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7F6A" w:rsidRPr="00234629" w:rsidRDefault="003E7F6A" w:rsidP="00954261">
      <w:pPr>
        <w:spacing w:after="0"/>
        <w:jc w:val="center"/>
        <w:rPr>
          <w:rFonts w:ascii="Times New Roman" w:hAnsi="Times New Roman"/>
          <w:b/>
          <w:sz w:val="28"/>
          <w:szCs w:val="28"/>
        </w:rPr>
      </w:pPr>
      <w:bookmarkStart w:id="0" w:name="_GoBack"/>
      <w:bookmarkEnd w:id="0"/>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sz w:val="28"/>
          <w:szCs w:val="28"/>
          <w:u w:val="single"/>
        </w:rPr>
      </w:pPr>
      <w:r w:rsidRPr="00234629">
        <w:rPr>
          <w:rFonts w:ascii="Times New Roman" w:hAnsi="Times New Roman"/>
          <w:b/>
          <w:sz w:val="28"/>
          <w:szCs w:val="28"/>
          <w:u w:val="single"/>
        </w:rPr>
        <w:t>Б1.Б.01  История</w:t>
      </w:r>
    </w:p>
    <w:p w:rsidR="003E7F6A" w:rsidRPr="00234629" w:rsidRDefault="003E7F6A" w:rsidP="00954261">
      <w:pPr>
        <w:spacing w:after="0"/>
        <w:jc w:val="center"/>
        <w:rPr>
          <w:rFonts w:ascii="Times New Roman" w:hAnsi="Times New Roman"/>
          <w:b/>
          <w:sz w:val="28"/>
          <w:szCs w:val="28"/>
        </w:rPr>
      </w:pPr>
    </w:p>
    <w:tbl>
      <w:tblPr>
        <w:tblW w:w="0" w:type="auto"/>
        <w:tblLook w:val="04A0" w:firstRow="1" w:lastRow="0" w:firstColumn="1" w:lastColumn="0" w:noHBand="0" w:noVBand="1"/>
      </w:tblPr>
      <w:tblGrid>
        <w:gridCol w:w="2093"/>
        <w:gridCol w:w="7938"/>
      </w:tblGrid>
      <w:tr w:rsidR="003E7F6A" w:rsidRPr="00234629" w:rsidTr="00234629">
        <w:tc>
          <w:tcPr>
            <w:tcW w:w="2093" w:type="dxa"/>
          </w:tcPr>
          <w:p w:rsidR="003E7F6A" w:rsidRPr="00234629" w:rsidRDefault="00234629" w:rsidP="00954261">
            <w:pPr>
              <w:widowControl w:val="0"/>
              <w:shd w:val="clear" w:color="auto" w:fill="FFFFFF"/>
              <w:autoSpaceDE w:val="0"/>
              <w:autoSpaceDN w:val="0"/>
              <w:adjustRightInd w:val="0"/>
              <w:spacing w:after="0"/>
              <w:rPr>
                <w:rFonts w:ascii="Times New Roman" w:hAnsi="Times New Roman"/>
                <w:b/>
                <w:sz w:val="28"/>
                <w:szCs w:val="28"/>
              </w:rPr>
            </w:pPr>
            <w:r>
              <w:rPr>
                <w:rFonts w:ascii="Times New Roman" w:hAnsi="Times New Roman"/>
                <w:b/>
                <w:sz w:val="28"/>
                <w:szCs w:val="28"/>
              </w:rPr>
              <w:t xml:space="preserve">Направление </w:t>
            </w:r>
          </w:p>
        </w:tc>
        <w:tc>
          <w:tcPr>
            <w:tcW w:w="7938" w:type="dxa"/>
          </w:tcPr>
          <w:p w:rsidR="003E7F6A" w:rsidRPr="00234629" w:rsidRDefault="003E7F6A" w:rsidP="00954261">
            <w:pPr>
              <w:widowControl w:val="0"/>
              <w:shd w:val="clear" w:color="auto" w:fill="FFFFFF"/>
              <w:autoSpaceDE w:val="0"/>
              <w:autoSpaceDN w:val="0"/>
              <w:adjustRightInd w:val="0"/>
              <w:spacing w:after="0"/>
              <w:rPr>
                <w:rFonts w:ascii="Times New Roman" w:hAnsi="Times New Roman"/>
                <w:i/>
                <w:color w:val="000000"/>
                <w:sz w:val="28"/>
                <w:szCs w:val="28"/>
              </w:rPr>
            </w:pPr>
            <w:r w:rsidRPr="00234629">
              <w:rPr>
                <w:rFonts w:ascii="Times New Roman" w:hAnsi="Times New Roman"/>
                <w:i/>
                <w:color w:val="000000"/>
                <w:sz w:val="28"/>
                <w:szCs w:val="28"/>
              </w:rPr>
              <w:t xml:space="preserve">44.03.05 "Педагогическое образование" (с двумя профилями подготовки) </w:t>
            </w:r>
          </w:p>
        </w:tc>
      </w:tr>
      <w:tr w:rsidR="003E7F6A" w:rsidRPr="00234629" w:rsidTr="00234629">
        <w:tc>
          <w:tcPr>
            <w:tcW w:w="2093" w:type="dxa"/>
          </w:tcPr>
          <w:p w:rsidR="003E7F6A" w:rsidRPr="00234629" w:rsidRDefault="00234629" w:rsidP="00954261">
            <w:pPr>
              <w:widowControl w:val="0"/>
              <w:shd w:val="clear" w:color="auto" w:fill="FFFFFF"/>
              <w:autoSpaceDE w:val="0"/>
              <w:autoSpaceDN w:val="0"/>
              <w:adjustRightInd w:val="0"/>
              <w:spacing w:after="0"/>
              <w:rPr>
                <w:rFonts w:ascii="Times New Roman" w:hAnsi="Times New Roman"/>
                <w:b/>
                <w:sz w:val="28"/>
                <w:szCs w:val="28"/>
              </w:rPr>
            </w:pPr>
            <w:r>
              <w:rPr>
                <w:rFonts w:ascii="Times New Roman" w:hAnsi="Times New Roman"/>
                <w:b/>
                <w:sz w:val="28"/>
                <w:szCs w:val="28"/>
              </w:rPr>
              <w:t>Профили</w:t>
            </w:r>
          </w:p>
        </w:tc>
        <w:tc>
          <w:tcPr>
            <w:tcW w:w="7938" w:type="dxa"/>
          </w:tcPr>
          <w:p w:rsidR="003E7F6A" w:rsidRPr="00234629" w:rsidRDefault="003E7F6A" w:rsidP="00954261">
            <w:pPr>
              <w:spacing w:after="0"/>
              <w:rPr>
                <w:rFonts w:ascii="Times New Roman" w:hAnsi="Times New Roman"/>
                <w:i/>
                <w:color w:val="000000"/>
                <w:sz w:val="28"/>
                <w:szCs w:val="28"/>
              </w:rPr>
            </w:pPr>
            <w:r w:rsidRPr="00234629">
              <w:rPr>
                <w:rFonts w:ascii="Times New Roman" w:hAnsi="Times New Roman"/>
                <w:i/>
                <w:color w:val="000000"/>
                <w:sz w:val="28"/>
                <w:szCs w:val="28"/>
              </w:rPr>
              <w:t>44.03.05.33 "Дополнительное образование (народное пение)"  и "Дополнительное образование (педагог-организатор)"</w:t>
            </w:r>
          </w:p>
        </w:tc>
      </w:tr>
      <w:tr w:rsidR="003E7F6A" w:rsidRPr="00234629" w:rsidTr="00234629">
        <w:tc>
          <w:tcPr>
            <w:tcW w:w="2093" w:type="dxa"/>
          </w:tcPr>
          <w:p w:rsidR="003E7F6A" w:rsidRPr="00234629" w:rsidRDefault="003E7F6A" w:rsidP="00954261">
            <w:pPr>
              <w:widowControl w:val="0"/>
              <w:autoSpaceDE w:val="0"/>
              <w:autoSpaceDN w:val="0"/>
              <w:adjustRightInd w:val="0"/>
              <w:spacing w:after="0"/>
              <w:rPr>
                <w:rFonts w:ascii="Times New Roman" w:hAnsi="Times New Roman"/>
                <w:b/>
                <w:sz w:val="28"/>
                <w:szCs w:val="28"/>
              </w:rPr>
            </w:pPr>
            <w:r w:rsidRPr="00234629">
              <w:rPr>
                <w:rFonts w:ascii="Times New Roman" w:hAnsi="Times New Roman"/>
                <w:b/>
                <w:sz w:val="28"/>
                <w:szCs w:val="28"/>
              </w:rPr>
              <w:t>Кафедра</w:t>
            </w:r>
          </w:p>
          <w:p w:rsidR="00C23EA9" w:rsidRPr="00234629" w:rsidRDefault="00C23EA9" w:rsidP="00954261">
            <w:pPr>
              <w:widowControl w:val="0"/>
              <w:autoSpaceDE w:val="0"/>
              <w:autoSpaceDN w:val="0"/>
              <w:adjustRightInd w:val="0"/>
              <w:spacing w:after="0"/>
              <w:rPr>
                <w:rFonts w:ascii="Times New Roman" w:hAnsi="Times New Roman"/>
                <w:b/>
                <w:sz w:val="28"/>
                <w:szCs w:val="28"/>
              </w:rPr>
            </w:pPr>
          </w:p>
        </w:tc>
        <w:tc>
          <w:tcPr>
            <w:tcW w:w="7938" w:type="dxa"/>
          </w:tcPr>
          <w:p w:rsidR="003E7F6A" w:rsidRPr="00234629" w:rsidRDefault="003E7F6A" w:rsidP="00954261">
            <w:pPr>
              <w:widowControl w:val="0"/>
              <w:autoSpaceDE w:val="0"/>
              <w:autoSpaceDN w:val="0"/>
              <w:adjustRightInd w:val="0"/>
              <w:spacing w:after="0"/>
              <w:rPr>
                <w:rFonts w:ascii="Times New Roman" w:hAnsi="Times New Roman"/>
                <w:i/>
                <w:sz w:val="28"/>
                <w:szCs w:val="28"/>
              </w:rPr>
            </w:pPr>
            <w:r w:rsidRPr="00234629">
              <w:rPr>
                <w:rFonts w:ascii="Times New Roman" w:hAnsi="Times New Roman"/>
                <w:i/>
                <w:sz w:val="28"/>
                <w:szCs w:val="28"/>
              </w:rPr>
              <w:t>истории</w:t>
            </w:r>
          </w:p>
        </w:tc>
      </w:tr>
    </w:tbl>
    <w:p w:rsidR="00C23EA9" w:rsidRPr="00234629" w:rsidRDefault="00C23EA9" w:rsidP="00954261">
      <w:pPr>
        <w:pStyle w:val="a7"/>
        <w:widowControl w:val="0"/>
        <w:tabs>
          <w:tab w:val="clear" w:pos="1804"/>
        </w:tabs>
        <w:spacing w:line="276" w:lineRule="auto"/>
        <w:ind w:left="0" w:firstLine="0"/>
        <w:rPr>
          <w:sz w:val="28"/>
          <w:szCs w:val="28"/>
        </w:rPr>
      </w:pPr>
      <w:r w:rsidRPr="00234629">
        <w:rPr>
          <w:b/>
          <w:sz w:val="28"/>
          <w:szCs w:val="28"/>
        </w:rPr>
        <w:t xml:space="preserve">1.Цель изучения дисциплины: </w:t>
      </w:r>
      <w:r w:rsidRPr="00234629">
        <w:rPr>
          <w:sz w:val="28"/>
          <w:szCs w:val="28"/>
        </w:rPr>
        <w:t>формирование у студентов комплексных знаний о культурно-историческом  своеобразии России, ее месте в мировой и европейской истории; формирование систематизированных знаний об основных закономерностях и особенностях всемирно-исторического процесса с акцентом на изучении истории России; введение в круг исторических проблем, связанных с областью будущей профессиональной деятельности; выработка навыков получения, анализа и обобщения исторической информации.</w:t>
      </w:r>
    </w:p>
    <w:p w:rsidR="00C23EA9" w:rsidRPr="00234629" w:rsidRDefault="00C23EA9" w:rsidP="00954261">
      <w:pPr>
        <w:spacing w:after="0"/>
        <w:jc w:val="both"/>
        <w:rPr>
          <w:rFonts w:ascii="Times New Roman" w:hAnsi="Times New Roman"/>
          <w:sz w:val="28"/>
          <w:szCs w:val="28"/>
        </w:rPr>
      </w:pPr>
      <w:r w:rsidRPr="00234629">
        <w:rPr>
          <w:rFonts w:ascii="Times New Roman" w:hAnsi="Times New Roman"/>
          <w:b/>
          <w:sz w:val="28"/>
          <w:szCs w:val="28"/>
        </w:rPr>
        <w:t>2.Задачи изучения дисциплины</w:t>
      </w:r>
      <w:r w:rsidRPr="00234629">
        <w:rPr>
          <w:rFonts w:ascii="Times New Roman" w:hAnsi="Times New Roman"/>
          <w:sz w:val="28"/>
          <w:szCs w:val="28"/>
        </w:rPr>
        <w:t xml:space="preserve"> заключаются в: </w:t>
      </w:r>
      <w:r w:rsidRPr="00234629">
        <w:rPr>
          <w:rFonts w:ascii="Times New Roman" w:hAnsi="Times New Roman"/>
          <w:color w:val="000000"/>
          <w:sz w:val="28"/>
          <w:szCs w:val="28"/>
        </w:rPr>
        <w:t>развитии</w:t>
      </w:r>
      <w:r w:rsidRPr="00234629">
        <w:rPr>
          <w:rFonts w:ascii="Times New Roman" w:hAnsi="Times New Roman"/>
          <w:sz w:val="28"/>
          <w:szCs w:val="28"/>
        </w:rPr>
        <w:t xml:space="preserve"> понимания гражданственности и патриотизма как преданности своему Отечеству, стремления своими действиями служить его интересам, в том числе защите национальных интересов России; приобретении знаний движущих сил и закономерностей исторического процесса; места человека в историческом процессе, политической организации общества; воспитании нравственности, толерантности; </w:t>
      </w:r>
      <w:r w:rsidRPr="00234629">
        <w:rPr>
          <w:rFonts w:ascii="Times New Roman" w:hAnsi="Times New Roman"/>
          <w:color w:val="000000"/>
          <w:sz w:val="28"/>
          <w:szCs w:val="28"/>
        </w:rPr>
        <w:t>развитии</w:t>
      </w:r>
      <w:r w:rsidRPr="00234629">
        <w:rPr>
          <w:rFonts w:ascii="Times New Roman" w:hAnsi="Times New Roman"/>
          <w:sz w:val="28"/>
          <w:szCs w:val="28"/>
        </w:rPr>
        <w:t xml:space="preserve"> понимания многообразия взаимовлияния, взаимодействия культур и цивилизаций, многовариантности исторического процесса; </w:t>
      </w:r>
      <w:r w:rsidRPr="00234629">
        <w:rPr>
          <w:rFonts w:ascii="Times New Roman" w:hAnsi="Times New Roman"/>
          <w:color w:val="000000"/>
          <w:sz w:val="28"/>
          <w:szCs w:val="28"/>
        </w:rPr>
        <w:t>развитии</w:t>
      </w:r>
      <w:r w:rsidRPr="00234629">
        <w:rPr>
          <w:rFonts w:ascii="Times New Roman" w:hAnsi="Times New Roman"/>
          <w:sz w:val="28"/>
          <w:szCs w:val="28"/>
        </w:rPr>
        <w:t xml:space="preserve"> понимания места и роли области деятельности выпускника в общественном развитии, взаимосвязи с другими социальными институтами; </w:t>
      </w:r>
      <w:r w:rsidRPr="00234629">
        <w:rPr>
          <w:rFonts w:ascii="Times New Roman" w:hAnsi="Times New Roman"/>
          <w:color w:val="000000"/>
          <w:sz w:val="28"/>
          <w:szCs w:val="28"/>
        </w:rPr>
        <w:t>развитии</w:t>
      </w:r>
      <w:r w:rsidRPr="00234629">
        <w:rPr>
          <w:rFonts w:ascii="Times New Roman" w:hAnsi="Times New Roman"/>
          <w:sz w:val="28"/>
          <w:szCs w:val="28"/>
        </w:rPr>
        <w:t xml:space="preserve"> способности работы с разноплановыми источниками; способности к эффективному поиску информации и критике источников; </w:t>
      </w:r>
      <w:r w:rsidRPr="00234629">
        <w:rPr>
          <w:rFonts w:ascii="Times New Roman" w:hAnsi="Times New Roman"/>
          <w:color w:val="000000"/>
          <w:sz w:val="28"/>
          <w:szCs w:val="28"/>
        </w:rPr>
        <w:t>развитии</w:t>
      </w:r>
      <w:r w:rsidRPr="00234629">
        <w:rPr>
          <w:rFonts w:ascii="Times New Roman" w:hAnsi="Times New Roman"/>
          <w:sz w:val="28"/>
          <w:szCs w:val="28"/>
        </w:rPr>
        <w:t xml:space="preserve"> навыков исторической аналитики: способность на основе исторического анализа и проблемного подхода преобразовывать информацию в знание, 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 </w:t>
      </w:r>
      <w:r w:rsidRPr="00234629">
        <w:rPr>
          <w:rFonts w:ascii="Times New Roman" w:hAnsi="Times New Roman"/>
          <w:color w:val="000000"/>
          <w:sz w:val="28"/>
          <w:szCs w:val="28"/>
        </w:rPr>
        <w:t>развитии</w:t>
      </w:r>
      <w:r w:rsidRPr="00234629">
        <w:rPr>
          <w:rFonts w:ascii="Times New Roman" w:hAnsi="Times New Roman"/>
          <w:sz w:val="28"/>
          <w:szCs w:val="28"/>
        </w:rPr>
        <w:t xml:space="preserve"> умений логически мыслить, вести научные дискуссии; </w:t>
      </w:r>
      <w:r w:rsidRPr="00234629">
        <w:rPr>
          <w:rFonts w:ascii="Times New Roman" w:hAnsi="Times New Roman"/>
          <w:color w:val="000000"/>
          <w:sz w:val="28"/>
          <w:szCs w:val="28"/>
        </w:rPr>
        <w:t>развитии</w:t>
      </w:r>
      <w:r w:rsidRPr="00234629">
        <w:rPr>
          <w:rFonts w:ascii="Times New Roman" w:hAnsi="Times New Roman"/>
          <w:sz w:val="28"/>
          <w:szCs w:val="28"/>
        </w:rPr>
        <w:t xml:space="preserve"> творческого мышления, самостоятельности суждений, интереса к отечественному и мировому культурному и научному наследию, его сохранению и преумножению.</w:t>
      </w:r>
    </w:p>
    <w:p w:rsidR="00C23EA9" w:rsidRPr="00234629" w:rsidRDefault="00C23EA9" w:rsidP="00954261">
      <w:pPr>
        <w:spacing w:after="0"/>
        <w:jc w:val="both"/>
        <w:rPr>
          <w:rFonts w:ascii="Times New Roman" w:hAnsi="Times New Roman"/>
          <w:b/>
          <w:sz w:val="28"/>
          <w:szCs w:val="28"/>
        </w:rPr>
      </w:pPr>
      <w:r w:rsidRPr="00234629">
        <w:rPr>
          <w:rFonts w:ascii="Times New Roman" w:hAnsi="Times New Roman"/>
          <w:b/>
          <w:sz w:val="28"/>
          <w:szCs w:val="28"/>
        </w:rPr>
        <w:t>3.Результаты обучения по дисциплине.</w:t>
      </w:r>
    </w:p>
    <w:p w:rsidR="00C23EA9" w:rsidRPr="00234629" w:rsidRDefault="00C23EA9" w:rsidP="00954261">
      <w:pPr>
        <w:spacing w:after="0"/>
        <w:rPr>
          <w:rFonts w:ascii="Times New Roman" w:hAnsi="Times New Roman"/>
          <w:sz w:val="28"/>
          <w:szCs w:val="28"/>
        </w:rPr>
      </w:pPr>
      <w:r w:rsidRPr="00234629">
        <w:rPr>
          <w:rFonts w:ascii="Times New Roman" w:hAnsi="Times New Roman"/>
          <w:b/>
          <w:sz w:val="28"/>
          <w:szCs w:val="28"/>
        </w:rPr>
        <w:t xml:space="preserve">Знать: </w:t>
      </w:r>
      <w:r w:rsidRPr="00234629">
        <w:rPr>
          <w:rFonts w:ascii="Times New Roman" w:hAnsi="Times New Roman"/>
          <w:sz w:val="28"/>
          <w:szCs w:val="28"/>
        </w:rPr>
        <w:t>основные направления, проблемы, теории и методы истории; особенности формирования различных цивилизаций, их культурно-исторического развития;</w:t>
      </w:r>
    </w:p>
    <w:p w:rsidR="00C23EA9" w:rsidRPr="00234629" w:rsidRDefault="00C23EA9" w:rsidP="00954261">
      <w:pPr>
        <w:spacing w:after="0"/>
        <w:jc w:val="both"/>
        <w:rPr>
          <w:rFonts w:ascii="Times New Roman" w:hAnsi="Times New Roman"/>
          <w:sz w:val="28"/>
          <w:szCs w:val="28"/>
        </w:rPr>
      </w:pPr>
      <w:r w:rsidRPr="00234629">
        <w:rPr>
          <w:rFonts w:ascii="Times New Roman" w:hAnsi="Times New Roman"/>
          <w:sz w:val="28"/>
          <w:szCs w:val="28"/>
        </w:rPr>
        <w:lastRenderedPageBreak/>
        <w:t>важнейшие достижения культуры и системы ценностей, сформировавшиеся в ходе исторического развития; движущие силы и закономерности исторического процесса; различные подходы к оценке и периодизации всемирной и отечественной истории; основные этапы и ключевые события истории России и мира с древности до наших дней; выдающихся деятелей отечественной и всеобщей истории.</w:t>
      </w:r>
    </w:p>
    <w:p w:rsidR="00C23EA9" w:rsidRPr="00234629" w:rsidRDefault="00C23EA9" w:rsidP="00954261">
      <w:pPr>
        <w:spacing w:after="0"/>
        <w:jc w:val="both"/>
        <w:rPr>
          <w:rFonts w:ascii="Times New Roman" w:hAnsi="Times New Roman"/>
          <w:b/>
          <w:sz w:val="28"/>
          <w:szCs w:val="28"/>
        </w:rPr>
      </w:pPr>
      <w:r w:rsidRPr="00234629">
        <w:rPr>
          <w:rFonts w:ascii="Times New Roman" w:hAnsi="Times New Roman"/>
          <w:b/>
          <w:sz w:val="28"/>
          <w:szCs w:val="28"/>
        </w:rPr>
        <w:t xml:space="preserve">Уметь: </w:t>
      </w:r>
      <w:r w:rsidRPr="00234629">
        <w:rPr>
          <w:rFonts w:ascii="Times New Roman" w:hAnsi="Times New Roman"/>
          <w:sz w:val="28"/>
          <w:szCs w:val="28"/>
        </w:rPr>
        <w:t>осмысливать процессы, события и явления в России и мировом сообществе в их динамике и взаимосвязи, руководствуясь принципами научной объективности и историзма; осознавать необходимость бережного отношения к историческому наследию и культурным традициям; формировать и аргументировано отстаивать собственную позицию по различным проблемам истории; соотносить общие исторические процессы и отдельные факты; выявлять существенные черты исторических процессов, явлений и событий; извлекать уроки из исторических событий и на их основе принимать осознанные решения</w:t>
      </w:r>
    </w:p>
    <w:p w:rsidR="00C23EA9" w:rsidRPr="00234629" w:rsidRDefault="00C23EA9" w:rsidP="00954261">
      <w:pPr>
        <w:pStyle w:val="a8"/>
        <w:autoSpaceDE w:val="0"/>
        <w:autoSpaceDN w:val="0"/>
        <w:adjustRightInd w:val="0"/>
        <w:snapToGrid w:val="0"/>
        <w:spacing w:after="0"/>
        <w:ind w:left="0"/>
        <w:contextualSpacing w:val="0"/>
        <w:jc w:val="both"/>
        <w:rPr>
          <w:rFonts w:ascii="Times New Roman" w:hAnsi="Times New Roman" w:cs="Times New Roman"/>
          <w:sz w:val="28"/>
          <w:szCs w:val="28"/>
        </w:rPr>
      </w:pPr>
      <w:r w:rsidRPr="00234629">
        <w:rPr>
          <w:rFonts w:ascii="Times New Roman" w:hAnsi="Times New Roman" w:cs="Times New Roman"/>
          <w:b/>
          <w:sz w:val="28"/>
          <w:szCs w:val="28"/>
        </w:rPr>
        <w:t>Владеть:</w:t>
      </w:r>
      <w:r w:rsidRPr="00234629">
        <w:rPr>
          <w:rFonts w:ascii="Times New Roman" w:hAnsi="Times New Roman" w:cs="Times New Roman"/>
          <w:sz w:val="28"/>
          <w:szCs w:val="28"/>
        </w:rPr>
        <w:t xml:space="preserve"> навыками сопоставления и сравнения событий и явлений всемирно-исторического процесса; навыками анализа исторических источников; приемами ведения дискуссии и полемики; методами обобщения и анализа информации; навыками логического построения устной  и письменной речи; навыками поиска, открытия нового знания.</w:t>
      </w:r>
    </w:p>
    <w:p w:rsidR="00C23EA9" w:rsidRPr="00234629" w:rsidRDefault="00C23EA9" w:rsidP="00954261">
      <w:pPr>
        <w:widowControl w:val="0"/>
        <w:shd w:val="clear" w:color="auto" w:fill="FFFFFF"/>
        <w:spacing w:after="0"/>
        <w:jc w:val="both"/>
        <w:rPr>
          <w:rFonts w:ascii="Times New Roman" w:hAnsi="Times New Roman"/>
          <w:sz w:val="28"/>
          <w:szCs w:val="28"/>
        </w:rPr>
      </w:pPr>
      <w:r w:rsidRPr="00234629">
        <w:rPr>
          <w:rFonts w:ascii="Times New Roman" w:hAnsi="Times New Roman"/>
          <w:b/>
          <w:sz w:val="28"/>
          <w:szCs w:val="28"/>
        </w:rPr>
        <w:t>4. Дисциплина участвует в формировании компетенций:</w:t>
      </w:r>
      <w:r w:rsidRPr="00234629">
        <w:rPr>
          <w:rFonts w:ascii="Times New Roman" w:hAnsi="Times New Roman"/>
          <w:sz w:val="28"/>
          <w:szCs w:val="28"/>
        </w:rPr>
        <w:t xml:space="preserve"> ОК-2, ПК-1</w:t>
      </w:r>
    </w:p>
    <w:p w:rsidR="00C23EA9" w:rsidRPr="00234629" w:rsidRDefault="00C23EA9" w:rsidP="00954261">
      <w:pPr>
        <w:spacing w:after="0"/>
        <w:jc w:val="both"/>
        <w:rPr>
          <w:rFonts w:ascii="Times New Roman" w:hAnsi="Times New Roman"/>
          <w:i/>
          <w:sz w:val="28"/>
          <w:szCs w:val="28"/>
        </w:rPr>
      </w:pPr>
      <w:r w:rsidRPr="00234629">
        <w:rPr>
          <w:rFonts w:ascii="Times New Roman" w:hAnsi="Times New Roman"/>
          <w:b/>
          <w:sz w:val="28"/>
          <w:szCs w:val="28"/>
        </w:rPr>
        <w:t xml:space="preserve">5. Общая трудоемкость </w:t>
      </w:r>
      <w:r w:rsidRPr="00234629">
        <w:rPr>
          <w:rFonts w:ascii="Times New Roman" w:hAnsi="Times New Roman"/>
          <w:i/>
          <w:sz w:val="28"/>
          <w:szCs w:val="28"/>
        </w:rPr>
        <w:t>(в ЗЕТ):3</w:t>
      </w:r>
    </w:p>
    <w:p w:rsidR="00C23EA9" w:rsidRPr="00234629" w:rsidRDefault="00C23EA9" w:rsidP="00954261">
      <w:pPr>
        <w:spacing w:after="0"/>
        <w:jc w:val="both"/>
        <w:rPr>
          <w:rFonts w:ascii="Times New Roman" w:hAnsi="Times New Roman"/>
          <w:sz w:val="28"/>
          <w:szCs w:val="28"/>
        </w:rPr>
      </w:pPr>
      <w:r w:rsidRPr="00234629">
        <w:rPr>
          <w:rFonts w:ascii="Times New Roman" w:hAnsi="Times New Roman"/>
          <w:b/>
          <w:sz w:val="28"/>
          <w:szCs w:val="28"/>
        </w:rPr>
        <w:t xml:space="preserve">6. Форма контроля: </w:t>
      </w:r>
      <w:r w:rsidRPr="00234629">
        <w:rPr>
          <w:rFonts w:ascii="Times New Roman" w:hAnsi="Times New Roman"/>
          <w:sz w:val="28"/>
          <w:szCs w:val="28"/>
        </w:rPr>
        <w:t>ЗаО</w:t>
      </w:r>
    </w:p>
    <w:p w:rsidR="00C23EA9" w:rsidRPr="00234629" w:rsidRDefault="00C23EA9"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7.Сведения о профессорско-преподавательском составе:</w:t>
      </w:r>
    </w:p>
    <w:p w:rsidR="00C23EA9" w:rsidRPr="00234629" w:rsidRDefault="00C23EA9" w:rsidP="00954261">
      <w:pPr>
        <w:pStyle w:val="a8"/>
        <w:spacing w:after="0"/>
        <w:jc w:val="both"/>
        <w:rPr>
          <w:rFonts w:ascii="Times New Roman" w:hAnsi="Times New Roman" w:cs="Times New Roman"/>
          <w:sz w:val="28"/>
          <w:szCs w:val="28"/>
        </w:rPr>
      </w:pPr>
      <w:r w:rsidRPr="00234629">
        <w:rPr>
          <w:rFonts w:ascii="Times New Roman" w:hAnsi="Times New Roman" w:cs="Times New Roman"/>
          <w:sz w:val="28"/>
          <w:szCs w:val="28"/>
        </w:rPr>
        <w:t>Рабочую программу составил к.ист.н., доц. И.Н  Смирнов</w:t>
      </w:r>
    </w:p>
    <w:p w:rsidR="00C23EA9" w:rsidRPr="00234629" w:rsidRDefault="00C23EA9" w:rsidP="00954261">
      <w:pPr>
        <w:pStyle w:val="a8"/>
        <w:autoSpaceDE w:val="0"/>
        <w:autoSpaceDN w:val="0"/>
        <w:adjustRightInd w:val="0"/>
        <w:snapToGrid w:val="0"/>
        <w:spacing w:after="0"/>
        <w:ind w:left="0"/>
        <w:contextualSpacing w:val="0"/>
        <w:jc w:val="both"/>
        <w:rPr>
          <w:rFonts w:ascii="Times New Roman" w:hAnsi="Times New Roman" w:cs="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sz w:val="28"/>
          <w:szCs w:val="28"/>
          <w:u w:val="single"/>
        </w:rPr>
      </w:pPr>
      <w:r w:rsidRPr="00234629">
        <w:rPr>
          <w:rFonts w:ascii="Times New Roman" w:hAnsi="Times New Roman"/>
          <w:b/>
          <w:sz w:val="28"/>
          <w:szCs w:val="28"/>
          <w:u w:val="single"/>
        </w:rPr>
        <w:t>Б1.Б.02 Философия</w:t>
      </w:r>
    </w:p>
    <w:p w:rsidR="003E7F6A" w:rsidRPr="00234629" w:rsidRDefault="003E7F6A" w:rsidP="00954261">
      <w:pPr>
        <w:spacing w:after="0"/>
        <w:rPr>
          <w:rFonts w:ascii="Times New Roman" w:hAnsi="Times New Roman"/>
          <w:b/>
          <w:sz w:val="28"/>
          <w:szCs w:val="28"/>
        </w:rPr>
      </w:pPr>
    </w:p>
    <w:tbl>
      <w:tblPr>
        <w:tblW w:w="10031" w:type="dxa"/>
        <w:tblLook w:val="04A0" w:firstRow="1" w:lastRow="0" w:firstColumn="1" w:lastColumn="0" w:noHBand="0" w:noVBand="1"/>
      </w:tblPr>
      <w:tblGrid>
        <w:gridCol w:w="2093"/>
        <w:gridCol w:w="142"/>
        <w:gridCol w:w="7654"/>
        <w:gridCol w:w="142"/>
      </w:tblGrid>
      <w:tr w:rsidR="009F36DB" w:rsidRPr="00234629" w:rsidTr="00234629">
        <w:tc>
          <w:tcPr>
            <w:tcW w:w="2235" w:type="dxa"/>
            <w:gridSpan w:val="2"/>
          </w:tcPr>
          <w:p w:rsidR="009F36DB" w:rsidRPr="00234629" w:rsidRDefault="00234629" w:rsidP="00954261">
            <w:pPr>
              <w:widowControl w:val="0"/>
              <w:shd w:val="clear" w:color="auto" w:fill="FFFFFF"/>
              <w:autoSpaceDE w:val="0"/>
              <w:autoSpaceDN w:val="0"/>
              <w:adjustRightInd w:val="0"/>
              <w:spacing w:after="0"/>
              <w:rPr>
                <w:rFonts w:ascii="Times New Roman" w:hAnsi="Times New Roman"/>
                <w:b/>
                <w:sz w:val="28"/>
                <w:szCs w:val="28"/>
              </w:rPr>
            </w:pPr>
            <w:r>
              <w:rPr>
                <w:rFonts w:ascii="Times New Roman" w:hAnsi="Times New Roman"/>
                <w:b/>
                <w:sz w:val="28"/>
                <w:szCs w:val="28"/>
              </w:rPr>
              <w:t xml:space="preserve">Направление </w:t>
            </w:r>
          </w:p>
        </w:tc>
        <w:tc>
          <w:tcPr>
            <w:tcW w:w="7796" w:type="dxa"/>
            <w:gridSpan w:val="2"/>
          </w:tcPr>
          <w:p w:rsidR="009F36DB" w:rsidRPr="00234629" w:rsidRDefault="009F36DB" w:rsidP="00954261">
            <w:pPr>
              <w:widowControl w:val="0"/>
              <w:shd w:val="clear" w:color="auto" w:fill="FFFFFF"/>
              <w:autoSpaceDE w:val="0"/>
              <w:autoSpaceDN w:val="0"/>
              <w:adjustRightInd w:val="0"/>
              <w:spacing w:after="0"/>
              <w:rPr>
                <w:rFonts w:ascii="Times New Roman" w:hAnsi="Times New Roman"/>
                <w:i/>
                <w:color w:val="000000"/>
                <w:sz w:val="28"/>
                <w:szCs w:val="28"/>
              </w:rPr>
            </w:pPr>
            <w:r w:rsidRPr="00234629">
              <w:rPr>
                <w:rFonts w:ascii="Times New Roman" w:hAnsi="Times New Roman"/>
                <w:i/>
                <w:color w:val="000000"/>
                <w:sz w:val="28"/>
                <w:szCs w:val="28"/>
              </w:rPr>
              <w:t xml:space="preserve">44.03.05 "Педагогическое образование" (с двумя профилями подготовки) </w:t>
            </w:r>
          </w:p>
        </w:tc>
      </w:tr>
      <w:tr w:rsidR="009F36DB" w:rsidRPr="00234629" w:rsidTr="00234629">
        <w:tc>
          <w:tcPr>
            <w:tcW w:w="2235" w:type="dxa"/>
            <w:gridSpan w:val="2"/>
          </w:tcPr>
          <w:p w:rsidR="009F36DB" w:rsidRPr="00234629" w:rsidRDefault="00234629" w:rsidP="00954261">
            <w:pPr>
              <w:widowControl w:val="0"/>
              <w:shd w:val="clear" w:color="auto" w:fill="FFFFFF"/>
              <w:autoSpaceDE w:val="0"/>
              <w:autoSpaceDN w:val="0"/>
              <w:adjustRightInd w:val="0"/>
              <w:spacing w:after="0"/>
              <w:rPr>
                <w:rFonts w:ascii="Times New Roman" w:hAnsi="Times New Roman"/>
                <w:b/>
                <w:sz w:val="28"/>
                <w:szCs w:val="28"/>
              </w:rPr>
            </w:pPr>
            <w:r>
              <w:rPr>
                <w:rFonts w:ascii="Times New Roman" w:hAnsi="Times New Roman"/>
                <w:b/>
                <w:sz w:val="28"/>
                <w:szCs w:val="28"/>
              </w:rPr>
              <w:t>Профили</w:t>
            </w:r>
          </w:p>
        </w:tc>
        <w:tc>
          <w:tcPr>
            <w:tcW w:w="7796" w:type="dxa"/>
            <w:gridSpan w:val="2"/>
          </w:tcPr>
          <w:p w:rsidR="009F36DB" w:rsidRPr="00234629" w:rsidRDefault="009F36DB" w:rsidP="00954261">
            <w:pPr>
              <w:spacing w:after="0"/>
              <w:rPr>
                <w:rFonts w:ascii="Times New Roman" w:hAnsi="Times New Roman"/>
                <w:i/>
                <w:color w:val="000000"/>
                <w:sz w:val="28"/>
                <w:szCs w:val="28"/>
              </w:rPr>
            </w:pPr>
            <w:r w:rsidRPr="00234629">
              <w:rPr>
                <w:rFonts w:ascii="Times New Roman" w:hAnsi="Times New Roman"/>
                <w:i/>
                <w:color w:val="000000"/>
                <w:sz w:val="28"/>
                <w:szCs w:val="28"/>
              </w:rPr>
              <w:t>44.03.05.33 "Дополнительное образование (народное пение)"  и "Дополнительное образование (педагог-организатор)"</w:t>
            </w:r>
          </w:p>
        </w:tc>
      </w:tr>
      <w:tr w:rsidR="003E7F6A" w:rsidRPr="00234629" w:rsidTr="00234629">
        <w:tblPrEx>
          <w:tblCellSpacing w:w="0" w:type="dxa"/>
          <w:tblCellMar>
            <w:top w:w="105" w:type="dxa"/>
            <w:left w:w="105" w:type="dxa"/>
            <w:bottom w:w="105" w:type="dxa"/>
            <w:right w:w="105" w:type="dxa"/>
          </w:tblCellMar>
        </w:tblPrEx>
        <w:trPr>
          <w:gridAfter w:val="1"/>
          <w:wAfter w:w="142" w:type="dxa"/>
          <w:tblCellSpacing w:w="0" w:type="dxa"/>
        </w:trPr>
        <w:tc>
          <w:tcPr>
            <w:tcW w:w="2093" w:type="dxa"/>
            <w:hideMark/>
          </w:tcPr>
          <w:p w:rsidR="003E7F6A" w:rsidRPr="00234629" w:rsidRDefault="009F36DB" w:rsidP="00954261">
            <w:pPr>
              <w:spacing w:after="0"/>
              <w:rPr>
                <w:rFonts w:ascii="Times New Roman" w:hAnsi="Times New Roman"/>
                <w:sz w:val="28"/>
                <w:szCs w:val="28"/>
              </w:rPr>
            </w:pPr>
            <w:r w:rsidRPr="00234629">
              <w:rPr>
                <w:rFonts w:ascii="Times New Roman" w:hAnsi="Times New Roman"/>
                <w:b/>
                <w:bCs/>
                <w:sz w:val="28"/>
                <w:szCs w:val="28"/>
              </w:rPr>
              <w:t>Кафедра</w:t>
            </w:r>
          </w:p>
        </w:tc>
        <w:tc>
          <w:tcPr>
            <w:tcW w:w="7796" w:type="dxa"/>
            <w:gridSpan w:val="2"/>
            <w:hideMark/>
          </w:tcPr>
          <w:p w:rsidR="003E7F6A" w:rsidRPr="00234629" w:rsidRDefault="009F36DB" w:rsidP="00954261">
            <w:pPr>
              <w:shd w:val="clear" w:color="auto" w:fill="FFFFFF"/>
              <w:tabs>
                <w:tab w:val="left" w:pos="330"/>
                <w:tab w:val="center" w:pos="2287"/>
              </w:tabs>
              <w:spacing w:after="0"/>
              <w:rPr>
                <w:rFonts w:ascii="Times New Roman" w:hAnsi="Times New Roman"/>
                <w:i/>
                <w:sz w:val="28"/>
                <w:szCs w:val="28"/>
                <w:u w:val="single"/>
              </w:rPr>
            </w:pPr>
            <w:r w:rsidRPr="00234629">
              <w:rPr>
                <w:rFonts w:ascii="Times New Roman" w:hAnsi="Times New Roman"/>
                <w:i/>
                <w:sz w:val="28"/>
                <w:szCs w:val="28"/>
              </w:rPr>
              <w:t>Теории и философии  права</w:t>
            </w:r>
          </w:p>
        </w:tc>
      </w:tr>
      <w:tr w:rsidR="003E7F6A" w:rsidRPr="00234629" w:rsidTr="00234629">
        <w:tblPrEx>
          <w:tblCellSpacing w:w="0" w:type="dxa"/>
          <w:tblCellMar>
            <w:top w:w="105" w:type="dxa"/>
            <w:left w:w="105" w:type="dxa"/>
            <w:bottom w:w="105" w:type="dxa"/>
            <w:right w:w="105" w:type="dxa"/>
          </w:tblCellMar>
        </w:tblPrEx>
        <w:trPr>
          <w:gridAfter w:val="1"/>
          <w:wAfter w:w="142" w:type="dxa"/>
          <w:tblCellSpacing w:w="0" w:type="dxa"/>
        </w:trPr>
        <w:tc>
          <w:tcPr>
            <w:tcW w:w="2093" w:type="dxa"/>
            <w:hideMark/>
          </w:tcPr>
          <w:p w:rsidR="003E7F6A" w:rsidRPr="00234629" w:rsidRDefault="003E7F6A" w:rsidP="00954261">
            <w:pPr>
              <w:spacing w:after="0"/>
              <w:rPr>
                <w:rFonts w:ascii="Times New Roman" w:hAnsi="Times New Roman"/>
                <w:b/>
                <w:bCs/>
                <w:sz w:val="28"/>
                <w:szCs w:val="28"/>
              </w:rPr>
            </w:pPr>
          </w:p>
        </w:tc>
        <w:tc>
          <w:tcPr>
            <w:tcW w:w="7796" w:type="dxa"/>
            <w:gridSpan w:val="2"/>
            <w:hideMark/>
          </w:tcPr>
          <w:p w:rsidR="003E7F6A" w:rsidRPr="00234629" w:rsidRDefault="003E7F6A" w:rsidP="00954261">
            <w:pPr>
              <w:shd w:val="clear" w:color="auto" w:fill="FFFFFF"/>
              <w:spacing w:after="0"/>
              <w:jc w:val="center"/>
              <w:rPr>
                <w:rFonts w:ascii="Times New Roman" w:hAnsi="Times New Roman"/>
                <w:i/>
                <w:sz w:val="28"/>
                <w:szCs w:val="28"/>
                <w:u w:val="single"/>
              </w:rPr>
            </w:pPr>
          </w:p>
        </w:tc>
      </w:tr>
      <w:tr w:rsidR="003E7F6A" w:rsidRPr="00234629" w:rsidTr="00234629">
        <w:tblPrEx>
          <w:tblCellSpacing w:w="0" w:type="dxa"/>
          <w:tblCellMar>
            <w:top w:w="105" w:type="dxa"/>
            <w:left w:w="105" w:type="dxa"/>
            <w:bottom w:w="105" w:type="dxa"/>
            <w:right w:w="105" w:type="dxa"/>
          </w:tblCellMar>
        </w:tblPrEx>
        <w:trPr>
          <w:gridAfter w:val="1"/>
          <w:wAfter w:w="142" w:type="dxa"/>
          <w:tblCellSpacing w:w="0" w:type="dxa"/>
        </w:trPr>
        <w:tc>
          <w:tcPr>
            <w:tcW w:w="2093" w:type="dxa"/>
            <w:hideMark/>
          </w:tcPr>
          <w:p w:rsidR="003E7F6A" w:rsidRPr="00234629" w:rsidRDefault="003E7F6A" w:rsidP="00954261">
            <w:pPr>
              <w:spacing w:after="0"/>
              <w:rPr>
                <w:rFonts w:ascii="Times New Roman" w:hAnsi="Times New Roman"/>
                <w:sz w:val="28"/>
                <w:szCs w:val="28"/>
              </w:rPr>
            </w:pPr>
          </w:p>
        </w:tc>
        <w:tc>
          <w:tcPr>
            <w:tcW w:w="7796" w:type="dxa"/>
            <w:gridSpan w:val="2"/>
            <w:hideMark/>
          </w:tcPr>
          <w:p w:rsidR="003E7F6A" w:rsidRPr="00234629" w:rsidRDefault="003E7F6A" w:rsidP="00954261">
            <w:pPr>
              <w:spacing w:after="0"/>
              <w:rPr>
                <w:rFonts w:ascii="Times New Roman" w:hAnsi="Times New Roman"/>
                <w:i/>
                <w:sz w:val="28"/>
                <w:szCs w:val="28"/>
              </w:rPr>
            </w:pPr>
          </w:p>
        </w:tc>
      </w:tr>
    </w:tbl>
    <w:p w:rsidR="00C23EA9" w:rsidRPr="00234629" w:rsidRDefault="00C23EA9" w:rsidP="00954261">
      <w:pPr>
        <w:pStyle w:val="a8"/>
        <w:numPr>
          <w:ilvl w:val="0"/>
          <w:numId w:val="32"/>
        </w:numPr>
        <w:tabs>
          <w:tab w:val="left" w:pos="1134"/>
        </w:tabs>
        <w:spacing w:after="0"/>
        <w:ind w:left="0" w:firstLine="360"/>
        <w:jc w:val="both"/>
        <w:rPr>
          <w:rFonts w:ascii="Times New Roman" w:hAnsi="Times New Roman" w:cs="Times New Roman"/>
          <w:sz w:val="28"/>
          <w:szCs w:val="28"/>
        </w:rPr>
      </w:pPr>
      <w:r w:rsidRPr="00234629">
        <w:rPr>
          <w:rFonts w:ascii="Times New Roman" w:hAnsi="Times New Roman" w:cs="Times New Roman"/>
          <w:b/>
          <w:sz w:val="28"/>
          <w:szCs w:val="28"/>
        </w:rPr>
        <w:lastRenderedPageBreak/>
        <w:t xml:space="preserve">Целью изучения дисциплины: </w:t>
      </w:r>
      <w:r w:rsidRPr="00234629">
        <w:rPr>
          <w:rFonts w:ascii="Times New Roman" w:hAnsi="Times New Roman" w:cs="Times New Roman"/>
          <w:sz w:val="28"/>
          <w:szCs w:val="28"/>
        </w:rPr>
        <w:t>является формирование философской культуры студентов, развитие способности логического, методологического и философского анализа природных и социальных процессов.</w:t>
      </w:r>
    </w:p>
    <w:p w:rsidR="00C23EA9" w:rsidRPr="00234629" w:rsidRDefault="00C23EA9" w:rsidP="00954261">
      <w:pPr>
        <w:numPr>
          <w:ilvl w:val="0"/>
          <w:numId w:val="32"/>
        </w:numPr>
        <w:tabs>
          <w:tab w:val="left" w:pos="426"/>
          <w:tab w:val="left" w:pos="1134"/>
          <w:tab w:val="left" w:pos="1276"/>
        </w:tabs>
        <w:spacing w:after="0"/>
        <w:ind w:left="0" w:firstLine="360"/>
        <w:jc w:val="both"/>
        <w:rPr>
          <w:rFonts w:ascii="Times New Roman" w:hAnsi="Times New Roman"/>
          <w:b/>
          <w:sz w:val="28"/>
          <w:szCs w:val="28"/>
        </w:rPr>
      </w:pPr>
      <w:r w:rsidRPr="00234629">
        <w:rPr>
          <w:rFonts w:ascii="Times New Roman" w:hAnsi="Times New Roman"/>
          <w:b/>
          <w:sz w:val="28"/>
          <w:szCs w:val="28"/>
        </w:rPr>
        <w:t xml:space="preserve">Задачи изучения дисциплины: </w:t>
      </w:r>
      <w:r w:rsidRPr="00234629">
        <w:rPr>
          <w:rFonts w:ascii="Times New Roman" w:hAnsi="Times New Roman"/>
          <w:sz w:val="28"/>
          <w:szCs w:val="28"/>
        </w:rPr>
        <w:t>сформировать у студентов представления о специфике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исследования;  способствовать овладению базовыми принципами и приемами философского познания;  ввести в круг философских проблем, связанных с областью будущей профессиональной деятельности,  выработка навыков получения, анализа и обобщения информации, связанной с мировоззренческими проблемами; выработка навыков работы с оригинальными и адаптированными философскими текстами.</w:t>
      </w:r>
    </w:p>
    <w:p w:rsidR="00C23EA9" w:rsidRPr="00234629" w:rsidRDefault="00C23EA9" w:rsidP="00954261">
      <w:pPr>
        <w:pStyle w:val="a8"/>
        <w:numPr>
          <w:ilvl w:val="0"/>
          <w:numId w:val="32"/>
        </w:numPr>
        <w:spacing w:after="0"/>
        <w:jc w:val="both"/>
        <w:rPr>
          <w:rFonts w:ascii="Times New Roman" w:hAnsi="Times New Roman" w:cs="Times New Roman"/>
          <w:b/>
          <w:sz w:val="28"/>
          <w:szCs w:val="28"/>
        </w:rPr>
      </w:pPr>
      <w:r w:rsidRPr="00234629">
        <w:rPr>
          <w:rFonts w:ascii="Times New Roman" w:hAnsi="Times New Roman" w:cs="Times New Roman"/>
          <w:b/>
          <w:sz w:val="28"/>
          <w:szCs w:val="28"/>
        </w:rPr>
        <w:t>Результаты обучения по дисциплине.</w:t>
      </w:r>
    </w:p>
    <w:tbl>
      <w:tblPr>
        <w:tblW w:w="0" w:type="auto"/>
        <w:tblLook w:val="0000" w:firstRow="0" w:lastRow="0" w:firstColumn="0" w:lastColumn="0" w:noHBand="0" w:noVBand="0"/>
      </w:tblPr>
      <w:tblGrid>
        <w:gridCol w:w="9854"/>
      </w:tblGrid>
      <w:tr w:rsidR="00C23EA9" w:rsidRPr="00234629" w:rsidTr="00C23EA9">
        <w:tc>
          <w:tcPr>
            <w:tcW w:w="9854" w:type="dxa"/>
          </w:tcPr>
          <w:p w:rsidR="00C23EA9" w:rsidRPr="00234629" w:rsidRDefault="00C23EA9" w:rsidP="00954261">
            <w:pPr>
              <w:spacing w:after="0"/>
              <w:jc w:val="both"/>
              <w:rPr>
                <w:rFonts w:ascii="Times New Roman" w:hAnsi="Times New Roman"/>
                <w:b/>
                <w:bCs/>
                <w:i/>
                <w:sz w:val="28"/>
                <w:szCs w:val="28"/>
              </w:rPr>
            </w:pPr>
            <w:r w:rsidRPr="00234629">
              <w:rPr>
                <w:rFonts w:ascii="Times New Roman" w:hAnsi="Times New Roman"/>
                <w:b/>
                <w:bCs/>
                <w:i/>
                <w:sz w:val="28"/>
                <w:szCs w:val="28"/>
              </w:rPr>
              <w:t xml:space="preserve">Студент должен знать: </w:t>
            </w:r>
          </w:p>
          <w:p w:rsidR="00C23EA9" w:rsidRPr="00234629" w:rsidRDefault="00C23EA9" w:rsidP="00954261">
            <w:pPr>
              <w:spacing w:after="0"/>
              <w:jc w:val="both"/>
              <w:rPr>
                <w:rFonts w:ascii="Times New Roman" w:hAnsi="Times New Roman"/>
                <w:b/>
                <w:bCs/>
                <w:i/>
                <w:sz w:val="28"/>
                <w:szCs w:val="28"/>
              </w:rPr>
            </w:pPr>
            <w:r w:rsidRPr="00234629">
              <w:rPr>
                <w:rFonts w:ascii="Times New Roman" w:hAnsi="Times New Roman"/>
                <w:color w:val="000000"/>
                <w:sz w:val="28"/>
                <w:szCs w:val="28"/>
              </w:rPr>
              <w:t>основы философских знаний для формирования мировоззренческой позиции</w:t>
            </w:r>
            <w:r w:rsidRPr="00234629">
              <w:rPr>
                <w:rFonts w:ascii="Times New Roman" w:hAnsi="Times New Roman"/>
                <w:sz w:val="28"/>
                <w:szCs w:val="28"/>
              </w:rPr>
              <w:t xml:space="preserve">; </w:t>
            </w:r>
          </w:p>
          <w:p w:rsidR="00C23EA9" w:rsidRPr="00234629" w:rsidRDefault="00C23EA9" w:rsidP="00954261">
            <w:pPr>
              <w:spacing w:after="0"/>
              <w:jc w:val="both"/>
              <w:rPr>
                <w:rFonts w:ascii="Times New Roman" w:hAnsi="Times New Roman"/>
                <w:b/>
                <w:bCs/>
                <w:i/>
                <w:sz w:val="28"/>
                <w:szCs w:val="28"/>
              </w:rPr>
            </w:pPr>
            <w:r w:rsidRPr="00234629">
              <w:rPr>
                <w:rFonts w:ascii="Times New Roman" w:hAnsi="Times New Roman"/>
                <w:sz w:val="28"/>
                <w:szCs w:val="28"/>
              </w:rPr>
              <w:t xml:space="preserve">знать основные   </w:t>
            </w:r>
            <w:r w:rsidRPr="00234629">
              <w:rPr>
                <w:rFonts w:ascii="Times New Roman" w:hAnsi="Times New Roman"/>
                <w:color w:val="000000"/>
                <w:sz w:val="28"/>
                <w:szCs w:val="28"/>
              </w:rPr>
              <w:t>способы к самоорганизации и самообразованию</w:t>
            </w:r>
          </w:p>
        </w:tc>
      </w:tr>
      <w:tr w:rsidR="00C23EA9" w:rsidRPr="00234629" w:rsidTr="00C23EA9">
        <w:tc>
          <w:tcPr>
            <w:tcW w:w="9854" w:type="dxa"/>
          </w:tcPr>
          <w:p w:rsidR="00C23EA9" w:rsidRPr="00234629" w:rsidRDefault="00C23EA9" w:rsidP="00954261">
            <w:pPr>
              <w:pStyle w:val="a8"/>
              <w:tabs>
                <w:tab w:val="left" w:pos="284"/>
              </w:tabs>
              <w:spacing w:after="0"/>
              <w:ind w:left="0"/>
              <w:jc w:val="both"/>
              <w:rPr>
                <w:rFonts w:ascii="Times New Roman" w:hAnsi="Times New Roman" w:cs="Times New Roman"/>
                <w:iCs/>
                <w:sz w:val="28"/>
                <w:szCs w:val="28"/>
              </w:rPr>
            </w:pPr>
            <w:r w:rsidRPr="00234629">
              <w:rPr>
                <w:rFonts w:ascii="Times New Roman" w:hAnsi="Times New Roman" w:cs="Times New Roman"/>
                <w:b/>
                <w:i/>
                <w:iCs/>
                <w:sz w:val="28"/>
                <w:szCs w:val="28"/>
              </w:rPr>
              <w:t xml:space="preserve">Студент должен уметь: </w:t>
            </w:r>
          </w:p>
          <w:p w:rsidR="00C23EA9" w:rsidRPr="00234629" w:rsidRDefault="00C23EA9" w:rsidP="00954261">
            <w:pPr>
              <w:pStyle w:val="a8"/>
              <w:tabs>
                <w:tab w:val="left" w:pos="284"/>
              </w:tabs>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 xml:space="preserve">логически верно выстраивать устную и письменную речь; </w:t>
            </w:r>
          </w:p>
          <w:p w:rsidR="00C23EA9" w:rsidRPr="00234629" w:rsidRDefault="00C23EA9" w:rsidP="00954261">
            <w:pPr>
              <w:spacing w:after="0"/>
              <w:jc w:val="both"/>
              <w:rPr>
                <w:rFonts w:ascii="Times New Roman" w:hAnsi="Times New Roman"/>
                <w:iCs/>
                <w:sz w:val="28"/>
                <w:szCs w:val="28"/>
              </w:rPr>
            </w:pPr>
            <w:r w:rsidRPr="00234629">
              <w:rPr>
                <w:rFonts w:ascii="Times New Roman" w:hAnsi="Times New Roman"/>
                <w:color w:val="000000"/>
                <w:sz w:val="28"/>
                <w:szCs w:val="28"/>
              </w:rPr>
              <w:t>использовать способность к самоорганизации и самообразованию</w:t>
            </w:r>
          </w:p>
        </w:tc>
      </w:tr>
      <w:tr w:rsidR="00C23EA9" w:rsidRPr="00234629" w:rsidTr="00C23EA9">
        <w:tc>
          <w:tcPr>
            <w:tcW w:w="9854" w:type="dxa"/>
          </w:tcPr>
          <w:p w:rsidR="00C23EA9" w:rsidRPr="00234629" w:rsidRDefault="00C23EA9" w:rsidP="00954261">
            <w:pPr>
              <w:spacing w:after="0"/>
              <w:jc w:val="both"/>
              <w:rPr>
                <w:rFonts w:ascii="Times New Roman" w:hAnsi="Times New Roman"/>
                <w:b/>
                <w:i/>
                <w:iCs/>
                <w:sz w:val="28"/>
                <w:szCs w:val="28"/>
              </w:rPr>
            </w:pPr>
            <w:r w:rsidRPr="00234629">
              <w:rPr>
                <w:rFonts w:ascii="Times New Roman" w:hAnsi="Times New Roman"/>
                <w:b/>
                <w:i/>
                <w:iCs/>
                <w:sz w:val="28"/>
                <w:szCs w:val="28"/>
              </w:rPr>
              <w:t xml:space="preserve">Студент должен владеть: </w:t>
            </w:r>
          </w:p>
          <w:p w:rsidR="00C23EA9" w:rsidRPr="00234629" w:rsidRDefault="00C23EA9" w:rsidP="00954261">
            <w:pPr>
              <w:spacing w:after="0"/>
              <w:jc w:val="both"/>
              <w:rPr>
                <w:rFonts w:ascii="Times New Roman" w:hAnsi="Times New Roman"/>
                <w:bCs/>
                <w:sz w:val="28"/>
                <w:szCs w:val="28"/>
              </w:rPr>
            </w:pPr>
            <w:r w:rsidRPr="00234629">
              <w:rPr>
                <w:rFonts w:ascii="Times New Roman" w:hAnsi="Times New Roman"/>
                <w:bCs/>
                <w:sz w:val="28"/>
                <w:szCs w:val="28"/>
              </w:rPr>
              <w:t xml:space="preserve">навыками философского осмысления социальной действительности и </w:t>
            </w:r>
            <w:r w:rsidRPr="00234629">
              <w:rPr>
                <w:rFonts w:ascii="Times New Roman" w:hAnsi="Times New Roman"/>
                <w:sz w:val="28"/>
                <w:szCs w:val="28"/>
              </w:rPr>
              <w:t xml:space="preserve">способностью использовать основы философских знаний для формирования мировоззренческой позиции; </w:t>
            </w:r>
          </w:p>
          <w:p w:rsidR="00C23EA9" w:rsidRPr="00234629" w:rsidRDefault="00C23EA9" w:rsidP="00954261">
            <w:pPr>
              <w:spacing w:after="0"/>
              <w:jc w:val="both"/>
              <w:rPr>
                <w:rFonts w:ascii="Times New Roman" w:hAnsi="Times New Roman"/>
                <w:iCs/>
                <w:sz w:val="28"/>
                <w:szCs w:val="28"/>
              </w:rPr>
            </w:pPr>
            <w:r w:rsidRPr="00234629">
              <w:rPr>
                <w:rFonts w:ascii="Times New Roman" w:hAnsi="Times New Roman"/>
                <w:color w:val="000000"/>
                <w:sz w:val="28"/>
                <w:szCs w:val="28"/>
              </w:rPr>
              <w:t>способностью к самоорганизации и самообразованию</w:t>
            </w:r>
          </w:p>
        </w:tc>
      </w:tr>
      <w:tr w:rsidR="00C23EA9" w:rsidRPr="00234629" w:rsidTr="00C23EA9">
        <w:trPr>
          <w:trHeight w:val="746"/>
        </w:trPr>
        <w:tc>
          <w:tcPr>
            <w:tcW w:w="9854" w:type="dxa"/>
          </w:tcPr>
          <w:p w:rsidR="00C23EA9" w:rsidRPr="00234629" w:rsidRDefault="00C23EA9" w:rsidP="00954261">
            <w:pPr>
              <w:numPr>
                <w:ilvl w:val="0"/>
                <w:numId w:val="32"/>
              </w:numPr>
              <w:spacing w:after="0"/>
              <w:jc w:val="both"/>
              <w:rPr>
                <w:rFonts w:ascii="Times New Roman" w:hAnsi="Times New Roman"/>
                <w:iCs/>
                <w:sz w:val="28"/>
                <w:szCs w:val="28"/>
              </w:rPr>
            </w:pPr>
            <w:r w:rsidRPr="00234629">
              <w:rPr>
                <w:rFonts w:ascii="Times New Roman" w:hAnsi="Times New Roman"/>
                <w:b/>
                <w:iCs/>
                <w:sz w:val="28"/>
                <w:szCs w:val="28"/>
              </w:rPr>
              <w:t>У студента должны быть сформированы элементы следующих компетенций</w:t>
            </w:r>
            <w:r w:rsidRPr="00234629">
              <w:rPr>
                <w:rFonts w:ascii="Times New Roman" w:hAnsi="Times New Roman"/>
                <w:iCs/>
                <w:sz w:val="28"/>
                <w:szCs w:val="28"/>
              </w:rPr>
              <w:t xml:space="preserve">: </w:t>
            </w:r>
            <w:r w:rsidRPr="00234629">
              <w:rPr>
                <w:rFonts w:ascii="Times New Roman" w:hAnsi="Times New Roman"/>
                <w:sz w:val="28"/>
                <w:szCs w:val="28"/>
              </w:rPr>
              <w:t>ОК-1; ОК-6</w:t>
            </w:r>
          </w:p>
        </w:tc>
      </w:tr>
    </w:tbl>
    <w:p w:rsidR="00C23EA9" w:rsidRPr="00234629" w:rsidRDefault="00C23EA9" w:rsidP="00954261">
      <w:pPr>
        <w:pStyle w:val="a8"/>
        <w:numPr>
          <w:ilvl w:val="0"/>
          <w:numId w:val="32"/>
        </w:numPr>
        <w:spacing w:after="0"/>
        <w:jc w:val="both"/>
        <w:rPr>
          <w:rFonts w:ascii="Times New Roman" w:hAnsi="Times New Roman" w:cs="Times New Roman"/>
          <w:sz w:val="28"/>
          <w:szCs w:val="28"/>
        </w:rPr>
      </w:pPr>
      <w:r w:rsidRPr="00234629">
        <w:rPr>
          <w:rFonts w:ascii="Times New Roman" w:hAnsi="Times New Roman" w:cs="Times New Roman"/>
          <w:b/>
          <w:sz w:val="28"/>
          <w:szCs w:val="28"/>
        </w:rPr>
        <w:t xml:space="preserve">Общая трудоемкость </w:t>
      </w:r>
      <w:r w:rsidRPr="00234629">
        <w:rPr>
          <w:rFonts w:ascii="Times New Roman" w:hAnsi="Times New Roman" w:cs="Times New Roman"/>
          <w:i/>
          <w:sz w:val="28"/>
          <w:szCs w:val="28"/>
        </w:rPr>
        <w:t>(в ЗЕТ):</w:t>
      </w:r>
      <w:r w:rsidRPr="00234629">
        <w:rPr>
          <w:rFonts w:ascii="Times New Roman" w:hAnsi="Times New Roman" w:cs="Times New Roman"/>
          <w:sz w:val="28"/>
          <w:szCs w:val="28"/>
        </w:rPr>
        <w:t>4</w:t>
      </w:r>
    </w:p>
    <w:p w:rsidR="00C23EA9" w:rsidRPr="00234629" w:rsidRDefault="00C23EA9" w:rsidP="00954261">
      <w:pPr>
        <w:numPr>
          <w:ilvl w:val="0"/>
          <w:numId w:val="32"/>
        </w:numPr>
        <w:spacing w:after="0"/>
        <w:jc w:val="both"/>
        <w:rPr>
          <w:rFonts w:ascii="Times New Roman" w:hAnsi="Times New Roman"/>
          <w:i/>
          <w:sz w:val="28"/>
          <w:szCs w:val="28"/>
        </w:rPr>
      </w:pPr>
      <w:r w:rsidRPr="00234629">
        <w:rPr>
          <w:rFonts w:ascii="Times New Roman" w:hAnsi="Times New Roman"/>
          <w:b/>
          <w:sz w:val="28"/>
          <w:szCs w:val="28"/>
        </w:rPr>
        <w:t xml:space="preserve">Форма контроля: </w:t>
      </w:r>
      <w:r w:rsidRPr="00234629">
        <w:rPr>
          <w:rFonts w:ascii="Times New Roman" w:hAnsi="Times New Roman"/>
          <w:sz w:val="28"/>
          <w:szCs w:val="28"/>
        </w:rPr>
        <w:t>зачёт</w:t>
      </w:r>
    </w:p>
    <w:p w:rsidR="00C23EA9" w:rsidRPr="00234629" w:rsidRDefault="00C23EA9" w:rsidP="00954261">
      <w:pPr>
        <w:pStyle w:val="a8"/>
        <w:numPr>
          <w:ilvl w:val="0"/>
          <w:numId w:val="32"/>
        </w:numPr>
        <w:spacing w:after="0"/>
        <w:rPr>
          <w:rFonts w:ascii="Times New Roman" w:hAnsi="Times New Roman" w:cs="Times New Roman"/>
          <w:b/>
          <w:sz w:val="28"/>
          <w:szCs w:val="28"/>
        </w:rPr>
      </w:pPr>
      <w:r w:rsidRPr="00234629">
        <w:rPr>
          <w:rFonts w:ascii="Times New Roman" w:hAnsi="Times New Roman" w:cs="Times New Roman"/>
          <w:b/>
          <w:sz w:val="28"/>
          <w:szCs w:val="28"/>
        </w:rPr>
        <w:t>Сведения о профессорско-преподавательском составе</w:t>
      </w:r>
    </w:p>
    <w:p w:rsidR="00C23EA9" w:rsidRPr="00234629" w:rsidRDefault="00C23EA9" w:rsidP="00954261">
      <w:pPr>
        <w:spacing w:after="0"/>
        <w:jc w:val="both"/>
        <w:rPr>
          <w:rFonts w:ascii="Times New Roman" w:hAnsi="Times New Roman"/>
          <w:sz w:val="28"/>
          <w:szCs w:val="28"/>
        </w:rPr>
      </w:pPr>
      <w:r w:rsidRPr="00234629">
        <w:rPr>
          <w:rFonts w:ascii="Times New Roman" w:hAnsi="Times New Roman"/>
          <w:sz w:val="28"/>
          <w:szCs w:val="28"/>
        </w:rPr>
        <w:t>Разработчик: доцент, к.филос.н. Агафонова Т.П.</w:t>
      </w: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bCs/>
          <w:sz w:val="28"/>
          <w:szCs w:val="28"/>
          <w:u w:val="single"/>
        </w:rPr>
      </w:pPr>
      <w:r w:rsidRPr="00234629">
        <w:rPr>
          <w:rFonts w:ascii="Times New Roman" w:hAnsi="Times New Roman"/>
          <w:b/>
          <w:sz w:val="28"/>
          <w:szCs w:val="28"/>
          <w:u w:val="single"/>
        </w:rPr>
        <w:t>_</w:t>
      </w:r>
      <w:r w:rsidRPr="00234629">
        <w:rPr>
          <w:rFonts w:ascii="Times New Roman" w:hAnsi="Times New Roman"/>
          <w:b/>
          <w:bCs/>
          <w:sz w:val="28"/>
          <w:szCs w:val="28"/>
          <w:u w:val="single"/>
        </w:rPr>
        <w:t>Б1.Б.03 Иностранный язык</w:t>
      </w:r>
    </w:p>
    <w:p w:rsidR="00C23EA9" w:rsidRPr="00234629" w:rsidRDefault="00C23EA9" w:rsidP="00954261">
      <w:pPr>
        <w:spacing w:after="0"/>
        <w:jc w:val="center"/>
        <w:rPr>
          <w:rFonts w:ascii="Times New Roman" w:hAnsi="Times New Roman"/>
          <w:b/>
          <w:bCs/>
          <w:sz w:val="28"/>
          <w:szCs w:val="28"/>
        </w:rPr>
      </w:pPr>
    </w:p>
    <w:tbl>
      <w:tblPr>
        <w:tblW w:w="0" w:type="auto"/>
        <w:tblLook w:val="04A0" w:firstRow="1" w:lastRow="0" w:firstColumn="1" w:lastColumn="0" w:noHBand="0" w:noVBand="1"/>
      </w:tblPr>
      <w:tblGrid>
        <w:gridCol w:w="2093"/>
        <w:gridCol w:w="7938"/>
      </w:tblGrid>
      <w:tr w:rsidR="003E7F6A" w:rsidRPr="00234629" w:rsidTr="00234629">
        <w:tc>
          <w:tcPr>
            <w:tcW w:w="2093" w:type="dxa"/>
          </w:tcPr>
          <w:p w:rsidR="003E7F6A" w:rsidRPr="00234629" w:rsidRDefault="00234629" w:rsidP="00954261">
            <w:pPr>
              <w:spacing w:after="0"/>
              <w:rPr>
                <w:rFonts w:ascii="Times New Roman" w:hAnsi="Times New Roman"/>
                <w:b/>
                <w:sz w:val="28"/>
                <w:szCs w:val="28"/>
              </w:rPr>
            </w:pPr>
            <w:r>
              <w:rPr>
                <w:rFonts w:ascii="Times New Roman" w:hAnsi="Times New Roman"/>
                <w:b/>
                <w:sz w:val="28"/>
                <w:szCs w:val="28"/>
              </w:rPr>
              <w:t xml:space="preserve">Направление </w:t>
            </w:r>
          </w:p>
        </w:tc>
        <w:tc>
          <w:tcPr>
            <w:tcW w:w="7938" w:type="dxa"/>
          </w:tcPr>
          <w:p w:rsidR="003E7F6A" w:rsidRPr="00234629" w:rsidRDefault="003E7F6A" w:rsidP="00954261">
            <w:pPr>
              <w:spacing w:after="0"/>
              <w:rPr>
                <w:rFonts w:ascii="Times New Roman" w:hAnsi="Times New Roman"/>
                <w:b/>
                <w:i/>
                <w:sz w:val="28"/>
                <w:szCs w:val="28"/>
              </w:rPr>
            </w:pPr>
            <w:r w:rsidRPr="00234629">
              <w:rPr>
                <w:rFonts w:ascii="Times New Roman" w:hAnsi="Times New Roman"/>
                <w:bCs/>
                <w:i/>
                <w:sz w:val="28"/>
                <w:szCs w:val="28"/>
              </w:rPr>
              <w:t>44.03.05. «Педагогическое образование» с двумя профилями подготовки</w:t>
            </w:r>
          </w:p>
        </w:tc>
      </w:tr>
      <w:tr w:rsidR="003E7F6A" w:rsidRPr="00234629" w:rsidTr="00234629">
        <w:tc>
          <w:tcPr>
            <w:tcW w:w="2093"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 xml:space="preserve">Профили </w:t>
            </w:r>
          </w:p>
        </w:tc>
        <w:tc>
          <w:tcPr>
            <w:tcW w:w="7938"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Cs/>
                <w:i/>
                <w:sz w:val="28"/>
                <w:szCs w:val="28"/>
              </w:rPr>
              <w:t xml:space="preserve"> 44.03.05.33 "Дополнительное образование (народное пение)" и "Дополнительное образование (педагог-организатор)"</w:t>
            </w:r>
            <w:r w:rsidR="009F36DB" w:rsidRPr="00234629">
              <w:rPr>
                <w:rFonts w:ascii="Times New Roman" w:hAnsi="Times New Roman"/>
                <w:b/>
                <w:sz w:val="28"/>
                <w:szCs w:val="28"/>
              </w:rPr>
              <w:t xml:space="preserve"> </w:t>
            </w:r>
          </w:p>
        </w:tc>
      </w:tr>
      <w:tr w:rsidR="003E7F6A" w:rsidRPr="00234629" w:rsidTr="00234629">
        <w:tc>
          <w:tcPr>
            <w:tcW w:w="2093"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lastRenderedPageBreak/>
              <w:t>Кафедра</w:t>
            </w:r>
          </w:p>
        </w:tc>
        <w:tc>
          <w:tcPr>
            <w:tcW w:w="7938" w:type="dxa"/>
          </w:tcPr>
          <w:p w:rsidR="003E7F6A" w:rsidRPr="00234629" w:rsidRDefault="003E7F6A" w:rsidP="00954261">
            <w:pPr>
              <w:spacing w:after="0"/>
              <w:rPr>
                <w:rFonts w:ascii="Times New Roman" w:hAnsi="Times New Roman"/>
                <w:i/>
                <w:sz w:val="28"/>
                <w:szCs w:val="28"/>
              </w:rPr>
            </w:pPr>
            <w:r w:rsidRPr="00234629">
              <w:rPr>
                <w:rFonts w:ascii="Times New Roman" w:hAnsi="Times New Roman"/>
                <w:i/>
                <w:sz w:val="28"/>
                <w:szCs w:val="28"/>
              </w:rPr>
              <w:t>Английского языка</w:t>
            </w:r>
          </w:p>
          <w:p w:rsidR="003E7F6A" w:rsidRPr="00234629" w:rsidRDefault="003E7F6A" w:rsidP="00954261">
            <w:pPr>
              <w:spacing w:after="0"/>
              <w:jc w:val="right"/>
              <w:rPr>
                <w:rFonts w:ascii="Times New Roman" w:hAnsi="Times New Roman"/>
                <w:i/>
                <w:sz w:val="28"/>
                <w:szCs w:val="28"/>
              </w:rPr>
            </w:pPr>
          </w:p>
        </w:tc>
      </w:tr>
    </w:tbl>
    <w:p w:rsidR="00A47611" w:rsidRPr="00234629" w:rsidRDefault="00A47611" w:rsidP="00954261">
      <w:pPr>
        <w:pStyle w:val="a8"/>
        <w:numPr>
          <w:ilvl w:val="0"/>
          <w:numId w:val="1"/>
        </w:numPr>
        <w:spacing w:after="0"/>
        <w:ind w:left="0" w:firstLine="0"/>
        <w:jc w:val="both"/>
        <w:rPr>
          <w:rFonts w:ascii="Times New Roman" w:hAnsi="Times New Roman" w:cs="Times New Roman"/>
          <w:bCs/>
          <w:sz w:val="28"/>
          <w:szCs w:val="28"/>
        </w:rPr>
      </w:pPr>
      <w:r w:rsidRPr="00234629">
        <w:rPr>
          <w:rFonts w:ascii="Times New Roman" w:hAnsi="Times New Roman" w:cs="Times New Roman"/>
          <w:b/>
          <w:sz w:val="28"/>
          <w:szCs w:val="28"/>
        </w:rPr>
        <w:t xml:space="preserve">Цель изучения дисциплины: </w:t>
      </w:r>
      <w:r w:rsidRPr="00234629">
        <w:rPr>
          <w:rFonts w:ascii="Times New Roman" w:hAnsi="Times New Roman" w:cs="Times New Roman"/>
          <w:bCs/>
          <w:sz w:val="28"/>
          <w:szCs w:val="28"/>
        </w:rPr>
        <w:t xml:space="preserve">является </w:t>
      </w:r>
      <w:r w:rsidRPr="00234629">
        <w:rPr>
          <w:rFonts w:ascii="Times New Roman" w:hAnsi="Times New Roman" w:cs="Times New Roman"/>
          <w:bCs/>
          <w:i/>
          <w:sz w:val="28"/>
          <w:szCs w:val="28"/>
        </w:rPr>
        <w:t>формирование коммуникативной компетенции обучающихся</w:t>
      </w:r>
      <w:r w:rsidRPr="00234629">
        <w:rPr>
          <w:rFonts w:ascii="Times New Roman" w:hAnsi="Times New Roman" w:cs="Times New Roman"/>
          <w:bCs/>
          <w:sz w:val="28"/>
          <w:szCs w:val="28"/>
        </w:rPr>
        <w:t xml:space="preserve"> в двух ее составляющих: общей коммуникативной компетенции как части социальной компетенции студента и профессиональной коммуникативной компетенции как части его профессиональной компетенции. </w:t>
      </w:r>
    </w:p>
    <w:p w:rsidR="00A47611" w:rsidRPr="00234629" w:rsidRDefault="00A47611" w:rsidP="00954261">
      <w:pPr>
        <w:spacing w:after="0"/>
        <w:rPr>
          <w:rStyle w:val="ae"/>
          <w:rFonts w:ascii="Times New Roman" w:hAnsi="Times New Roman"/>
          <w:bCs/>
          <w:sz w:val="28"/>
          <w:szCs w:val="28"/>
        </w:rPr>
      </w:pPr>
      <w:r w:rsidRPr="00234629">
        <w:rPr>
          <w:rStyle w:val="ae"/>
          <w:rFonts w:ascii="Times New Roman" w:hAnsi="Times New Roman"/>
          <w:bCs/>
          <w:sz w:val="28"/>
          <w:szCs w:val="28"/>
        </w:rPr>
        <w:t>Основной практической целью курса «Иностранный язык» в неязыковом вузе является обучение практическому владению разговорно-бытовой и научной речью для активного пользования иностранным языком, как в повседневном, так и в профессиональном общении.</w:t>
      </w:r>
    </w:p>
    <w:p w:rsidR="00A47611" w:rsidRPr="00234629" w:rsidRDefault="00A47611" w:rsidP="00954261">
      <w:pPr>
        <w:pStyle w:val="a8"/>
        <w:spacing w:after="0"/>
        <w:ind w:left="0"/>
        <w:jc w:val="both"/>
        <w:rPr>
          <w:rFonts w:ascii="Times New Roman" w:hAnsi="Times New Roman" w:cs="Times New Roman"/>
          <w:bCs/>
          <w:sz w:val="28"/>
          <w:szCs w:val="28"/>
        </w:rPr>
      </w:pPr>
      <w:r w:rsidRPr="00234629">
        <w:rPr>
          <w:rFonts w:ascii="Times New Roman" w:hAnsi="Times New Roman" w:cs="Times New Roman"/>
          <w:b/>
          <w:sz w:val="28"/>
          <w:szCs w:val="28"/>
        </w:rPr>
        <w:t xml:space="preserve">2. Задачи изучения дисциплины: </w:t>
      </w:r>
      <w:r w:rsidRPr="00234629">
        <w:rPr>
          <w:rStyle w:val="ae"/>
          <w:rFonts w:ascii="Times New Roman" w:hAnsi="Times New Roman"/>
          <w:bCs/>
          <w:sz w:val="28"/>
          <w:szCs w:val="28"/>
        </w:rPr>
        <w:t xml:space="preserve">формирование умения достаточно уверенно пользоваться наиболее употребительными и относительно простыми языковыми средствами в основных видах речевой деятельности: говорении, восприятии на слух (аудировании), чтении и письме; формирование практического владения языком специальности, умения самостоятельно работать со специальной литературой на иностранном языке с целью получения профессиональной информации, а также умения вести на иностранном языке беседу – диалог общего характера, пользоваться правилами речевого этикета, переводить тексты со словарём, составлять аннотации, рефераты и деловые письма на иностранном языке; </w:t>
      </w:r>
      <w:r w:rsidRPr="00234629">
        <w:rPr>
          <w:rFonts w:ascii="Times New Roman" w:hAnsi="Times New Roman" w:cs="Times New Roman"/>
          <w:color w:val="000000"/>
          <w:sz w:val="28"/>
          <w:szCs w:val="28"/>
        </w:rPr>
        <w:t xml:space="preserve">формирование произносительных и интонационных навыков с последующей их реализацией в связной речи; </w:t>
      </w:r>
      <w:r w:rsidRPr="00234629">
        <w:rPr>
          <w:rFonts w:ascii="Times New Roman" w:hAnsi="Times New Roman" w:cs="Times New Roman"/>
          <w:bCs/>
          <w:sz w:val="28"/>
          <w:szCs w:val="28"/>
        </w:rPr>
        <w:t>формирование дискурсивной, социолингвистической и социокультурной компетентностей, а также лингвистических компетентностей, необходимых учителю основной школы.</w:t>
      </w:r>
    </w:p>
    <w:p w:rsidR="00A47611" w:rsidRPr="00234629" w:rsidRDefault="00A47611" w:rsidP="00954261">
      <w:pPr>
        <w:pStyle w:val="a8"/>
        <w:numPr>
          <w:ilvl w:val="0"/>
          <w:numId w:val="1"/>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Результаты обучения по дисциплине.</w:t>
      </w:r>
    </w:p>
    <w:p w:rsidR="00A47611" w:rsidRPr="00234629" w:rsidRDefault="00A47611"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A47611" w:rsidRPr="00234629" w:rsidRDefault="00A47611" w:rsidP="00954261">
      <w:pPr>
        <w:spacing w:after="0"/>
        <w:rPr>
          <w:rFonts w:ascii="Times New Roman" w:hAnsi="Times New Roman"/>
          <w:b/>
          <w:i/>
          <w:sz w:val="28"/>
          <w:szCs w:val="28"/>
        </w:rPr>
      </w:pPr>
      <w:r w:rsidRPr="00234629">
        <w:rPr>
          <w:rFonts w:ascii="Times New Roman" w:hAnsi="Times New Roman"/>
          <w:b/>
          <w:i/>
          <w:sz w:val="28"/>
          <w:szCs w:val="28"/>
        </w:rPr>
        <w:t>знать</w:t>
      </w:r>
    </w:p>
    <w:p w:rsidR="00A47611" w:rsidRPr="00234629" w:rsidRDefault="00A47611" w:rsidP="00954261">
      <w:pPr>
        <w:pStyle w:val="ac"/>
        <w:numPr>
          <w:ilvl w:val="0"/>
          <w:numId w:val="2"/>
        </w:numPr>
        <w:spacing w:after="0"/>
        <w:ind w:left="0" w:firstLine="0"/>
        <w:jc w:val="both"/>
        <w:rPr>
          <w:rFonts w:ascii="Times New Roman" w:hAnsi="Times New Roman"/>
          <w:i/>
          <w:sz w:val="28"/>
          <w:szCs w:val="28"/>
        </w:rPr>
      </w:pPr>
      <w:r w:rsidRPr="00234629">
        <w:rPr>
          <w:rFonts w:ascii="Times New Roman" w:hAnsi="Times New Roman"/>
          <w:b/>
          <w:i/>
          <w:sz w:val="28"/>
          <w:szCs w:val="28"/>
        </w:rPr>
        <w:t>значения новых лексических единиц</w:t>
      </w:r>
      <w:r w:rsidRPr="00234629">
        <w:rPr>
          <w:rFonts w:ascii="Times New Roman" w:hAnsi="Times New Roman"/>
          <w:sz w:val="28"/>
          <w:szCs w:val="28"/>
        </w:rPr>
        <w:t>, связанных с тематикой данного этапа обучения и соответствующими ситуациями общения, в том числе оценочной лексики, реплик-клише речевого этикета, отражающих особенности культуры страны/стран изучаемого языка;</w:t>
      </w:r>
    </w:p>
    <w:p w:rsidR="00A47611" w:rsidRPr="00234629" w:rsidRDefault="00A47611" w:rsidP="00954261">
      <w:pPr>
        <w:pStyle w:val="ac"/>
        <w:numPr>
          <w:ilvl w:val="0"/>
          <w:numId w:val="2"/>
        </w:numPr>
        <w:spacing w:after="0"/>
        <w:ind w:left="0" w:firstLine="0"/>
        <w:jc w:val="both"/>
        <w:rPr>
          <w:rFonts w:ascii="Times New Roman" w:hAnsi="Times New Roman"/>
          <w:i/>
          <w:sz w:val="28"/>
          <w:szCs w:val="28"/>
        </w:rPr>
      </w:pPr>
      <w:r w:rsidRPr="00234629">
        <w:rPr>
          <w:rFonts w:ascii="Times New Roman" w:hAnsi="Times New Roman"/>
          <w:b/>
          <w:i/>
          <w:sz w:val="28"/>
          <w:szCs w:val="28"/>
        </w:rPr>
        <w:t>значение изученных грамматических явлений</w:t>
      </w:r>
      <w:r w:rsidRPr="00234629">
        <w:rPr>
          <w:rFonts w:ascii="Times New Roman" w:hAnsi="Times New Roman"/>
          <w:sz w:val="28"/>
          <w:szCs w:val="28"/>
        </w:rPr>
        <w:t xml:space="preserve"> в расширенном объеме (видо-временные, неличные и неопределенно-личные формы глагола, формы условного наклонения, косвенная речь / косвенный вопрос, побуждение и др., согласование времен);</w:t>
      </w:r>
    </w:p>
    <w:p w:rsidR="00A47611" w:rsidRPr="00234629" w:rsidRDefault="00A47611" w:rsidP="00954261">
      <w:pPr>
        <w:pStyle w:val="ac"/>
        <w:numPr>
          <w:ilvl w:val="0"/>
          <w:numId w:val="2"/>
        </w:numPr>
        <w:spacing w:after="0"/>
        <w:ind w:left="0" w:firstLine="0"/>
        <w:jc w:val="both"/>
        <w:rPr>
          <w:rFonts w:ascii="Times New Roman" w:hAnsi="Times New Roman"/>
          <w:i/>
          <w:sz w:val="28"/>
          <w:szCs w:val="28"/>
        </w:rPr>
      </w:pPr>
      <w:r w:rsidRPr="00234629">
        <w:rPr>
          <w:rFonts w:ascii="Times New Roman" w:hAnsi="Times New Roman"/>
          <w:b/>
          <w:i/>
          <w:sz w:val="28"/>
          <w:szCs w:val="28"/>
        </w:rPr>
        <w:t>страноведческую информацию</w:t>
      </w:r>
      <w:r w:rsidRPr="00234629">
        <w:rPr>
          <w:rFonts w:ascii="Times New Roman" w:hAnsi="Times New Roman"/>
          <w:sz w:val="28"/>
          <w:szCs w:val="28"/>
        </w:rPr>
        <w:t>, расширенную за счет новой тематики и проблематики речевого общения;</w:t>
      </w:r>
    </w:p>
    <w:p w:rsidR="00A47611" w:rsidRPr="00234629" w:rsidRDefault="00A47611" w:rsidP="00954261">
      <w:pPr>
        <w:spacing w:after="0"/>
        <w:rPr>
          <w:rFonts w:ascii="Times New Roman" w:hAnsi="Times New Roman"/>
          <w:b/>
          <w:bCs/>
          <w:i/>
          <w:sz w:val="28"/>
          <w:szCs w:val="28"/>
        </w:rPr>
      </w:pPr>
      <w:r w:rsidRPr="00234629">
        <w:rPr>
          <w:rFonts w:ascii="Times New Roman" w:hAnsi="Times New Roman"/>
          <w:b/>
          <w:bCs/>
          <w:i/>
          <w:sz w:val="28"/>
          <w:szCs w:val="28"/>
        </w:rPr>
        <w:t>уметь:</w:t>
      </w:r>
    </w:p>
    <w:p w:rsidR="00A47611" w:rsidRPr="00234629" w:rsidRDefault="00A47611" w:rsidP="00954261">
      <w:pPr>
        <w:pStyle w:val="ac"/>
        <w:spacing w:after="0"/>
        <w:rPr>
          <w:rFonts w:ascii="Times New Roman" w:hAnsi="Times New Roman"/>
          <w:b/>
          <w:i/>
          <w:sz w:val="28"/>
          <w:szCs w:val="28"/>
        </w:rPr>
      </w:pPr>
      <w:r w:rsidRPr="00234629">
        <w:rPr>
          <w:rFonts w:ascii="Times New Roman" w:hAnsi="Times New Roman"/>
          <w:b/>
          <w:i/>
          <w:sz w:val="28"/>
          <w:szCs w:val="28"/>
        </w:rPr>
        <w:t>в области говорения</w:t>
      </w:r>
    </w:p>
    <w:p w:rsidR="00A47611" w:rsidRPr="00234629" w:rsidRDefault="00A47611" w:rsidP="00954261">
      <w:pPr>
        <w:pStyle w:val="ac"/>
        <w:numPr>
          <w:ilvl w:val="0"/>
          <w:numId w:val="3"/>
        </w:numPr>
        <w:tabs>
          <w:tab w:val="clear" w:pos="567"/>
          <w:tab w:val="num" w:pos="0"/>
          <w:tab w:val="left" w:pos="426"/>
        </w:tabs>
        <w:spacing w:after="0"/>
        <w:ind w:left="0" w:firstLine="0"/>
        <w:jc w:val="both"/>
        <w:rPr>
          <w:rFonts w:ascii="Times New Roman" w:hAnsi="Times New Roman"/>
          <w:sz w:val="28"/>
          <w:szCs w:val="28"/>
        </w:rPr>
      </w:pPr>
      <w:r w:rsidRPr="00234629">
        <w:rPr>
          <w:rFonts w:ascii="Times New Roman" w:hAnsi="Times New Roman"/>
          <w:sz w:val="28"/>
          <w:szCs w:val="28"/>
        </w:rPr>
        <w:lastRenderedPageBreak/>
        <w:t>вести диалог, используя оценочные суждения, в ситуациях официального и неофициального общения (в рамках тематики старшего этапа обучения), беседовать о себе, своих планах; участвовать в обсуждении проблем в связи с прочитанным/ прослушанным иноязычным текстом, соблюдая правила речевого этикета;</w:t>
      </w:r>
    </w:p>
    <w:p w:rsidR="00A47611" w:rsidRPr="00234629" w:rsidRDefault="00A47611" w:rsidP="00954261">
      <w:pPr>
        <w:pStyle w:val="ac"/>
        <w:numPr>
          <w:ilvl w:val="0"/>
          <w:numId w:val="3"/>
        </w:numPr>
        <w:tabs>
          <w:tab w:val="clear" w:pos="567"/>
          <w:tab w:val="num" w:pos="0"/>
          <w:tab w:val="left" w:pos="426"/>
        </w:tabs>
        <w:spacing w:after="0"/>
        <w:ind w:left="0" w:firstLine="0"/>
        <w:jc w:val="both"/>
        <w:rPr>
          <w:rFonts w:ascii="Times New Roman" w:hAnsi="Times New Roman"/>
          <w:b/>
          <w:sz w:val="28"/>
          <w:szCs w:val="28"/>
        </w:rPr>
      </w:pPr>
      <w:r w:rsidRPr="00234629">
        <w:rPr>
          <w:rFonts w:ascii="Times New Roman" w:hAnsi="Times New Roman"/>
          <w:sz w:val="28"/>
          <w:szCs w:val="28"/>
        </w:rPr>
        <w:t>рассказывать о своем окружении, рассуждать в рамках изученной тематики и проблематики; представлять социокультурный портрет своей страны и страны/стран изучаемого языка;</w:t>
      </w:r>
    </w:p>
    <w:p w:rsidR="00A47611" w:rsidRPr="00234629" w:rsidRDefault="00A47611" w:rsidP="00954261">
      <w:pPr>
        <w:pStyle w:val="ac"/>
        <w:tabs>
          <w:tab w:val="num" w:pos="0"/>
          <w:tab w:val="left" w:pos="426"/>
        </w:tabs>
        <w:spacing w:after="0"/>
        <w:rPr>
          <w:rFonts w:ascii="Times New Roman" w:hAnsi="Times New Roman"/>
          <w:b/>
          <w:i/>
          <w:sz w:val="28"/>
          <w:szCs w:val="28"/>
        </w:rPr>
      </w:pPr>
      <w:r w:rsidRPr="00234629">
        <w:rPr>
          <w:rFonts w:ascii="Times New Roman" w:hAnsi="Times New Roman"/>
          <w:b/>
          <w:i/>
          <w:sz w:val="28"/>
          <w:szCs w:val="28"/>
        </w:rPr>
        <w:t>в области аудирования</w:t>
      </w:r>
    </w:p>
    <w:p w:rsidR="00A47611" w:rsidRPr="00234629" w:rsidRDefault="00A47611" w:rsidP="00954261">
      <w:pPr>
        <w:pStyle w:val="ac"/>
        <w:numPr>
          <w:ilvl w:val="0"/>
          <w:numId w:val="3"/>
        </w:numPr>
        <w:tabs>
          <w:tab w:val="clear" w:pos="567"/>
          <w:tab w:val="num" w:pos="0"/>
          <w:tab w:val="left" w:pos="426"/>
        </w:tabs>
        <w:spacing w:after="0"/>
        <w:ind w:left="0" w:firstLine="0"/>
        <w:jc w:val="both"/>
        <w:rPr>
          <w:rFonts w:ascii="Times New Roman" w:hAnsi="Times New Roman"/>
          <w:sz w:val="28"/>
          <w:szCs w:val="28"/>
        </w:rPr>
      </w:pPr>
      <w:r w:rsidRPr="00234629">
        <w:rPr>
          <w:rFonts w:ascii="Times New Roman" w:hAnsi="Times New Roman"/>
          <w:sz w:val="28"/>
          <w:szCs w:val="28"/>
        </w:rPr>
        <w:t>относительно полно и точно понимать высказывания собеседника в распространенных стандартных ситуациях повседневного общения, понимать основное содержание и извлекать не- обходимую информацию из аудио- и видеотекстов различных жанров: функциональных (объявления, прогноз погоды), публицистических (интервью, репортаж), соответствующих тематике данной ступени обучения;</w:t>
      </w:r>
    </w:p>
    <w:p w:rsidR="00A47611" w:rsidRPr="00234629" w:rsidRDefault="00A47611" w:rsidP="00954261">
      <w:pPr>
        <w:pStyle w:val="ac"/>
        <w:tabs>
          <w:tab w:val="num" w:pos="0"/>
          <w:tab w:val="left" w:pos="426"/>
        </w:tabs>
        <w:spacing w:after="0"/>
        <w:rPr>
          <w:rFonts w:ascii="Times New Roman" w:hAnsi="Times New Roman"/>
          <w:b/>
          <w:i/>
          <w:sz w:val="28"/>
          <w:szCs w:val="28"/>
        </w:rPr>
      </w:pPr>
      <w:r w:rsidRPr="00234629">
        <w:rPr>
          <w:rFonts w:ascii="Times New Roman" w:hAnsi="Times New Roman"/>
          <w:b/>
          <w:i/>
          <w:sz w:val="28"/>
          <w:szCs w:val="28"/>
        </w:rPr>
        <w:t>в области чтения</w:t>
      </w:r>
    </w:p>
    <w:p w:rsidR="00A47611" w:rsidRPr="00234629" w:rsidRDefault="00A47611" w:rsidP="00954261">
      <w:pPr>
        <w:pStyle w:val="ac"/>
        <w:numPr>
          <w:ilvl w:val="0"/>
          <w:numId w:val="3"/>
        </w:numPr>
        <w:tabs>
          <w:tab w:val="clear" w:pos="567"/>
          <w:tab w:val="num" w:pos="0"/>
          <w:tab w:val="left" w:pos="426"/>
        </w:tabs>
        <w:spacing w:after="0"/>
        <w:ind w:left="0" w:firstLine="0"/>
        <w:jc w:val="both"/>
        <w:rPr>
          <w:rFonts w:ascii="Times New Roman" w:hAnsi="Times New Roman"/>
          <w:sz w:val="28"/>
          <w:szCs w:val="28"/>
        </w:rPr>
      </w:pPr>
      <w:r w:rsidRPr="00234629">
        <w:rPr>
          <w:rFonts w:ascii="Times New Roman" w:hAnsi="Times New Roman"/>
          <w:sz w:val="28"/>
          <w:szCs w:val="28"/>
        </w:rPr>
        <w:t>читать аутентичные тексты различных жанров: публицистические, художественные, научно-популярные, функциональные, используя основные виды чтения (ознакомительное, изучающее, поисковое / просмотровое), в зависимости от коммуникативной задачи;</w:t>
      </w:r>
    </w:p>
    <w:p w:rsidR="00A47611" w:rsidRPr="00234629" w:rsidRDefault="00A47611" w:rsidP="00954261">
      <w:pPr>
        <w:pStyle w:val="ac"/>
        <w:tabs>
          <w:tab w:val="num" w:pos="0"/>
          <w:tab w:val="left" w:pos="426"/>
        </w:tabs>
        <w:spacing w:after="0"/>
        <w:rPr>
          <w:rFonts w:ascii="Times New Roman" w:hAnsi="Times New Roman"/>
          <w:b/>
          <w:i/>
          <w:sz w:val="28"/>
          <w:szCs w:val="28"/>
        </w:rPr>
      </w:pPr>
      <w:r w:rsidRPr="00234629">
        <w:rPr>
          <w:rFonts w:ascii="Times New Roman" w:hAnsi="Times New Roman"/>
          <w:b/>
          <w:i/>
          <w:sz w:val="28"/>
          <w:szCs w:val="28"/>
        </w:rPr>
        <w:t>в области письменной речи</w:t>
      </w:r>
    </w:p>
    <w:p w:rsidR="00A47611" w:rsidRPr="00234629" w:rsidRDefault="00A47611" w:rsidP="00954261">
      <w:pPr>
        <w:pStyle w:val="ac"/>
        <w:numPr>
          <w:ilvl w:val="0"/>
          <w:numId w:val="3"/>
        </w:numPr>
        <w:tabs>
          <w:tab w:val="clear" w:pos="567"/>
          <w:tab w:val="num" w:pos="0"/>
          <w:tab w:val="left" w:pos="426"/>
        </w:tabs>
        <w:spacing w:after="0"/>
        <w:ind w:left="0" w:firstLine="0"/>
        <w:jc w:val="both"/>
        <w:rPr>
          <w:rFonts w:ascii="Times New Roman" w:hAnsi="Times New Roman"/>
          <w:sz w:val="28"/>
          <w:szCs w:val="28"/>
        </w:rPr>
      </w:pPr>
      <w:r w:rsidRPr="00234629">
        <w:rPr>
          <w:rFonts w:ascii="Times New Roman" w:hAnsi="Times New Roman"/>
          <w:sz w:val="28"/>
          <w:szCs w:val="28"/>
        </w:rPr>
        <w:t>писать личное письмо, заполнять анкету, письменно излагать сведения о себе в форме, принятой в стране/странах изучаемого языка, делать выписки из иноязычного текста;</w:t>
      </w:r>
    </w:p>
    <w:p w:rsidR="00A47611" w:rsidRPr="00234629" w:rsidRDefault="00A47611" w:rsidP="00954261">
      <w:pPr>
        <w:pStyle w:val="ac"/>
        <w:tabs>
          <w:tab w:val="num" w:pos="0"/>
          <w:tab w:val="left" w:pos="426"/>
        </w:tabs>
        <w:spacing w:after="0"/>
        <w:rPr>
          <w:rFonts w:ascii="Times New Roman" w:hAnsi="Times New Roman"/>
          <w:b/>
          <w:i/>
          <w:sz w:val="28"/>
          <w:szCs w:val="28"/>
        </w:rPr>
      </w:pPr>
      <w:r w:rsidRPr="00234629">
        <w:rPr>
          <w:rFonts w:ascii="Times New Roman" w:hAnsi="Times New Roman"/>
          <w:b/>
          <w:i/>
          <w:sz w:val="28"/>
          <w:szCs w:val="28"/>
        </w:rPr>
        <w:t>владеть способами познавательной деятельности:</w:t>
      </w:r>
    </w:p>
    <w:p w:rsidR="00A47611" w:rsidRPr="00234629" w:rsidRDefault="00A47611" w:rsidP="00954261">
      <w:pPr>
        <w:pStyle w:val="ac"/>
        <w:numPr>
          <w:ilvl w:val="0"/>
          <w:numId w:val="3"/>
        </w:numPr>
        <w:tabs>
          <w:tab w:val="clear" w:pos="567"/>
          <w:tab w:val="num" w:pos="0"/>
          <w:tab w:val="left" w:pos="426"/>
        </w:tabs>
        <w:spacing w:after="0"/>
        <w:ind w:left="0" w:firstLine="0"/>
        <w:jc w:val="both"/>
        <w:rPr>
          <w:rFonts w:ascii="Times New Roman" w:hAnsi="Times New Roman"/>
          <w:sz w:val="28"/>
          <w:szCs w:val="28"/>
        </w:rPr>
      </w:pPr>
      <w:r w:rsidRPr="00234629">
        <w:rPr>
          <w:rFonts w:ascii="Times New Roman" w:hAnsi="Times New Roman"/>
          <w:b/>
          <w:i/>
          <w:sz w:val="28"/>
          <w:szCs w:val="28"/>
        </w:rPr>
        <w:t>применять информационные умения</w:t>
      </w:r>
      <w:r w:rsidRPr="00234629">
        <w:rPr>
          <w:rFonts w:ascii="Times New Roman" w:hAnsi="Times New Roman"/>
          <w:sz w:val="28"/>
          <w:szCs w:val="28"/>
        </w:rPr>
        <w:t>, обеспечивающие самостоятельное приобретение знаний: ориентироваться в иноязычном письменном и аудиотексте, выделять, обобщать и фиксировать необходимую информацию из различных источников, в том числе из разных областей знаний;</w:t>
      </w:r>
    </w:p>
    <w:p w:rsidR="00A47611" w:rsidRPr="00234629" w:rsidRDefault="00A47611" w:rsidP="00954261">
      <w:pPr>
        <w:pStyle w:val="ac"/>
        <w:numPr>
          <w:ilvl w:val="0"/>
          <w:numId w:val="3"/>
        </w:numPr>
        <w:tabs>
          <w:tab w:val="clear" w:pos="567"/>
          <w:tab w:val="num" w:pos="0"/>
          <w:tab w:val="left" w:pos="426"/>
        </w:tabs>
        <w:spacing w:after="0"/>
        <w:ind w:left="0" w:firstLine="0"/>
        <w:jc w:val="both"/>
        <w:rPr>
          <w:rFonts w:ascii="Times New Roman" w:hAnsi="Times New Roman"/>
          <w:sz w:val="28"/>
          <w:szCs w:val="28"/>
        </w:rPr>
      </w:pPr>
      <w:r w:rsidRPr="00234629">
        <w:rPr>
          <w:rFonts w:ascii="Times New Roman" w:hAnsi="Times New Roman"/>
          <w:b/>
          <w:i/>
          <w:sz w:val="28"/>
          <w:szCs w:val="28"/>
        </w:rPr>
        <w:t>понимать</w:t>
      </w:r>
      <w:r w:rsidRPr="00234629">
        <w:rPr>
          <w:rFonts w:ascii="Times New Roman" w:hAnsi="Times New Roman"/>
          <w:sz w:val="28"/>
          <w:szCs w:val="28"/>
        </w:rPr>
        <w:t xml:space="preserve"> контекстуальное значение языковых средств, отражающих особенности иной культуры;</w:t>
      </w:r>
    </w:p>
    <w:p w:rsidR="00A47611" w:rsidRPr="00234629" w:rsidRDefault="00A47611" w:rsidP="00954261">
      <w:pPr>
        <w:pStyle w:val="ac"/>
        <w:widowControl w:val="0"/>
        <w:numPr>
          <w:ilvl w:val="0"/>
          <w:numId w:val="3"/>
        </w:numPr>
        <w:tabs>
          <w:tab w:val="clear" w:pos="567"/>
          <w:tab w:val="num" w:pos="0"/>
          <w:tab w:val="left" w:pos="426"/>
        </w:tabs>
        <w:spacing w:after="0"/>
        <w:ind w:left="0" w:firstLine="0"/>
        <w:jc w:val="both"/>
        <w:rPr>
          <w:rFonts w:ascii="Times New Roman" w:hAnsi="Times New Roman"/>
          <w:sz w:val="28"/>
          <w:szCs w:val="28"/>
        </w:rPr>
      </w:pPr>
      <w:r w:rsidRPr="00234629">
        <w:rPr>
          <w:rFonts w:ascii="Times New Roman" w:hAnsi="Times New Roman"/>
          <w:b/>
          <w:i/>
          <w:sz w:val="28"/>
          <w:szCs w:val="28"/>
        </w:rPr>
        <w:t>пользоваться</w:t>
      </w:r>
      <w:r w:rsidRPr="00234629">
        <w:rPr>
          <w:rFonts w:ascii="Times New Roman" w:hAnsi="Times New Roman"/>
          <w:sz w:val="28"/>
          <w:szCs w:val="28"/>
        </w:rPr>
        <w:t xml:space="preserve"> языковой и контекстуальной догадкой, перифразом; прогнозировать содержание текста по его заголовку и/или началу; использовать словарь, текстовые опоры различного рода (сноски, комментарии, схемы, таблицы).</w:t>
      </w:r>
    </w:p>
    <w:p w:rsidR="00A47611" w:rsidRPr="00234629" w:rsidRDefault="00A47611" w:rsidP="00954261">
      <w:pPr>
        <w:pStyle w:val="a8"/>
        <w:numPr>
          <w:ilvl w:val="0"/>
          <w:numId w:val="1"/>
        </w:numPr>
        <w:tabs>
          <w:tab w:val="num" w:pos="0"/>
          <w:tab w:val="left" w:pos="426"/>
        </w:tabs>
        <w:spacing w:after="0"/>
        <w:ind w:left="0" w:firstLine="0"/>
        <w:jc w:val="both"/>
        <w:rPr>
          <w:rFonts w:ascii="Times New Roman" w:hAnsi="Times New Roman" w:cs="Times New Roman"/>
          <w:color w:val="000000"/>
          <w:sz w:val="28"/>
          <w:szCs w:val="28"/>
        </w:rPr>
      </w:pPr>
      <w:r w:rsidRPr="00234629">
        <w:rPr>
          <w:rFonts w:ascii="Times New Roman" w:hAnsi="Times New Roman" w:cs="Times New Roman"/>
          <w:b/>
          <w:sz w:val="28"/>
          <w:szCs w:val="28"/>
        </w:rPr>
        <w:t xml:space="preserve">Дисциплина участвует в формировании компетенций: </w:t>
      </w:r>
      <w:r w:rsidRPr="00234629">
        <w:rPr>
          <w:rFonts w:ascii="Times New Roman" w:hAnsi="Times New Roman" w:cs="Times New Roman"/>
          <w:color w:val="000000"/>
          <w:sz w:val="28"/>
          <w:szCs w:val="28"/>
        </w:rPr>
        <w:t>ОК-4, 6; ОПК-5</w:t>
      </w:r>
    </w:p>
    <w:p w:rsidR="00A47611" w:rsidRPr="00234629" w:rsidRDefault="00A47611" w:rsidP="00954261">
      <w:pPr>
        <w:pStyle w:val="a8"/>
        <w:numPr>
          <w:ilvl w:val="0"/>
          <w:numId w:val="1"/>
        </w:numPr>
        <w:tabs>
          <w:tab w:val="num" w:pos="0"/>
          <w:tab w:val="left" w:pos="426"/>
        </w:tabs>
        <w:spacing w:after="0"/>
        <w:ind w:left="0" w:firstLine="0"/>
        <w:jc w:val="both"/>
        <w:rPr>
          <w:rFonts w:ascii="Times New Roman" w:hAnsi="Times New Roman" w:cs="Times New Roman"/>
          <w:i/>
          <w:sz w:val="28"/>
          <w:szCs w:val="28"/>
        </w:rPr>
      </w:pPr>
      <w:r w:rsidRPr="00234629">
        <w:rPr>
          <w:rFonts w:ascii="Times New Roman" w:hAnsi="Times New Roman" w:cs="Times New Roman"/>
          <w:b/>
          <w:sz w:val="28"/>
          <w:szCs w:val="28"/>
        </w:rPr>
        <w:t xml:space="preserve">Общая трудоемкость </w:t>
      </w:r>
      <w:r w:rsidRPr="00234629">
        <w:rPr>
          <w:rFonts w:ascii="Times New Roman" w:hAnsi="Times New Roman" w:cs="Times New Roman"/>
          <w:i/>
          <w:sz w:val="28"/>
          <w:szCs w:val="28"/>
        </w:rPr>
        <w:t>(в ЗЕТ): 6</w:t>
      </w:r>
    </w:p>
    <w:p w:rsidR="00A47611" w:rsidRPr="00234629" w:rsidRDefault="00A47611" w:rsidP="00954261">
      <w:pPr>
        <w:pStyle w:val="a8"/>
        <w:numPr>
          <w:ilvl w:val="0"/>
          <w:numId w:val="1"/>
        </w:numPr>
        <w:tabs>
          <w:tab w:val="num" w:pos="0"/>
          <w:tab w:val="left" w:pos="426"/>
        </w:tabs>
        <w:spacing w:after="0"/>
        <w:ind w:left="0" w:firstLine="0"/>
        <w:jc w:val="both"/>
        <w:rPr>
          <w:rFonts w:ascii="Times New Roman" w:hAnsi="Times New Roman" w:cs="Times New Roman"/>
          <w:i/>
          <w:sz w:val="28"/>
          <w:szCs w:val="28"/>
        </w:rPr>
      </w:pPr>
      <w:r w:rsidRPr="00234629">
        <w:rPr>
          <w:rFonts w:ascii="Times New Roman" w:hAnsi="Times New Roman" w:cs="Times New Roman"/>
          <w:b/>
          <w:sz w:val="28"/>
          <w:szCs w:val="28"/>
        </w:rPr>
        <w:t xml:space="preserve">Форма контроля: </w:t>
      </w:r>
      <w:r w:rsidRPr="00234629">
        <w:rPr>
          <w:rFonts w:ascii="Times New Roman" w:hAnsi="Times New Roman" w:cs="Times New Roman"/>
          <w:sz w:val="28"/>
          <w:szCs w:val="28"/>
        </w:rPr>
        <w:t>зачет (1курс, 2 семестр); экзамен (2 курс, 2 семестр)</w:t>
      </w:r>
    </w:p>
    <w:p w:rsidR="00A47611" w:rsidRPr="00234629" w:rsidRDefault="00A47611" w:rsidP="00954261">
      <w:pPr>
        <w:pStyle w:val="a8"/>
        <w:numPr>
          <w:ilvl w:val="0"/>
          <w:numId w:val="1"/>
        </w:numPr>
        <w:tabs>
          <w:tab w:val="num" w:pos="0"/>
          <w:tab w:val="left" w:pos="426"/>
        </w:tabs>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Сведения о профессорско-преподавательском составе:</w:t>
      </w:r>
    </w:p>
    <w:p w:rsidR="00A47611" w:rsidRPr="00234629" w:rsidRDefault="00A47611" w:rsidP="00954261">
      <w:pPr>
        <w:tabs>
          <w:tab w:val="num" w:pos="0"/>
          <w:tab w:val="left" w:pos="426"/>
        </w:tabs>
        <w:spacing w:after="0"/>
        <w:rPr>
          <w:rFonts w:ascii="Times New Roman" w:hAnsi="Times New Roman"/>
          <w:sz w:val="28"/>
          <w:szCs w:val="28"/>
        </w:rPr>
      </w:pPr>
      <w:r w:rsidRPr="00234629">
        <w:rPr>
          <w:rFonts w:ascii="Times New Roman" w:hAnsi="Times New Roman"/>
          <w:sz w:val="28"/>
          <w:szCs w:val="28"/>
        </w:rPr>
        <w:lastRenderedPageBreak/>
        <w:t>Разработчики: к.филол.н., доцент кафедры английского языка Аханова Марина Геннадьевна; к.филол.н., доцент кафедры английского языка Плотникова Галина Степановна.</w:t>
      </w:r>
    </w:p>
    <w:p w:rsidR="003E7F6A" w:rsidRPr="00234629" w:rsidRDefault="003E7F6A" w:rsidP="00954261">
      <w:pPr>
        <w:spacing w:after="0"/>
        <w:rPr>
          <w:rFonts w:ascii="Times New Roman" w:hAnsi="Times New Roman"/>
          <w:sz w:val="28"/>
          <w:szCs w:val="28"/>
        </w:rPr>
      </w:pPr>
    </w:p>
    <w:p w:rsidR="003E7F6A" w:rsidRPr="00234629" w:rsidRDefault="00234629" w:rsidP="00954261">
      <w:pPr>
        <w:spacing w:after="0"/>
        <w:jc w:val="center"/>
        <w:rPr>
          <w:rFonts w:ascii="Times New Roman" w:eastAsia="Calibri" w:hAnsi="Times New Roman"/>
          <w:b/>
          <w:sz w:val="28"/>
          <w:szCs w:val="28"/>
        </w:rPr>
      </w:pPr>
      <w:r>
        <w:rPr>
          <w:rFonts w:ascii="Times New Roman" w:eastAsia="Calibri" w:hAnsi="Times New Roman"/>
          <w:b/>
          <w:sz w:val="28"/>
          <w:szCs w:val="28"/>
        </w:rPr>
        <w:br w:type="page"/>
      </w:r>
      <w:r w:rsidR="003E7F6A" w:rsidRPr="00234629">
        <w:rPr>
          <w:rFonts w:ascii="Times New Roman" w:eastAsia="Calibri" w:hAnsi="Times New Roman"/>
          <w:b/>
          <w:sz w:val="28"/>
          <w:szCs w:val="28"/>
        </w:rPr>
        <w:lastRenderedPageBreak/>
        <w:t>АННОТАЦИЯ</w:t>
      </w:r>
    </w:p>
    <w:p w:rsidR="003E7F6A" w:rsidRPr="00234629" w:rsidRDefault="003E7F6A" w:rsidP="00954261">
      <w:pPr>
        <w:spacing w:after="0"/>
        <w:jc w:val="center"/>
        <w:rPr>
          <w:rFonts w:ascii="Times New Roman" w:eastAsia="Calibri" w:hAnsi="Times New Roman"/>
          <w:b/>
          <w:sz w:val="28"/>
          <w:szCs w:val="28"/>
        </w:rPr>
      </w:pPr>
      <w:r w:rsidRPr="00234629">
        <w:rPr>
          <w:rFonts w:ascii="Times New Roman" w:eastAsia="Calibri" w:hAnsi="Times New Roman"/>
          <w:b/>
          <w:sz w:val="28"/>
          <w:szCs w:val="28"/>
        </w:rPr>
        <w:t>рабочей программы дисциплины</w:t>
      </w:r>
    </w:p>
    <w:p w:rsidR="003E7F6A" w:rsidRPr="00234629" w:rsidRDefault="003E7F6A" w:rsidP="00954261">
      <w:pPr>
        <w:spacing w:after="0"/>
        <w:jc w:val="center"/>
        <w:rPr>
          <w:rFonts w:ascii="Times New Roman" w:eastAsia="Calibri" w:hAnsi="Times New Roman"/>
          <w:b/>
          <w:sz w:val="28"/>
          <w:szCs w:val="28"/>
          <w:u w:val="single"/>
        </w:rPr>
      </w:pPr>
      <w:r w:rsidRPr="00234629">
        <w:rPr>
          <w:rFonts w:ascii="Times New Roman" w:eastAsia="Calibri" w:hAnsi="Times New Roman"/>
          <w:b/>
          <w:sz w:val="28"/>
          <w:szCs w:val="28"/>
          <w:u w:val="single"/>
        </w:rPr>
        <w:t>Б1.Б.04 Педагогическая риторика</w:t>
      </w:r>
    </w:p>
    <w:p w:rsidR="00A47611" w:rsidRPr="00234629" w:rsidRDefault="00A47611" w:rsidP="00954261">
      <w:pPr>
        <w:spacing w:after="0"/>
        <w:jc w:val="center"/>
        <w:rPr>
          <w:rFonts w:ascii="Times New Roman" w:eastAsia="Calibri" w:hAnsi="Times New Roman"/>
          <w:b/>
          <w:sz w:val="28"/>
          <w:szCs w:val="28"/>
        </w:rPr>
      </w:pPr>
    </w:p>
    <w:tbl>
      <w:tblPr>
        <w:tblW w:w="0" w:type="auto"/>
        <w:tblLook w:val="04A0" w:firstRow="1" w:lastRow="0" w:firstColumn="1" w:lastColumn="0" w:noHBand="0" w:noVBand="1"/>
      </w:tblPr>
      <w:tblGrid>
        <w:gridCol w:w="2093"/>
        <w:gridCol w:w="7938"/>
      </w:tblGrid>
      <w:tr w:rsidR="003E7F6A" w:rsidRPr="00234629" w:rsidTr="00234629">
        <w:tc>
          <w:tcPr>
            <w:tcW w:w="2093"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Направление </w:t>
            </w:r>
          </w:p>
        </w:tc>
        <w:tc>
          <w:tcPr>
            <w:tcW w:w="7938" w:type="dxa"/>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44.03.05 «Педагогическое образование» (с двумя профилями подготовки)</w:t>
            </w:r>
          </w:p>
        </w:tc>
      </w:tr>
      <w:tr w:rsidR="003E7F6A" w:rsidRPr="00234629" w:rsidTr="00234629">
        <w:tc>
          <w:tcPr>
            <w:tcW w:w="2093"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Профили</w:t>
            </w:r>
          </w:p>
        </w:tc>
        <w:tc>
          <w:tcPr>
            <w:tcW w:w="7938"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i/>
                <w:sz w:val="28"/>
                <w:szCs w:val="28"/>
                <w:lang w:eastAsia="en-US"/>
              </w:rPr>
              <w:t>44.03.05.33 «Дополнительное образование (народное пение)» и «Дополнительное образование (педагог-организатор)»</w:t>
            </w:r>
          </w:p>
        </w:tc>
      </w:tr>
      <w:tr w:rsidR="003E7F6A" w:rsidRPr="00234629" w:rsidTr="00234629">
        <w:tc>
          <w:tcPr>
            <w:tcW w:w="2093"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7938" w:type="dxa"/>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Кафедра русского языка, культуры и коррекции речи</w:t>
            </w:r>
          </w:p>
        </w:tc>
      </w:tr>
    </w:tbl>
    <w:p w:rsidR="003E7F6A" w:rsidRPr="00234629" w:rsidRDefault="003E7F6A" w:rsidP="00954261">
      <w:pPr>
        <w:spacing w:after="0"/>
        <w:rPr>
          <w:rFonts w:ascii="Times New Roman" w:eastAsia="Calibri" w:hAnsi="Times New Roman"/>
          <w:b/>
          <w:sz w:val="28"/>
          <w:szCs w:val="28"/>
        </w:rPr>
      </w:pPr>
    </w:p>
    <w:p w:rsidR="003E7F6A" w:rsidRPr="00234629" w:rsidRDefault="003E7F6A" w:rsidP="00954261">
      <w:pPr>
        <w:tabs>
          <w:tab w:val="left" w:pos="360"/>
        </w:tabs>
        <w:spacing w:after="0"/>
        <w:rPr>
          <w:rFonts w:ascii="Times New Roman" w:eastAsia="Calibri" w:hAnsi="Times New Roman"/>
          <w:b/>
          <w:sz w:val="28"/>
          <w:szCs w:val="28"/>
        </w:rPr>
      </w:pPr>
      <w:r w:rsidRPr="00234629">
        <w:rPr>
          <w:rFonts w:ascii="Times New Roman" w:eastAsia="Calibri" w:hAnsi="Times New Roman"/>
          <w:b/>
          <w:sz w:val="28"/>
          <w:szCs w:val="28"/>
        </w:rPr>
        <w:tab/>
        <w:t xml:space="preserve">1. Цель изучения дисциплины: </w:t>
      </w:r>
      <w:r w:rsidRPr="00234629">
        <w:rPr>
          <w:rFonts w:ascii="Times New Roman" w:hAnsi="Times New Roman"/>
          <w:sz w:val="28"/>
          <w:szCs w:val="28"/>
        </w:rPr>
        <w:t>сообщить студентам основные сведения о предмете и задачах педагогической риторики, об основных этапах развития риторики как науки, о современных риторических направлениях и школах в отечественной и зарубежной риторике, о закономерностях педагогического общения, сформировать навыки речевого общения в педагогической деятельности.</w:t>
      </w:r>
    </w:p>
    <w:p w:rsidR="003E7F6A" w:rsidRPr="00234629" w:rsidRDefault="003E7F6A" w:rsidP="00954261">
      <w:pPr>
        <w:widowControl w:val="0"/>
        <w:spacing w:after="0"/>
        <w:jc w:val="both"/>
        <w:rPr>
          <w:rFonts w:ascii="Times New Roman" w:eastAsia="Calibri" w:hAnsi="Times New Roman"/>
          <w:sz w:val="28"/>
          <w:szCs w:val="28"/>
        </w:rPr>
      </w:pPr>
      <w:r w:rsidRPr="00234629">
        <w:rPr>
          <w:rFonts w:ascii="Times New Roman" w:eastAsia="Calibri" w:hAnsi="Times New Roman"/>
          <w:b/>
          <w:sz w:val="28"/>
          <w:szCs w:val="28"/>
        </w:rPr>
        <w:t>2. Задачи изучения дисциплины:</w:t>
      </w:r>
      <w:r w:rsidR="00A47611" w:rsidRPr="00234629">
        <w:rPr>
          <w:rFonts w:ascii="Times New Roman" w:eastAsia="Calibri" w:hAnsi="Times New Roman"/>
          <w:b/>
          <w:sz w:val="28"/>
          <w:szCs w:val="28"/>
        </w:rPr>
        <w:t xml:space="preserve"> </w:t>
      </w:r>
      <w:r w:rsidRPr="00234629">
        <w:rPr>
          <w:rFonts w:ascii="Times New Roman" w:eastAsia="Calibri" w:hAnsi="Times New Roman"/>
          <w:sz w:val="28"/>
          <w:szCs w:val="28"/>
        </w:rPr>
        <w:t xml:space="preserve">усвоение знаний о закономерностях и нормах общения, о требованиях к речевому поведению в различных коммуникативно-речевых ситуациях; овладение  коммуникативно-речевыми  умениями; осознание особенностей педагогического общения, специфики коммуникативно-речевых ситуаций в профессиональной деятельности учителя;  овладение умением решать коммуникативно-речевые задачи в конкретных ситуациях общения; изучение опыта анализа и создания профессионально значимых типов высказываний; развитие творчески активной речевой личности, умеющей применять полученные знания и сформированные умения в различных ситуациях общения,  способной искать и находить собственные решения многообразных профессиональных задач. </w:t>
      </w:r>
    </w:p>
    <w:p w:rsidR="003E7F6A" w:rsidRPr="00234629" w:rsidRDefault="003E7F6A" w:rsidP="00954261">
      <w:pPr>
        <w:spacing w:after="0"/>
        <w:jc w:val="both"/>
        <w:rPr>
          <w:rFonts w:ascii="Times New Roman" w:eastAsia="Calibri" w:hAnsi="Times New Roman"/>
          <w:b/>
          <w:sz w:val="28"/>
          <w:szCs w:val="28"/>
        </w:rPr>
      </w:pPr>
      <w:r w:rsidRPr="00234629">
        <w:rPr>
          <w:rFonts w:ascii="Times New Roman" w:eastAsia="Calibri" w:hAnsi="Times New Roman"/>
          <w:b/>
          <w:sz w:val="28"/>
          <w:szCs w:val="28"/>
        </w:rPr>
        <w:t xml:space="preserve">3. Результаты обучения по дисциплине. </w:t>
      </w:r>
    </w:p>
    <w:p w:rsidR="003E7F6A" w:rsidRPr="00234629" w:rsidRDefault="003E7F6A" w:rsidP="00954261">
      <w:pPr>
        <w:spacing w:after="0"/>
        <w:contextualSpacing/>
        <w:jc w:val="both"/>
        <w:rPr>
          <w:rFonts w:ascii="Times New Roman" w:eastAsia="Calibri" w:hAnsi="Times New Roman"/>
          <w:sz w:val="28"/>
          <w:szCs w:val="28"/>
        </w:rPr>
      </w:pPr>
      <w:r w:rsidRPr="00234629">
        <w:rPr>
          <w:rFonts w:ascii="Times New Roman" w:eastAsia="Calibri" w:hAnsi="Times New Roman"/>
          <w:sz w:val="28"/>
          <w:szCs w:val="28"/>
        </w:rPr>
        <w:t>В результате изучения дисциплины студент должен</w:t>
      </w:r>
    </w:p>
    <w:p w:rsidR="003E7F6A" w:rsidRPr="00234629" w:rsidRDefault="003E7F6A" w:rsidP="00954261">
      <w:pPr>
        <w:tabs>
          <w:tab w:val="left" w:pos="0"/>
          <w:tab w:val="left" w:pos="250"/>
        </w:tabs>
        <w:spacing w:after="0"/>
        <w:jc w:val="both"/>
        <w:rPr>
          <w:rFonts w:ascii="Times New Roman" w:hAnsi="Times New Roman"/>
          <w:iCs/>
          <w:sz w:val="28"/>
          <w:szCs w:val="28"/>
        </w:rPr>
      </w:pPr>
      <w:r w:rsidRPr="00234629">
        <w:rPr>
          <w:rFonts w:ascii="Times New Roman" w:eastAsia="Calibri" w:hAnsi="Times New Roman"/>
          <w:i/>
          <w:sz w:val="28"/>
          <w:szCs w:val="28"/>
        </w:rPr>
        <w:t>Знать:</w:t>
      </w:r>
      <w:r w:rsidR="00A47611" w:rsidRPr="00234629">
        <w:rPr>
          <w:rFonts w:ascii="Times New Roman" w:eastAsia="Calibri" w:hAnsi="Times New Roman"/>
          <w:i/>
          <w:sz w:val="28"/>
          <w:szCs w:val="28"/>
        </w:rPr>
        <w:t xml:space="preserve"> </w:t>
      </w:r>
      <w:r w:rsidRPr="00234629">
        <w:rPr>
          <w:rFonts w:ascii="Times New Roman" w:hAnsi="Times New Roman"/>
          <w:bCs/>
          <w:iCs/>
          <w:color w:val="000000"/>
          <w:sz w:val="28"/>
          <w:szCs w:val="28"/>
        </w:rPr>
        <w:t>механизмы и этапы формирования речи, требования к хорошей речи, уровни культуры речи, риторические приёмы изобретения, расположения и осуществления речи</w:t>
      </w:r>
      <w:r w:rsidRPr="00234629">
        <w:rPr>
          <w:rFonts w:ascii="Times New Roman" w:hAnsi="Times New Roman"/>
          <w:iCs/>
          <w:sz w:val="28"/>
          <w:szCs w:val="28"/>
        </w:rPr>
        <w:t>;</w:t>
      </w:r>
      <w:r w:rsidR="00A47611" w:rsidRPr="00234629">
        <w:rPr>
          <w:rFonts w:ascii="Times New Roman" w:hAnsi="Times New Roman"/>
          <w:iCs/>
          <w:sz w:val="28"/>
          <w:szCs w:val="28"/>
        </w:rPr>
        <w:t xml:space="preserve"> </w:t>
      </w:r>
      <w:r w:rsidRPr="00234629">
        <w:rPr>
          <w:rFonts w:ascii="Times New Roman" w:hAnsi="Times New Roman"/>
          <w:iCs/>
          <w:sz w:val="28"/>
          <w:szCs w:val="28"/>
        </w:rPr>
        <w:t>причинно-следственные связи между предложениями, между отдельными частями текста и средства выражения таких связей; разновидности публичной речи, функции и особенности строения каждой разновидности такой речи; основные жанры и формы педагогической речи, особенности построения речи учителя в разных педагогических жанрах; основные понятия теории устной речи, необходимые для усвоения культуры публичной речи; специфику и речевые потребности разных учебно-речевых ситуаций.</w:t>
      </w:r>
    </w:p>
    <w:p w:rsidR="003E7F6A" w:rsidRPr="00234629" w:rsidRDefault="003E7F6A" w:rsidP="00954261">
      <w:pPr>
        <w:tabs>
          <w:tab w:val="left" w:pos="708"/>
          <w:tab w:val="right" w:leader="underscore" w:pos="9639"/>
        </w:tabs>
        <w:spacing w:after="0"/>
        <w:jc w:val="both"/>
        <w:rPr>
          <w:rFonts w:ascii="Times New Roman" w:eastAsia="Calibri" w:hAnsi="Times New Roman"/>
          <w:bCs/>
          <w:sz w:val="28"/>
          <w:szCs w:val="28"/>
        </w:rPr>
      </w:pPr>
      <w:r w:rsidRPr="00234629">
        <w:rPr>
          <w:rFonts w:ascii="Times New Roman" w:eastAsia="Calibri" w:hAnsi="Times New Roman"/>
          <w:i/>
          <w:sz w:val="28"/>
          <w:szCs w:val="28"/>
        </w:rPr>
        <w:lastRenderedPageBreak/>
        <w:t xml:space="preserve">Уметь: </w:t>
      </w:r>
      <w:r w:rsidRPr="00234629">
        <w:rPr>
          <w:rFonts w:ascii="Times New Roman" w:eastAsia="Calibri" w:hAnsi="Times New Roman"/>
          <w:bCs/>
          <w:sz w:val="28"/>
          <w:szCs w:val="28"/>
        </w:rPr>
        <w:t>требовательно относиться к собственной речи, контролировать её с точки зрения её идентичности, полноценности выражения мысли; планировать свою речь, отдельные высказывания; прогнозировать появление в речевой цепи следующих единиц, которые будут развивать мысль субъекта речи и способствовать достижению цели речи; при необходимости вносить в речь изменения; установить целесообразность обращения к конкретному речевому жанру; требовательно относиться к собственной речи, контролировать её с точки зрения её соответствия задачам общения, целесообразности</w:t>
      </w:r>
      <w:r w:rsidR="00A47611" w:rsidRPr="00234629">
        <w:rPr>
          <w:rFonts w:ascii="Times New Roman" w:eastAsia="Calibri" w:hAnsi="Times New Roman"/>
          <w:bCs/>
          <w:sz w:val="28"/>
          <w:szCs w:val="28"/>
        </w:rPr>
        <w:t xml:space="preserve"> речевой ситуации, адекватности</w:t>
      </w:r>
      <w:r w:rsidRPr="00234629">
        <w:rPr>
          <w:rFonts w:ascii="Times New Roman" w:eastAsia="Calibri" w:hAnsi="Times New Roman"/>
          <w:bCs/>
          <w:sz w:val="28"/>
          <w:szCs w:val="28"/>
        </w:rPr>
        <w:t>; определить конкретную учебно-речевую ситуацию, подобрать соответствующую ей форму речи; отличать хорошую речь от плохой, уметь выбирать соответствующие речевой ситуации жанры речи, стиль речи, речевые средства, подбирать ораторские приёмы, уметь прогнозировать результаты собственной речевой деятельности и в зависимости от этого прогноза управлять ею.</w:t>
      </w:r>
    </w:p>
    <w:p w:rsidR="003E7F6A" w:rsidRPr="00234629" w:rsidRDefault="003E7F6A" w:rsidP="00954261">
      <w:pPr>
        <w:autoSpaceDE w:val="0"/>
        <w:autoSpaceDN w:val="0"/>
        <w:adjustRightInd w:val="0"/>
        <w:spacing w:after="0"/>
        <w:jc w:val="both"/>
        <w:rPr>
          <w:rFonts w:ascii="Times New Roman" w:eastAsia="Calibri" w:hAnsi="Times New Roman"/>
          <w:bCs/>
          <w:sz w:val="28"/>
          <w:szCs w:val="28"/>
        </w:rPr>
      </w:pPr>
      <w:r w:rsidRPr="00234629">
        <w:rPr>
          <w:rFonts w:ascii="Times New Roman" w:eastAsia="Calibri" w:hAnsi="Times New Roman"/>
          <w:i/>
          <w:sz w:val="28"/>
          <w:szCs w:val="28"/>
        </w:rPr>
        <w:t xml:space="preserve">Владеть: </w:t>
      </w:r>
      <w:r w:rsidRPr="00234629">
        <w:rPr>
          <w:rFonts w:ascii="Times New Roman" w:eastAsia="Calibri" w:hAnsi="Times New Roman"/>
          <w:bCs/>
          <w:sz w:val="28"/>
          <w:szCs w:val="28"/>
        </w:rPr>
        <w:t xml:space="preserve">навыками анализа информации, подлежащей передаче; навыками словесного оформления этой информации, определения приоритетов в достижении целей общения, определения соответствующей речевой подачи данных приоритетов; навыками обобщения и подведения итогов речевой деятельности; навыками отбора и целесообразного расположения языковых средств с соблюдением норм правильного соединения частей высказывания; навыками анализа устной речи, отбора и расположения как композиционных частей речи, так и отдельных её фрагментов; навыками украшения речи, усиления её прагматической функции, способами привлечения и удержания внимания аудитории; навыками организации и проведения дискуссии, полемики и других форм публичных выступлений; </w:t>
      </w:r>
      <w:r w:rsidRPr="00234629">
        <w:rPr>
          <w:rFonts w:ascii="Times New Roman" w:hAnsi="Times New Roman"/>
          <w:iCs/>
          <w:sz w:val="28"/>
          <w:szCs w:val="28"/>
        </w:rPr>
        <w:t>навыками осуществления монологической и диалогической речи; навыками стимулирования речевой деятельности учеников (ОПК-5); навыками управления речевой ситуацией.</w:t>
      </w:r>
    </w:p>
    <w:p w:rsidR="003E7F6A" w:rsidRPr="00234629" w:rsidRDefault="003E7F6A" w:rsidP="00954261">
      <w:pPr>
        <w:spacing w:after="0"/>
        <w:contextualSpacing/>
        <w:jc w:val="both"/>
        <w:rPr>
          <w:rFonts w:ascii="Times New Roman" w:eastAsia="Calibri" w:hAnsi="Times New Roman"/>
          <w:b/>
          <w:sz w:val="28"/>
          <w:szCs w:val="28"/>
        </w:rPr>
      </w:pPr>
      <w:r w:rsidRPr="00234629">
        <w:rPr>
          <w:rFonts w:ascii="Times New Roman" w:eastAsia="Calibri" w:hAnsi="Times New Roman"/>
          <w:b/>
          <w:sz w:val="28"/>
          <w:szCs w:val="28"/>
        </w:rPr>
        <w:t>4. Дисциплина участвует в формировании компетенций:</w:t>
      </w:r>
      <w:r w:rsidR="00A47611" w:rsidRPr="00234629">
        <w:rPr>
          <w:rFonts w:ascii="Times New Roman" w:eastAsia="Calibri" w:hAnsi="Times New Roman"/>
          <w:sz w:val="28"/>
          <w:szCs w:val="28"/>
        </w:rPr>
        <w:t xml:space="preserve"> ОК-4 ОПК-5</w:t>
      </w:r>
    </w:p>
    <w:p w:rsidR="003E7F6A" w:rsidRPr="00234629" w:rsidRDefault="003E7F6A" w:rsidP="00954261">
      <w:pPr>
        <w:spacing w:after="0"/>
        <w:contextualSpacing/>
        <w:jc w:val="both"/>
        <w:rPr>
          <w:rFonts w:ascii="Times New Roman" w:eastAsia="Calibri" w:hAnsi="Times New Roman"/>
          <w:i/>
          <w:sz w:val="28"/>
          <w:szCs w:val="28"/>
        </w:rPr>
      </w:pPr>
      <w:r w:rsidRPr="00234629">
        <w:rPr>
          <w:rFonts w:ascii="Times New Roman" w:eastAsia="Calibri" w:hAnsi="Times New Roman"/>
          <w:b/>
          <w:sz w:val="28"/>
          <w:szCs w:val="28"/>
        </w:rPr>
        <w:t xml:space="preserve">5. Общая трудоемкость </w:t>
      </w:r>
      <w:r w:rsidRPr="00234629">
        <w:rPr>
          <w:rFonts w:ascii="Times New Roman" w:eastAsia="Calibri" w:hAnsi="Times New Roman"/>
          <w:i/>
          <w:sz w:val="28"/>
          <w:szCs w:val="28"/>
        </w:rPr>
        <w:t>(в ЗЕТ): 3.</w:t>
      </w:r>
    </w:p>
    <w:p w:rsidR="003E7F6A" w:rsidRPr="00234629" w:rsidRDefault="003E7F6A" w:rsidP="00954261">
      <w:pPr>
        <w:spacing w:after="0"/>
        <w:contextualSpacing/>
        <w:jc w:val="both"/>
        <w:rPr>
          <w:rFonts w:ascii="Times New Roman" w:eastAsia="Calibri" w:hAnsi="Times New Roman"/>
          <w:i/>
          <w:sz w:val="28"/>
          <w:szCs w:val="28"/>
        </w:rPr>
      </w:pPr>
      <w:r w:rsidRPr="00234629">
        <w:rPr>
          <w:rFonts w:ascii="Times New Roman" w:eastAsia="Calibri" w:hAnsi="Times New Roman"/>
          <w:b/>
          <w:sz w:val="28"/>
          <w:szCs w:val="28"/>
        </w:rPr>
        <w:t xml:space="preserve">6. Форма контроля: </w:t>
      </w:r>
      <w:r w:rsidRPr="00234629">
        <w:rPr>
          <w:rFonts w:ascii="Times New Roman" w:eastAsia="Calibri" w:hAnsi="Times New Roman"/>
          <w:sz w:val="28"/>
          <w:szCs w:val="28"/>
        </w:rPr>
        <w:t>зачет.</w:t>
      </w:r>
    </w:p>
    <w:p w:rsidR="003E7F6A" w:rsidRPr="00234629" w:rsidRDefault="003E7F6A" w:rsidP="00954261">
      <w:pPr>
        <w:spacing w:after="0"/>
        <w:contextualSpacing/>
        <w:jc w:val="both"/>
        <w:rPr>
          <w:rFonts w:ascii="Times New Roman" w:eastAsia="Calibri" w:hAnsi="Times New Roman"/>
          <w:sz w:val="28"/>
          <w:szCs w:val="28"/>
        </w:rPr>
      </w:pPr>
      <w:r w:rsidRPr="00234629">
        <w:rPr>
          <w:rFonts w:ascii="Times New Roman" w:eastAsia="Calibri" w:hAnsi="Times New Roman"/>
          <w:i/>
          <w:sz w:val="28"/>
          <w:szCs w:val="28"/>
        </w:rPr>
        <w:t xml:space="preserve">7. </w:t>
      </w:r>
      <w:r w:rsidRPr="00234629">
        <w:rPr>
          <w:rFonts w:ascii="Times New Roman" w:eastAsia="Calibri" w:hAnsi="Times New Roman"/>
          <w:b/>
          <w:sz w:val="28"/>
          <w:szCs w:val="28"/>
        </w:rPr>
        <w:t>Сведения о профессорско-преподавательском составе:</w:t>
      </w:r>
      <w:r w:rsidR="00A47611" w:rsidRPr="00234629">
        <w:rPr>
          <w:rFonts w:ascii="Times New Roman" w:eastAsia="Calibri" w:hAnsi="Times New Roman"/>
          <w:b/>
          <w:sz w:val="28"/>
          <w:szCs w:val="28"/>
        </w:rPr>
        <w:t xml:space="preserve"> </w:t>
      </w:r>
      <w:r w:rsidR="00A47611" w:rsidRPr="00234629">
        <w:rPr>
          <w:rFonts w:ascii="Times New Roman" w:eastAsia="Calibri" w:hAnsi="Times New Roman"/>
          <w:sz w:val="28"/>
          <w:szCs w:val="28"/>
        </w:rPr>
        <w:t xml:space="preserve">к. филол. наук, доцент </w:t>
      </w:r>
      <w:r w:rsidRPr="00234629">
        <w:rPr>
          <w:rFonts w:ascii="Times New Roman" w:eastAsia="Calibri" w:hAnsi="Times New Roman"/>
          <w:sz w:val="28"/>
          <w:szCs w:val="28"/>
        </w:rPr>
        <w:t>Ваганова А.К.</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color w:val="000000"/>
          <w:sz w:val="28"/>
          <w:szCs w:val="28"/>
          <w:u w:val="single"/>
        </w:rPr>
      </w:pPr>
      <w:r w:rsidRPr="00234629">
        <w:rPr>
          <w:rFonts w:ascii="Times New Roman" w:hAnsi="Times New Roman"/>
          <w:b/>
          <w:color w:val="000000"/>
          <w:sz w:val="28"/>
          <w:szCs w:val="28"/>
          <w:u w:val="single"/>
        </w:rPr>
        <w:t>Б1.Б.05</w:t>
      </w:r>
      <w:r w:rsidRPr="00234629">
        <w:rPr>
          <w:rFonts w:ascii="Times New Roman" w:hAnsi="Times New Roman"/>
          <w:b/>
          <w:color w:val="000000"/>
          <w:sz w:val="28"/>
          <w:szCs w:val="28"/>
          <w:u w:val="single"/>
        </w:rPr>
        <w:tab/>
        <w:t>Основы математической обработки информации</w:t>
      </w:r>
    </w:p>
    <w:p w:rsidR="009F36DB" w:rsidRPr="00234629" w:rsidRDefault="009F36DB" w:rsidP="00954261">
      <w:pPr>
        <w:spacing w:after="0"/>
        <w:jc w:val="center"/>
        <w:rPr>
          <w:rFonts w:ascii="Times New Roman" w:hAnsi="Times New Roman"/>
          <w:b/>
          <w:sz w:val="28"/>
          <w:szCs w:val="28"/>
          <w:u w:val="single"/>
          <w:vertAlign w:val="superscript"/>
        </w:rPr>
      </w:pPr>
    </w:p>
    <w:tbl>
      <w:tblPr>
        <w:tblW w:w="0" w:type="auto"/>
        <w:tblLook w:val="04A0" w:firstRow="1" w:lastRow="0" w:firstColumn="1" w:lastColumn="0" w:noHBand="0" w:noVBand="1"/>
      </w:tblPr>
      <w:tblGrid>
        <w:gridCol w:w="2235"/>
        <w:gridCol w:w="7796"/>
      </w:tblGrid>
      <w:tr w:rsidR="003E7F6A" w:rsidRPr="00234629" w:rsidTr="00234629">
        <w:tc>
          <w:tcPr>
            <w:tcW w:w="2235"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Направление </w:t>
            </w:r>
          </w:p>
        </w:tc>
        <w:tc>
          <w:tcPr>
            <w:tcW w:w="7796" w:type="dxa"/>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44.03.05 «Педагогическое образование (с двумя профилями подготовки)»</w:t>
            </w:r>
          </w:p>
        </w:tc>
      </w:tr>
      <w:tr w:rsidR="003E7F6A" w:rsidRPr="00234629" w:rsidTr="00234629">
        <w:tc>
          <w:tcPr>
            <w:tcW w:w="2235"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Профили</w:t>
            </w:r>
          </w:p>
        </w:tc>
        <w:tc>
          <w:tcPr>
            <w:tcW w:w="7796"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i/>
                <w:sz w:val="28"/>
                <w:szCs w:val="28"/>
                <w:lang w:eastAsia="en-US"/>
              </w:rPr>
              <w:t xml:space="preserve">44.03.05.33 «Дополнительное образование (народное пение)» и </w:t>
            </w:r>
            <w:r w:rsidRPr="00234629">
              <w:rPr>
                <w:rFonts w:ascii="Times New Roman" w:eastAsia="Calibri" w:hAnsi="Times New Roman"/>
                <w:i/>
                <w:sz w:val="28"/>
                <w:szCs w:val="28"/>
                <w:lang w:eastAsia="en-US"/>
              </w:rPr>
              <w:lastRenderedPageBreak/>
              <w:t>«Дополнительное образование (педагог-организатор)»</w:t>
            </w:r>
          </w:p>
        </w:tc>
      </w:tr>
      <w:tr w:rsidR="003E7F6A" w:rsidRPr="00234629" w:rsidTr="00234629">
        <w:tc>
          <w:tcPr>
            <w:tcW w:w="2235"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lastRenderedPageBreak/>
              <w:t>Кафедра</w:t>
            </w:r>
          </w:p>
        </w:tc>
        <w:tc>
          <w:tcPr>
            <w:tcW w:w="7796" w:type="dxa"/>
          </w:tcPr>
          <w:p w:rsidR="003E7F6A" w:rsidRPr="00234629" w:rsidRDefault="00A47611"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И</w:t>
            </w:r>
            <w:r w:rsidR="003E7F6A" w:rsidRPr="00234629">
              <w:rPr>
                <w:rFonts w:ascii="Times New Roman" w:eastAsia="Calibri" w:hAnsi="Times New Roman"/>
                <w:i/>
                <w:sz w:val="28"/>
                <w:szCs w:val="28"/>
                <w:lang w:eastAsia="en-US"/>
              </w:rPr>
              <w:t>нформатики</w:t>
            </w:r>
          </w:p>
        </w:tc>
      </w:tr>
    </w:tbl>
    <w:p w:rsidR="003E7F6A" w:rsidRPr="00234629" w:rsidRDefault="003E7F6A" w:rsidP="00954261">
      <w:pPr>
        <w:spacing w:after="0"/>
        <w:rPr>
          <w:rFonts w:ascii="Times New Roman" w:hAnsi="Times New Roman"/>
          <w:b/>
          <w:sz w:val="28"/>
          <w:szCs w:val="28"/>
        </w:rPr>
      </w:pPr>
    </w:p>
    <w:p w:rsidR="003E7F6A" w:rsidRPr="00234629" w:rsidRDefault="003E7F6A" w:rsidP="00954261">
      <w:pPr>
        <w:pStyle w:val="a8"/>
        <w:numPr>
          <w:ilvl w:val="2"/>
          <w:numId w:val="3"/>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 xml:space="preserve">Цель изучения дисциплины: </w:t>
      </w:r>
      <w:r w:rsidRPr="00234629">
        <w:rPr>
          <w:rFonts w:ascii="Times New Roman" w:hAnsi="Times New Roman" w:cs="Times New Roman"/>
          <w:color w:val="000000"/>
          <w:sz w:val="28"/>
          <w:szCs w:val="28"/>
        </w:rPr>
        <w:t>«Основы математической обработки информации», являются изучение: понятия информации, общей характеристики процессов сбора, передачи, обработки и накопления информации; технических и программных средств реализации информационных процессов; моделей решения функциональных и вычислительных задач; локальных и глобальных сетей ЭВМ; основ защиты информации и сведений, составляющих государственную тайну; методов защиты информации.</w:t>
      </w:r>
    </w:p>
    <w:p w:rsidR="003E7F6A" w:rsidRPr="00234629" w:rsidRDefault="00A47611" w:rsidP="00954261">
      <w:pPr>
        <w:pStyle w:val="a8"/>
        <w:tabs>
          <w:tab w:val="left" w:pos="1134"/>
        </w:tabs>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 xml:space="preserve">2. </w:t>
      </w:r>
      <w:r w:rsidR="003E7F6A" w:rsidRPr="00234629">
        <w:rPr>
          <w:rFonts w:ascii="Times New Roman" w:hAnsi="Times New Roman" w:cs="Times New Roman"/>
          <w:b/>
          <w:sz w:val="28"/>
          <w:szCs w:val="28"/>
        </w:rPr>
        <w:t>Задачи изучения дисциплины:</w:t>
      </w:r>
      <w:r w:rsidRPr="00234629">
        <w:rPr>
          <w:rFonts w:ascii="Times New Roman" w:hAnsi="Times New Roman" w:cs="Times New Roman"/>
          <w:b/>
          <w:sz w:val="28"/>
          <w:szCs w:val="28"/>
        </w:rPr>
        <w:t xml:space="preserve"> р</w:t>
      </w:r>
      <w:r w:rsidR="003E7F6A" w:rsidRPr="00234629">
        <w:rPr>
          <w:rFonts w:ascii="Times New Roman" w:hAnsi="Times New Roman" w:cs="Times New Roman"/>
          <w:sz w:val="28"/>
          <w:szCs w:val="28"/>
        </w:rPr>
        <w:t>аскрыть содержание базовых понятий, закономерностей протекания информационных процессов, принципов организации средств обработки информации;</w:t>
      </w:r>
      <w:r w:rsidRPr="00234629">
        <w:rPr>
          <w:rFonts w:ascii="Times New Roman" w:hAnsi="Times New Roman" w:cs="Times New Roman"/>
          <w:sz w:val="28"/>
          <w:szCs w:val="28"/>
        </w:rPr>
        <w:t xml:space="preserve"> </w:t>
      </w:r>
      <w:r w:rsidR="003E7F6A" w:rsidRPr="00234629">
        <w:rPr>
          <w:rFonts w:ascii="Times New Roman" w:hAnsi="Times New Roman" w:cs="Times New Roman"/>
          <w:sz w:val="28"/>
          <w:szCs w:val="28"/>
        </w:rPr>
        <w:t>ознакомить с основами организации вычислительных систем;</w:t>
      </w:r>
      <w:r w:rsidRPr="00234629">
        <w:rPr>
          <w:rFonts w:ascii="Times New Roman" w:hAnsi="Times New Roman" w:cs="Times New Roman"/>
          <w:sz w:val="28"/>
          <w:szCs w:val="28"/>
        </w:rPr>
        <w:t xml:space="preserve"> </w:t>
      </w:r>
      <w:r w:rsidR="003E7F6A" w:rsidRPr="00234629">
        <w:rPr>
          <w:rFonts w:ascii="Times New Roman" w:hAnsi="Times New Roman" w:cs="Times New Roman"/>
          <w:sz w:val="28"/>
          <w:szCs w:val="28"/>
        </w:rPr>
        <w:t>развивать у студентов информационную культуру, а также культуру умственного труда;</w:t>
      </w:r>
      <w:r w:rsidRPr="00234629">
        <w:rPr>
          <w:rFonts w:ascii="Times New Roman" w:hAnsi="Times New Roman" w:cs="Times New Roman"/>
          <w:sz w:val="28"/>
          <w:szCs w:val="28"/>
        </w:rPr>
        <w:t xml:space="preserve"> </w:t>
      </w:r>
      <w:r w:rsidR="003E7F6A" w:rsidRPr="00234629">
        <w:rPr>
          <w:rFonts w:ascii="Times New Roman" w:hAnsi="Times New Roman" w:cs="Times New Roman"/>
          <w:sz w:val="28"/>
          <w:szCs w:val="28"/>
        </w:rPr>
        <w:t>прививать осознание значимости приобретаемых знаний и умений для дальнейшей учебной и профессиональной деятельности.</w:t>
      </w:r>
    </w:p>
    <w:p w:rsidR="003E7F6A" w:rsidRPr="00234629" w:rsidRDefault="00A47611"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3.</w:t>
      </w:r>
      <w:r w:rsidR="003E7F6A" w:rsidRPr="00234629">
        <w:rPr>
          <w:rFonts w:ascii="Times New Roman" w:hAnsi="Times New Roman" w:cs="Times New Roman"/>
          <w:b/>
          <w:sz w:val="28"/>
          <w:szCs w:val="28"/>
        </w:rPr>
        <w:t>Результаты обучения по дисциплине.</w:t>
      </w:r>
    </w:p>
    <w:p w:rsidR="003E7F6A" w:rsidRPr="00234629" w:rsidRDefault="003E7F6A"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i/>
          <w:sz w:val="28"/>
          <w:szCs w:val="28"/>
        </w:rPr>
        <w:t>Знать:</w:t>
      </w:r>
      <w:r w:rsidR="00A47611" w:rsidRPr="00234629">
        <w:rPr>
          <w:rFonts w:ascii="Times New Roman" w:hAnsi="Times New Roman"/>
          <w:i/>
          <w:sz w:val="28"/>
          <w:szCs w:val="28"/>
        </w:rPr>
        <w:t xml:space="preserve"> </w:t>
      </w:r>
      <w:r w:rsidRPr="00234629">
        <w:rPr>
          <w:rFonts w:ascii="Times New Roman" w:hAnsi="Times New Roman"/>
          <w:sz w:val="28"/>
          <w:szCs w:val="28"/>
        </w:rPr>
        <w:t>основные способы математической обработки информации</w:t>
      </w:r>
      <w:r w:rsidRPr="00234629">
        <w:rPr>
          <w:rFonts w:ascii="Times New Roman" w:hAnsi="Times New Roman"/>
          <w:bCs/>
          <w:sz w:val="28"/>
          <w:szCs w:val="28"/>
        </w:rPr>
        <w:t>;</w:t>
      </w:r>
    </w:p>
    <w:p w:rsidR="003E7F6A" w:rsidRPr="00234629" w:rsidRDefault="003E7F6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i/>
          <w:sz w:val="28"/>
          <w:szCs w:val="28"/>
        </w:rPr>
        <w:t>Уметь:</w:t>
      </w:r>
      <w:r w:rsidR="00A47611" w:rsidRPr="00234629">
        <w:rPr>
          <w:rFonts w:ascii="Times New Roman" w:hAnsi="Times New Roman" w:cs="Times New Roman"/>
          <w:i/>
          <w:sz w:val="28"/>
          <w:szCs w:val="28"/>
        </w:rPr>
        <w:t xml:space="preserve"> </w:t>
      </w:r>
      <w:r w:rsidRPr="00234629">
        <w:rPr>
          <w:rFonts w:ascii="Times New Roman" w:hAnsi="Times New Roman" w:cs="Times New Roman"/>
          <w:sz w:val="28"/>
          <w:szCs w:val="28"/>
        </w:rPr>
        <w:t>применять современные информационные технологии в учебном процессе, в контексте повышения качества обучения</w:t>
      </w:r>
      <w:r w:rsidRPr="00234629">
        <w:rPr>
          <w:rFonts w:ascii="Times New Roman" w:hAnsi="Times New Roman" w:cs="Times New Roman"/>
          <w:iCs/>
          <w:sz w:val="28"/>
          <w:szCs w:val="28"/>
        </w:rPr>
        <w:t>;</w:t>
      </w:r>
    </w:p>
    <w:p w:rsidR="003E7F6A" w:rsidRPr="00234629" w:rsidRDefault="003E7F6A" w:rsidP="00954261">
      <w:pPr>
        <w:pStyle w:val="a8"/>
        <w:spacing w:after="0"/>
        <w:ind w:left="0"/>
        <w:jc w:val="both"/>
        <w:rPr>
          <w:rFonts w:ascii="Times New Roman" w:hAnsi="Times New Roman" w:cs="Times New Roman"/>
          <w:iCs/>
          <w:sz w:val="28"/>
          <w:szCs w:val="28"/>
        </w:rPr>
      </w:pPr>
      <w:r w:rsidRPr="00234629">
        <w:rPr>
          <w:rFonts w:ascii="Times New Roman" w:hAnsi="Times New Roman" w:cs="Times New Roman"/>
          <w:i/>
          <w:sz w:val="28"/>
          <w:szCs w:val="28"/>
        </w:rPr>
        <w:t xml:space="preserve">Владеть: </w:t>
      </w:r>
      <w:r w:rsidRPr="00234629">
        <w:rPr>
          <w:rFonts w:ascii="Times New Roman" w:hAnsi="Times New Roman" w:cs="Times New Roman"/>
          <w:sz w:val="28"/>
          <w:szCs w:val="28"/>
        </w:rPr>
        <w:t>типовыми современными средствами ИКТ, используемыми в профессиональной деятельности педагога</w:t>
      </w:r>
      <w:r w:rsidRPr="00234629">
        <w:rPr>
          <w:rFonts w:ascii="Times New Roman" w:hAnsi="Times New Roman" w:cs="Times New Roman"/>
          <w:iCs/>
          <w:sz w:val="28"/>
          <w:szCs w:val="28"/>
        </w:rPr>
        <w:t>.</w:t>
      </w:r>
    </w:p>
    <w:p w:rsidR="003E7F6A" w:rsidRPr="00234629" w:rsidRDefault="00A47611"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4.</w:t>
      </w:r>
      <w:r w:rsidR="003E7F6A" w:rsidRPr="00234629">
        <w:rPr>
          <w:rFonts w:ascii="Times New Roman" w:hAnsi="Times New Roman" w:cs="Times New Roman"/>
          <w:b/>
          <w:sz w:val="28"/>
          <w:szCs w:val="28"/>
        </w:rPr>
        <w:t>Дисциплина участвует в формировании компетенций:</w:t>
      </w:r>
      <w:r w:rsidRPr="00234629">
        <w:rPr>
          <w:rFonts w:ascii="Times New Roman" w:hAnsi="Times New Roman" w:cs="Times New Roman"/>
          <w:b/>
          <w:sz w:val="28"/>
          <w:szCs w:val="28"/>
        </w:rPr>
        <w:t xml:space="preserve"> Ок-3, ПК-2</w:t>
      </w:r>
    </w:p>
    <w:p w:rsidR="003E7F6A" w:rsidRPr="00234629" w:rsidRDefault="00A47611"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5.</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i/>
          <w:sz w:val="28"/>
          <w:szCs w:val="28"/>
        </w:rPr>
        <w:t>(в ЗЕТ):2</w:t>
      </w:r>
    </w:p>
    <w:p w:rsidR="003E7F6A" w:rsidRPr="00234629" w:rsidRDefault="00A47611"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6.</w:t>
      </w:r>
      <w:r w:rsidR="003E7F6A" w:rsidRPr="00234629">
        <w:rPr>
          <w:rFonts w:ascii="Times New Roman" w:hAnsi="Times New Roman" w:cs="Times New Roman"/>
          <w:b/>
          <w:sz w:val="28"/>
          <w:szCs w:val="28"/>
        </w:rPr>
        <w:t>Форма контроля:</w:t>
      </w:r>
      <w:r w:rsidRPr="00234629">
        <w:rPr>
          <w:rFonts w:ascii="Times New Roman" w:hAnsi="Times New Roman" w:cs="Times New Roman"/>
          <w:b/>
          <w:sz w:val="28"/>
          <w:szCs w:val="28"/>
        </w:rPr>
        <w:t xml:space="preserve"> </w:t>
      </w:r>
      <w:r w:rsidR="003E7F6A" w:rsidRPr="00234629">
        <w:rPr>
          <w:rFonts w:ascii="Times New Roman" w:hAnsi="Times New Roman" w:cs="Times New Roman"/>
          <w:sz w:val="28"/>
          <w:szCs w:val="28"/>
        </w:rPr>
        <w:t>зачет</w:t>
      </w:r>
    </w:p>
    <w:p w:rsidR="003E7F6A" w:rsidRPr="00234629" w:rsidRDefault="00A47611"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7.</w:t>
      </w:r>
      <w:r w:rsidR="003E7F6A" w:rsidRPr="00234629">
        <w:rPr>
          <w:rFonts w:ascii="Times New Roman" w:hAnsi="Times New Roman" w:cs="Times New Roman"/>
          <w:b/>
          <w:sz w:val="28"/>
          <w:szCs w:val="28"/>
        </w:rPr>
        <w:t>Сведения о профессорско-преподавательском составе:</w:t>
      </w:r>
      <w:r w:rsidRPr="00234629">
        <w:rPr>
          <w:rFonts w:ascii="Times New Roman" w:hAnsi="Times New Roman" w:cs="Times New Roman"/>
          <w:sz w:val="28"/>
          <w:szCs w:val="28"/>
          <w:lang w:eastAsia="en-US"/>
        </w:rPr>
        <w:t xml:space="preserve"> Заика Ирина Викторовна, к. тенх. наук, доцент</w:t>
      </w:r>
    </w:p>
    <w:p w:rsidR="009F36DB" w:rsidRPr="00234629" w:rsidRDefault="009F36DB" w:rsidP="00954261">
      <w:pPr>
        <w:spacing w:after="0"/>
        <w:jc w:val="center"/>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sz w:val="28"/>
          <w:szCs w:val="28"/>
          <w:u w:val="single"/>
        </w:rPr>
      </w:pPr>
      <w:r w:rsidRPr="00234629">
        <w:rPr>
          <w:rFonts w:ascii="Times New Roman" w:hAnsi="Times New Roman"/>
          <w:b/>
          <w:sz w:val="28"/>
          <w:szCs w:val="28"/>
          <w:u w:val="single"/>
        </w:rPr>
        <w:t>Б1.Б.06 Информационные технологии в образовании</w:t>
      </w:r>
    </w:p>
    <w:p w:rsidR="00A47611" w:rsidRPr="00234629" w:rsidRDefault="00A47611" w:rsidP="00954261">
      <w:pPr>
        <w:spacing w:after="0"/>
        <w:jc w:val="center"/>
        <w:rPr>
          <w:rFonts w:ascii="Times New Roman" w:hAnsi="Times New Roman"/>
          <w:b/>
          <w:sz w:val="28"/>
          <w:szCs w:val="28"/>
        </w:rPr>
      </w:pPr>
    </w:p>
    <w:tbl>
      <w:tblPr>
        <w:tblW w:w="0" w:type="auto"/>
        <w:tblLook w:val="04A0" w:firstRow="1" w:lastRow="0" w:firstColumn="1" w:lastColumn="0" w:noHBand="0" w:noVBand="1"/>
      </w:tblPr>
      <w:tblGrid>
        <w:gridCol w:w="1951"/>
        <w:gridCol w:w="7620"/>
      </w:tblGrid>
      <w:tr w:rsidR="003E7F6A" w:rsidRPr="00234629" w:rsidTr="007A2918">
        <w:tc>
          <w:tcPr>
            <w:tcW w:w="1951"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Направление</w:t>
            </w:r>
          </w:p>
        </w:tc>
        <w:tc>
          <w:tcPr>
            <w:tcW w:w="7620" w:type="dxa"/>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44.03.05 «Педагогическое образование» (с двумя профилями подготовки)</w:t>
            </w:r>
          </w:p>
        </w:tc>
      </w:tr>
      <w:tr w:rsidR="003E7F6A" w:rsidRPr="00234629" w:rsidTr="007A2918">
        <w:tc>
          <w:tcPr>
            <w:tcW w:w="1951"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Профили</w:t>
            </w:r>
          </w:p>
        </w:tc>
        <w:tc>
          <w:tcPr>
            <w:tcW w:w="7620" w:type="dxa"/>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44.03.05.33 «Дополнительное образование (народное пение)» и «Дополнительное образование (педагог-организатор)»</w:t>
            </w:r>
          </w:p>
        </w:tc>
      </w:tr>
      <w:tr w:rsidR="003E7F6A" w:rsidRPr="00234629" w:rsidTr="007A2918">
        <w:tc>
          <w:tcPr>
            <w:tcW w:w="1951"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7620" w:type="dxa"/>
          </w:tcPr>
          <w:p w:rsidR="003E7F6A" w:rsidRPr="00234629" w:rsidRDefault="009F36DB"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И</w:t>
            </w:r>
            <w:r w:rsidR="003E7F6A" w:rsidRPr="00234629">
              <w:rPr>
                <w:rFonts w:ascii="Times New Roman" w:eastAsia="Calibri" w:hAnsi="Times New Roman"/>
                <w:i/>
                <w:sz w:val="28"/>
                <w:szCs w:val="28"/>
                <w:lang w:eastAsia="en-US"/>
              </w:rPr>
              <w:t>нформатики</w:t>
            </w:r>
          </w:p>
        </w:tc>
      </w:tr>
    </w:tbl>
    <w:p w:rsidR="003E7F6A" w:rsidRPr="00234629" w:rsidRDefault="003E7F6A" w:rsidP="00954261">
      <w:pPr>
        <w:spacing w:after="0"/>
        <w:rPr>
          <w:rFonts w:ascii="Times New Roman" w:hAnsi="Times New Roman"/>
          <w:b/>
          <w:sz w:val="28"/>
          <w:szCs w:val="28"/>
        </w:rPr>
      </w:pPr>
    </w:p>
    <w:p w:rsidR="003E7F6A" w:rsidRPr="00234629" w:rsidRDefault="009F36DB"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1.</w:t>
      </w:r>
      <w:r w:rsidR="003E7F6A" w:rsidRPr="00234629">
        <w:rPr>
          <w:rFonts w:ascii="Times New Roman" w:hAnsi="Times New Roman" w:cs="Times New Roman"/>
          <w:b/>
          <w:sz w:val="28"/>
          <w:szCs w:val="28"/>
        </w:rPr>
        <w:t xml:space="preserve">Цель изучения дисциплины: </w:t>
      </w:r>
      <w:r w:rsidR="003E7F6A" w:rsidRPr="00234629">
        <w:rPr>
          <w:rFonts w:ascii="Times New Roman" w:hAnsi="Times New Roman" w:cs="Times New Roman"/>
          <w:sz w:val="28"/>
          <w:szCs w:val="28"/>
        </w:rPr>
        <w:t>освоения дисциплины: освоения дисциплины: «Информационные технологии в обучении» являются формирование системы знаний, умений и навыков в области использования информационных технологий в обучении, составляющие основу формирования компетентности специалиста по применению информационных технологий в учебном процессе</w:t>
      </w:r>
    </w:p>
    <w:p w:rsidR="003E7F6A" w:rsidRPr="00234629" w:rsidRDefault="009F36DB"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2.</w:t>
      </w:r>
      <w:r w:rsidR="003E7F6A" w:rsidRPr="00234629">
        <w:rPr>
          <w:rFonts w:ascii="Times New Roman" w:hAnsi="Times New Roman" w:cs="Times New Roman"/>
          <w:b/>
          <w:sz w:val="28"/>
          <w:szCs w:val="28"/>
        </w:rPr>
        <w:t>Задачи изучения дисциплины:</w:t>
      </w:r>
      <w:r w:rsidRPr="00234629">
        <w:rPr>
          <w:rFonts w:ascii="Times New Roman" w:hAnsi="Times New Roman" w:cs="Times New Roman"/>
          <w:b/>
          <w:sz w:val="28"/>
          <w:szCs w:val="28"/>
        </w:rPr>
        <w:t xml:space="preserve"> </w:t>
      </w:r>
      <w:r w:rsidR="003E7F6A" w:rsidRPr="00234629">
        <w:rPr>
          <w:rFonts w:ascii="Times New Roman" w:hAnsi="Times New Roman" w:cs="Times New Roman"/>
          <w:sz w:val="28"/>
          <w:szCs w:val="28"/>
        </w:rPr>
        <w:t>раскрыть содержание базовых понятий, закономерностей протекания информационных процессов, принципов организации средств обработки информации;</w:t>
      </w:r>
      <w:r w:rsidRPr="00234629">
        <w:rPr>
          <w:rFonts w:ascii="Times New Roman" w:hAnsi="Times New Roman" w:cs="Times New Roman"/>
          <w:sz w:val="28"/>
          <w:szCs w:val="28"/>
        </w:rPr>
        <w:t xml:space="preserve"> </w:t>
      </w:r>
      <w:r w:rsidR="003E7F6A" w:rsidRPr="00234629">
        <w:rPr>
          <w:rFonts w:ascii="Times New Roman" w:hAnsi="Times New Roman" w:cs="Times New Roman"/>
          <w:sz w:val="28"/>
          <w:szCs w:val="28"/>
        </w:rPr>
        <w:t>дать представление о тенденциях развития информационных технологий и использовании современных средств, для решения задач профессиональной области;</w:t>
      </w:r>
      <w:r w:rsidRPr="00234629">
        <w:rPr>
          <w:rFonts w:ascii="Times New Roman" w:hAnsi="Times New Roman" w:cs="Times New Roman"/>
          <w:sz w:val="28"/>
          <w:szCs w:val="28"/>
        </w:rPr>
        <w:t xml:space="preserve"> </w:t>
      </w:r>
      <w:r w:rsidR="003E7F6A" w:rsidRPr="00234629">
        <w:rPr>
          <w:rFonts w:ascii="Times New Roman" w:hAnsi="Times New Roman" w:cs="Times New Roman"/>
          <w:sz w:val="28"/>
          <w:szCs w:val="28"/>
        </w:rPr>
        <w:t>ознакомить с основами организации вычислительных систем;</w:t>
      </w:r>
      <w:r w:rsidRPr="00234629">
        <w:rPr>
          <w:rFonts w:ascii="Times New Roman" w:hAnsi="Times New Roman" w:cs="Times New Roman"/>
          <w:sz w:val="28"/>
          <w:szCs w:val="28"/>
        </w:rPr>
        <w:t xml:space="preserve"> </w:t>
      </w:r>
      <w:r w:rsidR="003E7F6A" w:rsidRPr="00234629">
        <w:rPr>
          <w:rFonts w:ascii="Times New Roman" w:hAnsi="Times New Roman" w:cs="Times New Roman"/>
          <w:sz w:val="28"/>
          <w:szCs w:val="28"/>
        </w:rPr>
        <w:t>сформировать навыки самостоятельного решения задач на с использованием ИТ;</w:t>
      </w:r>
      <w:r w:rsidRPr="00234629">
        <w:rPr>
          <w:rFonts w:ascii="Times New Roman" w:hAnsi="Times New Roman" w:cs="Times New Roman"/>
          <w:sz w:val="28"/>
          <w:szCs w:val="28"/>
        </w:rPr>
        <w:t xml:space="preserve"> </w:t>
      </w:r>
      <w:r w:rsidR="003E7F6A" w:rsidRPr="00234629">
        <w:rPr>
          <w:rFonts w:ascii="Times New Roman" w:hAnsi="Times New Roman" w:cs="Times New Roman"/>
          <w:sz w:val="28"/>
          <w:szCs w:val="28"/>
        </w:rPr>
        <w:t>развивать у студентов информационную культуру, а также культуру умственного труда;</w:t>
      </w:r>
      <w:r w:rsidRPr="00234629">
        <w:rPr>
          <w:rFonts w:ascii="Times New Roman" w:hAnsi="Times New Roman" w:cs="Times New Roman"/>
          <w:sz w:val="28"/>
          <w:szCs w:val="28"/>
        </w:rPr>
        <w:t xml:space="preserve"> </w:t>
      </w:r>
      <w:r w:rsidR="003E7F6A" w:rsidRPr="00234629">
        <w:rPr>
          <w:rFonts w:ascii="Times New Roman" w:hAnsi="Times New Roman" w:cs="Times New Roman"/>
          <w:sz w:val="28"/>
          <w:szCs w:val="28"/>
        </w:rPr>
        <w:t>прививать осознание значимости приобретаемых знаний и умений для дальнейшей учебной и профессиональной деятельности.</w:t>
      </w:r>
    </w:p>
    <w:p w:rsidR="003E7F6A" w:rsidRPr="00234629" w:rsidRDefault="009F36DB"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3.</w:t>
      </w:r>
      <w:r w:rsidR="003E7F6A" w:rsidRPr="00234629">
        <w:rPr>
          <w:rFonts w:ascii="Times New Roman" w:hAnsi="Times New Roman" w:cs="Times New Roman"/>
          <w:b/>
          <w:sz w:val="28"/>
          <w:szCs w:val="28"/>
        </w:rPr>
        <w:t>Результаты обучения по дисциплине.</w:t>
      </w:r>
    </w:p>
    <w:p w:rsidR="003E7F6A" w:rsidRPr="00234629" w:rsidRDefault="003E7F6A"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3E7F6A" w:rsidRPr="00234629" w:rsidRDefault="003E7F6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i/>
          <w:sz w:val="28"/>
          <w:szCs w:val="28"/>
        </w:rPr>
        <w:t>Знать:</w:t>
      </w:r>
      <w:r w:rsidR="009F36DB" w:rsidRPr="00234629">
        <w:rPr>
          <w:rFonts w:ascii="Times New Roman" w:hAnsi="Times New Roman" w:cs="Times New Roman"/>
          <w:i/>
          <w:sz w:val="28"/>
          <w:szCs w:val="28"/>
        </w:rPr>
        <w:t xml:space="preserve"> </w:t>
      </w:r>
      <w:r w:rsidRPr="00234629">
        <w:rPr>
          <w:rFonts w:ascii="Times New Roman" w:hAnsi="Times New Roman" w:cs="Times New Roman"/>
          <w:sz w:val="28"/>
          <w:szCs w:val="28"/>
        </w:rPr>
        <w:t>структуру системного и прикладного программного обеспечения, основные методы работы с сетью Интернет; принципы создания современной информационной образовательной среды.</w:t>
      </w:r>
    </w:p>
    <w:p w:rsidR="003E7F6A" w:rsidRPr="00234629" w:rsidRDefault="003E7F6A" w:rsidP="00954261">
      <w:pPr>
        <w:widowControl w:val="0"/>
        <w:autoSpaceDE w:val="0"/>
        <w:autoSpaceDN w:val="0"/>
        <w:adjustRightInd w:val="0"/>
        <w:spacing w:after="0"/>
        <w:jc w:val="both"/>
        <w:rPr>
          <w:rFonts w:ascii="Times New Roman" w:hAnsi="Times New Roman"/>
          <w:i/>
          <w:sz w:val="28"/>
          <w:szCs w:val="28"/>
        </w:rPr>
      </w:pPr>
      <w:r w:rsidRPr="00234629">
        <w:rPr>
          <w:rFonts w:ascii="Times New Roman" w:hAnsi="Times New Roman"/>
          <w:i/>
          <w:sz w:val="28"/>
          <w:szCs w:val="28"/>
        </w:rPr>
        <w:t>Уметь:</w:t>
      </w:r>
      <w:r w:rsidR="009F36DB" w:rsidRPr="00234629">
        <w:rPr>
          <w:rFonts w:ascii="Times New Roman" w:hAnsi="Times New Roman"/>
          <w:i/>
          <w:sz w:val="28"/>
          <w:szCs w:val="28"/>
        </w:rPr>
        <w:t xml:space="preserve"> </w:t>
      </w:r>
      <w:r w:rsidRPr="00234629">
        <w:rPr>
          <w:rFonts w:ascii="Times New Roman" w:hAnsi="Times New Roman"/>
          <w:sz w:val="28"/>
          <w:szCs w:val="28"/>
        </w:rPr>
        <w:t>применять современные технологии по обработке информации, эффективно использовать технологии и ресурсы Интернет; использовать современные ИТ для подготовки учебно-методических материалов; применять современные информационные технологии в учебном процессе, в контексте повышения качества обучения.</w:t>
      </w:r>
    </w:p>
    <w:p w:rsidR="003E7F6A" w:rsidRPr="00234629" w:rsidRDefault="003E7F6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i/>
          <w:sz w:val="28"/>
          <w:szCs w:val="28"/>
        </w:rPr>
        <w:t xml:space="preserve">Владеть: </w:t>
      </w:r>
      <w:r w:rsidRPr="00234629">
        <w:rPr>
          <w:rFonts w:ascii="Times New Roman" w:hAnsi="Times New Roman" w:cs="Times New Roman"/>
          <w:sz w:val="28"/>
          <w:szCs w:val="28"/>
        </w:rPr>
        <w:t>владеть навыками работы с электронными таблицами; типовыми современными средствами ИКТ, используемыми в профессиональной деятельности педагога</w:t>
      </w:r>
    </w:p>
    <w:p w:rsidR="009F36DB" w:rsidRPr="00234629" w:rsidRDefault="009F36DB" w:rsidP="00954261">
      <w:pPr>
        <w:widowControl w:val="0"/>
        <w:autoSpaceDE w:val="0"/>
        <w:autoSpaceDN w:val="0"/>
        <w:adjustRightInd w:val="0"/>
        <w:spacing w:after="0"/>
        <w:jc w:val="both"/>
        <w:rPr>
          <w:rFonts w:ascii="Times New Roman" w:hAnsi="Times New Roman"/>
          <w:sz w:val="28"/>
          <w:szCs w:val="28"/>
        </w:rPr>
      </w:pPr>
      <w:r w:rsidRPr="00234629">
        <w:rPr>
          <w:rFonts w:ascii="Times New Roman" w:hAnsi="Times New Roman"/>
          <w:b/>
          <w:sz w:val="28"/>
          <w:szCs w:val="28"/>
        </w:rPr>
        <w:t>4.</w:t>
      </w:r>
      <w:r w:rsidR="003E7F6A" w:rsidRPr="00234629">
        <w:rPr>
          <w:rFonts w:ascii="Times New Roman" w:hAnsi="Times New Roman"/>
          <w:b/>
          <w:sz w:val="28"/>
          <w:szCs w:val="28"/>
        </w:rPr>
        <w:t>Дисциплина участвует в формировании компетенций:</w:t>
      </w:r>
      <w:r w:rsidRPr="00234629">
        <w:rPr>
          <w:rFonts w:ascii="Times New Roman" w:hAnsi="Times New Roman"/>
          <w:iCs/>
          <w:sz w:val="28"/>
          <w:szCs w:val="28"/>
        </w:rPr>
        <w:t xml:space="preserve"> ПК-1 ПК-2</w:t>
      </w:r>
      <w:r w:rsidRPr="00234629">
        <w:rPr>
          <w:rFonts w:ascii="Times New Roman" w:hAnsi="Times New Roman"/>
          <w:sz w:val="28"/>
          <w:szCs w:val="28"/>
        </w:rPr>
        <w:t xml:space="preserve"> ОПК-2</w:t>
      </w:r>
    </w:p>
    <w:p w:rsidR="003E7F6A" w:rsidRPr="00234629" w:rsidRDefault="009F36DB"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5.</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sz w:val="28"/>
          <w:szCs w:val="28"/>
        </w:rPr>
        <w:t>2</w:t>
      </w:r>
      <w:r w:rsidR="003E7F6A" w:rsidRPr="00234629">
        <w:rPr>
          <w:rFonts w:ascii="Times New Roman" w:hAnsi="Times New Roman" w:cs="Times New Roman"/>
          <w:i/>
          <w:sz w:val="28"/>
          <w:szCs w:val="28"/>
        </w:rPr>
        <w:t xml:space="preserve"> ЗЕТ: </w:t>
      </w:r>
    </w:p>
    <w:p w:rsidR="003E7F6A" w:rsidRPr="00234629" w:rsidRDefault="009F36DB"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6.</w:t>
      </w:r>
      <w:r w:rsidR="003E7F6A" w:rsidRPr="00234629">
        <w:rPr>
          <w:rFonts w:ascii="Times New Roman" w:hAnsi="Times New Roman" w:cs="Times New Roman"/>
          <w:b/>
          <w:sz w:val="28"/>
          <w:szCs w:val="28"/>
        </w:rPr>
        <w:t>Форма контроля:</w:t>
      </w:r>
      <w:r w:rsidRPr="00234629">
        <w:rPr>
          <w:rFonts w:ascii="Times New Roman" w:hAnsi="Times New Roman" w:cs="Times New Roman"/>
          <w:b/>
          <w:sz w:val="28"/>
          <w:szCs w:val="28"/>
        </w:rPr>
        <w:t xml:space="preserve"> </w:t>
      </w:r>
      <w:r w:rsidR="003E7F6A" w:rsidRPr="00234629">
        <w:rPr>
          <w:rFonts w:ascii="Times New Roman" w:hAnsi="Times New Roman" w:cs="Times New Roman"/>
          <w:sz w:val="28"/>
          <w:szCs w:val="28"/>
        </w:rPr>
        <w:t>зачет</w:t>
      </w:r>
    </w:p>
    <w:p w:rsidR="003E7F6A" w:rsidRPr="00234629" w:rsidRDefault="009F36DB"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7.</w:t>
      </w:r>
      <w:r w:rsidR="003E7F6A" w:rsidRPr="00234629">
        <w:rPr>
          <w:rFonts w:ascii="Times New Roman" w:hAnsi="Times New Roman" w:cs="Times New Roman"/>
          <w:b/>
          <w:sz w:val="28"/>
          <w:szCs w:val="28"/>
        </w:rPr>
        <w:t>Сведения о профессорско-преподавательском составе:</w:t>
      </w:r>
      <w:r w:rsidRPr="00234629">
        <w:rPr>
          <w:rFonts w:ascii="Times New Roman" w:hAnsi="Times New Roman" w:cs="Times New Roman"/>
          <w:b/>
          <w:sz w:val="28"/>
          <w:szCs w:val="28"/>
        </w:rPr>
        <w:t xml:space="preserve"> </w:t>
      </w:r>
      <w:r w:rsidR="003E7F6A" w:rsidRPr="00234629">
        <w:rPr>
          <w:rFonts w:ascii="Times New Roman" w:hAnsi="Times New Roman" w:cs="Times New Roman"/>
          <w:sz w:val="28"/>
          <w:szCs w:val="28"/>
        </w:rPr>
        <w:t>кандидат технических наук, доцент кафедры информатики Белоконова Светлана Сергеевна.</w:t>
      </w:r>
    </w:p>
    <w:p w:rsidR="00234629" w:rsidRDefault="00234629" w:rsidP="00954261">
      <w:pPr>
        <w:spacing w:after="0"/>
        <w:jc w:val="center"/>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bCs/>
          <w:sz w:val="28"/>
          <w:szCs w:val="28"/>
          <w:u w:val="single"/>
        </w:rPr>
      </w:pPr>
      <w:r w:rsidRPr="00234629">
        <w:rPr>
          <w:rFonts w:ascii="Times New Roman" w:hAnsi="Times New Roman"/>
          <w:b/>
          <w:sz w:val="28"/>
          <w:szCs w:val="28"/>
        </w:rPr>
        <w:t>_</w:t>
      </w:r>
      <w:r w:rsidRPr="00234629">
        <w:rPr>
          <w:rFonts w:ascii="Times New Roman" w:hAnsi="Times New Roman"/>
          <w:b/>
          <w:bCs/>
          <w:sz w:val="28"/>
          <w:szCs w:val="28"/>
          <w:u w:val="single"/>
        </w:rPr>
        <w:t>Б1.Б.07 Естественнонаучная картина мира</w:t>
      </w:r>
    </w:p>
    <w:p w:rsidR="009F36DB" w:rsidRPr="00234629" w:rsidRDefault="009F36DB" w:rsidP="00954261">
      <w:pPr>
        <w:shd w:val="clear" w:color="auto" w:fill="FFFFFF"/>
        <w:spacing w:after="0"/>
        <w:jc w:val="center"/>
        <w:rPr>
          <w:rFonts w:ascii="Times New Roman" w:hAnsi="Times New Roman"/>
          <w:b/>
          <w:i/>
          <w:color w:val="00B050"/>
          <w:sz w:val="28"/>
          <w:szCs w:val="28"/>
          <w:u w:val="single"/>
        </w:rPr>
      </w:pPr>
    </w:p>
    <w:tbl>
      <w:tblPr>
        <w:tblW w:w="0" w:type="auto"/>
        <w:tblLook w:val="04A0" w:firstRow="1" w:lastRow="0" w:firstColumn="1" w:lastColumn="0" w:noHBand="0" w:noVBand="1"/>
      </w:tblPr>
      <w:tblGrid>
        <w:gridCol w:w="1951"/>
        <w:gridCol w:w="8080"/>
      </w:tblGrid>
      <w:tr w:rsidR="003E7F6A" w:rsidRPr="00234629" w:rsidTr="00234629">
        <w:tc>
          <w:tcPr>
            <w:tcW w:w="1951" w:type="dxa"/>
          </w:tcPr>
          <w:p w:rsidR="003E7F6A" w:rsidRPr="00234629" w:rsidRDefault="00234629" w:rsidP="00954261">
            <w:pPr>
              <w:spacing w:after="0"/>
              <w:rPr>
                <w:rFonts w:ascii="Times New Roman" w:hAnsi="Times New Roman"/>
                <w:b/>
                <w:sz w:val="28"/>
                <w:szCs w:val="28"/>
              </w:rPr>
            </w:pPr>
            <w:r>
              <w:rPr>
                <w:rFonts w:ascii="Times New Roman" w:hAnsi="Times New Roman"/>
                <w:b/>
                <w:sz w:val="28"/>
                <w:szCs w:val="28"/>
              </w:rPr>
              <w:lastRenderedPageBreak/>
              <w:t xml:space="preserve">Направление </w:t>
            </w:r>
          </w:p>
        </w:tc>
        <w:tc>
          <w:tcPr>
            <w:tcW w:w="8080" w:type="dxa"/>
          </w:tcPr>
          <w:p w:rsidR="003E7F6A" w:rsidRPr="00234629" w:rsidRDefault="003E7F6A" w:rsidP="00954261">
            <w:pPr>
              <w:spacing w:after="0"/>
              <w:rPr>
                <w:rFonts w:ascii="Times New Roman" w:hAnsi="Times New Roman"/>
                <w:i/>
                <w:sz w:val="28"/>
                <w:szCs w:val="28"/>
              </w:rPr>
            </w:pPr>
            <w:r w:rsidRPr="00234629">
              <w:rPr>
                <w:rFonts w:ascii="Times New Roman" w:hAnsi="Times New Roman"/>
                <w:i/>
                <w:sz w:val="28"/>
                <w:szCs w:val="28"/>
              </w:rPr>
              <w:t>44.03.05 "Педагогическое образование" (с двумя профилями подготовки)</w:t>
            </w:r>
            <w:r w:rsidR="00525E75" w:rsidRPr="00234629">
              <w:rPr>
                <w:rFonts w:ascii="Times New Roman" w:hAnsi="Times New Roman"/>
                <w:i/>
                <w:sz w:val="28"/>
                <w:szCs w:val="28"/>
              </w:rPr>
              <w:t xml:space="preserve"> </w:t>
            </w:r>
          </w:p>
        </w:tc>
      </w:tr>
      <w:tr w:rsidR="003E7F6A" w:rsidRPr="00234629" w:rsidTr="00234629">
        <w:tc>
          <w:tcPr>
            <w:tcW w:w="1951" w:type="dxa"/>
          </w:tcPr>
          <w:p w:rsidR="003E7F6A" w:rsidRPr="00234629" w:rsidRDefault="00234629" w:rsidP="00954261">
            <w:pPr>
              <w:spacing w:after="0"/>
              <w:rPr>
                <w:rFonts w:ascii="Times New Roman" w:hAnsi="Times New Roman"/>
                <w:b/>
                <w:sz w:val="28"/>
                <w:szCs w:val="28"/>
              </w:rPr>
            </w:pPr>
            <w:r>
              <w:rPr>
                <w:rFonts w:ascii="Times New Roman" w:hAnsi="Times New Roman"/>
                <w:b/>
                <w:sz w:val="28"/>
                <w:szCs w:val="28"/>
              </w:rPr>
              <w:t>Профили</w:t>
            </w:r>
          </w:p>
        </w:tc>
        <w:tc>
          <w:tcPr>
            <w:tcW w:w="8080" w:type="dxa"/>
          </w:tcPr>
          <w:p w:rsidR="003E7F6A" w:rsidRPr="00234629" w:rsidRDefault="003E7F6A" w:rsidP="00954261">
            <w:pPr>
              <w:spacing w:after="0"/>
              <w:rPr>
                <w:rFonts w:ascii="Times New Roman" w:hAnsi="Times New Roman"/>
                <w:i/>
                <w:sz w:val="28"/>
                <w:szCs w:val="28"/>
              </w:rPr>
            </w:pPr>
            <w:r w:rsidRPr="00234629">
              <w:rPr>
                <w:rFonts w:ascii="Times New Roman" w:hAnsi="Times New Roman"/>
                <w:b/>
                <w:i/>
                <w:sz w:val="28"/>
                <w:szCs w:val="28"/>
              </w:rPr>
              <w:t xml:space="preserve"> </w:t>
            </w:r>
            <w:r w:rsidRPr="00234629">
              <w:rPr>
                <w:rFonts w:ascii="Times New Roman" w:hAnsi="Times New Roman"/>
                <w:i/>
                <w:sz w:val="28"/>
                <w:szCs w:val="28"/>
              </w:rPr>
              <w:t>44.03.05.33 Дополнительное образование (народное пение)" и "Дополнительное образование (педагог-организатор)"</w:t>
            </w:r>
            <w:r w:rsidR="00525E75" w:rsidRPr="00234629">
              <w:rPr>
                <w:rFonts w:ascii="Times New Roman" w:hAnsi="Times New Roman"/>
                <w:i/>
                <w:sz w:val="28"/>
                <w:szCs w:val="28"/>
              </w:rPr>
              <w:t xml:space="preserve"> </w:t>
            </w:r>
          </w:p>
        </w:tc>
      </w:tr>
      <w:tr w:rsidR="003E7F6A" w:rsidRPr="00234629" w:rsidTr="00234629">
        <w:tc>
          <w:tcPr>
            <w:tcW w:w="1951"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Кафедра</w:t>
            </w:r>
          </w:p>
        </w:tc>
        <w:tc>
          <w:tcPr>
            <w:tcW w:w="8080" w:type="dxa"/>
          </w:tcPr>
          <w:p w:rsidR="003E7F6A" w:rsidRPr="00234629" w:rsidRDefault="00525E75" w:rsidP="00954261">
            <w:pPr>
              <w:spacing w:after="0"/>
              <w:rPr>
                <w:rFonts w:ascii="Times New Roman" w:hAnsi="Times New Roman"/>
                <w:b/>
                <w:i/>
                <w:color w:val="000000"/>
                <w:sz w:val="28"/>
                <w:szCs w:val="28"/>
              </w:rPr>
            </w:pPr>
            <w:r w:rsidRPr="00234629">
              <w:rPr>
                <w:rFonts w:ascii="Times New Roman" w:hAnsi="Times New Roman"/>
                <w:i/>
                <w:color w:val="000000"/>
                <w:sz w:val="28"/>
                <w:szCs w:val="28"/>
              </w:rPr>
              <w:t>Т</w:t>
            </w:r>
            <w:r w:rsidR="003E7F6A" w:rsidRPr="00234629">
              <w:rPr>
                <w:rFonts w:ascii="Times New Roman" w:hAnsi="Times New Roman"/>
                <w:i/>
                <w:color w:val="000000"/>
                <w:sz w:val="28"/>
                <w:szCs w:val="28"/>
              </w:rPr>
              <w:t xml:space="preserve">еоретической, общей физики и технологии  </w:t>
            </w:r>
          </w:p>
        </w:tc>
      </w:tr>
    </w:tbl>
    <w:p w:rsidR="00234629" w:rsidRDefault="00234629" w:rsidP="00954261">
      <w:pPr>
        <w:pStyle w:val="a8"/>
        <w:spacing w:after="0"/>
        <w:ind w:left="360"/>
        <w:jc w:val="both"/>
        <w:rPr>
          <w:rFonts w:ascii="Times New Roman" w:hAnsi="Times New Roman" w:cs="Times New Roman"/>
          <w:b/>
          <w:sz w:val="28"/>
          <w:szCs w:val="28"/>
        </w:rPr>
      </w:pPr>
    </w:p>
    <w:p w:rsidR="00525E75" w:rsidRPr="00234629" w:rsidRDefault="00234629" w:rsidP="00954261">
      <w:pPr>
        <w:pStyle w:val="a8"/>
        <w:spacing w:after="0"/>
        <w:ind w:left="0"/>
        <w:jc w:val="both"/>
        <w:rPr>
          <w:rFonts w:ascii="Times New Roman" w:hAnsi="Times New Roman" w:cs="Times New Roman"/>
          <w:b/>
          <w:sz w:val="28"/>
          <w:szCs w:val="28"/>
        </w:rPr>
      </w:pPr>
      <w:r>
        <w:rPr>
          <w:rFonts w:ascii="Times New Roman" w:hAnsi="Times New Roman" w:cs="Times New Roman"/>
          <w:b/>
          <w:sz w:val="28"/>
          <w:szCs w:val="28"/>
        </w:rPr>
        <w:t>1.</w:t>
      </w:r>
      <w:r w:rsidR="00525E75" w:rsidRPr="00234629">
        <w:rPr>
          <w:rFonts w:ascii="Times New Roman" w:hAnsi="Times New Roman" w:cs="Times New Roman"/>
          <w:b/>
          <w:sz w:val="28"/>
          <w:szCs w:val="28"/>
        </w:rPr>
        <w:t xml:space="preserve">Цель изучения дисциплины: </w:t>
      </w:r>
      <w:r w:rsidR="00525E75" w:rsidRPr="00234629">
        <w:rPr>
          <w:rFonts w:ascii="Times New Roman" w:hAnsi="Times New Roman" w:cs="Times New Roman"/>
          <w:sz w:val="28"/>
          <w:szCs w:val="28"/>
        </w:rPr>
        <w:t>формирование</w:t>
      </w:r>
      <w:r w:rsidR="00525E75" w:rsidRPr="00234629">
        <w:rPr>
          <w:rFonts w:ascii="Times New Roman" w:hAnsi="Times New Roman" w:cs="Times New Roman"/>
          <w:b/>
          <w:sz w:val="28"/>
          <w:szCs w:val="28"/>
        </w:rPr>
        <w:t xml:space="preserve"> </w:t>
      </w:r>
      <w:r w:rsidR="00525E75" w:rsidRPr="00234629">
        <w:rPr>
          <w:rFonts w:ascii="Times New Roman" w:hAnsi="Times New Roman" w:cs="Times New Roman"/>
          <w:sz w:val="28"/>
          <w:szCs w:val="28"/>
        </w:rPr>
        <w:t>готовности использовать знания о современной естественнонаучной картине мира в образовательной и профессиональной деятельности.</w:t>
      </w:r>
    </w:p>
    <w:p w:rsidR="00525E75" w:rsidRPr="00234629" w:rsidRDefault="00525E75" w:rsidP="00954261">
      <w:pPr>
        <w:pStyle w:val="a8"/>
        <w:numPr>
          <w:ilvl w:val="0"/>
          <w:numId w:val="33"/>
        </w:numPr>
        <w:spacing w:after="0"/>
        <w:ind w:left="0" w:firstLine="0"/>
        <w:jc w:val="both"/>
        <w:rPr>
          <w:rFonts w:ascii="Times New Roman" w:hAnsi="Times New Roman" w:cs="Times New Roman"/>
          <w:sz w:val="28"/>
          <w:szCs w:val="28"/>
        </w:rPr>
      </w:pPr>
      <w:r w:rsidRPr="00234629">
        <w:rPr>
          <w:rFonts w:ascii="Times New Roman" w:hAnsi="Times New Roman" w:cs="Times New Roman"/>
          <w:b/>
          <w:sz w:val="28"/>
          <w:szCs w:val="28"/>
        </w:rPr>
        <w:t xml:space="preserve">Задачи изучения дисциплины: </w:t>
      </w:r>
      <w:r w:rsidRPr="00234629">
        <w:rPr>
          <w:rFonts w:ascii="Times New Roman" w:hAnsi="Times New Roman" w:cs="Times New Roman"/>
          <w:sz w:val="28"/>
          <w:szCs w:val="28"/>
        </w:rPr>
        <w:t xml:space="preserve">научить </w:t>
      </w:r>
      <w:r w:rsidRPr="00234629">
        <w:rPr>
          <w:rFonts w:ascii="Times New Roman" w:hAnsi="Times New Roman" w:cs="Times New Roman"/>
          <w:spacing w:val="6"/>
          <w:sz w:val="28"/>
          <w:szCs w:val="28"/>
        </w:rPr>
        <w:t>использовать знания о современной естественнонаучной картине мира в образовательной и профессиональной деятельности.</w:t>
      </w:r>
    </w:p>
    <w:p w:rsidR="00525E75" w:rsidRPr="00234629" w:rsidRDefault="00525E75" w:rsidP="00954261">
      <w:pPr>
        <w:pStyle w:val="a8"/>
        <w:numPr>
          <w:ilvl w:val="0"/>
          <w:numId w:val="33"/>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 xml:space="preserve">Результаты обучения по дисциплине. </w:t>
      </w:r>
    </w:p>
    <w:p w:rsidR="00525E75" w:rsidRPr="00234629" w:rsidRDefault="00525E75"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525E75" w:rsidRPr="00234629" w:rsidRDefault="00525E75"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i/>
          <w:sz w:val="28"/>
          <w:szCs w:val="28"/>
        </w:rPr>
        <w:t xml:space="preserve">Знать: </w:t>
      </w:r>
      <w:r w:rsidRPr="00234629">
        <w:rPr>
          <w:rFonts w:ascii="Times New Roman" w:hAnsi="Times New Roman" w:cs="Times New Roman"/>
          <w:spacing w:val="6"/>
          <w:sz w:val="28"/>
          <w:szCs w:val="28"/>
        </w:rPr>
        <w:t xml:space="preserve">основы философских и социогуманитарных знаний, </w:t>
      </w:r>
      <w:r w:rsidRPr="00234629">
        <w:rPr>
          <w:rFonts w:ascii="Times New Roman" w:hAnsi="Times New Roman" w:cs="Times New Roman"/>
          <w:color w:val="000000"/>
          <w:spacing w:val="6"/>
          <w:sz w:val="28"/>
          <w:szCs w:val="28"/>
        </w:rPr>
        <w:t>о</w:t>
      </w:r>
      <w:r w:rsidRPr="00234629">
        <w:rPr>
          <w:rFonts w:ascii="Times New Roman" w:hAnsi="Times New Roman" w:cs="Times New Roman"/>
          <w:color w:val="000000"/>
          <w:sz w:val="28"/>
          <w:szCs w:val="28"/>
        </w:rPr>
        <w:t>сновные положения естественнонаучной картины мира, место и роль человека в ней.</w:t>
      </w:r>
    </w:p>
    <w:p w:rsidR="00525E75" w:rsidRPr="00234629" w:rsidRDefault="00525E75"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i/>
          <w:sz w:val="28"/>
          <w:szCs w:val="28"/>
        </w:rPr>
        <w:t xml:space="preserve">Уметь: </w:t>
      </w:r>
      <w:r w:rsidRPr="00234629">
        <w:rPr>
          <w:rFonts w:ascii="Times New Roman" w:hAnsi="Times New Roman" w:cs="Times New Roman"/>
          <w:spacing w:val="6"/>
          <w:sz w:val="28"/>
          <w:szCs w:val="28"/>
        </w:rPr>
        <w:t>использовать основы философских и социогуманитарных знаний для формирования научного мировоззрения обучающихся, п</w:t>
      </w:r>
      <w:r w:rsidRPr="00234629">
        <w:rPr>
          <w:rFonts w:ascii="Times New Roman" w:hAnsi="Times New Roman" w:cs="Times New Roman"/>
          <w:bCs/>
          <w:sz w:val="28"/>
          <w:szCs w:val="28"/>
        </w:rPr>
        <w:t>рименять естественнонаучные знания в учебной и профессиональной деятельности.</w:t>
      </w:r>
    </w:p>
    <w:p w:rsidR="00525E75" w:rsidRPr="00234629" w:rsidRDefault="00525E75" w:rsidP="00954261">
      <w:pPr>
        <w:pStyle w:val="a8"/>
        <w:spacing w:after="0"/>
        <w:ind w:left="0"/>
        <w:jc w:val="both"/>
        <w:rPr>
          <w:rFonts w:ascii="Times New Roman" w:hAnsi="Times New Roman" w:cs="Times New Roman"/>
          <w:spacing w:val="6"/>
          <w:sz w:val="28"/>
          <w:szCs w:val="28"/>
        </w:rPr>
      </w:pPr>
      <w:r w:rsidRPr="00234629">
        <w:rPr>
          <w:rFonts w:ascii="Times New Roman" w:hAnsi="Times New Roman" w:cs="Times New Roman"/>
          <w:i/>
          <w:sz w:val="28"/>
          <w:szCs w:val="28"/>
        </w:rPr>
        <w:t xml:space="preserve">Владеть: </w:t>
      </w:r>
      <w:r w:rsidRPr="00234629">
        <w:rPr>
          <w:rFonts w:ascii="Times New Roman" w:hAnsi="Times New Roman" w:cs="Times New Roman"/>
          <w:sz w:val="28"/>
          <w:szCs w:val="28"/>
        </w:rPr>
        <w:t xml:space="preserve">методами </w:t>
      </w:r>
      <w:r w:rsidRPr="00234629">
        <w:rPr>
          <w:rFonts w:ascii="Times New Roman" w:hAnsi="Times New Roman" w:cs="Times New Roman"/>
          <w:spacing w:val="6"/>
          <w:sz w:val="28"/>
          <w:szCs w:val="28"/>
        </w:rPr>
        <w:t>использования основ философских и социогуманитарных знаний для формирования научного мировоззрения обучающихся, м</w:t>
      </w:r>
      <w:r w:rsidRPr="00234629">
        <w:rPr>
          <w:rFonts w:ascii="Times New Roman" w:hAnsi="Times New Roman" w:cs="Times New Roman"/>
          <w:bCs/>
          <w:sz w:val="28"/>
          <w:szCs w:val="28"/>
        </w:rPr>
        <w:t xml:space="preserve">етодами </w:t>
      </w:r>
      <w:r w:rsidRPr="00234629">
        <w:rPr>
          <w:rFonts w:ascii="Times New Roman" w:hAnsi="Times New Roman" w:cs="Times New Roman"/>
          <w:spacing w:val="6"/>
          <w:sz w:val="28"/>
          <w:szCs w:val="28"/>
        </w:rPr>
        <w:t>использования знаний о современной естественнонаучной картине мира в образовательной и культурно-просветительской деятельности</w:t>
      </w:r>
    </w:p>
    <w:p w:rsidR="00525E75" w:rsidRPr="00234629" w:rsidRDefault="00525E75" w:rsidP="00954261">
      <w:pPr>
        <w:pStyle w:val="a8"/>
        <w:numPr>
          <w:ilvl w:val="0"/>
          <w:numId w:val="33"/>
        </w:numPr>
        <w:spacing w:after="0"/>
        <w:ind w:left="0" w:firstLine="0"/>
        <w:jc w:val="both"/>
        <w:rPr>
          <w:rFonts w:ascii="Times New Roman" w:hAnsi="Times New Roman" w:cs="Times New Roman"/>
          <w:sz w:val="28"/>
          <w:szCs w:val="28"/>
        </w:rPr>
      </w:pPr>
      <w:r w:rsidRPr="00234629">
        <w:rPr>
          <w:rFonts w:ascii="Times New Roman" w:hAnsi="Times New Roman" w:cs="Times New Roman"/>
          <w:b/>
          <w:sz w:val="28"/>
          <w:szCs w:val="28"/>
        </w:rPr>
        <w:t xml:space="preserve">Дисциплина участвует в формировании компетенций: </w:t>
      </w:r>
      <w:r w:rsidRPr="00234629">
        <w:rPr>
          <w:rFonts w:ascii="Times New Roman" w:hAnsi="Times New Roman" w:cs="Times New Roman"/>
          <w:sz w:val="28"/>
          <w:szCs w:val="28"/>
        </w:rPr>
        <w:t>ОК-1, ОК-3</w:t>
      </w:r>
    </w:p>
    <w:p w:rsidR="00525E75" w:rsidRPr="00234629" w:rsidRDefault="00525E75" w:rsidP="00954261">
      <w:pPr>
        <w:pStyle w:val="a8"/>
        <w:numPr>
          <w:ilvl w:val="0"/>
          <w:numId w:val="33"/>
        </w:numPr>
        <w:spacing w:after="0"/>
        <w:ind w:left="0" w:firstLine="0"/>
        <w:jc w:val="both"/>
        <w:rPr>
          <w:rFonts w:ascii="Times New Roman" w:hAnsi="Times New Roman" w:cs="Times New Roman"/>
          <w:i/>
          <w:sz w:val="28"/>
          <w:szCs w:val="28"/>
        </w:rPr>
      </w:pPr>
      <w:r w:rsidRPr="00234629">
        <w:rPr>
          <w:rFonts w:ascii="Times New Roman" w:hAnsi="Times New Roman" w:cs="Times New Roman"/>
          <w:b/>
          <w:sz w:val="28"/>
          <w:szCs w:val="28"/>
        </w:rPr>
        <w:t xml:space="preserve">Общая трудоемкость </w:t>
      </w:r>
      <w:r w:rsidRPr="00234629">
        <w:rPr>
          <w:rFonts w:ascii="Times New Roman" w:hAnsi="Times New Roman" w:cs="Times New Roman"/>
          <w:i/>
          <w:sz w:val="28"/>
          <w:szCs w:val="28"/>
        </w:rPr>
        <w:t>(в ЗЕТ): 2</w:t>
      </w:r>
    </w:p>
    <w:p w:rsidR="00525E75" w:rsidRPr="00234629" w:rsidRDefault="00525E75" w:rsidP="00954261">
      <w:pPr>
        <w:pStyle w:val="a8"/>
        <w:numPr>
          <w:ilvl w:val="0"/>
          <w:numId w:val="33"/>
        </w:numPr>
        <w:spacing w:after="0"/>
        <w:ind w:left="0" w:firstLine="0"/>
        <w:jc w:val="both"/>
        <w:rPr>
          <w:rFonts w:ascii="Times New Roman" w:hAnsi="Times New Roman" w:cs="Times New Roman"/>
          <w:i/>
          <w:sz w:val="28"/>
          <w:szCs w:val="28"/>
        </w:rPr>
      </w:pPr>
      <w:r w:rsidRPr="00234629">
        <w:rPr>
          <w:rFonts w:ascii="Times New Roman" w:hAnsi="Times New Roman" w:cs="Times New Roman"/>
          <w:b/>
          <w:sz w:val="28"/>
          <w:szCs w:val="28"/>
        </w:rPr>
        <w:t xml:space="preserve">Форма контроля: </w:t>
      </w:r>
      <w:r w:rsidRPr="00234629">
        <w:rPr>
          <w:rFonts w:ascii="Times New Roman" w:hAnsi="Times New Roman" w:cs="Times New Roman"/>
          <w:sz w:val="28"/>
          <w:szCs w:val="28"/>
        </w:rPr>
        <w:t>зачет</w:t>
      </w:r>
    </w:p>
    <w:p w:rsidR="00525E75" w:rsidRPr="00234629" w:rsidRDefault="00525E75" w:rsidP="00954261">
      <w:pPr>
        <w:pStyle w:val="a8"/>
        <w:numPr>
          <w:ilvl w:val="0"/>
          <w:numId w:val="33"/>
        </w:numPr>
        <w:spacing w:after="0"/>
        <w:ind w:hanging="720"/>
        <w:jc w:val="both"/>
        <w:rPr>
          <w:rFonts w:ascii="Times New Roman" w:hAnsi="Times New Roman" w:cs="Times New Roman"/>
          <w:b/>
          <w:sz w:val="28"/>
          <w:szCs w:val="28"/>
        </w:rPr>
      </w:pPr>
      <w:r w:rsidRPr="00234629">
        <w:rPr>
          <w:rFonts w:ascii="Times New Roman" w:hAnsi="Times New Roman" w:cs="Times New Roman"/>
          <w:b/>
          <w:sz w:val="28"/>
          <w:szCs w:val="28"/>
        </w:rPr>
        <w:t>Сведения о профессорско-преподавательском составе:</w:t>
      </w:r>
    </w:p>
    <w:p w:rsidR="00525E75" w:rsidRPr="00234629" w:rsidRDefault="00525E75" w:rsidP="00954261">
      <w:pPr>
        <w:pStyle w:val="a8"/>
        <w:spacing w:after="0"/>
        <w:jc w:val="both"/>
        <w:rPr>
          <w:rFonts w:ascii="Times New Roman" w:hAnsi="Times New Roman" w:cs="Times New Roman"/>
          <w:sz w:val="28"/>
          <w:szCs w:val="28"/>
        </w:rPr>
      </w:pPr>
      <w:r w:rsidRPr="00234629">
        <w:rPr>
          <w:rFonts w:ascii="Times New Roman" w:hAnsi="Times New Roman" w:cs="Times New Roman"/>
          <w:sz w:val="28"/>
          <w:szCs w:val="28"/>
        </w:rPr>
        <w:t>кандидат физико-математических наук, доцент  Киричек В. А.</w:t>
      </w:r>
    </w:p>
    <w:p w:rsidR="003E7F6A" w:rsidRPr="00234629" w:rsidRDefault="003E7F6A" w:rsidP="00954261">
      <w:pPr>
        <w:spacing w:after="0"/>
        <w:jc w:val="both"/>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sz w:val="28"/>
          <w:szCs w:val="28"/>
          <w:u w:val="single"/>
        </w:rPr>
      </w:pPr>
      <w:r w:rsidRPr="00234629">
        <w:rPr>
          <w:rFonts w:ascii="Times New Roman" w:hAnsi="Times New Roman"/>
          <w:b/>
          <w:sz w:val="28"/>
          <w:szCs w:val="28"/>
          <w:u w:val="single"/>
        </w:rPr>
        <w:t>Б1.Б.08.01 История психологии. Психология человека</w:t>
      </w:r>
    </w:p>
    <w:p w:rsidR="00525E75" w:rsidRPr="00234629" w:rsidRDefault="00525E75" w:rsidP="00954261">
      <w:pPr>
        <w:spacing w:after="0"/>
        <w:jc w:val="center"/>
        <w:rPr>
          <w:rFonts w:ascii="Times New Roman" w:hAnsi="Times New Roman"/>
          <w:b/>
          <w:sz w:val="28"/>
          <w:szCs w:val="28"/>
          <w:u w:val="single"/>
        </w:rPr>
      </w:pPr>
    </w:p>
    <w:tbl>
      <w:tblPr>
        <w:tblW w:w="0" w:type="auto"/>
        <w:tblLook w:val="04A0" w:firstRow="1" w:lastRow="0" w:firstColumn="1" w:lastColumn="0" w:noHBand="0" w:noVBand="1"/>
      </w:tblPr>
      <w:tblGrid>
        <w:gridCol w:w="2093"/>
        <w:gridCol w:w="7938"/>
      </w:tblGrid>
      <w:tr w:rsidR="003E7F6A" w:rsidRPr="00234629" w:rsidTr="00234629">
        <w:tc>
          <w:tcPr>
            <w:tcW w:w="2093"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Направление </w:t>
            </w:r>
          </w:p>
        </w:tc>
        <w:tc>
          <w:tcPr>
            <w:tcW w:w="7938" w:type="dxa"/>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u w:val="single"/>
                <w:lang w:eastAsia="en-US"/>
              </w:rPr>
              <w:t>44.03.05 "Педагогическое образование" (с двумя профилями подготовки)</w:t>
            </w:r>
          </w:p>
        </w:tc>
      </w:tr>
      <w:tr w:rsidR="003E7F6A" w:rsidRPr="00234629" w:rsidTr="00234629">
        <w:tc>
          <w:tcPr>
            <w:tcW w:w="2093"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Профили</w:t>
            </w:r>
          </w:p>
        </w:tc>
        <w:tc>
          <w:tcPr>
            <w:tcW w:w="7938"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i/>
                <w:sz w:val="28"/>
                <w:szCs w:val="28"/>
                <w:u w:val="single"/>
                <w:lang w:eastAsia="en-US"/>
              </w:rPr>
              <w:t>44.03.05.33 "Дополнительное образование (народное пение)" и "Дополнительное образование (педагог-организатор)"</w:t>
            </w:r>
          </w:p>
        </w:tc>
      </w:tr>
      <w:tr w:rsidR="003E7F6A" w:rsidRPr="00234629" w:rsidTr="00234629">
        <w:tc>
          <w:tcPr>
            <w:tcW w:w="2093"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7938" w:type="dxa"/>
          </w:tcPr>
          <w:p w:rsidR="003E7F6A" w:rsidRPr="00234629" w:rsidRDefault="00525E75" w:rsidP="00954261">
            <w:pPr>
              <w:spacing w:after="0"/>
              <w:rPr>
                <w:rFonts w:ascii="Times New Roman" w:eastAsia="Calibri" w:hAnsi="Times New Roman"/>
                <w:i/>
                <w:sz w:val="28"/>
                <w:szCs w:val="28"/>
                <w:lang w:eastAsia="en-US"/>
              </w:rPr>
            </w:pPr>
            <w:r w:rsidRPr="00234629">
              <w:rPr>
                <w:rFonts w:ascii="Times New Roman" w:eastAsia="Calibri" w:hAnsi="Times New Roman"/>
                <w:i/>
                <w:sz w:val="28"/>
                <w:szCs w:val="28"/>
                <w:lang w:eastAsia="en-US"/>
              </w:rPr>
              <w:t>П</w:t>
            </w:r>
            <w:r w:rsidR="003E7F6A" w:rsidRPr="00234629">
              <w:rPr>
                <w:rFonts w:ascii="Times New Roman" w:eastAsia="Calibri" w:hAnsi="Times New Roman"/>
                <w:i/>
                <w:sz w:val="28"/>
                <w:szCs w:val="28"/>
                <w:lang w:eastAsia="en-US"/>
              </w:rPr>
              <w:t>сихологии</w:t>
            </w:r>
          </w:p>
          <w:p w:rsidR="00525E75" w:rsidRPr="00234629" w:rsidRDefault="00525E75" w:rsidP="00954261">
            <w:pPr>
              <w:spacing w:after="0"/>
              <w:rPr>
                <w:rFonts w:ascii="Times New Roman" w:eastAsia="Calibri" w:hAnsi="Times New Roman"/>
                <w:b/>
                <w:i/>
                <w:sz w:val="28"/>
                <w:szCs w:val="28"/>
                <w:lang w:eastAsia="en-US"/>
              </w:rPr>
            </w:pPr>
          </w:p>
        </w:tc>
      </w:tr>
    </w:tbl>
    <w:p w:rsidR="003E7F6A" w:rsidRPr="00234629" w:rsidRDefault="003E7F6A" w:rsidP="00954261">
      <w:pPr>
        <w:spacing w:after="0"/>
        <w:jc w:val="both"/>
        <w:rPr>
          <w:rFonts w:ascii="Times New Roman" w:hAnsi="Times New Roman"/>
          <w:b/>
          <w:sz w:val="28"/>
          <w:szCs w:val="28"/>
        </w:rPr>
      </w:pPr>
      <w:r w:rsidRPr="00234629">
        <w:rPr>
          <w:rFonts w:ascii="Times New Roman" w:hAnsi="Times New Roman"/>
          <w:b/>
          <w:sz w:val="28"/>
          <w:szCs w:val="28"/>
        </w:rPr>
        <w:lastRenderedPageBreak/>
        <w:t xml:space="preserve">1.Цель изучения дисциплины: </w:t>
      </w:r>
      <w:r w:rsidRPr="00234629">
        <w:rPr>
          <w:rFonts w:ascii="Times New Roman" w:hAnsi="Times New Roman"/>
          <w:sz w:val="28"/>
          <w:szCs w:val="28"/>
        </w:rPr>
        <w:t>обеспечение необходимых содержательных предпосылок для достижения будущими учителями уровня психологической компетенции, который необходим как для последующего качественного усвоения курсов «Психология развития и педагогическая психология»  и «Основы специальной психологии», так и для профессионального становления, самопознания и саморазвития.</w:t>
      </w:r>
    </w:p>
    <w:p w:rsidR="003E7F6A" w:rsidRPr="00234629" w:rsidRDefault="003E7F6A" w:rsidP="00954261">
      <w:pPr>
        <w:spacing w:after="0"/>
        <w:jc w:val="both"/>
        <w:rPr>
          <w:rFonts w:ascii="Times New Roman" w:hAnsi="Times New Roman"/>
          <w:b/>
          <w:sz w:val="28"/>
          <w:szCs w:val="28"/>
        </w:rPr>
      </w:pPr>
      <w:r w:rsidRPr="00234629">
        <w:rPr>
          <w:rFonts w:ascii="Times New Roman" w:hAnsi="Times New Roman"/>
          <w:b/>
          <w:sz w:val="28"/>
          <w:szCs w:val="28"/>
        </w:rPr>
        <w:t xml:space="preserve">2.Задачи изучения дисциплины: </w:t>
      </w:r>
      <w:r w:rsidRPr="00234629">
        <w:rPr>
          <w:rFonts w:ascii="Times New Roman" w:hAnsi="Times New Roman"/>
          <w:sz w:val="28"/>
          <w:szCs w:val="28"/>
        </w:rPr>
        <w:t>формирование у будущих педагогов направленности на применение в профессиональной деятельности научных психологических знаний, преодоление характерной для многих студентов ориентации на житейские психологические представления; систематизация имеющихся научно-психологических знаний; развитие проблемности, гибкости, критичности психологического мышления студентов; формирование направленности на понимание природы внутреннего мира человека, овладение способами его познания, осознание тех перспектив, которые по мере усвоения научно-психологических знаний открываются в сферах профессионального и личностного роста; углубление представлений студентов о психологии как науке, с позиций современного науковедения, раскрытие специфических особенностей человека как биосоциального существа, знание которых необходимо для понимания природы и генезиса его психической деятельности.</w:t>
      </w:r>
    </w:p>
    <w:p w:rsidR="003E7F6A" w:rsidRPr="00234629" w:rsidRDefault="003E7F6A" w:rsidP="00954261">
      <w:pPr>
        <w:pStyle w:val="a8"/>
        <w:numPr>
          <w:ilvl w:val="0"/>
          <w:numId w:val="4"/>
        </w:numPr>
        <w:spacing w:after="0"/>
        <w:ind w:left="567" w:hanging="567"/>
        <w:jc w:val="both"/>
        <w:rPr>
          <w:rFonts w:ascii="Times New Roman" w:hAnsi="Times New Roman" w:cs="Times New Roman"/>
          <w:b/>
          <w:sz w:val="28"/>
          <w:szCs w:val="28"/>
        </w:rPr>
      </w:pPr>
      <w:r w:rsidRPr="00234629">
        <w:rPr>
          <w:rFonts w:ascii="Times New Roman" w:hAnsi="Times New Roman" w:cs="Times New Roman"/>
          <w:b/>
          <w:sz w:val="28"/>
          <w:szCs w:val="28"/>
        </w:rPr>
        <w:t xml:space="preserve">Результаты обучения по дисциплине. </w:t>
      </w:r>
    </w:p>
    <w:p w:rsidR="003E7F6A" w:rsidRPr="00234629" w:rsidRDefault="003E7F6A"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3E7F6A" w:rsidRPr="00234629" w:rsidRDefault="003E7F6A"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i/>
          <w:sz w:val="28"/>
          <w:szCs w:val="28"/>
        </w:rPr>
        <w:t>Знать:</w:t>
      </w:r>
      <w:r w:rsidRPr="00234629">
        <w:rPr>
          <w:rFonts w:ascii="Times New Roman" w:hAnsi="Times New Roman" w:cs="Times New Roman"/>
          <w:color w:val="000000"/>
          <w:sz w:val="28"/>
          <w:szCs w:val="28"/>
        </w:rPr>
        <w:t xml:space="preserve"> содержание работы в команде, толерантно воспринимая социальные, культурные и личностные различия социально-психологические характеристики команды, приемы межкультурной коммуникации и толерантного общения с представителями других культур,</w:t>
      </w:r>
      <w:r w:rsidR="00525E75" w:rsidRPr="00234629">
        <w:rPr>
          <w:rFonts w:ascii="Times New Roman" w:hAnsi="Times New Roman" w:cs="Times New Roman"/>
          <w:color w:val="000000"/>
          <w:sz w:val="28"/>
          <w:szCs w:val="28"/>
        </w:rPr>
        <w:t xml:space="preserve"> </w:t>
      </w:r>
      <w:r w:rsidRPr="00234629">
        <w:rPr>
          <w:rFonts w:ascii="Times New Roman" w:hAnsi="Times New Roman" w:cs="Times New Roman"/>
          <w:color w:val="000000"/>
          <w:sz w:val="28"/>
          <w:szCs w:val="28"/>
        </w:rPr>
        <w:t xml:space="preserve">основные социальные, возрастные, психофизические и индивидуальные особенности обучающихся, </w:t>
      </w:r>
      <w:r w:rsidRPr="00234629">
        <w:rPr>
          <w:rFonts w:ascii="Times New Roman" w:hAnsi="Times New Roman" w:cs="Times New Roman"/>
          <w:bCs/>
          <w:sz w:val="28"/>
          <w:szCs w:val="28"/>
        </w:rPr>
        <w:t>как осуществлять профилактическую психолого-педагогическую деятельность, как реализовывать методы психодиагностики личности детей, как осуществлять психолого-педагогическую поддержку детей,</w:t>
      </w:r>
      <w:r w:rsidR="00525E75" w:rsidRPr="00234629">
        <w:rPr>
          <w:rFonts w:ascii="Times New Roman" w:hAnsi="Times New Roman" w:cs="Times New Roman"/>
          <w:bCs/>
          <w:sz w:val="28"/>
          <w:szCs w:val="28"/>
        </w:rPr>
        <w:t xml:space="preserve"> </w:t>
      </w:r>
      <w:r w:rsidRPr="00234629">
        <w:rPr>
          <w:rFonts w:ascii="Times New Roman" w:hAnsi="Times New Roman" w:cs="Times New Roman"/>
          <w:sz w:val="28"/>
          <w:szCs w:val="28"/>
        </w:rPr>
        <w:t>как осуществлять организацию сотрудничества и взаимодействия обучающихся, как осуществлять взаимодействие с коллегами и смежными специалистами в решении профессиональных вопросов, как осуществлять взаимодействие с семьей обучающихся.</w:t>
      </w:r>
    </w:p>
    <w:p w:rsidR="003E7F6A" w:rsidRPr="00234629" w:rsidRDefault="003E7F6A" w:rsidP="00954261">
      <w:pPr>
        <w:tabs>
          <w:tab w:val="left" w:pos="708"/>
          <w:tab w:val="right" w:leader="underscore" w:pos="9639"/>
        </w:tabs>
        <w:spacing w:after="0"/>
        <w:jc w:val="both"/>
        <w:rPr>
          <w:rFonts w:ascii="Times New Roman" w:hAnsi="Times New Roman"/>
          <w:bCs/>
          <w:sz w:val="28"/>
          <w:szCs w:val="28"/>
        </w:rPr>
      </w:pPr>
      <w:r w:rsidRPr="00234629">
        <w:rPr>
          <w:rFonts w:ascii="Times New Roman" w:hAnsi="Times New Roman"/>
          <w:i/>
          <w:sz w:val="28"/>
          <w:szCs w:val="28"/>
        </w:rPr>
        <w:t>Уметь:</w:t>
      </w:r>
      <w:r w:rsidRPr="00234629">
        <w:rPr>
          <w:rFonts w:ascii="Times New Roman" w:hAnsi="Times New Roman"/>
          <w:bCs/>
          <w:sz w:val="28"/>
          <w:szCs w:val="28"/>
        </w:rPr>
        <w:t xml:space="preserve"> определять социально-психологические особенности формирования команды в образовательной организации, организовывать образовательный процесс, учитывая и толерантно воспринимая социокультурные и личностные различия, оценивать эффективность собственной педагогической деятельности, совершенствовать профессионально-личностные качества, анализировать социальные, возрастные, психофизические и индивидуальные особенности </w:t>
      </w:r>
      <w:r w:rsidRPr="00234629">
        <w:rPr>
          <w:rFonts w:ascii="Times New Roman" w:hAnsi="Times New Roman"/>
          <w:bCs/>
          <w:sz w:val="28"/>
          <w:szCs w:val="28"/>
        </w:rPr>
        <w:lastRenderedPageBreak/>
        <w:t>обучающихся, осуществлять профилактическую психолого-педагогическую деятельность, реализовывать методы психодиагностики личности детей, осуществлять психолого-педагогическую поддержку детей, осуществлять организацию сотрудничества и взаимодействия обучающихся, осуществлять взаимодействие с коллегами и смежными специалистами в решении профессиональных вопросов, осуществлять взаимодействие с семьей обучающихся.</w:t>
      </w:r>
    </w:p>
    <w:p w:rsidR="003E7F6A" w:rsidRPr="00234629" w:rsidRDefault="003E7F6A" w:rsidP="00954261">
      <w:pPr>
        <w:tabs>
          <w:tab w:val="left" w:pos="708"/>
          <w:tab w:val="right" w:leader="underscore" w:pos="9639"/>
        </w:tabs>
        <w:spacing w:after="0"/>
        <w:jc w:val="both"/>
        <w:rPr>
          <w:rFonts w:ascii="Times New Roman" w:hAnsi="Times New Roman"/>
          <w:bCs/>
          <w:sz w:val="28"/>
          <w:szCs w:val="28"/>
        </w:rPr>
      </w:pPr>
      <w:r w:rsidRPr="00234629">
        <w:rPr>
          <w:rFonts w:ascii="Times New Roman" w:hAnsi="Times New Roman"/>
          <w:i/>
          <w:sz w:val="28"/>
          <w:szCs w:val="28"/>
        </w:rPr>
        <w:t xml:space="preserve">Владеть: </w:t>
      </w:r>
      <w:r w:rsidRPr="00234629">
        <w:rPr>
          <w:rFonts w:ascii="Times New Roman" w:hAnsi="Times New Roman"/>
          <w:bCs/>
          <w:sz w:val="28"/>
          <w:szCs w:val="28"/>
        </w:rPr>
        <w:t>содержанием работы в команде, толерантно воспринимать социальные, культурные и личностные различия, приемами межкультурной коммуникации и толерантного общения с представителями других культур, приемами работы в команде, умениями анализа и учета социальных, возрастных, психофизических и индивидуальных особенностей, в том числе особых образовательных потребностей обучающихся, при осуществлении обучения, воспитания и развития, приемами, позволяющими осуществлять профилактическую психолого-педагогическую деятельность, приемами, позволяющими осуществлять коррекционно-развивающую деятельность, способами взаимодействия педагога с различными субъектами педагогического процесса, приемами, позволяющими осуществлять взаимодействие с коллегами и смежными специалистами в решении профессиональных вопросов, приемами, позволяющими осуществлять взаимодействие с семьей обучающихся.</w:t>
      </w:r>
    </w:p>
    <w:p w:rsidR="003E7F6A" w:rsidRPr="00234629" w:rsidRDefault="00525E75"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4.</w:t>
      </w:r>
      <w:r w:rsidR="003E7F6A" w:rsidRPr="00234629">
        <w:rPr>
          <w:rFonts w:ascii="Times New Roman" w:hAnsi="Times New Roman" w:cs="Times New Roman"/>
          <w:b/>
          <w:sz w:val="28"/>
          <w:szCs w:val="28"/>
        </w:rPr>
        <w:t>Дисциплина участвует в формировании компетенций</w:t>
      </w:r>
      <w:r w:rsidR="003E7F6A" w:rsidRPr="00234629">
        <w:rPr>
          <w:rFonts w:ascii="Times New Roman" w:hAnsi="Times New Roman" w:cs="Times New Roman"/>
          <w:sz w:val="28"/>
          <w:szCs w:val="28"/>
        </w:rPr>
        <w:t>: ОК-5, ОПК-2, ОПК-3, ПК-6.</w:t>
      </w:r>
    </w:p>
    <w:p w:rsidR="003E7F6A" w:rsidRPr="00234629" w:rsidRDefault="00525E75"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5.</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i/>
          <w:sz w:val="28"/>
          <w:szCs w:val="28"/>
        </w:rPr>
        <w:t>(в ЗЕТ): 4</w:t>
      </w:r>
    </w:p>
    <w:p w:rsidR="003E7F6A" w:rsidRPr="00234629" w:rsidRDefault="00525E75"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6.</w:t>
      </w:r>
      <w:r w:rsidR="003E7F6A" w:rsidRPr="00234629">
        <w:rPr>
          <w:rFonts w:ascii="Times New Roman" w:hAnsi="Times New Roman" w:cs="Times New Roman"/>
          <w:b/>
          <w:sz w:val="28"/>
          <w:szCs w:val="28"/>
        </w:rPr>
        <w:t xml:space="preserve">Форма контроля: </w:t>
      </w:r>
      <w:r w:rsidR="003E7F6A" w:rsidRPr="00234629">
        <w:rPr>
          <w:rFonts w:ascii="Times New Roman" w:hAnsi="Times New Roman" w:cs="Times New Roman"/>
          <w:sz w:val="28"/>
          <w:szCs w:val="28"/>
        </w:rPr>
        <w:t>экзамен</w:t>
      </w:r>
    </w:p>
    <w:p w:rsidR="003E7F6A" w:rsidRPr="00234629" w:rsidRDefault="00525E75"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7.</w:t>
      </w:r>
      <w:r w:rsidR="003E7F6A" w:rsidRPr="00234629">
        <w:rPr>
          <w:rFonts w:ascii="Times New Roman" w:hAnsi="Times New Roman" w:cs="Times New Roman"/>
          <w:b/>
          <w:sz w:val="28"/>
          <w:szCs w:val="28"/>
        </w:rPr>
        <w:t>Сведения о профессорско-преподавательском составе:</w:t>
      </w:r>
    </w:p>
    <w:p w:rsidR="003E7F6A" w:rsidRPr="00234629" w:rsidRDefault="003E7F6A"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кандидат филологических наук, психолог-консультант, магистр психологии, доцент кафедры психологии Петрова Е.Г.</w:t>
      </w:r>
    </w:p>
    <w:p w:rsidR="003E7F6A" w:rsidRPr="00234629" w:rsidRDefault="003E7F6A" w:rsidP="00954261">
      <w:pPr>
        <w:spacing w:after="0"/>
        <w:jc w:val="both"/>
        <w:rPr>
          <w:rFonts w:ascii="Times New Roman" w:hAnsi="Times New Roman"/>
          <w:sz w:val="28"/>
          <w:szCs w:val="28"/>
        </w:rPr>
      </w:pP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sz w:val="28"/>
          <w:szCs w:val="28"/>
          <w:u w:val="single"/>
        </w:rPr>
      </w:pPr>
      <w:r w:rsidRPr="00234629">
        <w:rPr>
          <w:rFonts w:ascii="Times New Roman" w:hAnsi="Times New Roman"/>
          <w:b/>
          <w:sz w:val="28"/>
          <w:szCs w:val="28"/>
          <w:u w:val="single"/>
        </w:rPr>
        <w:t>Б1.Б.08.02 Психология развития и педагогическая психология</w:t>
      </w:r>
    </w:p>
    <w:p w:rsidR="00525E75" w:rsidRPr="00234629" w:rsidRDefault="00525E75" w:rsidP="00954261">
      <w:pPr>
        <w:spacing w:after="0"/>
        <w:jc w:val="center"/>
        <w:rPr>
          <w:rFonts w:ascii="Times New Roman" w:hAnsi="Times New Roman"/>
          <w:b/>
          <w:sz w:val="28"/>
          <w:szCs w:val="28"/>
        </w:rPr>
      </w:pPr>
    </w:p>
    <w:tbl>
      <w:tblPr>
        <w:tblW w:w="0" w:type="auto"/>
        <w:tblLook w:val="04A0" w:firstRow="1" w:lastRow="0" w:firstColumn="1" w:lastColumn="0" w:noHBand="0" w:noVBand="1"/>
      </w:tblPr>
      <w:tblGrid>
        <w:gridCol w:w="1951"/>
        <w:gridCol w:w="8080"/>
      </w:tblGrid>
      <w:tr w:rsidR="003E7F6A" w:rsidRPr="00234629" w:rsidTr="00234629">
        <w:tc>
          <w:tcPr>
            <w:tcW w:w="1951"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Направление </w:t>
            </w:r>
          </w:p>
        </w:tc>
        <w:tc>
          <w:tcPr>
            <w:tcW w:w="8080" w:type="dxa"/>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u w:val="single"/>
                <w:lang w:eastAsia="en-US"/>
              </w:rPr>
              <w:t>44.03.05 "Педагогическое образование" (с двумя профилями подготовки)</w:t>
            </w:r>
          </w:p>
        </w:tc>
      </w:tr>
      <w:tr w:rsidR="003E7F6A" w:rsidRPr="00234629" w:rsidTr="00234629">
        <w:tc>
          <w:tcPr>
            <w:tcW w:w="1951"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Профили</w:t>
            </w:r>
          </w:p>
        </w:tc>
        <w:tc>
          <w:tcPr>
            <w:tcW w:w="8080"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i/>
                <w:sz w:val="28"/>
                <w:szCs w:val="28"/>
                <w:u w:val="single"/>
                <w:lang w:eastAsia="en-US"/>
              </w:rPr>
              <w:t>44.03.05.33 "Дополнительное образование (народное пение)" и "Дополнительное образование (педагог-организатор)"</w:t>
            </w:r>
          </w:p>
        </w:tc>
      </w:tr>
      <w:tr w:rsidR="003E7F6A" w:rsidRPr="00234629" w:rsidTr="00234629">
        <w:tc>
          <w:tcPr>
            <w:tcW w:w="1951"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8080" w:type="dxa"/>
          </w:tcPr>
          <w:p w:rsidR="003E7F6A" w:rsidRPr="00234629" w:rsidRDefault="00525E75"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П</w:t>
            </w:r>
            <w:r w:rsidR="003E7F6A" w:rsidRPr="00234629">
              <w:rPr>
                <w:rFonts w:ascii="Times New Roman" w:eastAsia="Calibri" w:hAnsi="Times New Roman"/>
                <w:i/>
                <w:sz w:val="28"/>
                <w:szCs w:val="28"/>
                <w:lang w:eastAsia="en-US"/>
              </w:rPr>
              <w:t>сихологии</w:t>
            </w:r>
          </w:p>
        </w:tc>
      </w:tr>
    </w:tbl>
    <w:p w:rsidR="003E7F6A" w:rsidRPr="00234629" w:rsidRDefault="003E7F6A" w:rsidP="00954261">
      <w:pPr>
        <w:spacing w:after="0"/>
        <w:rPr>
          <w:rFonts w:ascii="Times New Roman" w:hAnsi="Times New Roman"/>
          <w:b/>
          <w:sz w:val="28"/>
          <w:szCs w:val="28"/>
        </w:rPr>
      </w:pPr>
    </w:p>
    <w:p w:rsidR="00525E75" w:rsidRPr="00234629" w:rsidRDefault="00525E75" w:rsidP="00954261">
      <w:pPr>
        <w:pStyle w:val="a8"/>
        <w:numPr>
          <w:ilvl w:val="0"/>
          <w:numId w:val="34"/>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lastRenderedPageBreak/>
        <w:t xml:space="preserve">Цель изучения дисциплины: </w:t>
      </w:r>
      <w:r w:rsidRPr="00234629">
        <w:rPr>
          <w:rFonts w:ascii="Times New Roman" w:hAnsi="Times New Roman" w:cs="Times New Roman"/>
          <w:sz w:val="28"/>
          <w:szCs w:val="28"/>
        </w:rPr>
        <w:t>формирование у будущих учителей готовности к учету закономерностей возрастного психологического развития, возрастных особенностей учащихся в педагогическом процессе.</w:t>
      </w:r>
    </w:p>
    <w:p w:rsidR="00525E75" w:rsidRPr="00234629" w:rsidRDefault="00525E75" w:rsidP="00954261">
      <w:pPr>
        <w:pStyle w:val="a8"/>
        <w:numPr>
          <w:ilvl w:val="0"/>
          <w:numId w:val="34"/>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 xml:space="preserve">Задачи изучения дисциплины: </w:t>
      </w:r>
      <w:r w:rsidRPr="00234629">
        <w:rPr>
          <w:rFonts w:ascii="Times New Roman" w:hAnsi="Times New Roman" w:cs="Times New Roman"/>
          <w:sz w:val="28"/>
          <w:szCs w:val="28"/>
        </w:rPr>
        <w:t>ознакомление студентов с основами возрастной психологии, её возможностями, методами и конкретными методиками; с основными категориями, понятиями и терминами учебной дисциплины и  основными   принципами и закономерности возрастного развития психики человека; особенностями психического развития на отдельных этапах жизни человека; формирование умения практического применения знаний по возрастной психологии в педагогической деятельности.</w:t>
      </w:r>
    </w:p>
    <w:p w:rsidR="00525E75" w:rsidRPr="00234629" w:rsidRDefault="00525E75" w:rsidP="00954261">
      <w:pPr>
        <w:pStyle w:val="a8"/>
        <w:numPr>
          <w:ilvl w:val="0"/>
          <w:numId w:val="34"/>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Результаты обучения по дисциплине.</w:t>
      </w:r>
    </w:p>
    <w:p w:rsidR="00525E75" w:rsidRPr="00234629" w:rsidRDefault="00525E75"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525E75" w:rsidRPr="00234629" w:rsidRDefault="00525E75" w:rsidP="00954261">
      <w:pPr>
        <w:pStyle w:val="a8"/>
        <w:spacing w:after="0"/>
        <w:ind w:left="0"/>
        <w:jc w:val="both"/>
        <w:rPr>
          <w:rFonts w:ascii="Times New Roman" w:hAnsi="Times New Roman" w:cs="Times New Roman"/>
          <w:color w:val="000000"/>
          <w:sz w:val="28"/>
          <w:szCs w:val="28"/>
        </w:rPr>
      </w:pPr>
      <w:r w:rsidRPr="00234629">
        <w:rPr>
          <w:rFonts w:ascii="Times New Roman" w:hAnsi="Times New Roman" w:cs="Times New Roman"/>
          <w:i/>
          <w:sz w:val="28"/>
          <w:szCs w:val="28"/>
        </w:rPr>
        <w:t xml:space="preserve">Знать: </w:t>
      </w:r>
      <w:r w:rsidRPr="00234629">
        <w:rPr>
          <w:rFonts w:ascii="Times New Roman" w:hAnsi="Times New Roman" w:cs="Times New Roman"/>
          <w:color w:val="000000"/>
          <w:sz w:val="28"/>
          <w:szCs w:val="28"/>
        </w:rPr>
        <w:t>основы теории мотивации, лидерства и власти для решения управленческих задач, социальную значимость научных исследований, проводимых в области образования, социальную значимость образования, историю развития образования, роль русских и зарубежных педагогов, перспективы развития образования,</w:t>
      </w:r>
    </w:p>
    <w:p w:rsidR="00525E75" w:rsidRPr="00234629" w:rsidRDefault="00525E75" w:rsidP="00954261">
      <w:pPr>
        <w:pStyle w:val="a8"/>
        <w:spacing w:after="0"/>
        <w:ind w:left="0"/>
        <w:jc w:val="both"/>
        <w:rPr>
          <w:rFonts w:ascii="Times New Roman" w:hAnsi="Times New Roman" w:cs="Times New Roman"/>
          <w:bCs/>
          <w:sz w:val="28"/>
          <w:szCs w:val="28"/>
        </w:rPr>
      </w:pPr>
      <w:r w:rsidRPr="00234629">
        <w:rPr>
          <w:rFonts w:ascii="Times New Roman" w:hAnsi="Times New Roman" w:cs="Times New Roman"/>
          <w:color w:val="000000"/>
          <w:sz w:val="28"/>
          <w:szCs w:val="28"/>
        </w:rPr>
        <w:t xml:space="preserve">основные социальные, возрастные, психофизические и индивидуальные особенности обучающихся, </w:t>
      </w:r>
      <w:r w:rsidRPr="00234629">
        <w:rPr>
          <w:rFonts w:ascii="Times New Roman" w:hAnsi="Times New Roman" w:cs="Times New Roman"/>
          <w:bCs/>
          <w:sz w:val="28"/>
          <w:szCs w:val="28"/>
        </w:rPr>
        <w:t>как осуществлять профилактическую психолого-педагогическую деятельность, как реализовывать методы психодиагностики личности детей, как осуществлять психолого-педагогическую поддержку детей,</w:t>
      </w:r>
    </w:p>
    <w:p w:rsidR="00525E75" w:rsidRPr="00234629" w:rsidRDefault="00525E75" w:rsidP="00954261">
      <w:pPr>
        <w:tabs>
          <w:tab w:val="left" w:pos="708"/>
          <w:tab w:val="right" w:leader="underscore" w:pos="9639"/>
        </w:tabs>
        <w:spacing w:after="0"/>
        <w:jc w:val="both"/>
        <w:rPr>
          <w:rFonts w:ascii="Times New Roman" w:hAnsi="Times New Roman"/>
          <w:color w:val="000000"/>
          <w:sz w:val="28"/>
          <w:szCs w:val="28"/>
        </w:rPr>
      </w:pPr>
      <w:r w:rsidRPr="00234629">
        <w:rPr>
          <w:rFonts w:ascii="Times New Roman" w:hAnsi="Times New Roman"/>
          <w:color w:val="000000"/>
          <w:sz w:val="28"/>
          <w:szCs w:val="28"/>
        </w:rPr>
        <w:t>сущность современных методик и технологий, в том числе и информационных; критерии оценки качества учебно-воспитательного процесса на конкретной образовательной ступени конкретного образовательного учреждения; особенности учебно-воспитательного процесса на конкретной образовательной ступени конкретного образовательного учреждения, как осуществлять организацию воспитания и духовно-нравственного развития обучающихся в учебной и внеучебной деятельности, как осуществлять планирование самовоспитания и духовно-нравственного развития как осуществлять внеучебные воспитательные мероприятия, направленные на духовно-нравственное развитие</w:t>
      </w:r>
      <w:r w:rsidRPr="00234629">
        <w:rPr>
          <w:rFonts w:ascii="Times New Roman" w:hAnsi="Times New Roman"/>
          <w:sz w:val="28"/>
          <w:szCs w:val="28"/>
        </w:rPr>
        <w:t>.</w:t>
      </w:r>
    </w:p>
    <w:p w:rsidR="00525E75" w:rsidRPr="00234629" w:rsidRDefault="00525E75" w:rsidP="00954261">
      <w:pPr>
        <w:tabs>
          <w:tab w:val="left" w:pos="708"/>
          <w:tab w:val="right" w:leader="underscore" w:pos="9639"/>
        </w:tabs>
        <w:spacing w:after="0"/>
        <w:jc w:val="both"/>
        <w:rPr>
          <w:rFonts w:ascii="Times New Roman" w:hAnsi="Times New Roman"/>
          <w:bCs/>
          <w:sz w:val="28"/>
          <w:szCs w:val="28"/>
        </w:rPr>
      </w:pPr>
      <w:r w:rsidRPr="00234629">
        <w:rPr>
          <w:rFonts w:ascii="Times New Roman" w:hAnsi="Times New Roman"/>
          <w:i/>
          <w:sz w:val="28"/>
          <w:szCs w:val="28"/>
        </w:rPr>
        <w:t xml:space="preserve">Уметь: </w:t>
      </w:r>
      <w:r w:rsidRPr="00234629">
        <w:rPr>
          <w:rFonts w:ascii="Times New Roman" w:hAnsi="Times New Roman"/>
          <w:bCs/>
          <w:sz w:val="28"/>
          <w:szCs w:val="28"/>
        </w:rPr>
        <w:t>решать различные задачи образовательного процесса, анализировать социальные, возрастные, психофизические и индивидуальные особенности обучающихся, осуществлять профилактическую психолого-педагогическую</w:t>
      </w:r>
    </w:p>
    <w:p w:rsidR="00525E75" w:rsidRPr="00234629" w:rsidRDefault="00525E75" w:rsidP="00954261">
      <w:pPr>
        <w:tabs>
          <w:tab w:val="left" w:pos="708"/>
          <w:tab w:val="right" w:leader="underscore" w:pos="9639"/>
        </w:tabs>
        <w:spacing w:after="0"/>
        <w:jc w:val="both"/>
        <w:rPr>
          <w:rFonts w:ascii="Times New Roman" w:hAnsi="Times New Roman"/>
          <w:bCs/>
          <w:sz w:val="28"/>
          <w:szCs w:val="28"/>
        </w:rPr>
      </w:pPr>
      <w:r w:rsidRPr="00234629">
        <w:rPr>
          <w:rFonts w:ascii="Times New Roman" w:hAnsi="Times New Roman"/>
          <w:bCs/>
          <w:sz w:val="28"/>
          <w:szCs w:val="28"/>
        </w:rPr>
        <w:t xml:space="preserve">деятельность, реализовывать методы психодиагностики личности детей, осуществлять психолого-педагогическую поддержку детей, осуществлять анализ информации с позиции изучаемой проблемы; использовать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 осуществлять </w:t>
      </w:r>
      <w:r w:rsidRPr="00234629">
        <w:rPr>
          <w:rFonts w:ascii="Times New Roman" w:hAnsi="Times New Roman"/>
          <w:bCs/>
          <w:sz w:val="28"/>
          <w:szCs w:val="28"/>
        </w:rPr>
        <w:lastRenderedPageBreak/>
        <w:t>воспитательные мероприятия, направленные на духовно-нравственное развитие, осуществлять воспитание и духовно-нравственное развитие обучающихся, осуществлять воспитанности и духовно-нравственного развития обучающихся.</w:t>
      </w:r>
    </w:p>
    <w:p w:rsidR="00525E75" w:rsidRPr="00234629" w:rsidRDefault="00525E75" w:rsidP="00954261">
      <w:pPr>
        <w:tabs>
          <w:tab w:val="left" w:pos="708"/>
          <w:tab w:val="right" w:leader="underscore" w:pos="9639"/>
        </w:tabs>
        <w:spacing w:after="0"/>
        <w:jc w:val="both"/>
        <w:rPr>
          <w:rFonts w:ascii="Times New Roman" w:hAnsi="Times New Roman"/>
          <w:bCs/>
          <w:sz w:val="28"/>
          <w:szCs w:val="28"/>
        </w:rPr>
      </w:pPr>
      <w:r w:rsidRPr="00234629">
        <w:rPr>
          <w:rFonts w:ascii="Times New Roman" w:hAnsi="Times New Roman"/>
          <w:i/>
          <w:sz w:val="28"/>
          <w:szCs w:val="28"/>
        </w:rPr>
        <w:t xml:space="preserve">Владеть: </w:t>
      </w:r>
      <w:r w:rsidRPr="00234629">
        <w:rPr>
          <w:rFonts w:ascii="Times New Roman" w:hAnsi="Times New Roman"/>
          <w:bCs/>
          <w:sz w:val="28"/>
          <w:szCs w:val="28"/>
        </w:rPr>
        <w:t xml:space="preserve">навыками пользования информационными технологиями и библиографическими знаниями для представления о будущей профессии, </w:t>
      </w:r>
    </w:p>
    <w:p w:rsidR="00525E75" w:rsidRPr="00234629" w:rsidRDefault="00525E75" w:rsidP="00954261">
      <w:pPr>
        <w:tabs>
          <w:tab w:val="left" w:pos="708"/>
          <w:tab w:val="right" w:leader="underscore" w:pos="9639"/>
        </w:tabs>
        <w:spacing w:after="0"/>
        <w:jc w:val="both"/>
        <w:rPr>
          <w:rFonts w:ascii="Times New Roman" w:hAnsi="Times New Roman"/>
          <w:bCs/>
          <w:sz w:val="28"/>
          <w:szCs w:val="28"/>
        </w:rPr>
      </w:pPr>
      <w:r w:rsidRPr="00234629">
        <w:rPr>
          <w:rFonts w:ascii="Times New Roman" w:hAnsi="Times New Roman"/>
          <w:bCs/>
          <w:sz w:val="28"/>
          <w:szCs w:val="28"/>
        </w:rPr>
        <w:t>умениями анализа и учета социальных, возрастных, психофизических и индивидуальных особенностей, в том числе особых образовательных потребностей обучающихся, при осуществлении обучения, воспитания и развития, приемами, позволяющими осуществлять профилактическую психолого-педагогическую деятельность, приемами, позволяющими осуществлять коррекционно-развивающую деятельность, технологиями обеспечения качества учебно-воспитательного процесса на конкретной образовательной ступени конкретного образовательного учреждения, приемами, позволяющими осуществлять планирование самовоспитания и духовно-нравственного развития, приемами, позволяющими осуществлять внеучебные воспитательные мероприятия, направленные на духовно-нравственное развитие, приемами, позволяющими осуществлять воспитание и духовно-нравственное развитие обучающихся, приемами, позволяющими осуществлять оценку воспитанности и духовно-нравственного</w:t>
      </w:r>
    </w:p>
    <w:p w:rsidR="00525E75" w:rsidRPr="00234629" w:rsidRDefault="00525E75" w:rsidP="00954261">
      <w:pPr>
        <w:tabs>
          <w:tab w:val="left" w:pos="708"/>
          <w:tab w:val="right" w:leader="underscore" w:pos="9639"/>
        </w:tabs>
        <w:spacing w:after="0"/>
        <w:jc w:val="both"/>
        <w:rPr>
          <w:rFonts w:ascii="Times New Roman" w:hAnsi="Times New Roman"/>
          <w:bCs/>
          <w:sz w:val="28"/>
          <w:szCs w:val="28"/>
        </w:rPr>
      </w:pPr>
      <w:r w:rsidRPr="00234629">
        <w:rPr>
          <w:rFonts w:ascii="Times New Roman" w:hAnsi="Times New Roman"/>
          <w:bCs/>
          <w:sz w:val="28"/>
          <w:szCs w:val="28"/>
        </w:rPr>
        <w:t>развития обучающихся.</w:t>
      </w:r>
    </w:p>
    <w:p w:rsidR="00525E75" w:rsidRPr="00234629" w:rsidRDefault="00525E75" w:rsidP="00954261">
      <w:pPr>
        <w:pStyle w:val="a8"/>
        <w:numPr>
          <w:ilvl w:val="0"/>
          <w:numId w:val="34"/>
        </w:numPr>
        <w:spacing w:after="0"/>
        <w:ind w:left="0" w:firstLine="0"/>
        <w:jc w:val="both"/>
        <w:rPr>
          <w:rFonts w:ascii="Times New Roman" w:hAnsi="Times New Roman" w:cs="Times New Roman"/>
          <w:sz w:val="28"/>
          <w:szCs w:val="28"/>
        </w:rPr>
      </w:pPr>
      <w:r w:rsidRPr="00234629">
        <w:rPr>
          <w:rFonts w:ascii="Times New Roman" w:hAnsi="Times New Roman" w:cs="Times New Roman"/>
          <w:b/>
          <w:sz w:val="28"/>
          <w:szCs w:val="28"/>
        </w:rPr>
        <w:t>Дисциплина участвует в формировании компетенций</w:t>
      </w:r>
      <w:r w:rsidRPr="00234629">
        <w:rPr>
          <w:rFonts w:ascii="Times New Roman" w:hAnsi="Times New Roman" w:cs="Times New Roman"/>
          <w:sz w:val="28"/>
          <w:szCs w:val="28"/>
        </w:rPr>
        <w:t>: ОПК-1, ОПК-2, ОПК-3, ПК-2, ПК-3.</w:t>
      </w:r>
    </w:p>
    <w:p w:rsidR="00525E75" w:rsidRPr="00234629" w:rsidRDefault="00525E75" w:rsidP="00954261">
      <w:pPr>
        <w:pStyle w:val="a8"/>
        <w:numPr>
          <w:ilvl w:val="0"/>
          <w:numId w:val="34"/>
        </w:numPr>
        <w:spacing w:after="0"/>
        <w:ind w:left="0" w:firstLine="0"/>
        <w:jc w:val="both"/>
        <w:rPr>
          <w:rFonts w:ascii="Times New Roman" w:hAnsi="Times New Roman" w:cs="Times New Roman"/>
          <w:i/>
          <w:sz w:val="28"/>
          <w:szCs w:val="28"/>
        </w:rPr>
      </w:pPr>
      <w:r w:rsidRPr="00234629">
        <w:rPr>
          <w:rFonts w:ascii="Times New Roman" w:hAnsi="Times New Roman" w:cs="Times New Roman"/>
          <w:b/>
          <w:sz w:val="28"/>
          <w:szCs w:val="28"/>
        </w:rPr>
        <w:t xml:space="preserve">Общая трудоемкость </w:t>
      </w:r>
      <w:r w:rsidRPr="00234629">
        <w:rPr>
          <w:rFonts w:ascii="Times New Roman" w:hAnsi="Times New Roman" w:cs="Times New Roman"/>
          <w:i/>
          <w:sz w:val="28"/>
          <w:szCs w:val="28"/>
        </w:rPr>
        <w:t>(в ЗЕТ): 3</w:t>
      </w:r>
    </w:p>
    <w:p w:rsidR="00525E75" w:rsidRPr="00234629" w:rsidRDefault="00525E75" w:rsidP="00954261">
      <w:pPr>
        <w:pStyle w:val="a8"/>
        <w:numPr>
          <w:ilvl w:val="0"/>
          <w:numId w:val="34"/>
        </w:numPr>
        <w:spacing w:after="0"/>
        <w:ind w:left="0" w:firstLine="0"/>
        <w:jc w:val="both"/>
        <w:rPr>
          <w:rFonts w:ascii="Times New Roman" w:hAnsi="Times New Roman" w:cs="Times New Roman"/>
          <w:i/>
          <w:sz w:val="28"/>
          <w:szCs w:val="28"/>
        </w:rPr>
      </w:pPr>
      <w:r w:rsidRPr="00234629">
        <w:rPr>
          <w:rFonts w:ascii="Times New Roman" w:hAnsi="Times New Roman" w:cs="Times New Roman"/>
          <w:b/>
          <w:sz w:val="28"/>
          <w:szCs w:val="28"/>
        </w:rPr>
        <w:t xml:space="preserve">Форма контроля: </w:t>
      </w:r>
      <w:r w:rsidRPr="00234629">
        <w:rPr>
          <w:rFonts w:ascii="Times New Roman" w:hAnsi="Times New Roman" w:cs="Times New Roman"/>
          <w:sz w:val="28"/>
          <w:szCs w:val="28"/>
        </w:rPr>
        <w:t>дифференцированный зачет</w:t>
      </w:r>
    </w:p>
    <w:p w:rsidR="00525E75" w:rsidRPr="00234629" w:rsidRDefault="00525E75" w:rsidP="00954261">
      <w:pPr>
        <w:pStyle w:val="a8"/>
        <w:numPr>
          <w:ilvl w:val="0"/>
          <w:numId w:val="34"/>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Сведения о профессорско-преподавательском составе:</w:t>
      </w:r>
    </w:p>
    <w:p w:rsidR="00525E75" w:rsidRPr="00234629" w:rsidRDefault="00525E75"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кандидат филологических наук, психолог-консультант, магистр психологии, доцент кафедры психологии Петрова Е.Г.</w:t>
      </w:r>
    </w:p>
    <w:p w:rsidR="003E7F6A" w:rsidRPr="00234629" w:rsidRDefault="003E7F6A" w:rsidP="00954261">
      <w:pPr>
        <w:pStyle w:val="a8"/>
        <w:spacing w:after="0"/>
        <w:ind w:left="0"/>
        <w:jc w:val="both"/>
        <w:rPr>
          <w:rFonts w:ascii="Times New Roman" w:hAnsi="Times New Roman" w:cs="Times New Roman"/>
          <w:i/>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sz w:val="28"/>
          <w:szCs w:val="28"/>
          <w:u w:val="single"/>
        </w:rPr>
      </w:pPr>
      <w:r w:rsidRPr="00234629">
        <w:rPr>
          <w:rFonts w:ascii="Times New Roman" w:hAnsi="Times New Roman"/>
          <w:b/>
          <w:sz w:val="28"/>
          <w:szCs w:val="28"/>
          <w:u w:val="single"/>
        </w:rPr>
        <w:t>Б1.Б.08.03 Основы специальной психологии</w:t>
      </w:r>
    </w:p>
    <w:p w:rsidR="00525E75" w:rsidRPr="00234629" w:rsidRDefault="00525E75" w:rsidP="00954261">
      <w:pPr>
        <w:spacing w:after="0"/>
        <w:jc w:val="center"/>
        <w:rPr>
          <w:rFonts w:ascii="Times New Roman" w:hAnsi="Times New Roman"/>
          <w:b/>
          <w:sz w:val="28"/>
          <w:szCs w:val="28"/>
        </w:rPr>
      </w:pPr>
    </w:p>
    <w:tbl>
      <w:tblPr>
        <w:tblW w:w="10455" w:type="dxa"/>
        <w:tblLook w:val="04A0" w:firstRow="1" w:lastRow="0" w:firstColumn="1" w:lastColumn="0" w:noHBand="0" w:noVBand="1"/>
      </w:tblPr>
      <w:tblGrid>
        <w:gridCol w:w="2093"/>
        <w:gridCol w:w="2550"/>
        <w:gridCol w:w="5388"/>
        <w:gridCol w:w="424"/>
      </w:tblGrid>
      <w:tr w:rsidR="003E7F6A" w:rsidRPr="00234629" w:rsidTr="00234629">
        <w:trPr>
          <w:gridAfter w:val="1"/>
          <w:wAfter w:w="424" w:type="dxa"/>
        </w:trPr>
        <w:tc>
          <w:tcPr>
            <w:tcW w:w="2093"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Направление </w:t>
            </w:r>
          </w:p>
        </w:tc>
        <w:tc>
          <w:tcPr>
            <w:tcW w:w="7938" w:type="dxa"/>
            <w:gridSpan w:val="2"/>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u w:val="single"/>
                <w:lang w:eastAsia="en-US"/>
              </w:rPr>
              <w:t>44.03.05 "Педагогическое образование" (с двумя профилями подготовки)</w:t>
            </w:r>
          </w:p>
        </w:tc>
      </w:tr>
      <w:tr w:rsidR="003E7F6A" w:rsidRPr="00234629" w:rsidTr="00234629">
        <w:trPr>
          <w:gridAfter w:val="1"/>
          <w:wAfter w:w="424" w:type="dxa"/>
        </w:trPr>
        <w:tc>
          <w:tcPr>
            <w:tcW w:w="2093"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Профили</w:t>
            </w:r>
          </w:p>
        </w:tc>
        <w:tc>
          <w:tcPr>
            <w:tcW w:w="7938" w:type="dxa"/>
            <w:gridSpan w:val="2"/>
          </w:tcPr>
          <w:p w:rsidR="003E7F6A" w:rsidRPr="00234629" w:rsidRDefault="003E7F6A" w:rsidP="00954261">
            <w:pPr>
              <w:spacing w:after="0"/>
              <w:ind w:firstLine="34"/>
              <w:rPr>
                <w:rFonts w:ascii="Times New Roman" w:eastAsia="Calibri" w:hAnsi="Times New Roman"/>
                <w:b/>
                <w:sz w:val="28"/>
                <w:szCs w:val="28"/>
                <w:lang w:eastAsia="en-US"/>
              </w:rPr>
            </w:pPr>
            <w:r w:rsidRPr="00234629">
              <w:rPr>
                <w:rFonts w:ascii="Times New Roman" w:eastAsia="Calibri" w:hAnsi="Times New Roman"/>
                <w:i/>
                <w:sz w:val="28"/>
                <w:szCs w:val="28"/>
                <w:u w:val="single"/>
                <w:lang w:eastAsia="en-US"/>
              </w:rPr>
              <w:t>44.03.05.33 "Дополнительное образование (народное пение)" и "Дополнительное образование (педагог-организатор)"</w:t>
            </w:r>
          </w:p>
        </w:tc>
      </w:tr>
      <w:tr w:rsidR="003E7F6A" w:rsidRPr="00234629" w:rsidTr="00234629">
        <w:tc>
          <w:tcPr>
            <w:tcW w:w="4643" w:type="dxa"/>
            <w:gridSpan w:val="2"/>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5812" w:type="dxa"/>
            <w:gridSpan w:val="2"/>
          </w:tcPr>
          <w:p w:rsidR="003E7F6A" w:rsidRPr="00234629" w:rsidRDefault="00525E75"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П</w:t>
            </w:r>
            <w:r w:rsidR="003E7F6A" w:rsidRPr="00234629">
              <w:rPr>
                <w:rFonts w:ascii="Times New Roman" w:eastAsia="Calibri" w:hAnsi="Times New Roman"/>
                <w:i/>
                <w:sz w:val="28"/>
                <w:szCs w:val="28"/>
                <w:lang w:eastAsia="en-US"/>
              </w:rPr>
              <w:t>сихологии</w:t>
            </w:r>
          </w:p>
        </w:tc>
      </w:tr>
    </w:tbl>
    <w:p w:rsidR="003E7F6A" w:rsidRPr="00234629" w:rsidRDefault="003E7F6A" w:rsidP="00954261">
      <w:pPr>
        <w:spacing w:after="0"/>
        <w:rPr>
          <w:rFonts w:ascii="Times New Roman" w:hAnsi="Times New Roman"/>
          <w:b/>
          <w:sz w:val="28"/>
          <w:szCs w:val="28"/>
        </w:rPr>
      </w:pPr>
    </w:p>
    <w:p w:rsidR="00525E75" w:rsidRPr="00234629" w:rsidRDefault="00525E75"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lastRenderedPageBreak/>
        <w:t xml:space="preserve">1. Цель изучения дисциплины: </w:t>
      </w:r>
      <w:r w:rsidRPr="00234629">
        <w:rPr>
          <w:rFonts w:ascii="Times New Roman" w:hAnsi="Times New Roman" w:cs="Times New Roman"/>
          <w:sz w:val="28"/>
          <w:szCs w:val="28"/>
        </w:rPr>
        <w:t>знание ценностных основ профессиональной деятельности в сфере образования, теории и технологии обучения и воспитания ребенка, сопровождения субъектов педагогического процесса, закономерности нормального и аномального психического развития и особенности их проявления в учебном процессе в разные возрастные периоды.</w:t>
      </w:r>
    </w:p>
    <w:p w:rsidR="00525E75" w:rsidRPr="00234629" w:rsidRDefault="00525E75" w:rsidP="00954261">
      <w:pPr>
        <w:pStyle w:val="a8"/>
        <w:numPr>
          <w:ilvl w:val="0"/>
          <w:numId w:val="35"/>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 xml:space="preserve">Задачи изучения дисциплины: </w:t>
      </w:r>
      <w:r w:rsidRPr="00234629">
        <w:rPr>
          <w:rFonts w:ascii="Times New Roman" w:hAnsi="Times New Roman" w:cs="Times New Roman"/>
          <w:sz w:val="28"/>
          <w:szCs w:val="28"/>
        </w:rPr>
        <w:t>изучить закономерности нормального и аномального развития ребенка, узнать критерии аномального развития, познакомиться с понятием и видами дефекта, с принципами диагностики и коррекции аномальных детей, с понятием компенсации и условиями ее эффективности.</w:t>
      </w:r>
    </w:p>
    <w:p w:rsidR="00525E75" w:rsidRPr="00234629" w:rsidRDefault="00525E75" w:rsidP="00954261">
      <w:pPr>
        <w:pStyle w:val="a8"/>
        <w:numPr>
          <w:ilvl w:val="0"/>
          <w:numId w:val="35"/>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Результаты обучения по дисциплине.</w:t>
      </w:r>
    </w:p>
    <w:p w:rsidR="00525E75" w:rsidRPr="00234629" w:rsidRDefault="00525E75" w:rsidP="00954261">
      <w:pPr>
        <w:pStyle w:val="a8"/>
        <w:spacing w:after="0"/>
        <w:ind w:left="0"/>
        <w:jc w:val="both"/>
        <w:rPr>
          <w:rFonts w:ascii="Times New Roman" w:hAnsi="Times New Roman" w:cs="Times New Roman"/>
          <w:color w:val="000000"/>
          <w:sz w:val="28"/>
          <w:szCs w:val="28"/>
        </w:rPr>
      </w:pPr>
      <w:r w:rsidRPr="00234629">
        <w:rPr>
          <w:rFonts w:ascii="Times New Roman" w:hAnsi="Times New Roman" w:cs="Times New Roman"/>
          <w:i/>
          <w:sz w:val="28"/>
          <w:szCs w:val="28"/>
        </w:rPr>
        <w:t xml:space="preserve">Знать: </w:t>
      </w:r>
      <w:r w:rsidRPr="00234629">
        <w:rPr>
          <w:rFonts w:ascii="Times New Roman" w:hAnsi="Times New Roman" w:cs="Times New Roman"/>
          <w:color w:val="000000"/>
          <w:sz w:val="28"/>
          <w:szCs w:val="28"/>
        </w:rPr>
        <w:t xml:space="preserve">основные социальные, возрастные, психофизические и индивидуальные особенности обучающихся, </w:t>
      </w:r>
      <w:r w:rsidRPr="00234629">
        <w:rPr>
          <w:rFonts w:ascii="Times New Roman" w:hAnsi="Times New Roman" w:cs="Times New Roman"/>
          <w:bCs/>
          <w:sz w:val="28"/>
          <w:szCs w:val="28"/>
        </w:rPr>
        <w:t>как осуществлять профилактическую психолого-педагогическую деятельность, как реализовывать методы психодиагностики личности детей, как осуществлять психолого-педагогическую поддержку детей</w:t>
      </w:r>
      <w:r w:rsidRPr="00234629">
        <w:rPr>
          <w:rFonts w:ascii="Times New Roman" w:hAnsi="Times New Roman" w:cs="Times New Roman"/>
          <w:color w:val="000000"/>
          <w:sz w:val="28"/>
          <w:szCs w:val="28"/>
        </w:rPr>
        <w:t xml:space="preserve">, </w:t>
      </w:r>
    </w:p>
    <w:p w:rsidR="00525E75" w:rsidRPr="00234629" w:rsidRDefault="00525E75" w:rsidP="00954261">
      <w:pPr>
        <w:tabs>
          <w:tab w:val="left" w:pos="708"/>
          <w:tab w:val="right" w:leader="underscore" w:pos="9639"/>
        </w:tabs>
        <w:spacing w:after="0"/>
        <w:jc w:val="both"/>
        <w:rPr>
          <w:rFonts w:ascii="Times New Roman" w:hAnsi="Times New Roman"/>
          <w:sz w:val="28"/>
          <w:szCs w:val="28"/>
        </w:rPr>
      </w:pPr>
      <w:r w:rsidRPr="00234629">
        <w:rPr>
          <w:rFonts w:ascii="Times New Roman" w:hAnsi="Times New Roman"/>
          <w:color w:val="000000"/>
          <w:sz w:val="28"/>
          <w:szCs w:val="28"/>
        </w:rPr>
        <w:t>сущность современных методик и технологий, в том числе и информационных; критерии оценки качества учебно-воспитательного процесса на конкретной образовательной ступени конкретного образовательного учреждения; особенности учебно-воспитательного процесса на конкретной образовательной ступени конкретного образовательного учреждения</w:t>
      </w:r>
      <w:r w:rsidRPr="00234629">
        <w:rPr>
          <w:rFonts w:ascii="Times New Roman" w:hAnsi="Times New Roman"/>
          <w:sz w:val="28"/>
          <w:szCs w:val="28"/>
        </w:rPr>
        <w:t>.</w:t>
      </w:r>
    </w:p>
    <w:p w:rsidR="00525E75" w:rsidRPr="00234629" w:rsidRDefault="00525E75" w:rsidP="00954261">
      <w:pPr>
        <w:tabs>
          <w:tab w:val="left" w:pos="708"/>
          <w:tab w:val="right" w:leader="underscore" w:pos="9639"/>
        </w:tabs>
        <w:spacing w:after="0"/>
        <w:jc w:val="both"/>
        <w:rPr>
          <w:rFonts w:ascii="Times New Roman" w:hAnsi="Times New Roman"/>
          <w:bCs/>
          <w:sz w:val="28"/>
          <w:szCs w:val="28"/>
        </w:rPr>
      </w:pPr>
      <w:r w:rsidRPr="00234629">
        <w:rPr>
          <w:rFonts w:ascii="Times New Roman" w:hAnsi="Times New Roman"/>
          <w:i/>
          <w:sz w:val="28"/>
          <w:szCs w:val="28"/>
        </w:rPr>
        <w:t xml:space="preserve">Уметь: </w:t>
      </w:r>
      <w:r w:rsidRPr="00234629">
        <w:rPr>
          <w:rFonts w:ascii="Times New Roman" w:hAnsi="Times New Roman"/>
          <w:bCs/>
          <w:sz w:val="28"/>
          <w:szCs w:val="28"/>
        </w:rPr>
        <w:t>анализировать социальные, возрастные, психофизические и индивидуальные особенности обучающихся, осуществлять профилактическую психолого-педагогическую деятельность, реализовывать методы психодиагностики личности детей, осуществлять психолого-педагогическую поддержку детей, осуществлять анализ информации с позиции изучаемой проблемы; использовать современные методики и технологии, в том числе и информационные, для обеспечения качества учебно-воспитательного процесса на конкретной образовательной ступени конкретного образовательного учреждения.</w:t>
      </w:r>
    </w:p>
    <w:p w:rsidR="00525E75" w:rsidRPr="00234629" w:rsidRDefault="00525E75" w:rsidP="00954261">
      <w:pPr>
        <w:tabs>
          <w:tab w:val="left" w:pos="708"/>
          <w:tab w:val="right" w:leader="underscore" w:pos="9639"/>
        </w:tabs>
        <w:spacing w:after="0"/>
        <w:jc w:val="both"/>
        <w:rPr>
          <w:rFonts w:ascii="Times New Roman" w:hAnsi="Times New Roman"/>
          <w:bCs/>
          <w:sz w:val="28"/>
          <w:szCs w:val="28"/>
        </w:rPr>
      </w:pPr>
      <w:r w:rsidRPr="00234629">
        <w:rPr>
          <w:rFonts w:ascii="Times New Roman" w:hAnsi="Times New Roman"/>
          <w:i/>
          <w:sz w:val="28"/>
          <w:szCs w:val="28"/>
        </w:rPr>
        <w:t xml:space="preserve">Владеть: </w:t>
      </w:r>
      <w:r w:rsidRPr="00234629">
        <w:rPr>
          <w:rFonts w:ascii="Times New Roman" w:hAnsi="Times New Roman"/>
          <w:bCs/>
          <w:sz w:val="28"/>
          <w:szCs w:val="28"/>
        </w:rPr>
        <w:t>умениями анализа и учета социальных, возрастных, психофизических и индивидуальных особенностей, в том числе особых образовательных потребностей обучающихся, при осуществлении обучения, воспитания и развития, приемами, позволяющими осуществлять профилактическую психолого-педагогическую деятельность, приемами, позволяющими осуществлять коррекционно-развивающую деятельность, технологиями обеспечения качества учебно-воспитательного процесса на конкретной образовательной ступени конкретного образовательного учреждения.</w:t>
      </w:r>
    </w:p>
    <w:p w:rsidR="00525E75" w:rsidRPr="00234629" w:rsidRDefault="00525E75" w:rsidP="00954261">
      <w:pPr>
        <w:pStyle w:val="a8"/>
        <w:numPr>
          <w:ilvl w:val="0"/>
          <w:numId w:val="35"/>
        </w:numPr>
        <w:tabs>
          <w:tab w:val="left" w:pos="426"/>
        </w:tabs>
        <w:spacing w:after="0"/>
        <w:ind w:left="0" w:firstLine="0"/>
        <w:jc w:val="both"/>
        <w:rPr>
          <w:rFonts w:ascii="Times New Roman" w:hAnsi="Times New Roman" w:cs="Times New Roman"/>
          <w:sz w:val="28"/>
          <w:szCs w:val="28"/>
        </w:rPr>
      </w:pPr>
      <w:r w:rsidRPr="00234629">
        <w:rPr>
          <w:rFonts w:ascii="Times New Roman" w:hAnsi="Times New Roman" w:cs="Times New Roman"/>
          <w:b/>
          <w:sz w:val="28"/>
          <w:szCs w:val="28"/>
        </w:rPr>
        <w:t>Дисциплина участвует в формировании компетенций</w:t>
      </w:r>
      <w:r w:rsidRPr="00234629">
        <w:rPr>
          <w:rFonts w:ascii="Times New Roman" w:hAnsi="Times New Roman" w:cs="Times New Roman"/>
          <w:sz w:val="28"/>
          <w:szCs w:val="28"/>
        </w:rPr>
        <w:t>: ОПК-2 ОПК-3 ПК-2.</w:t>
      </w:r>
    </w:p>
    <w:p w:rsidR="00525E75" w:rsidRPr="00234629" w:rsidRDefault="00525E75" w:rsidP="00954261">
      <w:pPr>
        <w:pStyle w:val="a8"/>
        <w:numPr>
          <w:ilvl w:val="0"/>
          <w:numId w:val="35"/>
        </w:numPr>
        <w:tabs>
          <w:tab w:val="left" w:pos="426"/>
        </w:tabs>
        <w:spacing w:after="0"/>
        <w:ind w:left="0" w:firstLine="0"/>
        <w:jc w:val="both"/>
        <w:rPr>
          <w:rFonts w:ascii="Times New Roman" w:hAnsi="Times New Roman" w:cs="Times New Roman"/>
          <w:i/>
          <w:sz w:val="28"/>
          <w:szCs w:val="28"/>
        </w:rPr>
      </w:pPr>
      <w:r w:rsidRPr="00234629">
        <w:rPr>
          <w:rFonts w:ascii="Times New Roman" w:hAnsi="Times New Roman" w:cs="Times New Roman"/>
          <w:b/>
          <w:sz w:val="28"/>
          <w:szCs w:val="28"/>
        </w:rPr>
        <w:t xml:space="preserve">Общая трудоемкость </w:t>
      </w:r>
      <w:r w:rsidRPr="00234629">
        <w:rPr>
          <w:rFonts w:ascii="Times New Roman" w:hAnsi="Times New Roman" w:cs="Times New Roman"/>
          <w:i/>
          <w:sz w:val="28"/>
          <w:szCs w:val="28"/>
        </w:rPr>
        <w:t>(в ЗЕТ): 2</w:t>
      </w:r>
    </w:p>
    <w:p w:rsidR="00525E75" w:rsidRPr="00234629" w:rsidRDefault="00525E75" w:rsidP="00954261">
      <w:pPr>
        <w:pStyle w:val="a8"/>
        <w:numPr>
          <w:ilvl w:val="0"/>
          <w:numId w:val="35"/>
        </w:numPr>
        <w:tabs>
          <w:tab w:val="left" w:pos="426"/>
        </w:tabs>
        <w:spacing w:after="0"/>
        <w:ind w:left="0" w:firstLine="0"/>
        <w:jc w:val="both"/>
        <w:rPr>
          <w:rFonts w:ascii="Times New Roman" w:hAnsi="Times New Roman" w:cs="Times New Roman"/>
          <w:i/>
          <w:sz w:val="28"/>
          <w:szCs w:val="28"/>
        </w:rPr>
      </w:pPr>
      <w:r w:rsidRPr="00234629">
        <w:rPr>
          <w:rFonts w:ascii="Times New Roman" w:hAnsi="Times New Roman" w:cs="Times New Roman"/>
          <w:b/>
          <w:sz w:val="28"/>
          <w:szCs w:val="28"/>
        </w:rPr>
        <w:t xml:space="preserve">Форма контроля: </w:t>
      </w:r>
      <w:r w:rsidRPr="00234629">
        <w:rPr>
          <w:rFonts w:ascii="Times New Roman" w:hAnsi="Times New Roman" w:cs="Times New Roman"/>
          <w:sz w:val="28"/>
          <w:szCs w:val="28"/>
        </w:rPr>
        <w:t>зачет</w:t>
      </w:r>
    </w:p>
    <w:p w:rsidR="00525E75" w:rsidRPr="00234629" w:rsidRDefault="00525E75" w:rsidP="00954261">
      <w:pPr>
        <w:pStyle w:val="a8"/>
        <w:numPr>
          <w:ilvl w:val="0"/>
          <w:numId w:val="35"/>
        </w:numPr>
        <w:tabs>
          <w:tab w:val="left" w:pos="426"/>
        </w:tabs>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lastRenderedPageBreak/>
        <w:t>Сведения о профессорско-преподавательском составе:</w:t>
      </w:r>
    </w:p>
    <w:p w:rsidR="00525E75" w:rsidRPr="00234629" w:rsidRDefault="00525E75"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кандидат филологических наук, психолог-консультант, магистр психологии, доцент кафедры психологии Петрова Е.Г.</w:t>
      </w:r>
    </w:p>
    <w:p w:rsidR="00525E75" w:rsidRPr="00234629" w:rsidRDefault="00525E75" w:rsidP="00954261">
      <w:pPr>
        <w:spacing w:after="0"/>
        <w:jc w:val="both"/>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sz w:val="28"/>
          <w:szCs w:val="28"/>
          <w:u w:val="single"/>
        </w:rPr>
      </w:pPr>
      <w:r w:rsidRPr="00234629">
        <w:rPr>
          <w:rFonts w:ascii="Times New Roman" w:hAnsi="Times New Roman"/>
          <w:b/>
          <w:sz w:val="28"/>
          <w:szCs w:val="28"/>
          <w:u w:val="single"/>
        </w:rPr>
        <w:t xml:space="preserve">Б1.Б.09.01 Введение в педагогическую деятельность. История образования и педагогической мысли </w:t>
      </w:r>
    </w:p>
    <w:p w:rsidR="00525E75" w:rsidRPr="00234629" w:rsidRDefault="00525E75" w:rsidP="00954261">
      <w:pPr>
        <w:spacing w:after="0"/>
        <w:jc w:val="center"/>
        <w:rPr>
          <w:rFonts w:ascii="Times New Roman" w:hAnsi="Times New Roman"/>
          <w:b/>
          <w:sz w:val="28"/>
          <w:szCs w:val="28"/>
          <w:u w:val="single"/>
        </w:rPr>
      </w:pPr>
    </w:p>
    <w:tbl>
      <w:tblPr>
        <w:tblW w:w="0" w:type="auto"/>
        <w:tblLook w:val="04A0" w:firstRow="1" w:lastRow="0" w:firstColumn="1" w:lastColumn="0" w:noHBand="0" w:noVBand="1"/>
      </w:tblPr>
      <w:tblGrid>
        <w:gridCol w:w="2093"/>
        <w:gridCol w:w="7938"/>
      </w:tblGrid>
      <w:tr w:rsidR="003E7F6A" w:rsidRPr="00234629" w:rsidTr="00525E75">
        <w:tc>
          <w:tcPr>
            <w:tcW w:w="2093"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 xml:space="preserve">Направление </w:t>
            </w:r>
          </w:p>
        </w:tc>
        <w:tc>
          <w:tcPr>
            <w:tcW w:w="7938" w:type="dxa"/>
          </w:tcPr>
          <w:p w:rsidR="003E7F6A" w:rsidRPr="00234629" w:rsidRDefault="003E7F6A" w:rsidP="00954261">
            <w:pPr>
              <w:spacing w:after="0"/>
              <w:rPr>
                <w:rFonts w:ascii="Times New Roman" w:hAnsi="Times New Roman"/>
                <w:b/>
                <w:i/>
                <w:sz w:val="28"/>
                <w:szCs w:val="28"/>
              </w:rPr>
            </w:pPr>
            <w:r w:rsidRPr="00234629">
              <w:rPr>
                <w:rFonts w:ascii="Times New Roman" w:hAnsi="Times New Roman"/>
                <w:i/>
                <w:sz w:val="28"/>
                <w:szCs w:val="28"/>
              </w:rPr>
              <w:t>44.03.05 «Педагогическое образование» (с двумя профилями подготовки)</w:t>
            </w:r>
          </w:p>
        </w:tc>
      </w:tr>
      <w:tr w:rsidR="003E7F6A" w:rsidRPr="00234629" w:rsidTr="00525E75">
        <w:tc>
          <w:tcPr>
            <w:tcW w:w="2093" w:type="dxa"/>
          </w:tcPr>
          <w:p w:rsidR="003E7F6A" w:rsidRPr="00234629" w:rsidRDefault="00234629" w:rsidP="00954261">
            <w:pPr>
              <w:spacing w:after="0"/>
              <w:rPr>
                <w:rFonts w:ascii="Times New Roman" w:hAnsi="Times New Roman"/>
                <w:b/>
                <w:sz w:val="28"/>
                <w:szCs w:val="28"/>
              </w:rPr>
            </w:pPr>
            <w:r>
              <w:rPr>
                <w:rFonts w:ascii="Times New Roman" w:hAnsi="Times New Roman"/>
                <w:b/>
                <w:sz w:val="28"/>
                <w:szCs w:val="28"/>
              </w:rPr>
              <w:t>Профили</w:t>
            </w:r>
            <w:r w:rsidR="003E7F6A" w:rsidRPr="00234629">
              <w:rPr>
                <w:rFonts w:ascii="Times New Roman" w:hAnsi="Times New Roman"/>
                <w:b/>
                <w:sz w:val="28"/>
                <w:szCs w:val="28"/>
              </w:rPr>
              <w:t xml:space="preserve"> </w:t>
            </w:r>
          </w:p>
        </w:tc>
        <w:tc>
          <w:tcPr>
            <w:tcW w:w="7938" w:type="dxa"/>
          </w:tcPr>
          <w:p w:rsidR="003E7F6A" w:rsidRPr="00234629" w:rsidRDefault="003E7F6A" w:rsidP="00954261">
            <w:pPr>
              <w:shd w:val="clear" w:color="auto" w:fill="FFFFFF"/>
              <w:spacing w:after="0"/>
              <w:jc w:val="both"/>
              <w:rPr>
                <w:rFonts w:ascii="Times New Roman" w:hAnsi="Times New Roman"/>
                <w:b/>
                <w:i/>
                <w:sz w:val="28"/>
                <w:szCs w:val="28"/>
              </w:rPr>
            </w:pPr>
            <w:r w:rsidRPr="00234629">
              <w:rPr>
                <w:rFonts w:ascii="Times New Roman" w:hAnsi="Times New Roman"/>
                <w:i/>
                <w:sz w:val="28"/>
                <w:szCs w:val="28"/>
              </w:rPr>
              <w:t>44.03.05.33 «Дополнительное образование (народное пение)» и «Дополнительное образование (педагог-организатор)»</w:t>
            </w:r>
            <w:r w:rsidR="00AC2F31" w:rsidRPr="00234629">
              <w:rPr>
                <w:rFonts w:ascii="Times New Roman" w:hAnsi="Times New Roman"/>
                <w:b/>
                <w:i/>
                <w:sz w:val="28"/>
                <w:szCs w:val="28"/>
              </w:rPr>
              <w:t xml:space="preserve"> </w:t>
            </w:r>
          </w:p>
        </w:tc>
      </w:tr>
      <w:tr w:rsidR="003E7F6A" w:rsidRPr="00234629" w:rsidTr="00525E75">
        <w:tc>
          <w:tcPr>
            <w:tcW w:w="2093"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Кафедра</w:t>
            </w:r>
          </w:p>
        </w:tc>
        <w:tc>
          <w:tcPr>
            <w:tcW w:w="7938" w:type="dxa"/>
          </w:tcPr>
          <w:p w:rsidR="003E7F6A" w:rsidRPr="00234629" w:rsidRDefault="003E7F6A" w:rsidP="00954261">
            <w:pPr>
              <w:spacing w:after="0"/>
              <w:rPr>
                <w:rFonts w:ascii="Times New Roman" w:hAnsi="Times New Roman"/>
                <w:i/>
                <w:sz w:val="28"/>
                <w:szCs w:val="28"/>
              </w:rPr>
            </w:pPr>
            <w:r w:rsidRPr="00234629">
              <w:rPr>
                <w:rFonts w:ascii="Times New Roman" w:hAnsi="Times New Roman"/>
                <w:i/>
                <w:sz w:val="28"/>
                <w:szCs w:val="28"/>
              </w:rPr>
              <w:t>Общей педагогики</w:t>
            </w:r>
          </w:p>
        </w:tc>
      </w:tr>
    </w:tbl>
    <w:p w:rsidR="003E7F6A" w:rsidRPr="00234629" w:rsidRDefault="003E7F6A" w:rsidP="00954261">
      <w:pPr>
        <w:spacing w:after="0"/>
        <w:rPr>
          <w:rFonts w:ascii="Times New Roman" w:hAnsi="Times New Roman"/>
          <w:b/>
          <w:sz w:val="28"/>
          <w:szCs w:val="28"/>
        </w:rPr>
      </w:pPr>
    </w:p>
    <w:p w:rsidR="00525E75" w:rsidRPr="00234629" w:rsidRDefault="00525E75" w:rsidP="00954261">
      <w:pPr>
        <w:pStyle w:val="a7"/>
        <w:widowControl w:val="0"/>
        <w:numPr>
          <w:ilvl w:val="0"/>
          <w:numId w:val="5"/>
        </w:numPr>
        <w:tabs>
          <w:tab w:val="left" w:pos="426"/>
        </w:tabs>
        <w:spacing w:line="276" w:lineRule="auto"/>
        <w:ind w:left="0" w:firstLine="0"/>
        <w:rPr>
          <w:i/>
          <w:iCs/>
          <w:sz w:val="28"/>
          <w:szCs w:val="28"/>
        </w:rPr>
      </w:pPr>
      <w:r w:rsidRPr="00234629">
        <w:rPr>
          <w:b/>
          <w:bCs/>
          <w:sz w:val="28"/>
          <w:szCs w:val="28"/>
        </w:rPr>
        <w:t>Целями</w:t>
      </w:r>
      <w:r w:rsidRPr="00234629">
        <w:rPr>
          <w:sz w:val="28"/>
          <w:szCs w:val="28"/>
        </w:rPr>
        <w:t xml:space="preserve"> </w:t>
      </w:r>
      <w:r w:rsidRPr="00234629">
        <w:rPr>
          <w:b/>
          <w:sz w:val="28"/>
          <w:szCs w:val="28"/>
        </w:rPr>
        <w:t>освоения дисциплины</w:t>
      </w:r>
      <w:r w:rsidRPr="00234629">
        <w:rPr>
          <w:sz w:val="28"/>
          <w:szCs w:val="28"/>
        </w:rPr>
        <w:t xml:space="preserve"> являются: формирование у студента историко-педагогического мышления как важного компонента общей и профессиональной культуры педагога, способности видеть педагогические факты и явления в их развитии, понимать связи и закономерности обучения, воспитания и развития личности; </w:t>
      </w:r>
      <w:r w:rsidRPr="00234629">
        <w:rPr>
          <w:rStyle w:val="35"/>
          <w:i w:val="0"/>
          <w:sz w:val="28"/>
          <w:szCs w:val="28"/>
        </w:rPr>
        <w:t>ознакомить студентов с образовательной политикой РФ, с сущностью педагогической деятельности, ее видами, с профессиональной компе</w:t>
      </w:r>
      <w:r w:rsidRPr="00234629">
        <w:rPr>
          <w:rStyle w:val="35"/>
          <w:i w:val="0"/>
          <w:sz w:val="28"/>
          <w:szCs w:val="28"/>
        </w:rPr>
        <w:softHyphen/>
        <w:t>тентностью педагога.</w:t>
      </w:r>
      <w:r w:rsidRPr="00234629">
        <w:rPr>
          <w:i/>
          <w:iCs/>
          <w:sz w:val="28"/>
          <w:szCs w:val="28"/>
        </w:rPr>
        <w:tab/>
      </w:r>
    </w:p>
    <w:p w:rsidR="00525E75" w:rsidRPr="00234629" w:rsidRDefault="00525E75" w:rsidP="00954261">
      <w:pPr>
        <w:pStyle w:val="a8"/>
        <w:widowControl w:val="0"/>
        <w:numPr>
          <w:ilvl w:val="0"/>
          <w:numId w:val="5"/>
        </w:numPr>
        <w:tabs>
          <w:tab w:val="left" w:pos="426"/>
        </w:tabs>
        <w:spacing w:after="0"/>
        <w:ind w:left="0" w:firstLine="0"/>
        <w:jc w:val="both"/>
        <w:rPr>
          <w:rFonts w:ascii="Times New Roman" w:hAnsi="Times New Roman" w:cs="Times New Roman"/>
          <w:sz w:val="28"/>
          <w:szCs w:val="28"/>
        </w:rPr>
      </w:pPr>
      <w:r w:rsidRPr="00234629">
        <w:rPr>
          <w:rFonts w:ascii="Times New Roman" w:hAnsi="Times New Roman" w:cs="Times New Roman"/>
          <w:b/>
          <w:sz w:val="28"/>
          <w:szCs w:val="28"/>
        </w:rPr>
        <w:t xml:space="preserve">Задачи изучения дисциплины: </w:t>
      </w:r>
      <w:r w:rsidRPr="00234629">
        <w:rPr>
          <w:rFonts w:ascii="Times New Roman" w:hAnsi="Times New Roman" w:cs="Times New Roman"/>
          <w:sz w:val="28"/>
          <w:szCs w:val="28"/>
        </w:rPr>
        <w:t>раскрыть исторические предпосылки зарождения и развития воспитания, формирования системы образования в России и за рубежом, истоки становления государственно-общественного характера этой системы; выявить основные тенденции, направления и этапы формирования системы образования; усвоить базовые понятия  по данному курсу; научить студентов самостоятельно работать с первоисточниками, анализировать их и творчески использовать полученные знания в своей педагогической практике.</w:t>
      </w:r>
    </w:p>
    <w:p w:rsidR="00525E75" w:rsidRPr="00234629" w:rsidRDefault="00525E75" w:rsidP="00954261">
      <w:pPr>
        <w:pStyle w:val="a8"/>
        <w:numPr>
          <w:ilvl w:val="0"/>
          <w:numId w:val="5"/>
        </w:numPr>
        <w:tabs>
          <w:tab w:val="left" w:pos="426"/>
          <w:tab w:val="left" w:pos="993"/>
        </w:tabs>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 xml:space="preserve">Результаты обучения по дисциплине. </w:t>
      </w:r>
    </w:p>
    <w:p w:rsidR="00525E75" w:rsidRPr="00234629" w:rsidRDefault="00525E75" w:rsidP="00954261">
      <w:pPr>
        <w:pStyle w:val="a8"/>
        <w:tabs>
          <w:tab w:val="left" w:pos="426"/>
        </w:tabs>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525E75" w:rsidRPr="00234629" w:rsidRDefault="00525E75" w:rsidP="00954261">
      <w:pPr>
        <w:pStyle w:val="a8"/>
        <w:tabs>
          <w:tab w:val="left" w:pos="426"/>
        </w:tabs>
        <w:spacing w:after="0"/>
        <w:ind w:left="0"/>
        <w:jc w:val="both"/>
        <w:rPr>
          <w:rFonts w:ascii="Times New Roman" w:hAnsi="Times New Roman" w:cs="Times New Roman"/>
          <w:sz w:val="28"/>
          <w:szCs w:val="28"/>
        </w:rPr>
      </w:pPr>
      <w:r w:rsidRPr="00234629">
        <w:rPr>
          <w:rFonts w:ascii="Times New Roman" w:hAnsi="Times New Roman" w:cs="Times New Roman"/>
          <w:i/>
          <w:sz w:val="28"/>
          <w:szCs w:val="28"/>
        </w:rPr>
        <w:t xml:space="preserve">Знать: </w:t>
      </w:r>
      <w:r w:rsidRPr="00234629">
        <w:rPr>
          <w:rFonts w:ascii="Times New Roman" w:hAnsi="Times New Roman" w:cs="Times New Roman"/>
          <w:sz w:val="28"/>
          <w:szCs w:val="28"/>
        </w:rPr>
        <w:t>структурные компоненты профессиональной компетентности педагога, способы  профессионального самопознания и саморазвития; специфику гуманистической направленности педагогической деятельности, основные закономерности историко-культурного развития человека и человечества, ценностные основы профессиональной деятельности в сфере образования; свою ответственность в рамках  правовой компетенции</w:t>
      </w:r>
      <w:r w:rsidRPr="00234629">
        <w:rPr>
          <w:rFonts w:ascii="Times New Roman" w:hAnsi="Times New Roman" w:cs="Times New Roman"/>
          <w:bCs/>
          <w:sz w:val="28"/>
          <w:szCs w:val="28"/>
        </w:rPr>
        <w:t>;</w:t>
      </w:r>
      <w:r w:rsidRPr="00234629">
        <w:rPr>
          <w:rFonts w:ascii="Times New Roman" w:hAnsi="Times New Roman" w:cs="Times New Roman"/>
          <w:sz w:val="28"/>
          <w:szCs w:val="28"/>
        </w:rPr>
        <w:t xml:space="preserve"> показатели педагогической культуры как функции педагога в образовании, основы профессиональной этики</w:t>
      </w:r>
      <w:r w:rsidRPr="00234629">
        <w:rPr>
          <w:rFonts w:ascii="Times New Roman" w:hAnsi="Times New Roman" w:cs="Times New Roman"/>
          <w:bCs/>
          <w:sz w:val="28"/>
          <w:szCs w:val="28"/>
        </w:rPr>
        <w:t>;</w:t>
      </w:r>
      <w:r w:rsidRPr="00234629">
        <w:rPr>
          <w:rFonts w:ascii="Times New Roman" w:hAnsi="Times New Roman" w:cs="Times New Roman"/>
          <w:sz w:val="28"/>
          <w:szCs w:val="28"/>
        </w:rPr>
        <w:t xml:space="preserve"> историю развития педагогической теории и практики воспитания; основные </w:t>
      </w:r>
      <w:r w:rsidRPr="00234629">
        <w:rPr>
          <w:rFonts w:ascii="Times New Roman" w:hAnsi="Times New Roman" w:cs="Times New Roman"/>
          <w:sz w:val="28"/>
          <w:szCs w:val="28"/>
        </w:rPr>
        <w:lastRenderedPageBreak/>
        <w:t>тенденции, направления и этапы формирования системы дошкольного и начального образования, методы взаимодействия педагога с различными субъектами педагогического процесса.</w:t>
      </w:r>
    </w:p>
    <w:p w:rsidR="00525E75" w:rsidRPr="00234629" w:rsidRDefault="00525E75" w:rsidP="00954261">
      <w:pPr>
        <w:pStyle w:val="a8"/>
        <w:tabs>
          <w:tab w:val="left" w:pos="426"/>
        </w:tabs>
        <w:spacing w:after="0"/>
        <w:ind w:left="0"/>
        <w:jc w:val="both"/>
        <w:rPr>
          <w:rFonts w:ascii="Times New Roman" w:hAnsi="Times New Roman" w:cs="Times New Roman"/>
          <w:sz w:val="28"/>
          <w:szCs w:val="28"/>
        </w:rPr>
      </w:pPr>
      <w:r w:rsidRPr="00234629">
        <w:rPr>
          <w:rFonts w:ascii="Times New Roman" w:hAnsi="Times New Roman" w:cs="Times New Roman"/>
          <w:i/>
          <w:sz w:val="28"/>
          <w:szCs w:val="28"/>
        </w:rPr>
        <w:t xml:space="preserve">Уметь: </w:t>
      </w:r>
      <w:r w:rsidRPr="00234629">
        <w:rPr>
          <w:rFonts w:ascii="Times New Roman" w:hAnsi="Times New Roman" w:cs="Times New Roman"/>
          <w:sz w:val="28"/>
          <w:szCs w:val="28"/>
        </w:rPr>
        <w:t>проектировать самообразование с целью совершенствования профессиональной компетентности, находить источники педагогических идей по интересующей проблеме исследования</w:t>
      </w:r>
      <w:r w:rsidRPr="00234629">
        <w:rPr>
          <w:rFonts w:ascii="Times New Roman" w:hAnsi="Times New Roman" w:cs="Times New Roman"/>
          <w:bCs/>
          <w:sz w:val="28"/>
          <w:szCs w:val="28"/>
        </w:rPr>
        <w:t xml:space="preserve">; </w:t>
      </w:r>
      <w:r w:rsidRPr="00234629">
        <w:rPr>
          <w:rFonts w:ascii="Times New Roman" w:hAnsi="Times New Roman" w:cs="Times New Roman"/>
          <w:sz w:val="28"/>
          <w:szCs w:val="28"/>
        </w:rPr>
        <w:t>критически оценивать и использовать педагогические теории и опыт прошлого; системно анализировать и выбирать образовательные концепции</w:t>
      </w:r>
      <w:r w:rsidRPr="00234629">
        <w:rPr>
          <w:rFonts w:ascii="Times New Roman" w:hAnsi="Times New Roman" w:cs="Times New Roman"/>
          <w:bCs/>
          <w:sz w:val="28"/>
          <w:szCs w:val="28"/>
        </w:rPr>
        <w:t>;</w:t>
      </w:r>
      <w:r w:rsidRPr="00234629">
        <w:rPr>
          <w:rFonts w:ascii="Times New Roman" w:hAnsi="Times New Roman" w:cs="Times New Roman"/>
          <w:sz w:val="28"/>
          <w:szCs w:val="28"/>
        </w:rPr>
        <w:t xml:space="preserve"> проводить собственные решения в рамках  правовой компетенции</w:t>
      </w:r>
      <w:r w:rsidRPr="00234629">
        <w:rPr>
          <w:rFonts w:ascii="Times New Roman" w:hAnsi="Times New Roman" w:cs="Times New Roman"/>
          <w:bCs/>
          <w:sz w:val="28"/>
          <w:szCs w:val="28"/>
        </w:rPr>
        <w:t xml:space="preserve">; </w:t>
      </w:r>
      <w:r w:rsidRPr="00234629">
        <w:rPr>
          <w:rFonts w:ascii="Times New Roman" w:hAnsi="Times New Roman" w:cs="Times New Roman"/>
          <w:sz w:val="28"/>
          <w:szCs w:val="28"/>
        </w:rPr>
        <w:t xml:space="preserve"> выделять показатели педагогической культуры как функции педагога в образовании;  осуществлять педагогическое сопровождение процессов социализации воспитанников, учитывать в педагогическом взаимодействии различные особенности учащихся</w:t>
      </w:r>
      <w:r w:rsidRPr="00234629">
        <w:rPr>
          <w:rFonts w:ascii="Times New Roman" w:hAnsi="Times New Roman" w:cs="Times New Roman"/>
          <w:bCs/>
          <w:sz w:val="28"/>
          <w:szCs w:val="28"/>
        </w:rPr>
        <w:t>.</w:t>
      </w:r>
      <w:r w:rsidRPr="00234629">
        <w:rPr>
          <w:rFonts w:ascii="Times New Roman" w:hAnsi="Times New Roman" w:cs="Times New Roman"/>
          <w:sz w:val="28"/>
          <w:szCs w:val="28"/>
        </w:rPr>
        <w:t xml:space="preserve"> </w:t>
      </w:r>
    </w:p>
    <w:p w:rsidR="00525E75" w:rsidRPr="00234629" w:rsidRDefault="00525E75" w:rsidP="00954261">
      <w:pPr>
        <w:pStyle w:val="a8"/>
        <w:tabs>
          <w:tab w:val="left" w:pos="426"/>
        </w:tabs>
        <w:spacing w:after="0"/>
        <w:ind w:left="0"/>
        <w:jc w:val="both"/>
        <w:rPr>
          <w:rFonts w:ascii="Times New Roman" w:hAnsi="Times New Roman" w:cs="Times New Roman"/>
          <w:sz w:val="28"/>
          <w:szCs w:val="28"/>
        </w:rPr>
      </w:pPr>
      <w:r w:rsidRPr="00234629">
        <w:rPr>
          <w:rFonts w:ascii="Times New Roman" w:hAnsi="Times New Roman" w:cs="Times New Roman"/>
          <w:i/>
          <w:sz w:val="28"/>
          <w:szCs w:val="28"/>
        </w:rPr>
        <w:t xml:space="preserve">Владеть: </w:t>
      </w:r>
      <w:r w:rsidRPr="00234629">
        <w:rPr>
          <w:rFonts w:ascii="Times New Roman" w:hAnsi="Times New Roman" w:cs="Times New Roman"/>
          <w:sz w:val="28"/>
          <w:szCs w:val="28"/>
        </w:rPr>
        <w:t>способами ориентации в профессиональных источниках информации (журналы, образовательные порталы и т.д.), способностью осуществлять профессиональное и личностное самообразование, навыками написания конспектов в процессе изучения педагогической литературы</w:t>
      </w:r>
      <w:r w:rsidRPr="00234629">
        <w:rPr>
          <w:rFonts w:ascii="Times New Roman" w:hAnsi="Times New Roman" w:cs="Times New Roman"/>
          <w:bCs/>
          <w:sz w:val="28"/>
          <w:szCs w:val="28"/>
        </w:rPr>
        <w:t xml:space="preserve">; </w:t>
      </w:r>
      <w:r w:rsidRPr="00234629">
        <w:rPr>
          <w:rFonts w:ascii="Times New Roman" w:hAnsi="Times New Roman" w:cs="Times New Roman"/>
          <w:sz w:val="28"/>
          <w:szCs w:val="28"/>
        </w:rPr>
        <w:t>способностями выявлять причинно-следственные связи историко-педагогических явлений, способностями соединения образовательного опыта прошлого с настоящим</w:t>
      </w:r>
      <w:r w:rsidRPr="00234629">
        <w:rPr>
          <w:rFonts w:ascii="Times New Roman" w:hAnsi="Times New Roman" w:cs="Times New Roman"/>
          <w:bCs/>
          <w:sz w:val="28"/>
          <w:szCs w:val="28"/>
        </w:rPr>
        <w:t xml:space="preserve">; </w:t>
      </w:r>
      <w:r w:rsidRPr="00234629">
        <w:rPr>
          <w:rFonts w:ascii="Times New Roman" w:hAnsi="Times New Roman" w:cs="Times New Roman"/>
          <w:sz w:val="28"/>
          <w:szCs w:val="28"/>
        </w:rPr>
        <w:t>способностью принимать нестандартные решения в профессиональной деятельности</w:t>
      </w:r>
      <w:r w:rsidRPr="00234629">
        <w:rPr>
          <w:rFonts w:ascii="Times New Roman" w:hAnsi="Times New Roman" w:cs="Times New Roman"/>
          <w:bCs/>
          <w:sz w:val="28"/>
          <w:szCs w:val="28"/>
        </w:rPr>
        <w:t xml:space="preserve">; </w:t>
      </w:r>
      <w:r w:rsidRPr="00234629">
        <w:rPr>
          <w:rFonts w:ascii="Times New Roman" w:hAnsi="Times New Roman" w:cs="Times New Roman"/>
          <w:sz w:val="28"/>
          <w:szCs w:val="28"/>
        </w:rPr>
        <w:t>различными средствами коммуникации в профессиональной педагогической деятельности, высоким уровнем речевой культуры; способами взаимодействия с другими субъектами образовательного процесса</w:t>
      </w:r>
      <w:r w:rsidRPr="00234629">
        <w:rPr>
          <w:rFonts w:ascii="Times New Roman" w:hAnsi="Times New Roman" w:cs="Times New Roman"/>
          <w:bCs/>
          <w:sz w:val="28"/>
          <w:szCs w:val="28"/>
        </w:rPr>
        <w:t>.</w:t>
      </w:r>
    </w:p>
    <w:p w:rsidR="00525E75" w:rsidRPr="00234629" w:rsidRDefault="00525E75" w:rsidP="00954261">
      <w:pPr>
        <w:pStyle w:val="a8"/>
        <w:numPr>
          <w:ilvl w:val="0"/>
          <w:numId w:val="5"/>
        </w:numPr>
        <w:tabs>
          <w:tab w:val="left" w:pos="0"/>
          <w:tab w:val="left" w:pos="426"/>
        </w:tabs>
        <w:spacing w:after="0"/>
        <w:ind w:left="0" w:firstLine="0"/>
        <w:jc w:val="both"/>
        <w:rPr>
          <w:rFonts w:ascii="Times New Roman" w:hAnsi="Times New Roman" w:cs="Times New Roman"/>
          <w:sz w:val="28"/>
          <w:szCs w:val="28"/>
        </w:rPr>
      </w:pPr>
      <w:r w:rsidRPr="00234629">
        <w:rPr>
          <w:rFonts w:ascii="Times New Roman" w:hAnsi="Times New Roman" w:cs="Times New Roman"/>
          <w:b/>
          <w:sz w:val="28"/>
          <w:szCs w:val="28"/>
        </w:rPr>
        <w:t xml:space="preserve">Дисциплина участвует в формировании компетенций: </w:t>
      </w:r>
      <w:r w:rsidRPr="00234629">
        <w:rPr>
          <w:rFonts w:ascii="Times New Roman" w:hAnsi="Times New Roman" w:cs="Times New Roman"/>
          <w:sz w:val="28"/>
          <w:szCs w:val="28"/>
        </w:rPr>
        <w:t>ОК-6; ОПК-1, ОПК- 4, ОПК-5; ПК-6</w:t>
      </w:r>
    </w:p>
    <w:p w:rsidR="00525E75" w:rsidRPr="00234629" w:rsidRDefault="00525E75" w:rsidP="00954261">
      <w:pPr>
        <w:pStyle w:val="a8"/>
        <w:numPr>
          <w:ilvl w:val="0"/>
          <w:numId w:val="5"/>
        </w:numPr>
        <w:tabs>
          <w:tab w:val="left" w:pos="0"/>
          <w:tab w:val="left" w:pos="426"/>
        </w:tabs>
        <w:spacing w:after="0"/>
        <w:ind w:left="0" w:firstLine="0"/>
        <w:jc w:val="both"/>
        <w:rPr>
          <w:rFonts w:ascii="Times New Roman" w:hAnsi="Times New Roman" w:cs="Times New Roman"/>
          <w:i/>
          <w:sz w:val="28"/>
          <w:szCs w:val="28"/>
        </w:rPr>
      </w:pPr>
      <w:r w:rsidRPr="00234629">
        <w:rPr>
          <w:rFonts w:ascii="Times New Roman" w:hAnsi="Times New Roman" w:cs="Times New Roman"/>
          <w:b/>
          <w:sz w:val="28"/>
          <w:szCs w:val="28"/>
        </w:rPr>
        <w:t xml:space="preserve">Общая трудоемкость </w:t>
      </w:r>
      <w:r w:rsidRPr="00234629">
        <w:rPr>
          <w:rFonts w:ascii="Times New Roman" w:hAnsi="Times New Roman" w:cs="Times New Roman"/>
          <w:i/>
          <w:sz w:val="28"/>
          <w:szCs w:val="28"/>
        </w:rPr>
        <w:t>(в ЗЕТ): 4</w:t>
      </w:r>
    </w:p>
    <w:p w:rsidR="00525E75" w:rsidRPr="00234629" w:rsidRDefault="00525E75" w:rsidP="00954261">
      <w:pPr>
        <w:pStyle w:val="a8"/>
        <w:numPr>
          <w:ilvl w:val="0"/>
          <w:numId w:val="5"/>
        </w:numPr>
        <w:tabs>
          <w:tab w:val="left" w:pos="0"/>
          <w:tab w:val="left" w:pos="426"/>
        </w:tabs>
        <w:spacing w:after="0"/>
        <w:ind w:left="0" w:firstLine="0"/>
        <w:jc w:val="both"/>
        <w:rPr>
          <w:rFonts w:ascii="Times New Roman" w:hAnsi="Times New Roman" w:cs="Times New Roman"/>
          <w:i/>
          <w:sz w:val="28"/>
          <w:szCs w:val="28"/>
        </w:rPr>
      </w:pPr>
      <w:r w:rsidRPr="00234629">
        <w:rPr>
          <w:rFonts w:ascii="Times New Roman" w:hAnsi="Times New Roman" w:cs="Times New Roman"/>
          <w:b/>
          <w:sz w:val="28"/>
          <w:szCs w:val="28"/>
        </w:rPr>
        <w:t>Форма контроля:</w:t>
      </w:r>
      <w:r w:rsidRPr="00234629">
        <w:rPr>
          <w:rFonts w:ascii="Times New Roman" w:hAnsi="Times New Roman" w:cs="Times New Roman"/>
          <w:sz w:val="28"/>
          <w:szCs w:val="28"/>
        </w:rPr>
        <w:t xml:space="preserve"> экзамен в 1 семестре.</w:t>
      </w:r>
    </w:p>
    <w:p w:rsidR="00525E75" w:rsidRPr="00234629" w:rsidRDefault="00525E75" w:rsidP="00954261">
      <w:pPr>
        <w:pStyle w:val="a8"/>
        <w:numPr>
          <w:ilvl w:val="0"/>
          <w:numId w:val="5"/>
        </w:numPr>
        <w:tabs>
          <w:tab w:val="left" w:pos="0"/>
          <w:tab w:val="left" w:pos="426"/>
        </w:tabs>
        <w:spacing w:after="0"/>
        <w:ind w:left="0" w:firstLine="0"/>
        <w:jc w:val="both"/>
        <w:rPr>
          <w:rFonts w:ascii="Times New Roman" w:hAnsi="Times New Roman" w:cs="Times New Roman"/>
          <w:sz w:val="28"/>
          <w:szCs w:val="28"/>
        </w:rPr>
      </w:pPr>
      <w:r w:rsidRPr="00234629">
        <w:rPr>
          <w:rFonts w:ascii="Times New Roman" w:hAnsi="Times New Roman" w:cs="Times New Roman"/>
          <w:b/>
          <w:sz w:val="28"/>
          <w:szCs w:val="28"/>
        </w:rPr>
        <w:t xml:space="preserve">Сведения о профессорско-преподавательском составе: к.п.н., </w:t>
      </w:r>
      <w:r w:rsidRPr="00234629">
        <w:rPr>
          <w:rFonts w:ascii="Times New Roman" w:hAnsi="Times New Roman" w:cs="Times New Roman"/>
          <w:sz w:val="28"/>
          <w:szCs w:val="28"/>
        </w:rPr>
        <w:t xml:space="preserve"> доцент кафедры общей педагогики Терских Ирина Александровна.</w:t>
      </w: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bCs/>
          <w:sz w:val="28"/>
          <w:szCs w:val="28"/>
          <w:u w:val="single"/>
        </w:rPr>
      </w:pPr>
      <w:r w:rsidRPr="00234629">
        <w:rPr>
          <w:rFonts w:ascii="Times New Roman" w:hAnsi="Times New Roman"/>
          <w:b/>
          <w:bCs/>
          <w:sz w:val="28"/>
          <w:szCs w:val="28"/>
          <w:u w:val="single"/>
        </w:rPr>
        <w:t xml:space="preserve">Б1.Б.09.02 Теоретическая педагогика </w:t>
      </w:r>
    </w:p>
    <w:p w:rsidR="002631D7" w:rsidRPr="00234629" w:rsidRDefault="002631D7" w:rsidP="00954261">
      <w:pPr>
        <w:spacing w:after="0"/>
        <w:jc w:val="center"/>
        <w:rPr>
          <w:rFonts w:ascii="Times New Roman" w:hAnsi="Times New Roman"/>
          <w:b/>
          <w:sz w:val="28"/>
          <w:szCs w:val="28"/>
        </w:rPr>
      </w:pPr>
    </w:p>
    <w:tbl>
      <w:tblPr>
        <w:tblW w:w="0" w:type="auto"/>
        <w:tblLook w:val="00A0" w:firstRow="1" w:lastRow="0" w:firstColumn="1" w:lastColumn="0" w:noHBand="0" w:noVBand="0"/>
      </w:tblPr>
      <w:tblGrid>
        <w:gridCol w:w="2235"/>
        <w:gridCol w:w="7654"/>
      </w:tblGrid>
      <w:tr w:rsidR="003E7F6A" w:rsidRPr="00234629" w:rsidTr="002631D7">
        <w:tc>
          <w:tcPr>
            <w:tcW w:w="2235"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 xml:space="preserve">Направление </w:t>
            </w:r>
          </w:p>
        </w:tc>
        <w:tc>
          <w:tcPr>
            <w:tcW w:w="7654" w:type="dxa"/>
          </w:tcPr>
          <w:p w:rsidR="003E7F6A" w:rsidRPr="00234629" w:rsidRDefault="003E7F6A" w:rsidP="00954261">
            <w:pPr>
              <w:spacing w:after="0"/>
              <w:rPr>
                <w:rFonts w:ascii="Times New Roman" w:hAnsi="Times New Roman"/>
                <w:b/>
                <w:i/>
                <w:sz w:val="28"/>
                <w:szCs w:val="28"/>
              </w:rPr>
            </w:pPr>
            <w:r w:rsidRPr="00234629">
              <w:rPr>
                <w:rFonts w:ascii="Times New Roman" w:hAnsi="Times New Roman"/>
                <w:i/>
                <w:sz w:val="28"/>
                <w:szCs w:val="28"/>
                <w:u w:val="single"/>
              </w:rPr>
              <w:t>44.03.05 "Педагогическое образование" (с двумя профилями подготовки)</w:t>
            </w:r>
          </w:p>
        </w:tc>
      </w:tr>
      <w:tr w:rsidR="003E7F6A" w:rsidRPr="00234629" w:rsidTr="002631D7">
        <w:tc>
          <w:tcPr>
            <w:tcW w:w="2235" w:type="dxa"/>
          </w:tcPr>
          <w:p w:rsidR="003E7F6A" w:rsidRPr="00234629" w:rsidRDefault="00234629" w:rsidP="00954261">
            <w:pPr>
              <w:spacing w:after="0"/>
              <w:rPr>
                <w:rFonts w:ascii="Times New Roman" w:hAnsi="Times New Roman"/>
                <w:b/>
                <w:sz w:val="28"/>
                <w:szCs w:val="28"/>
              </w:rPr>
            </w:pPr>
            <w:r>
              <w:rPr>
                <w:rFonts w:ascii="Times New Roman" w:hAnsi="Times New Roman"/>
                <w:b/>
                <w:sz w:val="28"/>
                <w:szCs w:val="28"/>
              </w:rPr>
              <w:t>Профили</w:t>
            </w:r>
            <w:r w:rsidR="003E7F6A" w:rsidRPr="00234629">
              <w:rPr>
                <w:rFonts w:ascii="Times New Roman" w:hAnsi="Times New Roman"/>
                <w:b/>
                <w:sz w:val="28"/>
                <w:szCs w:val="28"/>
              </w:rPr>
              <w:t xml:space="preserve"> </w:t>
            </w:r>
          </w:p>
        </w:tc>
        <w:tc>
          <w:tcPr>
            <w:tcW w:w="7654" w:type="dxa"/>
          </w:tcPr>
          <w:p w:rsidR="003E7F6A" w:rsidRPr="00234629" w:rsidRDefault="003E7F6A" w:rsidP="00954261">
            <w:pPr>
              <w:shd w:val="clear" w:color="auto" w:fill="FFFFFF"/>
              <w:spacing w:after="0"/>
              <w:jc w:val="both"/>
              <w:rPr>
                <w:rFonts w:ascii="Times New Roman" w:hAnsi="Times New Roman"/>
                <w:b/>
                <w:sz w:val="28"/>
                <w:szCs w:val="28"/>
              </w:rPr>
            </w:pPr>
            <w:r w:rsidRPr="00234629">
              <w:rPr>
                <w:rFonts w:ascii="Times New Roman" w:hAnsi="Times New Roman"/>
                <w:i/>
                <w:sz w:val="28"/>
                <w:szCs w:val="28"/>
                <w:u w:val="single"/>
              </w:rPr>
              <w:t>44.03.05.33 «Дополнительное образование (народное пение)» и «Дополнительное образование (педагог-организатор)»</w:t>
            </w:r>
            <w:r w:rsidR="002631D7" w:rsidRPr="00234629">
              <w:rPr>
                <w:rFonts w:ascii="Times New Roman" w:hAnsi="Times New Roman"/>
                <w:b/>
                <w:sz w:val="28"/>
                <w:szCs w:val="28"/>
              </w:rPr>
              <w:t xml:space="preserve"> </w:t>
            </w:r>
          </w:p>
        </w:tc>
      </w:tr>
      <w:tr w:rsidR="003E7F6A" w:rsidRPr="00234629" w:rsidTr="002631D7">
        <w:tc>
          <w:tcPr>
            <w:tcW w:w="2235"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Кафедра</w:t>
            </w:r>
          </w:p>
        </w:tc>
        <w:tc>
          <w:tcPr>
            <w:tcW w:w="7654" w:type="dxa"/>
          </w:tcPr>
          <w:p w:rsidR="003E7F6A" w:rsidRPr="00234629" w:rsidRDefault="003E7F6A" w:rsidP="00954261">
            <w:pPr>
              <w:spacing w:after="0"/>
              <w:rPr>
                <w:rFonts w:ascii="Times New Roman" w:hAnsi="Times New Roman"/>
                <w:b/>
                <w:i/>
                <w:sz w:val="28"/>
                <w:szCs w:val="28"/>
              </w:rPr>
            </w:pPr>
            <w:r w:rsidRPr="00234629">
              <w:rPr>
                <w:rFonts w:ascii="Times New Roman" w:hAnsi="Times New Roman"/>
                <w:i/>
                <w:sz w:val="28"/>
                <w:szCs w:val="28"/>
              </w:rPr>
              <w:t>Общей педагогики</w:t>
            </w:r>
          </w:p>
        </w:tc>
      </w:tr>
    </w:tbl>
    <w:p w:rsidR="003E7F6A" w:rsidRPr="00234629" w:rsidRDefault="003E7F6A" w:rsidP="00954261">
      <w:pPr>
        <w:spacing w:after="0"/>
        <w:rPr>
          <w:rFonts w:ascii="Times New Roman" w:hAnsi="Times New Roman"/>
          <w:b/>
          <w:sz w:val="28"/>
          <w:szCs w:val="28"/>
        </w:rPr>
      </w:pPr>
    </w:p>
    <w:p w:rsidR="004A1AFB" w:rsidRPr="00234629" w:rsidRDefault="004A1AFB" w:rsidP="00954261">
      <w:pPr>
        <w:pStyle w:val="a8"/>
        <w:keepNext/>
        <w:numPr>
          <w:ilvl w:val="0"/>
          <w:numId w:val="36"/>
        </w:numPr>
        <w:tabs>
          <w:tab w:val="left" w:pos="284"/>
        </w:tabs>
        <w:spacing w:after="0"/>
        <w:ind w:left="0" w:firstLine="0"/>
        <w:jc w:val="both"/>
        <w:rPr>
          <w:rFonts w:ascii="Times New Roman" w:hAnsi="Times New Roman" w:cs="Times New Roman"/>
          <w:sz w:val="28"/>
          <w:szCs w:val="28"/>
        </w:rPr>
      </w:pPr>
      <w:r w:rsidRPr="00234629">
        <w:rPr>
          <w:rFonts w:ascii="Times New Roman" w:hAnsi="Times New Roman" w:cs="Times New Roman"/>
          <w:b/>
          <w:sz w:val="28"/>
          <w:szCs w:val="28"/>
        </w:rPr>
        <w:lastRenderedPageBreak/>
        <w:t xml:space="preserve">Цель изучения дисциплины: </w:t>
      </w:r>
      <w:r w:rsidRPr="00234629">
        <w:rPr>
          <w:rFonts w:ascii="Times New Roman" w:hAnsi="Times New Roman" w:cs="Times New Roman"/>
          <w:sz w:val="28"/>
          <w:szCs w:val="28"/>
        </w:rPr>
        <w:t>овладение бакалавром общекультурными, общепрофессиональными и профессиональными компетенциями в области образования, социальной сферы и культуры для успешного решения профессиональных задач; развитие теоретического мышления будущих бакалавров  педагогического образования, ведущего к научному осмыслению объективной педагогической реальности; развитие умений самообразовательной деятельности,  обеспечивающих саморазвитие профессиональной компетентности будущего педагога.</w:t>
      </w:r>
    </w:p>
    <w:p w:rsidR="004A1AFB" w:rsidRPr="00234629" w:rsidRDefault="004A1AFB" w:rsidP="00954261">
      <w:pPr>
        <w:pStyle w:val="a8"/>
        <w:keepNext/>
        <w:numPr>
          <w:ilvl w:val="0"/>
          <w:numId w:val="36"/>
        </w:numPr>
        <w:tabs>
          <w:tab w:val="left" w:pos="284"/>
        </w:tabs>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 xml:space="preserve">Задачи изучения дисциплины: </w:t>
      </w:r>
      <w:r w:rsidRPr="00234629">
        <w:rPr>
          <w:rFonts w:ascii="Times New Roman" w:hAnsi="Times New Roman" w:cs="Times New Roman"/>
          <w:sz w:val="28"/>
          <w:szCs w:val="28"/>
        </w:rPr>
        <w:t xml:space="preserve">развить научно-педагогическое мышление бакалавров; сформировать представление бакалавров о педагогике как науке, ее месте в системе  научного знания; категориальном аппарате и теоретико-методологических основах педагогики; методах педагогического исследования; сформировать основы педагогической культуры, в том числе готовность логически и терминологически верно строить профессиональную устную и письменную речь, умение работать с научно-педагогической литературой; способствовать обогащению имеющихся у бакалавров представлений о сущности, возможностях и границах образования, о различных путях и средствах его осуществления; содействовать созданию условий для активного включения будущих педагогов в процесс осознанного формирования ценностных ориентаций в образовательно-профессиональной области, выработки у студентов системы педагогических ценностей, умения сознательно ориентироваться в многообразных подходах; содействовать развитию навыков профессиональной коммуникации для решения задач в профессиональной деятельности; способствовать профессиональному самообразованию и личностному развитию будущего педагога. </w:t>
      </w:r>
    </w:p>
    <w:p w:rsidR="004A1AFB" w:rsidRPr="00234629" w:rsidRDefault="004A1AFB" w:rsidP="00954261">
      <w:pPr>
        <w:pStyle w:val="a8"/>
        <w:keepNext/>
        <w:numPr>
          <w:ilvl w:val="0"/>
          <w:numId w:val="36"/>
        </w:numPr>
        <w:tabs>
          <w:tab w:val="left" w:pos="284"/>
        </w:tabs>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Результаты обучения по дисциплине.</w:t>
      </w:r>
    </w:p>
    <w:p w:rsidR="004A1AFB" w:rsidRPr="00234629" w:rsidRDefault="004A1AFB" w:rsidP="00954261">
      <w:pPr>
        <w:pStyle w:val="a8"/>
        <w:keepNext/>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Знать:</w:t>
      </w:r>
      <w:r w:rsidRPr="00234629">
        <w:rPr>
          <w:rFonts w:ascii="Times New Roman" w:hAnsi="Times New Roman" w:cs="Times New Roman"/>
          <w:bCs/>
          <w:sz w:val="28"/>
          <w:szCs w:val="28"/>
        </w:rPr>
        <w:t xml:space="preserve"> о</w:t>
      </w:r>
      <w:r w:rsidRPr="00234629">
        <w:rPr>
          <w:rFonts w:ascii="Times New Roman" w:hAnsi="Times New Roman" w:cs="Times New Roman"/>
          <w:sz w:val="28"/>
          <w:szCs w:val="28"/>
        </w:rPr>
        <w:t>сновные закономерности взаимодействия человека и общества,</w:t>
      </w:r>
      <w:r w:rsidRPr="00234629">
        <w:rPr>
          <w:rFonts w:ascii="Times New Roman" w:hAnsi="Times New Roman" w:cs="Times New Roman"/>
          <w:bCs/>
          <w:sz w:val="28"/>
          <w:szCs w:val="28"/>
        </w:rPr>
        <w:t xml:space="preserve"> способы построения межличностных отношений; способы взаимодействия педагога с различными субъектами педагогического процесса, методологию педагогических исследований проблем образования.</w:t>
      </w:r>
    </w:p>
    <w:p w:rsidR="004A1AFB" w:rsidRPr="00234629" w:rsidRDefault="004A1AFB" w:rsidP="00954261">
      <w:pPr>
        <w:pStyle w:val="a8"/>
        <w:keepNext/>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Уметь:</w:t>
      </w:r>
      <w:r w:rsidRPr="00234629">
        <w:rPr>
          <w:rFonts w:ascii="Times New Roman" w:hAnsi="Times New Roman" w:cs="Times New Roman"/>
          <w:sz w:val="28"/>
          <w:szCs w:val="28"/>
        </w:rPr>
        <w:t xml:space="preserve"> 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 взаимодействовать с различными субъектами педагогического процесса, использовать методы психологической диагностики для решения профессиональных задач.</w:t>
      </w:r>
    </w:p>
    <w:p w:rsidR="004A1AFB" w:rsidRPr="00234629" w:rsidRDefault="004A1AFB" w:rsidP="00954261">
      <w:pPr>
        <w:pStyle w:val="a8"/>
        <w:keepNext/>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Владеть:</w:t>
      </w:r>
      <w:r w:rsidRPr="00234629">
        <w:rPr>
          <w:rFonts w:ascii="Times New Roman" w:hAnsi="Times New Roman" w:cs="Times New Roman"/>
          <w:sz w:val="28"/>
          <w:szCs w:val="28"/>
        </w:rPr>
        <w:t xml:space="preserve"> с</w:t>
      </w:r>
      <w:r w:rsidRPr="00234629">
        <w:rPr>
          <w:rFonts w:ascii="Times New Roman" w:hAnsi="Times New Roman" w:cs="Times New Roman"/>
          <w:bCs/>
          <w:sz w:val="28"/>
          <w:szCs w:val="28"/>
        </w:rPr>
        <w:t xml:space="preserve">пособами ориентации в профессиональных источниках информации (журналы, сайты, образовательные порталы и т.д.),  способами совершенствования профессиональных знаний и умений путем использования возможностей информационной среды образовательного учреждения; </w:t>
      </w:r>
      <w:r w:rsidRPr="00234629">
        <w:rPr>
          <w:rFonts w:ascii="Times New Roman" w:hAnsi="Times New Roman" w:cs="Times New Roman"/>
          <w:bCs/>
          <w:sz w:val="28"/>
          <w:szCs w:val="28"/>
        </w:rPr>
        <w:lastRenderedPageBreak/>
        <w:t>т</w:t>
      </w:r>
      <w:r w:rsidRPr="00234629">
        <w:rPr>
          <w:rFonts w:ascii="Times New Roman" w:hAnsi="Times New Roman" w:cs="Times New Roman"/>
          <w:sz w:val="28"/>
          <w:szCs w:val="28"/>
        </w:rPr>
        <w:t>ехнологиями приобретения, использования и обновления гуманитарных и социальных знаний, с</w:t>
      </w:r>
      <w:r w:rsidRPr="00234629">
        <w:rPr>
          <w:rFonts w:ascii="Times New Roman" w:hAnsi="Times New Roman" w:cs="Times New Roman"/>
          <w:bCs/>
          <w:sz w:val="28"/>
          <w:szCs w:val="28"/>
        </w:rPr>
        <w:t>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r w:rsidRPr="00234629">
        <w:rPr>
          <w:rFonts w:ascii="Times New Roman" w:hAnsi="Times New Roman" w:cs="Times New Roman"/>
          <w:sz w:val="28"/>
          <w:szCs w:val="28"/>
        </w:rPr>
        <w:t xml:space="preserve"> с</w:t>
      </w:r>
      <w:r w:rsidRPr="00234629">
        <w:rPr>
          <w:rFonts w:ascii="Times New Roman" w:hAnsi="Times New Roman" w:cs="Times New Roman"/>
          <w:bCs/>
          <w:sz w:val="28"/>
          <w:szCs w:val="28"/>
        </w:rPr>
        <w:t>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4A1AFB" w:rsidRPr="00234629" w:rsidRDefault="004A1AFB" w:rsidP="00954261">
      <w:pPr>
        <w:pStyle w:val="a8"/>
        <w:numPr>
          <w:ilvl w:val="0"/>
          <w:numId w:val="36"/>
        </w:numPr>
        <w:spacing w:after="0"/>
        <w:ind w:left="0" w:firstLine="0"/>
        <w:jc w:val="both"/>
        <w:rPr>
          <w:rFonts w:ascii="Times New Roman" w:hAnsi="Times New Roman" w:cs="Times New Roman"/>
          <w:sz w:val="28"/>
          <w:szCs w:val="28"/>
        </w:rPr>
      </w:pPr>
      <w:r w:rsidRPr="00234629">
        <w:rPr>
          <w:rFonts w:ascii="Times New Roman" w:hAnsi="Times New Roman" w:cs="Times New Roman"/>
          <w:b/>
          <w:sz w:val="28"/>
          <w:szCs w:val="28"/>
        </w:rPr>
        <w:t xml:space="preserve">Дисциплина участвует в формировании компетенций: </w:t>
      </w:r>
      <w:r w:rsidRPr="00234629">
        <w:rPr>
          <w:rFonts w:ascii="Times New Roman" w:hAnsi="Times New Roman" w:cs="Times New Roman"/>
          <w:sz w:val="28"/>
          <w:szCs w:val="28"/>
        </w:rPr>
        <w:t>ОК-6; ОПК-3; ПК-2; ПК-3</w:t>
      </w:r>
    </w:p>
    <w:p w:rsidR="004A1AFB" w:rsidRPr="00234629" w:rsidRDefault="004A1AFB" w:rsidP="00954261">
      <w:pPr>
        <w:pStyle w:val="a8"/>
        <w:numPr>
          <w:ilvl w:val="0"/>
          <w:numId w:val="36"/>
        </w:numPr>
        <w:spacing w:after="0"/>
        <w:ind w:left="0" w:firstLine="0"/>
        <w:jc w:val="both"/>
        <w:rPr>
          <w:rFonts w:ascii="Times New Roman" w:hAnsi="Times New Roman" w:cs="Times New Roman"/>
          <w:i/>
          <w:sz w:val="28"/>
          <w:szCs w:val="28"/>
        </w:rPr>
      </w:pPr>
      <w:r w:rsidRPr="00234629">
        <w:rPr>
          <w:rFonts w:ascii="Times New Roman" w:hAnsi="Times New Roman" w:cs="Times New Roman"/>
          <w:b/>
          <w:sz w:val="28"/>
          <w:szCs w:val="28"/>
        </w:rPr>
        <w:t xml:space="preserve">Общая трудоемкость </w:t>
      </w:r>
      <w:r w:rsidRPr="00234629">
        <w:rPr>
          <w:rFonts w:ascii="Times New Roman" w:hAnsi="Times New Roman" w:cs="Times New Roman"/>
          <w:i/>
          <w:sz w:val="28"/>
          <w:szCs w:val="28"/>
        </w:rPr>
        <w:t>(в ЗЕТ): 2 з.е. (очн., заочн.)/1 з.е. (заочн. ускор.)</w:t>
      </w:r>
    </w:p>
    <w:p w:rsidR="004A1AFB" w:rsidRPr="00234629" w:rsidRDefault="004A1AFB" w:rsidP="00954261">
      <w:pPr>
        <w:pStyle w:val="a8"/>
        <w:numPr>
          <w:ilvl w:val="0"/>
          <w:numId w:val="36"/>
        </w:numPr>
        <w:spacing w:after="0"/>
        <w:ind w:left="0" w:firstLine="0"/>
        <w:jc w:val="both"/>
        <w:rPr>
          <w:rFonts w:ascii="Times New Roman" w:hAnsi="Times New Roman" w:cs="Times New Roman"/>
          <w:i/>
          <w:sz w:val="28"/>
          <w:szCs w:val="28"/>
        </w:rPr>
      </w:pPr>
      <w:r w:rsidRPr="00234629">
        <w:rPr>
          <w:rFonts w:ascii="Times New Roman" w:hAnsi="Times New Roman" w:cs="Times New Roman"/>
          <w:b/>
          <w:sz w:val="28"/>
          <w:szCs w:val="28"/>
        </w:rPr>
        <w:t xml:space="preserve">Форма контроля: </w:t>
      </w:r>
      <w:r w:rsidRPr="00234629">
        <w:rPr>
          <w:rFonts w:ascii="Times New Roman" w:hAnsi="Times New Roman" w:cs="Times New Roman"/>
          <w:sz w:val="28"/>
          <w:szCs w:val="28"/>
        </w:rPr>
        <w:t>зачет</w:t>
      </w:r>
    </w:p>
    <w:p w:rsidR="004A1AFB" w:rsidRPr="00234629" w:rsidRDefault="004A1AFB" w:rsidP="00954261">
      <w:pPr>
        <w:pStyle w:val="a8"/>
        <w:numPr>
          <w:ilvl w:val="0"/>
          <w:numId w:val="36"/>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Сведения о профессорско-преподавательском составе:</w:t>
      </w:r>
      <w:r w:rsidRPr="00234629">
        <w:rPr>
          <w:rFonts w:ascii="Times New Roman" w:hAnsi="Times New Roman" w:cs="Times New Roman"/>
          <w:sz w:val="28"/>
          <w:szCs w:val="28"/>
        </w:rPr>
        <w:t xml:space="preserve"> к.п.н., доцент Лопаткин Евгений Васильевич</w:t>
      </w: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contextualSpacing/>
        <w:jc w:val="center"/>
        <w:rPr>
          <w:rFonts w:ascii="Times New Roman" w:hAnsi="Times New Roman"/>
          <w:b/>
          <w:sz w:val="28"/>
          <w:szCs w:val="28"/>
          <w:u w:val="single"/>
        </w:rPr>
      </w:pPr>
      <w:r w:rsidRPr="00234629">
        <w:rPr>
          <w:rFonts w:ascii="Times New Roman" w:hAnsi="Times New Roman"/>
          <w:b/>
          <w:sz w:val="28"/>
          <w:szCs w:val="28"/>
          <w:u w:val="single"/>
        </w:rPr>
        <w:t>Б1.Б.09.03   Практическая педагогика. Практикум по решению педагогиче</w:t>
      </w:r>
      <w:r w:rsidR="004A1AFB" w:rsidRPr="00234629">
        <w:rPr>
          <w:rFonts w:ascii="Times New Roman" w:hAnsi="Times New Roman"/>
          <w:b/>
          <w:sz w:val="28"/>
          <w:szCs w:val="28"/>
          <w:u w:val="single"/>
        </w:rPr>
        <w:t>ских задач</w:t>
      </w:r>
    </w:p>
    <w:p w:rsidR="004A1AFB" w:rsidRPr="00234629" w:rsidRDefault="004A1AFB" w:rsidP="00954261">
      <w:pPr>
        <w:spacing w:after="0"/>
        <w:contextualSpacing/>
        <w:jc w:val="center"/>
        <w:rPr>
          <w:rFonts w:ascii="Times New Roman" w:hAnsi="Times New Roman"/>
          <w:b/>
          <w:sz w:val="28"/>
          <w:szCs w:val="28"/>
          <w:u w:val="single"/>
        </w:rPr>
      </w:pPr>
    </w:p>
    <w:tbl>
      <w:tblPr>
        <w:tblW w:w="0" w:type="auto"/>
        <w:tblLook w:val="04A0" w:firstRow="1" w:lastRow="0" w:firstColumn="1" w:lastColumn="0" w:noHBand="0" w:noVBand="1"/>
      </w:tblPr>
      <w:tblGrid>
        <w:gridCol w:w="2235"/>
        <w:gridCol w:w="7796"/>
      </w:tblGrid>
      <w:tr w:rsidR="003E7F6A" w:rsidRPr="00234629" w:rsidTr="004A1AFB">
        <w:tc>
          <w:tcPr>
            <w:tcW w:w="2235"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 xml:space="preserve">Направление </w:t>
            </w:r>
          </w:p>
        </w:tc>
        <w:tc>
          <w:tcPr>
            <w:tcW w:w="7796" w:type="dxa"/>
          </w:tcPr>
          <w:p w:rsidR="003E7F6A" w:rsidRPr="00234629" w:rsidRDefault="003E7F6A" w:rsidP="00954261">
            <w:pPr>
              <w:spacing w:after="0"/>
              <w:rPr>
                <w:rFonts w:ascii="Times New Roman" w:hAnsi="Times New Roman"/>
                <w:b/>
                <w:i/>
                <w:sz w:val="28"/>
                <w:szCs w:val="28"/>
              </w:rPr>
            </w:pPr>
            <w:r w:rsidRPr="00234629">
              <w:rPr>
                <w:rFonts w:ascii="Times New Roman" w:hAnsi="Times New Roman"/>
                <w:i/>
                <w:sz w:val="28"/>
                <w:szCs w:val="28"/>
              </w:rPr>
              <w:t>44.03.05 «Педагогическое образование» (с двумя профилями подготовки)</w:t>
            </w:r>
          </w:p>
        </w:tc>
      </w:tr>
      <w:tr w:rsidR="003E7F6A" w:rsidRPr="00234629" w:rsidTr="004A1AFB">
        <w:tc>
          <w:tcPr>
            <w:tcW w:w="2235" w:type="dxa"/>
          </w:tcPr>
          <w:p w:rsidR="003E7F6A" w:rsidRPr="00234629" w:rsidRDefault="00234629" w:rsidP="00954261">
            <w:pPr>
              <w:spacing w:after="0"/>
              <w:rPr>
                <w:rFonts w:ascii="Times New Roman" w:hAnsi="Times New Roman"/>
                <w:b/>
                <w:sz w:val="28"/>
                <w:szCs w:val="28"/>
              </w:rPr>
            </w:pPr>
            <w:r>
              <w:rPr>
                <w:rFonts w:ascii="Times New Roman" w:hAnsi="Times New Roman"/>
                <w:b/>
                <w:sz w:val="28"/>
                <w:szCs w:val="28"/>
              </w:rPr>
              <w:t>Профили</w:t>
            </w:r>
            <w:r w:rsidR="003E7F6A" w:rsidRPr="00234629">
              <w:rPr>
                <w:rFonts w:ascii="Times New Roman" w:hAnsi="Times New Roman"/>
                <w:b/>
                <w:sz w:val="28"/>
                <w:szCs w:val="28"/>
              </w:rPr>
              <w:t xml:space="preserve"> </w:t>
            </w:r>
          </w:p>
        </w:tc>
        <w:tc>
          <w:tcPr>
            <w:tcW w:w="7796" w:type="dxa"/>
          </w:tcPr>
          <w:p w:rsidR="003E7F6A" w:rsidRPr="00234629" w:rsidRDefault="003E7F6A" w:rsidP="00954261">
            <w:pPr>
              <w:shd w:val="clear" w:color="auto" w:fill="FFFFFF"/>
              <w:spacing w:after="0"/>
              <w:rPr>
                <w:rFonts w:ascii="Times New Roman" w:hAnsi="Times New Roman"/>
                <w:b/>
                <w:i/>
                <w:sz w:val="28"/>
                <w:szCs w:val="28"/>
              </w:rPr>
            </w:pPr>
            <w:r w:rsidRPr="00234629">
              <w:rPr>
                <w:rFonts w:ascii="Times New Roman" w:hAnsi="Times New Roman"/>
                <w:i/>
                <w:sz w:val="28"/>
                <w:szCs w:val="28"/>
              </w:rPr>
              <w:t>44.03.05.33 «Дополнительное образование (народное пение)» и «Дополнительное образование (педагог-организатор)»</w:t>
            </w:r>
            <w:r w:rsidR="004A1AFB" w:rsidRPr="00234629">
              <w:rPr>
                <w:rFonts w:ascii="Times New Roman" w:hAnsi="Times New Roman"/>
                <w:b/>
                <w:i/>
                <w:sz w:val="28"/>
                <w:szCs w:val="28"/>
              </w:rPr>
              <w:t xml:space="preserve"> </w:t>
            </w:r>
          </w:p>
        </w:tc>
      </w:tr>
      <w:tr w:rsidR="003E7F6A" w:rsidRPr="00234629" w:rsidTr="004A1AFB">
        <w:tc>
          <w:tcPr>
            <w:tcW w:w="2235"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Кафедра</w:t>
            </w:r>
          </w:p>
        </w:tc>
        <w:tc>
          <w:tcPr>
            <w:tcW w:w="7796" w:type="dxa"/>
          </w:tcPr>
          <w:p w:rsidR="003E7F6A" w:rsidRPr="00234629" w:rsidRDefault="003E7F6A" w:rsidP="00954261">
            <w:pPr>
              <w:spacing w:after="0"/>
              <w:rPr>
                <w:rFonts w:ascii="Times New Roman" w:hAnsi="Times New Roman"/>
                <w:i/>
                <w:sz w:val="28"/>
                <w:szCs w:val="28"/>
              </w:rPr>
            </w:pPr>
            <w:r w:rsidRPr="00234629">
              <w:rPr>
                <w:rFonts w:ascii="Times New Roman" w:hAnsi="Times New Roman"/>
                <w:i/>
                <w:sz w:val="28"/>
                <w:szCs w:val="28"/>
              </w:rPr>
              <w:t>Общей педагогики</w:t>
            </w:r>
          </w:p>
        </w:tc>
      </w:tr>
    </w:tbl>
    <w:p w:rsidR="003E7F6A" w:rsidRPr="00234629" w:rsidRDefault="003E7F6A" w:rsidP="00954261">
      <w:pPr>
        <w:spacing w:after="0"/>
        <w:rPr>
          <w:rFonts w:ascii="Times New Roman" w:hAnsi="Times New Roman"/>
          <w:b/>
          <w:sz w:val="28"/>
          <w:szCs w:val="28"/>
        </w:rPr>
      </w:pPr>
    </w:p>
    <w:p w:rsidR="004A1AFB" w:rsidRPr="00234629" w:rsidRDefault="004A1AFB" w:rsidP="00954261">
      <w:pPr>
        <w:pStyle w:val="af1"/>
        <w:spacing w:before="0" w:beforeAutospacing="0" w:after="0" w:line="276" w:lineRule="auto"/>
        <w:jc w:val="both"/>
        <w:rPr>
          <w:color w:val="000000"/>
          <w:sz w:val="28"/>
          <w:szCs w:val="28"/>
        </w:rPr>
      </w:pPr>
      <w:r w:rsidRPr="00234629">
        <w:rPr>
          <w:b/>
          <w:color w:val="000000"/>
          <w:sz w:val="28"/>
          <w:szCs w:val="28"/>
        </w:rPr>
        <w:t>1. Целями</w:t>
      </w:r>
      <w:r w:rsidRPr="00234629">
        <w:rPr>
          <w:color w:val="000000"/>
          <w:sz w:val="28"/>
          <w:szCs w:val="28"/>
        </w:rPr>
        <w:t xml:space="preserve"> освоения учебной дисциплины «Практическая педагогика. Практикум по решению педагогических задач» является формирование у будущих педагогов направленности на применение в профессиональной деятельности научно-педагогических знаний; формирование практических умений грамотного решения педагогических задач.</w:t>
      </w:r>
    </w:p>
    <w:p w:rsidR="004A1AFB" w:rsidRPr="00234629" w:rsidRDefault="004A1AFB" w:rsidP="00954261">
      <w:pPr>
        <w:pStyle w:val="af1"/>
        <w:spacing w:before="0" w:beforeAutospacing="0" w:after="0" w:line="276" w:lineRule="auto"/>
        <w:jc w:val="both"/>
        <w:rPr>
          <w:b/>
          <w:color w:val="000000"/>
          <w:sz w:val="28"/>
          <w:szCs w:val="28"/>
        </w:rPr>
      </w:pPr>
      <w:r w:rsidRPr="00234629">
        <w:rPr>
          <w:b/>
          <w:color w:val="000000"/>
          <w:sz w:val="28"/>
          <w:szCs w:val="28"/>
        </w:rPr>
        <w:t>2. Задачи изучения дисциплины:</w:t>
      </w:r>
    </w:p>
    <w:p w:rsidR="004A1AFB" w:rsidRPr="00234629" w:rsidRDefault="004A1AFB" w:rsidP="00954261">
      <w:pPr>
        <w:pStyle w:val="af1"/>
        <w:spacing w:before="0" w:beforeAutospacing="0" w:after="0" w:line="276" w:lineRule="auto"/>
        <w:jc w:val="both"/>
        <w:rPr>
          <w:color w:val="000000"/>
          <w:sz w:val="28"/>
          <w:szCs w:val="28"/>
        </w:rPr>
      </w:pPr>
      <w:r w:rsidRPr="00234629">
        <w:rPr>
          <w:color w:val="000000"/>
          <w:sz w:val="28"/>
          <w:szCs w:val="28"/>
        </w:rPr>
        <w:t>развитие умений моделирования, проектирования педагогических ситуаций; формирование диагностических и прогностических умений; формирование у будущих педагогов дошкольного и начального образования мотивации профессионального самовоспитания, саморазвития; усвоение базовых понятий по данному курсу; развитие навыков самостоятельной работы с первоисточниками, их анализа и творческого использования полученных знаний в своей педагогической практике.</w:t>
      </w:r>
    </w:p>
    <w:p w:rsidR="004A1AFB" w:rsidRPr="00234629" w:rsidRDefault="004A1AFB" w:rsidP="00954261">
      <w:pPr>
        <w:pStyle w:val="af1"/>
        <w:spacing w:before="0" w:beforeAutospacing="0" w:after="0" w:line="276" w:lineRule="auto"/>
        <w:jc w:val="both"/>
        <w:rPr>
          <w:b/>
          <w:color w:val="000000"/>
          <w:sz w:val="28"/>
          <w:szCs w:val="28"/>
        </w:rPr>
      </w:pPr>
      <w:r w:rsidRPr="00234629">
        <w:rPr>
          <w:b/>
          <w:color w:val="000000"/>
          <w:sz w:val="28"/>
          <w:szCs w:val="28"/>
        </w:rPr>
        <w:t>3. Результаты обучения по дисциплине.</w:t>
      </w:r>
    </w:p>
    <w:p w:rsidR="004A1AFB" w:rsidRPr="00234629" w:rsidRDefault="004A1AFB" w:rsidP="00954261">
      <w:pPr>
        <w:pStyle w:val="af1"/>
        <w:spacing w:before="0" w:beforeAutospacing="0" w:after="0" w:line="276" w:lineRule="auto"/>
        <w:jc w:val="both"/>
        <w:rPr>
          <w:color w:val="000000"/>
          <w:sz w:val="28"/>
          <w:szCs w:val="28"/>
        </w:rPr>
      </w:pPr>
      <w:r w:rsidRPr="00234629">
        <w:rPr>
          <w:color w:val="000000"/>
          <w:sz w:val="28"/>
          <w:szCs w:val="28"/>
        </w:rPr>
        <w:t>В результате изучения дисциплины студент должен</w:t>
      </w:r>
    </w:p>
    <w:p w:rsidR="004A1AFB" w:rsidRPr="00234629" w:rsidRDefault="004A1AFB" w:rsidP="00954261">
      <w:pPr>
        <w:pStyle w:val="af1"/>
        <w:spacing w:before="0" w:beforeAutospacing="0" w:after="0" w:line="276" w:lineRule="auto"/>
        <w:jc w:val="both"/>
        <w:rPr>
          <w:color w:val="000000"/>
          <w:sz w:val="28"/>
          <w:szCs w:val="28"/>
        </w:rPr>
      </w:pPr>
      <w:r w:rsidRPr="00234629">
        <w:rPr>
          <w:color w:val="000000"/>
          <w:sz w:val="28"/>
          <w:szCs w:val="28"/>
        </w:rPr>
        <w:lastRenderedPageBreak/>
        <w:t>Знать:  особенности реализации педагогического процесса в условиях поликультурного общества; способы построения межличностных отношений с коллегами, особенности социального партнерства в системе образования; методологию практической педагогической деятельности, составляющие методологической культуры педагога; принципы, формы, методы педагогического проектирования; закономерности психического развития и особенности их проявления в различные возрастные периоды;  принципы и способы информатизации процесса обучения, компьютерные технологии (информационные, тренинговые, контролирующие, развивающие; методы диагностирования достижений воспитанников; основные компоненты педагогической деятельности (конструктивные, организаторские, коммуникативные);  способы психологического и педагогического изучения воспитанников;  основные приемы и методы обучения и воспитания; формы взаимодействия с обучаемыми, их родителями, стили педагогического общения.</w:t>
      </w:r>
    </w:p>
    <w:p w:rsidR="004A1AFB" w:rsidRPr="00234629" w:rsidRDefault="004A1AFB" w:rsidP="00954261">
      <w:pPr>
        <w:pStyle w:val="af1"/>
        <w:spacing w:before="0" w:beforeAutospacing="0" w:after="0" w:line="276" w:lineRule="auto"/>
        <w:jc w:val="both"/>
        <w:rPr>
          <w:color w:val="000000"/>
          <w:sz w:val="28"/>
          <w:szCs w:val="28"/>
        </w:rPr>
      </w:pPr>
      <w:r w:rsidRPr="00234629">
        <w:rPr>
          <w:b/>
          <w:color w:val="000000"/>
          <w:sz w:val="28"/>
          <w:szCs w:val="28"/>
        </w:rPr>
        <w:t>Уметь:</w:t>
      </w:r>
      <w:r w:rsidRPr="00234629">
        <w:rPr>
          <w:color w:val="000000"/>
          <w:sz w:val="28"/>
          <w:szCs w:val="28"/>
        </w:rPr>
        <w:t xml:space="preserve"> включаться в диалог, вырабатывать собственную позицию; вести дискуссию; рационально использовать средства и методы обучения и воспитания; уметь формулировать проблему и цель исследования, использовать полученные результаты исследования в практической деятельности; применять современные методы оценки достижений воспитанников, использовать методы психологической и педагогической диагностики для решения различных профессиональных задач;</w:t>
      </w:r>
    </w:p>
    <w:p w:rsidR="004A1AFB" w:rsidRPr="00234629" w:rsidRDefault="004A1AFB" w:rsidP="00954261">
      <w:pPr>
        <w:pStyle w:val="af1"/>
        <w:spacing w:before="0" w:beforeAutospacing="0" w:after="0" w:line="276" w:lineRule="auto"/>
        <w:jc w:val="both"/>
        <w:rPr>
          <w:color w:val="000000"/>
          <w:sz w:val="28"/>
          <w:szCs w:val="28"/>
        </w:rPr>
      </w:pPr>
      <w:r w:rsidRPr="00234629">
        <w:rPr>
          <w:color w:val="000000"/>
          <w:sz w:val="28"/>
          <w:szCs w:val="28"/>
        </w:rPr>
        <w:t>определять предмет взаимодействия с разными субъектами образовательного процесса, осуществлять педагогическое сопровождение социализации воспитанников ; организовывать самостоятельные занятия, развивать творческие способности детей .</w:t>
      </w:r>
    </w:p>
    <w:p w:rsidR="004A1AFB" w:rsidRPr="00234629" w:rsidRDefault="004A1AFB" w:rsidP="00954261">
      <w:pPr>
        <w:pStyle w:val="af1"/>
        <w:spacing w:before="0" w:beforeAutospacing="0" w:after="0" w:line="276" w:lineRule="auto"/>
        <w:jc w:val="both"/>
        <w:rPr>
          <w:color w:val="000000"/>
          <w:sz w:val="28"/>
          <w:szCs w:val="28"/>
        </w:rPr>
      </w:pPr>
      <w:r w:rsidRPr="00234629">
        <w:rPr>
          <w:b/>
          <w:color w:val="000000"/>
          <w:sz w:val="28"/>
          <w:szCs w:val="28"/>
        </w:rPr>
        <w:t>Владеть:</w:t>
      </w:r>
      <w:r w:rsidRPr="00234629">
        <w:rPr>
          <w:color w:val="000000"/>
          <w:sz w:val="28"/>
          <w:szCs w:val="28"/>
        </w:rPr>
        <w:t xml:space="preserve"> достаточным уровнем коммуникативной культуры, для восприятия существующих различий в социуме и культуре; формами и приемами взаимодействия с коллегами, социальными партнерами; формами и методами обучения и воспитания; технологиями решения педагогических задач, умениями по разрешению конфликтных ситуаций;  современными методиками и технологиями диагностирования учебных достижений воспитанников;  способами осуществления психолого-педагогической поддержки и сопровождения;  приемами активизации познавательной деятельности воспитанников.</w:t>
      </w:r>
    </w:p>
    <w:p w:rsidR="004A1AFB" w:rsidRPr="00234629" w:rsidRDefault="004A1AFB" w:rsidP="00954261">
      <w:pPr>
        <w:pStyle w:val="af1"/>
        <w:spacing w:before="0" w:beforeAutospacing="0" w:after="0" w:line="276" w:lineRule="auto"/>
        <w:rPr>
          <w:b/>
          <w:color w:val="000000"/>
          <w:sz w:val="28"/>
          <w:szCs w:val="28"/>
        </w:rPr>
      </w:pPr>
      <w:r w:rsidRPr="00234629">
        <w:rPr>
          <w:b/>
          <w:color w:val="000000"/>
          <w:sz w:val="28"/>
          <w:szCs w:val="28"/>
        </w:rPr>
        <w:t>4. Дисциплина участвует в формировании компетенций:</w:t>
      </w:r>
    </w:p>
    <w:p w:rsidR="004A1AFB" w:rsidRPr="00234629" w:rsidRDefault="004A1AFB" w:rsidP="00954261">
      <w:pPr>
        <w:pStyle w:val="af1"/>
        <w:spacing w:before="0" w:beforeAutospacing="0" w:after="0" w:line="276" w:lineRule="auto"/>
        <w:rPr>
          <w:color w:val="000000"/>
          <w:sz w:val="28"/>
          <w:szCs w:val="28"/>
        </w:rPr>
      </w:pPr>
      <w:r w:rsidRPr="00234629">
        <w:rPr>
          <w:color w:val="000000"/>
          <w:sz w:val="28"/>
          <w:szCs w:val="28"/>
        </w:rPr>
        <w:t>ОК-5; ОПК-2; ПК-2,ПК-5, ПК-7.</w:t>
      </w:r>
    </w:p>
    <w:p w:rsidR="004A1AFB" w:rsidRPr="00234629" w:rsidRDefault="004A1AFB" w:rsidP="00954261">
      <w:pPr>
        <w:pStyle w:val="af1"/>
        <w:spacing w:before="0" w:beforeAutospacing="0" w:after="0" w:line="276" w:lineRule="auto"/>
        <w:rPr>
          <w:color w:val="000000"/>
          <w:sz w:val="28"/>
          <w:szCs w:val="28"/>
        </w:rPr>
      </w:pPr>
      <w:r w:rsidRPr="00234629">
        <w:rPr>
          <w:b/>
          <w:color w:val="000000"/>
          <w:sz w:val="28"/>
          <w:szCs w:val="28"/>
        </w:rPr>
        <w:t>5. Общая трудоемкость</w:t>
      </w:r>
      <w:r w:rsidRPr="00234629">
        <w:rPr>
          <w:color w:val="000000"/>
          <w:sz w:val="28"/>
          <w:szCs w:val="28"/>
        </w:rPr>
        <w:t xml:space="preserve"> (в ЗЕТ): 4</w:t>
      </w:r>
    </w:p>
    <w:p w:rsidR="004A1AFB" w:rsidRPr="00234629" w:rsidRDefault="004A1AFB" w:rsidP="00954261">
      <w:pPr>
        <w:pStyle w:val="af1"/>
        <w:spacing w:before="0" w:beforeAutospacing="0" w:after="0" w:line="276" w:lineRule="auto"/>
        <w:rPr>
          <w:color w:val="000000"/>
          <w:sz w:val="28"/>
          <w:szCs w:val="28"/>
        </w:rPr>
      </w:pPr>
      <w:r w:rsidRPr="00234629">
        <w:rPr>
          <w:b/>
          <w:color w:val="000000"/>
          <w:sz w:val="28"/>
          <w:szCs w:val="28"/>
        </w:rPr>
        <w:t>6. Форма контроля:</w:t>
      </w:r>
      <w:r w:rsidRPr="00234629">
        <w:rPr>
          <w:color w:val="000000"/>
          <w:sz w:val="28"/>
          <w:szCs w:val="28"/>
        </w:rPr>
        <w:t xml:space="preserve"> экзамен в 3 семестре.</w:t>
      </w:r>
    </w:p>
    <w:p w:rsidR="004A1AFB" w:rsidRPr="00234629" w:rsidRDefault="004A1AFB" w:rsidP="00954261">
      <w:pPr>
        <w:pStyle w:val="af1"/>
        <w:spacing w:before="0" w:beforeAutospacing="0" w:after="0" w:line="276" w:lineRule="auto"/>
        <w:rPr>
          <w:sz w:val="28"/>
          <w:szCs w:val="28"/>
        </w:rPr>
      </w:pPr>
      <w:r w:rsidRPr="00234629">
        <w:rPr>
          <w:b/>
          <w:color w:val="000000"/>
          <w:sz w:val="28"/>
          <w:szCs w:val="28"/>
        </w:rPr>
        <w:lastRenderedPageBreak/>
        <w:t>7. Сведения о профессорско-преподавательском составе: к</w:t>
      </w:r>
      <w:r w:rsidRPr="00234629">
        <w:rPr>
          <w:sz w:val="28"/>
          <w:szCs w:val="28"/>
        </w:rPr>
        <w:t>андидат педагогических наук, доцент кафедры общей педагогики Терских Ирина Александровна</w:t>
      </w:r>
    </w:p>
    <w:p w:rsidR="004A1AFB" w:rsidRPr="00234629" w:rsidRDefault="004A1AFB"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sz w:val="28"/>
          <w:szCs w:val="28"/>
          <w:u w:val="single"/>
        </w:rPr>
      </w:pPr>
      <w:r w:rsidRPr="00234629">
        <w:rPr>
          <w:rFonts w:ascii="Times New Roman" w:hAnsi="Times New Roman"/>
          <w:b/>
          <w:sz w:val="28"/>
          <w:szCs w:val="28"/>
          <w:u w:val="single"/>
        </w:rPr>
        <w:t>Б1.Б.10 Безопасность жизнедеятельности</w:t>
      </w:r>
    </w:p>
    <w:p w:rsidR="004A1AFB" w:rsidRPr="00234629" w:rsidRDefault="004A1AFB" w:rsidP="00954261">
      <w:pPr>
        <w:spacing w:after="0"/>
        <w:jc w:val="center"/>
        <w:rPr>
          <w:rFonts w:ascii="Times New Roman" w:hAnsi="Times New Roman"/>
          <w:b/>
          <w:sz w:val="28"/>
          <w:szCs w:val="28"/>
          <w:u w:val="single"/>
        </w:rPr>
      </w:pPr>
    </w:p>
    <w:tbl>
      <w:tblPr>
        <w:tblW w:w="0" w:type="auto"/>
        <w:tblLook w:val="04A0" w:firstRow="1" w:lastRow="0" w:firstColumn="1" w:lastColumn="0" w:noHBand="0" w:noVBand="1"/>
      </w:tblPr>
      <w:tblGrid>
        <w:gridCol w:w="1951"/>
        <w:gridCol w:w="8080"/>
      </w:tblGrid>
      <w:tr w:rsidR="003E7F6A" w:rsidRPr="00234629" w:rsidTr="00234629">
        <w:tc>
          <w:tcPr>
            <w:tcW w:w="1951" w:type="dxa"/>
          </w:tcPr>
          <w:p w:rsidR="003E7F6A" w:rsidRPr="00234629" w:rsidRDefault="00234629" w:rsidP="00954261">
            <w:pPr>
              <w:spacing w:after="0"/>
              <w:rPr>
                <w:rFonts w:ascii="Times New Roman" w:hAnsi="Times New Roman"/>
                <w:b/>
                <w:sz w:val="28"/>
                <w:szCs w:val="28"/>
              </w:rPr>
            </w:pPr>
            <w:r>
              <w:rPr>
                <w:rFonts w:ascii="Times New Roman" w:hAnsi="Times New Roman"/>
                <w:b/>
                <w:sz w:val="28"/>
                <w:szCs w:val="28"/>
              </w:rPr>
              <w:t xml:space="preserve">Направление </w:t>
            </w:r>
          </w:p>
        </w:tc>
        <w:tc>
          <w:tcPr>
            <w:tcW w:w="8080" w:type="dxa"/>
          </w:tcPr>
          <w:p w:rsidR="003E7F6A" w:rsidRPr="00234629" w:rsidRDefault="003E7F6A" w:rsidP="00954261">
            <w:pPr>
              <w:spacing w:after="0"/>
              <w:rPr>
                <w:rFonts w:ascii="Times New Roman" w:hAnsi="Times New Roman"/>
                <w:i/>
                <w:sz w:val="28"/>
                <w:szCs w:val="28"/>
              </w:rPr>
            </w:pPr>
            <w:r w:rsidRPr="00234629">
              <w:rPr>
                <w:rFonts w:ascii="Times New Roman" w:hAnsi="Times New Roman"/>
                <w:i/>
                <w:sz w:val="28"/>
                <w:szCs w:val="28"/>
              </w:rPr>
              <w:t xml:space="preserve">44.03.05 «Педагогическое образование» </w:t>
            </w:r>
          </w:p>
          <w:p w:rsidR="003E7F6A" w:rsidRPr="00234629" w:rsidRDefault="003E7F6A" w:rsidP="00954261">
            <w:pPr>
              <w:spacing w:after="0"/>
              <w:rPr>
                <w:rFonts w:ascii="Times New Roman" w:hAnsi="Times New Roman"/>
                <w:i/>
                <w:sz w:val="28"/>
                <w:szCs w:val="28"/>
              </w:rPr>
            </w:pPr>
            <w:r w:rsidRPr="00234629">
              <w:rPr>
                <w:rFonts w:ascii="Times New Roman" w:hAnsi="Times New Roman"/>
                <w:i/>
                <w:sz w:val="28"/>
                <w:szCs w:val="28"/>
              </w:rPr>
              <w:t>(с двумя профилями подготовки)</w:t>
            </w:r>
          </w:p>
        </w:tc>
      </w:tr>
      <w:tr w:rsidR="003E7F6A" w:rsidRPr="00234629" w:rsidTr="00234629">
        <w:tc>
          <w:tcPr>
            <w:tcW w:w="1951" w:type="dxa"/>
          </w:tcPr>
          <w:p w:rsidR="003E7F6A" w:rsidRPr="00234629" w:rsidRDefault="00234629" w:rsidP="00954261">
            <w:pPr>
              <w:spacing w:after="0"/>
              <w:rPr>
                <w:rFonts w:ascii="Times New Roman" w:hAnsi="Times New Roman"/>
                <w:b/>
                <w:sz w:val="28"/>
                <w:szCs w:val="28"/>
              </w:rPr>
            </w:pPr>
            <w:r>
              <w:rPr>
                <w:rFonts w:ascii="Times New Roman" w:hAnsi="Times New Roman"/>
                <w:b/>
                <w:sz w:val="28"/>
                <w:szCs w:val="28"/>
              </w:rPr>
              <w:t>Профили</w:t>
            </w:r>
          </w:p>
        </w:tc>
        <w:tc>
          <w:tcPr>
            <w:tcW w:w="8080" w:type="dxa"/>
          </w:tcPr>
          <w:p w:rsidR="003E7F6A" w:rsidRPr="00234629" w:rsidRDefault="003E7F6A" w:rsidP="00954261">
            <w:pPr>
              <w:spacing w:after="0"/>
              <w:rPr>
                <w:rFonts w:ascii="Times New Roman" w:hAnsi="Times New Roman"/>
                <w:i/>
                <w:sz w:val="28"/>
                <w:szCs w:val="28"/>
              </w:rPr>
            </w:pPr>
            <w:r w:rsidRPr="00234629">
              <w:rPr>
                <w:rFonts w:ascii="Times New Roman" w:hAnsi="Times New Roman"/>
                <w:i/>
                <w:sz w:val="28"/>
                <w:szCs w:val="28"/>
              </w:rPr>
              <w:t>44.03.05.33 «Дополнительное образование (народное пение)» и «Дополнительное образование (педагог-организатор)»</w:t>
            </w:r>
          </w:p>
        </w:tc>
      </w:tr>
      <w:tr w:rsidR="003E7F6A" w:rsidRPr="00234629" w:rsidTr="00234629">
        <w:tc>
          <w:tcPr>
            <w:tcW w:w="1951"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Кафедра</w:t>
            </w:r>
          </w:p>
        </w:tc>
        <w:tc>
          <w:tcPr>
            <w:tcW w:w="8080" w:type="dxa"/>
          </w:tcPr>
          <w:p w:rsidR="003E7F6A" w:rsidRPr="00234629" w:rsidRDefault="003E7F6A" w:rsidP="00954261">
            <w:pPr>
              <w:spacing w:after="0"/>
              <w:rPr>
                <w:rFonts w:ascii="Times New Roman" w:hAnsi="Times New Roman"/>
                <w:i/>
                <w:sz w:val="28"/>
                <w:szCs w:val="28"/>
              </w:rPr>
            </w:pPr>
            <w:r w:rsidRPr="00234629">
              <w:rPr>
                <w:rFonts w:ascii="Times New Roman" w:hAnsi="Times New Roman"/>
                <w:i/>
                <w:sz w:val="28"/>
                <w:szCs w:val="28"/>
              </w:rPr>
              <w:t>Естествознания и безопасность жизнедеятельности</w:t>
            </w:r>
          </w:p>
          <w:p w:rsidR="003E7F6A" w:rsidRPr="00234629" w:rsidRDefault="003E7F6A" w:rsidP="00954261">
            <w:pPr>
              <w:spacing w:after="0"/>
              <w:rPr>
                <w:rFonts w:ascii="Times New Roman" w:hAnsi="Times New Roman"/>
                <w:i/>
                <w:sz w:val="28"/>
                <w:szCs w:val="28"/>
              </w:rPr>
            </w:pPr>
          </w:p>
        </w:tc>
      </w:tr>
    </w:tbl>
    <w:p w:rsidR="004A1AFB" w:rsidRPr="00234629" w:rsidRDefault="004A1AFB" w:rsidP="00954261">
      <w:pPr>
        <w:pStyle w:val="af1"/>
        <w:spacing w:before="0" w:beforeAutospacing="0" w:after="0" w:line="276" w:lineRule="auto"/>
        <w:jc w:val="both"/>
        <w:rPr>
          <w:color w:val="000000"/>
          <w:sz w:val="28"/>
          <w:szCs w:val="28"/>
        </w:rPr>
      </w:pPr>
      <w:r w:rsidRPr="00234629">
        <w:rPr>
          <w:b/>
          <w:color w:val="000000"/>
          <w:sz w:val="28"/>
          <w:szCs w:val="28"/>
        </w:rPr>
        <w:t>1. Цель</w:t>
      </w:r>
      <w:r w:rsidRPr="00234629">
        <w:rPr>
          <w:color w:val="000000"/>
          <w:sz w:val="28"/>
          <w:szCs w:val="28"/>
        </w:rPr>
        <w:t xml:space="preserve"> изучения дисциплины: целями освоения учебной дисциплины являются формирование у студентов систематизированных знаний в области безопасности жизнедеятельности человека и защиты человека от негативных факторов чрезвычайных ситуаций.</w:t>
      </w:r>
    </w:p>
    <w:p w:rsidR="004A1AFB" w:rsidRPr="00234629" w:rsidRDefault="004A1AFB" w:rsidP="00954261">
      <w:pPr>
        <w:pStyle w:val="af1"/>
        <w:spacing w:before="0" w:beforeAutospacing="0" w:after="0" w:line="276" w:lineRule="auto"/>
        <w:jc w:val="both"/>
        <w:rPr>
          <w:color w:val="000000"/>
          <w:sz w:val="28"/>
          <w:szCs w:val="28"/>
        </w:rPr>
      </w:pPr>
      <w:r w:rsidRPr="00234629">
        <w:rPr>
          <w:b/>
          <w:color w:val="000000"/>
          <w:sz w:val="28"/>
          <w:szCs w:val="28"/>
        </w:rPr>
        <w:t xml:space="preserve">2. Задачи изучения дисциплины: </w:t>
      </w:r>
      <w:r w:rsidRPr="00234629">
        <w:rPr>
          <w:color w:val="000000"/>
          <w:sz w:val="28"/>
          <w:szCs w:val="28"/>
        </w:rPr>
        <w:t>применения в профессиональной деятельности методик сохранения и укрепления здоровья учащихся; формирования мотивации здорового образа жизни, предупреждения вредных привычек.</w:t>
      </w:r>
    </w:p>
    <w:p w:rsidR="004A1AFB" w:rsidRPr="00234629" w:rsidRDefault="004A1AFB" w:rsidP="00954261">
      <w:pPr>
        <w:pStyle w:val="af1"/>
        <w:spacing w:before="0" w:beforeAutospacing="0" w:after="0" w:line="276" w:lineRule="auto"/>
        <w:jc w:val="both"/>
        <w:rPr>
          <w:b/>
          <w:color w:val="000000"/>
          <w:sz w:val="28"/>
          <w:szCs w:val="28"/>
        </w:rPr>
      </w:pPr>
      <w:r w:rsidRPr="00234629">
        <w:rPr>
          <w:b/>
          <w:color w:val="000000"/>
          <w:sz w:val="28"/>
          <w:szCs w:val="28"/>
        </w:rPr>
        <w:t>3. Результаты обучения по дисциплине.</w:t>
      </w:r>
    </w:p>
    <w:p w:rsidR="004A1AFB" w:rsidRPr="00234629" w:rsidRDefault="004A1AFB" w:rsidP="00954261">
      <w:pPr>
        <w:pStyle w:val="af1"/>
        <w:spacing w:before="0" w:beforeAutospacing="0" w:after="0" w:line="276" w:lineRule="auto"/>
        <w:jc w:val="both"/>
        <w:rPr>
          <w:color w:val="000000"/>
          <w:sz w:val="28"/>
          <w:szCs w:val="28"/>
        </w:rPr>
      </w:pPr>
      <w:r w:rsidRPr="00234629">
        <w:rPr>
          <w:b/>
          <w:color w:val="000000"/>
          <w:sz w:val="28"/>
          <w:szCs w:val="28"/>
        </w:rPr>
        <w:t>Знать:</w:t>
      </w:r>
      <w:r w:rsidRPr="00234629">
        <w:rPr>
          <w:color w:val="000000"/>
          <w:sz w:val="28"/>
          <w:szCs w:val="28"/>
        </w:rPr>
        <w:t xml:space="preserve"> этические нормы, регулирующие отношение человека к человеку, обществу, природе, условия формирования личности, еѐ свободы и нравственной ответственности за сохранение природы, культуры, понимать роль произвола и ненасилия в обществе, несовместимость как физического, так и морального насилия по отношению к личности с идеалами гуманизма, как овладеть системой практических умений и навыков, обеспечивающих сохранение и укрепление здоровья,  как овладеть системой практических умений и навыков, обеспечивающих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основные принципы и способы защиты населения в чрезвычайных ситуациях;  что граждане имеют право на использование имеющихся средств коллективной и индивидуальной защиты; информацию о возможном риске при пожаре и мерах необходимой безопасности в ЧС, предметную область безопасности жизнедеятельности с позиции обеспечения пожарной безопасности в ОУ.</w:t>
      </w:r>
    </w:p>
    <w:p w:rsidR="004A1AFB" w:rsidRPr="00234629" w:rsidRDefault="004A1AFB" w:rsidP="00954261">
      <w:pPr>
        <w:pStyle w:val="af1"/>
        <w:spacing w:before="0" w:beforeAutospacing="0" w:after="0" w:line="276" w:lineRule="auto"/>
        <w:jc w:val="both"/>
        <w:rPr>
          <w:color w:val="000000"/>
          <w:sz w:val="28"/>
          <w:szCs w:val="28"/>
        </w:rPr>
      </w:pPr>
      <w:r w:rsidRPr="00234629">
        <w:rPr>
          <w:b/>
          <w:color w:val="000000"/>
          <w:sz w:val="28"/>
          <w:szCs w:val="28"/>
        </w:rPr>
        <w:t>Уметь:</w:t>
      </w:r>
      <w:r w:rsidRPr="00234629">
        <w:rPr>
          <w:color w:val="000000"/>
          <w:sz w:val="28"/>
          <w:szCs w:val="28"/>
        </w:rPr>
        <w:t xml:space="preserve"> находить организационно - управленческие решения в экстремальных ситуациях, применять инструментальные средства исследования к решению </w:t>
      </w:r>
      <w:r w:rsidRPr="00234629">
        <w:rPr>
          <w:color w:val="000000"/>
          <w:sz w:val="28"/>
          <w:szCs w:val="28"/>
        </w:rPr>
        <w:lastRenderedPageBreak/>
        <w:t>поставленных задач, работать самостоятельно и в коллективе, сформировать мотивационно-ценностное отношение к культуре безопасности жизнедеятельности, установки на здоровый стиль жизни, физическое самосовершенствование и самовоспитание, использовать средства индивидуальной защиты органов дыхания, адекватно воспринимать социальные и культурные различия; использовать знания в профессиональной деятельности, профессиональной коммуникации и межличностном общении.</w:t>
      </w:r>
    </w:p>
    <w:p w:rsidR="004A1AFB" w:rsidRPr="00234629" w:rsidRDefault="004A1AFB" w:rsidP="00954261">
      <w:pPr>
        <w:pStyle w:val="af1"/>
        <w:spacing w:before="0" w:beforeAutospacing="0" w:after="0" w:line="276" w:lineRule="auto"/>
        <w:jc w:val="both"/>
        <w:rPr>
          <w:color w:val="000000"/>
          <w:sz w:val="28"/>
          <w:szCs w:val="28"/>
        </w:rPr>
      </w:pPr>
      <w:r w:rsidRPr="00234629">
        <w:rPr>
          <w:b/>
          <w:color w:val="000000"/>
          <w:sz w:val="28"/>
          <w:szCs w:val="28"/>
        </w:rPr>
        <w:t xml:space="preserve">Владеть: </w:t>
      </w:r>
      <w:r w:rsidRPr="00234629">
        <w:rPr>
          <w:color w:val="000000"/>
          <w:sz w:val="28"/>
          <w:szCs w:val="28"/>
        </w:rPr>
        <w:t>умением находить организационно-управленческие решения в нестандартных ситуациях (в случае возникновения пожара в ОУ) и готовностью нести за них ответственность, навыками самостоятельной научно- исследовательской работы; способностью формулировать результат, пониманием социальной роли безопасности жизнедеятельности в развитии личности и подготовке её к профессиональной деятельности, навыками исключения возникновение паники, способствовать чёткому и организованному проведению мероприятий, информацией о рассредоточении или эвакуацией населения из зон районов возможных катаклизмов,  методиками сохранения и укрепления здоровья обучающихся.</w:t>
      </w:r>
    </w:p>
    <w:p w:rsidR="004A1AFB" w:rsidRPr="00234629" w:rsidRDefault="004A1AFB" w:rsidP="00954261">
      <w:pPr>
        <w:pStyle w:val="af1"/>
        <w:spacing w:before="0" w:beforeAutospacing="0" w:after="0" w:line="276" w:lineRule="auto"/>
        <w:jc w:val="both"/>
        <w:rPr>
          <w:b/>
          <w:color w:val="000000"/>
          <w:sz w:val="28"/>
          <w:szCs w:val="28"/>
        </w:rPr>
      </w:pPr>
      <w:r w:rsidRPr="00234629">
        <w:rPr>
          <w:b/>
          <w:color w:val="000000"/>
          <w:sz w:val="28"/>
          <w:szCs w:val="28"/>
        </w:rPr>
        <w:t>4. Дисциплина участвует в формировании компетенций:</w:t>
      </w:r>
    </w:p>
    <w:p w:rsidR="004A1AFB" w:rsidRPr="00234629" w:rsidRDefault="004A1AFB" w:rsidP="00954261">
      <w:pPr>
        <w:pStyle w:val="af1"/>
        <w:spacing w:before="0" w:beforeAutospacing="0" w:after="0" w:line="276" w:lineRule="auto"/>
        <w:jc w:val="both"/>
        <w:rPr>
          <w:color w:val="000000"/>
          <w:sz w:val="28"/>
          <w:szCs w:val="28"/>
        </w:rPr>
      </w:pPr>
      <w:r w:rsidRPr="00234629">
        <w:rPr>
          <w:color w:val="000000"/>
          <w:sz w:val="28"/>
          <w:szCs w:val="28"/>
        </w:rPr>
        <w:t>ОК-5; ОК-6; ОК-8 ; ОК-9; ОПК-6.</w:t>
      </w:r>
    </w:p>
    <w:p w:rsidR="004A1AFB" w:rsidRPr="00234629" w:rsidRDefault="004A1AFB" w:rsidP="00954261">
      <w:pPr>
        <w:pStyle w:val="af1"/>
        <w:spacing w:before="0" w:beforeAutospacing="0" w:after="0" w:line="276" w:lineRule="auto"/>
        <w:jc w:val="both"/>
        <w:rPr>
          <w:color w:val="000000"/>
          <w:sz w:val="28"/>
          <w:szCs w:val="28"/>
        </w:rPr>
      </w:pPr>
      <w:r w:rsidRPr="00234629">
        <w:rPr>
          <w:b/>
          <w:color w:val="000000"/>
          <w:sz w:val="28"/>
          <w:szCs w:val="28"/>
        </w:rPr>
        <w:t>5. Общая трудоемкость</w:t>
      </w:r>
      <w:r w:rsidRPr="00234629">
        <w:rPr>
          <w:color w:val="000000"/>
          <w:sz w:val="28"/>
          <w:szCs w:val="28"/>
        </w:rPr>
        <w:t xml:space="preserve"> (в ЗЕТ): 2</w:t>
      </w:r>
    </w:p>
    <w:p w:rsidR="004A1AFB" w:rsidRPr="00234629" w:rsidRDefault="004A1AFB" w:rsidP="00954261">
      <w:pPr>
        <w:pStyle w:val="af1"/>
        <w:spacing w:before="0" w:beforeAutospacing="0" w:after="0" w:line="276" w:lineRule="auto"/>
        <w:jc w:val="both"/>
        <w:rPr>
          <w:color w:val="000000"/>
          <w:sz w:val="28"/>
          <w:szCs w:val="28"/>
        </w:rPr>
      </w:pPr>
      <w:r w:rsidRPr="00234629">
        <w:rPr>
          <w:b/>
          <w:color w:val="000000"/>
          <w:sz w:val="28"/>
          <w:szCs w:val="28"/>
        </w:rPr>
        <w:t>6. Форма контроля:</w:t>
      </w:r>
      <w:r w:rsidRPr="00234629">
        <w:rPr>
          <w:color w:val="000000"/>
          <w:sz w:val="28"/>
          <w:szCs w:val="28"/>
        </w:rPr>
        <w:t xml:space="preserve"> зачет</w:t>
      </w:r>
    </w:p>
    <w:p w:rsidR="004A1AFB" w:rsidRPr="00234629" w:rsidRDefault="004A1AFB" w:rsidP="00954261">
      <w:pPr>
        <w:pStyle w:val="af1"/>
        <w:spacing w:before="0" w:beforeAutospacing="0" w:after="0" w:line="276" w:lineRule="auto"/>
        <w:jc w:val="both"/>
        <w:rPr>
          <w:b/>
          <w:color w:val="000000"/>
          <w:sz w:val="28"/>
          <w:szCs w:val="28"/>
        </w:rPr>
      </w:pPr>
      <w:r w:rsidRPr="00234629">
        <w:rPr>
          <w:b/>
          <w:color w:val="000000"/>
          <w:sz w:val="28"/>
          <w:szCs w:val="28"/>
        </w:rPr>
        <w:t>7. Сведения о профессорско-преподавательском составе:</w:t>
      </w:r>
    </w:p>
    <w:p w:rsidR="004A1AFB" w:rsidRPr="00234629" w:rsidRDefault="004A1AFB" w:rsidP="00954261">
      <w:pPr>
        <w:pStyle w:val="af1"/>
        <w:spacing w:before="0" w:beforeAutospacing="0" w:after="0" w:line="276" w:lineRule="auto"/>
        <w:jc w:val="both"/>
        <w:rPr>
          <w:color w:val="000000"/>
          <w:sz w:val="28"/>
          <w:szCs w:val="28"/>
        </w:rPr>
      </w:pPr>
      <w:r w:rsidRPr="00234629">
        <w:rPr>
          <w:color w:val="000000"/>
          <w:sz w:val="28"/>
          <w:szCs w:val="28"/>
        </w:rPr>
        <w:t>Лапшина Ирина Владимировна – канд. филос. наук, доцент кафедры естествознания и безопасности жизнедеятельности.</w:t>
      </w:r>
    </w:p>
    <w:p w:rsidR="003E7F6A" w:rsidRPr="00234629" w:rsidRDefault="003E7F6A" w:rsidP="00954261">
      <w:pPr>
        <w:spacing w:after="0"/>
        <w:rPr>
          <w:rFonts w:ascii="Times New Roman" w:hAnsi="Times New Roman"/>
          <w:sz w:val="28"/>
          <w:szCs w:val="28"/>
        </w:rPr>
      </w:pPr>
    </w:p>
    <w:p w:rsidR="003E7F6A" w:rsidRPr="00234629" w:rsidRDefault="003E7F6A" w:rsidP="00954261">
      <w:pPr>
        <w:pStyle w:val="af0"/>
        <w:spacing w:line="276" w:lineRule="auto"/>
        <w:rPr>
          <w:szCs w:val="28"/>
        </w:rPr>
      </w:pPr>
      <w:r w:rsidRPr="00234629">
        <w:rPr>
          <w:szCs w:val="28"/>
        </w:rPr>
        <w:t>АННОТАЦИ</w:t>
      </w:r>
      <w:r w:rsidR="00AC2F31" w:rsidRPr="00234629">
        <w:rPr>
          <w:szCs w:val="28"/>
        </w:rPr>
        <w:t>Я</w:t>
      </w:r>
    </w:p>
    <w:p w:rsidR="003E7F6A" w:rsidRPr="00234629" w:rsidRDefault="003E7F6A" w:rsidP="00954261">
      <w:pPr>
        <w:shd w:val="clear" w:color="auto" w:fill="FFFFFF"/>
        <w:spacing w:after="0"/>
        <w:jc w:val="center"/>
        <w:rPr>
          <w:rFonts w:ascii="Times New Roman" w:hAnsi="Times New Roman"/>
          <w:b/>
          <w:i/>
          <w:sz w:val="28"/>
          <w:szCs w:val="28"/>
          <w:u w:val="single"/>
        </w:rPr>
      </w:pPr>
      <w:r w:rsidRPr="00234629">
        <w:rPr>
          <w:rFonts w:ascii="Times New Roman" w:hAnsi="Times New Roman"/>
          <w:b/>
          <w:sz w:val="28"/>
          <w:szCs w:val="28"/>
        </w:rPr>
        <w:t>рабочей программы дисциплины</w:t>
      </w:r>
      <w:r w:rsidRPr="00234629">
        <w:rPr>
          <w:rFonts w:ascii="Times New Roman" w:hAnsi="Times New Roman"/>
          <w:b/>
          <w:i/>
          <w:sz w:val="28"/>
          <w:szCs w:val="28"/>
          <w:u w:val="single"/>
        </w:rPr>
        <w:t xml:space="preserve"> </w:t>
      </w:r>
    </w:p>
    <w:p w:rsidR="003E7F6A" w:rsidRPr="00234629" w:rsidRDefault="003E7F6A" w:rsidP="00954261">
      <w:pPr>
        <w:spacing w:after="0"/>
        <w:jc w:val="center"/>
        <w:rPr>
          <w:rFonts w:ascii="Times New Roman" w:hAnsi="Times New Roman"/>
          <w:b/>
          <w:sz w:val="28"/>
          <w:szCs w:val="28"/>
          <w:u w:val="single"/>
        </w:rPr>
      </w:pPr>
      <w:r w:rsidRPr="00234629">
        <w:rPr>
          <w:rFonts w:ascii="Times New Roman" w:hAnsi="Times New Roman"/>
          <w:b/>
          <w:sz w:val="28"/>
          <w:szCs w:val="28"/>
          <w:u w:val="single"/>
        </w:rPr>
        <w:t>Б1.Б.11. Основы медицинских знаний и здорового образа жизни</w:t>
      </w:r>
    </w:p>
    <w:p w:rsidR="003E7F6A" w:rsidRPr="00234629" w:rsidRDefault="003E7F6A" w:rsidP="00954261">
      <w:pPr>
        <w:spacing w:after="0"/>
        <w:jc w:val="center"/>
        <w:rPr>
          <w:rFonts w:ascii="Times New Roman" w:hAnsi="Times New Roman"/>
          <w:sz w:val="28"/>
          <w:szCs w:val="28"/>
        </w:rPr>
      </w:pPr>
    </w:p>
    <w:tbl>
      <w:tblPr>
        <w:tblW w:w="10031" w:type="dxa"/>
        <w:tblLook w:val="04A0" w:firstRow="1" w:lastRow="0" w:firstColumn="1" w:lastColumn="0" w:noHBand="0" w:noVBand="1"/>
      </w:tblPr>
      <w:tblGrid>
        <w:gridCol w:w="1951"/>
        <w:gridCol w:w="8080"/>
      </w:tblGrid>
      <w:tr w:rsidR="003E7F6A" w:rsidRPr="00234629" w:rsidTr="00234629">
        <w:tc>
          <w:tcPr>
            <w:tcW w:w="1951" w:type="dxa"/>
            <w:hideMark/>
          </w:tcPr>
          <w:p w:rsidR="003E7F6A" w:rsidRPr="00234629" w:rsidRDefault="00234629" w:rsidP="00954261">
            <w:pPr>
              <w:spacing w:after="0"/>
              <w:rPr>
                <w:rFonts w:ascii="Times New Roman" w:hAnsi="Times New Roman"/>
                <w:b/>
                <w:sz w:val="28"/>
                <w:szCs w:val="28"/>
              </w:rPr>
            </w:pPr>
            <w:r>
              <w:rPr>
                <w:rFonts w:ascii="Times New Roman" w:hAnsi="Times New Roman"/>
                <w:b/>
                <w:sz w:val="28"/>
                <w:szCs w:val="28"/>
              </w:rPr>
              <w:t xml:space="preserve">Направление </w:t>
            </w:r>
          </w:p>
        </w:tc>
        <w:tc>
          <w:tcPr>
            <w:tcW w:w="8080" w:type="dxa"/>
            <w:hideMark/>
          </w:tcPr>
          <w:p w:rsidR="003E7F6A" w:rsidRPr="00234629" w:rsidRDefault="003E7F6A" w:rsidP="00954261">
            <w:pPr>
              <w:spacing w:after="0"/>
              <w:rPr>
                <w:rFonts w:ascii="Times New Roman" w:hAnsi="Times New Roman"/>
                <w:b/>
                <w:i/>
                <w:sz w:val="28"/>
                <w:szCs w:val="28"/>
              </w:rPr>
            </w:pPr>
            <w:r w:rsidRPr="00234629">
              <w:rPr>
                <w:rFonts w:ascii="Times New Roman" w:hAnsi="Times New Roman"/>
                <w:i/>
                <w:sz w:val="28"/>
                <w:szCs w:val="28"/>
                <w:u w:val="single"/>
              </w:rPr>
              <w:t xml:space="preserve"> 44.03.05 "Педагогическое образование" (с двумя профилями подготовки)</w:t>
            </w:r>
          </w:p>
        </w:tc>
      </w:tr>
      <w:tr w:rsidR="003E7F6A" w:rsidRPr="00234629" w:rsidTr="00234629">
        <w:tc>
          <w:tcPr>
            <w:tcW w:w="1951" w:type="dxa"/>
            <w:hideMark/>
          </w:tcPr>
          <w:p w:rsidR="003E7F6A" w:rsidRPr="00234629" w:rsidRDefault="00234629" w:rsidP="00954261">
            <w:pPr>
              <w:spacing w:after="0"/>
              <w:rPr>
                <w:rFonts w:ascii="Times New Roman" w:hAnsi="Times New Roman"/>
                <w:b/>
                <w:sz w:val="28"/>
                <w:szCs w:val="28"/>
              </w:rPr>
            </w:pPr>
            <w:r>
              <w:rPr>
                <w:rFonts w:ascii="Times New Roman" w:hAnsi="Times New Roman"/>
                <w:b/>
                <w:sz w:val="28"/>
                <w:szCs w:val="28"/>
              </w:rPr>
              <w:t>Профили</w:t>
            </w:r>
          </w:p>
          <w:p w:rsidR="00382FA2" w:rsidRPr="00234629" w:rsidRDefault="00382FA2" w:rsidP="00954261">
            <w:pPr>
              <w:spacing w:after="0"/>
              <w:rPr>
                <w:rFonts w:ascii="Times New Roman" w:hAnsi="Times New Roman"/>
                <w:b/>
                <w:sz w:val="28"/>
                <w:szCs w:val="28"/>
              </w:rPr>
            </w:pPr>
          </w:p>
          <w:p w:rsidR="00382FA2" w:rsidRPr="00234629" w:rsidRDefault="00382FA2" w:rsidP="00954261">
            <w:pPr>
              <w:spacing w:after="0"/>
              <w:rPr>
                <w:rFonts w:ascii="Times New Roman" w:hAnsi="Times New Roman"/>
                <w:b/>
                <w:sz w:val="28"/>
                <w:szCs w:val="28"/>
              </w:rPr>
            </w:pPr>
          </w:p>
          <w:p w:rsidR="00382FA2" w:rsidRPr="00234629" w:rsidRDefault="00382FA2" w:rsidP="00954261">
            <w:pPr>
              <w:spacing w:after="0"/>
              <w:rPr>
                <w:rFonts w:ascii="Times New Roman" w:hAnsi="Times New Roman"/>
                <w:b/>
                <w:sz w:val="28"/>
                <w:szCs w:val="28"/>
              </w:rPr>
            </w:pPr>
            <w:r w:rsidRPr="00234629">
              <w:rPr>
                <w:rFonts w:ascii="Times New Roman" w:hAnsi="Times New Roman"/>
                <w:b/>
                <w:sz w:val="28"/>
                <w:szCs w:val="28"/>
              </w:rPr>
              <w:t>Кафедра</w:t>
            </w:r>
          </w:p>
        </w:tc>
        <w:tc>
          <w:tcPr>
            <w:tcW w:w="8080" w:type="dxa"/>
            <w:hideMark/>
          </w:tcPr>
          <w:p w:rsidR="003E7F6A" w:rsidRPr="00234629" w:rsidRDefault="003E7F6A" w:rsidP="00954261">
            <w:pPr>
              <w:shd w:val="clear" w:color="auto" w:fill="FFFFFF"/>
              <w:spacing w:after="0"/>
              <w:jc w:val="both"/>
              <w:rPr>
                <w:rFonts w:ascii="Times New Roman" w:hAnsi="Times New Roman"/>
                <w:i/>
                <w:sz w:val="28"/>
                <w:szCs w:val="28"/>
                <w:u w:val="single"/>
              </w:rPr>
            </w:pPr>
            <w:r w:rsidRPr="00234629">
              <w:rPr>
                <w:rFonts w:ascii="Times New Roman" w:hAnsi="Times New Roman"/>
                <w:i/>
                <w:sz w:val="28"/>
                <w:szCs w:val="28"/>
                <w:u w:val="single"/>
              </w:rPr>
              <w:t>44.03.05.33 "Дополнительное образование (народное пение)" и "Дополнительное образование (педагог-организатор)"</w:t>
            </w:r>
          </w:p>
          <w:p w:rsidR="00382FA2" w:rsidRPr="00234629" w:rsidRDefault="00382FA2" w:rsidP="00954261">
            <w:pPr>
              <w:spacing w:after="0"/>
              <w:rPr>
                <w:rFonts w:ascii="Times New Roman" w:hAnsi="Times New Roman"/>
                <w:i/>
                <w:sz w:val="28"/>
                <w:szCs w:val="28"/>
              </w:rPr>
            </w:pPr>
            <w:r w:rsidRPr="00234629">
              <w:rPr>
                <w:rFonts w:ascii="Times New Roman" w:hAnsi="Times New Roman"/>
                <w:i/>
                <w:sz w:val="28"/>
                <w:szCs w:val="28"/>
              </w:rPr>
              <w:t>Естествознания и безопасность жизнедеятельности</w:t>
            </w:r>
          </w:p>
          <w:p w:rsidR="00382FA2" w:rsidRPr="00234629" w:rsidRDefault="00382FA2" w:rsidP="00954261">
            <w:pPr>
              <w:shd w:val="clear" w:color="auto" w:fill="FFFFFF"/>
              <w:spacing w:after="0"/>
              <w:jc w:val="both"/>
              <w:rPr>
                <w:rFonts w:ascii="Times New Roman" w:hAnsi="Times New Roman"/>
                <w:sz w:val="28"/>
                <w:szCs w:val="28"/>
              </w:rPr>
            </w:pPr>
          </w:p>
          <w:p w:rsidR="003E7F6A" w:rsidRPr="00234629" w:rsidRDefault="003E7F6A" w:rsidP="00954261">
            <w:pPr>
              <w:shd w:val="clear" w:color="auto" w:fill="FFFFFF"/>
              <w:spacing w:after="0"/>
              <w:rPr>
                <w:rFonts w:ascii="Times New Roman" w:hAnsi="Times New Roman"/>
                <w:i/>
                <w:sz w:val="28"/>
                <w:szCs w:val="28"/>
                <w:u w:val="single"/>
              </w:rPr>
            </w:pPr>
          </w:p>
        </w:tc>
      </w:tr>
    </w:tbl>
    <w:p w:rsidR="00382FA2" w:rsidRPr="00234629" w:rsidRDefault="00234629" w:rsidP="00954261">
      <w:pPr>
        <w:spacing w:after="0"/>
        <w:jc w:val="both"/>
        <w:rPr>
          <w:rFonts w:ascii="Times New Roman" w:hAnsi="Times New Roman"/>
          <w:sz w:val="28"/>
          <w:szCs w:val="28"/>
        </w:rPr>
      </w:pPr>
      <w:r>
        <w:rPr>
          <w:rFonts w:ascii="Times New Roman" w:hAnsi="Times New Roman"/>
          <w:b/>
          <w:sz w:val="28"/>
          <w:szCs w:val="28"/>
        </w:rPr>
        <w:t>1</w:t>
      </w:r>
      <w:r w:rsidR="00382FA2" w:rsidRPr="00234629">
        <w:rPr>
          <w:rFonts w:ascii="Times New Roman" w:hAnsi="Times New Roman"/>
          <w:b/>
          <w:sz w:val="28"/>
          <w:szCs w:val="28"/>
        </w:rPr>
        <w:t>. Цели</w:t>
      </w:r>
      <w:r w:rsidR="00382FA2" w:rsidRPr="00234629">
        <w:rPr>
          <w:rFonts w:ascii="Times New Roman" w:hAnsi="Times New Roman"/>
          <w:sz w:val="28"/>
          <w:szCs w:val="28"/>
        </w:rPr>
        <w:t xml:space="preserve"> освоения дисциплины: формирование готовности использовать знания по основам медицинских знаний и здорового образа жизни в образовательной и профессиональной деятельности, овладение общекультурными, </w:t>
      </w:r>
      <w:r w:rsidR="00382FA2" w:rsidRPr="00234629">
        <w:rPr>
          <w:rFonts w:ascii="Times New Roman" w:hAnsi="Times New Roman"/>
          <w:sz w:val="28"/>
          <w:szCs w:val="28"/>
        </w:rPr>
        <w:lastRenderedPageBreak/>
        <w:t>общепрофессиональными и профессиональными компетенциями в области знания по основам медицинских знаний и здорового образа жизни для успешного решения профессиональных задач; формирование у будущих бакалавров базовых знаний, умений и навыков в области знания по основам медицинских знаний и здорового образа жизни;  развитие теоретического мышления, ведущего к научному осмыслению педагогической реальности; развитие умений, обеспечивающих развитие профессиональной компетентности будущего педагога.</w:t>
      </w:r>
    </w:p>
    <w:p w:rsidR="00382FA2" w:rsidRPr="00234629" w:rsidRDefault="00382FA2" w:rsidP="00954261">
      <w:pPr>
        <w:pStyle w:val="a7"/>
        <w:widowControl w:val="0"/>
        <w:tabs>
          <w:tab w:val="clear" w:pos="1804"/>
          <w:tab w:val="left" w:pos="7160"/>
        </w:tabs>
        <w:spacing w:line="276" w:lineRule="auto"/>
        <w:ind w:left="0" w:firstLine="0"/>
        <w:rPr>
          <w:sz w:val="28"/>
          <w:szCs w:val="28"/>
        </w:rPr>
      </w:pPr>
      <w:r w:rsidRPr="00234629">
        <w:rPr>
          <w:b/>
          <w:sz w:val="28"/>
          <w:szCs w:val="28"/>
        </w:rPr>
        <w:t>2. Задачи освоения дисциплины:</w:t>
      </w:r>
      <w:r w:rsidRPr="00234629">
        <w:rPr>
          <w:sz w:val="28"/>
          <w:szCs w:val="28"/>
          <w:shd w:val="clear" w:color="auto" w:fill="FFFFFF"/>
        </w:rPr>
        <w:t xml:space="preserve"> формирование знаний и практических умений у студентов о методах оценки здоровья человека; развитие положительной мотивации сохранения и укрепления собственного здоровья студентами через овладение принципами здорового образа жизни; ознакомление студентов с организационными формами отечественного здравоохранения и медицинского обслуживания школьников; формирование представления о наиболее распространенных болезнях и возможностях их предупреждения; формирование системы знаний о влиянии экологических факторов на здоровье человека;. формирование у студентов навыков по уходу за больными на дому; ознакомление с наиболее часто встречающимися неотложными состояниями и привитие практических навыков оказания доврачебной помощи.</w:t>
      </w:r>
    </w:p>
    <w:tbl>
      <w:tblPr>
        <w:tblW w:w="0" w:type="auto"/>
        <w:tblLook w:val="04A0" w:firstRow="1" w:lastRow="0" w:firstColumn="1" w:lastColumn="0" w:noHBand="0" w:noVBand="1"/>
      </w:tblPr>
      <w:tblGrid>
        <w:gridCol w:w="9355"/>
        <w:gridCol w:w="676"/>
      </w:tblGrid>
      <w:tr w:rsidR="00382FA2" w:rsidRPr="00234629" w:rsidTr="00C52ACA">
        <w:tc>
          <w:tcPr>
            <w:tcW w:w="10031" w:type="dxa"/>
            <w:gridSpan w:val="2"/>
            <w:hideMark/>
          </w:tcPr>
          <w:p w:rsidR="00382FA2" w:rsidRPr="00234629" w:rsidRDefault="00382FA2" w:rsidP="00954261">
            <w:pPr>
              <w:spacing w:after="0"/>
              <w:jc w:val="both"/>
              <w:rPr>
                <w:rFonts w:ascii="Times New Roman" w:hAnsi="Times New Roman"/>
                <w:b/>
                <w:sz w:val="28"/>
                <w:szCs w:val="28"/>
              </w:rPr>
            </w:pPr>
            <w:r w:rsidRPr="00234629">
              <w:rPr>
                <w:rFonts w:ascii="Times New Roman" w:hAnsi="Times New Roman"/>
                <w:b/>
                <w:sz w:val="28"/>
                <w:szCs w:val="28"/>
              </w:rPr>
              <w:t>3. Результаты обучения по дисциплине.</w:t>
            </w:r>
          </w:p>
          <w:p w:rsidR="00382FA2" w:rsidRPr="00234629" w:rsidRDefault="00382FA2" w:rsidP="00954261">
            <w:pPr>
              <w:tabs>
                <w:tab w:val="left" w:pos="0"/>
              </w:tabs>
              <w:spacing w:after="0"/>
              <w:jc w:val="both"/>
              <w:rPr>
                <w:rFonts w:ascii="Times New Roman" w:hAnsi="Times New Roman"/>
                <w:b/>
                <w:bCs/>
                <w:i/>
                <w:sz w:val="28"/>
                <w:szCs w:val="28"/>
              </w:rPr>
            </w:pPr>
            <w:r w:rsidRPr="00234629">
              <w:rPr>
                <w:rFonts w:ascii="Times New Roman" w:hAnsi="Times New Roman"/>
                <w:i/>
                <w:sz w:val="28"/>
                <w:szCs w:val="28"/>
              </w:rPr>
              <w:t xml:space="preserve">Студент должен знать: </w:t>
            </w:r>
            <w:r w:rsidRPr="00234629">
              <w:rPr>
                <w:rFonts w:ascii="Times New Roman" w:hAnsi="Times New Roman"/>
                <w:sz w:val="28"/>
                <w:szCs w:val="28"/>
              </w:rPr>
              <w:t>основные тенденции развития современного медицинского знания, теорию оказания первой доврачебной помощи пострадавшим и методы защиты населения в чрезвычайных ситуациях, методики определения психофизиологической и социальной готовности детей к обучению в  школе, цели и задачи дисциплины; базовые понятия; ф</w:t>
            </w:r>
            <w:r w:rsidRPr="00234629">
              <w:rPr>
                <w:rFonts w:ascii="Times New Roman" w:hAnsi="Times New Roman"/>
                <w:bCs/>
                <w:sz w:val="28"/>
                <w:szCs w:val="28"/>
              </w:rPr>
              <w:t xml:space="preserve">акторы, </w:t>
            </w:r>
            <w:r w:rsidRPr="00234629">
              <w:rPr>
                <w:rFonts w:ascii="Times New Roman" w:hAnsi="Times New Roman"/>
                <w:sz w:val="28"/>
                <w:szCs w:val="28"/>
              </w:rPr>
              <w:t>представляющие опасность для здоровья и жизни человека.</w:t>
            </w:r>
          </w:p>
        </w:tc>
      </w:tr>
      <w:tr w:rsidR="00382FA2" w:rsidRPr="00234629" w:rsidTr="00C52ACA">
        <w:tc>
          <w:tcPr>
            <w:tcW w:w="10031" w:type="dxa"/>
            <w:gridSpan w:val="2"/>
            <w:hideMark/>
          </w:tcPr>
          <w:p w:rsidR="00382FA2" w:rsidRPr="00234629" w:rsidRDefault="00382FA2" w:rsidP="00954261">
            <w:pPr>
              <w:tabs>
                <w:tab w:val="left" w:pos="0"/>
              </w:tabs>
              <w:spacing w:after="0"/>
              <w:jc w:val="both"/>
              <w:rPr>
                <w:rFonts w:ascii="Times New Roman" w:hAnsi="Times New Roman"/>
                <w:iCs/>
                <w:color w:val="FF0000"/>
                <w:sz w:val="28"/>
                <w:szCs w:val="28"/>
              </w:rPr>
            </w:pPr>
            <w:r w:rsidRPr="00234629">
              <w:rPr>
                <w:rFonts w:ascii="Times New Roman" w:hAnsi="Times New Roman"/>
                <w:i/>
                <w:iCs/>
                <w:sz w:val="28"/>
                <w:szCs w:val="28"/>
              </w:rPr>
              <w:t xml:space="preserve">Студент должен уметь: </w:t>
            </w:r>
            <w:r w:rsidRPr="00234629">
              <w:rPr>
                <w:rFonts w:ascii="Times New Roman" w:hAnsi="Times New Roman"/>
                <w:sz w:val="28"/>
                <w:szCs w:val="28"/>
              </w:rPr>
              <w:t>о</w:t>
            </w:r>
            <w:r w:rsidRPr="00234629">
              <w:rPr>
                <w:rFonts w:ascii="Times New Roman" w:hAnsi="Times New Roman"/>
                <w:bCs/>
                <w:sz w:val="28"/>
                <w:szCs w:val="28"/>
              </w:rPr>
              <w:t>казать первую медицинскую помощь и психологическую поддержку пострадавшим</w:t>
            </w:r>
            <w:r w:rsidRPr="00234629">
              <w:rPr>
                <w:rFonts w:ascii="Times New Roman" w:hAnsi="Times New Roman"/>
                <w:sz w:val="28"/>
                <w:szCs w:val="28"/>
              </w:rPr>
              <w:t>; соблюдать правила поведения в зоне чрезвычайной ситуации; анализировать источники оказания первой помощи и методов защиты</w:t>
            </w:r>
            <w:r w:rsidRPr="00234629">
              <w:rPr>
                <w:rFonts w:ascii="Times New Roman" w:hAnsi="Times New Roman"/>
                <w:bCs/>
                <w:sz w:val="28"/>
                <w:szCs w:val="28"/>
              </w:rPr>
              <w:t xml:space="preserve">, </w:t>
            </w:r>
            <w:r w:rsidRPr="00234629">
              <w:rPr>
                <w:rFonts w:ascii="Times New Roman" w:hAnsi="Times New Roman"/>
                <w:sz w:val="28"/>
                <w:szCs w:val="28"/>
              </w:rPr>
              <w:t>определять биологический возраст ребенка, понимать механизмы воздействия на организм человека вредных и опасных социальных факторов</w:t>
            </w:r>
            <w:r w:rsidRPr="00234629">
              <w:rPr>
                <w:rFonts w:ascii="Times New Roman" w:hAnsi="Times New Roman"/>
                <w:bCs/>
                <w:sz w:val="28"/>
                <w:szCs w:val="28"/>
              </w:rPr>
              <w:t xml:space="preserve">, </w:t>
            </w:r>
            <w:r w:rsidRPr="00234629">
              <w:rPr>
                <w:rFonts w:ascii="Times New Roman" w:hAnsi="Times New Roman"/>
                <w:sz w:val="28"/>
                <w:szCs w:val="28"/>
              </w:rPr>
              <w:t>правильно использовать биологическую и медицинскую терминологию; осуществлять общий и сравнительный анализ основных концепций;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учебно-воспитательном процессе и внеурочной деятельности.</w:t>
            </w:r>
          </w:p>
        </w:tc>
      </w:tr>
      <w:tr w:rsidR="00382FA2" w:rsidRPr="00234629" w:rsidTr="00C52ACA">
        <w:tc>
          <w:tcPr>
            <w:tcW w:w="10031" w:type="dxa"/>
            <w:gridSpan w:val="2"/>
            <w:hideMark/>
          </w:tcPr>
          <w:p w:rsidR="00382FA2" w:rsidRPr="00234629" w:rsidRDefault="00382FA2" w:rsidP="00954261">
            <w:pPr>
              <w:tabs>
                <w:tab w:val="left" w:pos="468"/>
                <w:tab w:val="num" w:pos="1080"/>
              </w:tabs>
              <w:spacing w:after="0"/>
              <w:jc w:val="both"/>
              <w:rPr>
                <w:rFonts w:ascii="Times New Roman" w:hAnsi="Times New Roman"/>
                <w:iCs/>
                <w:sz w:val="28"/>
                <w:szCs w:val="28"/>
              </w:rPr>
            </w:pPr>
            <w:r w:rsidRPr="00234629">
              <w:rPr>
                <w:rFonts w:ascii="Times New Roman" w:hAnsi="Times New Roman"/>
                <w:i/>
                <w:iCs/>
                <w:sz w:val="28"/>
                <w:szCs w:val="28"/>
              </w:rPr>
              <w:t>Студент должен владеть</w:t>
            </w:r>
            <w:r w:rsidRPr="00234629">
              <w:rPr>
                <w:rFonts w:ascii="Times New Roman" w:hAnsi="Times New Roman"/>
                <w:iCs/>
                <w:sz w:val="28"/>
                <w:szCs w:val="28"/>
              </w:rPr>
              <w:t xml:space="preserve">: </w:t>
            </w:r>
            <w:r w:rsidRPr="00234629">
              <w:rPr>
                <w:rFonts w:ascii="Times New Roman" w:hAnsi="Times New Roman"/>
                <w:sz w:val="28"/>
                <w:szCs w:val="28"/>
              </w:rPr>
              <w:t>приемами оказания первой доврачебной помощи;  применением теоретических знаний на практике,</w:t>
            </w:r>
            <w:r w:rsidRPr="00234629">
              <w:rPr>
                <w:rFonts w:ascii="Times New Roman" w:hAnsi="Times New Roman"/>
                <w:bCs/>
                <w:sz w:val="28"/>
                <w:szCs w:val="28"/>
              </w:rPr>
              <w:t xml:space="preserve"> ф</w:t>
            </w:r>
            <w:r w:rsidRPr="00234629">
              <w:rPr>
                <w:rFonts w:ascii="Times New Roman" w:hAnsi="Times New Roman"/>
                <w:sz w:val="28"/>
                <w:szCs w:val="28"/>
              </w:rPr>
              <w:t xml:space="preserve">изиолого-гигиеническими и </w:t>
            </w:r>
            <w:r w:rsidRPr="00234629">
              <w:rPr>
                <w:rFonts w:ascii="Times New Roman" w:hAnsi="Times New Roman"/>
                <w:sz w:val="28"/>
                <w:szCs w:val="28"/>
              </w:rPr>
              <w:lastRenderedPageBreak/>
              <w:t>психофизиологическими основами различных образовательных потребностей обучающихся, системой представлений об основных закономерностях здоровьесбережения; основной терминологической и методологической базой дисциплины.</w:t>
            </w:r>
          </w:p>
        </w:tc>
      </w:tr>
      <w:tr w:rsidR="00382FA2" w:rsidRPr="00234629" w:rsidTr="00C52ACA">
        <w:trPr>
          <w:gridAfter w:val="1"/>
          <w:wAfter w:w="676" w:type="dxa"/>
        </w:trPr>
        <w:tc>
          <w:tcPr>
            <w:tcW w:w="9355" w:type="dxa"/>
          </w:tcPr>
          <w:p w:rsidR="00382FA2" w:rsidRPr="00234629" w:rsidRDefault="00382FA2" w:rsidP="00954261">
            <w:pPr>
              <w:spacing w:after="0"/>
              <w:jc w:val="both"/>
              <w:rPr>
                <w:rFonts w:ascii="Times New Roman" w:hAnsi="Times New Roman"/>
                <w:iCs/>
                <w:color w:val="FF0000"/>
                <w:sz w:val="28"/>
                <w:szCs w:val="28"/>
              </w:rPr>
            </w:pPr>
            <w:r w:rsidRPr="00234629">
              <w:rPr>
                <w:rFonts w:ascii="Times New Roman" w:hAnsi="Times New Roman"/>
                <w:b/>
                <w:iCs/>
                <w:sz w:val="28"/>
                <w:szCs w:val="28"/>
              </w:rPr>
              <w:lastRenderedPageBreak/>
              <w:t xml:space="preserve"> </w:t>
            </w:r>
            <w:r w:rsidRPr="00234629">
              <w:rPr>
                <w:rFonts w:ascii="Times New Roman" w:hAnsi="Times New Roman"/>
                <w:b/>
                <w:sz w:val="28"/>
                <w:szCs w:val="28"/>
              </w:rPr>
              <w:t>4. Дисциплина участвует в формировании следующих компетенций:</w:t>
            </w:r>
            <w:r w:rsidRPr="00234629">
              <w:rPr>
                <w:rFonts w:ascii="Times New Roman" w:hAnsi="Times New Roman"/>
                <w:i/>
                <w:iCs/>
                <w:sz w:val="28"/>
                <w:szCs w:val="28"/>
              </w:rPr>
              <w:t xml:space="preserve"> ОК-9 ОПК-2</w:t>
            </w:r>
            <w:r w:rsidRPr="00234629">
              <w:rPr>
                <w:rFonts w:ascii="Times New Roman" w:hAnsi="Times New Roman"/>
                <w:bCs/>
                <w:i/>
                <w:sz w:val="28"/>
                <w:szCs w:val="28"/>
              </w:rPr>
              <w:t xml:space="preserve"> ОПК-6</w:t>
            </w:r>
          </w:p>
        </w:tc>
      </w:tr>
    </w:tbl>
    <w:p w:rsidR="00382FA2" w:rsidRPr="00234629" w:rsidRDefault="00382FA2"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 xml:space="preserve">5. Общая трудоемкость </w:t>
      </w:r>
      <w:r w:rsidRPr="00234629">
        <w:rPr>
          <w:rFonts w:ascii="Times New Roman" w:hAnsi="Times New Roman" w:cs="Times New Roman"/>
          <w:i/>
          <w:sz w:val="28"/>
          <w:szCs w:val="28"/>
        </w:rPr>
        <w:t>(в ЗЕТ): 2 ЗЕТ.</w:t>
      </w:r>
    </w:p>
    <w:p w:rsidR="00382FA2" w:rsidRPr="00234629" w:rsidRDefault="00382FA2"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6. Форма контроля:</w:t>
      </w:r>
      <w:r w:rsidRPr="00234629">
        <w:rPr>
          <w:rFonts w:ascii="Times New Roman" w:hAnsi="Times New Roman" w:cs="Times New Roman"/>
          <w:sz w:val="28"/>
          <w:szCs w:val="28"/>
        </w:rPr>
        <w:t xml:space="preserve"> заочная форма обучения – зачет </w:t>
      </w:r>
    </w:p>
    <w:p w:rsidR="00382FA2" w:rsidRPr="00234629" w:rsidRDefault="00382FA2"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7. Сведения о профессорско-преподавательском составе:</w:t>
      </w:r>
    </w:p>
    <w:p w:rsidR="00382FA2" w:rsidRPr="00234629" w:rsidRDefault="00382FA2" w:rsidP="00954261">
      <w:pPr>
        <w:spacing w:after="0"/>
        <w:rPr>
          <w:rFonts w:ascii="Times New Roman" w:hAnsi="Times New Roman"/>
          <w:sz w:val="28"/>
          <w:szCs w:val="28"/>
        </w:rPr>
      </w:pPr>
      <w:r w:rsidRPr="00234629">
        <w:rPr>
          <w:rFonts w:ascii="Times New Roman" w:hAnsi="Times New Roman"/>
          <w:b/>
          <w:sz w:val="28"/>
          <w:szCs w:val="28"/>
        </w:rPr>
        <w:t xml:space="preserve"> </w:t>
      </w:r>
      <w:r w:rsidRPr="00234629">
        <w:rPr>
          <w:rFonts w:ascii="Times New Roman" w:hAnsi="Times New Roman"/>
          <w:sz w:val="28"/>
          <w:szCs w:val="28"/>
        </w:rPr>
        <w:t>Подберёзный  В. В., д.в.н., к.п.н., профессор, заведующий кафедрой естествознания и безопасности жизнедеятельности.</w:t>
      </w:r>
    </w:p>
    <w:p w:rsidR="003E7F6A" w:rsidRPr="00234629" w:rsidRDefault="003E7F6A" w:rsidP="00954261">
      <w:pPr>
        <w:spacing w:after="0"/>
        <w:rPr>
          <w:rFonts w:ascii="Times New Roman" w:hAnsi="Times New Roman"/>
          <w:sz w:val="28"/>
          <w:szCs w:val="28"/>
        </w:rPr>
      </w:pPr>
    </w:p>
    <w:p w:rsidR="003E7F6A" w:rsidRPr="00234629" w:rsidRDefault="003E7F6A" w:rsidP="00954261">
      <w:pPr>
        <w:pStyle w:val="af0"/>
        <w:spacing w:line="276" w:lineRule="auto"/>
        <w:rPr>
          <w:szCs w:val="28"/>
        </w:rPr>
      </w:pPr>
      <w:r w:rsidRPr="00234629">
        <w:rPr>
          <w:szCs w:val="28"/>
        </w:rPr>
        <w:t>АННОТАЦИ</w:t>
      </w:r>
      <w:r w:rsidR="00AC2F31" w:rsidRPr="00234629">
        <w:rPr>
          <w:szCs w:val="28"/>
        </w:rPr>
        <w:t>Я</w:t>
      </w:r>
    </w:p>
    <w:p w:rsidR="003E7F6A" w:rsidRPr="00234629" w:rsidRDefault="003E7F6A" w:rsidP="00954261">
      <w:pPr>
        <w:shd w:val="clear" w:color="auto" w:fill="FFFFFF"/>
        <w:spacing w:after="0"/>
        <w:jc w:val="center"/>
        <w:rPr>
          <w:rFonts w:ascii="Times New Roman" w:hAnsi="Times New Roman"/>
          <w:b/>
          <w:i/>
          <w:sz w:val="28"/>
          <w:szCs w:val="28"/>
          <w:u w:val="single"/>
        </w:rPr>
      </w:pPr>
      <w:r w:rsidRPr="00234629">
        <w:rPr>
          <w:rFonts w:ascii="Times New Roman" w:hAnsi="Times New Roman"/>
          <w:b/>
          <w:sz w:val="28"/>
          <w:szCs w:val="28"/>
        </w:rPr>
        <w:t>рабочей программы дисциплины</w:t>
      </w:r>
      <w:r w:rsidRPr="00234629">
        <w:rPr>
          <w:rFonts w:ascii="Times New Roman" w:hAnsi="Times New Roman"/>
          <w:b/>
          <w:i/>
          <w:sz w:val="28"/>
          <w:szCs w:val="28"/>
          <w:u w:val="single"/>
        </w:rPr>
        <w:t xml:space="preserve"> </w:t>
      </w:r>
    </w:p>
    <w:p w:rsidR="003E7F6A" w:rsidRPr="00234629" w:rsidRDefault="003E7F6A" w:rsidP="00954261">
      <w:pPr>
        <w:shd w:val="clear" w:color="auto" w:fill="FFFFFF"/>
        <w:spacing w:after="0"/>
        <w:jc w:val="center"/>
        <w:rPr>
          <w:rFonts w:ascii="Times New Roman" w:hAnsi="Times New Roman"/>
          <w:sz w:val="28"/>
          <w:szCs w:val="28"/>
        </w:rPr>
      </w:pPr>
      <w:r w:rsidRPr="00234629">
        <w:rPr>
          <w:rFonts w:ascii="Times New Roman" w:hAnsi="Times New Roman"/>
          <w:b/>
          <w:sz w:val="28"/>
          <w:szCs w:val="28"/>
          <w:u w:val="single"/>
        </w:rPr>
        <w:t>Б1.Б.12 Возрастная анатомия, физиология и гигиена</w:t>
      </w:r>
    </w:p>
    <w:p w:rsidR="003E7F6A" w:rsidRPr="00234629" w:rsidRDefault="003E7F6A" w:rsidP="00954261">
      <w:pPr>
        <w:spacing w:after="0"/>
        <w:jc w:val="center"/>
        <w:rPr>
          <w:rFonts w:ascii="Times New Roman" w:hAnsi="Times New Roman"/>
          <w:sz w:val="28"/>
          <w:szCs w:val="28"/>
        </w:rPr>
      </w:pPr>
    </w:p>
    <w:tbl>
      <w:tblPr>
        <w:tblW w:w="10031" w:type="dxa"/>
        <w:tblLook w:val="04A0" w:firstRow="1" w:lastRow="0" w:firstColumn="1" w:lastColumn="0" w:noHBand="0" w:noVBand="1"/>
      </w:tblPr>
      <w:tblGrid>
        <w:gridCol w:w="2093"/>
        <w:gridCol w:w="2692"/>
        <w:gridCol w:w="4786"/>
        <w:gridCol w:w="460"/>
      </w:tblGrid>
      <w:tr w:rsidR="00E64A05" w:rsidRPr="00234629" w:rsidTr="00234629">
        <w:tc>
          <w:tcPr>
            <w:tcW w:w="2093" w:type="dxa"/>
            <w:hideMark/>
          </w:tcPr>
          <w:p w:rsidR="00E64A05" w:rsidRPr="00234629" w:rsidRDefault="00234629" w:rsidP="00954261">
            <w:pPr>
              <w:spacing w:after="0"/>
              <w:rPr>
                <w:rFonts w:ascii="Times New Roman" w:hAnsi="Times New Roman"/>
                <w:b/>
                <w:sz w:val="28"/>
                <w:szCs w:val="28"/>
              </w:rPr>
            </w:pPr>
            <w:r>
              <w:rPr>
                <w:rFonts w:ascii="Times New Roman" w:hAnsi="Times New Roman"/>
                <w:b/>
                <w:sz w:val="28"/>
                <w:szCs w:val="28"/>
              </w:rPr>
              <w:t xml:space="preserve">Направление </w:t>
            </w:r>
          </w:p>
        </w:tc>
        <w:tc>
          <w:tcPr>
            <w:tcW w:w="7938" w:type="dxa"/>
            <w:gridSpan w:val="3"/>
            <w:hideMark/>
          </w:tcPr>
          <w:p w:rsidR="00E64A05" w:rsidRPr="00234629" w:rsidRDefault="00E64A05" w:rsidP="00954261">
            <w:pPr>
              <w:spacing w:after="0"/>
              <w:rPr>
                <w:rFonts w:ascii="Times New Roman" w:hAnsi="Times New Roman"/>
                <w:b/>
                <w:i/>
                <w:sz w:val="28"/>
                <w:szCs w:val="28"/>
              </w:rPr>
            </w:pPr>
            <w:r w:rsidRPr="00234629">
              <w:rPr>
                <w:rFonts w:ascii="Times New Roman" w:hAnsi="Times New Roman"/>
                <w:i/>
                <w:sz w:val="28"/>
                <w:szCs w:val="28"/>
              </w:rPr>
              <w:t xml:space="preserve"> 44.03.05 "Педагогическое образование" (с двумя профилями подготовки)</w:t>
            </w:r>
          </w:p>
        </w:tc>
      </w:tr>
      <w:tr w:rsidR="00E64A05" w:rsidRPr="00234629" w:rsidTr="00234629">
        <w:tc>
          <w:tcPr>
            <w:tcW w:w="2093" w:type="dxa"/>
            <w:hideMark/>
          </w:tcPr>
          <w:p w:rsidR="00E64A05" w:rsidRPr="00234629" w:rsidRDefault="00234629" w:rsidP="00954261">
            <w:pPr>
              <w:spacing w:after="0"/>
              <w:rPr>
                <w:rFonts w:ascii="Times New Roman" w:hAnsi="Times New Roman"/>
                <w:b/>
                <w:sz w:val="28"/>
                <w:szCs w:val="28"/>
              </w:rPr>
            </w:pPr>
            <w:r>
              <w:rPr>
                <w:rFonts w:ascii="Times New Roman" w:hAnsi="Times New Roman"/>
                <w:b/>
                <w:sz w:val="28"/>
                <w:szCs w:val="28"/>
              </w:rPr>
              <w:t>Профили</w:t>
            </w:r>
          </w:p>
          <w:p w:rsidR="00E64A05" w:rsidRPr="00234629" w:rsidRDefault="00E64A05" w:rsidP="00954261">
            <w:pPr>
              <w:spacing w:after="0"/>
              <w:rPr>
                <w:rFonts w:ascii="Times New Roman" w:hAnsi="Times New Roman"/>
                <w:b/>
                <w:sz w:val="28"/>
                <w:szCs w:val="28"/>
              </w:rPr>
            </w:pPr>
          </w:p>
          <w:p w:rsidR="00E64A05" w:rsidRPr="00234629" w:rsidRDefault="00E64A05" w:rsidP="00954261">
            <w:pPr>
              <w:spacing w:after="0"/>
              <w:rPr>
                <w:rFonts w:ascii="Times New Roman" w:hAnsi="Times New Roman"/>
                <w:b/>
                <w:sz w:val="28"/>
                <w:szCs w:val="28"/>
              </w:rPr>
            </w:pPr>
          </w:p>
          <w:p w:rsidR="00E64A05" w:rsidRPr="00234629" w:rsidRDefault="00E64A05" w:rsidP="00954261">
            <w:pPr>
              <w:spacing w:after="0"/>
              <w:rPr>
                <w:rFonts w:ascii="Times New Roman" w:hAnsi="Times New Roman"/>
                <w:b/>
                <w:sz w:val="28"/>
                <w:szCs w:val="28"/>
              </w:rPr>
            </w:pPr>
            <w:r w:rsidRPr="00234629">
              <w:rPr>
                <w:rFonts w:ascii="Times New Roman" w:hAnsi="Times New Roman"/>
                <w:b/>
                <w:sz w:val="28"/>
                <w:szCs w:val="28"/>
              </w:rPr>
              <w:t>Кафедра</w:t>
            </w:r>
          </w:p>
        </w:tc>
        <w:tc>
          <w:tcPr>
            <w:tcW w:w="7938" w:type="dxa"/>
            <w:gridSpan w:val="3"/>
            <w:hideMark/>
          </w:tcPr>
          <w:p w:rsidR="00E64A05" w:rsidRPr="00234629" w:rsidRDefault="00E64A05" w:rsidP="00954261">
            <w:pPr>
              <w:shd w:val="clear" w:color="auto" w:fill="FFFFFF"/>
              <w:spacing w:after="0"/>
              <w:jc w:val="both"/>
              <w:rPr>
                <w:rFonts w:ascii="Times New Roman" w:hAnsi="Times New Roman"/>
                <w:i/>
                <w:sz w:val="28"/>
                <w:szCs w:val="28"/>
              </w:rPr>
            </w:pPr>
            <w:r w:rsidRPr="00234629">
              <w:rPr>
                <w:rFonts w:ascii="Times New Roman" w:hAnsi="Times New Roman"/>
                <w:i/>
                <w:sz w:val="28"/>
                <w:szCs w:val="28"/>
              </w:rPr>
              <w:t>44.03.05.33 "Дополнительное образование (народное пение)" и "Дополнительное образование (педагог-организатор)"</w:t>
            </w:r>
          </w:p>
          <w:p w:rsidR="00E64A05" w:rsidRPr="00234629" w:rsidRDefault="00E64A05" w:rsidP="00954261">
            <w:pPr>
              <w:spacing w:after="0"/>
              <w:rPr>
                <w:rFonts w:ascii="Times New Roman" w:hAnsi="Times New Roman"/>
                <w:i/>
                <w:sz w:val="28"/>
                <w:szCs w:val="28"/>
              </w:rPr>
            </w:pPr>
            <w:r w:rsidRPr="00234629">
              <w:rPr>
                <w:rFonts w:ascii="Times New Roman" w:hAnsi="Times New Roman"/>
                <w:i/>
                <w:sz w:val="28"/>
                <w:szCs w:val="28"/>
              </w:rPr>
              <w:t>Естествознания и безопасность жизнедеятельности</w:t>
            </w:r>
          </w:p>
          <w:p w:rsidR="00AC2F31" w:rsidRPr="00234629" w:rsidRDefault="00AC2F31" w:rsidP="00954261">
            <w:pPr>
              <w:spacing w:after="0"/>
              <w:rPr>
                <w:rFonts w:ascii="Times New Roman" w:hAnsi="Times New Roman"/>
                <w:i/>
                <w:sz w:val="28"/>
                <w:szCs w:val="28"/>
              </w:rPr>
            </w:pPr>
          </w:p>
        </w:tc>
      </w:tr>
      <w:tr w:rsidR="003E7F6A" w:rsidRPr="00234629" w:rsidTr="00234629">
        <w:trPr>
          <w:gridAfter w:val="1"/>
          <w:wAfter w:w="460" w:type="dxa"/>
        </w:trPr>
        <w:tc>
          <w:tcPr>
            <w:tcW w:w="4785" w:type="dxa"/>
            <w:gridSpan w:val="2"/>
            <w:hideMark/>
          </w:tcPr>
          <w:p w:rsidR="003E7F6A" w:rsidRPr="00234629" w:rsidRDefault="003E7F6A" w:rsidP="00954261">
            <w:pPr>
              <w:spacing w:after="0"/>
              <w:rPr>
                <w:rFonts w:ascii="Times New Roman" w:hAnsi="Times New Roman"/>
                <w:b/>
                <w:sz w:val="28"/>
                <w:szCs w:val="28"/>
              </w:rPr>
            </w:pPr>
          </w:p>
        </w:tc>
        <w:tc>
          <w:tcPr>
            <w:tcW w:w="4786" w:type="dxa"/>
            <w:hideMark/>
          </w:tcPr>
          <w:p w:rsidR="003E7F6A" w:rsidRPr="00234629" w:rsidRDefault="003E7F6A" w:rsidP="00954261">
            <w:pPr>
              <w:spacing w:after="0"/>
              <w:rPr>
                <w:rFonts w:ascii="Times New Roman" w:hAnsi="Times New Roman"/>
                <w:b/>
                <w:i/>
                <w:sz w:val="28"/>
                <w:szCs w:val="28"/>
              </w:rPr>
            </w:pPr>
          </w:p>
        </w:tc>
      </w:tr>
      <w:tr w:rsidR="003E7F6A" w:rsidRPr="00234629" w:rsidTr="00234629">
        <w:trPr>
          <w:gridAfter w:val="1"/>
          <w:wAfter w:w="460" w:type="dxa"/>
        </w:trPr>
        <w:tc>
          <w:tcPr>
            <w:tcW w:w="4785" w:type="dxa"/>
            <w:gridSpan w:val="2"/>
            <w:hideMark/>
          </w:tcPr>
          <w:p w:rsidR="003E7F6A" w:rsidRPr="00234629" w:rsidRDefault="003E7F6A" w:rsidP="00954261">
            <w:pPr>
              <w:spacing w:after="0"/>
              <w:rPr>
                <w:rFonts w:ascii="Times New Roman" w:hAnsi="Times New Roman"/>
                <w:b/>
                <w:sz w:val="28"/>
                <w:szCs w:val="28"/>
              </w:rPr>
            </w:pPr>
          </w:p>
        </w:tc>
        <w:tc>
          <w:tcPr>
            <w:tcW w:w="4786" w:type="dxa"/>
            <w:hideMark/>
          </w:tcPr>
          <w:p w:rsidR="003E7F6A" w:rsidRPr="00234629" w:rsidRDefault="003E7F6A" w:rsidP="00954261">
            <w:pPr>
              <w:shd w:val="clear" w:color="auto" w:fill="FFFFFF"/>
              <w:spacing w:after="0"/>
              <w:rPr>
                <w:rFonts w:ascii="Times New Roman" w:hAnsi="Times New Roman"/>
                <w:i/>
                <w:sz w:val="28"/>
                <w:szCs w:val="28"/>
                <w:u w:val="single"/>
              </w:rPr>
            </w:pPr>
          </w:p>
        </w:tc>
      </w:tr>
    </w:tbl>
    <w:p w:rsidR="00E64A05" w:rsidRPr="00234629" w:rsidRDefault="00E64A05" w:rsidP="00954261">
      <w:pPr>
        <w:pStyle w:val="a7"/>
        <w:widowControl w:val="0"/>
        <w:tabs>
          <w:tab w:val="clear" w:pos="1804"/>
          <w:tab w:val="left" w:pos="0"/>
        </w:tabs>
        <w:spacing w:line="276" w:lineRule="auto"/>
        <w:ind w:left="0" w:firstLine="142"/>
        <w:rPr>
          <w:b/>
          <w:sz w:val="28"/>
          <w:szCs w:val="28"/>
        </w:rPr>
      </w:pPr>
      <w:r w:rsidRPr="00234629">
        <w:rPr>
          <w:b/>
          <w:sz w:val="28"/>
          <w:szCs w:val="28"/>
        </w:rPr>
        <w:t>1. Цели</w:t>
      </w:r>
      <w:r w:rsidRPr="00234629">
        <w:rPr>
          <w:sz w:val="28"/>
          <w:szCs w:val="28"/>
        </w:rPr>
        <w:t xml:space="preserve"> освоения дисциплины: изучение строения тела человека, с учётом биологических закономерностей, а также возрастных, половых и индивидуальных особенностей. Разрабатывает мероприятия, направленные на предупреждение болезней и создание условий, обеспечивающих сохранение здоровья. </w:t>
      </w:r>
    </w:p>
    <w:p w:rsidR="00E64A05" w:rsidRPr="00234629" w:rsidRDefault="00E64A05" w:rsidP="00954261">
      <w:pPr>
        <w:pStyle w:val="a7"/>
        <w:widowControl w:val="0"/>
        <w:tabs>
          <w:tab w:val="clear" w:pos="1804"/>
          <w:tab w:val="left" w:pos="7160"/>
        </w:tabs>
        <w:spacing w:line="276" w:lineRule="auto"/>
        <w:ind w:left="0" w:firstLine="142"/>
        <w:rPr>
          <w:sz w:val="28"/>
          <w:szCs w:val="28"/>
        </w:rPr>
      </w:pPr>
      <w:r w:rsidRPr="00234629">
        <w:rPr>
          <w:b/>
          <w:sz w:val="28"/>
          <w:szCs w:val="28"/>
        </w:rPr>
        <w:t xml:space="preserve">2. Задачи: </w:t>
      </w:r>
      <w:r w:rsidRPr="00234629">
        <w:rPr>
          <w:sz w:val="28"/>
          <w:szCs w:val="28"/>
        </w:rPr>
        <w:t xml:space="preserve">раскрыть важнейшие общебиологические закономерности, развить мышление будущего учителя, вооружая знанием о строении тела человека, </w:t>
      </w:r>
    </w:p>
    <w:p w:rsidR="00E64A05" w:rsidRPr="00234629" w:rsidRDefault="00E64A05" w:rsidP="00954261">
      <w:pPr>
        <w:tabs>
          <w:tab w:val="left" w:pos="7160"/>
        </w:tabs>
        <w:spacing w:after="0"/>
        <w:ind w:firstLine="142"/>
        <w:jc w:val="both"/>
        <w:rPr>
          <w:rFonts w:ascii="Times New Roman" w:hAnsi="Times New Roman"/>
          <w:sz w:val="28"/>
          <w:szCs w:val="28"/>
        </w:rPr>
      </w:pPr>
      <w:r w:rsidRPr="00234629">
        <w:rPr>
          <w:rFonts w:ascii="Times New Roman" w:hAnsi="Times New Roman"/>
          <w:sz w:val="28"/>
          <w:szCs w:val="28"/>
        </w:rPr>
        <w:t xml:space="preserve">раскрыть связи организма с окружающей средой.  </w:t>
      </w:r>
    </w:p>
    <w:tbl>
      <w:tblPr>
        <w:tblW w:w="0" w:type="auto"/>
        <w:tblLook w:val="04A0" w:firstRow="1" w:lastRow="0" w:firstColumn="1" w:lastColumn="0" w:noHBand="0" w:noVBand="1"/>
      </w:tblPr>
      <w:tblGrid>
        <w:gridCol w:w="10137"/>
      </w:tblGrid>
      <w:tr w:rsidR="00E64A05" w:rsidRPr="00234629" w:rsidTr="00C52ACA">
        <w:trPr>
          <w:trHeight w:val="2498"/>
        </w:trPr>
        <w:tc>
          <w:tcPr>
            <w:tcW w:w="10137" w:type="dxa"/>
            <w:hideMark/>
          </w:tcPr>
          <w:p w:rsidR="00E64A05" w:rsidRPr="00234629" w:rsidRDefault="00E64A05" w:rsidP="00954261">
            <w:pPr>
              <w:spacing w:after="0"/>
              <w:ind w:firstLine="142"/>
              <w:jc w:val="both"/>
              <w:rPr>
                <w:rFonts w:ascii="Times New Roman" w:hAnsi="Times New Roman"/>
                <w:b/>
                <w:sz w:val="28"/>
                <w:szCs w:val="28"/>
              </w:rPr>
            </w:pPr>
            <w:r w:rsidRPr="00234629">
              <w:rPr>
                <w:rFonts w:ascii="Times New Roman" w:hAnsi="Times New Roman"/>
                <w:b/>
                <w:sz w:val="28"/>
                <w:szCs w:val="28"/>
              </w:rPr>
              <w:t>3. Результаты обучения по дисциплине.</w:t>
            </w:r>
          </w:p>
          <w:p w:rsidR="00E64A05" w:rsidRPr="00234629" w:rsidRDefault="00E64A05" w:rsidP="00954261">
            <w:pPr>
              <w:tabs>
                <w:tab w:val="left" w:pos="0"/>
              </w:tabs>
              <w:spacing w:after="0"/>
              <w:ind w:firstLine="142"/>
              <w:jc w:val="both"/>
              <w:rPr>
                <w:rFonts w:ascii="Times New Roman" w:hAnsi="Times New Roman"/>
                <w:b/>
                <w:bCs/>
                <w:i/>
                <w:sz w:val="28"/>
                <w:szCs w:val="28"/>
              </w:rPr>
            </w:pPr>
            <w:r w:rsidRPr="00234629">
              <w:rPr>
                <w:rFonts w:ascii="Times New Roman" w:hAnsi="Times New Roman"/>
                <w:i/>
                <w:sz w:val="28"/>
                <w:szCs w:val="28"/>
              </w:rPr>
              <w:t xml:space="preserve">Студент должен знать: </w:t>
            </w:r>
            <w:r w:rsidRPr="00234629">
              <w:rPr>
                <w:rFonts w:ascii="Times New Roman" w:hAnsi="Times New Roman"/>
                <w:sz w:val="28"/>
                <w:szCs w:val="28"/>
              </w:rPr>
              <w:t>основные тенденции развития современного медицинского знания, теорию оказания первой доврачебной помощи пострадавшим и методы защиты населения в чрезвычайных ситуациях, методики определения психофизиологической и социальной готовности детей к обучению в  школе, цели и задачи дисциплины; базовые понятия; ф</w:t>
            </w:r>
            <w:r w:rsidRPr="00234629">
              <w:rPr>
                <w:rFonts w:ascii="Times New Roman" w:hAnsi="Times New Roman"/>
                <w:bCs/>
                <w:sz w:val="28"/>
                <w:szCs w:val="28"/>
              </w:rPr>
              <w:t xml:space="preserve">акторы, </w:t>
            </w:r>
            <w:r w:rsidRPr="00234629">
              <w:rPr>
                <w:rFonts w:ascii="Times New Roman" w:hAnsi="Times New Roman"/>
                <w:sz w:val="28"/>
                <w:szCs w:val="28"/>
              </w:rPr>
              <w:t>представляющие опасность для здоровья и жизни человека.</w:t>
            </w:r>
          </w:p>
        </w:tc>
      </w:tr>
      <w:tr w:rsidR="00E64A05" w:rsidRPr="00234629" w:rsidTr="00C52ACA">
        <w:trPr>
          <w:trHeight w:val="3567"/>
        </w:trPr>
        <w:tc>
          <w:tcPr>
            <w:tcW w:w="10137" w:type="dxa"/>
            <w:hideMark/>
          </w:tcPr>
          <w:p w:rsidR="00E64A05" w:rsidRPr="00234629" w:rsidRDefault="00E64A05" w:rsidP="00954261">
            <w:pPr>
              <w:tabs>
                <w:tab w:val="left" w:pos="0"/>
              </w:tabs>
              <w:spacing w:after="0"/>
              <w:ind w:firstLine="142"/>
              <w:jc w:val="both"/>
              <w:rPr>
                <w:rFonts w:ascii="Times New Roman" w:hAnsi="Times New Roman"/>
                <w:iCs/>
                <w:sz w:val="28"/>
                <w:szCs w:val="28"/>
              </w:rPr>
            </w:pPr>
            <w:r w:rsidRPr="00234629">
              <w:rPr>
                <w:rFonts w:ascii="Times New Roman" w:hAnsi="Times New Roman"/>
                <w:i/>
                <w:iCs/>
                <w:sz w:val="28"/>
                <w:szCs w:val="28"/>
              </w:rPr>
              <w:lastRenderedPageBreak/>
              <w:t xml:space="preserve">Студент должен уметь: </w:t>
            </w:r>
            <w:r w:rsidRPr="00234629">
              <w:rPr>
                <w:rFonts w:ascii="Times New Roman" w:hAnsi="Times New Roman"/>
                <w:sz w:val="28"/>
                <w:szCs w:val="28"/>
              </w:rPr>
              <w:t>о</w:t>
            </w:r>
            <w:r w:rsidRPr="00234629">
              <w:rPr>
                <w:rFonts w:ascii="Times New Roman" w:hAnsi="Times New Roman"/>
                <w:bCs/>
                <w:sz w:val="28"/>
                <w:szCs w:val="28"/>
              </w:rPr>
              <w:t>казать первую медицинскую помощь и психологическую поддержку пострадавшим</w:t>
            </w:r>
            <w:r w:rsidRPr="00234629">
              <w:rPr>
                <w:rFonts w:ascii="Times New Roman" w:hAnsi="Times New Roman"/>
                <w:sz w:val="28"/>
                <w:szCs w:val="28"/>
              </w:rPr>
              <w:t>; соблюдать правила поведения в зоне чрезвычайной ситуации; анализировать источники оказания первой помощи и методов защиты</w:t>
            </w:r>
            <w:r w:rsidRPr="00234629">
              <w:rPr>
                <w:rFonts w:ascii="Times New Roman" w:hAnsi="Times New Roman"/>
                <w:bCs/>
                <w:sz w:val="28"/>
                <w:szCs w:val="28"/>
              </w:rPr>
              <w:t xml:space="preserve">, </w:t>
            </w:r>
            <w:r w:rsidRPr="00234629">
              <w:rPr>
                <w:rFonts w:ascii="Times New Roman" w:hAnsi="Times New Roman"/>
                <w:sz w:val="28"/>
                <w:szCs w:val="28"/>
              </w:rPr>
              <w:t>определять биологический возраст ребенка, понимать механизмы воздействия на организм человека вредных и опасных социальных факторов</w:t>
            </w:r>
            <w:r w:rsidRPr="00234629">
              <w:rPr>
                <w:rFonts w:ascii="Times New Roman" w:hAnsi="Times New Roman"/>
                <w:bCs/>
                <w:sz w:val="28"/>
                <w:szCs w:val="28"/>
              </w:rPr>
              <w:t xml:space="preserve">, </w:t>
            </w:r>
            <w:r w:rsidRPr="00234629">
              <w:rPr>
                <w:rFonts w:ascii="Times New Roman" w:hAnsi="Times New Roman"/>
                <w:sz w:val="28"/>
                <w:szCs w:val="28"/>
              </w:rPr>
              <w:t>правильно использовать биологическую и медицинскую терминологию; осуществлять общий и сравнительный анализ основных концепций; использовать полученные теоретические знания в научной и практической деятельности, быть готовым к обеспечению охраны жизни и здоровья обучающихся в учебно-воспитательном процессе и внеурочной деятельности.</w:t>
            </w:r>
          </w:p>
        </w:tc>
      </w:tr>
    </w:tbl>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sz w:val="28"/>
          <w:szCs w:val="28"/>
          <w:u w:val="single"/>
        </w:rPr>
      </w:pPr>
      <w:r w:rsidRPr="00234629">
        <w:rPr>
          <w:rFonts w:ascii="Times New Roman" w:hAnsi="Times New Roman"/>
          <w:b/>
          <w:sz w:val="28"/>
          <w:szCs w:val="28"/>
          <w:u w:val="single"/>
        </w:rPr>
        <w:t xml:space="preserve">Б1.Б.14 </w:t>
      </w:r>
      <w:r w:rsidRPr="00234629">
        <w:rPr>
          <w:rFonts w:ascii="Times New Roman" w:hAnsi="Times New Roman"/>
          <w:sz w:val="28"/>
          <w:szCs w:val="28"/>
          <w:u w:val="single"/>
        </w:rPr>
        <w:t xml:space="preserve"> </w:t>
      </w:r>
      <w:r w:rsidRPr="00234629">
        <w:rPr>
          <w:rFonts w:ascii="Times New Roman" w:hAnsi="Times New Roman"/>
          <w:b/>
          <w:sz w:val="28"/>
          <w:szCs w:val="28"/>
          <w:u w:val="single"/>
        </w:rPr>
        <w:t>Физическая культура и спорт</w:t>
      </w:r>
    </w:p>
    <w:p w:rsidR="003E7F6A" w:rsidRPr="00234629" w:rsidRDefault="003E7F6A" w:rsidP="00954261">
      <w:pPr>
        <w:spacing w:after="0"/>
        <w:jc w:val="center"/>
        <w:rPr>
          <w:rFonts w:ascii="Times New Roman" w:hAnsi="Times New Roman"/>
          <w:b/>
          <w:sz w:val="28"/>
          <w:szCs w:val="28"/>
        </w:rPr>
      </w:pPr>
    </w:p>
    <w:tbl>
      <w:tblPr>
        <w:tblW w:w="0" w:type="auto"/>
        <w:tblLook w:val="04A0" w:firstRow="1" w:lastRow="0" w:firstColumn="1" w:lastColumn="0" w:noHBand="0" w:noVBand="1"/>
      </w:tblPr>
      <w:tblGrid>
        <w:gridCol w:w="1951"/>
        <w:gridCol w:w="8080"/>
      </w:tblGrid>
      <w:tr w:rsidR="003E7F6A" w:rsidRPr="00234629" w:rsidTr="00234629">
        <w:tc>
          <w:tcPr>
            <w:tcW w:w="1951"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Направление </w:t>
            </w:r>
          </w:p>
        </w:tc>
        <w:tc>
          <w:tcPr>
            <w:tcW w:w="8080" w:type="dxa"/>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 xml:space="preserve">44.03.05 «Педагогическое образование» (с двумя профилями подготовки) </w:t>
            </w:r>
          </w:p>
        </w:tc>
      </w:tr>
      <w:tr w:rsidR="003E7F6A" w:rsidRPr="00234629" w:rsidTr="00234629">
        <w:tc>
          <w:tcPr>
            <w:tcW w:w="1951"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Профили</w:t>
            </w:r>
          </w:p>
        </w:tc>
        <w:tc>
          <w:tcPr>
            <w:tcW w:w="8080" w:type="dxa"/>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44.03.05.33 «Дополнительное образование (народное пение)» и «Дополнительное образование (педагог-организатор)»</w:t>
            </w:r>
          </w:p>
        </w:tc>
      </w:tr>
      <w:tr w:rsidR="003E7F6A" w:rsidRPr="00234629" w:rsidTr="00234629">
        <w:tc>
          <w:tcPr>
            <w:tcW w:w="1951"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8080" w:type="dxa"/>
          </w:tcPr>
          <w:p w:rsidR="003E7F6A" w:rsidRPr="00234629" w:rsidRDefault="00E64A05"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Ф</w:t>
            </w:r>
            <w:r w:rsidR="003E7F6A" w:rsidRPr="00234629">
              <w:rPr>
                <w:rFonts w:ascii="Times New Roman" w:eastAsia="Calibri" w:hAnsi="Times New Roman"/>
                <w:i/>
                <w:sz w:val="28"/>
                <w:szCs w:val="28"/>
                <w:lang w:eastAsia="en-US"/>
              </w:rPr>
              <w:t>изической культуры</w:t>
            </w:r>
          </w:p>
        </w:tc>
      </w:tr>
    </w:tbl>
    <w:p w:rsidR="003E7F6A" w:rsidRPr="00234629" w:rsidRDefault="003E7F6A" w:rsidP="00954261">
      <w:pPr>
        <w:pStyle w:val="a8"/>
        <w:spacing w:after="0"/>
        <w:jc w:val="both"/>
        <w:rPr>
          <w:rFonts w:ascii="Times New Roman" w:hAnsi="Times New Roman" w:cs="Times New Roman"/>
          <w:b/>
          <w:sz w:val="28"/>
          <w:szCs w:val="28"/>
        </w:rPr>
      </w:pPr>
    </w:p>
    <w:p w:rsidR="00E64A05" w:rsidRPr="00234629" w:rsidRDefault="00C52ACA"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1.</w:t>
      </w:r>
      <w:r w:rsidR="00E64A05" w:rsidRPr="00234629">
        <w:rPr>
          <w:rFonts w:ascii="Times New Roman" w:hAnsi="Times New Roman" w:cs="Times New Roman"/>
          <w:b/>
          <w:sz w:val="28"/>
          <w:szCs w:val="28"/>
        </w:rPr>
        <w:t xml:space="preserve">Цель изучения дисциплины: </w:t>
      </w:r>
      <w:r w:rsidR="00E64A05" w:rsidRPr="00234629">
        <w:rPr>
          <w:rFonts w:ascii="Times New Roman" w:hAnsi="Times New Roman" w:cs="Times New Roman"/>
          <w:sz w:val="28"/>
          <w:szCs w:val="28"/>
        </w:rPr>
        <w:t>Целью учебной дисциплины «Физическая культура и спорт» является формирование физической культуры личности студента, способности целенаправленно использовать знания, умения и навыки в области физической культуры и спорта способствующие сохранению и укреплению здоровья, психофизической подготовке и самоподготовке к будущей профессиональной деятельности.</w:t>
      </w:r>
    </w:p>
    <w:p w:rsidR="00E64A05" w:rsidRPr="00234629" w:rsidRDefault="00E64A05" w:rsidP="00954261">
      <w:pPr>
        <w:pStyle w:val="a8"/>
        <w:widowControl w:val="0"/>
        <w:numPr>
          <w:ilvl w:val="2"/>
          <w:numId w:val="3"/>
        </w:numPr>
        <w:shd w:val="clear" w:color="auto" w:fill="FFFFFF"/>
        <w:tabs>
          <w:tab w:val="left" w:pos="540"/>
          <w:tab w:val="left" w:pos="993"/>
        </w:tabs>
        <w:autoSpaceDE w:val="0"/>
        <w:autoSpaceDN w:val="0"/>
        <w:adjustRightInd w:val="0"/>
        <w:spacing w:after="0"/>
        <w:ind w:left="0" w:right="282" w:firstLine="0"/>
        <w:jc w:val="both"/>
        <w:rPr>
          <w:rFonts w:ascii="Times New Roman" w:hAnsi="Times New Roman" w:cs="Times New Roman"/>
          <w:sz w:val="28"/>
          <w:szCs w:val="28"/>
        </w:rPr>
      </w:pPr>
      <w:r w:rsidRPr="00234629">
        <w:rPr>
          <w:rFonts w:ascii="Times New Roman" w:hAnsi="Times New Roman" w:cs="Times New Roman"/>
          <w:b/>
          <w:sz w:val="28"/>
          <w:szCs w:val="28"/>
        </w:rPr>
        <w:t xml:space="preserve">Задачи изучения дисциплины: </w:t>
      </w:r>
      <w:r w:rsidRPr="00234629">
        <w:rPr>
          <w:rFonts w:ascii="Times New Roman" w:hAnsi="Times New Roman" w:cs="Times New Roman"/>
          <w:sz w:val="28"/>
          <w:szCs w:val="28"/>
        </w:rPr>
        <w:t xml:space="preserve">понимание роли физической культуры и спорта в развитии личности и подготовке ее к профессиональной деятельности; знание научно-практических основ физической культуры, спортивной деятельности и здорового образа жизни; формирование мотивационно-ценностного отношения </w:t>
      </w:r>
      <w:r w:rsidRPr="00234629">
        <w:rPr>
          <w:rFonts w:ascii="Times New Roman" w:hAnsi="Times New Roman" w:cs="Times New Roman"/>
          <w:bCs/>
          <w:sz w:val="28"/>
          <w:szCs w:val="28"/>
        </w:rPr>
        <w:t xml:space="preserve">к </w:t>
      </w:r>
      <w:r w:rsidRPr="00234629">
        <w:rPr>
          <w:rFonts w:ascii="Times New Roman" w:hAnsi="Times New Roman" w:cs="Times New Roman"/>
          <w:sz w:val="28"/>
          <w:szCs w:val="28"/>
        </w:rPr>
        <w:t xml:space="preserve">физической культуре, установки на здоровый стиль жизни, физическое самосовершенствование и самовоспитание, потребности в регулярных занятиях физическими упражнениями и спортом;  </w:t>
      </w:r>
      <w:r w:rsidRPr="00234629">
        <w:rPr>
          <w:rFonts w:ascii="Times New Roman" w:hAnsi="Times New Roman" w:cs="Times New Roman"/>
          <w:spacing w:val="-1"/>
          <w:sz w:val="28"/>
          <w:szCs w:val="28"/>
        </w:rPr>
        <w:t>овладение системой практических умений и навыков, обеспе</w:t>
      </w:r>
      <w:r w:rsidRPr="00234629">
        <w:rPr>
          <w:rFonts w:ascii="Times New Roman" w:hAnsi="Times New Roman" w:cs="Times New Roman"/>
          <w:sz w:val="28"/>
          <w:szCs w:val="28"/>
        </w:rPr>
        <w:t xml:space="preserve">чивающих сохранение и укрепление здоровья, психическое благополучие, развитие и совершенствование психофизических способностей, качеств и свойств личности, самоопределение в физкультурно-спортивной деятельности; </w:t>
      </w:r>
      <w:r w:rsidRPr="00234629">
        <w:rPr>
          <w:rFonts w:ascii="Times New Roman" w:hAnsi="Times New Roman" w:cs="Times New Roman"/>
          <w:sz w:val="28"/>
          <w:szCs w:val="28"/>
        </w:rPr>
        <w:lastRenderedPageBreak/>
        <w:t xml:space="preserve">обеспечение общей и профессионально-прикладной физической подготовленности, определяющей психофизическую </w:t>
      </w:r>
      <w:r w:rsidRPr="00234629">
        <w:rPr>
          <w:rFonts w:ascii="Times New Roman" w:hAnsi="Times New Roman" w:cs="Times New Roman"/>
          <w:bCs/>
          <w:sz w:val="28"/>
          <w:szCs w:val="28"/>
        </w:rPr>
        <w:t>го</w:t>
      </w:r>
      <w:r w:rsidRPr="00234629">
        <w:rPr>
          <w:rFonts w:ascii="Times New Roman" w:hAnsi="Times New Roman" w:cs="Times New Roman"/>
          <w:sz w:val="28"/>
          <w:szCs w:val="28"/>
        </w:rPr>
        <w:t>товность студента к будущей профессии; приобретение опыта творческого использования физкультурно-спортивной деятельности для достижения жизненных и  профессиональных целей.</w:t>
      </w:r>
    </w:p>
    <w:p w:rsidR="00E64A05" w:rsidRPr="00234629" w:rsidRDefault="00E64A05" w:rsidP="00954261">
      <w:pPr>
        <w:pStyle w:val="a8"/>
        <w:numPr>
          <w:ilvl w:val="2"/>
          <w:numId w:val="3"/>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Результаты обучения по дисциплине.</w:t>
      </w:r>
    </w:p>
    <w:p w:rsidR="00E64A05" w:rsidRPr="00234629" w:rsidRDefault="00E64A05"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E64A05" w:rsidRPr="00234629" w:rsidRDefault="00E64A05"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 xml:space="preserve">Знать: </w:t>
      </w:r>
      <w:r w:rsidRPr="00234629">
        <w:rPr>
          <w:rFonts w:ascii="Times New Roman" w:hAnsi="Times New Roman" w:cs="Times New Roman"/>
          <w:bCs/>
          <w:sz w:val="28"/>
          <w:szCs w:val="28"/>
        </w:rPr>
        <w:t xml:space="preserve">основные средства и методы физического воспитания; простейшие методы самоконтроля за состоянием своего организма во время и после занятий физическими упражнениями и спортом; </w:t>
      </w:r>
      <w:r w:rsidRPr="00234629">
        <w:rPr>
          <w:rFonts w:ascii="Times New Roman" w:hAnsi="Times New Roman" w:cs="Times New Roman"/>
          <w:sz w:val="28"/>
          <w:szCs w:val="28"/>
        </w:rPr>
        <w:t>правила и способы планирования систем индивидуальных занятий физическими упражнениями различной целевой направленности; основы формирования физической культуры личности студента.</w:t>
      </w:r>
    </w:p>
    <w:p w:rsidR="00E64A05" w:rsidRPr="00234629" w:rsidRDefault="00E64A05" w:rsidP="00954261">
      <w:pPr>
        <w:pStyle w:val="a8"/>
        <w:tabs>
          <w:tab w:val="left" w:pos="2910"/>
        </w:tabs>
        <w:spacing w:after="0"/>
        <w:ind w:left="0"/>
        <w:jc w:val="both"/>
        <w:rPr>
          <w:rFonts w:ascii="Times New Roman" w:hAnsi="Times New Roman" w:cs="Times New Roman"/>
          <w:bCs/>
          <w:sz w:val="28"/>
          <w:szCs w:val="28"/>
        </w:rPr>
      </w:pPr>
      <w:r w:rsidRPr="00234629">
        <w:rPr>
          <w:rFonts w:ascii="Times New Roman" w:hAnsi="Times New Roman" w:cs="Times New Roman"/>
          <w:sz w:val="28"/>
          <w:szCs w:val="28"/>
        </w:rPr>
        <w:t xml:space="preserve">Уметь: </w:t>
      </w:r>
      <w:r w:rsidRPr="00234629">
        <w:rPr>
          <w:rFonts w:ascii="Times New Roman" w:hAnsi="Times New Roman" w:cs="Times New Roman"/>
          <w:iCs/>
          <w:sz w:val="28"/>
          <w:szCs w:val="28"/>
        </w:rPr>
        <w:t xml:space="preserve">рационально использовать средства и методы физического воспитания  для повышения своих функциональных и двигательных возможностей; </w:t>
      </w:r>
      <w:r w:rsidRPr="00234629">
        <w:rPr>
          <w:rFonts w:ascii="Times New Roman" w:hAnsi="Times New Roman" w:cs="Times New Roman"/>
          <w:bCs/>
          <w:sz w:val="28"/>
          <w:szCs w:val="28"/>
        </w:rPr>
        <w:t xml:space="preserve">использовать знания и практические умения, обеспечивающие сохранение и укрепление здоровья человека; организовать самостоятельные занятия физкультурно-спортивной деятельностью; </w:t>
      </w:r>
      <w:r w:rsidRPr="00234629">
        <w:rPr>
          <w:rFonts w:ascii="Times New Roman" w:hAnsi="Times New Roman" w:cs="Times New Roman"/>
          <w:iCs/>
          <w:sz w:val="28"/>
          <w:szCs w:val="28"/>
        </w:rPr>
        <w:t>применять простейшие формы контроля за состоянием здоровья и физической подготовленностью во время и после занятий физической культурой</w:t>
      </w:r>
      <w:r w:rsidRPr="00234629">
        <w:rPr>
          <w:rFonts w:ascii="Times New Roman" w:hAnsi="Times New Roman" w:cs="Times New Roman"/>
          <w:bCs/>
          <w:sz w:val="28"/>
          <w:szCs w:val="28"/>
        </w:rPr>
        <w:t>.</w:t>
      </w:r>
    </w:p>
    <w:p w:rsidR="00E64A05" w:rsidRPr="00234629" w:rsidRDefault="00E64A05" w:rsidP="00954261">
      <w:pPr>
        <w:pStyle w:val="a8"/>
        <w:tabs>
          <w:tab w:val="left" w:pos="2910"/>
        </w:tabs>
        <w:spacing w:after="0"/>
        <w:ind w:left="0"/>
        <w:jc w:val="both"/>
        <w:rPr>
          <w:rFonts w:ascii="Times New Roman" w:hAnsi="Times New Roman" w:cs="Times New Roman"/>
          <w:bCs/>
          <w:sz w:val="28"/>
          <w:szCs w:val="28"/>
        </w:rPr>
      </w:pPr>
      <w:r w:rsidRPr="00234629">
        <w:rPr>
          <w:rFonts w:ascii="Times New Roman" w:hAnsi="Times New Roman" w:cs="Times New Roman"/>
          <w:sz w:val="28"/>
          <w:szCs w:val="28"/>
        </w:rPr>
        <w:t xml:space="preserve">Владеть навыками: </w:t>
      </w:r>
      <w:r w:rsidRPr="00234629">
        <w:rPr>
          <w:rFonts w:ascii="Times New Roman" w:hAnsi="Times New Roman" w:cs="Times New Roman"/>
          <w:sz w:val="28"/>
          <w:szCs w:val="28"/>
        </w:rPr>
        <w:tab/>
      </w:r>
      <w:r w:rsidRPr="00234629">
        <w:rPr>
          <w:rFonts w:ascii="Times New Roman" w:hAnsi="Times New Roman" w:cs="Times New Roman"/>
          <w:bCs/>
          <w:sz w:val="28"/>
          <w:szCs w:val="28"/>
        </w:rPr>
        <w:t>использования профессионально-прикладной физической подготовки; самоконтроля за состоянием своего организма во время и после занятий физическими упражнениями и спортом; межличностного общения, толерантного отношения к окружающим, различными типами коммуникаций</w:t>
      </w:r>
    </w:p>
    <w:p w:rsidR="00E64A05" w:rsidRPr="00234629" w:rsidRDefault="00E64A05" w:rsidP="00954261">
      <w:pPr>
        <w:pStyle w:val="a8"/>
        <w:numPr>
          <w:ilvl w:val="2"/>
          <w:numId w:val="3"/>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Дисциплина участвует в формировании компетенций:</w:t>
      </w:r>
      <w:r w:rsidRPr="00234629">
        <w:rPr>
          <w:rFonts w:ascii="Times New Roman" w:hAnsi="Times New Roman" w:cs="Times New Roman"/>
          <w:sz w:val="28"/>
          <w:szCs w:val="28"/>
        </w:rPr>
        <w:t xml:space="preserve"> ОК-5, ОК-6, ОК-8, ОПК-6</w:t>
      </w:r>
    </w:p>
    <w:p w:rsidR="00E64A05" w:rsidRPr="00234629" w:rsidRDefault="00E64A05" w:rsidP="00954261">
      <w:pPr>
        <w:pStyle w:val="a8"/>
        <w:numPr>
          <w:ilvl w:val="2"/>
          <w:numId w:val="3"/>
        </w:numPr>
        <w:spacing w:after="0"/>
        <w:ind w:left="0" w:firstLine="0"/>
        <w:jc w:val="both"/>
        <w:rPr>
          <w:rFonts w:ascii="Times New Roman" w:hAnsi="Times New Roman" w:cs="Times New Roman"/>
          <w:i/>
          <w:sz w:val="28"/>
          <w:szCs w:val="28"/>
        </w:rPr>
      </w:pPr>
      <w:r w:rsidRPr="00234629">
        <w:rPr>
          <w:rFonts w:ascii="Times New Roman" w:hAnsi="Times New Roman" w:cs="Times New Roman"/>
          <w:b/>
          <w:sz w:val="28"/>
          <w:szCs w:val="28"/>
        </w:rPr>
        <w:t xml:space="preserve">Общая трудоемкость </w:t>
      </w:r>
      <w:r w:rsidRPr="00234629">
        <w:rPr>
          <w:rFonts w:ascii="Times New Roman" w:hAnsi="Times New Roman" w:cs="Times New Roman"/>
          <w:i/>
          <w:sz w:val="28"/>
          <w:szCs w:val="28"/>
        </w:rPr>
        <w:t xml:space="preserve">(в ЗЕТ): </w:t>
      </w:r>
      <w:r w:rsidRPr="00234629">
        <w:rPr>
          <w:rFonts w:ascii="Times New Roman" w:hAnsi="Times New Roman" w:cs="Times New Roman"/>
          <w:sz w:val="28"/>
          <w:szCs w:val="28"/>
        </w:rPr>
        <w:t xml:space="preserve"> 2 ЗЕТ  </w:t>
      </w:r>
    </w:p>
    <w:p w:rsidR="00E64A05" w:rsidRPr="00234629" w:rsidRDefault="00E64A05" w:rsidP="00954261">
      <w:pPr>
        <w:pStyle w:val="a8"/>
        <w:numPr>
          <w:ilvl w:val="2"/>
          <w:numId w:val="3"/>
        </w:numPr>
        <w:spacing w:after="0"/>
        <w:ind w:left="0" w:firstLine="0"/>
        <w:jc w:val="both"/>
        <w:rPr>
          <w:rFonts w:ascii="Times New Roman" w:hAnsi="Times New Roman" w:cs="Times New Roman"/>
          <w:i/>
          <w:sz w:val="28"/>
          <w:szCs w:val="28"/>
        </w:rPr>
      </w:pPr>
      <w:r w:rsidRPr="00234629">
        <w:rPr>
          <w:rFonts w:ascii="Times New Roman" w:hAnsi="Times New Roman" w:cs="Times New Roman"/>
          <w:b/>
          <w:sz w:val="28"/>
          <w:szCs w:val="28"/>
        </w:rPr>
        <w:t xml:space="preserve">Форма контроля: </w:t>
      </w:r>
      <w:r w:rsidRPr="00234629">
        <w:rPr>
          <w:rFonts w:ascii="Times New Roman" w:hAnsi="Times New Roman" w:cs="Times New Roman"/>
          <w:sz w:val="28"/>
          <w:szCs w:val="28"/>
        </w:rPr>
        <w:t xml:space="preserve"> зачет</w:t>
      </w:r>
    </w:p>
    <w:p w:rsidR="00E64A05" w:rsidRPr="00234629" w:rsidRDefault="00E64A05" w:rsidP="00954261">
      <w:pPr>
        <w:pStyle w:val="a8"/>
        <w:numPr>
          <w:ilvl w:val="2"/>
          <w:numId w:val="3"/>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Сведения о профессорско-преподавательском составе:</w:t>
      </w:r>
    </w:p>
    <w:p w:rsidR="00E64A05" w:rsidRPr="00234629" w:rsidRDefault="00E64A05"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Кибенко Елена Ивановна  – канд. пед. наук, доцент,  Сыроваткина Ирина Анатольевна – старший преподаватель кафедры физической культуры</w:t>
      </w:r>
    </w:p>
    <w:p w:rsidR="003E7F6A" w:rsidRPr="00234629" w:rsidRDefault="003E7F6A" w:rsidP="00954261">
      <w:pPr>
        <w:spacing w:after="0"/>
        <w:jc w:val="both"/>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bCs/>
          <w:sz w:val="28"/>
          <w:szCs w:val="28"/>
          <w:u w:val="single"/>
        </w:rPr>
      </w:pPr>
      <w:r w:rsidRPr="00234629">
        <w:rPr>
          <w:rFonts w:ascii="Times New Roman" w:hAnsi="Times New Roman"/>
          <w:b/>
          <w:bCs/>
          <w:sz w:val="28"/>
          <w:szCs w:val="28"/>
          <w:u w:val="single"/>
        </w:rPr>
        <w:t>Б1.Б.14</w:t>
      </w:r>
      <w:r w:rsidR="00AC2F31" w:rsidRPr="00234629">
        <w:rPr>
          <w:rFonts w:ascii="Times New Roman" w:hAnsi="Times New Roman"/>
          <w:b/>
          <w:bCs/>
          <w:sz w:val="28"/>
          <w:szCs w:val="28"/>
          <w:u w:val="single"/>
        </w:rPr>
        <w:t xml:space="preserve"> </w:t>
      </w:r>
      <w:r w:rsidRPr="00234629">
        <w:rPr>
          <w:rFonts w:ascii="Times New Roman" w:hAnsi="Times New Roman"/>
          <w:b/>
          <w:bCs/>
          <w:sz w:val="28"/>
          <w:szCs w:val="28"/>
          <w:u w:val="single"/>
        </w:rPr>
        <w:t>Основы вожатской деятельности</w:t>
      </w:r>
    </w:p>
    <w:p w:rsidR="003E7F6A" w:rsidRPr="00234629" w:rsidRDefault="003E7F6A" w:rsidP="00954261">
      <w:pPr>
        <w:spacing w:after="0"/>
        <w:jc w:val="center"/>
        <w:rPr>
          <w:rFonts w:ascii="Times New Roman" w:hAnsi="Times New Roman"/>
          <w:b/>
          <w:i/>
          <w:sz w:val="28"/>
          <w:szCs w:val="28"/>
          <w:vertAlign w:val="superscript"/>
        </w:rPr>
      </w:pPr>
    </w:p>
    <w:tbl>
      <w:tblPr>
        <w:tblW w:w="0" w:type="auto"/>
        <w:tblLook w:val="00A0" w:firstRow="1" w:lastRow="0" w:firstColumn="1" w:lastColumn="0" w:noHBand="0" w:noVBand="0"/>
      </w:tblPr>
      <w:tblGrid>
        <w:gridCol w:w="2093"/>
        <w:gridCol w:w="7938"/>
      </w:tblGrid>
      <w:tr w:rsidR="003E7F6A" w:rsidRPr="00234629" w:rsidTr="00E14512">
        <w:tc>
          <w:tcPr>
            <w:tcW w:w="2093" w:type="dxa"/>
          </w:tcPr>
          <w:p w:rsidR="003E7F6A" w:rsidRPr="00234629" w:rsidRDefault="00234629" w:rsidP="00954261">
            <w:pPr>
              <w:spacing w:after="0"/>
              <w:rPr>
                <w:rFonts w:ascii="Times New Roman" w:hAnsi="Times New Roman"/>
                <w:b/>
                <w:sz w:val="28"/>
                <w:szCs w:val="28"/>
              </w:rPr>
            </w:pPr>
            <w:r>
              <w:rPr>
                <w:rFonts w:ascii="Times New Roman" w:hAnsi="Times New Roman"/>
                <w:b/>
                <w:sz w:val="28"/>
                <w:szCs w:val="28"/>
              </w:rPr>
              <w:t xml:space="preserve">Направление </w:t>
            </w:r>
          </w:p>
        </w:tc>
        <w:tc>
          <w:tcPr>
            <w:tcW w:w="7938" w:type="dxa"/>
          </w:tcPr>
          <w:p w:rsidR="003E7F6A" w:rsidRPr="00234629" w:rsidRDefault="003E7F6A" w:rsidP="00954261">
            <w:pPr>
              <w:spacing w:after="0"/>
              <w:rPr>
                <w:rFonts w:ascii="Times New Roman" w:hAnsi="Times New Roman"/>
                <w:i/>
                <w:sz w:val="28"/>
                <w:szCs w:val="28"/>
              </w:rPr>
            </w:pPr>
            <w:r w:rsidRPr="00234629">
              <w:rPr>
                <w:rFonts w:ascii="Times New Roman" w:hAnsi="Times New Roman"/>
                <w:i/>
                <w:sz w:val="28"/>
                <w:szCs w:val="28"/>
              </w:rPr>
              <w:t>44.03.05 "Педагогическое образование" (с двумя профилями подготовки)</w:t>
            </w:r>
          </w:p>
        </w:tc>
      </w:tr>
      <w:tr w:rsidR="003E7F6A" w:rsidRPr="00234629" w:rsidTr="00E14512">
        <w:tc>
          <w:tcPr>
            <w:tcW w:w="2093" w:type="dxa"/>
          </w:tcPr>
          <w:p w:rsidR="003E7F6A" w:rsidRPr="00234629" w:rsidRDefault="00234629" w:rsidP="00954261">
            <w:pPr>
              <w:spacing w:after="0"/>
              <w:rPr>
                <w:rFonts w:ascii="Times New Roman" w:hAnsi="Times New Roman"/>
                <w:b/>
                <w:sz w:val="28"/>
                <w:szCs w:val="28"/>
              </w:rPr>
            </w:pPr>
            <w:r>
              <w:rPr>
                <w:rFonts w:ascii="Times New Roman" w:hAnsi="Times New Roman"/>
                <w:b/>
                <w:sz w:val="28"/>
                <w:szCs w:val="28"/>
              </w:rPr>
              <w:t>Профили</w:t>
            </w:r>
          </w:p>
        </w:tc>
        <w:tc>
          <w:tcPr>
            <w:tcW w:w="7938" w:type="dxa"/>
          </w:tcPr>
          <w:p w:rsidR="003E7F6A" w:rsidRPr="00234629" w:rsidRDefault="003E7F6A" w:rsidP="00954261">
            <w:pPr>
              <w:spacing w:after="0"/>
              <w:rPr>
                <w:rFonts w:ascii="Times New Roman" w:hAnsi="Times New Roman"/>
                <w:i/>
                <w:sz w:val="28"/>
                <w:szCs w:val="28"/>
              </w:rPr>
            </w:pPr>
            <w:r w:rsidRPr="00234629">
              <w:rPr>
                <w:rFonts w:ascii="Times New Roman" w:hAnsi="Times New Roman"/>
                <w:i/>
                <w:sz w:val="28"/>
                <w:szCs w:val="28"/>
              </w:rPr>
              <w:t>44.03.05.33 "Дополнительное образование (народное пение)" и "Дополнительное образование (педагог-организатор)"</w:t>
            </w:r>
          </w:p>
        </w:tc>
      </w:tr>
      <w:tr w:rsidR="003E7F6A" w:rsidRPr="00234629" w:rsidTr="00E14512">
        <w:tc>
          <w:tcPr>
            <w:tcW w:w="2093"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lastRenderedPageBreak/>
              <w:t>Кафедра</w:t>
            </w:r>
          </w:p>
        </w:tc>
        <w:tc>
          <w:tcPr>
            <w:tcW w:w="7938" w:type="dxa"/>
          </w:tcPr>
          <w:p w:rsidR="003E7F6A" w:rsidRPr="00234629" w:rsidRDefault="003E7F6A" w:rsidP="00954261">
            <w:pPr>
              <w:spacing w:after="0"/>
              <w:rPr>
                <w:rFonts w:ascii="Times New Roman" w:hAnsi="Times New Roman"/>
                <w:i/>
                <w:sz w:val="28"/>
                <w:szCs w:val="28"/>
              </w:rPr>
            </w:pPr>
            <w:r w:rsidRPr="00234629">
              <w:rPr>
                <w:rFonts w:ascii="Times New Roman" w:hAnsi="Times New Roman"/>
                <w:i/>
                <w:sz w:val="28"/>
                <w:szCs w:val="28"/>
              </w:rPr>
              <w:t>Общей  педагогики</w:t>
            </w:r>
          </w:p>
        </w:tc>
      </w:tr>
    </w:tbl>
    <w:p w:rsidR="003E7F6A" w:rsidRPr="00234629" w:rsidRDefault="003E7F6A" w:rsidP="00954261">
      <w:pPr>
        <w:spacing w:after="0"/>
        <w:rPr>
          <w:rFonts w:ascii="Times New Roman" w:hAnsi="Times New Roman"/>
          <w:b/>
          <w:sz w:val="28"/>
          <w:szCs w:val="28"/>
        </w:rPr>
      </w:pPr>
    </w:p>
    <w:p w:rsidR="003E7F6A" w:rsidRPr="00234629" w:rsidRDefault="003E7F6A" w:rsidP="00954261">
      <w:pPr>
        <w:pStyle w:val="af1"/>
        <w:tabs>
          <w:tab w:val="left" w:pos="567"/>
        </w:tabs>
        <w:spacing w:before="0" w:beforeAutospacing="0" w:after="0" w:line="276" w:lineRule="auto"/>
        <w:jc w:val="both"/>
        <w:rPr>
          <w:sz w:val="28"/>
          <w:szCs w:val="28"/>
        </w:rPr>
      </w:pPr>
      <w:r w:rsidRPr="00234629">
        <w:rPr>
          <w:b/>
          <w:sz w:val="28"/>
          <w:szCs w:val="28"/>
        </w:rPr>
        <w:t xml:space="preserve">1. Цель изучения дисциплины: </w:t>
      </w:r>
      <w:r w:rsidR="001A1898" w:rsidRPr="00234629">
        <w:rPr>
          <w:sz w:val="28"/>
          <w:szCs w:val="28"/>
        </w:rPr>
        <w:t>овлад</w:t>
      </w:r>
      <w:r w:rsidRPr="00234629">
        <w:rPr>
          <w:color w:val="000000"/>
          <w:sz w:val="28"/>
          <w:szCs w:val="28"/>
        </w:rPr>
        <w:t>ение  бакалавром общекультурными, общепрофессиональными и профессиональными компетенциями в области образования, социальной сферы и культуры для успешного решения профессиональных задач; формирование профессиональных компетенций в сфере воспитательной работы с детьми и подростками; отработка умений подготовки и проведения коллективно-творческих дел в условия детских оздоровительных центров; развитие умений самообразовательной деятельности,  обеспечивающих саморазвитие профессиональной компетентности будущего педагога.</w:t>
      </w:r>
    </w:p>
    <w:p w:rsidR="003E7F6A" w:rsidRPr="00234629" w:rsidRDefault="003E7F6A" w:rsidP="00954261">
      <w:pPr>
        <w:pStyle w:val="a8"/>
        <w:spacing w:after="0"/>
        <w:ind w:left="0"/>
        <w:jc w:val="both"/>
        <w:rPr>
          <w:rFonts w:ascii="Times New Roman" w:hAnsi="Times New Roman" w:cs="Times New Roman"/>
          <w:color w:val="000000"/>
          <w:sz w:val="28"/>
          <w:szCs w:val="28"/>
        </w:rPr>
      </w:pPr>
      <w:r w:rsidRPr="00234629">
        <w:rPr>
          <w:rFonts w:ascii="Times New Roman" w:hAnsi="Times New Roman" w:cs="Times New Roman"/>
          <w:b/>
          <w:sz w:val="28"/>
          <w:szCs w:val="28"/>
        </w:rPr>
        <w:t>2. Задачи изучения дисциплины:</w:t>
      </w:r>
      <w:r w:rsidRPr="00234629">
        <w:rPr>
          <w:rFonts w:ascii="Times New Roman" w:hAnsi="Times New Roman" w:cs="Times New Roman"/>
          <w:sz w:val="28"/>
          <w:szCs w:val="28"/>
        </w:rPr>
        <w:t xml:space="preserve"> развить научно-педагогическое мышление бакалавров;</w:t>
      </w:r>
      <w:r w:rsidR="001A1898" w:rsidRPr="00234629">
        <w:rPr>
          <w:rFonts w:ascii="Times New Roman" w:hAnsi="Times New Roman" w:cs="Times New Roman"/>
          <w:sz w:val="28"/>
          <w:szCs w:val="28"/>
        </w:rPr>
        <w:t xml:space="preserve"> </w:t>
      </w:r>
      <w:r w:rsidRPr="00234629">
        <w:rPr>
          <w:rFonts w:ascii="Times New Roman" w:hAnsi="Times New Roman" w:cs="Times New Roman"/>
          <w:sz w:val="28"/>
          <w:szCs w:val="28"/>
        </w:rPr>
        <w:t>овладеть содержанием, различными методами и формами воспитательной работы, охраны жизни и здоровья детей; познакомиться с системой работы детских оздоровительных центров, пришкольных лагерей; познакомиться с особенностями работы вожатого (воспитателя) в условиях детских оздоровительных центров (лагерей), пришкольных площадок; сформировать навыки планирования и проведения коллективных мероприятий воспитательного характера, анализа и самоанализа деятельности; сформировать профессионально-педагогические умения и навыки организации воспитательной работы с детьми и подростками с учётом их возрастных и индивидуальных особенностей в процессе подготовки и проведения мероприятий, коллективно творческих дел; сформировать основы педагогической культуры, в том числе готовность логически и терминологически верно строить профессиональную речь; способствовать обогащению имеющихся у бакалавров представлений о сущности, возможностях и границах образования и воспитания, о различных путях и средствах его осуществления; содействовать созданию условий для активного включения будущих педагогов в процесс осознанного формирования ценностных ориентаций в образовательно-профессиональной области, выработки у студентов системы педагогических ценностей; содействовать развитию навыков профессиональной коммуникации для решения задач в профессиональной деятельности; способствовать профессиональному самообразованию и личностному развитию будущего педагога.</w:t>
      </w:r>
    </w:p>
    <w:p w:rsidR="003E7F6A" w:rsidRPr="00234629" w:rsidRDefault="003E7F6A"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 xml:space="preserve">3. Результаты обучения по дисциплине. </w:t>
      </w:r>
    </w:p>
    <w:p w:rsidR="001A1898" w:rsidRPr="00234629" w:rsidRDefault="001A1898"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i/>
          <w:sz w:val="28"/>
          <w:szCs w:val="28"/>
        </w:rPr>
        <w:t>Знать</w:t>
      </w:r>
      <w:r w:rsidRPr="00234629">
        <w:rPr>
          <w:rFonts w:ascii="Times New Roman" w:hAnsi="Times New Roman" w:cs="Times New Roman"/>
          <w:sz w:val="28"/>
          <w:szCs w:val="28"/>
        </w:rPr>
        <w:t xml:space="preserve"> основные закономерности взаимодействия человека и общества; основы социальной значимости профессии;</w:t>
      </w:r>
      <w:r w:rsidRPr="00234629">
        <w:rPr>
          <w:rFonts w:ascii="Times New Roman" w:hAnsi="Times New Roman" w:cs="Times New Roman"/>
          <w:bCs/>
          <w:sz w:val="28"/>
          <w:szCs w:val="28"/>
        </w:rPr>
        <w:t xml:space="preserve"> способы построения межличностных отношений; способы взаимодействия педагога с различными субъектами педагогического процесса.</w:t>
      </w:r>
    </w:p>
    <w:p w:rsidR="001A1898" w:rsidRPr="00234629" w:rsidRDefault="001A1898" w:rsidP="00954261">
      <w:pPr>
        <w:pStyle w:val="Default"/>
        <w:spacing w:line="276" w:lineRule="auto"/>
        <w:rPr>
          <w:sz w:val="28"/>
          <w:szCs w:val="28"/>
        </w:rPr>
      </w:pPr>
      <w:r w:rsidRPr="00234629">
        <w:rPr>
          <w:b/>
          <w:i/>
          <w:sz w:val="28"/>
          <w:szCs w:val="28"/>
        </w:rPr>
        <w:t>Уметь</w:t>
      </w:r>
      <w:r w:rsidRPr="00234629">
        <w:rPr>
          <w:sz w:val="28"/>
          <w:szCs w:val="28"/>
        </w:rPr>
        <w:t xml:space="preserve"> участвовать в общественно-профессиональных дискуссиях, использовать различные формы, виды устной и письменной коммуникации в учебной и </w:t>
      </w:r>
      <w:r w:rsidRPr="00234629">
        <w:rPr>
          <w:sz w:val="28"/>
          <w:szCs w:val="28"/>
        </w:rPr>
        <w:lastRenderedPageBreak/>
        <w:t>профессиональной деятельности;</w:t>
      </w:r>
      <w:r w:rsidRPr="00234629">
        <w:rPr>
          <w:b/>
          <w:bCs/>
          <w:sz w:val="28"/>
          <w:szCs w:val="28"/>
        </w:rPr>
        <w:t xml:space="preserve"> </w:t>
      </w:r>
      <w:r w:rsidRPr="00234629">
        <w:rPr>
          <w:sz w:val="28"/>
          <w:szCs w:val="28"/>
        </w:rPr>
        <w:t xml:space="preserve">анализировать важность профессиональной деятельности в различных сферах общественной жизни; </w:t>
      </w:r>
      <w:r w:rsidRPr="00234629">
        <w:rPr>
          <w:rFonts w:eastAsia="Times New Roman"/>
          <w:sz w:val="28"/>
          <w:szCs w:val="28"/>
        </w:rPr>
        <w:t>взаимодействовать с различными субъектами педагогического процесса.</w:t>
      </w:r>
    </w:p>
    <w:p w:rsidR="001A1898" w:rsidRPr="00234629" w:rsidRDefault="001A1898"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i/>
          <w:sz w:val="28"/>
          <w:szCs w:val="28"/>
        </w:rPr>
        <w:t>Владеть</w:t>
      </w:r>
      <w:r w:rsidRPr="00234629">
        <w:rPr>
          <w:rFonts w:ascii="Times New Roman" w:hAnsi="Times New Roman" w:cs="Times New Roman"/>
          <w:sz w:val="28"/>
          <w:szCs w:val="28"/>
        </w:rPr>
        <w:t xml:space="preserve"> способами ориентации в профессиональных источниках информации (журналы, сайты, образовательные порталы и т.д.),  способами совершенствования профессиональных знаний и умений путем использования возможностей информационной среды образовательного учреждения; технологиями приобретения, использования и обновления гуманитарных и социальных знаний; навыками социально-значимой деятельности в различных сферах жизни общества; с</w:t>
      </w:r>
      <w:r w:rsidRPr="00234629">
        <w:rPr>
          <w:rFonts w:ascii="Times New Roman" w:hAnsi="Times New Roman" w:cs="Times New Roman"/>
          <w:bCs/>
          <w:sz w:val="28"/>
          <w:szCs w:val="28"/>
        </w:rPr>
        <w:t>пособами осуществления психолого-педагогической поддержки и сопровождения,  способами взаимодействия с другими субъектами образовательного процесса;</w:t>
      </w:r>
    </w:p>
    <w:p w:rsidR="003E7F6A" w:rsidRPr="00234629" w:rsidRDefault="003E7F6A" w:rsidP="00954261">
      <w:pPr>
        <w:pStyle w:val="ac"/>
        <w:framePr w:hSpace="180" w:wrap="around" w:vAnchor="text" w:hAnchor="text" w:y="1"/>
        <w:spacing w:after="0"/>
        <w:ind w:left="360"/>
        <w:suppressOverlap/>
        <w:jc w:val="both"/>
        <w:rPr>
          <w:rFonts w:ascii="Times New Roman" w:hAnsi="Times New Roman"/>
          <w:sz w:val="28"/>
          <w:szCs w:val="28"/>
        </w:rPr>
      </w:pPr>
      <w:r w:rsidRPr="00234629">
        <w:rPr>
          <w:rFonts w:ascii="Times New Roman" w:hAnsi="Times New Roman"/>
          <w:b/>
          <w:spacing w:val="-10"/>
          <w:sz w:val="28"/>
          <w:szCs w:val="28"/>
        </w:rPr>
        <w:t>4. Дисциплина участвует в формировании компетенций</w:t>
      </w:r>
      <w:r w:rsidRPr="00234629">
        <w:rPr>
          <w:rFonts w:ascii="Times New Roman" w:hAnsi="Times New Roman"/>
          <w:b/>
          <w:sz w:val="28"/>
          <w:szCs w:val="28"/>
        </w:rPr>
        <w:t>:</w:t>
      </w:r>
      <w:r w:rsidRPr="00234629">
        <w:rPr>
          <w:rFonts w:ascii="Times New Roman" w:hAnsi="Times New Roman"/>
          <w:sz w:val="28"/>
          <w:szCs w:val="28"/>
        </w:rPr>
        <w:t>ОК-6; ОПК-1;ОПК-2; ОПК-3; ОПК-5; ПК-6; ПК-7</w:t>
      </w:r>
    </w:p>
    <w:p w:rsidR="003E7F6A" w:rsidRPr="00234629" w:rsidRDefault="003E7F6A" w:rsidP="00954261">
      <w:pPr>
        <w:pStyle w:val="a8"/>
        <w:spacing w:after="0"/>
        <w:ind w:left="360"/>
        <w:jc w:val="both"/>
        <w:rPr>
          <w:rFonts w:ascii="Times New Roman" w:hAnsi="Times New Roman" w:cs="Times New Roman"/>
          <w:sz w:val="28"/>
          <w:szCs w:val="28"/>
        </w:rPr>
      </w:pPr>
      <w:r w:rsidRPr="00234629">
        <w:rPr>
          <w:rFonts w:ascii="Times New Roman" w:hAnsi="Times New Roman" w:cs="Times New Roman"/>
          <w:b/>
          <w:sz w:val="28"/>
          <w:szCs w:val="28"/>
        </w:rPr>
        <w:t xml:space="preserve">5. Общая трудоемкость </w:t>
      </w:r>
      <w:r w:rsidRPr="00234629">
        <w:rPr>
          <w:rFonts w:ascii="Times New Roman" w:hAnsi="Times New Roman" w:cs="Times New Roman"/>
          <w:i/>
          <w:sz w:val="28"/>
          <w:szCs w:val="28"/>
        </w:rPr>
        <w:t>(в ЗЕТ): 3</w:t>
      </w:r>
      <w:r w:rsidRPr="00234629">
        <w:rPr>
          <w:rFonts w:ascii="Times New Roman" w:hAnsi="Times New Roman" w:cs="Times New Roman"/>
          <w:sz w:val="28"/>
          <w:szCs w:val="28"/>
        </w:rPr>
        <w:t xml:space="preserve">. </w:t>
      </w:r>
    </w:p>
    <w:p w:rsidR="003E7F6A" w:rsidRPr="00234629" w:rsidRDefault="003E7F6A" w:rsidP="00954261">
      <w:pPr>
        <w:pStyle w:val="a8"/>
        <w:spacing w:after="0"/>
        <w:ind w:left="360"/>
        <w:jc w:val="both"/>
        <w:rPr>
          <w:rFonts w:ascii="Times New Roman" w:hAnsi="Times New Roman" w:cs="Times New Roman"/>
          <w:i/>
          <w:sz w:val="28"/>
          <w:szCs w:val="28"/>
        </w:rPr>
      </w:pPr>
      <w:r w:rsidRPr="00234629">
        <w:rPr>
          <w:rFonts w:ascii="Times New Roman" w:hAnsi="Times New Roman" w:cs="Times New Roman"/>
          <w:b/>
          <w:sz w:val="28"/>
          <w:szCs w:val="28"/>
        </w:rPr>
        <w:t>6. Форма контроля: Зачет.</w:t>
      </w:r>
    </w:p>
    <w:p w:rsidR="003E7F6A" w:rsidRPr="00234629" w:rsidRDefault="003E7F6A" w:rsidP="00954261">
      <w:pPr>
        <w:pStyle w:val="a8"/>
        <w:spacing w:after="0"/>
        <w:ind w:left="360"/>
        <w:jc w:val="both"/>
        <w:rPr>
          <w:rFonts w:ascii="Times New Roman" w:hAnsi="Times New Roman" w:cs="Times New Roman"/>
          <w:sz w:val="28"/>
          <w:szCs w:val="28"/>
        </w:rPr>
      </w:pPr>
      <w:r w:rsidRPr="00234629">
        <w:rPr>
          <w:rFonts w:ascii="Times New Roman" w:hAnsi="Times New Roman" w:cs="Times New Roman"/>
          <w:b/>
          <w:sz w:val="28"/>
          <w:szCs w:val="28"/>
        </w:rPr>
        <w:t>7. Сведения о профессорско-преподавательском составе:</w:t>
      </w:r>
      <w:r w:rsidR="001A1898" w:rsidRPr="00234629">
        <w:rPr>
          <w:rFonts w:ascii="Times New Roman" w:hAnsi="Times New Roman" w:cs="Times New Roman"/>
          <w:b/>
          <w:sz w:val="28"/>
          <w:szCs w:val="28"/>
        </w:rPr>
        <w:t xml:space="preserve"> </w:t>
      </w:r>
      <w:r w:rsidR="001A1898" w:rsidRPr="00234629">
        <w:rPr>
          <w:rFonts w:ascii="Times New Roman" w:hAnsi="Times New Roman" w:cs="Times New Roman"/>
          <w:sz w:val="28"/>
          <w:szCs w:val="28"/>
        </w:rPr>
        <w:t>к.п.н., старший препод. Грибанова Вероника Александровна</w:t>
      </w: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sz w:val="28"/>
          <w:szCs w:val="28"/>
          <w:u w:val="single"/>
        </w:rPr>
      </w:pPr>
      <w:r w:rsidRPr="00234629">
        <w:rPr>
          <w:rFonts w:ascii="Times New Roman" w:hAnsi="Times New Roman"/>
          <w:b/>
          <w:sz w:val="28"/>
          <w:szCs w:val="28"/>
          <w:u w:val="single"/>
        </w:rPr>
        <w:t>Б1.Б.15 Логика и культура мышления</w:t>
      </w:r>
    </w:p>
    <w:p w:rsidR="001A1898" w:rsidRPr="00234629" w:rsidRDefault="001A1898" w:rsidP="00954261">
      <w:pPr>
        <w:spacing w:after="0"/>
        <w:jc w:val="center"/>
        <w:rPr>
          <w:rFonts w:ascii="Times New Roman" w:hAnsi="Times New Roman"/>
          <w:b/>
          <w:sz w:val="28"/>
          <w:szCs w:val="28"/>
          <w:u w:val="single"/>
        </w:rPr>
      </w:pPr>
    </w:p>
    <w:tbl>
      <w:tblPr>
        <w:tblW w:w="0" w:type="auto"/>
        <w:tblLook w:val="00A0" w:firstRow="1" w:lastRow="0" w:firstColumn="1" w:lastColumn="0" w:noHBand="0" w:noVBand="0"/>
      </w:tblPr>
      <w:tblGrid>
        <w:gridCol w:w="1951"/>
        <w:gridCol w:w="2834"/>
        <w:gridCol w:w="4785"/>
        <w:gridCol w:w="461"/>
      </w:tblGrid>
      <w:tr w:rsidR="001A1898" w:rsidRPr="00234629" w:rsidTr="00E14512">
        <w:tc>
          <w:tcPr>
            <w:tcW w:w="1951" w:type="dxa"/>
          </w:tcPr>
          <w:p w:rsidR="001A1898" w:rsidRPr="00234629" w:rsidRDefault="00234629" w:rsidP="00954261">
            <w:pPr>
              <w:spacing w:after="0"/>
              <w:rPr>
                <w:rFonts w:ascii="Times New Roman" w:hAnsi="Times New Roman"/>
                <w:b/>
                <w:sz w:val="28"/>
                <w:szCs w:val="28"/>
              </w:rPr>
            </w:pPr>
            <w:r>
              <w:rPr>
                <w:rFonts w:ascii="Times New Roman" w:hAnsi="Times New Roman"/>
                <w:b/>
                <w:sz w:val="28"/>
                <w:szCs w:val="28"/>
              </w:rPr>
              <w:t xml:space="preserve">Направление </w:t>
            </w:r>
          </w:p>
        </w:tc>
        <w:tc>
          <w:tcPr>
            <w:tcW w:w="8080" w:type="dxa"/>
            <w:gridSpan w:val="3"/>
          </w:tcPr>
          <w:p w:rsidR="001A1898" w:rsidRPr="00234629" w:rsidRDefault="001A1898" w:rsidP="00954261">
            <w:pPr>
              <w:spacing w:after="0"/>
              <w:rPr>
                <w:rFonts w:ascii="Times New Roman" w:hAnsi="Times New Roman"/>
                <w:i/>
                <w:sz w:val="28"/>
                <w:szCs w:val="28"/>
              </w:rPr>
            </w:pPr>
            <w:r w:rsidRPr="00234629">
              <w:rPr>
                <w:rFonts w:ascii="Times New Roman" w:hAnsi="Times New Roman"/>
                <w:i/>
                <w:sz w:val="28"/>
                <w:szCs w:val="28"/>
              </w:rPr>
              <w:t>44.03.05 "Педагогическое образование" (с двумя профилями подготовки)</w:t>
            </w:r>
          </w:p>
        </w:tc>
      </w:tr>
      <w:tr w:rsidR="001A1898" w:rsidRPr="00234629" w:rsidTr="00E14512">
        <w:tc>
          <w:tcPr>
            <w:tcW w:w="1951" w:type="dxa"/>
          </w:tcPr>
          <w:p w:rsidR="001A1898" w:rsidRPr="00234629" w:rsidRDefault="00234629" w:rsidP="00954261">
            <w:pPr>
              <w:spacing w:after="0"/>
              <w:rPr>
                <w:rFonts w:ascii="Times New Roman" w:hAnsi="Times New Roman"/>
                <w:b/>
                <w:sz w:val="28"/>
                <w:szCs w:val="28"/>
              </w:rPr>
            </w:pPr>
            <w:r>
              <w:rPr>
                <w:rFonts w:ascii="Times New Roman" w:hAnsi="Times New Roman"/>
                <w:b/>
                <w:sz w:val="28"/>
                <w:szCs w:val="28"/>
              </w:rPr>
              <w:t>Профили</w:t>
            </w:r>
          </w:p>
        </w:tc>
        <w:tc>
          <w:tcPr>
            <w:tcW w:w="8080" w:type="dxa"/>
            <w:gridSpan w:val="3"/>
          </w:tcPr>
          <w:p w:rsidR="001A1898" w:rsidRPr="00234629" w:rsidRDefault="001A1898" w:rsidP="00954261">
            <w:pPr>
              <w:spacing w:after="0"/>
              <w:rPr>
                <w:rFonts w:ascii="Times New Roman" w:hAnsi="Times New Roman"/>
                <w:i/>
                <w:sz w:val="28"/>
                <w:szCs w:val="28"/>
              </w:rPr>
            </w:pPr>
            <w:r w:rsidRPr="00234629">
              <w:rPr>
                <w:rFonts w:ascii="Times New Roman" w:hAnsi="Times New Roman"/>
                <w:i/>
                <w:sz w:val="28"/>
                <w:szCs w:val="28"/>
              </w:rPr>
              <w:t>44.03.05.33 "Дополнительное образование (народное пение)" и "Дополнительное образование (педагог-организатор)"</w:t>
            </w:r>
          </w:p>
        </w:tc>
      </w:tr>
      <w:tr w:rsidR="001A1898" w:rsidRPr="00234629" w:rsidTr="00E14512">
        <w:tc>
          <w:tcPr>
            <w:tcW w:w="1951" w:type="dxa"/>
          </w:tcPr>
          <w:p w:rsidR="001A1898" w:rsidRPr="00234629" w:rsidRDefault="001A1898" w:rsidP="00954261">
            <w:pPr>
              <w:spacing w:after="0"/>
              <w:rPr>
                <w:rFonts w:ascii="Times New Roman" w:hAnsi="Times New Roman"/>
                <w:b/>
                <w:sz w:val="28"/>
                <w:szCs w:val="28"/>
              </w:rPr>
            </w:pPr>
            <w:r w:rsidRPr="00234629">
              <w:rPr>
                <w:rFonts w:ascii="Times New Roman" w:hAnsi="Times New Roman"/>
                <w:b/>
                <w:sz w:val="28"/>
                <w:szCs w:val="28"/>
              </w:rPr>
              <w:t>Кафедра</w:t>
            </w:r>
          </w:p>
        </w:tc>
        <w:tc>
          <w:tcPr>
            <w:tcW w:w="8080" w:type="dxa"/>
            <w:gridSpan w:val="3"/>
          </w:tcPr>
          <w:p w:rsidR="001A1898" w:rsidRPr="00234629" w:rsidRDefault="001A1898" w:rsidP="00954261">
            <w:pPr>
              <w:spacing w:after="0"/>
              <w:rPr>
                <w:rFonts w:ascii="Times New Roman" w:hAnsi="Times New Roman"/>
                <w:i/>
                <w:sz w:val="28"/>
                <w:szCs w:val="28"/>
              </w:rPr>
            </w:pPr>
            <w:r w:rsidRPr="00234629">
              <w:rPr>
                <w:rFonts w:ascii="Times New Roman" w:hAnsi="Times New Roman"/>
                <w:i/>
                <w:sz w:val="28"/>
                <w:szCs w:val="28"/>
              </w:rPr>
              <w:t>Теории и философии  права</w:t>
            </w:r>
          </w:p>
        </w:tc>
      </w:tr>
      <w:tr w:rsidR="003E7F6A" w:rsidRPr="00234629" w:rsidTr="00C52ACA">
        <w:tblPrEx>
          <w:tblCellSpacing w:w="0" w:type="dxa"/>
          <w:tblCellMar>
            <w:top w:w="105" w:type="dxa"/>
            <w:left w:w="105" w:type="dxa"/>
            <w:bottom w:w="105" w:type="dxa"/>
            <w:right w:w="105" w:type="dxa"/>
          </w:tblCellMar>
          <w:tblLook w:val="04A0" w:firstRow="1" w:lastRow="0" w:firstColumn="1" w:lastColumn="0" w:noHBand="0" w:noVBand="1"/>
        </w:tblPrEx>
        <w:trPr>
          <w:gridAfter w:val="1"/>
          <w:wAfter w:w="461" w:type="dxa"/>
          <w:tblCellSpacing w:w="0" w:type="dxa"/>
        </w:trPr>
        <w:tc>
          <w:tcPr>
            <w:tcW w:w="4785" w:type="dxa"/>
            <w:gridSpan w:val="2"/>
            <w:hideMark/>
          </w:tcPr>
          <w:p w:rsidR="003E7F6A" w:rsidRPr="00234629" w:rsidRDefault="003E7F6A" w:rsidP="00954261">
            <w:pPr>
              <w:spacing w:after="0"/>
              <w:rPr>
                <w:rFonts w:ascii="Times New Roman" w:hAnsi="Times New Roman"/>
                <w:sz w:val="28"/>
                <w:szCs w:val="28"/>
              </w:rPr>
            </w:pPr>
          </w:p>
        </w:tc>
        <w:tc>
          <w:tcPr>
            <w:tcW w:w="4785" w:type="dxa"/>
            <w:hideMark/>
          </w:tcPr>
          <w:p w:rsidR="003E7F6A" w:rsidRPr="00234629" w:rsidRDefault="003E7F6A" w:rsidP="00954261">
            <w:pPr>
              <w:shd w:val="clear" w:color="auto" w:fill="FFFFFF"/>
              <w:spacing w:after="0"/>
              <w:jc w:val="center"/>
              <w:rPr>
                <w:rFonts w:ascii="Times New Roman" w:hAnsi="Times New Roman"/>
                <w:sz w:val="28"/>
                <w:szCs w:val="28"/>
              </w:rPr>
            </w:pPr>
          </w:p>
        </w:tc>
      </w:tr>
    </w:tbl>
    <w:p w:rsidR="001A1898" w:rsidRPr="00234629" w:rsidRDefault="001A1898" w:rsidP="00954261">
      <w:pPr>
        <w:pStyle w:val="a8"/>
        <w:tabs>
          <w:tab w:val="left" w:pos="1134"/>
        </w:tabs>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 xml:space="preserve">1. Цель изучения дисциплины: </w:t>
      </w:r>
      <w:r w:rsidRPr="00234629">
        <w:rPr>
          <w:rFonts w:ascii="Times New Roman" w:hAnsi="Times New Roman" w:cs="Times New Roman"/>
          <w:sz w:val="28"/>
          <w:szCs w:val="28"/>
        </w:rPr>
        <w:t>формирование научного теоретического мировоззрения и овладение элементами общей методологии научного познания, овладение методами оперирования концептуальным логическим аппаратом и приемами построения логических выводов.</w:t>
      </w:r>
    </w:p>
    <w:p w:rsidR="001A1898" w:rsidRPr="00234629" w:rsidRDefault="001A1898" w:rsidP="00954261">
      <w:pPr>
        <w:tabs>
          <w:tab w:val="left" w:pos="426"/>
          <w:tab w:val="left" w:pos="1134"/>
          <w:tab w:val="left" w:pos="1276"/>
        </w:tabs>
        <w:spacing w:after="0"/>
        <w:jc w:val="both"/>
        <w:rPr>
          <w:rFonts w:ascii="Times New Roman" w:hAnsi="Times New Roman"/>
          <w:sz w:val="28"/>
          <w:szCs w:val="28"/>
        </w:rPr>
      </w:pPr>
      <w:r w:rsidRPr="00234629">
        <w:rPr>
          <w:rFonts w:ascii="Times New Roman" w:hAnsi="Times New Roman"/>
          <w:b/>
          <w:sz w:val="28"/>
          <w:szCs w:val="28"/>
        </w:rPr>
        <w:t xml:space="preserve">2. Задачи изучения дисциплины: </w:t>
      </w:r>
      <w:r w:rsidRPr="00234629">
        <w:rPr>
          <w:rFonts w:ascii="Times New Roman" w:hAnsi="Times New Roman"/>
          <w:sz w:val="28"/>
          <w:szCs w:val="28"/>
        </w:rPr>
        <w:t>изучение форм абстрактного мышления, изучение принципов построения правильного мышления</w:t>
      </w:r>
      <w:r w:rsidRPr="00234629">
        <w:rPr>
          <w:rFonts w:ascii="Times New Roman" w:hAnsi="Times New Roman"/>
          <w:b/>
          <w:i/>
          <w:sz w:val="28"/>
          <w:szCs w:val="28"/>
        </w:rPr>
        <w:t xml:space="preserve">, </w:t>
      </w:r>
      <w:r w:rsidRPr="00234629">
        <w:rPr>
          <w:rFonts w:ascii="Times New Roman" w:hAnsi="Times New Roman"/>
          <w:sz w:val="28"/>
          <w:szCs w:val="28"/>
        </w:rPr>
        <w:t xml:space="preserve">освоение методов индукции, дедукции, традукции, изучение гипотезы как формы научного познания, </w:t>
      </w:r>
      <w:r w:rsidRPr="00234629">
        <w:rPr>
          <w:rFonts w:ascii="Times New Roman" w:hAnsi="Times New Roman"/>
          <w:color w:val="808080"/>
          <w:sz w:val="28"/>
          <w:szCs w:val="28"/>
        </w:rPr>
        <w:t xml:space="preserve"> </w:t>
      </w:r>
      <w:r w:rsidRPr="00234629">
        <w:rPr>
          <w:rFonts w:ascii="Times New Roman" w:hAnsi="Times New Roman"/>
          <w:sz w:val="28"/>
          <w:szCs w:val="28"/>
        </w:rPr>
        <w:t>освоение способов доказательства и опровержения.</w:t>
      </w:r>
    </w:p>
    <w:p w:rsidR="001A1898" w:rsidRPr="00234629" w:rsidRDefault="001A1898"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3. Результаты обучения по дисциплине.</w:t>
      </w:r>
    </w:p>
    <w:tbl>
      <w:tblPr>
        <w:tblW w:w="0" w:type="auto"/>
        <w:tblLook w:val="04A0" w:firstRow="1" w:lastRow="0" w:firstColumn="1" w:lastColumn="0" w:noHBand="0" w:noVBand="1"/>
      </w:tblPr>
      <w:tblGrid>
        <w:gridCol w:w="10137"/>
      </w:tblGrid>
      <w:tr w:rsidR="001A1898" w:rsidRPr="00234629" w:rsidTr="00C52ACA">
        <w:tc>
          <w:tcPr>
            <w:tcW w:w="10173" w:type="dxa"/>
            <w:hideMark/>
          </w:tcPr>
          <w:p w:rsidR="001A1898" w:rsidRPr="00234629" w:rsidRDefault="001A1898" w:rsidP="00954261">
            <w:pPr>
              <w:autoSpaceDE w:val="0"/>
              <w:autoSpaceDN w:val="0"/>
              <w:adjustRightInd w:val="0"/>
              <w:spacing w:after="0"/>
              <w:jc w:val="both"/>
              <w:rPr>
                <w:rFonts w:ascii="Times New Roman" w:hAnsi="Times New Roman"/>
                <w:bCs/>
                <w:sz w:val="28"/>
                <w:szCs w:val="28"/>
              </w:rPr>
            </w:pPr>
            <w:r w:rsidRPr="00234629">
              <w:rPr>
                <w:rFonts w:ascii="Times New Roman" w:hAnsi="Times New Roman"/>
                <w:b/>
                <w:bCs/>
                <w:i/>
                <w:sz w:val="28"/>
                <w:szCs w:val="28"/>
              </w:rPr>
              <w:lastRenderedPageBreak/>
              <w:t>Студент должен знать</w:t>
            </w:r>
            <w:r w:rsidRPr="00234629">
              <w:rPr>
                <w:rFonts w:ascii="Times New Roman" w:hAnsi="Times New Roman"/>
                <w:bCs/>
                <w:i/>
                <w:sz w:val="28"/>
                <w:szCs w:val="28"/>
              </w:rPr>
              <w:t xml:space="preserve">: </w:t>
            </w:r>
            <w:r w:rsidRPr="00234629">
              <w:rPr>
                <w:rFonts w:ascii="Times New Roman" w:hAnsi="Times New Roman"/>
                <w:bCs/>
                <w:sz w:val="28"/>
                <w:szCs w:val="28"/>
              </w:rPr>
              <w:t>атрибутивные признаки науки в аспекте универсального способа познания формы</w:t>
            </w:r>
            <w:r w:rsidRPr="00234629">
              <w:rPr>
                <w:rFonts w:ascii="Times New Roman" w:hAnsi="Times New Roman"/>
                <w:b/>
                <w:bCs/>
                <w:sz w:val="28"/>
                <w:szCs w:val="28"/>
              </w:rPr>
              <w:t>;</w:t>
            </w:r>
            <w:r w:rsidRPr="00234629">
              <w:rPr>
                <w:rFonts w:ascii="Times New Roman" w:hAnsi="Times New Roman"/>
                <w:bCs/>
                <w:sz w:val="28"/>
                <w:szCs w:val="28"/>
              </w:rPr>
              <w:t xml:space="preserve">  формы  абстрактного мышления, операции с ними, методы и средства научного, гуманитарного, исследования</w:t>
            </w:r>
            <w:r w:rsidRPr="00234629">
              <w:rPr>
                <w:rFonts w:ascii="Times New Roman" w:hAnsi="Times New Roman"/>
                <w:b/>
                <w:bCs/>
                <w:sz w:val="28"/>
                <w:szCs w:val="28"/>
              </w:rPr>
              <w:t>;</w:t>
            </w:r>
          </w:p>
        </w:tc>
      </w:tr>
      <w:tr w:rsidR="001A1898" w:rsidRPr="00234629" w:rsidTr="00C52ACA">
        <w:tc>
          <w:tcPr>
            <w:tcW w:w="10173" w:type="dxa"/>
          </w:tcPr>
          <w:p w:rsidR="001A1898" w:rsidRPr="00234629" w:rsidRDefault="001A1898" w:rsidP="00954261">
            <w:pPr>
              <w:spacing w:after="0"/>
              <w:jc w:val="both"/>
              <w:rPr>
                <w:rFonts w:ascii="Times New Roman" w:hAnsi="Times New Roman"/>
                <w:iCs/>
                <w:sz w:val="28"/>
                <w:szCs w:val="28"/>
              </w:rPr>
            </w:pPr>
            <w:r w:rsidRPr="00234629">
              <w:rPr>
                <w:rFonts w:ascii="Times New Roman" w:hAnsi="Times New Roman"/>
                <w:b/>
                <w:i/>
                <w:iCs/>
                <w:sz w:val="28"/>
                <w:szCs w:val="28"/>
              </w:rPr>
              <w:t>Студент должен уметь:</w:t>
            </w:r>
            <w:r w:rsidRPr="00234629">
              <w:rPr>
                <w:rFonts w:ascii="Times New Roman" w:hAnsi="Times New Roman"/>
                <w:color w:val="000000"/>
                <w:sz w:val="28"/>
                <w:szCs w:val="28"/>
              </w:rPr>
              <w:t xml:space="preserve"> </w:t>
            </w:r>
            <w:r w:rsidRPr="00234629">
              <w:rPr>
                <w:rFonts w:ascii="Times New Roman" w:hAnsi="Times New Roman"/>
                <w:bCs/>
                <w:sz w:val="28"/>
                <w:szCs w:val="28"/>
              </w:rPr>
              <w:t>выделять предмет, цели, методы, стратегии различных естественнонаучных картин мира</w:t>
            </w:r>
            <w:r w:rsidRPr="00234629">
              <w:rPr>
                <w:rFonts w:ascii="Times New Roman" w:hAnsi="Times New Roman"/>
                <w:b/>
                <w:bCs/>
                <w:sz w:val="28"/>
                <w:szCs w:val="28"/>
              </w:rPr>
              <w:t>;</w:t>
            </w:r>
            <w:r w:rsidRPr="00234629">
              <w:rPr>
                <w:rFonts w:ascii="Times New Roman" w:hAnsi="Times New Roman"/>
                <w:bCs/>
                <w:sz w:val="28"/>
                <w:szCs w:val="28"/>
              </w:rPr>
              <w:t xml:space="preserve"> различать эмпирические, теоретические и частно-научные методы</w:t>
            </w:r>
            <w:r w:rsidRPr="00234629">
              <w:rPr>
                <w:rFonts w:ascii="Times New Roman" w:hAnsi="Times New Roman"/>
                <w:b/>
                <w:bCs/>
                <w:sz w:val="28"/>
                <w:szCs w:val="28"/>
              </w:rPr>
              <w:t xml:space="preserve">; </w:t>
            </w:r>
          </w:p>
        </w:tc>
      </w:tr>
      <w:tr w:rsidR="001A1898" w:rsidRPr="00234629" w:rsidTr="00C52ACA">
        <w:tc>
          <w:tcPr>
            <w:tcW w:w="10173" w:type="dxa"/>
            <w:hideMark/>
          </w:tcPr>
          <w:p w:rsidR="001A1898" w:rsidRPr="00234629" w:rsidRDefault="001A1898" w:rsidP="00954261">
            <w:pPr>
              <w:pStyle w:val="a8"/>
              <w:spacing w:after="0"/>
              <w:ind w:left="0"/>
              <w:jc w:val="both"/>
              <w:rPr>
                <w:rFonts w:ascii="Times New Roman" w:hAnsi="Times New Roman" w:cs="Times New Roman"/>
                <w:b/>
                <w:bCs/>
                <w:sz w:val="28"/>
                <w:szCs w:val="28"/>
              </w:rPr>
            </w:pPr>
            <w:r w:rsidRPr="00234629">
              <w:rPr>
                <w:rFonts w:ascii="Times New Roman" w:hAnsi="Times New Roman" w:cs="Times New Roman"/>
                <w:b/>
                <w:i/>
                <w:iCs/>
                <w:sz w:val="28"/>
                <w:szCs w:val="28"/>
              </w:rPr>
              <w:t>Студент должен владеть:</w:t>
            </w:r>
            <w:r w:rsidRPr="00234629">
              <w:rPr>
                <w:rFonts w:ascii="Times New Roman" w:hAnsi="Times New Roman" w:cs="Times New Roman"/>
                <w:iCs/>
                <w:sz w:val="28"/>
                <w:szCs w:val="28"/>
              </w:rPr>
              <w:t xml:space="preserve"> </w:t>
            </w:r>
            <w:r w:rsidRPr="00234629">
              <w:rPr>
                <w:rFonts w:ascii="Times New Roman" w:hAnsi="Times New Roman" w:cs="Times New Roman"/>
                <w:bCs/>
                <w:sz w:val="28"/>
                <w:szCs w:val="28"/>
              </w:rPr>
              <w:t>навыками анализа, обобщения информации, основными понятиями логики</w:t>
            </w:r>
            <w:r w:rsidRPr="00234629">
              <w:rPr>
                <w:rFonts w:ascii="Times New Roman" w:hAnsi="Times New Roman" w:cs="Times New Roman"/>
                <w:b/>
                <w:bCs/>
                <w:sz w:val="28"/>
                <w:szCs w:val="28"/>
              </w:rPr>
              <w:t>;</w:t>
            </w:r>
            <w:r w:rsidRPr="00234629">
              <w:rPr>
                <w:rFonts w:ascii="Times New Roman" w:hAnsi="Times New Roman" w:cs="Times New Roman"/>
                <w:bCs/>
                <w:sz w:val="28"/>
                <w:szCs w:val="28"/>
              </w:rPr>
              <w:t xml:space="preserve"> навыками использования научных методов проведения исследования на теоретическом и экспериментальном уровнях</w:t>
            </w:r>
            <w:r w:rsidRPr="00234629">
              <w:rPr>
                <w:rFonts w:ascii="Times New Roman" w:hAnsi="Times New Roman" w:cs="Times New Roman"/>
                <w:b/>
                <w:bCs/>
                <w:sz w:val="28"/>
                <w:szCs w:val="28"/>
              </w:rPr>
              <w:t>.</w:t>
            </w:r>
          </w:p>
          <w:p w:rsidR="001A1898" w:rsidRPr="00234629" w:rsidRDefault="001A1898" w:rsidP="00954261">
            <w:pPr>
              <w:pStyle w:val="a8"/>
              <w:spacing w:after="0"/>
              <w:ind w:left="0"/>
              <w:jc w:val="both"/>
              <w:rPr>
                <w:rFonts w:ascii="Times New Roman" w:hAnsi="Times New Roman" w:cs="Times New Roman"/>
                <w:bCs/>
                <w:sz w:val="28"/>
                <w:szCs w:val="28"/>
              </w:rPr>
            </w:pPr>
            <w:r w:rsidRPr="00234629">
              <w:rPr>
                <w:rFonts w:ascii="Times New Roman" w:hAnsi="Times New Roman" w:cs="Times New Roman"/>
                <w:b/>
                <w:bCs/>
                <w:sz w:val="28"/>
                <w:szCs w:val="28"/>
              </w:rPr>
              <w:t xml:space="preserve">4. Дисциплина участвует в формировании следующих компетенций: </w:t>
            </w:r>
            <w:r w:rsidRPr="00234629">
              <w:rPr>
                <w:rFonts w:ascii="Times New Roman" w:hAnsi="Times New Roman" w:cs="Times New Roman"/>
                <w:bCs/>
                <w:sz w:val="28"/>
                <w:szCs w:val="28"/>
              </w:rPr>
              <w:t>ОК-1 ОК-6</w:t>
            </w:r>
          </w:p>
          <w:p w:rsidR="001A1898" w:rsidRPr="00234629" w:rsidRDefault="001A1898"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 xml:space="preserve">5. Общая трудоемкость </w:t>
            </w:r>
            <w:r w:rsidRPr="00234629">
              <w:rPr>
                <w:rFonts w:ascii="Times New Roman" w:hAnsi="Times New Roman" w:cs="Times New Roman"/>
                <w:i/>
                <w:sz w:val="28"/>
                <w:szCs w:val="28"/>
              </w:rPr>
              <w:t>(в ЗЕТ):</w:t>
            </w:r>
            <w:r w:rsidRPr="00234629">
              <w:rPr>
                <w:rFonts w:ascii="Times New Roman" w:hAnsi="Times New Roman" w:cs="Times New Roman"/>
                <w:sz w:val="28"/>
                <w:szCs w:val="28"/>
              </w:rPr>
              <w:t>2</w:t>
            </w:r>
          </w:p>
          <w:p w:rsidR="001A1898" w:rsidRPr="00234629" w:rsidRDefault="001A1898"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6.</w:t>
            </w:r>
            <w:r w:rsidRPr="00234629">
              <w:rPr>
                <w:rFonts w:ascii="Times New Roman" w:hAnsi="Times New Roman" w:cs="Times New Roman"/>
                <w:sz w:val="28"/>
                <w:szCs w:val="28"/>
              </w:rPr>
              <w:t xml:space="preserve"> </w:t>
            </w:r>
            <w:r w:rsidRPr="00234629">
              <w:rPr>
                <w:rFonts w:ascii="Times New Roman" w:hAnsi="Times New Roman" w:cs="Times New Roman"/>
                <w:b/>
                <w:sz w:val="28"/>
                <w:szCs w:val="28"/>
              </w:rPr>
              <w:t xml:space="preserve">Форма контроля: </w:t>
            </w:r>
            <w:r w:rsidRPr="00234629">
              <w:rPr>
                <w:rFonts w:ascii="Times New Roman" w:hAnsi="Times New Roman" w:cs="Times New Roman"/>
                <w:sz w:val="28"/>
                <w:szCs w:val="28"/>
              </w:rPr>
              <w:t>зачет</w:t>
            </w:r>
          </w:p>
          <w:p w:rsidR="001A1898" w:rsidRPr="00234629" w:rsidRDefault="001A1898"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7. Сведения о профессорско-преподавательском составе:</w:t>
            </w:r>
          </w:p>
          <w:p w:rsidR="001A1898" w:rsidRPr="00234629" w:rsidRDefault="001A1898" w:rsidP="00954261">
            <w:pPr>
              <w:spacing w:after="0"/>
              <w:jc w:val="both"/>
              <w:rPr>
                <w:rFonts w:ascii="Times New Roman" w:hAnsi="Times New Roman"/>
                <w:iCs/>
                <w:sz w:val="28"/>
                <w:szCs w:val="28"/>
              </w:rPr>
            </w:pPr>
            <w:r w:rsidRPr="00234629">
              <w:rPr>
                <w:rFonts w:ascii="Times New Roman" w:hAnsi="Times New Roman"/>
                <w:sz w:val="28"/>
                <w:szCs w:val="28"/>
              </w:rPr>
              <w:t>Разработчик: к.филос. н., доцент Агафонова Т.П.</w:t>
            </w:r>
          </w:p>
        </w:tc>
      </w:tr>
    </w:tbl>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sz w:val="28"/>
          <w:szCs w:val="28"/>
          <w:u w:val="single"/>
        </w:rPr>
      </w:pPr>
      <w:r w:rsidRPr="00234629">
        <w:rPr>
          <w:rFonts w:ascii="Times New Roman" w:hAnsi="Times New Roman"/>
          <w:b/>
          <w:sz w:val="28"/>
          <w:szCs w:val="28"/>
          <w:u w:val="single"/>
        </w:rPr>
        <w:t>Б1.Б.16 Математика и информатика</w:t>
      </w:r>
    </w:p>
    <w:p w:rsidR="001A1898" w:rsidRPr="00234629" w:rsidRDefault="001A1898" w:rsidP="00954261">
      <w:pPr>
        <w:spacing w:after="0"/>
        <w:jc w:val="center"/>
        <w:rPr>
          <w:rFonts w:ascii="Times New Roman" w:hAnsi="Times New Roman"/>
          <w:b/>
          <w:sz w:val="28"/>
          <w:szCs w:val="28"/>
          <w:u w:val="single"/>
        </w:rPr>
      </w:pPr>
    </w:p>
    <w:tbl>
      <w:tblPr>
        <w:tblW w:w="0" w:type="auto"/>
        <w:tblLook w:val="04A0" w:firstRow="1" w:lastRow="0" w:firstColumn="1" w:lastColumn="0" w:noHBand="0" w:noVBand="1"/>
      </w:tblPr>
      <w:tblGrid>
        <w:gridCol w:w="1951"/>
        <w:gridCol w:w="8080"/>
      </w:tblGrid>
      <w:tr w:rsidR="003E7F6A" w:rsidRPr="00234629" w:rsidTr="00E14512">
        <w:tc>
          <w:tcPr>
            <w:tcW w:w="1951" w:type="dxa"/>
          </w:tcPr>
          <w:p w:rsidR="003E7F6A" w:rsidRPr="00234629" w:rsidRDefault="00234629" w:rsidP="00954261">
            <w:pPr>
              <w:spacing w:after="0"/>
              <w:rPr>
                <w:rFonts w:ascii="Times New Roman" w:hAnsi="Times New Roman"/>
                <w:b/>
                <w:sz w:val="28"/>
                <w:szCs w:val="28"/>
              </w:rPr>
            </w:pPr>
            <w:r>
              <w:rPr>
                <w:rFonts w:ascii="Times New Roman" w:hAnsi="Times New Roman"/>
                <w:b/>
                <w:sz w:val="28"/>
                <w:szCs w:val="28"/>
              </w:rPr>
              <w:t xml:space="preserve">Направление </w:t>
            </w:r>
          </w:p>
        </w:tc>
        <w:tc>
          <w:tcPr>
            <w:tcW w:w="8080" w:type="dxa"/>
          </w:tcPr>
          <w:p w:rsidR="003E7F6A" w:rsidRPr="00234629" w:rsidRDefault="003E7F6A" w:rsidP="00954261">
            <w:pPr>
              <w:spacing w:after="0"/>
              <w:rPr>
                <w:rFonts w:ascii="Times New Roman" w:hAnsi="Times New Roman"/>
                <w:b/>
                <w:i/>
                <w:sz w:val="28"/>
                <w:szCs w:val="28"/>
              </w:rPr>
            </w:pPr>
            <w:r w:rsidRPr="00234629">
              <w:rPr>
                <w:rFonts w:ascii="Times New Roman" w:hAnsi="Times New Roman"/>
                <w:i/>
                <w:sz w:val="28"/>
                <w:szCs w:val="28"/>
              </w:rPr>
              <w:t>44.03.05 "Педагогическое образование" (с двумя профилями подготовки)</w:t>
            </w:r>
          </w:p>
        </w:tc>
      </w:tr>
      <w:tr w:rsidR="003E7F6A" w:rsidRPr="00234629" w:rsidTr="00E14512">
        <w:tc>
          <w:tcPr>
            <w:tcW w:w="1951" w:type="dxa"/>
          </w:tcPr>
          <w:p w:rsidR="003E7F6A" w:rsidRPr="00234629" w:rsidRDefault="00234629" w:rsidP="00954261">
            <w:pPr>
              <w:spacing w:after="0"/>
              <w:rPr>
                <w:rFonts w:ascii="Times New Roman" w:hAnsi="Times New Roman"/>
                <w:b/>
                <w:sz w:val="28"/>
                <w:szCs w:val="28"/>
              </w:rPr>
            </w:pPr>
            <w:r>
              <w:rPr>
                <w:rFonts w:ascii="Times New Roman" w:hAnsi="Times New Roman"/>
                <w:b/>
                <w:sz w:val="28"/>
                <w:szCs w:val="28"/>
              </w:rPr>
              <w:t>Профили</w:t>
            </w:r>
          </w:p>
        </w:tc>
        <w:tc>
          <w:tcPr>
            <w:tcW w:w="8080" w:type="dxa"/>
          </w:tcPr>
          <w:p w:rsidR="003E7F6A" w:rsidRPr="00234629" w:rsidRDefault="003E7F6A" w:rsidP="00954261">
            <w:pPr>
              <w:spacing w:after="0"/>
              <w:rPr>
                <w:rFonts w:ascii="Times New Roman" w:hAnsi="Times New Roman"/>
                <w:b/>
                <w:i/>
                <w:sz w:val="28"/>
                <w:szCs w:val="28"/>
              </w:rPr>
            </w:pPr>
            <w:r w:rsidRPr="00234629">
              <w:rPr>
                <w:rFonts w:ascii="Times New Roman" w:hAnsi="Times New Roman"/>
                <w:i/>
                <w:sz w:val="28"/>
                <w:szCs w:val="28"/>
              </w:rPr>
              <w:t>44.03.05.33 "Дополнительное образование (народное пение)" и "Дополнительное образование (педагог-организатор)"</w:t>
            </w:r>
          </w:p>
        </w:tc>
      </w:tr>
      <w:tr w:rsidR="003E7F6A" w:rsidRPr="00234629" w:rsidTr="00E14512">
        <w:tc>
          <w:tcPr>
            <w:tcW w:w="1951"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Кафедра</w:t>
            </w:r>
          </w:p>
        </w:tc>
        <w:tc>
          <w:tcPr>
            <w:tcW w:w="8080" w:type="dxa"/>
          </w:tcPr>
          <w:p w:rsidR="003E7F6A" w:rsidRPr="00234629" w:rsidRDefault="001A1898" w:rsidP="00954261">
            <w:pPr>
              <w:spacing w:after="0"/>
              <w:rPr>
                <w:rFonts w:ascii="Times New Roman" w:hAnsi="Times New Roman"/>
                <w:b/>
                <w:i/>
                <w:sz w:val="28"/>
                <w:szCs w:val="28"/>
              </w:rPr>
            </w:pPr>
            <w:r w:rsidRPr="00234629">
              <w:rPr>
                <w:rFonts w:ascii="Times New Roman" w:hAnsi="Times New Roman"/>
                <w:i/>
                <w:sz w:val="28"/>
                <w:szCs w:val="28"/>
              </w:rPr>
              <w:t>М</w:t>
            </w:r>
            <w:r w:rsidR="003E7F6A" w:rsidRPr="00234629">
              <w:rPr>
                <w:rFonts w:ascii="Times New Roman" w:hAnsi="Times New Roman"/>
                <w:i/>
                <w:sz w:val="28"/>
                <w:szCs w:val="28"/>
              </w:rPr>
              <w:t>атематики</w:t>
            </w:r>
          </w:p>
        </w:tc>
      </w:tr>
    </w:tbl>
    <w:p w:rsidR="003E7F6A" w:rsidRPr="00234629" w:rsidRDefault="003E7F6A" w:rsidP="00954261">
      <w:pPr>
        <w:spacing w:after="0"/>
        <w:rPr>
          <w:rFonts w:ascii="Times New Roman" w:hAnsi="Times New Roman"/>
          <w:b/>
          <w:sz w:val="28"/>
          <w:szCs w:val="28"/>
        </w:rPr>
      </w:pPr>
    </w:p>
    <w:p w:rsidR="001A1898" w:rsidRPr="00234629" w:rsidRDefault="001A1898" w:rsidP="00954261">
      <w:pPr>
        <w:pStyle w:val="a8"/>
        <w:numPr>
          <w:ilvl w:val="0"/>
          <w:numId w:val="37"/>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 xml:space="preserve">Цель изучения дисциплины: </w:t>
      </w:r>
      <w:r w:rsidRPr="00234629">
        <w:rPr>
          <w:rFonts w:ascii="Times New Roman" w:hAnsi="Times New Roman" w:cs="Times New Roman"/>
          <w:sz w:val="28"/>
          <w:szCs w:val="28"/>
        </w:rPr>
        <w:t>формирование системы знаний, умений и навыков, связанных с особенностями математических способов представления и обработки информации как базы для развития универсальных компетенций и основы для развития профессиональных компетенций.</w:t>
      </w:r>
    </w:p>
    <w:p w:rsidR="001A1898" w:rsidRPr="00234629" w:rsidRDefault="001A1898" w:rsidP="00954261">
      <w:pPr>
        <w:pStyle w:val="a8"/>
        <w:widowControl w:val="0"/>
        <w:numPr>
          <w:ilvl w:val="0"/>
          <w:numId w:val="37"/>
        </w:numPr>
        <w:spacing w:after="0"/>
        <w:ind w:left="0" w:firstLine="0"/>
        <w:jc w:val="both"/>
        <w:rPr>
          <w:rFonts w:ascii="Times New Roman" w:hAnsi="Times New Roman" w:cs="Times New Roman"/>
          <w:sz w:val="28"/>
          <w:szCs w:val="28"/>
        </w:rPr>
      </w:pPr>
      <w:r w:rsidRPr="00234629">
        <w:rPr>
          <w:rFonts w:ascii="Times New Roman" w:hAnsi="Times New Roman" w:cs="Times New Roman"/>
          <w:b/>
          <w:sz w:val="28"/>
          <w:szCs w:val="28"/>
        </w:rPr>
        <w:t xml:space="preserve">Задачи изучения дисциплины: </w:t>
      </w:r>
      <w:r w:rsidRPr="00234629">
        <w:rPr>
          <w:rFonts w:ascii="Times New Roman" w:hAnsi="Times New Roman" w:cs="Times New Roman"/>
          <w:sz w:val="28"/>
          <w:szCs w:val="28"/>
        </w:rPr>
        <w:t xml:space="preserve">повышение математической и информационной культуры студентов; определение роли математики в современном мире; раскрытие сути информационных процессов в природе и обществе, углубление представлений о роли и месте информатики в изучении окружающего мира; формирование у студентов необходимых понятий, умений и навыков для использования современных информационных технологий в профессиональной деятельности; овладение конкретными информационными технологиями, необходимыми для применения в практической деятельности, для изучения смежных дисциплин, для продолжения образования; интеллектуальное </w:t>
      </w:r>
      <w:r w:rsidRPr="00234629">
        <w:rPr>
          <w:rFonts w:ascii="Times New Roman" w:hAnsi="Times New Roman" w:cs="Times New Roman"/>
          <w:sz w:val="28"/>
          <w:szCs w:val="28"/>
        </w:rPr>
        <w:lastRenderedPageBreak/>
        <w:t>развитие студентов, формирование качеств мышления, характерных для математической деятельности и необходимых для жизни в обществе; формирование представлений об идеях и методах математики, о математике как форме описания и методе познания действительности; формирование представлений о математике и информатике как части общечеловеческой культуры, понимания значимости этих наук для общественного прогресса.</w:t>
      </w:r>
    </w:p>
    <w:p w:rsidR="001A1898" w:rsidRPr="00234629" w:rsidRDefault="001A1898" w:rsidP="00954261">
      <w:pPr>
        <w:pStyle w:val="a8"/>
        <w:numPr>
          <w:ilvl w:val="0"/>
          <w:numId w:val="37"/>
        </w:numPr>
        <w:spacing w:after="0"/>
        <w:jc w:val="both"/>
        <w:rPr>
          <w:rFonts w:ascii="Times New Roman" w:hAnsi="Times New Roman" w:cs="Times New Roman"/>
          <w:b/>
          <w:sz w:val="28"/>
          <w:szCs w:val="28"/>
        </w:rPr>
      </w:pPr>
      <w:r w:rsidRPr="00234629">
        <w:rPr>
          <w:rFonts w:ascii="Times New Roman" w:hAnsi="Times New Roman" w:cs="Times New Roman"/>
          <w:b/>
          <w:sz w:val="28"/>
          <w:szCs w:val="28"/>
        </w:rPr>
        <w:t xml:space="preserve"> Результаты обучения по дисциплине.</w:t>
      </w:r>
    </w:p>
    <w:tbl>
      <w:tblPr>
        <w:tblW w:w="0" w:type="auto"/>
        <w:tblLook w:val="04A0" w:firstRow="1" w:lastRow="0" w:firstColumn="1" w:lastColumn="0" w:noHBand="0" w:noVBand="1"/>
      </w:tblPr>
      <w:tblGrid>
        <w:gridCol w:w="10137"/>
      </w:tblGrid>
      <w:tr w:rsidR="001A1898" w:rsidRPr="00234629" w:rsidTr="00C52ACA">
        <w:tc>
          <w:tcPr>
            <w:tcW w:w="10173" w:type="dxa"/>
            <w:hideMark/>
          </w:tcPr>
          <w:p w:rsidR="001A1898" w:rsidRPr="00234629" w:rsidRDefault="001A1898" w:rsidP="00954261">
            <w:pPr>
              <w:pStyle w:val="2"/>
              <w:spacing w:before="0" w:after="0"/>
              <w:jc w:val="both"/>
              <w:rPr>
                <w:rFonts w:ascii="Times New Roman" w:hAnsi="Times New Roman" w:cs="Times New Roman"/>
                <w:b w:val="0"/>
                <w:bCs w:val="0"/>
                <w:i w:val="0"/>
              </w:rPr>
            </w:pPr>
            <w:r w:rsidRPr="00234629">
              <w:rPr>
                <w:rFonts w:ascii="Times New Roman" w:hAnsi="Times New Roman" w:cs="Times New Roman"/>
                <w:bCs w:val="0"/>
              </w:rPr>
              <w:t>Студент должен знать:</w:t>
            </w:r>
            <w:r w:rsidRPr="00234629">
              <w:rPr>
                <w:rFonts w:ascii="Times New Roman" w:hAnsi="Times New Roman" w:cs="Times New Roman"/>
                <w:b w:val="0"/>
                <w:bCs w:val="0"/>
                <w:i w:val="0"/>
              </w:rPr>
              <w:t xml:space="preserve"> </w:t>
            </w:r>
            <w:r w:rsidRPr="00234629">
              <w:rPr>
                <w:rFonts w:ascii="Times New Roman" w:hAnsi="Times New Roman" w:cs="Times New Roman"/>
                <w:b w:val="0"/>
                <w:i w:val="0"/>
              </w:rPr>
              <w:t xml:space="preserve">базовые понятия и методы теории множеств и теории вероятностей, базовые подходы, применяемые для сбора, и обработки информации. </w:t>
            </w:r>
          </w:p>
        </w:tc>
      </w:tr>
      <w:tr w:rsidR="001A1898" w:rsidRPr="00234629" w:rsidTr="00C52ACA">
        <w:tc>
          <w:tcPr>
            <w:tcW w:w="10173" w:type="dxa"/>
            <w:hideMark/>
          </w:tcPr>
          <w:p w:rsidR="001A1898" w:rsidRPr="00234629" w:rsidRDefault="001A1898" w:rsidP="00954261">
            <w:pPr>
              <w:spacing w:after="0"/>
              <w:jc w:val="both"/>
              <w:rPr>
                <w:rFonts w:ascii="Times New Roman" w:hAnsi="Times New Roman"/>
                <w:iCs/>
                <w:sz w:val="28"/>
                <w:szCs w:val="28"/>
              </w:rPr>
            </w:pPr>
            <w:r w:rsidRPr="00234629">
              <w:rPr>
                <w:rFonts w:ascii="Times New Roman" w:hAnsi="Times New Roman"/>
                <w:b/>
                <w:i/>
                <w:iCs/>
                <w:sz w:val="28"/>
                <w:szCs w:val="28"/>
              </w:rPr>
              <w:t>Студент должен уметь:</w:t>
            </w:r>
            <w:r w:rsidRPr="00234629">
              <w:rPr>
                <w:rFonts w:ascii="Times New Roman" w:hAnsi="Times New Roman"/>
                <w:iCs/>
                <w:sz w:val="28"/>
                <w:szCs w:val="28"/>
              </w:rPr>
              <w:t xml:space="preserve"> </w:t>
            </w:r>
            <w:r w:rsidRPr="00234629">
              <w:rPr>
                <w:rFonts w:ascii="Times New Roman" w:hAnsi="Times New Roman"/>
                <w:sz w:val="28"/>
                <w:szCs w:val="28"/>
              </w:rPr>
              <w:t>применять математический аппарат к решению исследовательских и педагогических задач, осуществлять обоснованный выбор метода исследования, обрабатывать полученные результаты, проверять релевантность полученных результатов.</w:t>
            </w:r>
          </w:p>
        </w:tc>
      </w:tr>
      <w:tr w:rsidR="001A1898" w:rsidRPr="00234629" w:rsidTr="00C52ACA">
        <w:tc>
          <w:tcPr>
            <w:tcW w:w="10173" w:type="dxa"/>
            <w:hideMark/>
          </w:tcPr>
          <w:p w:rsidR="001A1898" w:rsidRPr="00234629" w:rsidRDefault="001A1898" w:rsidP="00954261">
            <w:pPr>
              <w:spacing w:after="0"/>
              <w:jc w:val="both"/>
              <w:rPr>
                <w:rFonts w:ascii="Times New Roman" w:hAnsi="Times New Roman"/>
                <w:iCs/>
                <w:sz w:val="28"/>
                <w:szCs w:val="28"/>
              </w:rPr>
            </w:pPr>
            <w:r w:rsidRPr="00234629">
              <w:rPr>
                <w:rFonts w:ascii="Times New Roman" w:hAnsi="Times New Roman"/>
                <w:b/>
                <w:i/>
                <w:iCs/>
                <w:sz w:val="28"/>
                <w:szCs w:val="28"/>
              </w:rPr>
              <w:t>Студент должен владеть:</w:t>
            </w:r>
            <w:r w:rsidRPr="00234629">
              <w:rPr>
                <w:rFonts w:ascii="Times New Roman" w:hAnsi="Times New Roman"/>
                <w:iCs/>
                <w:sz w:val="28"/>
                <w:szCs w:val="28"/>
              </w:rPr>
              <w:t xml:space="preserve"> </w:t>
            </w:r>
            <w:r w:rsidRPr="00234629">
              <w:rPr>
                <w:rFonts w:ascii="Times New Roman" w:hAnsi="Times New Roman"/>
                <w:sz w:val="28"/>
                <w:szCs w:val="28"/>
              </w:rPr>
              <w:t>основами проведения исследований явлений и процессов с выявлением закономерностей, основными методами получения и обработки прикладной информации.</w:t>
            </w:r>
          </w:p>
        </w:tc>
      </w:tr>
      <w:tr w:rsidR="001A1898" w:rsidRPr="00234629" w:rsidTr="00C52ACA">
        <w:tc>
          <w:tcPr>
            <w:tcW w:w="10173" w:type="dxa"/>
          </w:tcPr>
          <w:p w:rsidR="001A1898" w:rsidRPr="00234629" w:rsidRDefault="001A1898" w:rsidP="00954261">
            <w:pPr>
              <w:spacing w:after="0"/>
              <w:ind w:hanging="142"/>
              <w:rPr>
                <w:rFonts w:ascii="Times New Roman" w:hAnsi="Times New Roman"/>
                <w:i/>
                <w:iCs/>
                <w:sz w:val="28"/>
                <w:szCs w:val="28"/>
              </w:rPr>
            </w:pPr>
            <w:r w:rsidRPr="00234629">
              <w:rPr>
                <w:rFonts w:ascii="Times New Roman" w:hAnsi="Times New Roman"/>
                <w:b/>
                <w:iCs/>
                <w:sz w:val="28"/>
                <w:szCs w:val="28"/>
              </w:rPr>
              <w:t xml:space="preserve"> </w:t>
            </w:r>
            <w:r w:rsidRPr="00234629">
              <w:rPr>
                <w:rFonts w:ascii="Times New Roman" w:hAnsi="Times New Roman"/>
                <w:b/>
                <w:sz w:val="28"/>
                <w:szCs w:val="28"/>
              </w:rPr>
              <w:t xml:space="preserve">4. Дисциплина участвует в формировании следующих компетенций: </w:t>
            </w:r>
            <w:r w:rsidRPr="00234629">
              <w:rPr>
                <w:rFonts w:ascii="Times New Roman" w:hAnsi="Times New Roman"/>
                <w:i/>
                <w:iCs/>
                <w:sz w:val="28"/>
                <w:szCs w:val="28"/>
              </w:rPr>
              <w:t>ОК-3</w:t>
            </w:r>
            <w:r w:rsidRPr="00234629">
              <w:rPr>
                <w:rFonts w:ascii="Times New Roman" w:hAnsi="Times New Roman"/>
                <w:sz w:val="28"/>
                <w:szCs w:val="28"/>
              </w:rPr>
              <w:t>.</w:t>
            </w:r>
          </w:p>
          <w:p w:rsidR="001A1898" w:rsidRPr="00234629" w:rsidRDefault="001A1898"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 xml:space="preserve">5.Общая трудоемкость (в ЗЕТ): </w:t>
            </w:r>
            <w:r w:rsidRPr="00234629">
              <w:rPr>
                <w:rFonts w:ascii="Times New Roman" w:hAnsi="Times New Roman" w:cs="Times New Roman"/>
                <w:sz w:val="28"/>
                <w:szCs w:val="28"/>
              </w:rPr>
              <w:t>2.</w:t>
            </w:r>
          </w:p>
          <w:p w:rsidR="001A1898" w:rsidRPr="00234629" w:rsidRDefault="001A1898" w:rsidP="00954261">
            <w:pPr>
              <w:pStyle w:val="a8"/>
              <w:numPr>
                <w:ilvl w:val="0"/>
                <w:numId w:val="38"/>
              </w:numPr>
              <w:spacing w:after="0"/>
              <w:ind w:left="284" w:hanging="284"/>
              <w:jc w:val="both"/>
              <w:rPr>
                <w:rFonts w:ascii="Times New Roman" w:hAnsi="Times New Roman" w:cs="Times New Roman"/>
                <w:i/>
                <w:sz w:val="28"/>
                <w:szCs w:val="28"/>
              </w:rPr>
            </w:pPr>
            <w:r w:rsidRPr="00234629">
              <w:rPr>
                <w:rFonts w:ascii="Times New Roman" w:hAnsi="Times New Roman" w:cs="Times New Roman"/>
                <w:b/>
                <w:sz w:val="28"/>
                <w:szCs w:val="28"/>
              </w:rPr>
              <w:t xml:space="preserve">Форма контроля: </w:t>
            </w:r>
            <w:r w:rsidRPr="00234629">
              <w:rPr>
                <w:rFonts w:ascii="Times New Roman" w:hAnsi="Times New Roman" w:cs="Times New Roman"/>
                <w:sz w:val="28"/>
                <w:szCs w:val="28"/>
              </w:rPr>
              <w:t>Зачет.</w:t>
            </w:r>
          </w:p>
          <w:p w:rsidR="001A1898" w:rsidRPr="00234629" w:rsidRDefault="001A1898" w:rsidP="00954261">
            <w:pPr>
              <w:numPr>
                <w:ilvl w:val="0"/>
                <w:numId w:val="38"/>
              </w:numPr>
              <w:autoSpaceDE w:val="0"/>
              <w:autoSpaceDN w:val="0"/>
              <w:adjustRightInd w:val="0"/>
              <w:spacing w:after="0"/>
              <w:ind w:left="0" w:firstLine="0"/>
              <w:jc w:val="both"/>
              <w:rPr>
                <w:rFonts w:ascii="Times New Roman" w:hAnsi="Times New Roman"/>
                <w:iCs/>
                <w:sz w:val="28"/>
                <w:szCs w:val="28"/>
              </w:rPr>
            </w:pPr>
            <w:r w:rsidRPr="00234629">
              <w:rPr>
                <w:rFonts w:ascii="Times New Roman" w:hAnsi="Times New Roman"/>
                <w:b/>
                <w:sz w:val="28"/>
                <w:szCs w:val="28"/>
              </w:rPr>
              <w:t xml:space="preserve">Сведения о профессорско-преподавательском составе: </w:t>
            </w:r>
            <w:r w:rsidRPr="00234629">
              <w:rPr>
                <w:rFonts w:ascii="Times New Roman" w:hAnsi="Times New Roman"/>
                <w:sz w:val="28"/>
                <w:szCs w:val="28"/>
              </w:rPr>
              <w:t>кандидат технических наук, доцент кафедры математики</w:t>
            </w:r>
            <w:r w:rsidRPr="00234629">
              <w:rPr>
                <w:rFonts w:ascii="Times New Roman" w:hAnsi="Times New Roman"/>
                <w:b/>
                <w:sz w:val="28"/>
                <w:szCs w:val="28"/>
              </w:rPr>
              <w:t xml:space="preserve"> </w:t>
            </w:r>
            <w:r w:rsidRPr="00234629">
              <w:rPr>
                <w:rFonts w:ascii="Times New Roman" w:hAnsi="Times New Roman"/>
                <w:sz w:val="28"/>
                <w:szCs w:val="28"/>
              </w:rPr>
              <w:t>Драгныш Николай Васильевич</w:t>
            </w:r>
          </w:p>
        </w:tc>
      </w:tr>
    </w:tbl>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rPr>
          <w:rFonts w:ascii="Times New Roman" w:hAnsi="Times New Roman"/>
          <w:sz w:val="28"/>
          <w:szCs w:val="28"/>
        </w:rPr>
      </w:pPr>
    </w:p>
    <w:p w:rsidR="003E7F6A" w:rsidRPr="00234629" w:rsidRDefault="003E7F6A" w:rsidP="00954261">
      <w:pPr>
        <w:pStyle w:val="af0"/>
        <w:spacing w:line="276" w:lineRule="auto"/>
        <w:rPr>
          <w:szCs w:val="28"/>
        </w:rPr>
      </w:pPr>
      <w:r w:rsidRPr="00234629">
        <w:rPr>
          <w:szCs w:val="28"/>
        </w:rPr>
        <w:t>АННОТАЦИ</w:t>
      </w:r>
      <w:r w:rsidR="00CC7A12" w:rsidRPr="00234629">
        <w:rPr>
          <w:szCs w:val="28"/>
        </w:rPr>
        <w:t>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w:t>
      </w:r>
      <w:r w:rsidR="00CC7A12" w:rsidRPr="00234629">
        <w:rPr>
          <w:rFonts w:ascii="Times New Roman" w:hAnsi="Times New Roman"/>
          <w:b/>
          <w:sz w:val="28"/>
          <w:szCs w:val="28"/>
        </w:rPr>
        <w:t>ей</w:t>
      </w:r>
      <w:r w:rsidRPr="00234629">
        <w:rPr>
          <w:rFonts w:ascii="Times New Roman" w:hAnsi="Times New Roman"/>
          <w:b/>
          <w:sz w:val="28"/>
          <w:szCs w:val="28"/>
        </w:rPr>
        <w:t xml:space="preserve"> программ</w:t>
      </w:r>
      <w:r w:rsidR="00CC7A12" w:rsidRPr="00234629">
        <w:rPr>
          <w:rFonts w:ascii="Times New Roman" w:hAnsi="Times New Roman"/>
          <w:b/>
          <w:sz w:val="28"/>
          <w:szCs w:val="28"/>
        </w:rPr>
        <w:t>ы</w:t>
      </w:r>
      <w:r w:rsidRPr="00234629">
        <w:rPr>
          <w:rFonts w:ascii="Times New Roman" w:hAnsi="Times New Roman"/>
          <w:b/>
          <w:sz w:val="28"/>
          <w:szCs w:val="28"/>
        </w:rPr>
        <w:t xml:space="preserve"> дисциплин</w:t>
      </w:r>
      <w:r w:rsidR="00CC7A12" w:rsidRPr="00234629">
        <w:rPr>
          <w:rFonts w:ascii="Times New Roman" w:hAnsi="Times New Roman"/>
          <w:b/>
          <w:sz w:val="28"/>
          <w:szCs w:val="28"/>
        </w:rPr>
        <w:t>ы</w:t>
      </w:r>
    </w:p>
    <w:p w:rsidR="00CC7A12" w:rsidRPr="00234629" w:rsidRDefault="00CC7A12"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Б1.Б.17 Основы экологической культуры</w:t>
      </w:r>
    </w:p>
    <w:p w:rsidR="00CC7A12" w:rsidRPr="00234629" w:rsidRDefault="00CC7A12" w:rsidP="00954261">
      <w:pPr>
        <w:spacing w:after="0"/>
        <w:jc w:val="center"/>
        <w:rPr>
          <w:rFonts w:ascii="Times New Roman" w:hAnsi="Times New Roman"/>
          <w:b/>
          <w:sz w:val="28"/>
          <w:szCs w:val="28"/>
        </w:rPr>
      </w:pPr>
    </w:p>
    <w:tbl>
      <w:tblPr>
        <w:tblW w:w="10031" w:type="dxa"/>
        <w:tblLook w:val="04A0" w:firstRow="1" w:lastRow="0" w:firstColumn="1" w:lastColumn="0" w:noHBand="0" w:noVBand="1"/>
      </w:tblPr>
      <w:tblGrid>
        <w:gridCol w:w="2093"/>
        <w:gridCol w:w="7938"/>
      </w:tblGrid>
      <w:tr w:rsidR="003E7F6A" w:rsidRPr="00234629" w:rsidTr="00E14512">
        <w:tc>
          <w:tcPr>
            <w:tcW w:w="2093" w:type="dxa"/>
            <w:hideMark/>
          </w:tcPr>
          <w:p w:rsidR="003E7F6A" w:rsidRPr="00234629" w:rsidRDefault="00234629" w:rsidP="00954261">
            <w:pPr>
              <w:spacing w:after="0"/>
              <w:rPr>
                <w:rFonts w:ascii="Times New Roman" w:hAnsi="Times New Roman"/>
                <w:b/>
                <w:sz w:val="28"/>
                <w:szCs w:val="28"/>
              </w:rPr>
            </w:pPr>
            <w:r>
              <w:rPr>
                <w:rFonts w:ascii="Times New Roman" w:hAnsi="Times New Roman"/>
                <w:b/>
                <w:sz w:val="28"/>
                <w:szCs w:val="28"/>
              </w:rPr>
              <w:t xml:space="preserve">Направление </w:t>
            </w:r>
          </w:p>
        </w:tc>
        <w:tc>
          <w:tcPr>
            <w:tcW w:w="7938" w:type="dxa"/>
            <w:hideMark/>
          </w:tcPr>
          <w:p w:rsidR="003E7F6A" w:rsidRPr="00234629" w:rsidRDefault="003E7F6A" w:rsidP="00954261">
            <w:pPr>
              <w:spacing w:after="0"/>
              <w:rPr>
                <w:rFonts w:ascii="Times New Roman" w:hAnsi="Times New Roman"/>
                <w:b/>
                <w:i/>
                <w:sz w:val="28"/>
                <w:szCs w:val="28"/>
              </w:rPr>
            </w:pPr>
            <w:r w:rsidRPr="00234629">
              <w:rPr>
                <w:rFonts w:ascii="Times New Roman" w:hAnsi="Times New Roman"/>
                <w:i/>
                <w:sz w:val="28"/>
                <w:szCs w:val="28"/>
              </w:rPr>
              <w:t xml:space="preserve"> 44.03.05 "Педагогическое образование" (с двумя профилями подготовки)</w:t>
            </w:r>
          </w:p>
        </w:tc>
      </w:tr>
      <w:tr w:rsidR="003E7F6A" w:rsidRPr="00234629" w:rsidTr="00E14512">
        <w:tc>
          <w:tcPr>
            <w:tcW w:w="2093" w:type="dxa"/>
            <w:hideMark/>
          </w:tcPr>
          <w:p w:rsidR="003E7F6A" w:rsidRPr="00234629" w:rsidRDefault="00234629" w:rsidP="00954261">
            <w:pPr>
              <w:spacing w:after="0"/>
              <w:rPr>
                <w:rFonts w:ascii="Times New Roman" w:hAnsi="Times New Roman"/>
                <w:b/>
                <w:sz w:val="28"/>
                <w:szCs w:val="28"/>
              </w:rPr>
            </w:pPr>
            <w:r>
              <w:rPr>
                <w:rFonts w:ascii="Times New Roman" w:hAnsi="Times New Roman"/>
                <w:b/>
                <w:sz w:val="28"/>
                <w:szCs w:val="28"/>
              </w:rPr>
              <w:t>Профили</w:t>
            </w:r>
          </w:p>
        </w:tc>
        <w:tc>
          <w:tcPr>
            <w:tcW w:w="7938" w:type="dxa"/>
            <w:hideMark/>
          </w:tcPr>
          <w:p w:rsidR="003E7F6A" w:rsidRPr="00234629" w:rsidRDefault="003E7F6A" w:rsidP="00954261">
            <w:pPr>
              <w:shd w:val="clear" w:color="auto" w:fill="FFFFFF"/>
              <w:spacing w:after="0"/>
              <w:jc w:val="both"/>
              <w:rPr>
                <w:rFonts w:ascii="Times New Roman" w:hAnsi="Times New Roman"/>
                <w:i/>
                <w:sz w:val="28"/>
                <w:szCs w:val="28"/>
              </w:rPr>
            </w:pPr>
            <w:r w:rsidRPr="00234629">
              <w:rPr>
                <w:rFonts w:ascii="Times New Roman" w:hAnsi="Times New Roman"/>
                <w:i/>
                <w:sz w:val="28"/>
                <w:szCs w:val="28"/>
              </w:rPr>
              <w:t>44.03.05.33 "Дополнительное образование (народное пение)" и "Дополнительное образование (педагог-организатор)"</w:t>
            </w:r>
            <w:r w:rsidR="00CC7A12" w:rsidRPr="00234629">
              <w:rPr>
                <w:rFonts w:ascii="Times New Roman" w:hAnsi="Times New Roman"/>
                <w:i/>
                <w:sz w:val="28"/>
                <w:szCs w:val="28"/>
              </w:rPr>
              <w:t xml:space="preserve"> </w:t>
            </w:r>
          </w:p>
        </w:tc>
      </w:tr>
      <w:tr w:rsidR="00CC7A12" w:rsidRPr="00234629" w:rsidTr="00E14512">
        <w:tc>
          <w:tcPr>
            <w:tcW w:w="2093" w:type="dxa"/>
            <w:hideMark/>
          </w:tcPr>
          <w:p w:rsidR="00CC7A12" w:rsidRPr="00234629" w:rsidRDefault="00CC7A12" w:rsidP="00954261">
            <w:pPr>
              <w:spacing w:after="0"/>
              <w:rPr>
                <w:rFonts w:ascii="Times New Roman" w:hAnsi="Times New Roman"/>
                <w:b/>
                <w:sz w:val="28"/>
                <w:szCs w:val="28"/>
              </w:rPr>
            </w:pPr>
            <w:r w:rsidRPr="00234629">
              <w:rPr>
                <w:rFonts w:ascii="Times New Roman" w:hAnsi="Times New Roman"/>
                <w:b/>
                <w:sz w:val="28"/>
                <w:szCs w:val="28"/>
              </w:rPr>
              <w:t xml:space="preserve">Кафедра </w:t>
            </w:r>
          </w:p>
        </w:tc>
        <w:tc>
          <w:tcPr>
            <w:tcW w:w="7938" w:type="dxa"/>
            <w:hideMark/>
          </w:tcPr>
          <w:p w:rsidR="00CC7A12" w:rsidRPr="00234629" w:rsidRDefault="00CC7A12" w:rsidP="00954261">
            <w:pPr>
              <w:shd w:val="clear" w:color="auto" w:fill="FFFFFF"/>
              <w:spacing w:after="0"/>
              <w:jc w:val="both"/>
              <w:rPr>
                <w:rFonts w:ascii="Times New Roman" w:hAnsi="Times New Roman"/>
                <w:i/>
                <w:sz w:val="28"/>
                <w:szCs w:val="28"/>
              </w:rPr>
            </w:pPr>
            <w:r w:rsidRPr="00234629">
              <w:rPr>
                <w:rFonts w:ascii="Times New Roman" w:hAnsi="Times New Roman"/>
                <w:i/>
                <w:sz w:val="28"/>
                <w:szCs w:val="28"/>
              </w:rPr>
              <w:t>Естествознания и безопасность жизнедеятельности</w:t>
            </w:r>
          </w:p>
          <w:p w:rsidR="00CC7A12" w:rsidRPr="00234629" w:rsidRDefault="00CC7A12" w:rsidP="00954261">
            <w:pPr>
              <w:shd w:val="clear" w:color="auto" w:fill="FFFFFF"/>
              <w:spacing w:after="0"/>
              <w:jc w:val="both"/>
              <w:rPr>
                <w:rFonts w:ascii="Times New Roman" w:hAnsi="Times New Roman"/>
                <w:i/>
                <w:sz w:val="28"/>
                <w:szCs w:val="28"/>
              </w:rPr>
            </w:pPr>
          </w:p>
        </w:tc>
      </w:tr>
    </w:tbl>
    <w:p w:rsidR="00CC7A12" w:rsidRPr="00234629" w:rsidRDefault="00CC7A12" w:rsidP="00954261">
      <w:pPr>
        <w:pStyle w:val="a7"/>
        <w:widowControl w:val="0"/>
        <w:tabs>
          <w:tab w:val="left" w:pos="708"/>
        </w:tabs>
        <w:spacing w:line="276" w:lineRule="auto"/>
        <w:ind w:left="0" w:firstLine="0"/>
        <w:rPr>
          <w:sz w:val="28"/>
          <w:szCs w:val="28"/>
        </w:rPr>
      </w:pPr>
      <w:r w:rsidRPr="00234629">
        <w:rPr>
          <w:b/>
          <w:sz w:val="28"/>
          <w:szCs w:val="28"/>
        </w:rPr>
        <w:t>1. Цель изучения дисциплины:</w:t>
      </w:r>
      <w:r w:rsidRPr="00234629">
        <w:rPr>
          <w:sz w:val="28"/>
          <w:szCs w:val="28"/>
        </w:rPr>
        <w:t xml:space="preserve"> формирование экологической культуры, которая  характеризуется совокупностью системы знаний и умений по экологии, уважительным, гуманистическим отношением ко всему живому и окружающей среде.</w:t>
      </w:r>
    </w:p>
    <w:p w:rsidR="00CC7A12" w:rsidRPr="00234629" w:rsidRDefault="00CC7A12" w:rsidP="00954261">
      <w:pPr>
        <w:pStyle w:val="Default"/>
        <w:tabs>
          <w:tab w:val="left" w:pos="1134"/>
        </w:tabs>
        <w:spacing w:line="276" w:lineRule="auto"/>
        <w:jc w:val="both"/>
        <w:rPr>
          <w:sz w:val="28"/>
          <w:szCs w:val="28"/>
        </w:rPr>
      </w:pPr>
      <w:r w:rsidRPr="00234629">
        <w:rPr>
          <w:b/>
          <w:sz w:val="28"/>
          <w:szCs w:val="28"/>
        </w:rPr>
        <w:lastRenderedPageBreak/>
        <w:t xml:space="preserve">2. Задачи изучения дисциплины: </w:t>
      </w:r>
      <w:r w:rsidRPr="00234629">
        <w:rPr>
          <w:color w:val="333333"/>
          <w:sz w:val="28"/>
          <w:szCs w:val="28"/>
        </w:rPr>
        <w:t xml:space="preserve"> формирование представлений о сущности и содержании экологической культуры; </w:t>
      </w:r>
      <w:r w:rsidRPr="00234629">
        <w:rPr>
          <w:sz w:val="28"/>
          <w:szCs w:val="28"/>
        </w:rPr>
        <w:t xml:space="preserve"> ознакомление с процессами возникновения и развития экологической культуры; дать представление об уровнях развития экологической культуры в различных регионах планеты и в России;  рассмотреть экологические основы взаимодействия человека и окружающей среды, роль человека в современной биосфере; ознакомление со сферами проявления экологической культуры и с требованиями к экологической культуре личности музыкального работника; показать роль экологической культуры в обеспечении стратегического будущего человечества.</w:t>
      </w:r>
    </w:p>
    <w:p w:rsidR="00CC7A12" w:rsidRPr="00234629" w:rsidRDefault="00CC7A12" w:rsidP="00954261">
      <w:pPr>
        <w:pStyle w:val="a7"/>
        <w:widowControl w:val="0"/>
        <w:tabs>
          <w:tab w:val="left" w:pos="708"/>
        </w:tabs>
        <w:spacing w:line="276" w:lineRule="auto"/>
        <w:ind w:left="0" w:firstLine="0"/>
        <w:rPr>
          <w:b/>
          <w:sz w:val="28"/>
          <w:szCs w:val="28"/>
        </w:rPr>
      </w:pPr>
      <w:r w:rsidRPr="00234629">
        <w:rPr>
          <w:b/>
          <w:sz w:val="28"/>
          <w:szCs w:val="28"/>
        </w:rPr>
        <w:t>3. Результаты обучения по дисциплине:</w:t>
      </w:r>
    </w:p>
    <w:p w:rsidR="00CC7A12" w:rsidRPr="00234629" w:rsidRDefault="00CC7A12" w:rsidP="00954261">
      <w:pPr>
        <w:pStyle w:val="a7"/>
        <w:widowControl w:val="0"/>
        <w:tabs>
          <w:tab w:val="left" w:pos="708"/>
        </w:tabs>
        <w:spacing w:line="276" w:lineRule="auto"/>
        <w:ind w:left="0" w:firstLine="0"/>
        <w:rPr>
          <w:sz w:val="28"/>
          <w:szCs w:val="28"/>
        </w:rPr>
      </w:pPr>
      <w:r w:rsidRPr="00234629">
        <w:rPr>
          <w:i/>
          <w:sz w:val="28"/>
          <w:szCs w:val="28"/>
        </w:rPr>
        <w:t>Студент должен знать</w:t>
      </w:r>
      <w:r w:rsidRPr="00234629">
        <w:rPr>
          <w:sz w:val="28"/>
          <w:szCs w:val="28"/>
        </w:rPr>
        <w:t>: об экологической безопасности, о состоянии окружающей среды и об использовании природных ресурсов</w:t>
      </w:r>
      <w:r w:rsidRPr="00234629">
        <w:rPr>
          <w:color w:val="000000"/>
          <w:spacing w:val="6"/>
          <w:sz w:val="28"/>
          <w:szCs w:val="28"/>
        </w:rPr>
        <w:t xml:space="preserve">; </w:t>
      </w:r>
      <w:r w:rsidRPr="00234629">
        <w:rPr>
          <w:sz w:val="28"/>
          <w:szCs w:val="28"/>
        </w:rPr>
        <w:t xml:space="preserve">о содержание процессов самоорганизации и самообразования, их особенностей и технологий реализации, исходя из целей совершенствования экологической культуры; </w:t>
      </w:r>
      <w:r w:rsidRPr="00234629">
        <w:rPr>
          <w:sz w:val="28"/>
          <w:szCs w:val="28"/>
          <w:shd w:val="clear" w:color="auto" w:fill="FFFFFF"/>
        </w:rPr>
        <w:t>анатомо-физические последствия воздействия на человека травмирующих, вредных и поражающих факторов; возрастные анатомо-физиологические особенности детей и подростков; основы гигиены детей и подростков; гигиенические нормы, требования и правила сохранения и укрепления здоровья на различных этапах онтогенеза; основы профилактики инфекционных заболеваний; гигиенические требования к учебно-воспитательному процессу зданию и помещениям школы; возможные последствия аварий, катастроф, стихийных бедствий</w:t>
      </w:r>
      <w:r w:rsidRPr="00234629">
        <w:rPr>
          <w:sz w:val="28"/>
          <w:szCs w:val="28"/>
        </w:rPr>
        <w:t>.</w:t>
      </w:r>
    </w:p>
    <w:p w:rsidR="00CC7A12" w:rsidRPr="00234629" w:rsidRDefault="00CC7A12" w:rsidP="00954261">
      <w:pPr>
        <w:pStyle w:val="af2"/>
        <w:spacing w:line="276" w:lineRule="auto"/>
        <w:jc w:val="both"/>
        <w:rPr>
          <w:rFonts w:ascii="Times New Roman" w:hAnsi="Times New Roman"/>
          <w:sz w:val="28"/>
          <w:szCs w:val="28"/>
        </w:rPr>
      </w:pPr>
      <w:r w:rsidRPr="00234629">
        <w:rPr>
          <w:rFonts w:ascii="Times New Roman" w:hAnsi="Times New Roman"/>
          <w:i/>
          <w:iCs/>
          <w:sz w:val="28"/>
          <w:szCs w:val="28"/>
        </w:rPr>
        <w:t>Студент должен уметь</w:t>
      </w:r>
      <w:r w:rsidRPr="00234629">
        <w:rPr>
          <w:rFonts w:ascii="Times New Roman" w:hAnsi="Times New Roman"/>
          <w:iCs/>
          <w:sz w:val="28"/>
          <w:szCs w:val="28"/>
        </w:rPr>
        <w:t xml:space="preserve">: </w:t>
      </w:r>
      <w:r w:rsidRPr="00234629">
        <w:rPr>
          <w:rFonts w:ascii="Times New Roman" w:hAnsi="Times New Roman"/>
          <w:bCs/>
          <w:sz w:val="28"/>
          <w:szCs w:val="28"/>
        </w:rPr>
        <w:t xml:space="preserve">обобщать, анализировать и синтезировать информацию; </w:t>
      </w:r>
      <w:r w:rsidRPr="00234629">
        <w:rPr>
          <w:rFonts w:ascii="Times New Roman" w:hAnsi="Times New Roman"/>
          <w:sz w:val="28"/>
          <w:szCs w:val="28"/>
        </w:rPr>
        <w:t>ориентироваться в профессиональных источниках информации (журналы, сайты, образовательные порталы и т.д.); устанавливать контакты, осуществлять и поддерживать способы взаимодействия с другими субъектами образовательного процесса для повышения интеллектуального уровня</w:t>
      </w:r>
      <w:r w:rsidRPr="00234629">
        <w:rPr>
          <w:rFonts w:ascii="Times New Roman" w:hAnsi="Times New Roman"/>
          <w:spacing w:val="6"/>
          <w:sz w:val="28"/>
          <w:szCs w:val="28"/>
        </w:rPr>
        <w:t xml:space="preserve">; </w:t>
      </w:r>
      <w:r w:rsidRPr="00234629">
        <w:rPr>
          <w:rFonts w:ascii="Times New Roman" w:hAnsi="Times New Roman"/>
          <w:sz w:val="28"/>
          <w:szCs w:val="28"/>
        </w:rPr>
        <w:t>планировать цели и устанавливать приоритеты при выборе способов принятия решений с учетом условий, средств, личностных возможностей и временной перспективы достижения экологической культуры</w:t>
      </w:r>
      <w:r w:rsidRPr="00234629">
        <w:rPr>
          <w:rFonts w:ascii="Times New Roman" w:hAnsi="Times New Roman"/>
          <w:bCs/>
          <w:sz w:val="28"/>
          <w:szCs w:val="28"/>
        </w:rPr>
        <w:t xml:space="preserve">; </w:t>
      </w:r>
      <w:r w:rsidRPr="00234629">
        <w:rPr>
          <w:rFonts w:ascii="Times New Roman" w:hAnsi="Times New Roman"/>
          <w:sz w:val="28"/>
          <w:szCs w:val="28"/>
        </w:rPr>
        <w:t>обеспечивать соблюдение гигиенических требований в кабинете; учитывать особенности физической работоспособности и закономерности ее изменения в течение различных интервалов времени (учебный год, четверть, месяц, неделя, день, занятие) при проектировании и реализации образовательного процесса; оказывать неотложную помощь пострадавшим; обеспечить охрану жизни и здоровья учащихся во время образовательного процесса</w:t>
      </w:r>
      <w:r w:rsidRPr="00234629">
        <w:rPr>
          <w:rFonts w:ascii="Times New Roman" w:hAnsi="Times New Roman"/>
          <w:sz w:val="28"/>
          <w:szCs w:val="28"/>
          <w:shd w:val="clear" w:color="auto" w:fill="FFFFFF"/>
        </w:rPr>
        <w:t>.</w:t>
      </w:r>
    </w:p>
    <w:p w:rsidR="00CC7A12" w:rsidRPr="00234629" w:rsidRDefault="00CC7A12" w:rsidP="00954261">
      <w:pPr>
        <w:pStyle w:val="af2"/>
        <w:spacing w:line="276" w:lineRule="auto"/>
        <w:jc w:val="both"/>
        <w:rPr>
          <w:rFonts w:ascii="Times New Roman" w:hAnsi="Times New Roman"/>
          <w:sz w:val="28"/>
          <w:szCs w:val="28"/>
        </w:rPr>
      </w:pPr>
      <w:r w:rsidRPr="00234629">
        <w:rPr>
          <w:rFonts w:ascii="Times New Roman" w:hAnsi="Times New Roman"/>
          <w:i/>
          <w:iCs/>
          <w:sz w:val="28"/>
          <w:szCs w:val="28"/>
        </w:rPr>
        <w:t>Студент должен владеть</w:t>
      </w:r>
      <w:r w:rsidRPr="00234629">
        <w:rPr>
          <w:rFonts w:ascii="Times New Roman" w:hAnsi="Times New Roman"/>
          <w:iCs/>
          <w:sz w:val="28"/>
          <w:szCs w:val="28"/>
        </w:rPr>
        <w:t xml:space="preserve">: </w:t>
      </w:r>
      <w:r w:rsidRPr="00234629">
        <w:rPr>
          <w:rFonts w:ascii="Times New Roman" w:hAnsi="Times New Roman"/>
          <w:bCs/>
          <w:sz w:val="28"/>
          <w:szCs w:val="28"/>
        </w:rPr>
        <w:t xml:space="preserve">практическими навыками использования </w:t>
      </w:r>
      <w:r w:rsidRPr="00234629">
        <w:rPr>
          <w:rFonts w:ascii="Times New Roman" w:hAnsi="Times New Roman"/>
          <w:sz w:val="28"/>
          <w:szCs w:val="28"/>
        </w:rPr>
        <w:t xml:space="preserve">знаний, постановки цели и выбору путей для ее достижения; практическими умениями для генерации новых идей в области развития образования для повышения </w:t>
      </w:r>
      <w:r w:rsidRPr="00234629">
        <w:rPr>
          <w:rFonts w:ascii="Times New Roman" w:hAnsi="Times New Roman"/>
          <w:sz w:val="28"/>
          <w:szCs w:val="28"/>
        </w:rPr>
        <w:lastRenderedPageBreak/>
        <w:t>общекультурного уровня</w:t>
      </w:r>
      <w:r w:rsidRPr="00234629">
        <w:rPr>
          <w:rFonts w:ascii="Times New Roman" w:hAnsi="Times New Roman"/>
          <w:spacing w:val="6"/>
          <w:sz w:val="28"/>
          <w:szCs w:val="28"/>
        </w:rPr>
        <w:t xml:space="preserve">; </w:t>
      </w:r>
      <w:r w:rsidRPr="00234629">
        <w:rPr>
          <w:rFonts w:ascii="Times New Roman" w:hAnsi="Times New Roman"/>
          <w:sz w:val="28"/>
          <w:szCs w:val="28"/>
        </w:rPr>
        <w:t>технологиями организации процесса самообразования; приемами целеполагания во временной перспективе, способами планирования, организации, самоконтроля и самооценки деятельности</w:t>
      </w:r>
      <w:r w:rsidRPr="00234629">
        <w:rPr>
          <w:rFonts w:ascii="Times New Roman" w:hAnsi="Times New Roman"/>
          <w:bCs/>
          <w:sz w:val="28"/>
          <w:szCs w:val="28"/>
        </w:rPr>
        <w:t xml:space="preserve">; </w:t>
      </w:r>
      <w:r w:rsidRPr="00234629">
        <w:rPr>
          <w:rFonts w:ascii="Times New Roman" w:hAnsi="Times New Roman"/>
          <w:sz w:val="28"/>
          <w:szCs w:val="28"/>
        </w:rPr>
        <w:t>основными методами защиты жизни и здоровья в условиях чрезвычайных ситуаций, приёмами оказания первой неотложной помощи; теоретическими аспектами формирования культуры потребности в здоровом образе жизни у учащихся; системой практических умений и навыков, обеспечивающих сохранение и укрепление здоровья, развитие и совершенствование психофизических способностей и качеств</w:t>
      </w:r>
      <w:r w:rsidRPr="00234629">
        <w:rPr>
          <w:rFonts w:ascii="Times New Roman" w:hAnsi="Times New Roman"/>
          <w:sz w:val="28"/>
          <w:szCs w:val="28"/>
          <w:shd w:val="clear" w:color="auto" w:fill="FFFFFF"/>
        </w:rPr>
        <w:t>.</w:t>
      </w:r>
    </w:p>
    <w:p w:rsidR="00CC7A12" w:rsidRPr="00234629" w:rsidRDefault="00CC7A12" w:rsidP="00954261">
      <w:pPr>
        <w:pStyle w:val="a8"/>
        <w:spacing w:after="0"/>
        <w:ind w:left="0"/>
        <w:jc w:val="both"/>
        <w:rPr>
          <w:rFonts w:ascii="Times New Roman" w:hAnsi="Times New Roman" w:cs="Times New Roman"/>
          <w:iCs/>
          <w:sz w:val="28"/>
          <w:szCs w:val="28"/>
        </w:rPr>
      </w:pPr>
      <w:r w:rsidRPr="00234629">
        <w:rPr>
          <w:rFonts w:ascii="Times New Roman" w:hAnsi="Times New Roman" w:cs="Times New Roman"/>
          <w:b/>
          <w:sz w:val="28"/>
          <w:szCs w:val="28"/>
        </w:rPr>
        <w:t>4. Дисциплина участвует в формировании компетенций:</w:t>
      </w:r>
      <w:r w:rsidRPr="00234629">
        <w:rPr>
          <w:rFonts w:ascii="Times New Roman" w:hAnsi="Times New Roman" w:cs="Times New Roman"/>
          <w:bCs/>
          <w:sz w:val="28"/>
          <w:szCs w:val="28"/>
        </w:rPr>
        <w:t xml:space="preserve"> ОК-3 ОК-6 ОПК-6</w:t>
      </w:r>
    </w:p>
    <w:p w:rsidR="00CC7A12" w:rsidRPr="00234629" w:rsidRDefault="00CC7A12"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 xml:space="preserve">5. Общая трудоемкость </w:t>
      </w:r>
      <w:r w:rsidRPr="00234629">
        <w:rPr>
          <w:rFonts w:ascii="Times New Roman" w:hAnsi="Times New Roman" w:cs="Times New Roman"/>
          <w:i/>
          <w:sz w:val="28"/>
          <w:szCs w:val="28"/>
        </w:rPr>
        <w:t>(в ЗЕТ): 2 ЗЕТ.</w:t>
      </w:r>
    </w:p>
    <w:p w:rsidR="00CC7A12" w:rsidRPr="00234629" w:rsidRDefault="00CC7A12"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 xml:space="preserve">6. Форма контроля: </w:t>
      </w:r>
      <w:r w:rsidRPr="00234629">
        <w:rPr>
          <w:rFonts w:ascii="Times New Roman" w:hAnsi="Times New Roman" w:cs="Times New Roman"/>
          <w:sz w:val="28"/>
          <w:szCs w:val="28"/>
        </w:rPr>
        <w:t>очная и заочная форма обучения – зачет.</w:t>
      </w:r>
    </w:p>
    <w:p w:rsidR="00CC7A12" w:rsidRPr="00234629" w:rsidRDefault="00CC7A12"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 xml:space="preserve">7. Сведения о профессорско-преподавательском составе: </w:t>
      </w:r>
      <w:r w:rsidRPr="00234629">
        <w:rPr>
          <w:rFonts w:ascii="Times New Roman" w:hAnsi="Times New Roman" w:cs="Times New Roman"/>
          <w:sz w:val="28"/>
          <w:szCs w:val="28"/>
        </w:rPr>
        <w:t>Беляева О.А., канд. с.-х. наук, доцент кафедры естествознания и безопасности жизнедеятельности.</w:t>
      </w: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bCs/>
          <w:sz w:val="28"/>
          <w:szCs w:val="28"/>
          <w:u w:val="single"/>
        </w:rPr>
      </w:pPr>
      <w:r w:rsidRPr="00234629">
        <w:rPr>
          <w:rFonts w:ascii="Times New Roman" w:hAnsi="Times New Roman"/>
          <w:b/>
          <w:bCs/>
          <w:sz w:val="28"/>
          <w:szCs w:val="28"/>
          <w:u w:val="single"/>
        </w:rPr>
        <w:t>Б1.Б.18 История религии и основы православной культуры</w:t>
      </w:r>
    </w:p>
    <w:p w:rsidR="00CC7A12" w:rsidRPr="00234629" w:rsidRDefault="00CC7A12" w:rsidP="00954261">
      <w:pPr>
        <w:spacing w:after="0"/>
        <w:jc w:val="center"/>
        <w:rPr>
          <w:rFonts w:ascii="Times New Roman" w:hAnsi="Times New Roman"/>
          <w:b/>
          <w:bCs/>
          <w:sz w:val="28"/>
          <w:szCs w:val="28"/>
        </w:rPr>
      </w:pPr>
    </w:p>
    <w:p w:rsidR="00CC7A12" w:rsidRPr="00234629" w:rsidRDefault="00CC7A12" w:rsidP="00954261">
      <w:pPr>
        <w:spacing w:after="0"/>
        <w:jc w:val="center"/>
        <w:rPr>
          <w:rFonts w:ascii="Times New Roman" w:hAnsi="Times New Roman"/>
          <w:b/>
          <w:bCs/>
          <w:sz w:val="28"/>
          <w:szCs w:val="28"/>
        </w:rPr>
      </w:pPr>
    </w:p>
    <w:tbl>
      <w:tblPr>
        <w:tblW w:w="0" w:type="auto"/>
        <w:tblLook w:val="00A0" w:firstRow="1" w:lastRow="0" w:firstColumn="1" w:lastColumn="0" w:noHBand="0" w:noVBand="0"/>
      </w:tblPr>
      <w:tblGrid>
        <w:gridCol w:w="2093"/>
        <w:gridCol w:w="7371"/>
      </w:tblGrid>
      <w:tr w:rsidR="00CC7A12" w:rsidRPr="00234629" w:rsidTr="00E14512">
        <w:tc>
          <w:tcPr>
            <w:tcW w:w="2093" w:type="dxa"/>
          </w:tcPr>
          <w:p w:rsidR="00CC7A12" w:rsidRPr="00234629" w:rsidRDefault="00234629" w:rsidP="00954261">
            <w:pPr>
              <w:spacing w:after="0"/>
              <w:rPr>
                <w:rFonts w:ascii="Times New Roman" w:hAnsi="Times New Roman"/>
                <w:b/>
                <w:sz w:val="28"/>
                <w:szCs w:val="28"/>
              </w:rPr>
            </w:pPr>
            <w:r>
              <w:rPr>
                <w:rFonts w:ascii="Times New Roman" w:hAnsi="Times New Roman"/>
                <w:b/>
                <w:sz w:val="28"/>
                <w:szCs w:val="28"/>
              </w:rPr>
              <w:t xml:space="preserve">Направление </w:t>
            </w:r>
          </w:p>
        </w:tc>
        <w:tc>
          <w:tcPr>
            <w:tcW w:w="7371" w:type="dxa"/>
          </w:tcPr>
          <w:p w:rsidR="00CC7A12" w:rsidRPr="00234629" w:rsidRDefault="00CC7A12" w:rsidP="00954261">
            <w:pPr>
              <w:spacing w:after="0"/>
              <w:rPr>
                <w:rFonts w:ascii="Times New Roman" w:hAnsi="Times New Roman"/>
                <w:i/>
                <w:sz w:val="28"/>
                <w:szCs w:val="28"/>
              </w:rPr>
            </w:pPr>
            <w:r w:rsidRPr="00234629">
              <w:rPr>
                <w:rFonts w:ascii="Times New Roman" w:hAnsi="Times New Roman"/>
                <w:i/>
                <w:sz w:val="28"/>
                <w:szCs w:val="28"/>
              </w:rPr>
              <w:t>44.03.05 "Педагогическое образование" (с двумя профилями подготовки)</w:t>
            </w:r>
          </w:p>
        </w:tc>
      </w:tr>
      <w:tr w:rsidR="00CC7A12" w:rsidRPr="00234629" w:rsidTr="00E14512">
        <w:tc>
          <w:tcPr>
            <w:tcW w:w="2093" w:type="dxa"/>
          </w:tcPr>
          <w:p w:rsidR="00CC7A12" w:rsidRPr="00234629" w:rsidRDefault="00234629" w:rsidP="00954261">
            <w:pPr>
              <w:spacing w:after="0"/>
              <w:rPr>
                <w:rFonts w:ascii="Times New Roman" w:hAnsi="Times New Roman"/>
                <w:b/>
                <w:sz w:val="28"/>
                <w:szCs w:val="28"/>
              </w:rPr>
            </w:pPr>
            <w:r>
              <w:rPr>
                <w:rFonts w:ascii="Times New Roman" w:hAnsi="Times New Roman"/>
                <w:b/>
                <w:sz w:val="28"/>
                <w:szCs w:val="28"/>
              </w:rPr>
              <w:t>Профили</w:t>
            </w:r>
          </w:p>
        </w:tc>
        <w:tc>
          <w:tcPr>
            <w:tcW w:w="7371" w:type="dxa"/>
          </w:tcPr>
          <w:p w:rsidR="00CC7A12" w:rsidRPr="00234629" w:rsidRDefault="00CC7A12" w:rsidP="00954261">
            <w:pPr>
              <w:spacing w:after="0"/>
              <w:rPr>
                <w:rFonts w:ascii="Times New Roman" w:hAnsi="Times New Roman"/>
                <w:i/>
                <w:sz w:val="28"/>
                <w:szCs w:val="28"/>
              </w:rPr>
            </w:pPr>
            <w:r w:rsidRPr="00234629">
              <w:rPr>
                <w:rFonts w:ascii="Times New Roman" w:hAnsi="Times New Roman"/>
                <w:i/>
                <w:sz w:val="28"/>
                <w:szCs w:val="28"/>
              </w:rPr>
              <w:t>44.03.05.33 "Дополнительное образование (народное пение)" и "Дополнительное образование (педагог-организатор)"</w:t>
            </w:r>
          </w:p>
        </w:tc>
      </w:tr>
      <w:tr w:rsidR="00CC7A12" w:rsidRPr="00234629" w:rsidTr="00E14512">
        <w:tc>
          <w:tcPr>
            <w:tcW w:w="2093" w:type="dxa"/>
          </w:tcPr>
          <w:p w:rsidR="00CC7A12" w:rsidRPr="00234629" w:rsidRDefault="00CC7A12" w:rsidP="00954261">
            <w:pPr>
              <w:spacing w:after="0"/>
              <w:rPr>
                <w:rFonts w:ascii="Times New Roman" w:hAnsi="Times New Roman"/>
                <w:b/>
                <w:sz w:val="28"/>
                <w:szCs w:val="28"/>
              </w:rPr>
            </w:pPr>
            <w:r w:rsidRPr="00234629">
              <w:rPr>
                <w:rFonts w:ascii="Times New Roman" w:hAnsi="Times New Roman"/>
                <w:b/>
                <w:sz w:val="28"/>
                <w:szCs w:val="28"/>
              </w:rPr>
              <w:t>Кафедра</w:t>
            </w:r>
          </w:p>
        </w:tc>
        <w:tc>
          <w:tcPr>
            <w:tcW w:w="7371" w:type="dxa"/>
          </w:tcPr>
          <w:p w:rsidR="00CC7A12" w:rsidRPr="00234629" w:rsidRDefault="00CC7A12" w:rsidP="00954261">
            <w:pPr>
              <w:spacing w:after="0"/>
              <w:rPr>
                <w:rFonts w:ascii="Times New Roman" w:hAnsi="Times New Roman"/>
                <w:i/>
                <w:sz w:val="28"/>
                <w:szCs w:val="28"/>
              </w:rPr>
            </w:pPr>
            <w:r w:rsidRPr="00234629">
              <w:rPr>
                <w:rFonts w:ascii="Times New Roman" w:hAnsi="Times New Roman"/>
                <w:i/>
                <w:sz w:val="28"/>
                <w:szCs w:val="28"/>
              </w:rPr>
              <w:t>Теории и философии  права</w:t>
            </w:r>
          </w:p>
        </w:tc>
      </w:tr>
    </w:tbl>
    <w:p w:rsidR="00CC7A12" w:rsidRPr="00234629" w:rsidRDefault="00CC7A12" w:rsidP="00954261">
      <w:pPr>
        <w:spacing w:after="0"/>
        <w:jc w:val="center"/>
        <w:rPr>
          <w:rFonts w:ascii="Times New Roman" w:hAnsi="Times New Roman"/>
          <w:b/>
          <w:sz w:val="28"/>
          <w:szCs w:val="28"/>
          <w:u w:val="single"/>
        </w:rPr>
      </w:pPr>
    </w:p>
    <w:p w:rsidR="00CC7A12" w:rsidRPr="00234629" w:rsidRDefault="00CC7A12" w:rsidP="00954261">
      <w:pPr>
        <w:spacing w:after="0"/>
        <w:jc w:val="center"/>
        <w:rPr>
          <w:rFonts w:ascii="Times New Roman" w:hAnsi="Times New Roman"/>
          <w:b/>
          <w:bCs/>
          <w:sz w:val="28"/>
          <w:szCs w:val="28"/>
        </w:rPr>
      </w:pPr>
    </w:p>
    <w:p w:rsidR="00CC7A12" w:rsidRPr="00234629" w:rsidRDefault="00CC7A12" w:rsidP="00954261">
      <w:pPr>
        <w:spacing w:after="0"/>
        <w:jc w:val="both"/>
        <w:rPr>
          <w:rFonts w:ascii="Times New Roman" w:hAnsi="Times New Roman"/>
          <w:sz w:val="28"/>
          <w:szCs w:val="28"/>
        </w:rPr>
      </w:pPr>
      <w:r w:rsidRPr="00234629">
        <w:rPr>
          <w:rFonts w:ascii="Times New Roman" w:hAnsi="Times New Roman"/>
          <w:b/>
          <w:sz w:val="28"/>
          <w:szCs w:val="28"/>
        </w:rPr>
        <w:t xml:space="preserve">1. Цели </w:t>
      </w:r>
      <w:r w:rsidRPr="00234629">
        <w:rPr>
          <w:rFonts w:ascii="Times New Roman" w:hAnsi="Times New Roman"/>
          <w:sz w:val="28"/>
          <w:szCs w:val="28"/>
        </w:rPr>
        <w:t>освоения дисциплины «История религий и основы православной культуры» являются формирование у студентов интереса к предмету как составляющей мировоззренческой системы личности; формирование навыков творческой работы с источниками по проблемам исторических и догматических концепций мировых и национальных религиозных систем и умение использовать изучаемый материал в педагогической практике.</w:t>
      </w:r>
    </w:p>
    <w:p w:rsidR="00CC7A12" w:rsidRPr="00234629" w:rsidRDefault="00CC7A12" w:rsidP="00954261">
      <w:pPr>
        <w:spacing w:after="0"/>
        <w:jc w:val="both"/>
        <w:rPr>
          <w:rFonts w:ascii="Times New Roman" w:hAnsi="Times New Roman"/>
          <w:sz w:val="28"/>
          <w:szCs w:val="28"/>
        </w:rPr>
      </w:pPr>
      <w:r w:rsidRPr="00234629">
        <w:rPr>
          <w:rFonts w:ascii="Times New Roman" w:hAnsi="Times New Roman"/>
          <w:b/>
          <w:sz w:val="28"/>
          <w:szCs w:val="28"/>
        </w:rPr>
        <w:t xml:space="preserve">2. Задачи изучения дисциплины: </w:t>
      </w:r>
      <w:r w:rsidRPr="00234629">
        <w:rPr>
          <w:rFonts w:ascii="Times New Roman" w:hAnsi="Times New Roman"/>
          <w:sz w:val="28"/>
          <w:szCs w:val="28"/>
        </w:rPr>
        <w:t xml:space="preserve"> раскрыть сущность и специфику понятия «религия», основные подходы к ее трактовке, показать структуру религии, специфику религиозного сознания, обосновать взаимоотношение религиозного и философского мировоззрения, изложить основы православной культуры.</w:t>
      </w:r>
    </w:p>
    <w:p w:rsidR="00CC7A12" w:rsidRPr="00234629" w:rsidRDefault="00CC7A12"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3. Результаты обучения по дисциплине.</w:t>
      </w:r>
    </w:p>
    <w:p w:rsidR="00CC7A12" w:rsidRPr="00234629" w:rsidRDefault="00CC7A12"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lastRenderedPageBreak/>
        <w:t xml:space="preserve">Студент должен знать: </w:t>
      </w:r>
      <w:r w:rsidRPr="00234629">
        <w:rPr>
          <w:rFonts w:ascii="Times New Roman" w:hAnsi="Times New Roman" w:cs="Times New Roman"/>
          <w:sz w:val="28"/>
          <w:szCs w:val="28"/>
        </w:rPr>
        <w:t xml:space="preserve">основы истории религиозных систем: монотеистических и политеистических, роль религий в культуре общества, отличительные особенности национальных и мировых религиозных систем, влияющие на социальный строй и культурные традиции различных обществ; методику ведения публичного выступления, ведения дискуссии и полемики с целью работы в команде с различными социальными и культурными компонентами; знать специфику понятий «воспитание» и «духовно-нравственное развитие». </w:t>
      </w:r>
    </w:p>
    <w:p w:rsidR="00CC7A12" w:rsidRPr="00234629" w:rsidRDefault="00CC7A12"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 xml:space="preserve">Студент должен уметь: </w:t>
      </w:r>
      <w:r w:rsidRPr="00234629">
        <w:rPr>
          <w:rFonts w:ascii="Times New Roman" w:hAnsi="Times New Roman" w:cs="Times New Roman"/>
          <w:sz w:val="28"/>
          <w:szCs w:val="28"/>
        </w:rPr>
        <w:t>выделять предмет, цели, методы, стратегии различных религиозных систем; вести диалог с представителями альтернативных религиозных систем; демонстрировать знания для</w:t>
      </w:r>
      <w:r w:rsidRPr="00234629">
        <w:rPr>
          <w:rFonts w:ascii="Times New Roman" w:hAnsi="Times New Roman" w:cs="Times New Roman"/>
          <w:b/>
          <w:sz w:val="28"/>
          <w:szCs w:val="28"/>
        </w:rPr>
        <w:t xml:space="preserve"> </w:t>
      </w:r>
      <w:r w:rsidRPr="00234629">
        <w:rPr>
          <w:rFonts w:ascii="Times New Roman" w:hAnsi="Times New Roman" w:cs="Times New Roman"/>
          <w:sz w:val="28"/>
          <w:szCs w:val="28"/>
        </w:rPr>
        <w:t>обучающихся для</w:t>
      </w:r>
      <w:r w:rsidRPr="00234629">
        <w:rPr>
          <w:rFonts w:ascii="Times New Roman" w:hAnsi="Times New Roman" w:cs="Times New Roman"/>
          <w:b/>
          <w:sz w:val="28"/>
          <w:szCs w:val="28"/>
        </w:rPr>
        <w:t xml:space="preserve"> </w:t>
      </w:r>
      <w:r w:rsidRPr="00234629">
        <w:rPr>
          <w:rFonts w:ascii="Times New Roman" w:hAnsi="Times New Roman" w:cs="Times New Roman"/>
          <w:sz w:val="28"/>
          <w:szCs w:val="28"/>
        </w:rPr>
        <w:t>осуществления цели воспитания патриотизма, правильного представления о семье, труде, нравственности и т.д.</w:t>
      </w:r>
    </w:p>
    <w:p w:rsidR="00CC7A12" w:rsidRPr="00234629" w:rsidRDefault="00CC7A12"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Студент должен владеть</w:t>
      </w:r>
      <w:r w:rsidRPr="00234629">
        <w:rPr>
          <w:rFonts w:ascii="Times New Roman" w:hAnsi="Times New Roman" w:cs="Times New Roman"/>
          <w:sz w:val="28"/>
          <w:szCs w:val="28"/>
        </w:rPr>
        <w:t>: навыками сравнительного анализа, обобщения единых вероучительных основ (догматов) монотеистических и политеистических религиозных систем; навыками ведения дискуссий, с применением знаний об отличительных особенностях мировых и национальных религиозных систем; выслушивать оппонента, уважая его позицию, а также аргументировано доказывать свою точку зрения; способностью решать задачи воспитания и духовно-нравственного развития обучающихся в учебной и внеучебной деятельности  на основе полученных знаний по истории религий.</w:t>
      </w:r>
    </w:p>
    <w:p w:rsidR="00D76470" w:rsidRPr="00234629" w:rsidRDefault="00D76470"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4. Дисциплина участвует в формировании компетенций</w:t>
      </w:r>
      <w:r w:rsidRPr="00234629">
        <w:rPr>
          <w:rFonts w:ascii="Times New Roman" w:hAnsi="Times New Roman" w:cs="Times New Roman"/>
          <w:sz w:val="28"/>
          <w:szCs w:val="28"/>
        </w:rPr>
        <w:t>: ОК-2 ОК-5 ПК-3</w:t>
      </w:r>
    </w:p>
    <w:p w:rsidR="00D76470" w:rsidRPr="00234629" w:rsidRDefault="00D76470"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5. Общая трудоемкость (в ЗЕТ):</w:t>
      </w:r>
      <w:r w:rsidRPr="00234629">
        <w:rPr>
          <w:rFonts w:ascii="Times New Roman" w:hAnsi="Times New Roman" w:cs="Times New Roman"/>
          <w:sz w:val="28"/>
          <w:szCs w:val="28"/>
        </w:rPr>
        <w:t xml:space="preserve"> 2</w:t>
      </w:r>
    </w:p>
    <w:p w:rsidR="00D76470" w:rsidRPr="00234629" w:rsidRDefault="00D76470"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6. Форма контроля</w:t>
      </w:r>
      <w:r w:rsidRPr="00234629">
        <w:rPr>
          <w:rFonts w:ascii="Times New Roman" w:hAnsi="Times New Roman" w:cs="Times New Roman"/>
          <w:sz w:val="28"/>
          <w:szCs w:val="28"/>
        </w:rPr>
        <w:t>: зачёт</w:t>
      </w:r>
    </w:p>
    <w:p w:rsidR="00D76470" w:rsidRPr="00234629" w:rsidRDefault="00D76470"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7. Сведения о профессорско-преподавательском составе:</w:t>
      </w:r>
      <w:r w:rsidRPr="00234629">
        <w:rPr>
          <w:rFonts w:ascii="Times New Roman" w:hAnsi="Times New Roman" w:cs="Times New Roman"/>
          <w:sz w:val="28"/>
          <w:szCs w:val="28"/>
        </w:rPr>
        <w:t xml:space="preserve"> к.филос.н., доцент Агафонова Т.П</w:t>
      </w:r>
    </w:p>
    <w:p w:rsidR="00D76470" w:rsidRPr="00234629" w:rsidRDefault="00D76470" w:rsidP="00954261">
      <w:pPr>
        <w:pStyle w:val="a8"/>
        <w:spacing w:after="0"/>
        <w:ind w:left="0"/>
        <w:jc w:val="both"/>
        <w:rPr>
          <w:rFonts w:ascii="Times New Roman" w:hAnsi="Times New Roman" w:cs="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sz w:val="28"/>
          <w:szCs w:val="28"/>
          <w:u w:val="single"/>
        </w:rPr>
      </w:pPr>
      <w:r w:rsidRPr="00234629">
        <w:rPr>
          <w:rFonts w:ascii="Times New Roman" w:hAnsi="Times New Roman"/>
          <w:b/>
          <w:bCs/>
          <w:sz w:val="28"/>
          <w:szCs w:val="28"/>
          <w:u w:val="single"/>
        </w:rPr>
        <w:t>Б1.Б.19</w:t>
      </w:r>
      <w:r w:rsidRPr="00234629">
        <w:rPr>
          <w:rFonts w:ascii="Times New Roman" w:hAnsi="Times New Roman"/>
          <w:b/>
          <w:bCs/>
          <w:sz w:val="28"/>
          <w:szCs w:val="28"/>
        </w:rPr>
        <w:t xml:space="preserve"> </w:t>
      </w:r>
      <w:r w:rsidRPr="00234629">
        <w:rPr>
          <w:rFonts w:ascii="Times New Roman" w:hAnsi="Times New Roman"/>
          <w:b/>
          <w:sz w:val="28"/>
          <w:szCs w:val="28"/>
          <w:u w:val="single"/>
        </w:rPr>
        <w:t>Нормативно-правовое обеспечение образования</w:t>
      </w:r>
    </w:p>
    <w:tbl>
      <w:tblPr>
        <w:tblW w:w="11057" w:type="dxa"/>
        <w:tblLook w:val="00A0" w:firstRow="1" w:lastRow="0" w:firstColumn="1" w:lastColumn="0" w:noHBand="0" w:noVBand="0"/>
      </w:tblPr>
      <w:tblGrid>
        <w:gridCol w:w="2093"/>
        <w:gridCol w:w="142"/>
        <w:gridCol w:w="7654"/>
        <w:gridCol w:w="142"/>
        <w:gridCol w:w="1026"/>
      </w:tblGrid>
      <w:tr w:rsidR="003E7F6A" w:rsidRPr="00234629" w:rsidTr="00E14512">
        <w:trPr>
          <w:gridAfter w:val="2"/>
          <w:wAfter w:w="1168" w:type="dxa"/>
        </w:trPr>
        <w:tc>
          <w:tcPr>
            <w:tcW w:w="2093" w:type="dxa"/>
          </w:tcPr>
          <w:p w:rsidR="003E7F6A" w:rsidRPr="00234629" w:rsidRDefault="003E7F6A" w:rsidP="00954261">
            <w:pPr>
              <w:spacing w:after="0"/>
              <w:rPr>
                <w:rFonts w:ascii="Times New Roman" w:hAnsi="Times New Roman"/>
                <w:b/>
                <w:sz w:val="28"/>
                <w:szCs w:val="28"/>
              </w:rPr>
            </w:pPr>
          </w:p>
          <w:p w:rsidR="003E7F6A" w:rsidRPr="00234629" w:rsidRDefault="00234629" w:rsidP="00954261">
            <w:pPr>
              <w:spacing w:after="0"/>
              <w:rPr>
                <w:rFonts w:ascii="Times New Roman" w:hAnsi="Times New Roman"/>
                <w:b/>
                <w:sz w:val="28"/>
                <w:szCs w:val="28"/>
              </w:rPr>
            </w:pPr>
            <w:r>
              <w:rPr>
                <w:rFonts w:ascii="Times New Roman" w:hAnsi="Times New Roman"/>
                <w:b/>
                <w:sz w:val="28"/>
                <w:szCs w:val="28"/>
              </w:rPr>
              <w:t xml:space="preserve">Направление </w:t>
            </w:r>
          </w:p>
        </w:tc>
        <w:tc>
          <w:tcPr>
            <w:tcW w:w="7796" w:type="dxa"/>
            <w:gridSpan w:val="2"/>
          </w:tcPr>
          <w:p w:rsidR="003E7F6A" w:rsidRPr="00234629" w:rsidRDefault="003E7F6A" w:rsidP="00954261">
            <w:pPr>
              <w:spacing w:after="0"/>
              <w:rPr>
                <w:rFonts w:ascii="Times New Roman" w:hAnsi="Times New Roman"/>
                <w:b/>
                <w:i/>
                <w:sz w:val="28"/>
                <w:szCs w:val="28"/>
              </w:rPr>
            </w:pPr>
          </w:p>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44.03.05. Педагогическое образование</w:t>
            </w:r>
          </w:p>
          <w:p w:rsidR="003E7F6A" w:rsidRPr="00234629" w:rsidRDefault="003E7F6A" w:rsidP="00954261">
            <w:pPr>
              <w:shd w:val="clear" w:color="auto" w:fill="FFFFFF"/>
              <w:spacing w:after="0"/>
              <w:rPr>
                <w:rFonts w:ascii="Times New Roman" w:hAnsi="Times New Roman"/>
                <w:b/>
                <w:i/>
                <w:sz w:val="28"/>
                <w:szCs w:val="28"/>
              </w:rPr>
            </w:pPr>
            <w:r w:rsidRPr="00234629">
              <w:rPr>
                <w:rFonts w:ascii="Times New Roman" w:hAnsi="Times New Roman"/>
                <w:i/>
                <w:sz w:val="28"/>
                <w:szCs w:val="28"/>
              </w:rPr>
              <w:t>(с двумя профилями подготовки)</w:t>
            </w:r>
            <w:r w:rsidR="00D76470" w:rsidRPr="00234629">
              <w:rPr>
                <w:rFonts w:ascii="Times New Roman" w:hAnsi="Times New Roman"/>
                <w:b/>
                <w:i/>
                <w:sz w:val="28"/>
                <w:szCs w:val="28"/>
              </w:rPr>
              <w:t xml:space="preserve"> </w:t>
            </w:r>
          </w:p>
        </w:tc>
      </w:tr>
      <w:tr w:rsidR="003E7F6A" w:rsidRPr="00234629" w:rsidTr="00E14512">
        <w:trPr>
          <w:gridAfter w:val="1"/>
          <w:wAfter w:w="1026" w:type="dxa"/>
        </w:trPr>
        <w:tc>
          <w:tcPr>
            <w:tcW w:w="2235" w:type="dxa"/>
            <w:gridSpan w:val="2"/>
          </w:tcPr>
          <w:p w:rsidR="003E7F6A" w:rsidRPr="00234629" w:rsidRDefault="00234629" w:rsidP="00954261">
            <w:pPr>
              <w:spacing w:after="0"/>
              <w:rPr>
                <w:rFonts w:ascii="Times New Roman" w:hAnsi="Times New Roman"/>
                <w:b/>
                <w:sz w:val="28"/>
                <w:szCs w:val="28"/>
              </w:rPr>
            </w:pPr>
            <w:r>
              <w:rPr>
                <w:rFonts w:ascii="Times New Roman" w:hAnsi="Times New Roman"/>
                <w:b/>
                <w:sz w:val="28"/>
                <w:szCs w:val="28"/>
              </w:rPr>
              <w:t>Профили</w:t>
            </w:r>
          </w:p>
        </w:tc>
        <w:tc>
          <w:tcPr>
            <w:tcW w:w="7796" w:type="dxa"/>
            <w:gridSpan w:val="2"/>
          </w:tcPr>
          <w:p w:rsidR="003E7F6A" w:rsidRPr="00234629" w:rsidRDefault="003E7F6A" w:rsidP="00954261">
            <w:pPr>
              <w:shd w:val="clear" w:color="auto" w:fill="FFFFFF"/>
              <w:spacing w:after="0"/>
              <w:jc w:val="both"/>
              <w:rPr>
                <w:rFonts w:ascii="Times New Roman" w:hAnsi="Times New Roman"/>
                <w:b/>
                <w:sz w:val="28"/>
                <w:szCs w:val="28"/>
              </w:rPr>
            </w:pPr>
            <w:r w:rsidRPr="00234629">
              <w:rPr>
                <w:rFonts w:ascii="Times New Roman" w:hAnsi="Times New Roman"/>
                <w:i/>
                <w:sz w:val="28"/>
                <w:szCs w:val="28"/>
              </w:rPr>
              <w:t xml:space="preserve">44.03.05.33 «Дополнительное образование (народное пение)» и «Дополнительное образование (педагог-организатор)»                               </w:t>
            </w:r>
          </w:p>
        </w:tc>
      </w:tr>
      <w:tr w:rsidR="003E7F6A" w:rsidRPr="00234629" w:rsidTr="00E14512">
        <w:tc>
          <w:tcPr>
            <w:tcW w:w="2235" w:type="dxa"/>
            <w:gridSpan w:val="2"/>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Кафедра</w:t>
            </w:r>
          </w:p>
        </w:tc>
        <w:tc>
          <w:tcPr>
            <w:tcW w:w="8822" w:type="dxa"/>
            <w:gridSpan w:val="3"/>
          </w:tcPr>
          <w:p w:rsidR="003E7F6A" w:rsidRPr="00234629" w:rsidRDefault="003E7F6A" w:rsidP="00954261">
            <w:pPr>
              <w:spacing w:after="0"/>
              <w:rPr>
                <w:rFonts w:ascii="Times New Roman" w:hAnsi="Times New Roman"/>
                <w:i/>
                <w:sz w:val="28"/>
                <w:szCs w:val="28"/>
              </w:rPr>
            </w:pPr>
            <w:r w:rsidRPr="00234629">
              <w:rPr>
                <w:rFonts w:ascii="Times New Roman" w:hAnsi="Times New Roman"/>
                <w:i/>
                <w:sz w:val="28"/>
                <w:szCs w:val="28"/>
              </w:rPr>
              <w:t>Общей педагогики</w:t>
            </w:r>
          </w:p>
        </w:tc>
      </w:tr>
    </w:tbl>
    <w:p w:rsidR="003E7F6A" w:rsidRPr="00234629" w:rsidRDefault="003E7F6A" w:rsidP="00954261">
      <w:pPr>
        <w:spacing w:after="0"/>
        <w:rPr>
          <w:rFonts w:ascii="Times New Roman" w:hAnsi="Times New Roman"/>
          <w:b/>
          <w:sz w:val="28"/>
          <w:szCs w:val="28"/>
        </w:rPr>
      </w:pPr>
    </w:p>
    <w:p w:rsidR="00F533B1" w:rsidRPr="00234629" w:rsidRDefault="00F533B1" w:rsidP="00954261">
      <w:pPr>
        <w:pStyle w:val="1"/>
        <w:numPr>
          <w:ilvl w:val="0"/>
          <w:numId w:val="39"/>
        </w:numPr>
        <w:spacing w:after="0"/>
        <w:ind w:left="0" w:firstLine="0"/>
        <w:jc w:val="both"/>
        <w:rPr>
          <w:rFonts w:ascii="Times New Roman" w:hAnsi="Times New Roman"/>
          <w:sz w:val="28"/>
          <w:szCs w:val="28"/>
        </w:rPr>
      </w:pPr>
      <w:r w:rsidRPr="00234629">
        <w:rPr>
          <w:rFonts w:ascii="Times New Roman" w:hAnsi="Times New Roman"/>
          <w:b/>
          <w:sz w:val="28"/>
          <w:szCs w:val="28"/>
        </w:rPr>
        <w:t xml:space="preserve">Цель </w:t>
      </w:r>
      <w:r w:rsidRPr="00234629">
        <w:rPr>
          <w:rFonts w:ascii="Times New Roman" w:hAnsi="Times New Roman"/>
          <w:sz w:val="28"/>
          <w:szCs w:val="28"/>
        </w:rPr>
        <w:t>освоения дисциплины: осуществление обучения и воспитания в сфере образования в соответствии с требованиями образовательных стандартов.</w:t>
      </w:r>
    </w:p>
    <w:p w:rsidR="00F533B1" w:rsidRPr="00234629" w:rsidRDefault="00F533B1" w:rsidP="00954261">
      <w:pPr>
        <w:pStyle w:val="1"/>
        <w:numPr>
          <w:ilvl w:val="0"/>
          <w:numId w:val="39"/>
        </w:numPr>
        <w:spacing w:after="0"/>
        <w:ind w:left="0" w:firstLine="0"/>
        <w:jc w:val="both"/>
        <w:rPr>
          <w:rFonts w:ascii="Times New Roman" w:hAnsi="Times New Roman"/>
          <w:b/>
          <w:sz w:val="28"/>
          <w:szCs w:val="28"/>
        </w:rPr>
      </w:pPr>
      <w:r w:rsidRPr="00234629">
        <w:rPr>
          <w:rFonts w:ascii="Times New Roman" w:hAnsi="Times New Roman"/>
          <w:b/>
          <w:sz w:val="28"/>
          <w:szCs w:val="28"/>
        </w:rPr>
        <w:lastRenderedPageBreak/>
        <w:t>Задачи изучения дисциплины:</w:t>
      </w:r>
      <w:r w:rsidRPr="00234629">
        <w:rPr>
          <w:rFonts w:ascii="Times New Roman" w:hAnsi="Times New Roman"/>
          <w:sz w:val="28"/>
          <w:szCs w:val="28"/>
          <w:lang w:eastAsia="ru-RU"/>
        </w:rPr>
        <w:t xml:space="preserve"> </w:t>
      </w:r>
      <w:r w:rsidRPr="00234629">
        <w:rPr>
          <w:rFonts w:ascii="Times New Roman" w:hAnsi="Times New Roman"/>
          <w:sz w:val="28"/>
          <w:szCs w:val="28"/>
        </w:rPr>
        <w:t>изучение возможностей, потребностей, достижений обучающихся в области образования; использование технологий, соответствующих возрастным особенностям обучающихся; обеспечение образовательной деятельности с учетом особых образовательных потребностей.</w:t>
      </w:r>
    </w:p>
    <w:p w:rsidR="00F533B1" w:rsidRPr="00234629" w:rsidRDefault="00F533B1" w:rsidP="00954261">
      <w:pPr>
        <w:pStyle w:val="1"/>
        <w:numPr>
          <w:ilvl w:val="0"/>
          <w:numId w:val="39"/>
        </w:numPr>
        <w:spacing w:after="0"/>
        <w:ind w:left="0" w:firstLine="0"/>
        <w:jc w:val="both"/>
        <w:rPr>
          <w:rFonts w:ascii="Times New Roman" w:hAnsi="Times New Roman"/>
          <w:b/>
          <w:sz w:val="28"/>
          <w:szCs w:val="28"/>
        </w:rPr>
      </w:pPr>
      <w:r w:rsidRPr="00234629">
        <w:rPr>
          <w:rFonts w:ascii="Times New Roman" w:hAnsi="Times New Roman"/>
          <w:b/>
          <w:sz w:val="28"/>
          <w:szCs w:val="28"/>
        </w:rPr>
        <w:t xml:space="preserve">Результаты обучения по дисциплине. </w:t>
      </w:r>
    </w:p>
    <w:p w:rsidR="00F533B1" w:rsidRPr="00234629" w:rsidRDefault="00F533B1" w:rsidP="00954261">
      <w:pPr>
        <w:pStyle w:val="1"/>
        <w:spacing w:after="0"/>
        <w:ind w:left="0"/>
        <w:jc w:val="both"/>
        <w:rPr>
          <w:rFonts w:ascii="Times New Roman" w:hAnsi="Times New Roman"/>
          <w:b/>
          <w:i/>
          <w:sz w:val="28"/>
          <w:szCs w:val="28"/>
        </w:rPr>
      </w:pPr>
      <w:r w:rsidRPr="00234629">
        <w:rPr>
          <w:rFonts w:ascii="Times New Roman" w:hAnsi="Times New Roman"/>
          <w:b/>
          <w:i/>
          <w:sz w:val="28"/>
          <w:szCs w:val="28"/>
        </w:rPr>
        <w:t>Знать:</w:t>
      </w:r>
      <w:r w:rsidRPr="00234629">
        <w:rPr>
          <w:rFonts w:ascii="Times New Roman" w:hAnsi="Times New Roman"/>
          <w:sz w:val="28"/>
          <w:szCs w:val="28"/>
        </w:rPr>
        <w:t xml:space="preserve"> приемы и методы совершенствования собственного интеллектуального  и общекультурного уровня; свою ответственность в рамках  правовой компетенции; систему духовных ценностей, их значение в творчестве и повседневной жизни.</w:t>
      </w:r>
    </w:p>
    <w:p w:rsidR="00F533B1" w:rsidRPr="00234629" w:rsidRDefault="00F533B1" w:rsidP="00954261">
      <w:pPr>
        <w:pStyle w:val="1"/>
        <w:spacing w:after="0"/>
        <w:ind w:left="0"/>
        <w:jc w:val="both"/>
        <w:rPr>
          <w:rFonts w:ascii="Times New Roman" w:hAnsi="Times New Roman"/>
          <w:b/>
          <w:i/>
          <w:sz w:val="28"/>
          <w:szCs w:val="28"/>
        </w:rPr>
      </w:pPr>
      <w:r w:rsidRPr="00234629">
        <w:rPr>
          <w:rFonts w:ascii="Times New Roman" w:hAnsi="Times New Roman"/>
          <w:b/>
          <w:i/>
          <w:sz w:val="28"/>
          <w:szCs w:val="28"/>
        </w:rPr>
        <w:t>Уметь:</w:t>
      </w:r>
      <w:r w:rsidRPr="00234629">
        <w:rPr>
          <w:rFonts w:ascii="Times New Roman" w:hAnsi="Times New Roman"/>
          <w:sz w:val="28"/>
          <w:szCs w:val="28"/>
        </w:rPr>
        <w:t xml:space="preserve"> рационально использовать приемы и методы, позволяющие совершенствовать свой правовой, интеллектуальный и общекультурный уровни; проводить собственные решения в рамках  правовой компетенции; использовать методы аргументации и доказательства.</w:t>
      </w:r>
    </w:p>
    <w:p w:rsidR="00F533B1" w:rsidRPr="00234629" w:rsidRDefault="00F533B1" w:rsidP="00954261">
      <w:pPr>
        <w:pStyle w:val="1"/>
        <w:spacing w:after="0"/>
        <w:ind w:left="0"/>
        <w:jc w:val="both"/>
        <w:rPr>
          <w:rFonts w:ascii="Times New Roman" w:hAnsi="Times New Roman"/>
          <w:b/>
          <w:i/>
          <w:sz w:val="28"/>
          <w:szCs w:val="28"/>
        </w:rPr>
      </w:pPr>
      <w:r w:rsidRPr="00234629">
        <w:rPr>
          <w:rFonts w:ascii="Times New Roman" w:hAnsi="Times New Roman"/>
          <w:b/>
          <w:i/>
          <w:sz w:val="28"/>
          <w:szCs w:val="28"/>
        </w:rPr>
        <w:t xml:space="preserve">Владеть: </w:t>
      </w:r>
      <w:r w:rsidRPr="00234629">
        <w:rPr>
          <w:rFonts w:ascii="Times New Roman" w:hAnsi="Times New Roman"/>
          <w:sz w:val="28"/>
          <w:szCs w:val="28"/>
        </w:rPr>
        <w:t xml:space="preserve">навыками самообразования и самосовершенствования в области методологии научного творчества; способностью принимать нестандартные   решения в профессиональной деятельности; навыками использования различных мыслительных стратегий. </w:t>
      </w:r>
    </w:p>
    <w:p w:rsidR="00F533B1" w:rsidRPr="00234629" w:rsidRDefault="00F533B1" w:rsidP="00954261">
      <w:pPr>
        <w:pStyle w:val="1"/>
        <w:spacing w:after="0"/>
        <w:ind w:left="0"/>
        <w:jc w:val="both"/>
        <w:rPr>
          <w:rFonts w:ascii="Times New Roman" w:hAnsi="Times New Roman"/>
          <w:b/>
          <w:sz w:val="28"/>
          <w:szCs w:val="28"/>
        </w:rPr>
      </w:pPr>
      <w:r w:rsidRPr="00234629">
        <w:rPr>
          <w:rFonts w:ascii="Times New Roman" w:hAnsi="Times New Roman"/>
          <w:b/>
          <w:sz w:val="28"/>
          <w:szCs w:val="28"/>
        </w:rPr>
        <w:t>4.Дисциплина участвует в формировании компетенций:</w:t>
      </w:r>
      <w:r w:rsidRPr="00234629">
        <w:rPr>
          <w:rFonts w:ascii="Times New Roman" w:hAnsi="Times New Roman"/>
          <w:iCs/>
          <w:sz w:val="28"/>
          <w:szCs w:val="28"/>
        </w:rPr>
        <w:t xml:space="preserve"> ОК-7</w:t>
      </w:r>
      <w:r w:rsidRPr="00234629">
        <w:rPr>
          <w:rFonts w:ascii="Times New Roman" w:hAnsi="Times New Roman"/>
          <w:color w:val="000000"/>
          <w:sz w:val="28"/>
          <w:szCs w:val="28"/>
        </w:rPr>
        <w:t xml:space="preserve"> ОПК-4 ПК-6</w:t>
      </w:r>
    </w:p>
    <w:p w:rsidR="00F533B1" w:rsidRPr="00234629" w:rsidRDefault="00F533B1" w:rsidP="00954261">
      <w:pPr>
        <w:pStyle w:val="1"/>
        <w:spacing w:after="0"/>
        <w:ind w:left="0"/>
        <w:jc w:val="both"/>
        <w:rPr>
          <w:rFonts w:ascii="Times New Roman" w:hAnsi="Times New Roman"/>
          <w:sz w:val="28"/>
          <w:szCs w:val="28"/>
        </w:rPr>
      </w:pPr>
      <w:r w:rsidRPr="00234629">
        <w:rPr>
          <w:rFonts w:ascii="Times New Roman" w:hAnsi="Times New Roman"/>
          <w:b/>
          <w:sz w:val="28"/>
          <w:szCs w:val="28"/>
        </w:rPr>
        <w:t xml:space="preserve">5.Общая трудоемкость </w:t>
      </w:r>
      <w:r w:rsidRPr="00234629">
        <w:rPr>
          <w:rFonts w:ascii="Times New Roman" w:hAnsi="Times New Roman"/>
          <w:i/>
          <w:sz w:val="28"/>
          <w:szCs w:val="28"/>
        </w:rPr>
        <w:t xml:space="preserve">(в ЗЕТ): </w:t>
      </w:r>
      <w:r w:rsidRPr="00234629">
        <w:rPr>
          <w:rFonts w:ascii="Times New Roman" w:hAnsi="Times New Roman"/>
          <w:sz w:val="28"/>
          <w:szCs w:val="28"/>
        </w:rPr>
        <w:t>2</w:t>
      </w:r>
    </w:p>
    <w:p w:rsidR="00F533B1" w:rsidRPr="00234629" w:rsidRDefault="00F533B1" w:rsidP="00954261">
      <w:pPr>
        <w:pStyle w:val="1"/>
        <w:spacing w:after="0"/>
        <w:ind w:left="0"/>
        <w:jc w:val="both"/>
        <w:rPr>
          <w:rFonts w:ascii="Times New Roman" w:hAnsi="Times New Roman"/>
          <w:i/>
          <w:sz w:val="28"/>
          <w:szCs w:val="28"/>
        </w:rPr>
      </w:pPr>
      <w:r w:rsidRPr="00234629">
        <w:rPr>
          <w:rFonts w:ascii="Times New Roman" w:hAnsi="Times New Roman"/>
          <w:b/>
          <w:sz w:val="28"/>
          <w:szCs w:val="28"/>
        </w:rPr>
        <w:t xml:space="preserve">6.Форма контроля: </w:t>
      </w:r>
      <w:r w:rsidRPr="00234629">
        <w:rPr>
          <w:rFonts w:ascii="Times New Roman" w:hAnsi="Times New Roman"/>
          <w:sz w:val="28"/>
          <w:szCs w:val="28"/>
        </w:rPr>
        <w:t>Зачет (ЗФО-9 сем.).</w:t>
      </w:r>
    </w:p>
    <w:p w:rsidR="00F533B1" w:rsidRPr="00234629" w:rsidRDefault="00F533B1" w:rsidP="00954261">
      <w:pPr>
        <w:pStyle w:val="1"/>
        <w:spacing w:after="0"/>
        <w:ind w:left="0"/>
        <w:jc w:val="both"/>
        <w:rPr>
          <w:rFonts w:ascii="Times New Roman" w:hAnsi="Times New Roman"/>
          <w:b/>
          <w:sz w:val="28"/>
          <w:szCs w:val="28"/>
        </w:rPr>
      </w:pPr>
      <w:r w:rsidRPr="00234629">
        <w:rPr>
          <w:rFonts w:ascii="Times New Roman" w:hAnsi="Times New Roman"/>
          <w:b/>
          <w:sz w:val="28"/>
          <w:szCs w:val="28"/>
        </w:rPr>
        <w:t>7.Сведения о профессорско-преподавательском составе:</w:t>
      </w:r>
    </w:p>
    <w:p w:rsidR="00F533B1" w:rsidRPr="00234629" w:rsidRDefault="00F533B1" w:rsidP="00954261">
      <w:pPr>
        <w:pStyle w:val="1"/>
        <w:spacing w:after="0"/>
        <w:ind w:left="0"/>
        <w:jc w:val="both"/>
        <w:rPr>
          <w:rFonts w:ascii="Times New Roman" w:hAnsi="Times New Roman"/>
          <w:b/>
          <w:sz w:val="28"/>
          <w:szCs w:val="28"/>
        </w:rPr>
      </w:pPr>
      <w:r w:rsidRPr="00234629">
        <w:rPr>
          <w:rFonts w:ascii="Times New Roman" w:hAnsi="Times New Roman"/>
          <w:sz w:val="28"/>
          <w:szCs w:val="28"/>
        </w:rPr>
        <w:t>Солнышков Максим Евгеньевич, кандидат педагогических наук, доцент</w:t>
      </w:r>
    </w:p>
    <w:p w:rsidR="00F533B1" w:rsidRPr="00234629" w:rsidRDefault="00F533B1" w:rsidP="00954261">
      <w:pPr>
        <w:pStyle w:val="1"/>
        <w:spacing w:after="0"/>
        <w:ind w:left="0"/>
        <w:jc w:val="both"/>
        <w:rPr>
          <w:rFonts w:ascii="Times New Roman" w:hAnsi="Times New Roman"/>
          <w:i/>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sz w:val="28"/>
          <w:szCs w:val="28"/>
          <w:u w:val="single"/>
        </w:rPr>
      </w:pPr>
      <w:r w:rsidRPr="00234629">
        <w:rPr>
          <w:rFonts w:ascii="Times New Roman" w:hAnsi="Times New Roman"/>
          <w:b/>
          <w:sz w:val="28"/>
          <w:szCs w:val="28"/>
          <w:u w:val="single"/>
        </w:rPr>
        <w:t>Б1.В.01 Введение в гармонию и полифонию</w:t>
      </w:r>
    </w:p>
    <w:p w:rsidR="00F533B1" w:rsidRPr="00234629" w:rsidRDefault="00F533B1" w:rsidP="00954261">
      <w:pPr>
        <w:spacing w:after="0"/>
        <w:jc w:val="center"/>
        <w:rPr>
          <w:rFonts w:ascii="Times New Roman" w:hAnsi="Times New Roman"/>
          <w:b/>
          <w:sz w:val="28"/>
          <w:szCs w:val="28"/>
        </w:rPr>
      </w:pPr>
    </w:p>
    <w:tbl>
      <w:tblPr>
        <w:tblW w:w="0" w:type="auto"/>
        <w:tblLook w:val="04A0" w:firstRow="1" w:lastRow="0" w:firstColumn="1" w:lastColumn="0" w:noHBand="0" w:noVBand="1"/>
      </w:tblPr>
      <w:tblGrid>
        <w:gridCol w:w="1951"/>
        <w:gridCol w:w="8080"/>
      </w:tblGrid>
      <w:tr w:rsidR="003E7F6A" w:rsidRPr="00234629" w:rsidTr="00E14512">
        <w:tc>
          <w:tcPr>
            <w:tcW w:w="1951"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Направление </w:t>
            </w:r>
          </w:p>
        </w:tc>
        <w:tc>
          <w:tcPr>
            <w:tcW w:w="8080" w:type="dxa"/>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44.03.05 "Педагогическое образование" (с двумя профилями подготовки)</w:t>
            </w:r>
          </w:p>
        </w:tc>
      </w:tr>
      <w:tr w:rsidR="003E7F6A" w:rsidRPr="00234629" w:rsidTr="00E14512">
        <w:tc>
          <w:tcPr>
            <w:tcW w:w="1951"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Профили</w:t>
            </w:r>
          </w:p>
        </w:tc>
        <w:tc>
          <w:tcPr>
            <w:tcW w:w="8080" w:type="dxa"/>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44.03.05.33 "Дополнительное образование (народное пение)" и "Дополнительное образование (педагог-организатор)"</w:t>
            </w:r>
          </w:p>
        </w:tc>
      </w:tr>
      <w:tr w:rsidR="003E7F6A" w:rsidRPr="00234629" w:rsidTr="00E14512">
        <w:tc>
          <w:tcPr>
            <w:tcW w:w="1951"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8080" w:type="dxa"/>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Музыкального и художественного образования</w:t>
            </w:r>
          </w:p>
        </w:tc>
      </w:tr>
    </w:tbl>
    <w:p w:rsidR="003E7F6A" w:rsidRPr="00234629" w:rsidRDefault="003E7F6A" w:rsidP="00954261">
      <w:pPr>
        <w:spacing w:after="0"/>
        <w:rPr>
          <w:rFonts w:ascii="Times New Roman" w:hAnsi="Times New Roman"/>
          <w:b/>
          <w:sz w:val="28"/>
          <w:szCs w:val="28"/>
        </w:rPr>
      </w:pPr>
    </w:p>
    <w:p w:rsidR="003E7F6A" w:rsidRPr="00234629" w:rsidRDefault="003E7F6A" w:rsidP="00954261">
      <w:pPr>
        <w:pStyle w:val="a8"/>
        <w:numPr>
          <w:ilvl w:val="0"/>
          <w:numId w:val="7"/>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 xml:space="preserve">Цель изучения дисциплины: </w:t>
      </w:r>
      <w:r w:rsidRPr="00234629">
        <w:rPr>
          <w:rFonts w:ascii="Times New Roman" w:hAnsi="Times New Roman" w:cs="Times New Roman"/>
          <w:sz w:val="28"/>
          <w:szCs w:val="28"/>
        </w:rPr>
        <w:t>формирование целостных музыкально-слуховых представлений студентов, необходимых для развития их общего музыкально-ассоциативного мышления; освоение  будущими специалистами  основных элементов музыкального языка;  воспитание потребности познания эстетико-содержательной сути музыки; усвоение конкретных методов и приемов ее анализа.</w:t>
      </w:r>
    </w:p>
    <w:p w:rsidR="003E7F6A" w:rsidRPr="00234629" w:rsidRDefault="003E7F6A" w:rsidP="00954261">
      <w:pPr>
        <w:pStyle w:val="a8"/>
        <w:numPr>
          <w:ilvl w:val="0"/>
          <w:numId w:val="7"/>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lastRenderedPageBreak/>
        <w:t>Задачи изучения дисциплины:</w:t>
      </w:r>
      <w:r w:rsidRPr="00234629">
        <w:rPr>
          <w:rFonts w:ascii="Times New Roman" w:hAnsi="Times New Roman" w:cs="Times New Roman"/>
          <w:sz w:val="28"/>
          <w:szCs w:val="28"/>
        </w:rPr>
        <w:t xml:space="preserve"> формирование у студентов общекультурныхи специальных компетенций, необходимых для грамотного и обоснованного формирования </w:t>
      </w:r>
      <w:r w:rsidRPr="00234629">
        <w:rPr>
          <w:rFonts w:ascii="Times New Roman" w:hAnsi="Times New Roman" w:cs="Times New Roman"/>
          <w:color w:val="000000"/>
          <w:sz w:val="28"/>
          <w:szCs w:val="28"/>
        </w:rPr>
        <w:t xml:space="preserve">школьного и дошкольного музыкального </w:t>
      </w:r>
      <w:r w:rsidRPr="00234629">
        <w:rPr>
          <w:rFonts w:ascii="Times New Roman" w:hAnsi="Times New Roman" w:cs="Times New Roman"/>
          <w:sz w:val="28"/>
          <w:szCs w:val="28"/>
        </w:rPr>
        <w:t>репертуара, понимания сущности его как текста.</w:t>
      </w:r>
    </w:p>
    <w:p w:rsidR="003E7F6A" w:rsidRPr="00234629" w:rsidRDefault="003E7F6A" w:rsidP="00954261">
      <w:pPr>
        <w:pStyle w:val="a8"/>
        <w:numPr>
          <w:ilvl w:val="0"/>
          <w:numId w:val="7"/>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Результаты обучения по дисциплине.</w:t>
      </w:r>
    </w:p>
    <w:p w:rsidR="003E7F6A" w:rsidRPr="00234629" w:rsidRDefault="003E7F6A"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3E7F6A" w:rsidRPr="00234629" w:rsidRDefault="003E7F6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i/>
          <w:sz w:val="28"/>
          <w:szCs w:val="28"/>
        </w:rPr>
        <w:t>Знать:</w:t>
      </w:r>
      <w:r w:rsidR="00F533B1" w:rsidRPr="00234629">
        <w:rPr>
          <w:rFonts w:ascii="Times New Roman" w:hAnsi="Times New Roman" w:cs="Times New Roman"/>
          <w:i/>
          <w:sz w:val="28"/>
          <w:szCs w:val="28"/>
        </w:rPr>
        <w:t xml:space="preserve"> </w:t>
      </w:r>
      <w:r w:rsidRPr="00234629">
        <w:rPr>
          <w:rFonts w:ascii="Times New Roman" w:hAnsi="Times New Roman" w:cs="Times New Roman"/>
          <w:sz w:val="28"/>
          <w:szCs w:val="28"/>
        </w:rPr>
        <w:t>основы музыкальной грамоты, основные средства музыкальной выразительности</w:t>
      </w:r>
      <w:r w:rsidRPr="00234629">
        <w:rPr>
          <w:rFonts w:ascii="Times New Roman" w:hAnsi="Times New Roman" w:cs="Times New Roman"/>
          <w:color w:val="000000"/>
          <w:sz w:val="28"/>
          <w:szCs w:val="28"/>
        </w:rPr>
        <w:t xml:space="preserve">; </w:t>
      </w:r>
      <w:r w:rsidRPr="00234629">
        <w:rPr>
          <w:rFonts w:ascii="Times New Roman" w:hAnsi="Times New Roman" w:cs="Times New Roman"/>
          <w:sz w:val="28"/>
          <w:szCs w:val="28"/>
        </w:rPr>
        <w:t>особенности многоголосия, характерного для народного творчества, для классического и современного периодов развития музыки.</w:t>
      </w:r>
    </w:p>
    <w:p w:rsidR="003E7F6A" w:rsidRPr="00234629" w:rsidRDefault="003E7F6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i/>
          <w:sz w:val="28"/>
          <w:szCs w:val="28"/>
        </w:rPr>
        <w:t>Уметь:</w:t>
      </w:r>
      <w:r w:rsidR="00F533B1" w:rsidRPr="00234629">
        <w:rPr>
          <w:rFonts w:ascii="Times New Roman" w:hAnsi="Times New Roman" w:cs="Times New Roman"/>
          <w:i/>
          <w:sz w:val="28"/>
          <w:szCs w:val="28"/>
        </w:rPr>
        <w:t xml:space="preserve"> </w:t>
      </w:r>
      <w:r w:rsidRPr="00234629">
        <w:rPr>
          <w:rFonts w:ascii="Times New Roman" w:hAnsi="Times New Roman" w:cs="Times New Roman"/>
          <w:sz w:val="28"/>
          <w:szCs w:val="28"/>
        </w:rPr>
        <w:t>определять музыкальный склад, жанр и стиль произведений</w:t>
      </w:r>
      <w:r w:rsidRPr="00234629">
        <w:rPr>
          <w:rFonts w:ascii="Times New Roman" w:hAnsi="Times New Roman" w:cs="Times New Roman"/>
          <w:iCs/>
          <w:sz w:val="28"/>
          <w:szCs w:val="28"/>
        </w:rPr>
        <w:t>;</w:t>
      </w:r>
      <w:r w:rsidR="00F533B1" w:rsidRPr="00234629">
        <w:rPr>
          <w:rFonts w:ascii="Times New Roman" w:hAnsi="Times New Roman" w:cs="Times New Roman"/>
          <w:iCs/>
          <w:sz w:val="28"/>
          <w:szCs w:val="28"/>
        </w:rPr>
        <w:t xml:space="preserve"> </w:t>
      </w:r>
      <w:r w:rsidRPr="00234629">
        <w:rPr>
          <w:rFonts w:ascii="Times New Roman" w:hAnsi="Times New Roman" w:cs="Times New Roman"/>
          <w:sz w:val="28"/>
          <w:szCs w:val="28"/>
        </w:rPr>
        <w:t>строить, записывать и играть на инструменте интервалы, аккорды и их последовательности в ладу и от звука.</w:t>
      </w:r>
    </w:p>
    <w:p w:rsidR="003E7F6A" w:rsidRPr="00234629" w:rsidRDefault="003E7F6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i/>
          <w:sz w:val="28"/>
          <w:szCs w:val="28"/>
        </w:rPr>
        <w:t xml:space="preserve">Владеть: </w:t>
      </w:r>
      <w:r w:rsidRPr="00234629">
        <w:rPr>
          <w:rFonts w:ascii="Times New Roman" w:hAnsi="Times New Roman" w:cs="Times New Roman"/>
          <w:sz w:val="28"/>
          <w:szCs w:val="28"/>
        </w:rPr>
        <w:t>навыками устной речи для объяснения содержания музыкального произведения</w:t>
      </w:r>
      <w:r w:rsidRPr="00234629">
        <w:rPr>
          <w:rFonts w:ascii="Times New Roman" w:hAnsi="Times New Roman" w:cs="Times New Roman"/>
          <w:iCs/>
          <w:sz w:val="28"/>
          <w:szCs w:val="28"/>
        </w:rPr>
        <w:t>;</w:t>
      </w:r>
      <w:r w:rsidRPr="00234629">
        <w:rPr>
          <w:rFonts w:ascii="Times New Roman" w:hAnsi="Times New Roman" w:cs="Times New Roman"/>
          <w:sz w:val="28"/>
          <w:szCs w:val="28"/>
        </w:rPr>
        <w:t xml:space="preserve"> методами анализа средств музыкальной выразительности.</w:t>
      </w:r>
    </w:p>
    <w:p w:rsidR="003E7F6A" w:rsidRPr="00234629" w:rsidRDefault="003E7F6A" w:rsidP="00954261">
      <w:pPr>
        <w:pStyle w:val="a8"/>
        <w:numPr>
          <w:ilvl w:val="0"/>
          <w:numId w:val="7"/>
        </w:numPr>
        <w:spacing w:after="0"/>
        <w:ind w:left="284" w:hanging="284"/>
        <w:jc w:val="both"/>
        <w:rPr>
          <w:rFonts w:ascii="Times New Roman" w:hAnsi="Times New Roman" w:cs="Times New Roman"/>
          <w:b/>
          <w:sz w:val="28"/>
          <w:szCs w:val="28"/>
        </w:rPr>
      </w:pPr>
      <w:r w:rsidRPr="00234629">
        <w:rPr>
          <w:rFonts w:ascii="Times New Roman" w:hAnsi="Times New Roman" w:cs="Times New Roman"/>
          <w:b/>
          <w:sz w:val="28"/>
          <w:szCs w:val="28"/>
        </w:rPr>
        <w:t>Дисциплина участвует в формировании компетенций:</w:t>
      </w:r>
      <w:r w:rsidRPr="00234629">
        <w:rPr>
          <w:rFonts w:ascii="Times New Roman" w:hAnsi="Times New Roman" w:cs="Times New Roman"/>
          <w:sz w:val="28"/>
          <w:szCs w:val="28"/>
        </w:rPr>
        <w:t>ПК-1, СК-3.</w:t>
      </w:r>
    </w:p>
    <w:p w:rsidR="003E7F6A" w:rsidRPr="00234629" w:rsidRDefault="003E7F6A" w:rsidP="00954261">
      <w:pPr>
        <w:pStyle w:val="a8"/>
        <w:numPr>
          <w:ilvl w:val="0"/>
          <w:numId w:val="7"/>
        </w:numPr>
        <w:spacing w:after="0"/>
        <w:ind w:left="284" w:hanging="284"/>
        <w:jc w:val="both"/>
        <w:rPr>
          <w:rFonts w:ascii="Times New Roman" w:hAnsi="Times New Roman" w:cs="Times New Roman"/>
          <w:i/>
          <w:sz w:val="28"/>
          <w:szCs w:val="28"/>
        </w:rPr>
      </w:pPr>
      <w:r w:rsidRPr="00234629">
        <w:rPr>
          <w:rFonts w:ascii="Times New Roman" w:hAnsi="Times New Roman" w:cs="Times New Roman"/>
          <w:b/>
          <w:sz w:val="28"/>
          <w:szCs w:val="28"/>
        </w:rPr>
        <w:t xml:space="preserve">Общая трудоемкость </w:t>
      </w:r>
      <w:r w:rsidRPr="00234629">
        <w:rPr>
          <w:rFonts w:ascii="Times New Roman" w:hAnsi="Times New Roman" w:cs="Times New Roman"/>
          <w:i/>
          <w:sz w:val="28"/>
          <w:szCs w:val="28"/>
        </w:rPr>
        <w:t xml:space="preserve">(в ЗЕТ): </w:t>
      </w:r>
      <w:r w:rsidRPr="00234629">
        <w:rPr>
          <w:rFonts w:ascii="Times New Roman" w:hAnsi="Times New Roman" w:cs="Times New Roman"/>
          <w:sz w:val="28"/>
          <w:szCs w:val="28"/>
        </w:rPr>
        <w:t>3</w:t>
      </w:r>
    </w:p>
    <w:p w:rsidR="003E7F6A" w:rsidRPr="00234629" w:rsidRDefault="003E7F6A" w:rsidP="00954261">
      <w:pPr>
        <w:pStyle w:val="a8"/>
        <w:numPr>
          <w:ilvl w:val="0"/>
          <w:numId w:val="7"/>
        </w:numPr>
        <w:spacing w:after="0"/>
        <w:ind w:left="284" w:hanging="284"/>
        <w:jc w:val="both"/>
        <w:rPr>
          <w:rFonts w:ascii="Times New Roman" w:hAnsi="Times New Roman" w:cs="Times New Roman"/>
          <w:i/>
          <w:sz w:val="28"/>
          <w:szCs w:val="28"/>
        </w:rPr>
      </w:pPr>
      <w:r w:rsidRPr="00234629">
        <w:rPr>
          <w:rFonts w:ascii="Times New Roman" w:hAnsi="Times New Roman" w:cs="Times New Roman"/>
          <w:b/>
          <w:sz w:val="28"/>
          <w:szCs w:val="28"/>
        </w:rPr>
        <w:t>Форма контроля:</w:t>
      </w:r>
      <w:r w:rsidR="00F533B1" w:rsidRPr="00234629">
        <w:rPr>
          <w:rFonts w:ascii="Times New Roman" w:hAnsi="Times New Roman" w:cs="Times New Roman"/>
          <w:b/>
          <w:sz w:val="28"/>
          <w:szCs w:val="28"/>
        </w:rPr>
        <w:t xml:space="preserve"> </w:t>
      </w:r>
      <w:r w:rsidRPr="00234629">
        <w:rPr>
          <w:rFonts w:ascii="Times New Roman" w:hAnsi="Times New Roman" w:cs="Times New Roman"/>
          <w:sz w:val="28"/>
          <w:szCs w:val="28"/>
        </w:rPr>
        <w:t>зачет.</w:t>
      </w:r>
    </w:p>
    <w:p w:rsidR="00F533B1" w:rsidRPr="00234629" w:rsidRDefault="00F533B1"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7.</w:t>
      </w:r>
      <w:r w:rsidR="003E7F6A" w:rsidRPr="00234629">
        <w:rPr>
          <w:rFonts w:ascii="Times New Roman" w:hAnsi="Times New Roman" w:cs="Times New Roman"/>
          <w:b/>
          <w:sz w:val="28"/>
          <w:szCs w:val="28"/>
        </w:rPr>
        <w:t>Сведения о профессорско-преподавательском составе:</w:t>
      </w:r>
      <w:r w:rsidRPr="00234629">
        <w:rPr>
          <w:rFonts w:ascii="Times New Roman" w:hAnsi="Times New Roman" w:cs="Times New Roman"/>
          <w:sz w:val="28"/>
          <w:szCs w:val="28"/>
        </w:rPr>
        <w:t xml:space="preserve"> Дядченко Мария Сергеевна – канд. искусствовед., доцент кафедры музыкального и художественного образования.</w:t>
      </w: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ind w:right="181"/>
        <w:jc w:val="center"/>
        <w:rPr>
          <w:rFonts w:ascii="Times New Roman" w:hAnsi="Times New Roman"/>
          <w:b/>
          <w:sz w:val="28"/>
          <w:szCs w:val="28"/>
          <w:u w:val="single"/>
        </w:rPr>
      </w:pPr>
      <w:r w:rsidRPr="00234629">
        <w:rPr>
          <w:rFonts w:ascii="Times New Roman" w:hAnsi="Times New Roman"/>
          <w:b/>
          <w:sz w:val="28"/>
          <w:szCs w:val="28"/>
          <w:u w:val="single"/>
        </w:rPr>
        <w:t>Б1.В.02 Сольфеджио</w:t>
      </w:r>
    </w:p>
    <w:p w:rsidR="003E7F6A" w:rsidRPr="00234629" w:rsidRDefault="003E7F6A" w:rsidP="00954261">
      <w:pPr>
        <w:spacing w:after="0"/>
        <w:jc w:val="center"/>
        <w:rPr>
          <w:rFonts w:ascii="Times New Roman" w:hAnsi="Times New Roman"/>
          <w:i/>
          <w:iCs/>
          <w:sz w:val="28"/>
          <w:szCs w:val="28"/>
          <w:u w:val="single"/>
        </w:rPr>
      </w:pPr>
    </w:p>
    <w:tbl>
      <w:tblPr>
        <w:tblW w:w="0" w:type="auto"/>
        <w:tblLook w:val="04A0" w:firstRow="1" w:lastRow="0" w:firstColumn="1" w:lastColumn="0" w:noHBand="0" w:noVBand="1"/>
      </w:tblPr>
      <w:tblGrid>
        <w:gridCol w:w="1951"/>
        <w:gridCol w:w="8080"/>
      </w:tblGrid>
      <w:tr w:rsidR="003E7F6A" w:rsidRPr="00234629" w:rsidTr="00E14512">
        <w:tc>
          <w:tcPr>
            <w:tcW w:w="1951" w:type="dxa"/>
            <w:hideMark/>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Направление </w:t>
            </w:r>
          </w:p>
        </w:tc>
        <w:tc>
          <w:tcPr>
            <w:tcW w:w="8080" w:type="dxa"/>
            <w:hideMark/>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44.03.05 "Педагогическое образование" (с двумя профилями подготовки)</w:t>
            </w:r>
          </w:p>
        </w:tc>
      </w:tr>
      <w:tr w:rsidR="003E7F6A" w:rsidRPr="00234629" w:rsidTr="00E14512">
        <w:tc>
          <w:tcPr>
            <w:tcW w:w="1951" w:type="dxa"/>
            <w:hideMark/>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Профили</w:t>
            </w:r>
          </w:p>
        </w:tc>
        <w:tc>
          <w:tcPr>
            <w:tcW w:w="8080" w:type="dxa"/>
            <w:hideMark/>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i/>
                <w:color w:val="000000"/>
                <w:sz w:val="28"/>
                <w:szCs w:val="28"/>
                <w:lang w:eastAsia="en-US"/>
              </w:rPr>
              <w:t>44.03.05.33 "Дополнительное образование (народное пение)" и "Дополнительное образование (педагог-организатор)"</w:t>
            </w:r>
          </w:p>
        </w:tc>
      </w:tr>
      <w:tr w:rsidR="003E7F6A" w:rsidRPr="00234629" w:rsidTr="00E14512">
        <w:tc>
          <w:tcPr>
            <w:tcW w:w="1951" w:type="dxa"/>
            <w:hideMark/>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8080" w:type="dxa"/>
            <w:hideMark/>
          </w:tcPr>
          <w:p w:rsidR="003E7F6A" w:rsidRPr="00234629" w:rsidRDefault="003E7F6A" w:rsidP="00954261">
            <w:pPr>
              <w:spacing w:after="0"/>
              <w:rPr>
                <w:rFonts w:ascii="Times New Roman" w:eastAsia="Calibri" w:hAnsi="Times New Roman"/>
                <w:i/>
                <w:sz w:val="28"/>
                <w:szCs w:val="28"/>
                <w:lang w:eastAsia="en-US"/>
              </w:rPr>
            </w:pPr>
            <w:r w:rsidRPr="00234629">
              <w:rPr>
                <w:rFonts w:ascii="Times New Roman" w:eastAsia="Calibri" w:hAnsi="Times New Roman"/>
                <w:i/>
                <w:sz w:val="28"/>
                <w:szCs w:val="28"/>
                <w:lang w:eastAsia="en-US"/>
              </w:rPr>
              <w:t>Музыкального и художественного образования</w:t>
            </w:r>
          </w:p>
        </w:tc>
      </w:tr>
    </w:tbl>
    <w:p w:rsidR="003E7F6A" w:rsidRPr="00234629" w:rsidRDefault="003E7F6A" w:rsidP="00954261">
      <w:pPr>
        <w:spacing w:after="0"/>
        <w:rPr>
          <w:rFonts w:ascii="Times New Roman" w:hAnsi="Times New Roman"/>
          <w:b/>
          <w:sz w:val="28"/>
          <w:szCs w:val="28"/>
        </w:rPr>
      </w:pPr>
    </w:p>
    <w:p w:rsidR="003E7F6A" w:rsidRPr="00234629" w:rsidRDefault="00F533B1" w:rsidP="00954261">
      <w:pPr>
        <w:pStyle w:val="af1"/>
        <w:widowControl w:val="0"/>
        <w:tabs>
          <w:tab w:val="left" w:pos="709"/>
          <w:tab w:val="left" w:pos="851"/>
        </w:tabs>
        <w:spacing w:before="0" w:beforeAutospacing="0" w:after="0" w:line="276" w:lineRule="auto"/>
        <w:ind w:right="57"/>
        <w:jc w:val="both"/>
        <w:rPr>
          <w:sz w:val="28"/>
          <w:szCs w:val="28"/>
        </w:rPr>
      </w:pPr>
      <w:r w:rsidRPr="00234629">
        <w:rPr>
          <w:b/>
          <w:sz w:val="28"/>
          <w:szCs w:val="28"/>
        </w:rPr>
        <w:t>1.</w:t>
      </w:r>
      <w:r w:rsidR="003E7F6A" w:rsidRPr="00234629">
        <w:rPr>
          <w:b/>
          <w:sz w:val="28"/>
          <w:szCs w:val="28"/>
        </w:rPr>
        <w:t xml:space="preserve">Цели изучения дисциплины: </w:t>
      </w:r>
      <w:r w:rsidR="003E7F6A" w:rsidRPr="00234629">
        <w:rPr>
          <w:sz w:val="28"/>
          <w:szCs w:val="28"/>
        </w:rPr>
        <w:t>формирование музыкальной грамотности студентов как неотъемлемой составной части музыкальной культуры; развитие звуковысотных, метроритмических, структурных слуховых представлений и музыкальной памяти, необходимых для профессионального восприятия музыки, изучение некоторых педагогических приемов, необходимых для работы в общеобразовательной школе.</w:t>
      </w:r>
    </w:p>
    <w:p w:rsidR="003E7F6A" w:rsidRPr="00234629" w:rsidRDefault="00F533B1"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2.</w:t>
      </w:r>
      <w:r w:rsidR="003E7F6A" w:rsidRPr="00234629">
        <w:rPr>
          <w:rFonts w:ascii="Times New Roman" w:hAnsi="Times New Roman" w:cs="Times New Roman"/>
          <w:b/>
          <w:sz w:val="28"/>
          <w:szCs w:val="28"/>
        </w:rPr>
        <w:t>Задачи изучения дисциплины:</w:t>
      </w:r>
      <w:r w:rsidRPr="00234629">
        <w:rPr>
          <w:rFonts w:ascii="Times New Roman" w:hAnsi="Times New Roman" w:cs="Times New Roman"/>
          <w:b/>
          <w:sz w:val="28"/>
          <w:szCs w:val="28"/>
        </w:rPr>
        <w:t xml:space="preserve"> </w:t>
      </w:r>
      <w:r w:rsidR="003E7F6A" w:rsidRPr="00234629">
        <w:rPr>
          <w:rFonts w:ascii="Times New Roman" w:hAnsi="Times New Roman" w:cs="Times New Roman"/>
          <w:sz w:val="28"/>
          <w:szCs w:val="28"/>
        </w:rPr>
        <w:t>развитие музыкального мышления студентов;</w:t>
      </w:r>
    </w:p>
    <w:p w:rsidR="003E7F6A" w:rsidRPr="00234629" w:rsidRDefault="003E7F6A" w:rsidP="00954261">
      <w:pPr>
        <w:pStyle w:val="3"/>
        <w:tabs>
          <w:tab w:val="left" w:pos="0"/>
        </w:tabs>
        <w:spacing w:after="0"/>
        <w:jc w:val="both"/>
        <w:rPr>
          <w:rFonts w:ascii="Times New Roman" w:hAnsi="Times New Roman" w:cs="Times New Roman"/>
          <w:sz w:val="28"/>
          <w:szCs w:val="28"/>
        </w:rPr>
      </w:pPr>
      <w:r w:rsidRPr="00234629">
        <w:rPr>
          <w:rFonts w:ascii="Times New Roman" w:hAnsi="Times New Roman" w:cs="Times New Roman"/>
          <w:sz w:val="28"/>
          <w:szCs w:val="28"/>
        </w:rPr>
        <w:lastRenderedPageBreak/>
        <w:t>развитие мелодического и гармонического слуха;</w:t>
      </w:r>
      <w:r w:rsidR="00F533B1" w:rsidRPr="00234629">
        <w:rPr>
          <w:rFonts w:ascii="Times New Roman" w:hAnsi="Times New Roman" w:cs="Times New Roman"/>
          <w:sz w:val="28"/>
          <w:szCs w:val="28"/>
        </w:rPr>
        <w:t xml:space="preserve"> </w:t>
      </w:r>
      <w:r w:rsidRPr="00234629">
        <w:rPr>
          <w:rFonts w:ascii="Times New Roman" w:hAnsi="Times New Roman" w:cs="Times New Roman"/>
          <w:sz w:val="28"/>
          <w:szCs w:val="28"/>
        </w:rPr>
        <w:t>формирование метроритмического чувства;</w:t>
      </w:r>
      <w:r w:rsidR="00F533B1" w:rsidRPr="00234629">
        <w:rPr>
          <w:rFonts w:ascii="Times New Roman" w:hAnsi="Times New Roman" w:cs="Times New Roman"/>
          <w:sz w:val="28"/>
          <w:szCs w:val="28"/>
        </w:rPr>
        <w:t xml:space="preserve"> </w:t>
      </w:r>
      <w:r w:rsidRPr="00234629">
        <w:rPr>
          <w:rFonts w:ascii="Times New Roman" w:hAnsi="Times New Roman" w:cs="Times New Roman"/>
          <w:sz w:val="28"/>
          <w:szCs w:val="28"/>
        </w:rPr>
        <w:t>развитие музыкальной памяти;</w:t>
      </w:r>
      <w:r w:rsidR="00F533B1" w:rsidRPr="00234629">
        <w:rPr>
          <w:rFonts w:ascii="Times New Roman" w:hAnsi="Times New Roman" w:cs="Times New Roman"/>
          <w:sz w:val="28"/>
          <w:szCs w:val="28"/>
        </w:rPr>
        <w:t xml:space="preserve"> </w:t>
      </w:r>
      <w:r w:rsidRPr="00234629">
        <w:rPr>
          <w:rFonts w:ascii="Times New Roman" w:hAnsi="Times New Roman" w:cs="Times New Roman"/>
          <w:sz w:val="28"/>
          <w:szCs w:val="28"/>
        </w:rPr>
        <w:t>выработка навыка пения с листа без инструментального сопровождения одноголосной и многоголосной музыки различных эпох и стилей;</w:t>
      </w:r>
      <w:r w:rsidR="00F533B1" w:rsidRPr="00234629">
        <w:rPr>
          <w:rFonts w:ascii="Times New Roman" w:hAnsi="Times New Roman" w:cs="Times New Roman"/>
          <w:sz w:val="28"/>
          <w:szCs w:val="28"/>
        </w:rPr>
        <w:t xml:space="preserve"> </w:t>
      </w:r>
      <w:r w:rsidRPr="00234629">
        <w:rPr>
          <w:rFonts w:ascii="Times New Roman" w:hAnsi="Times New Roman" w:cs="Times New Roman"/>
          <w:sz w:val="28"/>
          <w:szCs w:val="28"/>
        </w:rPr>
        <w:t>выработка навыка пения модуляций в тональности диатонического и недиатонического родства с соблюдением строгого голосоведения;</w:t>
      </w:r>
      <w:r w:rsidR="00F533B1" w:rsidRPr="00234629">
        <w:rPr>
          <w:rFonts w:ascii="Times New Roman" w:hAnsi="Times New Roman" w:cs="Times New Roman"/>
          <w:sz w:val="28"/>
          <w:szCs w:val="28"/>
        </w:rPr>
        <w:t xml:space="preserve"> </w:t>
      </w:r>
      <w:r w:rsidRPr="00234629">
        <w:rPr>
          <w:rFonts w:ascii="Times New Roman" w:hAnsi="Times New Roman" w:cs="Times New Roman"/>
          <w:sz w:val="28"/>
          <w:szCs w:val="28"/>
        </w:rPr>
        <w:t>выработка навыка определения на слух гамм различных ладов, отдельных интервалов, аккордов, ритмических рисунков, ступеней в ладу и тональности, одноголосных, интервальных и аккордовых построений, а также записи одноголосных и двухголосных периодов различного строения в размерах 2/4, 3/4, 4/4, 3/8, 6/8;</w:t>
      </w:r>
      <w:r w:rsidR="00F533B1" w:rsidRPr="00234629">
        <w:rPr>
          <w:rFonts w:ascii="Times New Roman" w:hAnsi="Times New Roman" w:cs="Times New Roman"/>
          <w:sz w:val="28"/>
          <w:szCs w:val="28"/>
        </w:rPr>
        <w:t xml:space="preserve"> </w:t>
      </w:r>
      <w:r w:rsidRPr="00234629">
        <w:rPr>
          <w:rFonts w:ascii="Times New Roman" w:hAnsi="Times New Roman" w:cs="Times New Roman"/>
          <w:sz w:val="28"/>
          <w:szCs w:val="28"/>
        </w:rPr>
        <w:t>выработка навыка использования различных наглядных пособий и сочинения музыкальных построений для последующего пения их с группой или письменного слухового анализа.</w:t>
      </w:r>
    </w:p>
    <w:p w:rsidR="003E7F6A" w:rsidRPr="00234629" w:rsidRDefault="003E7F6A" w:rsidP="00954261">
      <w:pPr>
        <w:pStyle w:val="a8"/>
        <w:numPr>
          <w:ilvl w:val="0"/>
          <w:numId w:val="8"/>
        </w:numPr>
        <w:spacing w:after="0"/>
        <w:ind w:hanging="1080"/>
        <w:jc w:val="both"/>
        <w:rPr>
          <w:rFonts w:ascii="Times New Roman" w:hAnsi="Times New Roman" w:cs="Times New Roman"/>
          <w:b/>
          <w:sz w:val="28"/>
          <w:szCs w:val="28"/>
        </w:rPr>
      </w:pPr>
      <w:r w:rsidRPr="00234629">
        <w:rPr>
          <w:rFonts w:ascii="Times New Roman" w:hAnsi="Times New Roman" w:cs="Times New Roman"/>
          <w:b/>
          <w:sz w:val="28"/>
          <w:szCs w:val="28"/>
        </w:rPr>
        <w:t xml:space="preserve">Результаты обучения по дисциплине. </w:t>
      </w:r>
    </w:p>
    <w:p w:rsidR="003E7F6A" w:rsidRPr="00234629" w:rsidRDefault="003E7F6A" w:rsidP="00954261">
      <w:pPr>
        <w:pStyle w:val="a8"/>
        <w:spacing w:after="0"/>
        <w:ind w:hanging="72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3E7F6A" w:rsidRPr="00234629" w:rsidRDefault="003E7F6A"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i/>
          <w:sz w:val="28"/>
          <w:szCs w:val="28"/>
        </w:rPr>
        <w:t>Знать</w:t>
      </w:r>
      <w:r w:rsidRPr="00234629">
        <w:rPr>
          <w:rFonts w:ascii="Times New Roman" w:hAnsi="Times New Roman" w:cs="Times New Roman"/>
          <w:sz w:val="28"/>
          <w:szCs w:val="28"/>
        </w:rPr>
        <w:t>:</w:t>
      </w:r>
      <w:r w:rsidR="00F533B1" w:rsidRPr="00234629">
        <w:rPr>
          <w:rFonts w:ascii="Times New Roman" w:hAnsi="Times New Roman" w:cs="Times New Roman"/>
          <w:sz w:val="28"/>
          <w:szCs w:val="28"/>
        </w:rPr>
        <w:t xml:space="preserve"> </w:t>
      </w:r>
      <w:r w:rsidRPr="00234629">
        <w:rPr>
          <w:rFonts w:ascii="Times New Roman" w:hAnsi="Times New Roman" w:cs="Times New Roman"/>
          <w:sz w:val="28"/>
          <w:szCs w:val="28"/>
        </w:rPr>
        <w:t>основные закономерности взаимодействия человека и обществ; теории и технологии обучения и воспитания ребенка, сопровождения субъектов педагогического процесса;  закономерности психического развития и особенности их проявления в учебном процессе в разные возрастные периоды; основы просве</w:t>
      </w:r>
      <w:r w:rsidR="0007738E" w:rsidRPr="00234629">
        <w:rPr>
          <w:rFonts w:ascii="Times New Roman" w:hAnsi="Times New Roman" w:cs="Times New Roman"/>
          <w:sz w:val="28"/>
          <w:szCs w:val="28"/>
        </w:rPr>
        <w:t>тительской деятельности</w:t>
      </w:r>
      <w:r w:rsidRPr="00234629">
        <w:rPr>
          <w:rFonts w:ascii="Times New Roman" w:hAnsi="Times New Roman" w:cs="Times New Roman"/>
          <w:sz w:val="28"/>
          <w:szCs w:val="28"/>
        </w:rPr>
        <w:t xml:space="preserve">. </w:t>
      </w:r>
    </w:p>
    <w:p w:rsidR="003E7F6A" w:rsidRPr="00234629" w:rsidRDefault="003E7F6A"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i/>
          <w:sz w:val="28"/>
          <w:szCs w:val="28"/>
        </w:rPr>
        <w:t>Уметь</w:t>
      </w:r>
      <w:r w:rsidRPr="00234629">
        <w:rPr>
          <w:rFonts w:ascii="Times New Roman" w:hAnsi="Times New Roman" w:cs="Times New Roman"/>
          <w:sz w:val="28"/>
          <w:szCs w:val="28"/>
        </w:rPr>
        <w:t>:</w:t>
      </w:r>
      <w:r w:rsidR="00F533B1" w:rsidRPr="00234629">
        <w:rPr>
          <w:rFonts w:ascii="Times New Roman" w:hAnsi="Times New Roman" w:cs="Times New Roman"/>
          <w:sz w:val="28"/>
          <w:szCs w:val="28"/>
        </w:rPr>
        <w:t xml:space="preserve"> </w:t>
      </w:r>
      <w:r w:rsidRPr="00234629">
        <w:rPr>
          <w:rFonts w:ascii="Times New Roman" w:hAnsi="Times New Roman" w:cs="Times New Roman"/>
          <w:sz w:val="28"/>
          <w:szCs w:val="28"/>
        </w:rPr>
        <w:t>участвовать в общественно-профессиональных дискуссиях, использовать различные формы, виды устной и письменной коммуникации в учебной и профессиональной деятельности; анализировать музыкальные произведения различных жанров, стилей, стилевых направлений и форм; чисто интонировать мелодии.</w:t>
      </w:r>
    </w:p>
    <w:p w:rsidR="003E7F6A" w:rsidRPr="00234629" w:rsidRDefault="003E7F6A"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i/>
          <w:sz w:val="28"/>
          <w:szCs w:val="28"/>
        </w:rPr>
        <w:t>Владеть</w:t>
      </w:r>
      <w:r w:rsidRPr="00234629">
        <w:rPr>
          <w:rFonts w:ascii="Times New Roman" w:hAnsi="Times New Roman" w:cs="Times New Roman"/>
          <w:sz w:val="28"/>
          <w:szCs w:val="28"/>
        </w:rPr>
        <w:t>: способами ориентации в профессиональных источниках информации (журналы, сайты, образовательные порталы и т.д.), способами совершенствования профессиональных знаний и умений путем использования возможностей информационной среды образовательного учреждения; технологиями приобретения, использования и обновления г</w:t>
      </w:r>
      <w:r w:rsidR="0007738E" w:rsidRPr="00234629">
        <w:rPr>
          <w:rFonts w:ascii="Times New Roman" w:hAnsi="Times New Roman" w:cs="Times New Roman"/>
          <w:sz w:val="28"/>
          <w:szCs w:val="28"/>
        </w:rPr>
        <w:t>уманитарных и социальных знаний</w:t>
      </w:r>
      <w:r w:rsidRPr="00234629">
        <w:rPr>
          <w:rFonts w:ascii="Times New Roman" w:hAnsi="Times New Roman" w:cs="Times New Roman"/>
          <w:sz w:val="28"/>
          <w:szCs w:val="28"/>
        </w:rPr>
        <w:t>; навыками словесных комментариев музыкальных произведений русских композиторов; навыками исполнения мелодий с листа (</w:t>
      </w:r>
      <w:r w:rsidR="0007738E" w:rsidRPr="00234629">
        <w:rPr>
          <w:rFonts w:ascii="Times New Roman" w:hAnsi="Times New Roman" w:cs="Times New Roman"/>
          <w:sz w:val="28"/>
          <w:szCs w:val="28"/>
        </w:rPr>
        <w:t xml:space="preserve">без сопровождения </w:t>
      </w:r>
      <w:r w:rsidRPr="00234629">
        <w:rPr>
          <w:rFonts w:ascii="Times New Roman" w:hAnsi="Times New Roman" w:cs="Times New Roman"/>
          <w:sz w:val="28"/>
          <w:szCs w:val="28"/>
        </w:rPr>
        <w:t>и под аккомпанемент).</w:t>
      </w:r>
    </w:p>
    <w:p w:rsidR="00BC4C7D" w:rsidRPr="00234629" w:rsidRDefault="00BC4C7D" w:rsidP="00954261">
      <w:pPr>
        <w:spacing w:after="0"/>
        <w:jc w:val="both"/>
        <w:rPr>
          <w:rFonts w:ascii="Times New Roman" w:hAnsi="Times New Roman"/>
          <w:b/>
          <w:sz w:val="28"/>
          <w:szCs w:val="28"/>
        </w:rPr>
      </w:pPr>
      <w:r w:rsidRPr="00234629">
        <w:rPr>
          <w:rFonts w:ascii="Times New Roman" w:hAnsi="Times New Roman"/>
          <w:b/>
          <w:sz w:val="28"/>
          <w:szCs w:val="28"/>
        </w:rPr>
        <w:t>4. Дисциплина участвует в формировании компетенций:</w:t>
      </w:r>
      <w:r w:rsidRPr="00234629">
        <w:rPr>
          <w:rFonts w:ascii="Times New Roman" w:hAnsi="Times New Roman"/>
          <w:sz w:val="28"/>
          <w:szCs w:val="28"/>
        </w:rPr>
        <w:t xml:space="preserve"> ОК-6 СК-3 ПК-1</w:t>
      </w:r>
    </w:p>
    <w:p w:rsidR="003E7F6A" w:rsidRPr="00234629" w:rsidRDefault="00BC4C7D" w:rsidP="00954261">
      <w:pPr>
        <w:pStyle w:val="2"/>
        <w:spacing w:before="0" w:after="0"/>
        <w:jc w:val="both"/>
        <w:rPr>
          <w:rFonts w:ascii="Times New Roman" w:hAnsi="Times New Roman" w:cs="Times New Roman"/>
          <w:i w:val="0"/>
        </w:rPr>
      </w:pPr>
      <w:r w:rsidRPr="00234629">
        <w:rPr>
          <w:rFonts w:ascii="Times New Roman" w:hAnsi="Times New Roman" w:cs="Times New Roman"/>
          <w:i w:val="0"/>
        </w:rPr>
        <w:t xml:space="preserve">5. </w:t>
      </w:r>
      <w:r w:rsidR="003E7F6A" w:rsidRPr="00234629">
        <w:rPr>
          <w:rFonts w:ascii="Times New Roman" w:hAnsi="Times New Roman" w:cs="Times New Roman"/>
          <w:i w:val="0"/>
        </w:rPr>
        <w:t xml:space="preserve">Общая трудоемкость (в ЗЕТ): 2. </w:t>
      </w:r>
    </w:p>
    <w:p w:rsidR="003E7F6A" w:rsidRPr="00234629" w:rsidRDefault="00BC4C7D"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 xml:space="preserve">6. </w:t>
      </w:r>
      <w:r w:rsidR="003E7F6A" w:rsidRPr="00234629">
        <w:rPr>
          <w:rFonts w:ascii="Times New Roman" w:hAnsi="Times New Roman" w:cs="Times New Roman"/>
          <w:b/>
          <w:sz w:val="28"/>
          <w:szCs w:val="28"/>
        </w:rPr>
        <w:t xml:space="preserve">Форма контроля: </w:t>
      </w:r>
      <w:r w:rsidR="0007738E" w:rsidRPr="00234629">
        <w:rPr>
          <w:rFonts w:ascii="Times New Roman" w:hAnsi="Times New Roman" w:cs="Times New Roman"/>
          <w:b/>
          <w:sz w:val="28"/>
          <w:szCs w:val="28"/>
        </w:rPr>
        <w:t>зачет с оценкой</w:t>
      </w:r>
      <w:r w:rsidR="0007738E" w:rsidRPr="00234629">
        <w:rPr>
          <w:rFonts w:ascii="Times New Roman" w:hAnsi="Times New Roman" w:cs="Times New Roman"/>
          <w:sz w:val="28"/>
          <w:szCs w:val="28"/>
          <w:lang w:eastAsia="en-US"/>
        </w:rPr>
        <w:t xml:space="preserve"> </w:t>
      </w:r>
    </w:p>
    <w:p w:rsidR="003E7F6A" w:rsidRPr="00234629" w:rsidRDefault="00BC4C7D"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 xml:space="preserve">7. </w:t>
      </w:r>
      <w:r w:rsidR="003E7F6A" w:rsidRPr="00234629">
        <w:rPr>
          <w:rFonts w:ascii="Times New Roman" w:hAnsi="Times New Roman" w:cs="Times New Roman"/>
          <w:b/>
          <w:sz w:val="28"/>
          <w:szCs w:val="28"/>
        </w:rPr>
        <w:t>Сведения о профессорско-преподавательском составе:</w:t>
      </w:r>
      <w:r w:rsidR="0007738E" w:rsidRPr="00234629">
        <w:rPr>
          <w:rFonts w:ascii="Times New Roman" w:hAnsi="Times New Roman" w:cs="Times New Roman"/>
          <w:sz w:val="28"/>
          <w:szCs w:val="28"/>
        </w:rPr>
        <w:t xml:space="preserve"> </w:t>
      </w:r>
      <w:r w:rsidRPr="00234629">
        <w:rPr>
          <w:rFonts w:ascii="Times New Roman" w:hAnsi="Times New Roman" w:cs="Times New Roman"/>
          <w:sz w:val="28"/>
          <w:szCs w:val="28"/>
          <w:lang w:eastAsia="en-US"/>
        </w:rPr>
        <w:t xml:space="preserve">кандидат искусствоведения, доцент </w:t>
      </w:r>
      <w:r w:rsidR="0007738E" w:rsidRPr="00234629">
        <w:rPr>
          <w:rFonts w:ascii="Times New Roman" w:hAnsi="Times New Roman" w:cs="Times New Roman"/>
          <w:sz w:val="28"/>
          <w:szCs w:val="28"/>
        </w:rPr>
        <w:t>Топилина Ирина Ивановна</w:t>
      </w:r>
      <w:r w:rsidR="0007738E" w:rsidRPr="00234629">
        <w:rPr>
          <w:rFonts w:ascii="Times New Roman" w:hAnsi="Times New Roman" w:cs="Times New Roman"/>
          <w:sz w:val="28"/>
          <w:szCs w:val="28"/>
          <w:lang w:eastAsia="en-US"/>
        </w:rPr>
        <w:t xml:space="preserve"> </w:t>
      </w:r>
    </w:p>
    <w:p w:rsidR="003E7F6A" w:rsidRPr="00234629" w:rsidRDefault="003E7F6A" w:rsidP="00954261">
      <w:pPr>
        <w:spacing w:after="0"/>
        <w:rPr>
          <w:rFonts w:ascii="Times New Roman" w:hAnsi="Times New Roman"/>
          <w:sz w:val="28"/>
          <w:szCs w:val="28"/>
        </w:rPr>
      </w:pPr>
    </w:p>
    <w:p w:rsidR="003E7F6A" w:rsidRPr="00234629" w:rsidRDefault="00E14512" w:rsidP="00954261">
      <w:pPr>
        <w:spacing w:after="0"/>
        <w:jc w:val="center"/>
        <w:rPr>
          <w:rFonts w:ascii="Times New Roman" w:hAnsi="Times New Roman"/>
          <w:b/>
          <w:sz w:val="28"/>
          <w:szCs w:val="28"/>
        </w:rPr>
      </w:pPr>
      <w:r>
        <w:rPr>
          <w:rFonts w:ascii="Times New Roman" w:hAnsi="Times New Roman"/>
          <w:b/>
          <w:sz w:val="28"/>
          <w:szCs w:val="28"/>
        </w:rPr>
        <w:br w:type="page"/>
      </w:r>
      <w:r w:rsidR="003E7F6A" w:rsidRPr="00234629">
        <w:rPr>
          <w:rFonts w:ascii="Times New Roman" w:hAnsi="Times New Roman"/>
          <w:b/>
          <w:sz w:val="28"/>
          <w:szCs w:val="28"/>
        </w:rPr>
        <w:lastRenderedPageBreak/>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Б1.В.03</w:t>
      </w:r>
      <w:r w:rsidR="00C52ACA" w:rsidRPr="00234629">
        <w:rPr>
          <w:rFonts w:ascii="Times New Roman" w:hAnsi="Times New Roman"/>
          <w:b/>
          <w:sz w:val="28"/>
          <w:szCs w:val="28"/>
          <w:u w:val="single"/>
        </w:rPr>
        <w:t xml:space="preserve"> </w:t>
      </w:r>
      <w:r w:rsidRPr="00234629">
        <w:rPr>
          <w:rFonts w:ascii="Times New Roman" w:hAnsi="Times New Roman"/>
          <w:b/>
          <w:sz w:val="28"/>
          <w:szCs w:val="28"/>
          <w:u w:val="single"/>
        </w:rPr>
        <w:t>Хоровой класс и практическая работа с хором</w:t>
      </w:r>
    </w:p>
    <w:p w:rsidR="003E7F6A" w:rsidRPr="00234629" w:rsidRDefault="003E7F6A" w:rsidP="00954261">
      <w:pPr>
        <w:shd w:val="clear" w:color="auto" w:fill="FFFFFF"/>
        <w:spacing w:after="0"/>
        <w:jc w:val="center"/>
        <w:rPr>
          <w:rFonts w:ascii="Times New Roman" w:hAnsi="Times New Roman"/>
          <w:b/>
          <w:sz w:val="28"/>
          <w:szCs w:val="28"/>
        </w:rPr>
      </w:pPr>
    </w:p>
    <w:tbl>
      <w:tblPr>
        <w:tblW w:w="10633" w:type="dxa"/>
        <w:tblLook w:val="04A0" w:firstRow="1" w:lastRow="0" w:firstColumn="1" w:lastColumn="0" w:noHBand="0" w:noVBand="1"/>
      </w:tblPr>
      <w:tblGrid>
        <w:gridCol w:w="2093"/>
        <w:gridCol w:w="7938"/>
        <w:gridCol w:w="602"/>
      </w:tblGrid>
      <w:tr w:rsidR="003E7F6A" w:rsidRPr="00234629" w:rsidTr="00E14512">
        <w:tc>
          <w:tcPr>
            <w:tcW w:w="2093"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Направление </w:t>
            </w:r>
          </w:p>
        </w:tc>
        <w:tc>
          <w:tcPr>
            <w:tcW w:w="8540" w:type="dxa"/>
            <w:gridSpan w:val="2"/>
          </w:tcPr>
          <w:p w:rsidR="003E7F6A" w:rsidRPr="00234629" w:rsidRDefault="003E7F6A" w:rsidP="00954261">
            <w:pPr>
              <w:shd w:val="clear" w:color="auto" w:fill="FFFFFF"/>
              <w:spacing w:after="0"/>
              <w:rPr>
                <w:rFonts w:ascii="Times New Roman" w:eastAsia="Calibri" w:hAnsi="Times New Roman"/>
                <w:i/>
                <w:sz w:val="28"/>
                <w:szCs w:val="28"/>
                <w:lang w:eastAsia="en-US"/>
              </w:rPr>
            </w:pPr>
            <w:r w:rsidRPr="00234629">
              <w:rPr>
                <w:rFonts w:ascii="Times New Roman" w:eastAsia="Calibri" w:hAnsi="Times New Roman"/>
                <w:i/>
                <w:color w:val="000000"/>
                <w:sz w:val="28"/>
                <w:szCs w:val="28"/>
                <w:lang w:eastAsia="en-US"/>
              </w:rPr>
              <w:t>44.03.05</w:t>
            </w:r>
            <w:r w:rsidR="00E14512">
              <w:rPr>
                <w:rFonts w:ascii="Times New Roman" w:eastAsia="Calibri" w:hAnsi="Times New Roman"/>
                <w:i/>
                <w:color w:val="000000"/>
                <w:sz w:val="28"/>
                <w:szCs w:val="28"/>
                <w:lang w:eastAsia="en-US"/>
              </w:rPr>
              <w:t xml:space="preserve"> </w:t>
            </w:r>
            <w:r w:rsidRPr="00234629">
              <w:rPr>
                <w:rFonts w:ascii="Times New Roman" w:eastAsia="Calibri" w:hAnsi="Times New Roman"/>
                <w:i/>
                <w:color w:val="000000"/>
                <w:sz w:val="28"/>
                <w:szCs w:val="28"/>
                <w:lang w:eastAsia="en-US"/>
              </w:rPr>
              <w:t>Педагогическое образование(с двумя профилями подготовки)</w:t>
            </w:r>
            <w:r w:rsidR="00BC4C7D" w:rsidRPr="00234629">
              <w:rPr>
                <w:rFonts w:ascii="Times New Roman" w:eastAsia="Calibri" w:hAnsi="Times New Roman"/>
                <w:i/>
                <w:sz w:val="28"/>
                <w:szCs w:val="28"/>
                <w:lang w:eastAsia="en-US"/>
              </w:rPr>
              <w:t xml:space="preserve"> </w:t>
            </w:r>
          </w:p>
        </w:tc>
      </w:tr>
      <w:tr w:rsidR="003E7F6A" w:rsidRPr="00234629" w:rsidTr="00E14512">
        <w:tc>
          <w:tcPr>
            <w:tcW w:w="2093"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Профили</w:t>
            </w:r>
          </w:p>
        </w:tc>
        <w:tc>
          <w:tcPr>
            <w:tcW w:w="8540" w:type="dxa"/>
            <w:gridSpan w:val="2"/>
          </w:tcPr>
          <w:p w:rsidR="003E7F6A" w:rsidRPr="00234629" w:rsidRDefault="003E7F6A" w:rsidP="00954261">
            <w:pPr>
              <w:shd w:val="clear" w:color="auto" w:fill="FFFFFF"/>
              <w:spacing w:after="0"/>
              <w:rPr>
                <w:rFonts w:ascii="Times New Roman" w:eastAsia="Calibri" w:hAnsi="Times New Roman"/>
                <w:i/>
                <w:color w:val="000000"/>
                <w:sz w:val="28"/>
                <w:szCs w:val="28"/>
                <w:lang w:eastAsia="en-US"/>
              </w:rPr>
            </w:pPr>
            <w:r w:rsidRPr="00234629">
              <w:rPr>
                <w:rFonts w:ascii="Times New Roman" w:eastAsia="Calibri" w:hAnsi="Times New Roman"/>
                <w:i/>
                <w:color w:val="000000"/>
                <w:sz w:val="28"/>
                <w:szCs w:val="28"/>
                <w:lang w:eastAsia="en-US"/>
              </w:rPr>
              <w:t xml:space="preserve">44.03.05.33 «Дополнительное образование (народное пение)» </w:t>
            </w:r>
          </w:p>
          <w:p w:rsidR="003E7F6A" w:rsidRPr="00234629" w:rsidRDefault="003E7F6A" w:rsidP="00954261">
            <w:pPr>
              <w:shd w:val="clear" w:color="auto" w:fill="FFFFFF"/>
              <w:spacing w:after="0"/>
              <w:rPr>
                <w:rFonts w:ascii="Times New Roman" w:eastAsia="Calibri" w:hAnsi="Times New Roman"/>
                <w:i/>
                <w:sz w:val="28"/>
                <w:szCs w:val="28"/>
                <w:lang w:eastAsia="en-US"/>
              </w:rPr>
            </w:pPr>
            <w:r w:rsidRPr="00234629">
              <w:rPr>
                <w:rFonts w:ascii="Times New Roman" w:eastAsia="Calibri" w:hAnsi="Times New Roman"/>
                <w:i/>
                <w:color w:val="000000"/>
                <w:sz w:val="28"/>
                <w:szCs w:val="28"/>
                <w:lang w:eastAsia="en-US"/>
              </w:rPr>
              <w:t>и «Дополнительное образование (педагог-организатор)»</w:t>
            </w:r>
            <w:r w:rsidR="00BC4C7D" w:rsidRPr="00234629">
              <w:rPr>
                <w:rFonts w:ascii="Times New Roman" w:eastAsia="Calibri" w:hAnsi="Times New Roman"/>
                <w:i/>
                <w:sz w:val="28"/>
                <w:szCs w:val="28"/>
                <w:lang w:eastAsia="en-US"/>
              </w:rPr>
              <w:t xml:space="preserve"> </w:t>
            </w:r>
          </w:p>
        </w:tc>
      </w:tr>
      <w:tr w:rsidR="003E7F6A" w:rsidRPr="00234629" w:rsidTr="00E14512">
        <w:trPr>
          <w:gridAfter w:val="1"/>
          <w:wAfter w:w="602" w:type="dxa"/>
        </w:trPr>
        <w:tc>
          <w:tcPr>
            <w:tcW w:w="2093"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7938" w:type="dxa"/>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Хорового дирижирования</w:t>
            </w:r>
          </w:p>
        </w:tc>
      </w:tr>
    </w:tbl>
    <w:p w:rsidR="003E7F6A" w:rsidRPr="00234629" w:rsidRDefault="003E7F6A" w:rsidP="00954261">
      <w:pPr>
        <w:spacing w:after="0"/>
        <w:rPr>
          <w:rFonts w:ascii="Times New Roman" w:hAnsi="Times New Roman"/>
          <w:b/>
          <w:sz w:val="28"/>
          <w:szCs w:val="28"/>
        </w:rPr>
      </w:pPr>
    </w:p>
    <w:p w:rsidR="003E7F6A" w:rsidRPr="00234629" w:rsidRDefault="003E7F6A" w:rsidP="00954261">
      <w:pPr>
        <w:pStyle w:val="a8"/>
        <w:numPr>
          <w:ilvl w:val="0"/>
          <w:numId w:val="9"/>
        </w:numPr>
        <w:spacing w:after="0"/>
        <w:ind w:left="0" w:firstLine="0"/>
        <w:jc w:val="both"/>
        <w:rPr>
          <w:rFonts w:ascii="Times New Roman" w:hAnsi="Times New Roman" w:cs="Times New Roman"/>
          <w:sz w:val="28"/>
          <w:szCs w:val="28"/>
        </w:rPr>
      </w:pPr>
      <w:r w:rsidRPr="00234629">
        <w:rPr>
          <w:rFonts w:ascii="Times New Roman" w:hAnsi="Times New Roman" w:cs="Times New Roman"/>
          <w:b/>
          <w:sz w:val="28"/>
          <w:szCs w:val="28"/>
        </w:rPr>
        <w:t xml:space="preserve">Цель изучения дисциплины: </w:t>
      </w:r>
      <w:r w:rsidRPr="00234629">
        <w:rPr>
          <w:rFonts w:ascii="Times New Roman" w:hAnsi="Times New Roman" w:cs="Times New Roman"/>
          <w:sz w:val="28"/>
          <w:szCs w:val="28"/>
        </w:rPr>
        <w:t>формирование музыкально-педагогической культуры педагога-музыканта посредством овладения навыками хорового класса и практической работы с хором, всесторонняя подготовка будущих специалистов к самостоятельной профессиональной деятельности в системе дополните</w:t>
      </w:r>
      <w:r w:rsidR="00C52ACA" w:rsidRPr="00234629">
        <w:rPr>
          <w:rFonts w:ascii="Times New Roman" w:hAnsi="Times New Roman" w:cs="Times New Roman"/>
          <w:sz w:val="28"/>
          <w:szCs w:val="28"/>
        </w:rPr>
        <w:t>льного музыкального образования.</w:t>
      </w:r>
    </w:p>
    <w:p w:rsidR="00BC4C7D" w:rsidRPr="00234629" w:rsidRDefault="00BC4C7D" w:rsidP="00954261">
      <w:pPr>
        <w:pStyle w:val="a8"/>
        <w:numPr>
          <w:ilvl w:val="0"/>
          <w:numId w:val="9"/>
        </w:numPr>
        <w:spacing w:after="0"/>
        <w:ind w:left="0" w:firstLine="0"/>
        <w:jc w:val="both"/>
        <w:rPr>
          <w:rFonts w:ascii="Times New Roman" w:hAnsi="Times New Roman" w:cs="Times New Roman"/>
          <w:sz w:val="28"/>
          <w:szCs w:val="28"/>
        </w:rPr>
      </w:pPr>
      <w:r w:rsidRPr="00234629">
        <w:rPr>
          <w:rFonts w:ascii="Times New Roman" w:hAnsi="Times New Roman" w:cs="Times New Roman"/>
          <w:b/>
          <w:sz w:val="28"/>
          <w:szCs w:val="28"/>
        </w:rPr>
        <w:t>Задачи изучения дисциплины:</w:t>
      </w:r>
      <w:r w:rsidRPr="00234629">
        <w:rPr>
          <w:rFonts w:ascii="Times New Roman" w:hAnsi="Times New Roman" w:cs="Times New Roman"/>
          <w:color w:val="000000"/>
          <w:sz w:val="28"/>
          <w:szCs w:val="28"/>
        </w:rPr>
        <w:t xml:space="preserve"> овладение навыками вокально-хоровой работы в деятельности народно-певческого коллектива, особенностями исполнения народно-певческих партитур;  формирование хормейстерского мышления студентов на основе осознания искусства народного пения как формы художественно-образного выражения и творческого процесса создания музыкального произведения;  воспитание чувства стиля и формы в исполнении хоровой музыки;  развитие эстетического вкуса и способности к художественному обобщению;  расширение репертуарного кругозора хормейстеров народно-певческого профиля</w:t>
      </w:r>
      <w:r w:rsidRPr="00234629">
        <w:rPr>
          <w:rFonts w:ascii="Times New Roman" w:hAnsi="Times New Roman" w:cs="Times New Roman"/>
          <w:sz w:val="28"/>
          <w:szCs w:val="28"/>
        </w:rPr>
        <w:t xml:space="preserve">. </w:t>
      </w:r>
    </w:p>
    <w:p w:rsidR="00BC4C7D" w:rsidRPr="00234629" w:rsidRDefault="00BC4C7D" w:rsidP="00954261">
      <w:pPr>
        <w:pStyle w:val="a8"/>
        <w:numPr>
          <w:ilvl w:val="0"/>
          <w:numId w:val="9"/>
        </w:numPr>
        <w:spacing w:after="0"/>
        <w:jc w:val="both"/>
        <w:rPr>
          <w:rFonts w:ascii="Times New Roman" w:hAnsi="Times New Roman" w:cs="Times New Roman"/>
          <w:b/>
          <w:sz w:val="28"/>
          <w:szCs w:val="28"/>
        </w:rPr>
      </w:pPr>
      <w:r w:rsidRPr="00234629">
        <w:rPr>
          <w:rFonts w:ascii="Times New Roman" w:hAnsi="Times New Roman" w:cs="Times New Roman"/>
          <w:b/>
          <w:sz w:val="28"/>
          <w:szCs w:val="28"/>
        </w:rPr>
        <w:t>Результаты обучения по дисциплине.</w:t>
      </w:r>
    </w:p>
    <w:p w:rsidR="00BC4C7D" w:rsidRPr="00234629" w:rsidRDefault="00BC4C7D" w:rsidP="00954261">
      <w:pPr>
        <w:pStyle w:val="a8"/>
        <w:tabs>
          <w:tab w:val="num" w:pos="601"/>
        </w:tabs>
        <w:spacing w:after="0"/>
        <w:ind w:left="0"/>
        <w:jc w:val="both"/>
        <w:rPr>
          <w:rFonts w:ascii="Times New Roman" w:hAnsi="Times New Roman" w:cs="Times New Roman"/>
          <w:sz w:val="28"/>
          <w:szCs w:val="28"/>
        </w:rPr>
      </w:pPr>
      <w:r w:rsidRPr="00234629">
        <w:rPr>
          <w:rFonts w:ascii="Times New Roman" w:hAnsi="Times New Roman" w:cs="Times New Roman"/>
          <w:i/>
          <w:sz w:val="28"/>
          <w:szCs w:val="28"/>
        </w:rPr>
        <w:t xml:space="preserve">Студент должен </w:t>
      </w:r>
      <w:r w:rsidRPr="00234629">
        <w:rPr>
          <w:rFonts w:ascii="Times New Roman" w:hAnsi="Times New Roman" w:cs="Times New Roman"/>
          <w:b/>
          <w:i/>
          <w:sz w:val="28"/>
          <w:szCs w:val="28"/>
        </w:rPr>
        <w:t>знать:</w:t>
      </w:r>
      <w:r w:rsidRPr="00234629">
        <w:rPr>
          <w:rFonts w:ascii="Times New Roman" w:hAnsi="Times New Roman" w:cs="Times New Roman"/>
          <w:sz w:val="28"/>
          <w:szCs w:val="28"/>
        </w:rPr>
        <w:t xml:space="preserve"> </w:t>
      </w:r>
      <w:r w:rsidRPr="00234629">
        <w:rPr>
          <w:rFonts w:ascii="Times New Roman" w:hAnsi="Times New Roman" w:cs="Times New Roman"/>
          <w:bCs/>
          <w:sz w:val="28"/>
          <w:szCs w:val="28"/>
        </w:rPr>
        <w:t xml:space="preserve">основы функционирования и деятельности хорового коллектива как культурно-образовательного пространства; основные стилевые  особенности народно-песенного творчества различных жанров; </w:t>
      </w:r>
      <w:r w:rsidRPr="00234629">
        <w:rPr>
          <w:rFonts w:ascii="Times New Roman" w:hAnsi="Times New Roman" w:cs="Times New Roman"/>
          <w:sz w:val="28"/>
          <w:szCs w:val="28"/>
        </w:rPr>
        <w:t xml:space="preserve">песенный фольклор и авторские произведения для народно-певческих коллективов, особенности синкретической природы народно-певческого искусства; специфические черты народно-певческой манеры исполнения. </w:t>
      </w:r>
    </w:p>
    <w:p w:rsidR="00BC4C7D" w:rsidRPr="00234629" w:rsidRDefault="00BC4C7D"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i/>
          <w:sz w:val="28"/>
          <w:szCs w:val="28"/>
        </w:rPr>
        <w:t xml:space="preserve">Студент должен </w:t>
      </w:r>
      <w:r w:rsidRPr="00234629">
        <w:rPr>
          <w:rFonts w:ascii="Times New Roman" w:hAnsi="Times New Roman" w:cs="Times New Roman"/>
          <w:b/>
          <w:i/>
          <w:sz w:val="28"/>
          <w:szCs w:val="28"/>
        </w:rPr>
        <w:t>уметь:</w:t>
      </w:r>
      <w:r w:rsidRPr="00234629">
        <w:rPr>
          <w:rFonts w:ascii="Times New Roman" w:hAnsi="Times New Roman" w:cs="Times New Roman"/>
          <w:sz w:val="28"/>
          <w:szCs w:val="28"/>
        </w:rPr>
        <w:t xml:space="preserve"> определять структуру произведения как отражение логики развития музыкального содержания; сопоставлять структуру литературного и музыкального текста, выявляя основное содержание произведения как синтеза музыки и слова; определять роль хоровых средств выразительности в раскрытии музыкального содержания</w:t>
      </w:r>
      <w:r w:rsidRPr="00234629">
        <w:rPr>
          <w:rFonts w:ascii="Times New Roman" w:hAnsi="Times New Roman" w:cs="Times New Roman"/>
          <w:bCs/>
          <w:sz w:val="28"/>
          <w:szCs w:val="28"/>
        </w:rPr>
        <w:t>.</w:t>
      </w:r>
    </w:p>
    <w:p w:rsidR="00BC4C7D" w:rsidRPr="00234629" w:rsidRDefault="00BC4C7D" w:rsidP="00954261">
      <w:pPr>
        <w:pStyle w:val="a8"/>
        <w:spacing w:after="0"/>
        <w:ind w:left="0"/>
        <w:jc w:val="both"/>
        <w:rPr>
          <w:rFonts w:ascii="Times New Roman" w:hAnsi="Times New Roman" w:cs="Times New Roman"/>
          <w:bCs/>
          <w:sz w:val="28"/>
          <w:szCs w:val="28"/>
        </w:rPr>
      </w:pPr>
      <w:r w:rsidRPr="00234629">
        <w:rPr>
          <w:rFonts w:ascii="Times New Roman" w:hAnsi="Times New Roman" w:cs="Times New Roman"/>
          <w:i/>
          <w:sz w:val="28"/>
          <w:szCs w:val="28"/>
        </w:rPr>
        <w:t xml:space="preserve">Студент должен </w:t>
      </w:r>
      <w:r w:rsidRPr="00234629">
        <w:rPr>
          <w:rFonts w:ascii="Times New Roman" w:hAnsi="Times New Roman" w:cs="Times New Roman"/>
          <w:b/>
          <w:i/>
          <w:sz w:val="28"/>
          <w:szCs w:val="28"/>
        </w:rPr>
        <w:t>владеть:</w:t>
      </w:r>
      <w:r w:rsidRPr="00234629">
        <w:rPr>
          <w:rFonts w:ascii="Times New Roman" w:hAnsi="Times New Roman" w:cs="Times New Roman"/>
          <w:bCs/>
          <w:sz w:val="28"/>
          <w:szCs w:val="28"/>
        </w:rPr>
        <w:t xml:space="preserve"> навыками сознательного и профессионально-художественного исполнения хоровых произведений; </w:t>
      </w:r>
      <w:r w:rsidRPr="00234629">
        <w:rPr>
          <w:rFonts w:ascii="Times New Roman" w:hAnsi="Times New Roman" w:cs="Times New Roman"/>
          <w:sz w:val="28"/>
          <w:szCs w:val="28"/>
        </w:rPr>
        <w:t xml:space="preserve">находить особенности данного хорового звучания, передающие музыкальный образ произведения </w:t>
      </w:r>
      <w:r w:rsidRPr="00234629">
        <w:rPr>
          <w:rFonts w:ascii="Times New Roman" w:hAnsi="Times New Roman" w:cs="Times New Roman"/>
          <w:sz w:val="28"/>
          <w:szCs w:val="28"/>
        </w:rPr>
        <w:lastRenderedPageBreak/>
        <w:t>конкретными вокально-хоровыми средствами; стилем народного многоголосия через непосредственное участие в исполнительском процессе; особенностями исполнения народной и авторской музыки для народных голосов, развитой вокально-хоровой технологией исполнения; особенностями народно-певческой манеры исполнения.</w:t>
      </w:r>
    </w:p>
    <w:p w:rsidR="003E7F6A" w:rsidRPr="00234629" w:rsidRDefault="008D09A8"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4.</w:t>
      </w:r>
      <w:r w:rsidR="003E7F6A" w:rsidRPr="00234629">
        <w:rPr>
          <w:rFonts w:ascii="Times New Roman" w:hAnsi="Times New Roman" w:cs="Times New Roman"/>
          <w:b/>
          <w:sz w:val="28"/>
          <w:szCs w:val="28"/>
        </w:rPr>
        <w:t>Дисциплина участвует в формировании компетенций:</w:t>
      </w:r>
    </w:p>
    <w:p w:rsidR="003E7F6A" w:rsidRPr="00234629" w:rsidRDefault="003E7F6A"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ОК-5, СК-2, СК-3, ПК-3, ПК-4, ПК-5</w:t>
      </w:r>
    </w:p>
    <w:p w:rsidR="003E7F6A" w:rsidRPr="00234629" w:rsidRDefault="008D09A8"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5.</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i/>
          <w:sz w:val="28"/>
          <w:szCs w:val="28"/>
        </w:rPr>
        <w:t>(в ЗЕТ): 19</w:t>
      </w:r>
    </w:p>
    <w:p w:rsidR="003E7F6A" w:rsidRPr="00234629" w:rsidRDefault="008D09A8" w:rsidP="00954261">
      <w:pPr>
        <w:pStyle w:val="a8"/>
        <w:spacing w:after="0"/>
        <w:ind w:left="0"/>
        <w:jc w:val="both"/>
        <w:rPr>
          <w:rFonts w:ascii="Times New Roman" w:hAnsi="Times New Roman" w:cs="Times New Roman"/>
          <w:b/>
          <w:i/>
          <w:sz w:val="28"/>
          <w:szCs w:val="28"/>
        </w:rPr>
      </w:pPr>
      <w:r w:rsidRPr="00234629">
        <w:rPr>
          <w:rFonts w:ascii="Times New Roman" w:hAnsi="Times New Roman" w:cs="Times New Roman"/>
          <w:b/>
          <w:sz w:val="28"/>
          <w:szCs w:val="28"/>
        </w:rPr>
        <w:t>6.</w:t>
      </w:r>
      <w:r w:rsidR="003E7F6A" w:rsidRPr="00234629">
        <w:rPr>
          <w:rFonts w:ascii="Times New Roman" w:hAnsi="Times New Roman" w:cs="Times New Roman"/>
          <w:b/>
          <w:sz w:val="28"/>
          <w:szCs w:val="28"/>
        </w:rPr>
        <w:t>Форма контроля:</w:t>
      </w:r>
      <w:r w:rsidR="00BC4C7D" w:rsidRPr="00234629">
        <w:rPr>
          <w:rFonts w:ascii="Times New Roman" w:hAnsi="Times New Roman" w:cs="Times New Roman"/>
          <w:b/>
          <w:sz w:val="28"/>
          <w:szCs w:val="28"/>
        </w:rPr>
        <w:t xml:space="preserve"> </w:t>
      </w:r>
      <w:r w:rsidR="003E7F6A" w:rsidRPr="00234629">
        <w:rPr>
          <w:rFonts w:ascii="Times New Roman" w:hAnsi="Times New Roman" w:cs="Times New Roman"/>
          <w:b/>
          <w:sz w:val="28"/>
          <w:szCs w:val="28"/>
        </w:rPr>
        <w:t>зачет  и экзамен</w:t>
      </w:r>
    </w:p>
    <w:p w:rsidR="003E7F6A" w:rsidRPr="00234629" w:rsidRDefault="008D09A8"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7.</w:t>
      </w:r>
      <w:r w:rsidR="003E7F6A" w:rsidRPr="00234629">
        <w:rPr>
          <w:rFonts w:ascii="Times New Roman" w:hAnsi="Times New Roman" w:cs="Times New Roman"/>
          <w:b/>
          <w:sz w:val="28"/>
          <w:szCs w:val="28"/>
        </w:rPr>
        <w:t>Сведения о профессорско-преподавательском составе:</w:t>
      </w:r>
    </w:p>
    <w:p w:rsidR="00BC4C7D" w:rsidRPr="00234629" w:rsidRDefault="00BC4C7D" w:rsidP="00954261">
      <w:pPr>
        <w:spacing w:after="0"/>
        <w:jc w:val="both"/>
        <w:rPr>
          <w:rFonts w:ascii="Times New Roman" w:hAnsi="Times New Roman"/>
          <w:sz w:val="28"/>
          <w:szCs w:val="28"/>
        </w:rPr>
      </w:pPr>
      <w:r w:rsidRPr="00234629">
        <w:rPr>
          <w:rFonts w:ascii="Times New Roman" w:hAnsi="Times New Roman"/>
          <w:sz w:val="28"/>
          <w:szCs w:val="28"/>
        </w:rPr>
        <w:t>старший преподаватель Березовская В.А., к.п.н., профессор Кревсун М.В.</w:t>
      </w:r>
    </w:p>
    <w:p w:rsidR="00C52ACA" w:rsidRPr="00234629" w:rsidRDefault="00C52ACA" w:rsidP="00954261">
      <w:pPr>
        <w:spacing w:after="0"/>
        <w:jc w:val="center"/>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Б1.В.04</w:t>
      </w:r>
      <w:r w:rsidR="00C52ACA" w:rsidRPr="00234629">
        <w:rPr>
          <w:rFonts w:ascii="Times New Roman" w:hAnsi="Times New Roman"/>
          <w:b/>
          <w:sz w:val="28"/>
          <w:szCs w:val="28"/>
          <w:u w:val="single"/>
        </w:rPr>
        <w:t xml:space="preserve"> </w:t>
      </w:r>
      <w:r w:rsidRPr="00234629">
        <w:rPr>
          <w:rFonts w:ascii="Times New Roman" w:hAnsi="Times New Roman"/>
          <w:b/>
          <w:sz w:val="28"/>
          <w:szCs w:val="28"/>
          <w:u w:val="single"/>
        </w:rPr>
        <w:t>Класс сольного народного пения</w:t>
      </w:r>
    </w:p>
    <w:p w:rsidR="00C52ACA" w:rsidRPr="00234629" w:rsidRDefault="00C52ACA" w:rsidP="00954261">
      <w:pPr>
        <w:shd w:val="clear" w:color="auto" w:fill="FFFFFF"/>
        <w:spacing w:after="0"/>
        <w:jc w:val="center"/>
        <w:rPr>
          <w:rFonts w:ascii="Times New Roman" w:hAnsi="Times New Roman"/>
          <w:b/>
          <w:sz w:val="28"/>
          <w:szCs w:val="28"/>
          <w:u w:val="single"/>
        </w:rPr>
      </w:pPr>
    </w:p>
    <w:tbl>
      <w:tblPr>
        <w:tblW w:w="10633" w:type="dxa"/>
        <w:tblLook w:val="04A0" w:firstRow="1" w:lastRow="0" w:firstColumn="1" w:lastColumn="0" w:noHBand="0" w:noVBand="1"/>
      </w:tblPr>
      <w:tblGrid>
        <w:gridCol w:w="2093"/>
        <w:gridCol w:w="7938"/>
        <w:gridCol w:w="602"/>
      </w:tblGrid>
      <w:tr w:rsidR="00E14512" w:rsidRPr="00234629" w:rsidTr="00E14512">
        <w:tc>
          <w:tcPr>
            <w:tcW w:w="2093" w:type="dxa"/>
          </w:tcPr>
          <w:p w:rsidR="00E14512" w:rsidRPr="00234629" w:rsidRDefault="00E14512"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Направление </w:t>
            </w:r>
          </w:p>
        </w:tc>
        <w:tc>
          <w:tcPr>
            <w:tcW w:w="8540" w:type="dxa"/>
            <w:gridSpan w:val="2"/>
          </w:tcPr>
          <w:p w:rsidR="00E14512" w:rsidRPr="00234629" w:rsidRDefault="00E14512" w:rsidP="00954261">
            <w:pPr>
              <w:shd w:val="clear" w:color="auto" w:fill="FFFFFF"/>
              <w:spacing w:after="0"/>
              <w:rPr>
                <w:rFonts w:ascii="Times New Roman" w:eastAsia="Calibri" w:hAnsi="Times New Roman"/>
                <w:i/>
                <w:sz w:val="28"/>
                <w:szCs w:val="28"/>
                <w:lang w:eastAsia="en-US"/>
              </w:rPr>
            </w:pPr>
            <w:r w:rsidRPr="00234629">
              <w:rPr>
                <w:rFonts w:ascii="Times New Roman" w:eastAsia="Calibri" w:hAnsi="Times New Roman"/>
                <w:i/>
                <w:color w:val="000000"/>
                <w:sz w:val="28"/>
                <w:szCs w:val="28"/>
                <w:lang w:eastAsia="en-US"/>
              </w:rPr>
              <w:t>44.03.05</w:t>
            </w:r>
            <w:r>
              <w:rPr>
                <w:rFonts w:ascii="Times New Roman" w:eastAsia="Calibri" w:hAnsi="Times New Roman"/>
                <w:i/>
                <w:color w:val="000000"/>
                <w:sz w:val="28"/>
                <w:szCs w:val="28"/>
                <w:lang w:eastAsia="en-US"/>
              </w:rPr>
              <w:t xml:space="preserve"> </w:t>
            </w:r>
            <w:r w:rsidRPr="00234629">
              <w:rPr>
                <w:rFonts w:ascii="Times New Roman" w:eastAsia="Calibri" w:hAnsi="Times New Roman"/>
                <w:i/>
                <w:color w:val="000000"/>
                <w:sz w:val="28"/>
                <w:szCs w:val="28"/>
                <w:lang w:eastAsia="en-US"/>
              </w:rPr>
              <w:t>Педагогическое образование(с двумя профилями подготовки)</w:t>
            </w:r>
            <w:r w:rsidRPr="00234629">
              <w:rPr>
                <w:rFonts w:ascii="Times New Roman" w:eastAsia="Calibri" w:hAnsi="Times New Roman"/>
                <w:i/>
                <w:sz w:val="28"/>
                <w:szCs w:val="28"/>
                <w:lang w:eastAsia="en-US"/>
              </w:rPr>
              <w:t xml:space="preserve"> </w:t>
            </w:r>
          </w:p>
        </w:tc>
      </w:tr>
      <w:tr w:rsidR="00E14512" w:rsidRPr="00234629" w:rsidTr="00E14512">
        <w:tc>
          <w:tcPr>
            <w:tcW w:w="2093" w:type="dxa"/>
          </w:tcPr>
          <w:p w:rsidR="00E14512" w:rsidRPr="00234629" w:rsidRDefault="00E14512"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Профили</w:t>
            </w:r>
          </w:p>
        </w:tc>
        <w:tc>
          <w:tcPr>
            <w:tcW w:w="8540" w:type="dxa"/>
            <w:gridSpan w:val="2"/>
          </w:tcPr>
          <w:p w:rsidR="00E14512" w:rsidRPr="00234629" w:rsidRDefault="00E14512" w:rsidP="00954261">
            <w:pPr>
              <w:shd w:val="clear" w:color="auto" w:fill="FFFFFF"/>
              <w:spacing w:after="0"/>
              <w:rPr>
                <w:rFonts w:ascii="Times New Roman" w:eastAsia="Calibri" w:hAnsi="Times New Roman"/>
                <w:i/>
                <w:color w:val="000000"/>
                <w:sz w:val="28"/>
                <w:szCs w:val="28"/>
                <w:lang w:eastAsia="en-US"/>
              </w:rPr>
            </w:pPr>
            <w:r w:rsidRPr="00234629">
              <w:rPr>
                <w:rFonts w:ascii="Times New Roman" w:eastAsia="Calibri" w:hAnsi="Times New Roman"/>
                <w:i/>
                <w:color w:val="000000"/>
                <w:sz w:val="28"/>
                <w:szCs w:val="28"/>
                <w:lang w:eastAsia="en-US"/>
              </w:rPr>
              <w:t xml:space="preserve">44.03.05.33 «Дополнительное образование (народное пение)» </w:t>
            </w:r>
          </w:p>
          <w:p w:rsidR="00E14512" w:rsidRPr="00234629" w:rsidRDefault="00E14512" w:rsidP="00954261">
            <w:pPr>
              <w:shd w:val="clear" w:color="auto" w:fill="FFFFFF"/>
              <w:spacing w:after="0"/>
              <w:rPr>
                <w:rFonts w:ascii="Times New Roman" w:eastAsia="Calibri" w:hAnsi="Times New Roman"/>
                <w:i/>
                <w:sz w:val="28"/>
                <w:szCs w:val="28"/>
                <w:lang w:eastAsia="en-US"/>
              </w:rPr>
            </w:pPr>
            <w:r w:rsidRPr="00234629">
              <w:rPr>
                <w:rFonts w:ascii="Times New Roman" w:eastAsia="Calibri" w:hAnsi="Times New Roman"/>
                <w:i/>
                <w:color w:val="000000"/>
                <w:sz w:val="28"/>
                <w:szCs w:val="28"/>
                <w:lang w:eastAsia="en-US"/>
              </w:rPr>
              <w:t>и «Дополнительное образование (педагог-организатор)»</w:t>
            </w:r>
            <w:r w:rsidRPr="00234629">
              <w:rPr>
                <w:rFonts w:ascii="Times New Roman" w:eastAsia="Calibri" w:hAnsi="Times New Roman"/>
                <w:i/>
                <w:sz w:val="28"/>
                <w:szCs w:val="28"/>
                <w:lang w:eastAsia="en-US"/>
              </w:rPr>
              <w:t xml:space="preserve"> </w:t>
            </w:r>
          </w:p>
        </w:tc>
      </w:tr>
      <w:tr w:rsidR="00E14512" w:rsidRPr="00234629" w:rsidTr="00E14512">
        <w:trPr>
          <w:gridAfter w:val="1"/>
          <w:wAfter w:w="602" w:type="dxa"/>
        </w:trPr>
        <w:tc>
          <w:tcPr>
            <w:tcW w:w="2093" w:type="dxa"/>
          </w:tcPr>
          <w:p w:rsidR="00E14512" w:rsidRPr="00234629" w:rsidRDefault="00E14512"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7938" w:type="dxa"/>
          </w:tcPr>
          <w:p w:rsidR="00E14512" w:rsidRDefault="00E14512" w:rsidP="00954261">
            <w:pPr>
              <w:spacing w:after="0"/>
              <w:rPr>
                <w:rFonts w:ascii="Times New Roman" w:eastAsia="Calibri" w:hAnsi="Times New Roman"/>
                <w:i/>
                <w:sz w:val="28"/>
                <w:szCs w:val="28"/>
                <w:lang w:eastAsia="en-US"/>
              </w:rPr>
            </w:pPr>
            <w:r w:rsidRPr="00234629">
              <w:rPr>
                <w:rFonts w:ascii="Times New Roman" w:eastAsia="Calibri" w:hAnsi="Times New Roman"/>
                <w:i/>
                <w:sz w:val="28"/>
                <w:szCs w:val="28"/>
                <w:lang w:eastAsia="en-US"/>
              </w:rPr>
              <w:t>Хорового дирижирования</w:t>
            </w:r>
          </w:p>
          <w:p w:rsidR="00E14512" w:rsidRPr="00234629" w:rsidRDefault="00E14512" w:rsidP="00954261">
            <w:pPr>
              <w:spacing w:after="0"/>
              <w:rPr>
                <w:rFonts w:ascii="Times New Roman" w:eastAsia="Calibri" w:hAnsi="Times New Roman"/>
                <w:b/>
                <w:i/>
                <w:sz w:val="28"/>
                <w:szCs w:val="28"/>
                <w:lang w:eastAsia="en-US"/>
              </w:rPr>
            </w:pPr>
          </w:p>
        </w:tc>
      </w:tr>
    </w:tbl>
    <w:p w:rsidR="003E7F6A" w:rsidRPr="00234629" w:rsidRDefault="003E7F6A" w:rsidP="00954261">
      <w:pPr>
        <w:pStyle w:val="a8"/>
        <w:numPr>
          <w:ilvl w:val="0"/>
          <w:numId w:val="10"/>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 xml:space="preserve">Цель изучения дисциплины: </w:t>
      </w:r>
      <w:r w:rsidRPr="00234629">
        <w:rPr>
          <w:rFonts w:ascii="Times New Roman" w:hAnsi="Times New Roman" w:cs="Times New Roman"/>
          <w:sz w:val="28"/>
          <w:szCs w:val="28"/>
        </w:rPr>
        <w:t>формирование музыкально-педагогической культуры педагога-музыканта посредством овладения навыками сольного народного пения, всесторонняя подготовка будущих специалистов к самостоятельной профессиональной деятельности в системе дополнительного музыкальног</w:t>
      </w:r>
      <w:r w:rsidR="00C52ACA" w:rsidRPr="00234629">
        <w:rPr>
          <w:rFonts w:ascii="Times New Roman" w:hAnsi="Times New Roman" w:cs="Times New Roman"/>
          <w:sz w:val="28"/>
          <w:szCs w:val="28"/>
        </w:rPr>
        <w:t>о образования</w:t>
      </w:r>
      <w:r w:rsidRPr="00234629">
        <w:rPr>
          <w:rFonts w:ascii="Times New Roman" w:hAnsi="Times New Roman" w:cs="Times New Roman"/>
          <w:sz w:val="28"/>
          <w:szCs w:val="28"/>
        </w:rPr>
        <w:t>.</w:t>
      </w:r>
    </w:p>
    <w:p w:rsidR="00C52ACA" w:rsidRPr="00234629" w:rsidRDefault="00C52ACA" w:rsidP="00954261">
      <w:pPr>
        <w:pStyle w:val="a8"/>
        <w:widowControl w:val="0"/>
        <w:numPr>
          <w:ilvl w:val="0"/>
          <w:numId w:val="10"/>
        </w:numPr>
        <w:shd w:val="clear" w:color="auto" w:fill="FFFFFF"/>
        <w:autoSpaceDE w:val="0"/>
        <w:autoSpaceDN w:val="0"/>
        <w:adjustRightInd w:val="0"/>
        <w:spacing w:after="0"/>
        <w:ind w:left="0" w:firstLine="0"/>
        <w:jc w:val="both"/>
        <w:rPr>
          <w:rFonts w:ascii="Times New Roman" w:hAnsi="Times New Roman" w:cs="Times New Roman"/>
          <w:color w:val="000000"/>
          <w:sz w:val="28"/>
          <w:szCs w:val="28"/>
        </w:rPr>
      </w:pPr>
      <w:r w:rsidRPr="00234629">
        <w:rPr>
          <w:rFonts w:ascii="Times New Roman" w:hAnsi="Times New Roman" w:cs="Times New Roman"/>
          <w:b/>
          <w:sz w:val="28"/>
          <w:szCs w:val="28"/>
        </w:rPr>
        <w:t xml:space="preserve">Задачи изучения дисциплины: </w:t>
      </w:r>
      <w:r w:rsidRPr="00234629">
        <w:rPr>
          <w:rFonts w:ascii="Times New Roman" w:hAnsi="Times New Roman" w:cs="Times New Roman"/>
          <w:iCs/>
          <w:color w:val="000000"/>
          <w:sz w:val="28"/>
          <w:szCs w:val="28"/>
        </w:rPr>
        <w:t xml:space="preserve">развитие </w:t>
      </w:r>
      <w:r w:rsidRPr="00234629">
        <w:rPr>
          <w:rFonts w:ascii="Times New Roman" w:hAnsi="Times New Roman" w:cs="Times New Roman"/>
          <w:color w:val="000000"/>
          <w:sz w:val="28"/>
          <w:szCs w:val="28"/>
        </w:rPr>
        <w:t xml:space="preserve">и </w:t>
      </w:r>
      <w:r w:rsidRPr="00234629">
        <w:rPr>
          <w:rFonts w:ascii="Times New Roman" w:hAnsi="Times New Roman" w:cs="Times New Roman"/>
          <w:iCs/>
          <w:color w:val="000000"/>
          <w:sz w:val="28"/>
          <w:szCs w:val="28"/>
        </w:rPr>
        <w:t xml:space="preserve">постановка </w:t>
      </w:r>
      <w:r w:rsidRPr="00234629">
        <w:rPr>
          <w:rFonts w:ascii="Times New Roman" w:hAnsi="Times New Roman" w:cs="Times New Roman"/>
          <w:color w:val="000000"/>
          <w:sz w:val="28"/>
          <w:szCs w:val="28"/>
        </w:rPr>
        <w:t xml:space="preserve">певческого голоса студента-хормейстера на основе универсальных методов и форм вокальной работы; овладение комплексом народно-певческих навыков и совершенствование их на основе систематизации </w:t>
      </w:r>
      <w:r w:rsidRPr="00234629">
        <w:rPr>
          <w:rFonts w:ascii="Times New Roman" w:hAnsi="Times New Roman" w:cs="Times New Roman"/>
          <w:iCs/>
          <w:color w:val="000000"/>
          <w:sz w:val="28"/>
          <w:szCs w:val="28"/>
        </w:rPr>
        <w:t xml:space="preserve">вокально-теоретических </w:t>
      </w:r>
      <w:r w:rsidRPr="00234629">
        <w:rPr>
          <w:rFonts w:ascii="Times New Roman" w:hAnsi="Times New Roman" w:cs="Times New Roman"/>
          <w:color w:val="000000"/>
          <w:sz w:val="28"/>
          <w:szCs w:val="28"/>
        </w:rPr>
        <w:t xml:space="preserve">знаний; закрепление специфики народной манеры </w:t>
      </w:r>
      <w:r w:rsidRPr="00234629">
        <w:rPr>
          <w:rFonts w:ascii="Times New Roman" w:hAnsi="Times New Roman" w:cs="Times New Roman"/>
          <w:iCs/>
          <w:color w:val="000000"/>
          <w:sz w:val="28"/>
          <w:szCs w:val="28"/>
        </w:rPr>
        <w:t xml:space="preserve">интонирования-артикулирования; </w:t>
      </w:r>
      <w:r w:rsidRPr="00234629">
        <w:rPr>
          <w:rFonts w:ascii="Times New Roman" w:hAnsi="Times New Roman" w:cs="Times New Roman"/>
          <w:color w:val="000000"/>
          <w:sz w:val="28"/>
          <w:szCs w:val="28"/>
        </w:rPr>
        <w:t xml:space="preserve">овладения  навыками сольного пения и способности к мелодической </w:t>
      </w:r>
      <w:r w:rsidRPr="00234629">
        <w:rPr>
          <w:rFonts w:ascii="Times New Roman" w:hAnsi="Times New Roman" w:cs="Times New Roman"/>
          <w:iCs/>
          <w:color w:val="000000"/>
          <w:sz w:val="28"/>
          <w:szCs w:val="28"/>
        </w:rPr>
        <w:t xml:space="preserve">импровизации </w:t>
      </w:r>
      <w:r w:rsidRPr="00234629">
        <w:rPr>
          <w:rFonts w:ascii="Times New Roman" w:hAnsi="Times New Roman" w:cs="Times New Roman"/>
          <w:color w:val="000000"/>
          <w:sz w:val="28"/>
          <w:szCs w:val="28"/>
        </w:rPr>
        <w:t xml:space="preserve">в стиле народного мелоса; освоение методов работы над </w:t>
      </w:r>
      <w:r w:rsidRPr="00234629">
        <w:rPr>
          <w:rFonts w:ascii="Times New Roman" w:hAnsi="Times New Roman" w:cs="Times New Roman"/>
          <w:iCs/>
          <w:color w:val="000000"/>
          <w:sz w:val="28"/>
          <w:szCs w:val="28"/>
        </w:rPr>
        <w:t xml:space="preserve">диалектным </w:t>
      </w:r>
      <w:r w:rsidRPr="00234629">
        <w:rPr>
          <w:rFonts w:ascii="Times New Roman" w:hAnsi="Times New Roman" w:cs="Times New Roman"/>
          <w:color w:val="000000"/>
          <w:sz w:val="28"/>
          <w:szCs w:val="28"/>
        </w:rPr>
        <w:t xml:space="preserve">пением, изучение областных певческих стилей; развитие </w:t>
      </w:r>
      <w:r w:rsidRPr="00234629">
        <w:rPr>
          <w:rFonts w:ascii="Times New Roman" w:hAnsi="Times New Roman" w:cs="Times New Roman"/>
          <w:iCs/>
          <w:color w:val="000000"/>
          <w:sz w:val="28"/>
          <w:szCs w:val="28"/>
        </w:rPr>
        <w:t xml:space="preserve">тембрового слуха </w:t>
      </w:r>
      <w:r w:rsidRPr="00234629">
        <w:rPr>
          <w:rFonts w:ascii="Times New Roman" w:hAnsi="Times New Roman" w:cs="Times New Roman"/>
          <w:color w:val="000000"/>
          <w:sz w:val="28"/>
          <w:szCs w:val="28"/>
        </w:rPr>
        <w:t xml:space="preserve">и чувства </w:t>
      </w:r>
      <w:r w:rsidRPr="00234629">
        <w:rPr>
          <w:rFonts w:ascii="Times New Roman" w:hAnsi="Times New Roman" w:cs="Times New Roman"/>
          <w:iCs/>
          <w:color w:val="000000"/>
          <w:sz w:val="28"/>
          <w:szCs w:val="28"/>
        </w:rPr>
        <w:t xml:space="preserve">музыкального стиля, </w:t>
      </w:r>
      <w:r w:rsidRPr="00234629">
        <w:rPr>
          <w:rFonts w:ascii="Times New Roman" w:hAnsi="Times New Roman" w:cs="Times New Roman"/>
          <w:color w:val="000000"/>
          <w:sz w:val="28"/>
          <w:szCs w:val="28"/>
        </w:rPr>
        <w:t>корректирующих манеру вокального исполнения, то есть тип артикулирования-интонирования.</w:t>
      </w:r>
    </w:p>
    <w:p w:rsidR="00C52ACA" w:rsidRPr="00234629" w:rsidRDefault="00C52ACA" w:rsidP="00954261">
      <w:pPr>
        <w:pStyle w:val="a8"/>
        <w:numPr>
          <w:ilvl w:val="0"/>
          <w:numId w:val="10"/>
        </w:numPr>
        <w:spacing w:after="0"/>
        <w:ind w:left="567" w:hanging="567"/>
        <w:jc w:val="both"/>
        <w:rPr>
          <w:rFonts w:ascii="Times New Roman" w:hAnsi="Times New Roman" w:cs="Times New Roman"/>
          <w:b/>
          <w:sz w:val="28"/>
          <w:szCs w:val="28"/>
        </w:rPr>
      </w:pPr>
      <w:r w:rsidRPr="00234629">
        <w:rPr>
          <w:rFonts w:ascii="Times New Roman" w:hAnsi="Times New Roman" w:cs="Times New Roman"/>
          <w:b/>
          <w:sz w:val="28"/>
          <w:szCs w:val="28"/>
        </w:rPr>
        <w:t>Результаты обучения по дисциплине.</w:t>
      </w:r>
    </w:p>
    <w:p w:rsidR="00C52ACA" w:rsidRPr="00234629" w:rsidRDefault="00C52ACA" w:rsidP="00954261">
      <w:pPr>
        <w:pStyle w:val="24"/>
        <w:shd w:val="clear" w:color="auto" w:fill="auto"/>
        <w:spacing w:line="276" w:lineRule="auto"/>
        <w:jc w:val="both"/>
        <w:rPr>
          <w:b w:val="0"/>
          <w:color w:val="000000"/>
          <w:spacing w:val="0"/>
          <w:sz w:val="28"/>
          <w:szCs w:val="28"/>
        </w:rPr>
      </w:pPr>
      <w:r w:rsidRPr="00234629">
        <w:rPr>
          <w:b w:val="0"/>
          <w:i/>
          <w:spacing w:val="0"/>
          <w:sz w:val="28"/>
          <w:szCs w:val="28"/>
        </w:rPr>
        <w:t>Студент должен</w:t>
      </w:r>
      <w:r w:rsidRPr="00234629">
        <w:rPr>
          <w:i/>
          <w:spacing w:val="0"/>
          <w:sz w:val="28"/>
          <w:szCs w:val="28"/>
        </w:rPr>
        <w:t xml:space="preserve"> знать:</w:t>
      </w:r>
      <w:r w:rsidRPr="00234629">
        <w:rPr>
          <w:b w:val="0"/>
          <w:spacing w:val="0"/>
          <w:sz w:val="28"/>
          <w:szCs w:val="28"/>
        </w:rPr>
        <w:t xml:space="preserve"> народно-певческие традиции, основной и современный </w:t>
      </w:r>
      <w:r w:rsidRPr="00234629">
        <w:rPr>
          <w:b w:val="0"/>
          <w:spacing w:val="0"/>
          <w:sz w:val="28"/>
          <w:szCs w:val="28"/>
        </w:rPr>
        <w:lastRenderedPageBreak/>
        <w:t>народно-песенный и авторский репертуар для своего типа голоса, принципы строения и работы голосового аппарата певца, акустику и психофизиологию пения, способы и приемы народного пения, свойства народного голоса, различные вокально-исполнительские стили, их характеристики.</w:t>
      </w:r>
    </w:p>
    <w:p w:rsidR="00C52ACA" w:rsidRPr="00234629" w:rsidRDefault="00C52ACA" w:rsidP="00954261">
      <w:pPr>
        <w:pStyle w:val="11"/>
        <w:shd w:val="clear" w:color="auto" w:fill="auto"/>
        <w:spacing w:line="276" w:lineRule="auto"/>
        <w:jc w:val="both"/>
        <w:rPr>
          <w:spacing w:val="0"/>
          <w:sz w:val="28"/>
          <w:szCs w:val="28"/>
        </w:rPr>
      </w:pPr>
      <w:r w:rsidRPr="00234629">
        <w:rPr>
          <w:i/>
          <w:color w:val="000000"/>
          <w:spacing w:val="0"/>
          <w:sz w:val="28"/>
          <w:szCs w:val="28"/>
        </w:rPr>
        <w:t xml:space="preserve">Студент должен </w:t>
      </w:r>
      <w:r w:rsidRPr="00234629">
        <w:rPr>
          <w:rStyle w:val="0pt"/>
          <w:i/>
          <w:spacing w:val="0"/>
          <w:sz w:val="28"/>
          <w:szCs w:val="28"/>
        </w:rPr>
        <w:t>уметь:</w:t>
      </w:r>
      <w:r w:rsidRPr="00234629">
        <w:rPr>
          <w:spacing w:val="0"/>
          <w:sz w:val="28"/>
          <w:szCs w:val="28"/>
        </w:rPr>
        <w:t xml:space="preserve"> самостоятельно анализировать художественные и технические особенности вокальных произведений; подбирать репертуар и составлять концертные программы; интерпретировать народно-песенные традиции в соответствии с поэтическим текстом, драматургией музыкального произведения; осознавать и раскрывать художественное содержание музыкального произведения; выстраивать форму в соответствии с поэтическим текстом, драматургией песни и собственным исполнительским замыслом; создавать концертный вариант импровизационного распева народной мелодии</w:t>
      </w:r>
      <w:r w:rsidRPr="00234629">
        <w:rPr>
          <w:bCs/>
          <w:sz w:val="28"/>
          <w:szCs w:val="28"/>
        </w:rPr>
        <w:t>.</w:t>
      </w:r>
    </w:p>
    <w:p w:rsidR="00C52ACA" w:rsidRPr="00234629" w:rsidRDefault="00C52ACA" w:rsidP="00954261">
      <w:pPr>
        <w:pStyle w:val="11"/>
        <w:shd w:val="clear" w:color="auto" w:fill="auto"/>
        <w:spacing w:line="276" w:lineRule="auto"/>
        <w:jc w:val="both"/>
        <w:rPr>
          <w:bCs/>
          <w:spacing w:val="0"/>
          <w:sz w:val="28"/>
          <w:szCs w:val="28"/>
        </w:rPr>
      </w:pPr>
      <w:r w:rsidRPr="00234629">
        <w:rPr>
          <w:i/>
          <w:color w:val="000000"/>
          <w:spacing w:val="0"/>
          <w:sz w:val="28"/>
          <w:szCs w:val="28"/>
        </w:rPr>
        <w:t xml:space="preserve">Студент должен </w:t>
      </w:r>
      <w:r w:rsidRPr="00234629">
        <w:rPr>
          <w:rStyle w:val="0pt"/>
          <w:i/>
          <w:spacing w:val="0"/>
          <w:sz w:val="28"/>
          <w:szCs w:val="28"/>
        </w:rPr>
        <w:t>владеть:</w:t>
      </w:r>
      <w:r w:rsidRPr="00234629">
        <w:rPr>
          <w:spacing w:val="0"/>
          <w:sz w:val="28"/>
          <w:szCs w:val="28"/>
        </w:rPr>
        <w:t xml:space="preserve"> основами звукоизвлечения и голосоведения на основе традиций народного пения и акустических законов вокального искусства, основами певческого дыхания, отчетливой дикцией и кантиленой, разными типами интонирования-артикулирования применительно к аутентичным образцам песенного фольклора, обработкам, авторским произведениям для народных голосов, навыками создания концертного варианта импровизационного распева народного певческого искусства, навыками концертного исполнительства.</w:t>
      </w:r>
    </w:p>
    <w:p w:rsidR="003E7F6A" w:rsidRPr="00234629" w:rsidRDefault="003E7F6A" w:rsidP="00954261">
      <w:pPr>
        <w:pStyle w:val="a8"/>
        <w:numPr>
          <w:ilvl w:val="0"/>
          <w:numId w:val="10"/>
        </w:numPr>
        <w:spacing w:after="0"/>
        <w:ind w:hanging="720"/>
        <w:jc w:val="both"/>
        <w:rPr>
          <w:rFonts w:ascii="Times New Roman" w:hAnsi="Times New Roman" w:cs="Times New Roman"/>
          <w:b/>
          <w:sz w:val="28"/>
          <w:szCs w:val="28"/>
        </w:rPr>
      </w:pPr>
      <w:r w:rsidRPr="00234629">
        <w:rPr>
          <w:rFonts w:ascii="Times New Roman" w:hAnsi="Times New Roman" w:cs="Times New Roman"/>
          <w:b/>
          <w:sz w:val="28"/>
          <w:szCs w:val="28"/>
        </w:rPr>
        <w:t>Дисциплина участвует в формировании компетенций:</w:t>
      </w:r>
    </w:p>
    <w:p w:rsidR="003E7F6A" w:rsidRPr="00234629" w:rsidRDefault="003E7F6A" w:rsidP="00954261">
      <w:pPr>
        <w:pStyle w:val="a8"/>
        <w:spacing w:after="0"/>
        <w:jc w:val="both"/>
        <w:rPr>
          <w:rFonts w:ascii="Times New Roman" w:hAnsi="Times New Roman" w:cs="Times New Roman"/>
          <w:sz w:val="28"/>
          <w:szCs w:val="28"/>
        </w:rPr>
      </w:pPr>
      <w:r w:rsidRPr="00234629">
        <w:rPr>
          <w:rFonts w:ascii="Times New Roman" w:hAnsi="Times New Roman" w:cs="Times New Roman"/>
          <w:sz w:val="28"/>
          <w:szCs w:val="28"/>
        </w:rPr>
        <w:t>ОК-6, СК-2, СК-3, ПК-3, ПК-4, ПК-7</w:t>
      </w:r>
    </w:p>
    <w:p w:rsidR="003E7F6A" w:rsidRPr="00234629" w:rsidRDefault="003E7F6A" w:rsidP="00954261">
      <w:pPr>
        <w:pStyle w:val="a8"/>
        <w:numPr>
          <w:ilvl w:val="0"/>
          <w:numId w:val="10"/>
        </w:numPr>
        <w:spacing w:after="0"/>
        <w:ind w:hanging="720"/>
        <w:jc w:val="both"/>
        <w:rPr>
          <w:rFonts w:ascii="Times New Roman" w:hAnsi="Times New Roman" w:cs="Times New Roman"/>
          <w:i/>
          <w:sz w:val="28"/>
          <w:szCs w:val="28"/>
        </w:rPr>
      </w:pPr>
      <w:r w:rsidRPr="00234629">
        <w:rPr>
          <w:rFonts w:ascii="Times New Roman" w:hAnsi="Times New Roman" w:cs="Times New Roman"/>
          <w:b/>
          <w:sz w:val="28"/>
          <w:szCs w:val="28"/>
        </w:rPr>
        <w:t xml:space="preserve">Общая трудоемкость </w:t>
      </w:r>
      <w:r w:rsidRPr="00234629">
        <w:rPr>
          <w:rFonts w:ascii="Times New Roman" w:hAnsi="Times New Roman" w:cs="Times New Roman"/>
          <w:i/>
          <w:sz w:val="28"/>
          <w:szCs w:val="28"/>
        </w:rPr>
        <w:t>(в ЗЕТ): 11</w:t>
      </w:r>
    </w:p>
    <w:p w:rsidR="003E7F6A" w:rsidRPr="00234629" w:rsidRDefault="003E7F6A" w:rsidP="00954261">
      <w:pPr>
        <w:pStyle w:val="a8"/>
        <w:numPr>
          <w:ilvl w:val="0"/>
          <w:numId w:val="10"/>
        </w:numPr>
        <w:spacing w:after="0"/>
        <w:ind w:hanging="720"/>
        <w:jc w:val="both"/>
        <w:rPr>
          <w:rFonts w:ascii="Times New Roman" w:hAnsi="Times New Roman" w:cs="Times New Roman"/>
          <w:b/>
          <w:i/>
          <w:sz w:val="28"/>
          <w:szCs w:val="28"/>
        </w:rPr>
      </w:pPr>
      <w:r w:rsidRPr="00234629">
        <w:rPr>
          <w:rFonts w:ascii="Times New Roman" w:hAnsi="Times New Roman" w:cs="Times New Roman"/>
          <w:b/>
          <w:sz w:val="28"/>
          <w:szCs w:val="28"/>
        </w:rPr>
        <w:t>Форма контроля:зачет  и экзамен</w:t>
      </w:r>
    </w:p>
    <w:p w:rsidR="003E7F6A" w:rsidRPr="00234629" w:rsidRDefault="003E7F6A" w:rsidP="00954261">
      <w:pPr>
        <w:pStyle w:val="a8"/>
        <w:numPr>
          <w:ilvl w:val="0"/>
          <w:numId w:val="10"/>
        </w:numPr>
        <w:spacing w:after="0"/>
        <w:ind w:hanging="720"/>
        <w:jc w:val="both"/>
        <w:rPr>
          <w:rFonts w:ascii="Times New Roman" w:hAnsi="Times New Roman" w:cs="Times New Roman"/>
          <w:b/>
          <w:sz w:val="28"/>
          <w:szCs w:val="28"/>
        </w:rPr>
      </w:pPr>
      <w:r w:rsidRPr="00234629">
        <w:rPr>
          <w:rFonts w:ascii="Times New Roman" w:hAnsi="Times New Roman" w:cs="Times New Roman"/>
          <w:b/>
          <w:sz w:val="28"/>
          <w:szCs w:val="28"/>
        </w:rPr>
        <w:t>Сведения о профессорско-преподавательском составе:</w:t>
      </w:r>
    </w:p>
    <w:p w:rsidR="00C52ACA" w:rsidRPr="00234629" w:rsidRDefault="00C52ACA" w:rsidP="00954261">
      <w:pPr>
        <w:spacing w:after="0"/>
        <w:ind w:left="720"/>
        <w:jc w:val="both"/>
        <w:rPr>
          <w:rFonts w:ascii="Times New Roman" w:hAnsi="Times New Roman"/>
          <w:sz w:val="28"/>
          <w:szCs w:val="28"/>
        </w:rPr>
      </w:pPr>
      <w:r w:rsidRPr="00234629">
        <w:rPr>
          <w:rFonts w:ascii="Times New Roman" w:hAnsi="Times New Roman"/>
          <w:sz w:val="28"/>
          <w:szCs w:val="28"/>
        </w:rPr>
        <w:t>старший преподаватель Березовская В.А., к.п.н., профессор Кревсун М.В.</w:t>
      </w:r>
    </w:p>
    <w:p w:rsidR="00C52ACA" w:rsidRPr="00234629" w:rsidRDefault="00C52ACA" w:rsidP="00954261">
      <w:pPr>
        <w:pStyle w:val="a8"/>
        <w:spacing w:after="0"/>
        <w:jc w:val="both"/>
        <w:rPr>
          <w:rFonts w:ascii="Times New Roman" w:hAnsi="Times New Roman" w:cs="Times New Roman"/>
          <w:b/>
          <w:sz w:val="28"/>
          <w:szCs w:val="28"/>
        </w:rPr>
      </w:pP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color w:val="00B050"/>
          <w:sz w:val="28"/>
          <w:szCs w:val="28"/>
          <w:u w:val="single"/>
        </w:rPr>
      </w:pPr>
      <w:r w:rsidRPr="00234629">
        <w:rPr>
          <w:rFonts w:ascii="Times New Roman" w:hAnsi="Times New Roman"/>
          <w:b/>
          <w:bCs/>
          <w:sz w:val="28"/>
          <w:szCs w:val="28"/>
          <w:u w:val="single"/>
        </w:rPr>
        <w:t>Б1.В.05    Класс хорового дирижирования</w:t>
      </w:r>
    </w:p>
    <w:p w:rsidR="00C52ACA" w:rsidRPr="00234629" w:rsidRDefault="00C52ACA" w:rsidP="00954261">
      <w:pPr>
        <w:spacing w:after="0"/>
        <w:jc w:val="center"/>
        <w:rPr>
          <w:rFonts w:ascii="Times New Roman" w:hAnsi="Times New Roman"/>
          <w:b/>
          <w:sz w:val="28"/>
          <w:szCs w:val="28"/>
          <w:vertAlign w:val="superscript"/>
        </w:rPr>
      </w:pPr>
    </w:p>
    <w:tbl>
      <w:tblPr>
        <w:tblW w:w="10633" w:type="dxa"/>
        <w:tblLook w:val="04A0" w:firstRow="1" w:lastRow="0" w:firstColumn="1" w:lastColumn="0" w:noHBand="0" w:noVBand="1"/>
      </w:tblPr>
      <w:tblGrid>
        <w:gridCol w:w="2093"/>
        <w:gridCol w:w="7938"/>
        <w:gridCol w:w="602"/>
      </w:tblGrid>
      <w:tr w:rsidR="00E14512" w:rsidRPr="00234629" w:rsidTr="00E14512">
        <w:tc>
          <w:tcPr>
            <w:tcW w:w="2093" w:type="dxa"/>
          </w:tcPr>
          <w:p w:rsidR="00E14512" w:rsidRPr="00234629" w:rsidRDefault="00E14512"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Направление </w:t>
            </w:r>
          </w:p>
        </w:tc>
        <w:tc>
          <w:tcPr>
            <w:tcW w:w="8540" w:type="dxa"/>
            <w:gridSpan w:val="2"/>
          </w:tcPr>
          <w:p w:rsidR="00E14512" w:rsidRPr="00234629" w:rsidRDefault="00E14512" w:rsidP="00954261">
            <w:pPr>
              <w:shd w:val="clear" w:color="auto" w:fill="FFFFFF"/>
              <w:spacing w:after="0"/>
              <w:rPr>
                <w:rFonts w:ascii="Times New Roman" w:eastAsia="Calibri" w:hAnsi="Times New Roman"/>
                <w:i/>
                <w:sz w:val="28"/>
                <w:szCs w:val="28"/>
                <w:lang w:eastAsia="en-US"/>
              </w:rPr>
            </w:pPr>
            <w:r w:rsidRPr="00234629">
              <w:rPr>
                <w:rFonts w:ascii="Times New Roman" w:eastAsia="Calibri" w:hAnsi="Times New Roman"/>
                <w:i/>
                <w:color w:val="000000"/>
                <w:sz w:val="28"/>
                <w:szCs w:val="28"/>
                <w:lang w:eastAsia="en-US"/>
              </w:rPr>
              <w:t>44.03.05</w:t>
            </w:r>
            <w:r>
              <w:rPr>
                <w:rFonts w:ascii="Times New Roman" w:eastAsia="Calibri" w:hAnsi="Times New Roman"/>
                <w:i/>
                <w:color w:val="000000"/>
                <w:sz w:val="28"/>
                <w:szCs w:val="28"/>
                <w:lang w:eastAsia="en-US"/>
              </w:rPr>
              <w:t xml:space="preserve"> </w:t>
            </w:r>
            <w:r w:rsidRPr="00234629">
              <w:rPr>
                <w:rFonts w:ascii="Times New Roman" w:eastAsia="Calibri" w:hAnsi="Times New Roman"/>
                <w:i/>
                <w:color w:val="000000"/>
                <w:sz w:val="28"/>
                <w:szCs w:val="28"/>
                <w:lang w:eastAsia="en-US"/>
              </w:rPr>
              <w:t>Педагогическое образование(с двумя профилями подготовки)</w:t>
            </w:r>
            <w:r w:rsidRPr="00234629">
              <w:rPr>
                <w:rFonts w:ascii="Times New Roman" w:eastAsia="Calibri" w:hAnsi="Times New Roman"/>
                <w:i/>
                <w:sz w:val="28"/>
                <w:szCs w:val="28"/>
                <w:lang w:eastAsia="en-US"/>
              </w:rPr>
              <w:t xml:space="preserve"> </w:t>
            </w:r>
          </w:p>
        </w:tc>
      </w:tr>
      <w:tr w:rsidR="00E14512" w:rsidRPr="00234629" w:rsidTr="00E14512">
        <w:tc>
          <w:tcPr>
            <w:tcW w:w="2093" w:type="dxa"/>
          </w:tcPr>
          <w:p w:rsidR="00E14512" w:rsidRPr="00234629" w:rsidRDefault="00E14512"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Профили</w:t>
            </w:r>
          </w:p>
        </w:tc>
        <w:tc>
          <w:tcPr>
            <w:tcW w:w="8540" w:type="dxa"/>
            <w:gridSpan w:val="2"/>
          </w:tcPr>
          <w:p w:rsidR="00E14512" w:rsidRPr="00234629" w:rsidRDefault="00E14512" w:rsidP="00954261">
            <w:pPr>
              <w:shd w:val="clear" w:color="auto" w:fill="FFFFFF"/>
              <w:spacing w:after="0"/>
              <w:rPr>
                <w:rFonts w:ascii="Times New Roman" w:eastAsia="Calibri" w:hAnsi="Times New Roman"/>
                <w:i/>
                <w:color w:val="000000"/>
                <w:sz w:val="28"/>
                <w:szCs w:val="28"/>
                <w:lang w:eastAsia="en-US"/>
              </w:rPr>
            </w:pPr>
            <w:r w:rsidRPr="00234629">
              <w:rPr>
                <w:rFonts w:ascii="Times New Roman" w:eastAsia="Calibri" w:hAnsi="Times New Roman"/>
                <w:i/>
                <w:color w:val="000000"/>
                <w:sz w:val="28"/>
                <w:szCs w:val="28"/>
                <w:lang w:eastAsia="en-US"/>
              </w:rPr>
              <w:t xml:space="preserve">44.03.05.33 «Дополнительное образование (народное пение)» </w:t>
            </w:r>
          </w:p>
          <w:p w:rsidR="00E14512" w:rsidRPr="00234629" w:rsidRDefault="00E14512" w:rsidP="00954261">
            <w:pPr>
              <w:shd w:val="clear" w:color="auto" w:fill="FFFFFF"/>
              <w:spacing w:after="0"/>
              <w:rPr>
                <w:rFonts w:ascii="Times New Roman" w:eastAsia="Calibri" w:hAnsi="Times New Roman"/>
                <w:i/>
                <w:sz w:val="28"/>
                <w:szCs w:val="28"/>
                <w:lang w:eastAsia="en-US"/>
              </w:rPr>
            </w:pPr>
            <w:r w:rsidRPr="00234629">
              <w:rPr>
                <w:rFonts w:ascii="Times New Roman" w:eastAsia="Calibri" w:hAnsi="Times New Roman"/>
                <w:i/>
                <w:color w:val="000000"/>
                <w:sz w:val="28"/>
                <w:szCs w:val="28"/>
                <w:lang w:eastAsia="en-US"/>
              </w:rPr>
              <w:t>и «Дополнительное образование (педагог-организатор)»</w:t>
            </w:r>
            <w:r w:rsidRPr="00234629">
              <w:rPr>
                <w:rFonts w:ascii="Times New Roman" w:eastAsia="Calibri" w:hAnsi="Times New Roman"/>
                <w:i/>
                <w:sz w:val="28"/>
                <w:szCs w:val="28"/>
                <w:lang w:eastAsia="en-US"/>
              </w:rPr>
              <w:t xml:space="preserve"> </w:t>
            </w:r>
          </w:p>
        </w:tc>
      </w:tr>
      <w:tr w:rsidR="00E14512" w:rsidRPr="00234629" w:rsidTr="00E14512">
        <w:trPr>
          <w:gridAfter w:val="1"/>
          <w:wAfter w:w="602" w:type="dxa"/>
        </w:trPr>
        <w:tc>
          <w:tcPr>
            <w:tcW w:w="2093" w:type="dxa"/>
          </w:tcPr>
          <w:p w:rsidR="00E14512" w:rsidRPr="00234629" w:rsidRDefault="00E14512"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7938" w:type="dxa"/>
          </w:tcPr>
          <w:p w:rsidR="00E14512" w:rsidRDefault="00E14512" w:rsidP="00954261">
            <w:pPr>
              <w:spacing w:after="0"/>
              <w:rPr>
                <w:rFonts w:ascii="Times New Roman" w:eastAsia="Calibri" w:hAnsi="Times New Roman"/>
                <w:i/>
                <w:sz w:val="28"/>
                <w:szCs w:val="28"/>
                <w:lang w:eastAsia="en-US"/>
              </w:rPr>
            </w:pPr>
            <w:r w:rsidRPr="00234629">
              <w:rPr>
                <w:rFonts w:ascii="Times New Roman" w:eastAsia="Calibri" w:hAnsi="Times New Roman"/>
                <w:i/>
                <w:sz w:val="28"/>
                <w:szCs w:val="28"/>
                <w:lang w:eastAsia="en-US"/>
              </w:rPr>
              <w:t>Хорового дирижирования</w:t>
            </w:r>
          </w:p>
          <w:p w:rsidR="00E14512" w:rsidRPr="00234629" w:rsidRDefault="00E14512" w:rsidP="00954261">
            <w:pPr>
              <w:spacing w:after="0"/>
              <w:rPr>
                <w:rFonts w:ascii="Times New Roman" w:eastAsia="Calibri" w:hAnsi="Times New Roman"/>
                <w:b/>
                <w:i/>
                <w:sz w:val="28"/>
                <w:szCs w:val="28"/>
                <w:lang w:eastAsia="en-US"/>
              </w:rPr>
            </w:pPr>
          </w:p>
        </w:tc>
      </w:tr>
    </w:tbl>
    <w:p w:rsidR="00C52ACA" w:rsidRPr="00234629" w:rsidRDefault="00C52ACA" w:rsidP="00954261">
      <w:pPr>
        <w:spacing w:after="0"/>
        <w:jc w:val="center"/>
        <w:rPr>
          <w:rFonts w:ascii="Times New Roman" w:hAnsi="Times New Roman"/>
          <w:b/>
          <w:sz w:val="28"/>
          <w:szCs w:val="28"/>
          <w:vertAlign w:val="superscript"/>
        </w:rPr>
      </w:pPr>
    </w:p>
    <w:p w:rsidR="00A26019" w:rsidRPr="00234629" w:rsidRDefault="00A26019" w:rsidP="00954261">
      <w:pPr>
        <w:pStyle w:val="a7"/>
        <w:widowControl w:val="0"/>
        <w:tabs>
          <w:tab w:val="clear" w:pos="1804"/>
        </w:tabs>
        <w:spacing w:line="276" w:lineRule="auto"/>
        <w:ind w:left="0" w:firstLine="0"/>
        <w:contextualSpacing/>
        <w:rPr>
          <w:bCs/>
          <w:sz w:val="28"/>
          <w:szCs w:val="28"/>
        </w:rPr>
      </w:pPr>
      <w:r w:rsidRPr="00234629">
        <w:rPr>
          <w:b/>
          <w:sz w:val="28"/>
          <w:szCs w:val="28"/>
        </w:rPr>
        <w:t xml:space="preserve">1. Цель </w:t>
      </w:r>
      <w:r w:rsidRPr="00234629">
        <w:rPr>
          <w:sz w:val="28"/>
          <w:szCs w:val="28"/>
        </w:rPr>
        <w:t xml:space="preserve">освоения дисциплины: формирование у будущих руководителей </w:t>
      </w:r>
      <w:r w:rsidRPr="00234629">
        <w:rPr>
          <w:sz w:val="28"/>
          <w:szCs w:val="28"/>
        </w:rPr>
        <w:lastRenderedPageBreak/>
        <w:t xml:space="preserve">народных коллективов основных знаний, умений и навыков управления хоровым пением детей и взрослых, подготовка к практической работе с хоровым коллективом; </w:t>
      </w:r>
      <w:r w:rsidRPr="00234629">
        <w:rPr>
          <w:bCs/>
          <w:sz w:val="28"/>
          <w:szCs w:val="28"/>
        </w:rPr>
        <w:t xml:space="preserve"> развитие творческой личности квалифицированного педагога-музыканта, владеющего методами вокально-хорового воспитания и музыкально-эстетического развития школьников.</w:t>
      </w:r>
    </w:p>
    <w:p w:rsidR="00A26019" w:rsidRPr="00234629" w:rsidRDefault="00A26019" w:rsidP="00954261">
      <w:pPr>
        <w:pStyle w:val="a7"/>
        <w:widowControl w:val="0"/>
        <w:tabs>
          <w:tab w:val="clear" w:pos="1804"/>
        </w:tabs>
        <w:spacing w:line="276" w:lineRule="auto"/>
        <w:ind w:left="0" w:firstLine="0"/>
        <w:contextualSpacing/>
        <w:rPr>
          <w:sz w:val="28"/>
          <w:szCs w:val="28"/>
        </w:rPr>
      </w:pPr>
      <w:r w:rsidRPr="00234629">
        <w:rPr>
          <w:b/>
          <w:sz w:val="28"/>
          <w:szCs w:val="28"/>
        </w:rPr>
        <w:t>2. Задачи:</w:t>
      </w:r>
      <w:r w:rsidRPr="00234629">
        <w:rPr>
          <w:sz w:val="28"/>
          <w:szCs w:val="28"/>
        </w:rPr>
        <w:t xml:space="preserve"> в условиях индивидуальных занятий сформировать чёткие представления студентов о природе дирижёрских жестов, закономерностях их построений и овладения ими; средствами хорового искусства способствовать всестороннему развитию хормейстера; формировать образное мышление и стимулировать развитие музыкальных способностей; обучать методам освоения вокально-хорового произведения, интерпретации образного содержания, моделирования в мысленном представлении хорового звучания и поиска дирижерского жеста, адекватно отражающего созданный в представлении "внутренний хор"; совершенствовать различные виды деятельности дирижера (вокальное и инструментальное исполнение, дирижирование, вербальная характеристика художественного замысла, авторов музыки и литературного текста, композиторских и исполнительских средств выразительности); разрабатывать планы репетиционной работы с хором и анализировать ее результаты; накапливать репертуар для будущей вокально-хоровой деятельности; учить студентов видеть, слышать, понимать певцов хора и внушать им эмоциональное состояние, адекватное художественному образу произведения и исполнительской концепции дирижера.</w:t>
      </w:r>
    </w:p>
    <w:p w:rsidR="00A26019" w:rsidRPr="00234629" w:rsidRDefault="00A26019" w:rsidP="00954261">
      <w:pPr>
        <w:spacing w:after="0"/>
        <w:jc w:val="both"/>
        <w:rPr>
          <w:rFonts w:ascii="Times New Roman" w:hAnsi="Times New Roman"/>
          <w:b/>
          <w:sz w:val="28"/>
          <w:szCs w:val="28"/>
        </w:rPr>
      </w:pPr>
      <w:r w:rsidRPr="00234629">
        <w:rPr>
          <w:rFonts w:ascii="Times New Roman" w:hAnsi="Times New Roman"/>
          <w:b/>
          <w:sz w:val="28"/>
          <w:szCs w:val="28"/>
        </w:rPr>
        <w:t>3. Результаты обучения по дисциплине.</w:t>
      </w:r>
    </w:p>
    <w:p w:rsidR="00A26019" w:rsidRPr="00234629" w:rsidRDefault="00A26019" w:rsidP="00954261">
      <w:pPr>
        <w:spacing w:after="0"/>
        <w:jc w:val="both"/>
        <w:rPr>
          <w:rFonts w:ascii="Times New Roman" w:hAnsi="Times New Roman"/>
          <w:sz w:val="28"/>
          <w:szCs w:val="28"/>
        </w:rPr>
      </w:pPr>
      <w:r w:rsidRPr="00234629">
        <w:rPr>
          <w:rFonts w:ascii="Times New Roman" w:hAnsi="Times New Roman"/>
          <w:sz w:val="28"/>
          <w:szCs w:val="28"/>
        </w:rPr>
        <w:t xml:space="preserve">Студент должен </w:t>
      </w:r>
      <w:r w:rsidRPr="00234629">
        <w:rPr>
          <w:rFonts w:ascii="Times New Roman" w:hAnsi="Times New Roman"/>
          <w:b/>
          <w:sz w:val="28"/>
          <w:szCs w:val="28"/>
        </w:rPr>
        <w:t xml:space="preserve">знать: </w:t>
      </w:r>
      <w:r w:rsidRPr="00234629">
        <w:rPr>
          <w:rFonts w:ascii="Times New Roman" w:hAnsi="Times New Roman"/>
          <w:sz w:val="28"/>
          <w:szCs w:val="28"/>
        </w:rPr>
        <w:t xml:space="preserve">роль класса дирижирования в подготовке руководителя народно-певческого коллектива; средства общения дирижера с хором: слово, пение, мимика, артикуляция, дирижирование; функции дирижирования: выразительная (выражение эмоционально-смыслового содержания) и управленческая (управление исполнением хорового произведения; дирижерский аппарат, дирижерскую постановку и основные принципы дирижерских движений (осмысленность, свобода, графическая ясность и четкость, экономность, «упреждение», художественная целесообразность;специфику дирижерского жеста, типы ауфтактов; различные технические приёмы дирижирования (в простых, сложных, смешанных и других размерах, показы вступлений, снятий, синкоп, акцентов и т.д.), основные закономерности передачи дирижерскими жестами метра, появляющегося в схеме определенной формы; характеристики стилей и жанров, форм хоровых произведений (многочастные, куплетные, куплетно-вариантные, циклические и т.д., полифонические формы, типы полифонического изложения, особенности полифонического развития в хоровых сочинениях); основные компоненты музыкального звучания, подлежащие </w:t>
      </w:r>
      <w:r w:rsidRPr="00234629">
        <w:rPr>
          <w:rFonts w:ascii="Times New Roman" w:hAnsi="Times New Roman"/>
          <w:sz w:val="28"/>
          <w:szCs w:val="28"/>
        </w:rPr>
        <w:lastRenderedPageBreak/>
        <w:t xml:space="preserve">воплощению в дирижерских жестах: метр, темп, характер звучания, динамика; </w:t>
      </w:r>
      <w:r w:rsidRPr="00234629">
        <w:rPr>
          <w:rFonts w:ascii="Times New Roman" w:hAnsi="Times New Roman"/>
          <w:bCs/>
          <w:spacing w:val="-4"/>
          <w:sz w:val="28"/>
          <w:szCs w:val="28"/>
        </w:rPr>
        <w:t xml:space="preserve">основы функционирования и деятельности хорового коллектива как культурно-образовательного пространства; </w:t>
      </w:r>
    </w:p>
    <w:tbl>
      <w:tblPr>
        <w:tblW w:w="0" w:type="auto"/>
        <w:tblLook w:val="0000" w:firstRow="0" w:lastRow="0" w:firstColumn="0" w:lastColumn="0" w:noHBand="0" w:noVBand="0"/>
      </w:tblPr>
      <w:tblGrid>
        <w:gridCol w:w="9571"/>
      </w:tblGrid>
      <w:tr w:rsidR="00A26019" w:rsidRPr="00234629" w:rsidTr="00EA649D">
        <w:tc>
          <w:tcPr>
            <w:tcW w:w="9571" w:type="dxa"/>
          </w:tcPr>
          <w:p w:rsidR="00A26019" w:rsidRPr="00234629" w:rsidRDefault="00A26019" w:rsidP="00954261">
            <w:pPr>
              <w:spacing w:after="0"/>
              <w:jc w:val="both"/>
              <w:rPr>
                <w:rFonts w:ascii="Times New Roman" w:hAnsi="Times New Roman"/>
                <w:iCs/>
                <w:sz w:val="28"/>
                <w:szCs w:val="28"/>
              </w:rPr>
            </w:pPr>
            <w:r w:rsidRPr="00234629">
              <w:rPr>
                <w:rFonts w:ascii="Times New Roman" w:hAnsi="Times New Roman"/>
                <w:iCs/>
                <w:sz w:val="28"/>
                <w:szCs w:val="28"/>
              </w:rPr>
              <w:t xml:space="preserve">Студент должен </w:t>
            </w:r>
            <w:r w:rsidRPr="00234629">
              <w:rPr>
                <w:rFonts w:ascii="Times New Roman" w:hAnsi="Times New Roman"/>
                <w:b/>
                <w:iCs/>
                <w:sz w:val="28"/>
                <w:szCs w:val="28"/>
              </w:rPr>
              <w:t xml:space="preserve">уметь: </w:t>
            </w:r>
            <w:r w:rsidRPr="00234629">
              <w:rPr>
                <w:rFonts w:ascii="Times New Roman" w:hAnsi="Times New Roman"/>
                <w:sz w:val="28"/>
                <w:szCs w:val="28"/>
              </w:rPr>
              <w:t>использовать все средства выразительного исполнения произведения; ясно представлять интонационно-высотное звучание партитуры; находить особенности данного хорового звучания, передающие музыкальный образ произведения конкретными вокально-хоровыми средствами: связное, на дыхании звучания хоровых голосов, их тембровые и тесситурные особенности, артикуляция, дикция, строй, ансамбль; воспроизводить голосом в любом месте нотного текста; грамотно, «по хоровому» и выразительно исполнять хоровую партитуру на фортепиано; выявить роль средств музыкальной выразительности и хоровой технологии в реализации авторского замысла.</w:t>
            </w:r>
          </w:p>
        </w:tc>
      </w:tr>
      <w:tr w:rsidR="00A26019" w:rsidRPr="00234629" w:rsidTr="00EA649D">
        <w:tc>
          <w:tcPr>
            <w:tcW w:w="9571" w:type="dxa"/>
          </w:tcPr>
          <w:p w:rsidR="00A26019" w:rsidRPr="00234629" w:rsidRDefault="00A26019" w:rsidP="00954261">
            <w:pPr>
              <w:spacing w:after="0"/>
              <w:jc w:val="both"/>
              <w:rPr>
                <w:rFonts w:ascii="Times New Roman" w:hAnsi="Times New Roman"/>
                <w:bCs/>
                <w:spacing w:val="-4"/>
                <w:sz w:val="28"/>
                <w:szCs w:val="28"/>
              </w:rPr>
            </w:pPr>
            <w:r w:rsidRPr="00234629">
              <w:rPr>
                <w:rFonts w:ascii="Times New Roman" w:hAnsi="Times New Roman"/>
                <w:iCs/>
                <w:sz w:val="28"/>
                <w:szCs w:val="28"/>
              </w:rPr>
              <w:t xml:space="preserve">Студент должен </w:t>
            </w:r>
            <w:r w:rsidRPr="00234629">
              <w:rPr>
                <w:rFonts w:ascii="Times New Roman" w:hAnsi="Times New Roman"/>
                <w:b/>
                <w:iCs/>
                <w:sz w:val="28"/>
                <w:szCs w:val="28"/>
              </w:rPr>
              <w:t xml:space="preserve">владеть навыками: </w:t>
            </w:r>
            <w:r w:rsidRPr="00234629">
              <w:rPr>
                <w:rFonts w:ascii="Times New Roman" w:hAnsi="Times New Roman"/>
                <w:sz w:val="28"/>
                <w:szCs w:val="28"/>
              </w:rPr>
              <w:t>дирижирования произведений с применением дирижерско-исполнительской техники: разные приемы вступлений, снятий, показ динамики, штрихов, фразировки, разделение рук в связи с особенностями хоровой фактуры и инструментальным сопровождением; дирижирования произведений различных типов, форм, разнообразных по складу фактуры, стилей и жанров, различного характера, исполняемых а капелла и с аккомпанементом; руководства вокальной стороной звучания хора: мануальный показ прикрытия и округления звука, повышения и понижения интонации и т.д.</w:t>
            </w:r>
          </w:p>
        </w:tc>
      </w:tr>
    </w:tbl>
    <w:p w:rsidR="003E7F6A" w:rsidRPr="00234629" w:rsidRDefault="00A26019"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4.</w:t>
      </w:r>
      <w:r w:rsidR="003E7F6A" w:rsidRPr="00234629">
        <w:rPr>
          <w:rFonts w:ascii="Times New Roman" w:hAnsi="Times New Roman" w:cs="Times New Roman"/>
          <w:b/>
          <w:sz w:val="28"/>
          <w:szCs w:val="28"/>
        </w:rPr>
        <w:t>Дисциплина участвует в формировании компетенций:</w:t>
      </w:r>
      <w:r w:rsidRPr="00234629">
        <w:rPr>
          <w:rFonts w:ascii="Times New Roman" w:hAnsi="Times New Roman" w:cs="Times New Roman"/>
          <w:b/>
          <w:iCs/>
          <w:sz w:val="28"/>
          <w:szCs w:val="28"/>
        </w:rPr>
        <w:t xml:space="preserve"> ОК-6</w:t>
      </w:r>
      <w:r w:rsidRPr="00234629">
        <w:rPr>
          <w:rFonts w:ascii="Times New Roman" w:hAnsi="Times New Roman" w:cs="Times New Roman"/>
          <w:iCs/>
          <w:sz w:val="28"/>
          <w:szCs w:val="28"/>
        </w:rPr>
        <w:t xml:space="preserve">  </w:t>
      </w:r>
      <w:r w:rsidRPr="00234629">
        <w:rPr>
          <w:rFonts w:ascii="Times New Roman" w:hAnsi="Times New Roman" w:cs="Times New Roman"/>
          <w:b/>
          <w:iCs/>
          <w:sz w:val="28"/>
          <w:szCs w:val="28"/>
        </w:rPr>
        <w:t>ПК-3</w:t>
      </w:r>
      <w:r w:rsidRPr="00234629">
        <w:rPr>
          <w:rFonts w:ascii="Times New Roman" w:hAnsi="Times New Roman" w:cs="Times New Roman"/>
          <w:b/>
          <w:sz w:val="28"/>
          <w:szCs w:val="28"/>
        </w:rPr>
        <w:t xml:space="preserve"> ПК-4 ПК-</w:t>
      </w:r>
      <w:r w:rsidRPr="00234629">
        <w:rPr>
          <w:rFonts w:ascii="Times New Roman" w:hAnsi="Times New Roman" w:cs="Times New Roman"/>
          <w:sz w:val="28"/>
          <w:szCs w:val="28"/>
        </w:rPr>
        <w:t>7</w:t>
      </w:r>
      <w:r w:rsidRPr="00234629">
        <w:rPr>
          <w:rFonts w:ascii="Times New Roman" w:hAnsi="Times New Roman" w:cs="Times New Roman"/>
          <w:b/>
          <w:sz w:val="28"/>
          <w:szCs w:val="28"/>
        </w:rPr>
        <w:t xml:space="preserve"> СК-2 СК-3</w:t>
      </w:r>
    </w:p>
    <w:p w:rsidR="003E7F6A" w:rsidRPr="00234629" w:rsidRDefault="00A26019"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5.</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i/>
          <w:sz w:val="28"/>
          <w:szCs w:val="28"/>
        </w:rPr>
        <w:t>(в ЗЕТ): 11</w:t>
      </w:r>
    </w:p>
    <w:p w:rsidR="003E7F6A" w:rsidRPr="00234629" w:rsidRDefault="00A26019"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6.</w:t>
      </w:r>
      <w:r w:rsidR="003E7F6A" w:rsidRPr="00234629">
        <w:rPr>
          <w:rFonts w:ascii="Times New Roman" w:hAnsi="Times New Roman" w:cs="Times New Roman"/>
          <w:b/>
          <w:sz w:val="28"/>
          <w:szCs w:val="28"/>
        </w:rPr>
        <w:t xml:space="preserve">Форма контроля: </w:t>
      </w:r>
      <w:r w:rsidR="003E7F6A" w:rsidRPr="00234629">
        <w:rPr>
          <w:rFonts w:ascii="Times New Roman" w:hAnsi="Times New Roman" w:cs="Times New Roman"/>
          <w:sz w:val="28"/>
          <w:szCs w:val="28"/>
        </w:rPr>
        <w:t xml:space="preserve">5, 8, 10 семестры – зачёт с оценкой; 9, 11 семестры – экзамены </w:t>
      </w:r>
    </w:p>
    <w:p w:rsidR="00A26019" w:rsidRPr="00234629" w:rsidRDefault="00A26019" w:rsidP="00954261">
      <w:pPr>
        <w:spacing w:after="0"/>
        <w:rPr>
          <w:rFonts w:ascii="Times New Roman" w:hAnsi="Times New Roman"/>
          <w:sz w:val="28"/>
          <w:szCs w:val="28"/>
        </w:rPr>
      </w:pPr>
      <w:r w:rsidRPr="00234629">
        <w:rPr>
          <w:rFonts w:ascii="Times New Roman" w:hAnsi="Times New Roman"/>
          <w:b/>
          <w:sz w:val="28"/>
          <w:szCs w:val="28"/>
        </w:rPr>
        <w:t>7.</w:t>
      </w:r>
      <w:r w:rsidR="003E7F6A" w:rsidRPr="00234629">
        <w:rPr>
          <w:rFonts w:ascii="Times New Roman" w:hAnsi="Times New Roman"/>
          <w:b/>
          <w:sz w:val="28"/>
          <w:szCs w:val="28"/>
        </w:rPr>
        <w:t>Сведения о профессорско-преподавательском составе:</w:t>
      </w:r>
      <w:r w:rsidRPr="00234629">
        <w:rPr>
          <w:rFonts w:ascii="Times New Roman" w:hAnsi="Times New Roman"/>
          <w:b/>
          <w:sz w:val="28"/>
          <w:szCs w:val="28"/>
        </w:rPr>
        <w:t xml:space="preserve"> </w:t>
      </w:r>
      <w:r w:rsidRPr="00234629">
        <w:rPr>
          <w:rFonts w:ascii="Times New Roman" w:hAnsi="Times New Roman"/>
          <w:sz w:val="28"/>
          <w:szCs w:val="28"/>
        </w:rPr>
        <w:t>к.п.н., профессор Богатов В.В.</w:t>
      </w:r>
    </w:p>
    <w:p w:rsidR="003E7F6A" w:rsidRPr="00234629" w:rsidRDefault="003E7F6A" w:rsidP="00954261">
      <w:pPr>
        <w:pStyle w:val="a8"/>
        <w:spacing w:after="0"/>
        <w:ind w:left="360"/>
        <w:jc w:val="both"/>
        <w:rPr>
          <w:rFonts w:ascii="Times New Roman" w:hAnsi="Times New Roman" w:cs="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sz w:val="28"/>
          <w:szCs w:val="28"/>
          <w:u w:val="single"/>
        </w:rPr>
      </w:pPr>
      <w:r w:rsidRPr="00234629">
        <w:rPr>
          <w:rFonts w:ascii="Times New Roman" w:hAnsi="Times New Roman"/>
          <w:b/>
          <w:sz w:val="28"/>
          <w:szCs w:val="28"/>
          <w:u w:val="single"/>
        </w:rPr>
        <w:t>Б1.В.06 История музыкальной культуры</w:t>
      </w:r>
    </w:p>
    <w:p w:rsidR="00A26019" w:rsidRPr="00234629" w:rsidRDefault="00A26019" w:rsidP="00954261">
      <w:pPr>
        <w:spacing w:after="0"/>
        <w:jc w:val="center"/>
        <w:rPr>
          <w:rFonts w:ascii="Times New Roman" w:hAnsi="Times New Roman"/>
          <w:i/>
          <w:iCs/>
          <w:sz w:val="28"/>
          <w:szCs w:val="28"/>
          <w:u w:val="single"/>
        </w:rPr>
      </w:pPr>
    </w:p>
    <w:tbl>
      <w:tblPr>
        <w:tblW w:w="0" w:type="auto"/>
        <w:tblLook w:val="04A0" w:firstRow="1" w:lastRow="0" w:firstColumn="1" w:lastColumn="0" w:noHBand="0" w:noVBand="1"/>
      </w:tblPr>
      <w:tblGrid>
        <w:gridCol w:w="2093"/>
        <w:gridCol w:w="7938"/>
      </w:tblGrid>
      <w:tr w:rsidR="003E7F6A" w:rsidRPr="00234629" w:rsidTr="00E14512">
        <w:tc>
          <w:tcPr>
            <w:tcW w:w="2093" w:type="dxa"/>
            <w:hideMark/>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Направление </w:t>
            </w:r>
          </w:p>
        </w:tc>
        <w:tc>
          <w:tcPr>
            <w:tcW w:w="7938" w:type="dxa"/>
            <w:hideMark/>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 xml:space="preserve"> 44.03.05 "Педагогическое образование" (с двумя профилями подготовки)</w:t>
            </w:r>
          </w:p>
        </w:tc>
      </w:tr>
      <w:tr w:rsidR="003E7F6A" w:rsidRPr="00234629" w:rsidTr="00E14512">
        <w:tc>
          <w:tcPr>
            <w:tcW w:w="2093" w:type="dxa"/>
            <w:hideMark/>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Профили</w:t>
            </w:r>
          </w:p>
        </w:tc>
        <w:tc>
          <w:tcPr>
            <w:tcW w:w="7938" w:type="dxa"/>
            <w:hideMark/>
          </w:tcPr>
          <w:p w:rsidR="003E7F6A" w:rsidRPr="00234629" w:rsidRDefault="00E14512" w:rsidP="00954261">
            <w:pPr>
              <w:spacing w:after="0"/>
              <w:rPr>
                <w:rFonts w:ascii="Times New Roman" w:eastAsia="Calibri" w:hAnsi="Times New Roman"/>
                <w:b/>
                <w:i/>
                <w:sz w:val="28"/>
                <w:szCs w:val="28"/>
                <w:lang w:eastAsia="en-US"/>
              </w:rPr>
            </w:pPr>
            <w:r>
              <w:rPr>
                <w:rFonts w:ascii="Times New Roman" w:eastAsia="Calibri" w:hAnsi="Times New Roman"/>
                <w:i/>
                <w:color w:val="000000"/>
                <w:sz w:val="28"/>
                <w:szCs w:val="28"/>
                <w:lang w:eastAsia="en-US"/>
              </w:rPr>
              <w:t>4</w:t>
            </w:r>
            <w:r w:rsidR="003E7F6A" w:rsidRPr="00234629">
              <w:rPr>
                <w:rFonts w:ascii="Times New Roman" w:eastAsia="Calibri" w:hAnsi="Times New Roman"/>
                <w:i/>
                <w:color w:val="000000"/>
                <w:sz w:val="28"/>
                <w:szCs w:val="28"/>
                <w:lang w:eastAsia="en-US"/>
              </w:rPr>
              <w:t>4.03.05.33 "Дополнительное образование (народное пение)" и "Дополнительное образование (педагог-организатор)"</w:t>
            </w:r>
          </w:p>
        </w:tc>
      </w:tr>
      <w:tr w:rsidR="003E7F6A" w:rsidRPr="00234629" w:rsidTr="00E14512">
        <w:tc>
          <w:tcPr>
            <w:tcW w:w="2093" w:type="dxa"/>
            <w:hideMark/>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7938" w:type="dxa"/>
            <w:hideMark/>
          </w:tcPr>
          <w:p w:rsidR="003E7F6A" w:rsidRPr="00234629" w:rsidRDefault="003E7F6A" w:rsidP="00954261">
            <w:pPr>
              <w:spacing w:after="0"/>
              <w:rPr>
                <w:rFonts w:ascii="Times New Roman" w:eastAsia="Calibri" w:hAnsi="Times New Roman"/>
                <w:i/>
                <w:sz w:val="28"/>
                <w:szCs w:val="28"/>
                <w:lang w:eastAsia="en-US"/>
              </w:rPr>
            </w:pPr>
            <w:r w:rsidRPr="00234629">
              <w:rPr>
                <w:rFonts w:ascii="Times New Roman" w:eastAsia="Calibri" w:hAnsi="Times New Roman"/>
                <w:i/>
                <w:sz w:val="28"/>
                <w:szCs w:val="28"/>
                <w:lang w:eastAsia="en-US"/>
              </w:rPr>
              <w:t>Музыкального и художественного образования</w:t>
            </w:r>
          </w:p>
        </w:tc>
      </w:tr>
    </w:tbl>
    <w:p w:rsidR="003E7F6A" w:rsidRPr="00234629" w:rsidRDefault="003E7F6A" w:rsidP="00954261">
      <w:pPr>
        <w:spacing w:after="0"/>
        <w:rPr>
          <w:rFonts w:ascii="Times New Roman" w:hAnsi="Times New Roman"/>
          <w:b/>
          <w:bCs/>
          <w:sz w:val="28"/>
          <w:szCs w:val="28"/>
        </w:rPr>
      </w:pPr>
    </w:p>
    <w:p w:rsidR="003E7F6A" w:rsidRPr="00234629" w:rsidRDefault="00A1626B" w:rsidP="00954261">
      <w:pPr>
        <w:pStyle w:val="af1"/>
        <w:spacing w:before="0" w:beforeAutospacing="0" w:after="0" w:line="276" w:lineRule="auto"/>
        <w:jc w:val="both"/>
        <w:rPr>
          <w:color w:val="000000"/>
          <w:sz w:val="28"/>
          <w:szCs w:val="28"/>
        </w:rPr>
      </w:pPr>
      <w:r w:rsidRPr="00234629">
        <w:rPr>
          <w:b/>
          <w:bCs/>
          <w:sz w:val="28"/>
          <w:szCs w:val="28"/>
        </w:rPr>
        <w:t>1.</w:t>
      </w:r>
      <w:r w:rsidR="003E7F6A" w:rsidRPr="00234629">
        <w:rPr>
          <w:b/>
          <w:bCs/>
          <w:sz w:val="28"/>
          <w:szCs w:val="28"/>
        </w:rPr>
        <w:t>Цели изучения дисциплины:</w:t>
      </w:r>
      <w:r w:rsidRPr="00234629">
        <w:rPr>
          <w:b/>
          <w:bCs/>
          <w:sz w:val="28"/>
          <w:szCs w:val="28"/>
        </w:rPr>
        <w:t xml:space="preserve"> </w:t>
      </w:r>
      <w:r w:rsidR="003E7F6A" w:rsidRPr="00234629">
        <w:rPr>
          <w:sz w:val="28"/>
          <w:szCs w:val="28"/>
        </w:rPr>
        <w:t xml:space="preserve">дать студентам знания о логике исторического развития русской музыки, общих закономерностях эволюции художественного мышления и форм творческой деятельности отечественных композиторов разных периодов истории, в разных музыкальных жанрах. дать возможность для развития музыкально-исторических знаний музыканта, формирования его мировоззрения, этических и эстетических установок.  </w:t>
      </w:r>
    </w:p>
    <w:p w:rsidR="003E7F6A" w:rsidRPr="00234629" w:rsidRDefault="00A1626B" w:rsidP="00954261">
      <w:pPr>
        <w:pStyle w:val="a8"/>
        <w:spacing w:after="0"/>
        <w:ind w:left="0"/>
        <w:contextualSpacing w:val="0"/>
        <w:jc w:val="both"/>
        <w:rPr>
          <w:rFonts w:ascii="Times New Roman" w:hAnsi="Times New Roman" w:cs="Times New Roman"/>
          <w:sz w:val="28"/>
          <w:szCs w:val="28"/>
        </w:rPr>
      </w:pPr>
      <w:r w:rsidRPr="00234629">
        <w:rPr>
          <w:rFonts w:ascii="Times New Roman" w:hAnsi="Times New Roman" w:cs="Times New Roman"/>
          <w:b/>
          <w:bCs/>
          <w:sz w:val="28"/>
          <w:szCs w:val="28"/>
        </w:rPr>
        <w:t>2.</w:t>
      </w:r>
      <w:r w:rsidR="003E7F6A" w:rsidRPr="00234629">
        <w:rPr>
          <w:rFonts w:ascii="Times New Roman" w:hAnsi="Times New Roman" w:cs="Times New Roman"/>
          <w:b/>
          <w:bCs/>
          <w:sz w:val="28"/>
          <w:szCs w:val="28"/>
        </w:rPr>
        <w:t>Задачи изучения дисциплины:</w:t>
      </w:r>
      <w:r w:rsidRPr="00234629">
        <w:rPr>
          <w:rFonts w:ascii="Times New Roman" w:hAnsi="Times New Roman" w:cs="Times New Roman"/>
          <w:b/>
          <w:bCs/>
          <w:sz w:val="28"/>
          <w:szCs w:val="28"/>
        </w:rPr>
        <w:t xml:space="preserve"> </w:t>
      </w:r>
      <w:r w:rsidR="003E7F6A" w:rsidRPr="00234629">
        <w:rPr>
          <w:rFonts w:ascii="Times New Roman" w:hAnsi="Times New Roman" w:cs="Times New Roman"/>
          <w:sz w:val="28"/>
          <w:szCs w:val="28"/>
        </w:rPr>
        <w:t>знакомство студентов с основными историческими этапами развития отечественной музыкальной</w:t>
      </w:r>
      <w:r w:rsidR="003E7F6A" w:rsidRPr="00234629">
        <w:rPr>
          <w:rFonts w:ascii="Times New Roman" w:hAnsi="Times New Roman" w:cs="Times New Roman"/>
          <w:sz w:val="28"/>
          <w:szCs w:val="28"/>
        </w:rPr>
        <w:tab/>
        <w:t>культуры и выявление процессов влияния общественных отношений на практику существования музыкального искусства в определенную эпоху;</w:t>
      </w:r>
      <w:r w:rsidRPr="00234629">
        <w:rPr>
          <w:rFonts w:ascii="Times New Roman" w:hAnsi="Times New Roman" w:cs="Times New Roman"/>
          <w:sz w:val="28"/>
          <w:szCs w:val="28"/>
        </w:rPr>
        <w:t xml:space="preserve"> </w:t>
      </w:r>
      <w:r w:rsidR="003E7F6A" w:rsidRPr="00234629">
        <w:rPr>
          <w:rFonts w:ascii="Times New Roman" w:hAnsi="Times New Roman" w:cs="Times New Roman"/>
          <w:sz w:val="28"/>
          <w:szCs w:val="28"/>
        </w:rPr>
        <w:t xml:space="preserve">формирование у учащихся представлений об основных стилевых особенностях русского музыкального искусства в контексте художественной культуры определенной эпохи; приобретение студентами представлений о  музыкально-жанровой панораме творчества отечественных композиторов; формирование у обучающихся эстетического чувства, ценностного отношения к национальному музыкальному наследию, толерантного восприятия разнообразных культурных традиций;  воспитание профессионально грамотного  специалиста, осознающего важнейшие процессы развития музыкального искусства, имеющего представление о роли и значении музыки в системе культуры. </w:t>
      </w:r>
    </w:p>
    <w:p w:rsidR="003E7F6A" w:rsidRPr="00234629" w:rsidRDefault="00A1626B" w:rsidP="00954261">
      <w:pPr>
        <w:pStyle w:val="a8"/>
        <w:spacing w:after="0"/>
        <w:ind w:left="0"/>
        <w:contextualSpacing w:val="0"/>
        <w:jc w:val="both"/>
        <w:rPr>
          <w:rFonts w:ascii="Times New Roman" w:hAnsi="Times New Roman" w:cs="Times New Roman"/>
          <w:b/>
          <w:bCs/>
          <w:sz w:val="28"/>
          <w:szCs w:val="28"/>
        </w:rPr>
      </w:pPr>
      <w:r w:rsidRPr="00234629">
        <w:rPr>
          <w:rFonts w:ascii="Times New Roman" w:hAnsi="Times New Roman" w:cs="Times New Roman"/>
          <w:b/>
          <w:bCs/>
          <w:sz w:val="28"/>
          <w:szCs w:val="28"/>
        </w:rPr>
        <w:t>3.</w:t>
      </w:r>
      <w:r w:rsidR="003E7F6A" w:rsidRPr="00234629">
        <w:rPr>
          <w:rFonts w:ascii="Times New Roman" w:hAnsi="Times New Roman" w:cs="Times New Roman"/>
          <w:b/>
          <w:bCs/>
          <w:sz w:val="28"/>
          <w:szCs w:val="28"/>
        </w:rPr>
        <w:t>Результаты обучения по дисциплине</w:t>
      </w:r>
    </w:p>
    <w:p w:rsidR="003E7F6A" w:rsidRPr="00234629" w:rsidRDefault="003E7F6A" w:rsidP="00954261">
      <w:pPr>
        <w:pStyle w:val="a8"/>
        <w:widowControl w:val="0"/>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 xml:space="preserve">В результате изучения дисциплины студент должен </w:t>
      </w:r>
    </w:p>
    <w:p w:rsidR="00A1626B" w:rsidRPr="00234629" w:rsidRDefault="00A1626B" w:rsidP="00954261">
      <w:pPr>
        <w:pStyle w:val="2"/>
        <w:widowControl w:val="0"/>
        <w:spacing w:before="0" w:after="0"/>
        <w:jc w:val="both"/>
        <w:rPr>
          <w:rFonts w:ascii="Times New Roman" w:hAnsi="Times New Roman" w:cs="Times New Roman"/>
          <w:b w:val="0"/>
          <w:i w:val="0"/>
        </w:rPr>
      </w:pPr>
      <w:r w:rsidRPr="00234629">
        <w:rPr>
          <w:rFonts w:ascii="Times New Roman" w:hAnsi="Times New Roman" w:cs="Times New Roman"/>
        </w:rPr>
        <w:t>Студент должен знать</w:t>
      </w:r>
      <w:r w:rsidRPr="00234629">
        <w:rPr>
          <w:rFonts w:ascii="Times New Roman" w:hAnsi="Times New Roman" w:cs="Times New Roman"/>
          <w:b w:val="0"/>
          <w:i w:val="0"/>
        </w:rPr>
        <w:t>: основные этапы и закономерности исторического развития для формирования патриотизма и гражданской позиции; теоретические основы музыкознания в профессионально-ориентированной музыкально-педагогической деятельности; образовательные программы по учебному предмету в соответствии с требованиями образовательных стандартов.</w:t>
      </w:r>
    </w:p>
    <w:p w:rsidR="00A1626B" w:rsidRPr="00234629" w:rsidRDefault="00A1626B" w:rsidP="00954261">
      <w:pPr>
        <w:pStyle w:val="2"/>
        <w:keepNext w:val="0"/>
        <w:widowControl w:val="0"/>
        <w:spacing w:before="0" w:after="0"/>
        <w:jc w:val="both"/>
        <w:rPr>
          <w:rFonts w:ascii="Times New Roman" w:hAnsi="Times New Roman" w:cs="Times New Roman"/>
          <w:b w:val="0"/>
          <w:i w:val="0"/>
        </w:rPr>
      </w:pPr>
      <w:r w:rsidRPr="00234629">
        <w:rPr>
          <w:rFonts w:ascii="Times New Roman" w:hAnsi="Times New Roman" w:cs="Times New Roman"/>
        </w:rPr>
        <w:t>Студент должен уметь:</w:t>
      </w:r>
      <w:r w:rsidRPr="00234629">
        <w:rPr>
          <w:rFonts w:ascii="Times New Roman" w:hAnsi="Times New Roman" w:cs="Times New Roman"/>
          <w:b w:val="0"/>
          <w:i w:val="0"/>
        </w:rPr>
        <w:t xml:space="preserve"> анализировать основные этапы и закономерности исторического развития для формирования патриотизма и гражданской позиции; применять знания о теоретических основах музыкознания в профессионально-ориентированной музыкально-педагогической деятельности: характеризовать развитие музыки как социально, культурно и национально детерминированный процесс, анализировать музыкальные произведения различных жанров, стилей, стилевых направлений; реализовывать образовательные программы по учебному предмету в соответствии с требованиями образовательных стандартов.</w:t>
      </w:r>
    </w:p>
    <w:p w:rsidR="00A1626B" w:rsidRPr="00234629" w:rsidRDefault="00A1626B" w:rsidP="00954261">
      <w:pPr>
        <w:spacing w:after="0"/>
        <w:jc w:val="both"/>
        <w:rPr>
          <w:rFonts w:ascii="Times New Roman" w:hAnsi="Times New Roman"/>
          <w:sz w:val="28"/>
          <w:szCs w:val="28"/>
        </w:rPr>
      </w:pPr>
      <w:r w:rsidRPr="00234629">
        <w:rPr>
          <w:rFonts w:ascii="Times New Roman" w:hAnsi="Times New Roman"/>
          <w:b/>
          <w:i/>
          <w:sz w:val="28"/>
          <w:szCs w:val="28"/>
        </w:rPr>
        <w:t>Студент должен владеть</w:t>
      </w:r>
      <w:r w:rsidRPr="00234629">
        <w:rPr>
          <w:rFonts w:ascii="Times New Roman" w:hAnsi="Times New Roman"/>
          <w:sz w:val="28"/>
          <w:szCs w:val="28"/>
        </w:rPr>
        <w:t xml:space="preserve">: способностью анализировать основные этапы и закономерности исторического развития для формирования патриотизма и гражданской позиции; знаниями о теоретических основах музыкознания в профессионально-ориентированной музыкально-педагогической деятельности: </w:t>
      </w:r>
      <w:r w:rsidRPr="00234629">
        <w:rPr>
          <w:rFonts w:ascii="Times New Roman" w:hAnsi="Times New Roman"/>
          <w:sz w:val="28"/>
          <w:szCs w:val="28"/>
        </w:rPr>
        <w:lastRenderedPageBreak/>
        <w:t>характеризовать развитие музыки как социально, культурно и национально детерминированный процесс, анализировать музыкальные произведения различных жанров, стилей, стилевых направлений; способами использования образовательных программ по учебному предмету в соответствии с требованиями образовательных стандартов.</w:t>
      </w:r>
    </w:p>
    <w:p w:rsidR="003E7F6A" w:rsidRPr="00234629" w:rsidRDefault="00A1626B" w:rsidP="00954261">
      <w:pPr>
        <w:pStyle w:val="2"/>
        <w:keepNext w:val="0"/>
        <w:widowControl w:val="0"/>
        <w:tabs>
          <w:tab w:val="left" w:pos="900"/>
          <w:tab w:val="left" w:pos="1080"/>
        </w:tabs>
        <w:spacing w:before="0" w:after="0"/>
        <w:jc w:val="both"/>
        <w:rPr>
          <w:rFonts w:ascii="Times New Roman" w:hAnsi="Times New Roman" w:cs="Times New Roman"/>
          <w:i w:val="0"/>
        </w:rPr>
      </w:pPr>
      <w:r w:rsidRPr="00234629">
        <w:rPr>
          <w:rFonts w:ascii="Times New Roman" w:hAnsi="Times New Roman" w:cs="Times New Roman"/>
          <w:i w:val="0"/>
          <w:spacing w:val="-10"/>
        </w:rPr>
        <w:t>4.</w:t>
      </w:r>
      <w:r w:rsidR="003E7F6A" w:rsidRPr="00234629">
        <w:rPr>
          <w:rFonts w:ascii="Times New Roman" w:hAnsi="Times New Roman" w:cs="Times New Roman"/>
          <w:i w:val="0"/>
          <w:spacing w:val="-10"/>
        </w:rPr>
        <w:t>Дисциплина участвует в формировании компетенций</w:t>
      </w:r>
      <w:r w:rsidR="003E7F6A" w:rsidRPr="00234629">
        <w:rPr>
          <w:rFonts w:ascii="Times New Roman" w:hAnsi="Times New Roman" w:cs="Times New Roman"/>
          <w:i w:val="0"/>
        </w:rPr>
        <w:t>: ОК-2;ПК-1; ПК-3.</w:t>
      </w:r>
    </w:p>
    <w:p w:rsidR="003E7F6A" w:rsidRPr="00234629" w:rsidRDefault="00A1626B" w:rsidP="00954261">
      <w:pPr>
        <w:pStyle w:val="2"/>
        <w:keepNext w:val="0"/>
        <w:widowControl w:val="0"/>
        <w:tabs>
          <w:tab w:val="left" w:pos="900"/>
        </w:tabs>
        <w:spacing w:before="0" w:after="0"/>
        <w:jc w:val="both"/>
        <w:rPr>
          <w:rFonts w:ascii="Times New Roman" w:hAnsi="Times New Roman" w:cs="Times New Roman"/>
          <w:i w:val="0"/>
        </w:rPr>
      </w:pPr>
      <w:r w:rsidRPr="00234629">
        <w:rPr>
          <w:rFonts w:ascii="Times New Roman" w:hAnsi="Times New Roman" w:cs="Times New Roman"/>
          <w:i w:val="0"/>
        </w:rPr>
        <w:t>5.</w:t>
      </w:r>
      <w:r w:rsidR="003E7F6A" w:rsidRPr="00234629">
        <w:rPr>
          <w:rFonts w:ascii="Times New Roman" w:hAnsi="Times New Roman" w:cs="Times New Roman"/>
          <w:i w:val="0"/>
        </w:rPr>
        <w:t xml:space="preserve">Общая трудоемкость (в ЗЕТ): 3. </w:t>
      </w:r>
    </w:p>
    <w:p w:rsidR="003E7F6A" w:rsidRPr="00234629" w:rsidRDefault="00A1626B" w:rsidP="00954261">
      <w:pPr>
        <w:pStyle w:val="a8"/>
        <w:widowControl w:val="0"/>
        <w:tabs>
          <w:tab w:val="left" w:pos="900"/>
        </w:tabs>
        <w:spacing w:after="0"/>
        <w:ind w:left="0"/>
        <w:contextualSpacing w:val="0"/>
        <w:jc w:val="both"/>
        <w:rPr>
          <w:rFonts w:ascii="Times New Roman" w:hAnsi="Times New Roman" w:cs="Times New Roman"/>
          <w:iCs/>
          <w:sz w:val="28"/>
          <w:szCs w:val="28"/>
        </w:rPr>
      </w:pPr>
      <w:r w:rsidRPr="00234629">
        <w:rPr>
          <w:rFonts w:ascii="Times New Roman" w:hAnsi="Times New Roman" w:cs="Times New Roman"/>
          <w:b/>
          <w:bCs/>
          <w:sz w:val="28"/>
          <w:szCs w:val="28"/>
        </w:rPr>
        <w:t>6.</w:t>
      </w:r>
      <w:r w:rsidR="003E7F6A" w:rsidRPr="00234629">
        <w:rPr>
          <w:rFonts w:ascii="Times New Roman" w:hAnsi="Times New Roman" w:cs="Times New Roman"/>
          <w:b/>
          <w:bCs/>
          <w:sz w:val="28"/>
          <w:szCs w:val="28"/>
        </w:rPr>
        <w:t>Форма контроля:</w:t>
      </w:r>
      <w:r w:rsidRPr="00234629">
        <w:rPr>
          <w:rFonts w:ascii="Times New Roman" w:hAnsi="Times New Roman" w:cs="Times New Roman"/>
          <w:b/>
          <w:bCs/>
          <w:sz w:val="28"/>
          <w:szCs w:val="28"/>
        </w:rPr>
        <w:t xml:space="preserve"> зачет, экзамен</w:t>
      </w:r>
      <w:r w:rsidR="003E7F6A" w:rsidRPr="00234629">
        <w:rPr>
          <w:rFonts w:ascii="Times New Roman" w:hAnsi="Times New Roman" w:cs="Times New Roman"/>
          <w:b/>
          <w:bCs/>
          <w:sz w:val="28"/>
          <w:szCs w:val="28"/>
        </w:rPr>
        <w:t>.</w:t>
      </w:r>
    </w:p>
    <w:p w:rsidR="003E7F6A" w:rsidRPr="00234629" w:rsidRDefault="00A1626B" w:rsidP="00954261">
      <w:pPr>
        <w:pStyle w:val="a8"/>
        <w:widowControl w:val="0"/>
        <w:tabs>
          <w:tab w:val="left" w:pos="900"/>
        </w:tabs>
        <w:spacing w:after="0"/>
        <w:ind w:left="0"/>
        <w:contextualSpacing w:val="0"/>
        <w:jc w:val="both"/>
        <w:rPr>
          <w:rFonts w:ascii="Times New Roman" w:hAnsi="Times New Roman" w:cs="Times New Roman"/>
          <w:b/>
          <w:bCs/>
          <w:sz w:val="28"/>
          <w:szCs w:val="28"/>
        </w:rPr>
      </w:pPr>
      <w:r w:rsidRPr="00234629">
        <w:rPr>
          <w:rFonts w:ascii="Times New Roman" w:hAnsi="Times New Roman" w:cs="Times New Roman"/>
          <w:b/>
          <w:bCs/>
          <w:sz w:val="28"/>
          <w:szCs w:val="28"/>
        </w:rPr>
        <w:t>7.</w:t>
      </w:r>
      <w:r w:rsidR="003E7F6A" w:rsidRPr="00234629">
        <w:rPr>
          <w:rFonts w:ascii="Times New Roman" w:hAnsi="Times New Roman" w:cs="Times New Roman"/>
          <w:b/>
          <w:bCs/>
          <w:sz w:val="28"/>
          <w:szCs w:val="28"/>
        </w:rPr>
        <w:t>Сведения о профессорско-преподавательском составе:</w:t>
      </w:r>
      <w:r w:rsidR="00AC2F31" w:rsidRPr="00234629">
        <w:rPr>
          <w:rFonts w:ascii="Times New Roman" w:hAnsi="Times New Roman" w:cs="Times New Roman"/>
          <w:sz w:val="28"/>
          <w:szCs w:val="28"/>
        </w:rPr>
        <w:t xml:space="preserve"> канд. искусствовед.,доцент кафедры музыкального и художественного образования.</w:t>
      </w:r>
    </w:p>
    <w:p w:rsidR="00B14856" w:rsidRPr="00234629" w:rsidRDefault="00B14856" w:rsidP="00954261">
      <w:pPr>
        <w:spacing w:after="0"/>
        <w:jc w:val="both"/>
        <w:rPr>
          <w:rFonts w:ascii="Times New Roman" w:hAnsi="Times New Roman"/>
          <w:sz w:val="28"/>
          <w:szCs w:val="28"/>
        </w:rPr>
      </w:pPr>
      <w:r w:rsidRPr="00234629">
        <w:rPr>
          <w:rFonts w:ascii="Times New Roman" w:hAnsi="Times New Roman"/>
          <w:sz w:val="28"/>
          <w:szCs w:val="28"/>
        </w:rPr>
        <w:t>Топилина Ирина Ивановна</w:t>
      </w:r>
      <w:r w:rsidR="00AC2F31" w:rsidRPr="00234629">
        <w:rPr>
          <w:rFonts w:ascii="Times New Roman" w:hAnsi="Times New Roman"/>
          <w:sz w:val="28"/>
          <w:szCs w:val="28"/>
        </w:rPr>
        <w:t>.</w:t>
      </w:r>
      <w:r w:rsidRPr="00234629">
        <w:rPr>
          <w:rFonts w:ascii="Times New Roman" w:hAnsi="Times New Roman"/>
          <w:sz w:val="28"/>
          <w:szCs w:val="28"/>
        </w:rPr>
        <w:t xml:space="preserve"> </w:t>
      </w: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rPr>
        <w:t xml:space="preserve">Б1.В.07 </w:t>
      </w:r>
      <w:r w:rsidRPr="00234629">
        <w:rPr>
          <w:rFonts w:ascii="Times New Roman" w:hAnsi="Times New Roman"/>
          <w:b/>
          <w:sz w:val="28"/>
          <w:szCs w:val="28"/>
          <w:u w:val="single"/>
        </w:rPr>
        <w:t>Аранжировка народной песни на синтезаторе</w:t>
      </w:r>
    </w:p>
    <w:p w:rsidR="003E7F6A" w:rsidRPr="00234629" w:rsidRDefault="003E7F6A" w:rsidP="00954261">
      <w:pPr>
        <w:spacing w:after="0"/>
        <w:jc w:val="center"/>
        <w:rPr>
          <w:rFonts w:ascii="Times New Roman" w:hAnsi="Times New Roman"/>
          <w:b/>
          <w:sz w:val="28"/>
          <w:szCs w:val="28"/>
        </w:rPr>
      </w:pPr>
    </w:p>
    <w:tbl>
      <w:tblPr>
        <w:tblW w:w="0" w:type="auto"/>
        <w:tblLook w:val="04A0" w:firstRow="1" w:lastRow="0" w:firstColumn="1" w:lastColumn="0" w:noHBand="0" w:noVBand="1"/>
      </w:tblPr>
      <w:tblGrid>
        <w:gridCol w:w="2093"/>
        <w:gridCol w:w="7513"/>
      </w:tblGrid>
      <w:tr w:rsidR="003E7F6A" w:rsidRPr="00234629" w:rsidTr="00B14856">
        <w:tc>
          <w:tcPr>
            <w:tcW w:w="2093"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 xml:space="preserve">Направление </w:t>
            </w:r>
          </w:p>
        </w:tc>
        <w:tc>
          <w:tcPr>
            <w:tcW w:w="7513" w:type="dxa"/>
          </w:tcPr>
          <w:p w:rsidR="003E7F6A" w:rsidRPr="00234629" w:rsidRDefault="003E7F6A" w:rsidP="00954261">
            <w:pPr>
              <w:pStyle w:val="a7"/>
              <w:widowControl w:val="0"/>
              <w:tabs>
                <w:tab w:val="clear" w:pos="1804"/>
              </w:tabs>
              <w:spacing w:line="276" w:lineRule="auto"/>
              <w:ind w:left="0" w:firstLine="34"/>
              <w:jc w:val="left"/>
              <w:rPr>
                <w:i/>
                <w:sz w:val="28"/>
                <w:szCs w:val="28"/>
              </w:rPr>
            </w:pPr>
            <w:r w:rsidRPr="00234629">
              <w:rPr>
                <w:i/>
                <w:sz w:val="28"/>
                <w:szCs w:val="28"/>
              </w:rPr>
              <w:t>44.03.05 Педагогическое образование (с двумя профилями)</w:t>
            </w:r>
            <w:r w:rsidR="00B14856" w:rsidRPr="00234629">
              <w:rPr>
                <w:i/>
                <w:sz w:val="28"/>
                <w:szCs w:val="28"/>
              </w:rPr>
              <w:t xml:space="preserve"> </w:t>
            </w:r>
          </w:p>
        </w:tc>
      </w:tr>
      <w:tr w:rsidR="003E7F6A" w:rsidRPr="00234629" w:rsidTr="00B14856">
        <w:tc>
          <w:tcPr>
            <w:tcW w:w="2093"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 xml:space="preserve">Профили </w:t>
            </w:r>
          </w:p>
        </w:tc>
        <w:tc>
          <w:tcPr>
            <w:tcW w:w="7513" w:type="dxa"/>
          </w:tcPr>
          <w:p w:rsidR="003E7F6A" w:rsidRPr="00234629" w:rsidRDefault="003E7F6A" w:rsidP="00954261">
            <w:pPr>
              <w:spacing w:after="0"/>
              <w:ind w:firstLine="34"/>
              <w:jc w:val="both"/>
              <w:rPr>
                <w:rFonts w:ascii="Times New Roman" w:hAnsi="Times New Roman"/>
                <w:i/>
                <w:sz w:val="28"/>
                <w:szCs w:val="28"/>
              </w:rPr>
            </w:pPr>
            <w:r w:rsidRPr="00234629">
              <w:rPr>
                <w:rFonts w:ascii="Times New Roman" w:hAnsi="Times New Roman"/>
                <w:i/>
                <w:sz w:val="28"/>
                <w:szCs w:val="28"/>
              </w:rPr>
              <w:t>44.03.05.33 "Дополнительное образование (народное пение)" и "Дополнительное образование (педагог-организатор)"</w:t>
            </w:r>
          </w:p>
        </w:tc>
      </w:tr>
      <w:tr w:rsidR="003E7F6A" w:rsidRPr="00234629" w:rsidTr="00B14856">
        <w:tc>
          <w:tcPr>
            <w:tcW w:w="2093"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Кафедра</w:t>
            </w:r>
          </w:p>
        </w:tc>
        <w:tc>
          <w:tcPr>
            <w:tcW w:w="7513" w:type="dxa"/>
          </w:tcPr>
          <w:p w:rsidR="003E7F6A" w:rsidRPr="00234629" w:rsidRDefault="003E7F6A" w:rsidP="00954261">
            <w:pPr>
              <w:spacing w:after="0"/>
              <w:ind w:firstLine="34"/>
              <w:rPr>
                <w:rFonts w:ascii="Times New Roman" w:hAnsi="Times New Roman"/>
                <w:i/>
                <w:sz w:val="28"/>
                <w:szCs w:val="28"/>
              </w:rPr>
            </w:pPr>
            <w:r w:rsidRPr="00234629">
              <w:rPr>
                <w:rFonts w:ascii="Times New Roman" w:hAnsi="Times New Roman"/>
                <w:i/>
                <w:sz w:val="28"/>
                <w:szCs w:val="28"/>
              </w:rPr>
              <w:t>Хорового дирижирования</w:t>
            </w:r>
          </w:p>
        </w:tc>
      </w:tr>
    </w:tbl>
    <w:p w:rsidR="003E7F6A" w:rsidRPr="00234629" w:rsidRDefault="003E7F6A" w:rsidP="00954261">
      <w:pPr>
        <w:spacing w:after="0"/>
        <w:rPr>
          <w:rFonts w:ascii="Times New Roman" w:hAnsi="Times New Roman"/>
          <w:b/>
          <w:sz w:val="28"/>
          <w:szCs w:val="28"/>
        </w:rPr>
      </w:pPr>
    </w:p>
    <w:tbl>
      <w:tblPr>
        <w:tblW w:w="0" w:type="auto"/>
        <w:tblLook w:val="04A0" w:firstRow="1" w:lastRow="0" w:firstColumn="1" w:lastColumn="0" w:noHBand="0" w:noVBand="1"/>
      </w:tblPr>
      <w:tblGrid>
        <w:gridCol w:w="10031"/>
      </w:tblGrid>
      <w:tr w:rsidR="003E7F6A" w:rsidRPr="00234629" w:rsidTr="00B14856">
        <w:tc>
          <w:tcPr>
            <w:tcW w:w="10031" w:type="dxa"/>
          </w:tcPr>
          <w:p w:rsidR="003E7F6A" w:rsidRPr="00234629" w:rsidRDefault="003E7F6A" w:rsidP="00954261">
            <w:pPr>
              <w:spacing w:after="0"/>
              <w:jc w:val="both"/>
              <w:rPr>
                <w:rFonts w:ascii="Times New Roman" w:hAnsi="Times New Roman"/>
                <w:b/>
                <w:sz w:val="28"/>
                <w:szCs w:val="28"/>
              </w:rPr>
            </w:pPr>
            <w:r w:rsidRPr="00234629">
              <w:rPr>
                <w:rFonts w:ascii="Times New Roman" w:hAnsi="Times New Roman"/>
                <w:b/>
                <w:sz w:val="28"/>
                <w:szCs w:val="28"/>
              </w:rPr>
              <w:t xml:space="preserve">1. Цель изучения дисциплины: </w:t>
            </w:r>
            <w:r w:rsidRPr="00234629">
              <w:rPr>
                <w:rFonts w:ascii="Times New Roman" w:hAnsi="Times New Roman"/>
                <w:sz w:val="28"/>
                <w:szCs w:val="28"/>
              </w:rPr>
              <w:t>формирование у студентов профессиональных и специальных компетенций, позволяющих использовать синтезатор в учебно-воспитательном процессе учреждений дополнительного музыкального образования бакалавров направления 44.03.05 Педагогическое образование (с двумя профилями), профили44.03.05.33 "Дополнительное образование (народное пение)" и "Дополнительное образование (педагог-организатор)"</w:t>
            </w:r>
          </w:p>
        </w:tc>
      </w:tr>
    </w:tbl>
    <w:p w:rsidR="003E7F6A" w:rsidRPr="00234629" w:rsidRDefault="003E7F6A" w:rsidP="00954261">
      <w:pPr>
        <w:pStyle w:val="a7"/>
        <w:widowControl w:val="0"/>
        <w:tabs>
          <w:tab w:val="clear" w:pos="1804"/>
          <w:tab w:val="left" w:pos="360"/>
        </w:tabs>
        <w:spacing w:line="276" w:lineRule="auto"/>
        <w:ind w:left="0" w:firstLine="0"/>
        <w:rPr>
          <w:sz w:val="28"/>
          <w:szCs w:val="28"/>
        </w:rPr>
      </w:pPr>
      <w:r w:rsidRPr="00234629">
        <w:rPr>
          <w:b/>
          <w:sz w:val="28"/>
          <w:szCs w:val="28"/>
        </w:rPr>
        <w:t>2. Задачи изучения дисциплины</w:t>
      </w:r>
      <w:r w:rsidRPr="00234629">
        <w:rPr>
          <w:sz w:val="28"/>
          <w:szCs w:val="28"/>
        </w:rPr>
        <w:t xml:space="preserve"> направлены на выявление специфики электронных музыкальных инструментов и необходимости их использования в педагогической деятельности руководителя детского народного коллектива, на формирование знаний, умений и навыков владения инструментом в объеме, достаточном для будущей профессиональной деятельности</w:t>
      </w:r>
    </w:p>
    <w:p w:rsidR="003E7F6A" w:rsidRPr="00234629" w:rsidRDefault="003E7F6A"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3. Результаты обучения по дисциплине.</w:t>
      </w:r>
    </w:p>
    <w:tbl>
      <w:tblPr>
        <w:tblW w:w="9854" w:type="dxa"/>
        <w:tblLook w:val="0000" w:firstRow="0" w:lastRow="0" w:firstColumn="0" w:lastColumn="0" w:noHBand="0" w:noVBand="0"/>
      </w:tblPr>
      <w:tblGrid>
        <w:gridCol w:w="9854"/>
      </w:tblGrid>
      <w:tr w:rsidR="003E7F6A" w:rsidRPr="00234629" w:rsidTr="00947335">
        <w:tc>
          <w:tcPr>
            <w:tcW w:w="9854" w:type="dxa"/>
          </w:tcPr>
          <w:p w:rsidR="003E7F6A" w:rsidRPr="00234629" w:rsidRDefault="003E7F6A" w:rsidP="00954261">
            <w:pPr>
              <w:pStyle w:val="a3"/>
              <w:tabs>
                <w:tab w:val="left" w:pos="360"/>
              </w:tabs>
              <w:spacing w:line="276" w:lineRule="auto"/>
              <w:ind w:left="0"/>
              <w:jc w:val="both"/>
              <w:rPr>
                <w:rFonts w:ascii="Times New Roman" w:hAnsi="Times New Roman" w:cs="Times New Roman"/>
                <w:bCs/>
                <w:sz w:val="28"/>
                <w:szCs w:val="28"/>
              </w:rPr>
            </w:pPr>
            <w:r w:rsidRPr="00234629">
              <w:rPr>
                <w:rFonts w:ascii="Times New Roman" w:hAnsi="Times New Roman" w:cs="Times New Roman"/>
                <w:sz w:val="28"/>
                <w:szCs w:val="28"/>
              </w:rPr>
              <w:t xml:space="preserve">Студент должен </w:t>
            </w:r>
            <w:r w:rsidRPr="00234629">
              <w:rPr>
                <w:rFonts w:ascii="Times New Roman" w:hAnsi="Times New Roman" w:cs="Times New Roman"/>
                <w:b/>
                <w:sz w:val="28"/>
                <w:szCs w:val="28"/>
              </w:rPr>
              <w:t xml:space="preserve">знать: </w:t>
            </w:r>
            <w:r w:rsidRPr="00234629">
              <w:rPr>
                <w:rFonts w:ascii="Times New Roman" w:hAnsi="Times New Roman" w:cs="Times New Roman"/>
                <w:sz w:val="28"/>
                <w:szCs w:val="28"/>
              </w:rPr>
              <w:t xml:space="preserve">методы анализа музыкальных произведений для создания электронных аранжировок;  педагогический репертуар, включающий народные песни различных жанров; выразительный потенциал цифровых музыкальных инструментов и музыкальных программ; все составляющие электронного музыкального творчества – композиторскую, исполнительскую, звукорежиссерскую, звуковой синтез; специфику сольного и ансамблевого </w:t>
            </w:r>
            <w:r w:rsidRPr="00234629">
              <w:rPr>
                <w:rFonts w:ascii="Times New Roman" w:hAnsi="Times New Roman" w:cs="Times New Roman"/>
                <w:sz w:val="28"/>
                <w:szCs w:val="28"/>
              </w:rPr>
              <w:lastRenderedPageBreak/>
              <w:t>исполнительства; специфику музыкального исполнительства в концертных и студийных условиях; особенности работы со звукорежиссером и звукооператором.</w:t>
            </w:r>
          </w:p>
        </w:tc>
      </w:tr>
      <w:tr w:rsidR="003E7F6A" w:rsidRPr="00234629" w:rsidTr="00947335">
        <w:tc>
          <w:tcPr>
            <w:tcW w:w="9854" w:type="dxa"/>
          </w:tcPr>
          <w:p w:rsidR="003E7F6A" w:rsidRPr="00234629" w:rsidRDefault="003E7F6A" w:rsidP="00954261">
            <w:pPr>
              <w:pStyle w:val="21"/>
              <w:spacing w:after="0" w:line="276" w:lineRule="auto"/>
              <w:ind w:left="0" w:right="-1"/>
              <w:jc w:val="both"/>
              <w:rPr>
                <w:rFonts w:ascii="Times New Roman" w:hAnsi="Times New Roman"/>
                <w:sz w:val="28"/>
                <w:szCs w:val="28"/>
              </w:rPr>
            </w:pPr>
            <w:r w:rsidRPr="00234629">
              <w:rPr>
                <w:rFonts w:ascii="Times New Roman" w:hAnsi="Times New Roman"/>
                <w:iCs/>
                <w:sz w:val="28"/>
                <w:szCs w:val="28"/>
              </w:rPr>
              <w:lastRenderedPageBreak/>
              <w:t xml:space="preserve">Студент должен </w:t>
            </w:r>
            <w:r w:rsidRPr="00234629">
              <w:rPr>
                <w:rFonts w:ascii="Times New Roman" w:hAnsi="Times New Roman"/>
                <w:b/>
                <w:iCs/>
                <w:sz w:val="28"/>
                <w:szCs w:val="28"/>
              </w:rPr>
              <w:t xml:space="preserve">уметь: </w:t>
            </w:r>
            <w:r w:rsidRPr="00234629">
              <w:rPr>
                <w:rFonts w:ascii="Times New Roman" w:hAnsi="Times New Roman"/>
                <w:bCs/>
                <w:sz w:val="28"/>
                <w:szCs w:val="28"/>
              </w:rPr>
              <w:t xml:space="preserve">применять </w:t>
            </w:r>
            <w:r w:rsidRPr="00234629">
              <w:rPr>
                <w:rFonts w:ascii="Times New Roman" w:hAnsi="Times New Roman"/>
                <w:sz w:val="28"/>
                <w:szCs w:val="28"/>
              </w:rPr>
              <w:t>методы анализа народной песни для создания электронных аранжировок;</w:t>
            </w:r>
            <w:r w:rsidRPr="00234629">
              <w:rPr>
                <w:rFonts w:ascii="Times New Roman" w:hAnsi="Times New Roman"/>
                <w:color w:val="000000"/>
                <w:sz w:val="28"/>
                <w:szCs w:val="28"/>
              </w:rPr>
              <w:t xml:space="preserve"> выстраивать интерпретационный план музыкального произведения; </w:t>
            </w:r>
            <w:r w:rsidRPr="00234629">
              <w:rPr>
                <w:rFonts w:ascii="Times New Roman" w:hAnsi="Times New Roman"/>
                <w:sz w:val="28"/>
                <w:szCs w:val="28"/>
              </w:rPr>
              <w:t xml:space="preserve"> исполнять народные песни различного стиля и формы инструментального письма; в процессе </w:t>
            </w:r>
            <w:r w:rsidRPr="00234629">
              <w:rPr>
                <w:rFonts w:ascii="Times New Roman" w:hAnsi="Times New Roman"/>
                <w:color w:val="000000"/>
                <w:sz w:val="28"/>
                <w:szCs w:val="28"/>
              </w:rPr>
              <w:t xml:space="preserve">исполнения </w:t>
            </w:r>
            <w:r w:rsidRPr="00234629">
              <w:rPr>
                <w:rFonts w:ascii="Times New Roman" w:hAnsi="Times New Roman"/>
                <w:sz w:val="28"/>
                <w:szCs w:val="28"/>
              </w:rPr>
              <w:t xml:space="preserve">раскрывать художественный образ музыкального произведения на основе точного прочтения нотного текста и собственного исполнительского опыта; использовать в своей исполнительской и педагогической деятельности звукозаписывающую и звуковоспроизводящую аппаратуру и т.п.; </w:t>
            </w:r>
            <w:r w:rsidRPr="00234629">
              <w:rPr>
                <w:rFonts w:ascii="Times New Roman" w:hAnsi="Times New Roman"/>
                <w:color w:val="000000"/>
                <w:sz w:val="28"/>
                <w:szCs w:val="28"/>
              </w:rPr>
              <w:t>применять интернет-ресурсы нотных изданий и исполнений.</w:t>
            </w:r>
          </w:p>
        </w:tc>
      </w:tr>
      <w:tr w:rsidR="003E7F6A" w:rsidRPr="00234629" w:rsidTr="00947335">
        <w:tc>
          <w:tcPr>
            <w:tcW w:w="9854" w:type="dxa"/>
          </w:tcPr>
          <w:p w:rsidR="003E7F6A" w:rsidRPr="00234629" w:rsidRDefault="003E7F6A" w:rsidP="00954261">
            <w:pPr>
              <w:spacing w:after="0"/>
              <w:jc w:val="both"/>
              <w:rPr>
                <w:rFonts w:ascii="Times New Roman" w:hAnsi="Times New Roman"/>
                <w:spacing w:val="-10"/>
                <w:sz w:val="28"/>
                <w:szCs w:val="28"/>
              </w:rPr>
            </w:pPr>
            <w:r w:rsidRPr="00234629">
              <w:rPr>
                <w:rFonts w:ascii="Times New Roman" w:hAnsi="Times New Roman"/>
                <w:iCs/>
                <w:sz w:val="28"/>
                <w:szCs w:val="28"/>
              </w:rPr>
              <w:t xml:space="preserve">Студент должен </w:t>
            </w:r>
            <w:r w:rsidRPr="00234629">
              <w:rPr>
                <w:rFonts w:ascii="Times New Roman" w:hAnsi="Times New Roman"/>
                <w:b/>
                <w:iCs/>
                <w:sz w:val="28"/>
                <w:szCs w:val="28"/>
              </w:rPr>
              <w:t>владеть</w:t>
            </w:r>
            <w:r w:rsidRPr="00234629">
              <w:rPr>
                <w:rFonts w:ascii="Times New Roman" w:hAnsi="Times New Roman"/>
                <w:iCs/>
                <w:sz w:val="28"/>
                <w:szCs w:val="28"/>
              </w:rPr>
              <w:t xml:space="preserve">: </w:t>
            </w:r>
            <w:r w:rsidRPr="00234629">
              <w:rPr>
                <w:rFonts w:ascii="Times New Roman" w:hAnsi="Times New Roman"/>
                <w:sz w:val="28"/>
                <w:szCs w:val="28"/>
              </w:rPr>
              <w:t>методами анализа народных песен для создания электронных аранжировок; комплексом художественных и технических средств, позволяющих исполнить народную песню в собственной интерпретации; навыками самостоятельной работы над музыкальным произведением; развитыми музыкально-слуховыми представлениями; комплексом музыкально-теоретических и технических навыков и приемов, необходимых для создания аранжировок, записи фонограмм и творческого музицирования.</w:t>
            </w:r>
          </w:p>
        </w:tc>
      </w:tr>
    </w:tbl>
    <w:p w:rsidR="003E7F6A" w:rsidRPr="00234629" w:rsidRDefault="003E7F6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4. Дисциплина участвует в формировании компетенций:</w:t>
      </w:r>
      <w:r w:rsidR="00B14856" w:rsidRPr="00234629">
        <w:rPr>
          <w:rFonts w:ascii="Times New Roman" w:hAnsi="Times New Roman" w:cs="Times New Roman"/>
          <w:b/>
          <w:sz w:val="28"/>
          <w:szCs w:val="28"/>
        </w:rPr>
        <w:t xml:space="preserve"> </w:t>
      </w:r>
      <w:r w:rsidRPr="00234629">
        <w:rPr>
          <w:rFonts w:ascii="Times New Roman" w:hAnsi="Times New Roman" w:cs="Times New Roman"/>
          <w:sz w:val="28"/>
          <w:szCs w:val="28"/>
        </w:rPr>
        <w:t>СК-2; ПК-2</w:t>
      </w:r>
    </w:p>
    <w:p w:rsidR="003E7F6A" w:rsidRPr="00234629" w:rsidRDefault="003E7F6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 xml:space="preserve">5. Общая трудоемкость </w:t>
      </w:r>
      <w:r w:rsidRPr="00234629">
        <w:rPr>
          <w:rFonts w:ascii="Times New Roman" w:hAnsi="Times New Roman" w:cs="Times New Roman"/>
          <w:i/>
          <w:sz w:val="28"/>
          <w:szCs w:val="28"/>
        </w:rPr>
        <w:t>(в ЗЕТ): 7</w:t>
      </w:r>
    </w:p>
    <w:p w:rsidR="003E7F6A" w:rsidRPr="00234629" w:rsidRDefault="003E7F6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6. Форма контроля: ЭКЗАМЕН</w:t>
      </w:r>
    </w:p>
    <w:p w:rsidR="003E7F6A" w:rsidRPr="00234629" w:rsidRDefault="003E7F6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7. Сведения о профессорско-преподавательском составе:</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sz w:val="28"/>
          <w:szCs w:val="28"/>
        </w:rPr>
        <w:t>к.п.н., профессор М. В. Кревсун</w:t>
      </w: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ind w:left="-851" w:right="-143"/>
        <w:jc w:val="center"/>
        <w:rPr>
          <w:rFonts w:ascii="Times New Roman" w:hAnsi="Times New Roman"/>
          <w:b/>
          <w:sz w:val="28"/>
          <w:szCs w:val="28"/>
        </w:rPr>
      </w:pPr>
      <w:r w:rsidRPr="00234629">
        <w:rPr>
          <w:rFonts w:ascii="Times New Roman" w:hAnsi="Times New Roman"/>
          <w:b/>
          <w:sz w:val="28"/>
          <w:szCs w:val="28"/>
          <w:u w:val="single"/>
        </w:rPr>
        <w:t xml:space="preserve">Б1.В.08 Воспитательные традиции народов Юга России </w:t>
      </w:r>
    </w:p>
    <w:p w:rsidR="003E7F6A" w:rsidRPr="00234629" w:rsidRDefault="003E7F6A" w:rsidP="00954261">
      <w:pPr>
        <w:shd w:val="clear" w:color="auto" w:fill="FFFFFF"/>
        <w:spacing w:after="0"/>
        <w:jc w:val="center"/>
        <w:rPr>
          <w:rFonts w:ascii="Times New Roman" w:hAnsi="Times New Roman"/>
          <w:i/>
          <w:sz w:val="28"/>
          <w:szCs w:val="28"/>
        </w:rPr>
      </w:pPr>
    </w:p>
    <w:p w:rsidR="003E7F6A" w:rsidRPr="00234629" w:rsidRDefault="003E7F6A" w:rsidP="00954261">
      <w:pPr>
        <w:pStyle w:val="a8"/>
        <w:spacing w:after="0"/>
        <w:ind w:left="0"/>
        <w:jc w:val="center"/>
        <w:rPr>
          <w:rFonts w:ascii="Times New Roman" w:hAnsi="Times New Roman" w:cs="Times New Roman"/>
          <w:b/>
          <w:sz w:val="28"/>
          <w:szCs w:val="28"/>
          <w:u w:val="single"/>
        </w:rPr>
      </w:pPr>
    </w:p>
    <w:tbl>
      <w:tblPr>
        <w:tblW w:w="10031" w:type="dxa"/>
        <w:tblLook w:val="04A0" w:firstRow="1" w:lastRow="0" w:firstColumn="1" w:lastColumn="0" w:noHBand="0" w:noVBand="1"/>
      </w:tblPr>
      <w:tblGrid>
        <w:gridCol w:w="1951"/>
        <w:gridCol w:w="8080"/>
      </w:tblGrid>
      <w:tr w:rsidR="003E7F6A" w:rsidRPr="00234629" w:rsidTr="00E14512">
        <w:trPr>
          <w:trHeight w:val="630"/>
        </w:trPr>
        <w:tc>
          <w:tcPr>
            <w:tcW w:w="1951"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Направление</w:t>
            </w:r>
          </w:p>
        </w:tc>
        <w:tc>
          <w:tcPr>
            <w:tcW w:w="8080" w:type="dxa"/>
            <w:hideMark/>
          </w:tcPr>
          <w:p w:rsidR="003E7F6A" w:rsidRPr="00234629" w:rsidRDefault="003E7F6A"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3E7F6A" w:rsidRPr="00234629" w:rsidTr="00E14512">
        <w:trPr>
          <w:trHeight w:val="468"/>
        </w:trPr>
        <w:tc>
          <w:tcPr>
            <w:tcW w:w="1951" w:type="dxa"/>
            <w:hideMark/>
          </w:tcPr>
          <w:p w:rsidR="003E7F6A"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8080"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00B14856" w:rsidRPr="00234629">
              <w:rPr>
                <w:rFonts w:ascii="Times New Roman" w:hAnsi="Times New Roman"/>
                <w:i/>
                <w:sz w:val="28"/>
                <w:szCs w:val="28"/>
              </w:rPr>
              <w:t xml:space="preserve"> </w:t>
            </w:r>
          </w:p>
        </w:tc>
      </w:tr>
      <w:tr w:rsidR="003E7F6A" w:rsidRPr="00234629" w:rsidTr="00E14512">
        <w:trPr>
          <w:trHeight w:val="491"/>
        </w:trPr>
        <w:tc>
          <w:tcPr>
            <w:tcW w:w="1951"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8080"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spacing w:after="0"/>
        <w:rPr>
          <w:rFonts w:ascii="Times New Roman" w:hAnsi="Times New Roman"/>
          <w:b/>
          <w:color w:val="000000"/>
          <w:sz w:val="28"/>
          <w:szCs w:val="28"/>
        </w:rPr>
      </w:pP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b/>
          <w:sz w:val="28"/>
          <w:szCs w:val="28"/>
        </w:rPr>
        <w:lastRenderedPageBreak/>
        <w:t>1. Цели</w:t>
      </w:r>
      <w:r w:rsidRPr="00234629">
        <w:rPr>
          <w:rFonts w:ascii="Times New Roman" w:hAnsi="Times New Roman"/>
          <w:sz w:val="28"/>
          <w:szCs w:val="28"/>
        </w:rPr>
        <w:t xml:space="preserve"> </w:t>
      </w:r>
      <w:r w:rsidRPr="00234629">
        <w:rPr>
          <w:rFonts w:ascii="Times New Roman" w:hAnsi="Times New Roman"/>
          <w:b/>
          <w:sz w:val="28"/>
          <w:szCs w:val="28"/>
        </w:rPr>
        <w:t>освоения дисциплины</w:t>
      </w:r>
      <w:r w:rsidRPr="00234629">
        <w:rPr>
          <w:rFonts w:ascii="Times New Roman" w:hAnsi="Times New Roman"/>
          <w:sz w:val="28"/>
          <w:szCs w:val="28"/>
        </w:rPr>
        <w:t>: изучение основ воспитательных традиций народов Юга России как сегмента этнокультурного пространства.</w:t>
      </w:r>
    </w:p>
    <w:p w:rsidR="003E7F6A" w:rsidRPr="00234629" w:rsidRDefault="003E7F6A" w:rsidP="00954261">
      <w:pPr>
        <w:pStyle w:val="a7"/>
        <w:widowControl w:val="0"/>
        <w:tabs>
          <w:tab w:val="clear" w:pos="1804"/>
        </w:tabs>
        <w:spacing w:line="276" w:lineRule="auto"/>
        <w:ind w:left="0" w:firstLine="0"/>
        <w:rPr>
          <w:sz w:val="28"/>
          <w:szCs w:val="28"/>
        </w:rPr>
      </w:pPr>
      <w:r w:rsidRPr="00234629">
        <w:rPr>
          <w:b/>
          <w:sz w:val="28"/>
          <w:szCs w:val="28"/>
        </w:rPr>
        <w:t>2.Задачи:</w:t>
      </w:r>
      <w:r w:rsidRPr="00234629">
        <w:rPr>
          <w:sz w:val="28"/>
          <w:szCs w:val="28"/>
        </w:rPr>
        <w:t xml:space="preserve"> развитие у студентов этнокультурной компетентности, формирование  готовности к трансляции ценностных ориентаций традиционной культуры, воспитательных традиций и обычаев народов Юга России;</w:t>
      </w:r>
      <w:r w:rsidR="00B14856" w:rsidRPr="00234629">
        <w:rPr>
          <w:sz w:val="28"/>
          <w:szCs w:val="28"/>
        </w:rPr>
        <w:t xml:space="preserve"> </w:t>
      </w:r>
      <w:r w:rsidRPr="00234629">
        <w:rPr>
          <w:sz w:val="28"/>
          <w:szCs w:val="28"/>
        </w:rPr>
        <w:t>развитие умений применять приобретенные знания о своеобразии национально-психологических особенностей региона в условиях психолого-педагогической деятельности.</w:t>
      </w:r>
    </w:p>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3.Результаты обучения по дисциплине.</w:t>
      </w:r>
    </w:p>
    <w:p w:rsidR="00B14856" w:rsidRPr="00234629" w:rsidRDefault="00B14856" w:rsidP="00954261">
      <w:pPr>
        <w:spacing w:after="0"/>
        <w:rPr>
          <w:rFonts w:ascii="Times New Roman" w:hAnsi="Times New Roman"/>
          <w:b/>
          <w:sz w:val="28"/>
          <w:szCs w:val="28"/>
        </w:rPr>
      </w:pPr>
      <w:r w:rsidRPr="00234629">
        <w:rPr>
          <w:rFonts w:ascii="Times New Roman" w:hAnsi="Times New Roman"/>
          <w:b/>
          <w:sz w:val="28"/>
          <w:szCs w:val="28"/>
        </w:rPr>
        <w:t>Знать:</w:t>
      </w:r>
      <w:r w:rsidRPr="00234629">
        <w:rPr>
          <w:rFonts w:ascii="Times New Roman" w:hAnsi="Times New Roman"/>
          <w:sz w:val="28"/>
          <w:szCs w:val="28"/>
        </w:rPr>
        <w:t xml:space="preserve"> методы работы в команде, толерантно воспринимать социальные, культурные и личностные различия, задачи воспитания и духовно-нравственного развития, обучающихся в учебной и внеучебной деятельности, принципы и методы  проведения  культурно-массовых,  рекреативно-анимационных и досуговых  мероприятий в условиях образовательных учреждений различных типов</w:t>
      </w:r>
    </w:p>
    <w:p w:rsidR="00B14856" w:rsidRPr="00234629" w:rsidRDefault="00B14856" w:rsidP="00954261">
      <w:pPr>
        <w:spacing w:after="0"/>
        <w:rPr>
          <w:rFonts w:ascii="Times New Roman" w:hAnsi="Times New Roman"/>
          <w:b/>
          <w:sz w:val="28"/>
          <w:szCs w:val="28"/>
        </w:rPr>
      </w:pPr>
      <w:r w:rsidRPr="00234629">
        <w:rPr>
          <w:rFonts w:ascii="Times New Roman" w:hAnsi="Times New Roman"/>
          <w:b/>
          <w:sz w:val="28"/>
          <w:szCs w:val="28"/>
        </w:rPr>
        <w:t>Уметь:</w:t>
      </w:r>
      <w:r w:rsidRPr="00234629">
        <w:rPr>
          <w:rFonts w:ascii="Times New Roman" w:hAnsi="Times New Roman"/>
          <w:sz w:val="28"/>
          <w:szCs w:val="28"/>
        </w:rPr>
        <w:t xml:space="preserve"> работать в команде, толерантно воспринимать социальные, культурные и личностные различия, решать задачи воспитания и духовно-нравственного развития, обучающихся в учебной и внеучебной деятельности, организовывать культурно-массовые,  рекреативно-анимационные и досуговые  мероприятия в условиях образовательных учреждений различных типов</w:t>
      </w:r>
    </w:p>
    <w:p w:rsidR="00B14856" w:rsidRPr="00234629" w:rsidRDefault="00B14856" w:rsidP="00954261">
      <w:pPr>
        <w:spacing w:after="0"/>
        <w:rPr>
          <w:rFonts w:ascii="Times New Roman" w:hAnsi="Times New Roman"/>
          <w:b/>
          <w:sz w:val="28"/>
          <w:szCs w:val="28"/>
        </w:rPr>
      </w:pPr>
      <w:r w:rsidRPr="00234629">
        <w:rPr>
          <w:rFonts w:ascii="Times New Roman" w:hAnsi="Times New Roman"/>
          <w:b/>
          <w:sz w:val="28"/>
          <w:szCs w:val="28"/>
        </w:rPr>
        <w:t>Владеть:</w:t>
      </w:r>
      <w:r w:rsidRPr="00234629">
        <w:rPr>
          <w:rFonts w:ascii="Times New Roman" w:hAnsi="Times New Roman"/>
          <w:sz w:val="28"/>
          <w:szCs w:val="28"/>
        </w:rPr>
        <w:t xml:space="preserve"> приемами и методами работы в команде, толерантно воспринимать социальные, культурные и личностные различия, приемами и методиками решения задач воспитания и духовно-нравственного развития, обучающихся в учебной и внеучебной деятельности, приемами и технологиями проведения  культурно-массовых,  рекреативно-анимационных и досуговых  мероприятий в условиях образовательных учреждений различных типов</w:t>
      </w:r>
    </w:p>
    <w:p w:rsidR="003E7F6A" w:rsidRPr="00234629" w:rsidRDefault="003E7F6A" w:rsidP="00954261">
      <w:pPr>
        <w:pStyle w:val="a8"/>
        <w:numPr>
          <w:ilvl w:val="0"/>
          <w:numId w:val="9"/>
        </w:numPr>
        <w:spacing w:after="0"/>
        <w:ind w:left="284" w:hanging="284"/>
        <w:rPr>
          <w:rFonts w:ascii="Times New Roman" w:hAnsi="Times New Roman" w:cs="Times New Roman"/>
          <w:b/>
          <w:sz w:val="28"/>
          <w:szCs w:val="28"/>
        </w:rPr>
      </w:pPr>
      <w:r w:rsidRPr="00234629">
        <w:rPr>
          <w:rFonts w:ascii="Times New Roman" w:hAnsi="Times New Roman" w:cs="Times New Roman"/>
          <w:b/>
          <w:sz w:val="28"/>
          <w:szCs w:val="28"/>
        </w:rPr>
        <w:t>Дисциплина участвует в формировании следующих компетенций:</w:t>
      </w:r>
      <w:r w:rsidR="00B14856" w:rsidRPr="00234629">
        <w:rPr>
          <w:rFonts w:ascii="Times New Roman" w:hAnsi="Times New Roman" w:cs="Times New Roman"/>
          <w:sz w:val="28"/>
          <w:szCs w:val="28"/>
        </w:rPr>
        <w:t xml:space="preserve"> ОК-5 ПК-3 ПК-6 СК-5</w:t>
      </w:r>
    </w:p>
    <w:p w:rsidR="003E7F6A" w:rsidRPr="00234629" w:rsidRDefault="00B14856" w:rsidP="00954261">
      <w:pPr>
        <w:pStyle w:val="a8"/>
        <w:spacing w:after="0"/>
        <w:ind w:left="0"/>
        <w:rPr>
          <w:rFonts w:ascii="Times New Roman" w:hAnsi="Times New Roman" w:cs="Times New Roman"/>
          <w:sz w:val="28"/>
          <w:szCs w:val="28"/>
        </w:rPr>
      </w:pPr>
      <w:r w:rsidRPr="00234629">
        <w:rPr>
          <w:rFonts w:ascii="Times New Roman" w:hAnsi="Times New Roman" w:cs="Times New Roman"/>
          <w:b/>
          <w:bCs/>
          <w:sz w:val="28"/>
          <w:szCs w:val="28"/>
        </w:rPr>
        <w:t>5.</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sz w:val="28"/>
          <w:szCs w:val="28"/>
        </w:rPr>
        <w:t>(в ЗЕТ): 2</w:t>
      </w:r>
    </w:p>
    <w:p w:rsidR="003E7F6A" w:rsidRPr="00234629" w:rsidRDefault="00B14856" w:rsidP="00954261">
      <w:pPr>
        <w:spacing w:after="0"/>
        <w:contextualSpacing/>
        <w:rPr>
          <w:rFonts w:ascii="Times New Roman" w:hAnsi="Times New Roman"/>
          <w:sz w:val="28"/>
          <w:szCs w:val="28"/>
        </w:rPr>
      </w:pPr>
      <w:r w:rsidRPr="00234629">
        <w:rPr>
          <w:rFonts w:ascii="Times New Roman" w:hAnsi="Times New Roman"/>
          <w:b/>
          <w:sz w:val="28"/>
          <w:szCs w:val="28"/>
        </w:rPr>
        <w:t>6.</w:t>
      </w:r>
      <w:r w:rsidR="003E7F6A" w:rsidRPr="00234629">
        <w:rPr>
          <w:rFonts w:ascii="Times New Roman" w:hAnsi="Times New Roman"/>
          <w:b/>
          <w:sz w:val="28"/>
          <w:szCs w:val="28"/>
        </w:rPr>
        <w:t xml:space="preserve">Форма контроля: </w:t>
      </w:r>
      <w:r w:rsidR="003E7F6A" w:rsidRPr="00234629">
        <w:rPr>
          <w:rFonts w:ascii="Times New Roman" w:hAnsi="Times New Roman"/>
          <w:sz w:val="28"/>
          <w:szCs w:val="28"/>
        </w:rPr>
        <w:t>зачет</w:t>
      </w:r>
    </w:p>
    <w:p w:rsidR="003E7F6A" w:rsidRPr="00234629" w:rsidRDefault="00B14856" w:rsidP="00954261">
      <w:pPr>
        <w:pStyle w:val="a8"/>
        <w:spacing w:after="0"/>
        <w:ind w:left="0"/>
        <w:rPr>
          <w:rFonts w:ascii="Times New Roman" w:hAnsi="Times New Roman" w:cs="Times New Roman"/>
          <w:sz w:val="28"/>
          <w:szCs w:val="28"/>
        </w:rPr>
      </w:pPr>
      <w:r w:rsidRPr="00234629">
        <w:rPr>
          <w:rFonts w:ascii="Times New Roman" w:hAnsi="Times New Roman" w:cs="Times New Roman"/>
          <w:b/>
          <w:sz w:val="28"/>
          <w:szCs w:val="28"/>
        </w:rPr>
        <w:t>7.</w:t>
      </w:r>
      <w:r w:rsidR="003E7F6A" w:rsidRPr="00234629">
        <w:rPr>
          <w:rFonts w:ascii="Times New Roman" w:hAnsi="Times New Roman" w:cs="Times New Roman"/>
          <w:b/>
          <w:sz w:val="28"/>
          <w:szCs w:val="28"/>
        </w:rPr>
        <w:t>Сведения о профессорско-преподавательском составе:</w:t>
      </w:r>
      <w:r w:rsidRPr="00234629">
        <w:rPr>
          <w:rFonts w:ascii="Times New Roman" w:hAnsi="Times New Roman" w:cs="Times New Roman"/>
          <w:b/>
          <w:sz w:val="28"/>
          <w:szCs w:val="28"/>
        </w:rPr>
        <w:t xml:space="preserve"> </w:t>
      </w:r>
      <w:r w:rsidR="003E7F6A" w:rsidRPr="00234629">
        <w:rPr>
          <w:rFonts w:ascii="Times New Roman" w:hAnsi="Times New Roman" w:cs="Times New Roman"/>
          <w:color w:val="000000"/>
          <w:sz w:val="28"/>
          <w:szCs w:val="28"/>
        </w:rPr>
        <w:t xml:space="preserve">к.п.н., доцент  Челышева И.В. </w:t>
      </w: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ind w:right="33"/>
        <w:jc w:val="center"/>
        <w:rPr>
          <w:rFonts w:ascii="Times New Roman" w:hAnsi="Times New Roman"/>
          <w:b/>
          <w:sz w:val="28"/>
          <w:szCs w:val="28"/>
          <w:u w:val="single"/>
        </w:rPr>
      </w:pPr>
      <w:r w:rsidRPr="00234629">
        <w:rPr>
          <w:rFonts w:ascii="Times New Roman" w:hAnsi="Times New Roman"/>
          <w:b/>
          <w:sz w:val="28"/>
          <w:szCs w:val="28"/>
          <w:u w:val="single"/>
        </w:rPr>
        <w:t>Б1.В.09 Нормативно-правовые и этические основы деятельности педагога-организатора</w:t>
      </w:r>
    </w:p>
    <w:p w:rsidR="003E7F6A" w:rsidRPr="00234629" w:rsidRDefault="003E7F6A" w:rsidP="00954261">
      <w:pPr>
        <w:shd w:val="clear" w:color="auto" w:fill="FFFFFF"/>
        <w:spacing w:after="0"/>
        <w:ind w:right="33"/>
        <w:jc w:val="center"/>
        <w:rPr>
          <w:rFonts w:ascii="Times New Roman" w:hAnsi="Times New Roman"/>
          <w:b/>
          <w:sz w:val="28"/>
          <w:szCs w:val="28"/>
          <w:u w:val="single"/>
        </w:rPr>
      </w:pPr>
    </w:p>
    <w:tbl>
      <w:tblPr>
        <w:tblW w:w="0" w:type="auto"/>
        <w:tblLook w:val="04A0" w:firstRow="1" w:lastRow="0" w:firstColumn="1" w:lastColumn="0" w:noHBand="0" w:noVBand="1"/>
      </w:tblPr>
      <w:tblGrid>
        <w:gridCol w:w="2093"/>
        <w:gridCol w:w="7938"/>
      </w:tblGrid>
      <w:tr w:rsidR="003E7F6A" w:rsidRPr="00234629" w:rsidTr="00E14512">
        <w:tc>
          <w:tcPr>
            <w:tcW w:w="2093" w:type="dxa"/>
            <w:hideMark/>
          </w:tcPr>
          <w:p w:rsidR="003E7F6A"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7938" w:type="dxa"/>
            <w:hideMark/>
          </w:tcPr>
          <w:p w:rsidR="003E7F6A" w:rsidRPr="00234629" w:rsidRDefault="003E7F6A" w:rsidP="00954261">
            <w:pPr>
              <w:widowControl w:val="0"/>
              <w:shd w:val="clear" w:color="auto" w:fill="FFFFFF"/>
              <w:spacing w:after="0"/>
              <w:jc w:val="both"/>
              <w:rPr>
                <w:rFonts w:ascii="Times New Roman" w:hAnsi="Times New Roman"/>
                <w:i/>
                <w:color w:val="000000"/>
                <w:sz w:val="28"/>
                <w:szCs w:val="28"/>
              </w:rPr>
            </w:pPr>
            <w:r w:rsidRPr="00234629">
              <w:rPr>
                <w:rFonts w:ascii="Times New Roman" w:hAnsi="Times New Roman"/>
                <w:i/>
                <w:color w:val="000000"/>
                <w:sz w:val="28"/>
                <w:szCs w:val="28"/>
              </w:rPr>
              <w:t>44.03.05 «Педагогическое образование» (с двумя профилями подготовки</w:t>
            </w:r>
          </w:p>
        </w:tc>
      </w:tr>
      <w:tr w:rsidR="003E7F6A" w:rsidRPr="00234629" w:rsidTr="00E14512">
        <w:tc>
          <w:tcPr>
            <w:tcW w:w="2093" w:type="dxa"/>
            <w:hideMark/>
          </w:tcPr>
          <w:p w:rsidR="003E7F6A"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lastRenderedPageBreak/>
              <w:t>Профили</w:t>
            </w:r>
          </w:p>
        </w:tc>
        <w:tc>
          <w:tcPr>
            <w:tcW w:w="7938" w:type="dxa"/>
            <w:hideMark/>
          </w:tcPr>
          <w:p w:rsidR="003E7F6A" w:rsidRPr="00234629" w:rsidRDefault="003E7F6A" w:rsidP="00954261">
            <w:pPr>
              <w:shd w:val="clear" w:color="auto" w:fill="FFFFFF"/>
              <w:spacing w:after="0"/>
              <w:rPr>
                <w:rFonts w:ascii="Times New Roman" w:hAnsi="Times New Roman"/>
                <w:bCs/>
                <w:i/>
                <w:color w:val="000000"/>
                <w:sz w:val="28"/>
                <w:szCs w:val="28"/>
              </w:rPr>
            </w:pPr>
            <w:r w:rsidRPr="00234629">
              <w:rPr>
                <w:rFonts w:ascii="Times New Roman" w:hAnsi="Times New Roman"/>
                <w:i/>
                <w:color w:val="000000"/>
                <w:sz w:val="28"/>
                <w:szCs w:val="28"/>
              </w:rPr>
              <w:t>44.03.05.33 «Дополнительное образование (народное пение)» и «Дополнительное образование (педагог-организатор)»</w:t>
            </w:r>
          </w:p>
        </w:tc>
      </w:tr>
      <w:tr w:rsidR="003E7F6A" w:rsidRPr="00234629" w:rsidTr="00E14512">
        <w:tc>
          <w:tcPr>
            <w:tcW w:w="2093"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7938" w:type="dxa"/>
            <w:hideMark/>
          </w:tcPr>
          <w:p w:rsidR="003E7F6A" w:rsidRPr="00234629" w:rsidRDefault="003E7F6A" w:rsidP="00954261">
            <w:pPr>
              <w:widowControl w:val="0"/>
              <w:spacing w:after="0"/>
              <w:jc w:val="both"/>
              <w:rPr>
                <w:rFonts w:ascii="Times New Roman" w:hAnsi="Times New Roman"/>
                <w:i/>
                <w:color w:val="000000"/>
                <w:sz w:val="28"/>
                <w:szCs w:val="28"/>
              </w:rPr>
            </w:pPr>
            <w:r w:rsidRPr="00234629">
              <w:rPr>
                <w:rFonts w:ascii="Times New Roman" w:hAnsi="Times New Roman"/>
                <w:i/>
                <w:sz w:val="28"/>
                <w:szCs w:val="28"/>
              </w:rPr>
              <w:t>Педагогики и социокультурного развития личности</w:t>
            </w:r>
          </w:p>
        </w:tc>
      </w:tr>
    </w:tbl>
    <w:p w:rsidR="003E7F6A" w:rsidRPr="00234629" w:rsidRDefault="003E7F6A" w:rsidP="00954261">
      <w:pPr>
        <w:spacing w:after="0"/>
        <w:rPr>
          <w:rFonts w:ascii="Times New Roman" w:hAnsi="Times New Roman"/>
          <w:b/>
          <w:color w:val="000000"/>
          <w:sz w:val="28"/>
          <w:szCs w:val="28"/>
        </w:rPr>
      </w:pPr>
    </w:p>
    <w:p w:rsidR="003E7F6A" w:rsidRPr="00234629" w:rsidRDefault="00915330" w:rsidP="00954261">
      <w:pPr>
        <w:tabs>
          <w:tab w:val="left" w:pos="4253"/>
          <w:tab w:val="left" w:pos="6237"/>
        </w:tabs>
        <w:spacing w:after="0"/>
        <w:jc w:val="both"/>
        <w:rPr>
          <w:rFonts w:ascii="Times New Roman" w:hAnsi="Times New Roman"/>
          <w:i/>
          <w:iCs/>
          <w:color w:val="202020"/>
          <w:sz w:val="28"/>
          <w:szCs w:val="28"/>
        </w:rPr>
      </w:pPr>
      <w:r w:rsidRPr="00234629">
        <w:rPr>
          <w:rFonts w:ascii="Times New Roman" w:hAnsi="Times New Roman"/>
          <w:b/>
          <w:sz w:val="28"/>
          <w:szCs w:val="28"/>
        </w:rPr>
        <w:t>1.</w:t>
      </w:r>
      <w:r w:rsidR="003E7F6A" w:rsidRPr="00234629">
        <w:rPr>
          <w:rFonts w:ascii="Times New Roman" w:hAnsi="Times New Roman"/>
          <w:b/>
          <w:sz w:val="28"/>
          <w:szCs w:val="28"/>
        </w:rPr>
        <w:t>Цели</w:t>
      </w:r>
      <w:r w:rsidR="003E7F6A" w:rsidRPr="00234629">
        <w:rPr>
          <w:rFonts w:ascii="Times New Roman" w:hAnsi="Times New Roman"/>
          <w:sz w:val="28"/>
          <w:szCs w:val="28"/>
        </w:rPr>
        <w:t xml:space="preserve"> освоения дисциплины: </w:t>
      </w:r>
      <w:r w:rsidR="003E7F6A" w:rsidRPr="00234629">
        <w:rPr>
          <w:rFonts w:ascii="Times New Roman" w:hAnsi="Times New Roman"/>
          <w:color w:val="202020"/>
          <w:sz w:val="28"/>
          <w:szCs w:val="28"/>
        </w:rPr>
        <w:t>получение знаний о нормативно-правовых и этических основах деятельности педагога-организатора, формирование профессиональных умений наиболее целесообразного и оптимального осуществления направлений социально-педагогической деятельности</w:t>
      </w:r>
      <w:r w:rsidR="003E7F6A" w:rsidRPr="00234629">
        <w:rPr>
          <w:rFonts w:ascii="Times New Roman" w:hAnsi="Times New Roman"/>
          <w:i/>
          <w:iCs/>
          <w:color w:val="202020"/>
          <w:sz w:val="28"/>
          <w:szCs w:val="28"/>
        </w:rPr>
        <w:t>.</w:t>
      </w:r>
    </w:p>
    <w:p w:rsidR="003E7F6A" w:rsidRPr="00234629" w:rsidRDefault="00915330" w:rsidP="00954261">
      <w:pPr>
        <w:tabs>
          <w:tab w:val="left" w:pos="4253"/>
          <w:tab w:val="left" w:pos="6237"/>
        </w:tabs>
        <w:spacing w:after="0"/>
        <w:jc w:val="both"/>
        <w:rPr>
          <w:rFonts w:ascii="Times New Roman" w:hAnsi="Times New Roman"/>
          <w:sz w:val="28"/>
          <w:szCs w:val="28"/>
        </w:rPr>
      </w:pPr>
      <w:r w:rsidRPr="00234629">
        <w:rPr>
          <w:rFonts w:ascii="Times New Roman" w:hAnsi="Times New Roman"/>
          <w:b/>
          <w:sz w:val="28"/>
          <w:szCs w:val="28"/>
        </w:rPr>
        <w:t>2.</w:t>
      </w:r>
      <w:r w:rsidR="003E7F6A" w:rsidRPr="00234629">
        <w:rPr>
          <w:rFonts w:ascii="Times New Roman" w:hAnsi="Times New Roman"/>
          <w:b/>
          <w:sz w:val="28"/>
          <w:szCs w:val="28"/>
        </w:rPr>
        <w:t>Задачи:</w:t>
      </w:r>
      <w:r w:rsidRPr="00234629">
        <w:rPr>
          <w:rFonts w:ascii="Times New Roman" w:hAnsi="Times New Roman"/>
          <w:b/>
          <w:sz w:val="28"/>
          <w:szCs w:val="28"/>
        </w:rPr>
        <w:t xml:space="preserve"> </w:t>
      </w:r>
      <w:r w:rsidR="003E7F6A" w:rsidRPr="00234629">
        <w:rPr>
          <w:rFonts w:ascii="Times New Roman" w:hAnsi="Times New Roman"/>
          <w:sz w:val="28"/>
          <w:szCs w:val="28"/>
        </w:rPr>
        <w:t>сформировать знания и умения для работы в образовательном и социальном правовом пространстве.</w:t>
      </w:r>
    </w:p>
    <w:p w:rsidR="003E7F6A" w:rsidRPr="00234629" w:rsidRDefault="003E7F6A" w:rsidP="00954261">
      <w:pPr>
        <w:tabs>
          <w:tab w:val="right" w:leader="underscore" w:pos="9639"/>
        </w:tabs>
        <w:spacing w:after="0"/>
        <w:jc w:val="both"/>
        <w:rPr>
          <w:rFonts w:ascii="Times New Roman" w:hAnsi="Times New Roman"/>
          <w:b/>
          <w:sz w:val="28"/>
          <w:szCs w:val="28"/>
        </w:rPr>
      </w:pPr>
      <w:r w:rsidRPr="00234629">
        <w:rPr>
          <w:rFonts w:ascii="Times New Roman" w:hAnsi="Times New Roman"/>
          <w:sz w:val="28"/>
          <w:szCs w:val="28"/>
        </w:rPr>
        <w:t xml:space="preserve">3. </w:t>
      </w:r>
      <w:r w:rsidRPr="00234629">
        <w:rPr>
          <w:rFonts w:ascii="Times New Roman" w:hAnsi="Times New Roman"/>
          <w:b/>
          <w:sz w:val="28"/>
          <w:szCs w:val="28"/>
        </w:rPr>
        <w:t>Результаты обучения по дисциплине.</w:t>
      </w:r>
    </w:p>
    <w:p w:rsidR="00FE0F0D" w:rsidRPr="00234629" w:rsidRDefault="00FE0F0D"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Знать:</w:t>
      </w:r>
      <w:r w:rsidR="00F927DD" w:rsidRPr="00234629">
        <w:rPr>
          <w:rFonts w:ascii="Times New Roman" w:hAnsi="Times New Roman"/>
          <w:color w:val="000000"/>
          <w:sz w:val="28"/>
          <w:szCs w:val="28"/>
        </w:rPr>
        <w:t xml:space="preserve"> способы работы в команде, социальную значимость своей будущей профессии, обладать мотивацией к осуществлению профессиональной деятельности, нормативно правовые акты в сфере образования</w:t>
      </w:r>
    </w:p>
    <w:p w:rsidR="00FE0F0D" w:rsidRPr="00234629" w:rsidRDefault="00FE0F0D"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Уметь:</w:t>
      </w:r>
      <w:r w:rsidR="00F927DD" w:rsidRPr="00234629">
        <w:rPr>
          <w:rFonts w:ascii="Times New Roman" w:hAnsi="Times New Roman"/>
          <w:color w:val="000000"/>
          <w:sz w:val="28"/>
          <w:szCs w:val="28"/>
        </w:rPr>
        <w:t xml:space="preserve"> работать в команде, толерантно воспринимать социальные, культурные и личностные различия, сознавать социальную значимость своей будущей профессии, обладать мотивацией к осуществлению профессиональной деятельности, выполнять профессиональную деятельность в соответствии с нормативными правовыми актами в сфере образования</w:t>
      </w:r>
    </w:p>
    <w:p w:rsidR="00FE0F0D" w:rsidRPr="00234629" w:rsidRDefault="00FE0F0D" w:rsidP="00954261">
      <w:pPr>
        <w:tabs>
          <w:tab w:val="right" w:leader="underscore" w:pos="9639"/>
        </w:tabs>
        <w:spacing w:after="0"/>
        <w:jc w:val="both"/>
        <w:rPr>
          <w:rFonts w:ascii="Times New Roman" w:hAnsi="Times New Roman"/>
          <w:sz w:val="28"/>
          <w:szCs w:val="28"/>
        </w:rPr>
      </w:pPr>
      <w:r w:rsidRPr="00234629">
        <w:rPr>
          <w:rFonts w:ascii="Times New Roman" w:hAnsi="Times New Roman"/>
          <w:b/>
          <w:sz w:val="28"/>
          <w:szCs w:val="28"/>
        </w:rPr>
        <w:t>Владеть:</w:t>
      </w:r>
      <w:r w:rsidR="00F927DD" w:rsidRPr="00234629">
        <w:rPr>
          <w:rFonts w:ascii="Times New Roman" w:hAnsi="Times New Roman"/>
          <w:color w:val="000000"/>
          <w:sz w:val="28"/>
          <w:szCs w:val="28"/>
        </w:rPr>
        <w:t xml:space="preserve"> способностью работать в команде, толерантно воспринимать социальные, культурные и личностные различия, готовность сознавать социальную значимость своей будущей профессии, обладать мотивацией к осуществлению профессиональной деятельности, готовностью к профессиональной деятельности в соответствии с нормативными правовыми актами в сфере образования</w:t>
      </w:r>
    </w:p>
    <w:p w:rsidR="003E7F6A" w:rsidRPr="00234629" w:rsidRDefault="00FE0F0D" w:rsidP="00954261">
      <w:pPr>
        <w:pStyle w:val="a8"/>
        <w:spacing w:after="0"/>
        <w:ind w:left="0"/>
        <w:rPr>
          <w:rFonts w:ascii="Times New Roman" w:hAnsi="Times New Roman" w:cs="Times New Roman"/>
          <w:b/>
          <w:sz w:val="28"/>
          <w:szCs w:val="28"/>
        </w:rPr>
      </w:pPr>
      <w:r w:rsidRPr="00234629">
        <w:rPr>
          <w:rFonts w:ascii="Times New Roman" w:hAnsi="Times New Roman" w:cs="Times New Roman"/>
          <w:b/>
          <w:sz w:val="28"/>
          <w:szCs w:val="28"/>
        </w:rPr>
        <w:t>4.</w:t>
      </w:r>
      <w:r w:rsidR="003E7F6A" w:rsidRPr="00234629">
        <w:rPr>
          <w:rFonts w:ascii="Times New Roman" w:hAnsi="Times New Roman" w:cs="Times New Roman"/>
          <w:b/>
          <w:sz w:val="28"/>
          <w:szCs w:val="28"/>
        </w:rPr>
        <w:t>Дисциплина участвует в формировании следующих компетенций:</w:t>
      </w:r>
      <w:r w:rsidRPr="00234629">
        <w:rPr>
          <w:rFonts w:ascii="Times New Roman" w:hAnsi="Times New Roman" w:cs="Times New Roman"/>
          <w:color w:val="000000"/>
          <w:sz w:val="28"/>
          <w:szCs w:val="28"/>
        </w:rPr>
        <w:t xml:space="preserve"> ОК-5 ОПК-1</w:t>
      </w:r>
    </w:p>
    <w:p w:rsidR="003E7F6A" w:rsidRPr="00234629" w:rsidRDefault="00F927DD"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5.</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sz w:val="28"/>
          <w:szCs w:val="28"/>
        </w:rPr>
        <w:t>(в ЗЕТ): 4</w:t>
      </w:r>
    </w:p>
    <w:p w:rsidR="003E7F6A" w:rsidRPr="00234629" w:rsidRDefault="00F927DD"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6.</w:t>
      </w:r>
      <w:r w:rsidR="003E7F6A" w:rsidRPr="00234629">
        <w:rPr>
          <w:rFonts w:ascii="Times New Roman" w:hAnsi="Times New Roman" w:cs="Times New Roman"/>
          <w:b/>
          <w:sz w:val="28"/>
          <w:szCs w:val="28"/>
        </w:rPr>
        <w:t xml:space="preserve">Форма контроля: </w:t>
      </w:r>
      <w:r w:rsidR="003E7F6A" w:rsidRPr="00234629">
        <w:rPr>
          <w:rFonts w:ascii="Times New Roman" w:hAnsi="Times New Roman" w:cs="Times New Roman"/>
          <w:sz w:val="28"/>
          <w:szCs w:val="28"/>
        </w:rPr>
        <w:t>экзамен</w:t>
      </w:r>
    </w:p>
    <w:p w:rsidR="003E7F6A" w:rsidRPr="00234629" w:rsidRDefault="00F927DD"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7.</w:t>
      </w:r>
      <w:r w:rsidR="003E7F6A" w:rsidRPr="00234629">
        <w:rPr>
          <w:rFonts w:ascii="Times New Roman" w:hAnsi="Times New Roman" w:cs="Times New Roman"/>
          <w:b/>
          <w:sz w:val="28"/>
          <w:szCs w:val="28"/>
        </w:rPr>
        <w:t>Сведения о профессорско-преподавательском составе:</w:t>
      </w:r>
      <w:r w:rsidRPr="00234629">
        <w:rPr>
          <w:rFonts w:ascii="Times New Roman" w:hAnsi="Times New Roman" w:cs="Times New Roman"/>
          <w:color w:val="000000"/>
          <w:sz w:val="28"/>
          <w:szCs w:val="28"/>
        </w:rPr>
        <w:t xml:space="preserve"> к.п.н., доцент Шаповалова Виталия Станиславовна</w:t>
      </w:r>
    </w:p>
    <w:p w:rsidR="003E7F6A" w:rsidRPr="00234629" w:rsidRDefault="003E7F6A" w:rsidP="00954261">
      <w:pPr>
        <w:spacing w:after="0"/>
        <w:ind w:left="709"/>
        <w:jc w:val="both"/>
        <w:rPr>
          <w:rFonts w:ascii="Times New Roman" w:hAnsi="Times New Roman"/>
          <w:color w:val="000000"/>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sz w:val="28"/>
          <w:szCs w:val="28"/>
        </w:rPr>
      </w:pPr>
      <w:r w:rsidRPr="00234629">
        <w:rPr>
          <w:rFonts w:ascii="Times New Roman" w:hAnsi="Times New Roman"/>
          <w:b/>
          <w:sz w:val="28"/>
          <w:szCs w:val="28"/>
          <w:u w:val="single"/>
        </w:rPr>
        <w:t>Б1.В.10Медиаобразование в деятельности педагога-организатора</w:t>
      </w:r>
    </w:p>
    <w:p w:rsidR="003E7F6A" w:rsidRPr="00234629" w:rsidRDefault="003E7F6A" w:rsidP="00954261">
      <w:pPr>
        <w:pStyle w:val="a8"/>
        <w:spacing w:after="0"/>
        <w:ind w:left="0"/>
        <w:jc w:val="center"/>
        <w:rPr>
          <w:rFonts w:ascii="Times New Roman" w:hAnsi="Times New Roman" w:cs="Times New Roman"/>
          <w:b/>
          <w:sz w:val="28"/>
          <w:szCs w:val="28"/>
          <w:u w:val="single"/>
        </w:rPr>
      </w:pPr>
    </w:p>
    <w:tbl>
      <w:tblPr>
        <w:tblW w:w="10031" w:type="dxa"/>
        <w:tblLook w:val="04A0" w:firstRow="1" w:lastRow="0" w:firstColumn="1" w:lastColumn="0" w:noHBand="0" w:noVBand="1"/>
      </w:tblPr>
      <w:tblGrid>
        <w:gridCol w:w="1951"/>
        <w:gridCol w:w="8080"/>
      </w:tblGrid>
      <w:tr w:rsidR="003E7F6A" w:rsidRPr="00234629" w:rsidTr="00E14512">
        <w:trPr>
          <w:trHeight w:val="699"/>
        </w:trPr>
        <w:tc>
          <w:tcPr>
            <w:tcW w:w="1951" w:type="dxa"/>
            <w:hideMark/>
          </w:tcPr>
          <w:p w:rsidR="003E7F6A"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8080" w:type="dxa"/>
            <w:hideMark/>
          </w:tcPr>
          <w:p w:rsidR="003E7F6A" w:rsidRPr="00234629" w:rsidRDefault="003E7F6A"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3E7F6A" w:rsidRPr="00234629" w:rsidTr="00E14512">
        <w:trPr>
          <w:trHeight w:val="468"/>
        </w:trPr>
        <w:tc>
          <w:tcPr>
            <w:tcW w:w="1951" w:type="dxa"/>
            <w:hideMark/>
          </w:tcPr>
          <w:p w:rsidR="003E7F6A"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lastRenderedPageBreak/>
              <w:t>Профили</w:t>
            </w:r>
          </w:p>
        </w:tc>
        <w:tc>
          <w:tcPr>
            <w:tcW w:w="8080"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00F927DD" w:rsidRPr="00234629">
              <w:rPr>
                <w:rFonts w:ascii="Times New Roman" w:hAnsi="Times New Roman"/>
                <w:i/>
                <w:sz w:val="28"/>
                <w:szCs w:val="28"/>
              </w:rPr>
              <w:t xml:space="preserve"> </w:t>
            </w:r>
          </w:p>
        </w:tc>
      </w:tr>
      <w:tr w:rsidR="003E7F6A" w:rsidRPr="00234629" w:rsidTr="00E14512">
        <w:trPr>
          <w:trHeight w:val="491"/>
        </w:trPr>
        <w:tc>
          <w:tcPr>
            <w:tcW w:w="1951"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8080"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spacing w:after="0"/>
        <w:rPr>
          <w:rFonts w:ascii="Times New Roman" w:hAnsi="Times New Roman"/>
          <w:b/>
          <w:color w:val="000000"/>
          <w:sz w:val="28"/>
          <w:szCs w:val="28"/>
        </w:rPr>
      </w:pPr>
    </w:p>
    <w:p w:rsidR="003E7F6A" w:rsidRPr="00234629" w:rsidRDefault="003E7F6A" w:rsidP="00954261">
      <w:pPr>
        <w:tabs>
          <w:tab w:val="right" w:leader="underscore" w:pos="9639"/>
        </w:tabs>
        <w:spacing w:after="0"/>
        <w:jc w:val="both"/>
        <w:rPr>
          <w:rFonts w:ascii="Times New Roman" w:hAnsi="Times New Roman"/>
          <w:sz w:val="28"/>
          <w:szCs w:val="28"/>
        </w:rPr>
      </w:pPr>
      <w:r w:rsidRPr="00234629">
        <w:rPr>
          <w:rFonts w:ascii="Times New Roman" w:hAnsi="Times New Roman"/>
          <w:b/>
          <w:sz w:val="28"/>
          <w:szCs w:val="28"/>
        </w:rPr>
        <w:t>1. Цели</w:t>
      </w:r>
      <w:r w:rsidRPr="00234629">
        <w:rPr>
          <w:rFonts w:ascii="Times New Roman" w:hAnsi="Times New Roman"/>
          <w:sz w:val="28"/>
          <w:szCs w:val="28"/>
        </w:rPr>
        <w:t xml:space="preserve"> освоения дисциплины: анализ организации деятельности на материале медиакультуры и медиаобразования.</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b/>
          <w:sz w:val="28"/>
          <w:szCs w:val="28"/>
        </w:rPr>
        <w:t xml:space="preserve">2. Задачи: </w:t>
      </w:r>
      <w:r w:rsidRPr="00234629">
        <w:rPr>
          <w:rFonts w:ascii="Times New Roman" w:hAnsi="Times New Roman"/>
          <w:sz w:val="28"/>
          <w:szCs w:val="28"/>
        </w:rPr>
        <w:t>изучение понятийного аппарата медиаобразования; характеристика основных этапов исторического развития медиаобразования в мире; анализ современной социокультурной ситуации, особенностей развития медиаобразования в различных странах;  изучение медиаобразовательной методики.</w:t>
      </w:r>
    </w:p>
    <w:p w:rsidR="003E7F6A" w:rsidRPr="00234629" w:rsidRDefault="003E7F6A" w:rsidP="00954261">
      <w:pPr>
        <w:spacing w:after="0"/>
        <w:contextualSpacing/>
        <w:rPr>
          <w:rFonts w:ascii="Times New Roman" w:hAnsi="Times New Roman"/>
          <w:b/>
          <w:sz w:val="28"/>
          <w:szCs w:val="28"/>
        </w:rPr>
      </w:pPr>
      <w:r w:rsidRPr="00234629">
        <w:rPr>
          <w:rFonts w:ascii="Times New Roman" w:hAnsi="Times New Roman"/>
          <w:b/>
          <w:sz w:val="28"/>
          <w:szCs w:val="28"/>
        </w:rPr>
        <w:t>3.Результаты обучения по дисциплине.</w:t>
      </w:r>
    </w:p>
    <w:p w:rsidR="00FE0F0D" w:rsidRPr="00234629" w:rsidRDefault="00FE0F0D"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Знать:</w:t>
      </w:r>
      <w:r w:rsidR="00F927DD" w:rsidRPr="00234629">
        <w:rPr>
          <w:rFonts w:ascii="Times New Roman" w:hAnsi="Times New Roman"/>
          <w:sz w:val="28"/>
          <w:szCs w:val="28"/>
        </w:rPr>
        <w:t xml:space="preserve"> основы  учета социальных, возрастных, психофизических и индивидуальных особенностей, в том числе особых образовательных потребностей обучающихся, знать современные методы и технологии обучения и диагностики, организационные основы  сотрудничества обучающихся, поддержки их активности, инициативности и самостоятельности, развития творческие способности,возможности  использования медиаобразовательного потенциала в  учебно-воспитательном процессе</w:t>
      </w:r>
    </w:p>
    <w:p w:rsidR="00FE0F0D" w:rsidRPr="00234629" w:rsidRDefault="00FE0F0D"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Уметь:</w:t>
      </w:r>
      <w:r w:rsidR="00F927DD" w:rsidRPr="00234629">
        <w:rPr>
          <w:rFonts w:ascii="Times New Roman" w:hAnsi="Times New Roman"/>
          <w:sz w:val="28"/>
          <w:szCs w:val="28"/>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использовать современные методы и технологии обучения и диагностики, организовывать сотрудничество обучающихся, поддерживать их активность, инициативность и самостоятельность, развивать творческие способности, использовать медиаобразовательный потенциал в  учебно-воспитательном процессе</w:t>
      </w:r>
    </w:p>
    <w:p w:rsidR="00FE0F0D" w:rsidRPr="00234629" w:rsidRDefault="00FE0F0D" w:rsidP="00954261">
      <w:pPr>
        <w:tabs>
          <w:tab w:val="right" w:leader="underscore" w:pos="9639"/>
        </w:tabs>
        <w:spacing w:after="0"/>
        <w:jc w:val="both"/>
        <w:rPr>
          <w:rFonts w:ascii="Times New Roman" w:hAnsi="Times New Roman"/>
          <w:sz w:val="28"/>
          <w:szCs w:val="28"/>
        </w:rPr>
      </w:pPr>
      <w:r w:rsidRPr="00234629">
        <w:rPr>
          <w:rFonts w:ascii="Times New Roman" w:hAnsi="Times New Roman"/>
          <w:b/>
          <w:sz w:val="28"/>
          <w:szCs w:val="28"/>
        </w:rPr>
        <w:t>Владеть:</w:t>
      </w:r>
      <w:r w:rsidR="00F927DD" w:rsidRPr="00234629">
        <w:rPr>
          <w:rFonts w:ascii="Times New Roman" w:hAnsi="Times New Roman"/>
          <w:sz w:val="28"/>
          <w:szCs w:val="28"/>
        </w:rPr>
        <w:t xml:space="preserve"> технологиями  обучения, воспитания и развития с учетом социальных, возрастных, психофизических и индивидуальных особенностей, в том числе особых образовательных потребностей обучающихся, владеть технологиями использования современных методов и технологий обучения и диагностики, технологиями сотрудничества обучающихся, поддержки их активности, инициативности и самостоятельности, развития творческие способности. навыками  использования медиаобразовательного потенциала в  учебно-воспитательном процессе</w:t>
      </w:r>
    </w:p>
    <w:p w:rsidR="003E7F6A" w:rsidRPr="00234629" w:rsidRDefault="00F927DD" w:rsidP="00954261">
      <w:pPr>
        <w:pStyle w:val="a8"/>
        <w:spacing w:after="0"/>
        <w:ind w:left="0"/>
        <w:rPr>
          <w:rFonts w:ascii="Times New Roman" w:hAnsi="Times New Roman" w:cs="Times New Roman"/>
          <w:b/>
          <w:sz w:val="28"/>
          <w:szCs w:val="28"/>
        </w:rPr>
      </w:pPr>
      <w:r w:rsidRPr="00234629">
        <w:rPr>
          <w:rFonts w:ascii="Times New Roman" w:hAnsi="Times New Roman" w:cs="Times New Roman"/>
          <w:b/>
          <w:sz w:val="28"/>
          <w:szCs w:val="28"/>
        </w:rPr>
        <w:t>4.</w:t>
      </w:r>
      <w:r w:rsidR="003E7F6A" w:rsidRPr="00234629">
        <w:rPr>
          <w:rFonts w:ascii="Times New Roman" w:hAnsi="Times New Roman" w:cs="Times New Roman"/>
          <w:b/>
          <w:sz w:val="28"/>
          <w:szCs w:val="28"/>
        </w:rPr>
        <w:t>Дисциплина участвует в формировании следующих компетенций:</w:t>
      </w:r>
      <w:r w:rsidRPr="00234629">
        <w:rPr>
          <w:rFonts w:ascii="Times New Roman" w:hAnsi="Times New Roman" w:cs="Times New Roman"/>
          <w:sz w:val="28"/>
          <w:szCs w:val="28"/>
        </w:rPr>
        <w:t xml:space="preserve"> ОПК-2 ПК-2, ПК-7, СК-4</w:t>
      </w:r>
    </w:p>
    <w:p w:rsidR="003E7F6A" w:rsidRPr="00234629" w:rsidRDefault="00F927DD" w:rsidP="00954261">
      <w:pPr>
        <w:pStyle w:val="a8"/>
        <w:spacing w:after="0"/>
        <w:ind w:left="0"/>
        <w:rPr>
          <w:rFonts w:ascii="Times New Roman" w:hAnsi="Times New Roman" w:cs="Times New Roman"/>
          <w:sz w:val="28"/>
          <w:szCs w:val="28"/>
        </w:rPr>
      </w:pPr>
      <w:r w:rsidRPr="00234629">
        <w:rPr>
          <w:rFonts w:ascii="Times New Roman" w:hAnsi="Times New Roman" w:cs="Times New Roman"/>
          <w:b/>
          <w:bCs/>
          <w:sz w:val="28"/>
          <w:szCs w:val="28"/>
        </w:rPr>
        <w:t>5.</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sz w:val="28"/>
          <w:szCs w:val="28"/>
        </w:rPr>
        <w:t>(в ЗЕТ): 4</w:t>
      </w:r>
    </w:p>
    <w:p w:rsidR="003E7F6A" w:rsidRPr="00234629" w:rsidRDefault="00F927DD" w:rsidP="00954261">
      <w:pPr>
        <w:spacing w:after="0"/>
        <w:contextualSpacing/>
        <w:rPr>
          <w:rFonts w:ascii="Times New Roman" w:hAnsi="Times New Roman"/>
          <w:sz w:val="28"/>
          <w:szCs w:val="28"/>
        </w:rPr>
      </w:pPr>
      <w:r w:rsidRPr="00234629">
        <w:rPr>
          <w:rFonts w:ascii="Times New Roman" w:hAnsi="Times New Roman"/>
          <w:b/>
          <w:sz w:val="28"/>
          <w:szCs w:val="28"/>
        </w:rPr>
        <w:t>6.</w:t>
      </w:r>
      <w:r w:rsidR="003E7F6A" w:rsidRPr="00234629">
        <w:rPr>
          <w:rFonts w:ascii="Times New Roman" w:hAnsi="Times New Roman"/>
          <w:b/>
          <w:sz w:val="28"/>
          <w:szCs w:val="28"/>
        </w:rPr>
        <w:t xml:space="preserve">Форма контроля: </w:t>
      </w:r>
      <w:r w:rsidR="003E7F6A" w:rsidRPr="00234629">
        <w:rPr>
          <w:rFonts w:ascii="Times New Roman" w:hAnsi="Times New Roman"/>
          <w:sz w:val="28"/>
          <w:szCs w:val="28"/>
        </w:rPr>
        <w:t>экзамен</w:t>
      </w:r>
    </w:p>
    <w:p w:rsidR="003E7F6A" w:rsidRPr="00234629" w:rsidRDefault="00F927DD" w:rsidP="00954261">
      <w:pPr>
        <w:pStyle w:val="a8"/>
        <w:spacing w:after="0"/>
        <w:ind w:left="0"/>
        <w:rPr>
          <w:rFonts w:ascii="Times New Roman" w:hAnsi="Times New Roman" w:cs="Times New Roman"/>
          <w:color w:val="000000"/>
          <w:sz w:val="28"/>
          <w:szCs w:val="28"/>
        </w:rPr>
      </w:pPr>
      <w:r w:rsidRPr="00234629">
        <w:rPr>
          <w:rFonts w:ascii="Times New Roman" w:hAnsi="Times New Roman" w:cs="Times New Roman"/>
          <w:b/>
          <w:sz w:val="28"/>
          <w:szCs w:val="28"/>
        </w:rPr>
        <w:lastRenderedPageBreak/>
        <w:t>7</w:t>
      </w:r>
      <w:r w:rsidR="003E7F6A" w:rsidRPr="00234629">
        <w:rPr>
          <w:rFonts w:ascii="Times New Roman" w:hAnsi="Times New Roman" w:cs="Times New Roman"/>
          <w:b/>
          <w:sz w:val="28"/>
          <w:szCs w:val="28"/>
        </w:rPr>
        <w:t>.Сведения о профессорско-преподавательском составе:</w:t>
      </w:r>
      <w:r w:rsidRPr="00234629">
        <w:rPr>
          <w:rFonts w:ascii="Times New Roman" w:hAnsi="Times New Roman" w:cs="Times New Roman"/>
          <w:b/>
          <w:sz w:val="28"/>
          <w:szCs w:val="28"/>
        </w:rPr>
        <w:t xml:space="preserve"> </w:t>
      </w:r>
      <w:r w:rsidR="003E7F6A" w:rsidRPr="00234629">
        <w:rPr>
          <w:rFonts w:ascii="Times New Roman" w:hAnsi="Times New Roman" w:cs="Times New Roman"/>
          <w:color w:val="000000"/>
          <w:sz w:val="28"/>
          <w:szCs w:val="28"/>
        </w:rPr>
        <w:t xml:space="preserve">к.п.н., доцент  Челышева И.В. </w:t>
      </w: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widowControl w:val="0"/>
        <w:shd w:val="clear" w:color="auto" w:fill="FFFFFF"/>
        <w:spacing w:after="0"/>
        <w:ind w:right="-143"/>
        <w:jc w:val="center"/>
        <w:rPr>
          <w:rFonts w:ascii="Times New Roman" w:hAnsi="Times New Roman"/>
          <w:b/>
          <w:sz w:val="28"/>
          <w:szCs w:val="28"/>
          <w:u w:val="single"/>
        </w:rPr>
      </w:pPr>
      <w:r w:rsidRPr="00234629">
        <w:rPr>
          <w:rFonts w:ascii="Times New Roman" w:hAnsi="Times New Roman"/>
          <w:b/>
          <w:sz w:val="28"/>
          <w:szCs w:val="28"/>
          <w:u w:val="single"/>
        </w:rPr>
        <w:t>Б1.В.11 Формирование социальной активности школьников и молодежи</w:t>
      </w:r>
    </w:p>
    <w:p w:rsidR="003E7F6A" w:rsidRPr="00234629" w:rsidRDefault="003E7F6A" w:rsidP="00954261">
      <w:pPr>
        <w:shd w:val="clear" w:color="auto" w:fill="FFFFFF"/>
        <w:spacing w:after="0"/>
        <w:ind w:right="33"/>
        <w:jc w:val="center"/>
        <w:rPr>
          <w:rFonts w:ascii="Times New Roman" w:hAnsi="Times New Roman"/>
          <w:b/>
          <w:sz w:val="28"/>
          <w:szCs w:val="28"/>
          <w:u w:val="single"/>
        </w:rPr>
      </w:pPr>
    </w:p>
    <w:tbl>
      <w:tblPr>
        <w:tblW w:w="0" w:type="auto"/>
        <w:tblLook w:val="04A0" w:firstRow="1" w:lastRow="0" w:firstColumn="1" w:lastColumn="0" w:noHBand="0" w:noVBand="1"/>
      </w:tblPr>
      <w:tblGrid>
        <w:gridCol w:w="1951"/>
        <w:gridCol w:w="8080"/>
      </w:tblGrid>
      <w:tr w:rsidR="003E7F6A" w:rsidRPr="00234629" w:rsidTr="00E14512">
        <w:tc>
          <w:tcPr>
            <w:tcW w:w="1951" w:type="dxa"/>
            <w:hideMark/>
          </w:tcPr>
          <w:p w:rsidR="003E7F6A"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8080" w:type="dxa"/>
            <w:hideMark/>
          </w:tcPr>
          <w:p w:rsidR="003E7F6A" w:rsidRPr="00234629" w:rsidRDefault="003E7F6A" w:rsidP="00954261">
            <w:pPr>
              <w:widowControl w:val="0"/>
              <w:shd w:val="clear" w:color="auto" w:fill="FFFFFF"/>
              <w:spacing w:after="0"/>
              <w:jc w:val="both"/>
              <w:rPr>
                <w:rFonts w:ascii="Times New Roman" w:hAnsi="Times New Roman"/>
                <w:i/>
                <w:color w:val="000000"/>
                <w:sz w:val="28"/>
                <w:szCs w:val="28"/>
              </w:rPr>
            </w:pPr>
            <w:r w:rsidRPr="00234629">
              <w:rPr>
                <w:rFonts w:ascii="Times New Roman" w:hAnsi="Times New Roman"/>
                <w:i/>
                <w:color w:val="000000"/>
                <w:sz w:val="28"/>
                <w:szCs w:val="28"/>
              </w:rPr>
              <w:t>44.03.05 «Педагогическое образование» (с двумя профилями подготовки</w:t>
            </w:r>
          </w:p>
        </w:tc>
      </w:tr>
      <w:tr w:rsidR="003E7F6A" w:rsidRPr="00234629" w:rsidTr="00E14512">
        <w:tc>
          <w:tcPr>
            <w:tcW w:w="1951" w:type="dxa"/>
            <w:hideMark/>
          </w:tcPr>
          <w:p w:rsidR="003E7F6A"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8080" w:type="dxa"/>
            <w:hideMark/>
          </w:tcPr>
          <w:p w:rsidR="003E7F6A" w:rsidRPr="00234629" w:rsidRDefault="003E7F6A" w:rsidP="00954261">
            <w:pPr>
              <w:shd w:val="clear" w:color="auto" w:fill="FFFFFF"/>
              <w:spacing w:after="0"/>
              <w:rPr>
                <w:rFonts w:ascii="Times New Roman" w:hAnsi="Times New Roman"/>
                <w:bCs/>
                <w:i/>
                <w:color w:val="000000"/>
                <w:sz w:val="28"/>
                <w:szCs w:val="28"/>
              </w:rPr>
            </w:pPr>
            <w:r w:rsidRPr="00234629">
              <w:rPr>
                <w:rFonts w:ascii="Times New Roman" w:hAnsi="Times New Roman"/>
                <w:i/>
                <w:color w:val="000000"/>
                <w:sz w:val="28"/>
                <w:szCs w:val="28"/>
              </w:rPr>
              <w:t>44.03.05.33 «Дополнительное образование (народное пение)» и «Дополнительное образование (педагог-организатор)»</w:t>
            </w:r>
          </w:p>
        </w:tc>
      </w:tr>
      <w:tr w:rsidR="003E7F6A" w:rsidRPr="00234629" w:rsidTr="00E14512">
        <w:trPr>
          <w:trHeight w:val="483"/>
        </w:trPr>
        <w:tc>
          <w:tcPr>
            <w:tcW w:w="1951"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8080" w:type="dxa"/>
            <w:hideMark/>
          </w:tcPr>
          <w:p w:rsidR="003E7F6A" w:rsidRPr="00234629" w:rsidRDefault="003E7F6A" w:rsidP="00954261">
            <w:pPr>
              <w:widowControl w:val="0"/>
              <w:spacing w:after="0"/>
              <w:jc w:val="both"/>
              <w:rPr>
                <w:rFonts w:ascii="Times New Roman" w:hAnsi="Times New Roman"/>
                <w:i/>
                <w:color w:val="000000"/>
                <w:sz w:val="28"/>
                <w:szCs w:val="28"/>
              </w:rPr>
            </w:pPr>
            <w:r w:rsidRPr="00234629">
              <w:rPr>
                <w:rFonts w:ascii="Times New Roman" w:hAnsi="Times New Roman"/>
                <w:i/>
                <w:sz w:val="28"/>
                <w:szCs w:val="28"/>
              </w:rPr>
              <w:t>Педагогики и социокультурного развития личности</w:t>
            </w:r>
          </w:p>
        </w:tc>
      </w:tr>
    </w:tbl>
    <w:p w:rsidR="003E7F6A" w:rsidRPr="00234629" w:rsidRDefault="003E7F6A" w:rsidP="00954261">
      <w:pPr>
        <w:spacing w:after="0"/>
        <w:rPr>
          <w:rFonts w:ascii="Times New Roman" w:hAnsi="Times New Roman"/>
          <w:b/>
          <w:color w:val="000000"/>
          <w:sz w:val="28"/>
          <w:szCs w:val="28"/>
        </w:rPr>
      </w:pPr>
    </w:p>
    <w:p w:rsidR="003E7F6A" w:rsidRPr="00234629" w:rsidRDefault="00066FCC" w:rsidP="00954261">
      <w:pPr>
        <w:pStyle w:val="a3"/>
        <w:widowControl w:val="0"/>
        <w:tabs>
          <w:tab w:val="left" w:pos="360"/>
        </w:tabs>
        <w:spacing w:line="276" w:lineRule="auto"/>
        <w:ind w:left="0"/>
        <w:jc w:val="both"/>
        <w:rPr>
          <w:rFonts w:ascii="Times New Roman" w:hAnsi="Times New Roman" w:cs="Times New Roman"/>
          <w:sz w:val="28"/>
          <w:szCs w:val="28"/>
        </w:rPr>
      </w:pPr>
      <w:r w:rsidRPr="00234629">
        <w:rPr>
          <w:rFonts w:ascii="Times New Roman" w:hAnsi="Times New Roman" w:cs="Times New Roman"/>
          <w:b/>
          <w:sz w:val="28"/>
          <w:szCs w:val="28"/>
        </w:rPr>
        <w:t>1.</w:t>
      </w:r>
      <w:r w:rsidR="003E7F6A" w:rsidRPr="00234629">
        <w:rPr>
          <w:rFonts w:ascii="Times New Roman" w:hAnsi="Times New Roman" w:cs="Times New Roman"/>
          <w:b/>
          <w:sz w:val="28"/>
          <w:szCs w:val="28"/>
        </w:rPr>
        <w:t>Цели</w:t>
      </w:r>
      <w:r w:rsidR="003E7F6A" w:rsidRPr="00234629">
        <w:rPr>
          <w:rFonts w:ascii="Times New Roman" w:hAnsi="Times New Roman" w:cs="Times New Roman"/>
          <w:sz w:val="28"/>
          <w:szCs w:val="28"/>
        </w:rPr>
        <w:t xml:space="preserve"> освоения дисциплины: формирование у будущих педагогов-организаторов знаний и умений для работы по воспитанию социально-активной личности школьников и молодежи.</w:t>
      </w:r>
    </w:p>
    <w:p w:rsidR="003E7F6A" w:rsidRPr="00234629" w:rsidRDefault="00066FCC" w:rsidP="00954261">
      <w:pPr>
        <w:pStyle w:val="a3"/>
        <w:widowControl w:val="0"/>
        <w:tabs>
          <w:tab w:val="left" w:pos="360"/>
        </w:tabs>
        <w:spacing w:line="276" w:lineRule="auto"/>
        <w:ind w:left="0"/>
        <w:jc w:val="both"/>
        <w:rPr>
          <w:rFonts w:ascii="Times New Roman" w:hAnsi="Times New Roman" w:cs="Times New Roman"/>
          <w:b/>
          <w:bCs/>
          <w:sz w:val="28"/>
          <w:szCs w:val="28"/>
        </w:rPr>
      </w:pPr>
      <w:r w:rsidRPr="00234629">
        <w:rPr>
          <w:rFonts w:ascii="Times New Roman" w:hAnsi="Times New Roman" w:cs="Times New Roman"/>
          <w:b/>
          <w:sz w:val="28"/>
          <w:szCs w:val="28"/>
        </w:rPr>
        <w:t>2.</w:t>
      </w:r>
      <w:r w:rsidR="003E7F6A" w:rsidRPr="00234629">
        <w:rPr>
          <w:rFonts w:ascii="Times New Roman" w:hAnsi="Times New Roman" w:cs="Times New Roman"/>
          <w:b/>
          <w:sz w:val="28"/>
          <w:szCs w:val="28"/>
        </w:rPr>
        <w:t xml:space="preserve">Задачи: </w:t>
      </w:r>
      <w:r w:rsidR="003E7F6A" w:rsidRPr="00234629">
        <w:rPr>
          <w:rFonts w:ascii="Times New Roman" w:hAnsi="Times New Roman" w:cs="Times New Roman"/>
          <w:sz w:val="28"/>
          <w:szCs w:val="28"/>
        </w:rPr>
        <w:t xml:space="preserve"> изучить понятие и характеристику социальной активности; раскрыть факторы и этапы формирования социальной активности;  рассмотреть методики и технологии формирования социальной активности у детей, подростков и молодежи.</w:t>
      </w:r>
    </w:p>
    <w:p w:rsidR="003E7F6A" w:rsidRPr="00234629" w:rsidRDefault="003E7F6A" w:rsidP="00954261">
      <w:pPr>
        <w:tabs>
          <w:tab w:val="right" w:leader="underscore" w:pos="9639"/>
        </w:tabs>
        <w:spacing w:after="0"/>
        <w:jc w:val="both"/>
        <w:rPr>
          <w:rFonts w:ascii="Times New Roman" w:hAnsi="Times New Roman"/>
          <w:b/>
          <w:sz w:val="28"/>
          <w:szCs w:val="28"/>
        </w:rPr>
      </w:pPr>
      <w:r w:rsidRPr="00234629">
        <w:rPr>
          <w:rFonts w:ascii="Times New Roman" w:hAnsi="Times New Roman"/>
          <w:sz w:val="28"/>
          <w:szCs w:val="28"/>
        </w:rPr>
        <w:t xml:space="preserve">3. </w:t>
      </w:r>
      <w:r w:rsidRPr="00234629">
        <w:rPr>
          <w:rFonts w:ascii="Times New Roman" w:hAnsi="Times New Roman"/>
          <w:b/>
          <w:sz w:val="28"/>
          <w:szCs w:val="28"/>
        </w:rPr>
        <w:t>Результаты обучения по дисциплине.</w:t>
      </w:r>
    </w:p>
    <w:p w:rsidR="00FE0F0D" w:rsidRPr="00234629" w:rsidRDefault="00FE0F0D"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Знать:</w:t>
      </w:r>
      <w:r w:rsidR="00293C9B" w:rsidRPr="00234629">
        <w:rPr>
          <w:rFonts w:ascii="Times New Roman" w:hAnsi="Times New Roman"/>
          <w:color w:val="000000"/>
          <w:sz w:val="28"/>
          <w:szCs w:val="28"/>
        </w:rPr>
        <w:t xml:space="preserve"> формы и методы взаимодействия с участниками образовательного процесса, способы организации сотрудничества обучающихся, поддержки их активности, инициативности и самостоятельности, развития творческих способностей, способы организации культурно-массовых, рекреативно-анимационных и досуговых мероприятий в условиях образовательных учреждений различных типов. </w:t>
      </w:r>
    </w:p>
    <w:p w:rsidR="00FE0F0D" w:rsidRPr="00234629" w:rsidRDefault="00FE0F0D"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Уметь:</w:t>
      </w:r>
      <w:r w:rsidR="00293C9B" w:rsidRPr="00234629">
        <w:rPr>
          <w:rFonts w:ascii="Times New Roman" w:hAnsi="Times New Roman"/>
          <w:color w:val="000000"/>
          <w:sz w:val="28"/>
          <w:szCs w:val="28"/>
        </w:rPr>
        <w:t xml:space="preserve"> взаимодействовать с участниками образовательного процесса, организовывать сотрудничество обучающихся, поддерживать их активность, инициативность и самостоятельность, развивать творческие способности, организовывать культурно-массовые,  рекреативно-анимационные и досуговые  мероприятия в условиях образовательных учреждений различных типов.</w:t>
      </w:r>
    </w:p>
    <w:p w:rsidR="00FE0F0D" w:rsidRPr="00234629" w:rsidRDefault="00FE0F0D" w:rsidP="00954261">
      <w:pPr>
        <w:tabs>
          <w:tab w:val="right" w:leader="underscore" w:pos="9639"/>
        </w:tabs>
        <w:spacing w:after="0"/>
        <w:jc w:val="both"/>
        <w:rPr>
          <w:rFonts w:ascii="Times New Roman" w:hAnsi="Times New Roman"/>
          <w:sz w:val="28"/>
          <w:szCs w:val="28"/>
        </w:rPr>
      </w:pPr>
      <w:r w:rsidRPr="00234629">
        <w:rPr>
          <w:rFonts w:ascii="Times New Roman" w:hAnsi="Times New Roman"/>
          <w:b/>
          <w:sz w:val="28"/>
          <w:szCs w:val="28"/>
        </w:rPr>
        <w:t>Владеть:</w:t>
      </w:r>
      <w:r w:rsidR="00293C9B" w:rsidRPr="00234629">
        <w:rPr>
          <w:rFonts w:ascii="Times New Roman" w:hAnsi="Times New Roman"/>
          <w:color w:val="000000"/>
          <w:sz w:val="28"/>
          <w:szCs w:val="28"/>
        </w:rPr>
        <w:t xml:space="preserve"> готовностью к взаимодействию с участниками образовательного процесса, способностью организовывать сотрудничество обучающихся, поддерживать их активность, инициативность и самостоятельность, развивать творческие способности, способностью организовывать культурно-массовые,  рекреативно-анимационные и досуговые  мероприятия в условиях образовательных учреждений различных типов</w:t>
      </w:r>
    </w:p>
    <w:p w:rsidR="003E7F6A" w:rsidRPr="00234629" w:rsidRDefault="00293C9B" w:rsidP="00954261">
      <w:pPr>
        <w:pStyle w:val="a8"/>
        <w:spacing w:after="0"/>
        <w:ind w:left="0"/>
        <w:rPr>
          <w:rFonts w:ascii="Times New Roman" w:hAnsi="Times New Roman" w:cs="Times New Roman"/>
          <w:b/>
          <w:bCs/>
          <w:sz w:val="28"/>
          <w:szCs w:val="28"/>
        </w:rPr>
      </w:pPr>
      <w:r w:rsidRPr="00234629">
        <w:rPr>
          <w:rFonts w:ascii="Times New Roman" w:hAnsi="Times New Roman" w:cs="Times New Roman"/>
          <w:b/>
          <w:sz w:val="28"/>
          <w:szCs w:val="28"/>
        </w:rPr>
        <w:lastRenderedPageBreak/>
        <w:t>4.</w:t>
      </w:r>
      <w:r w:rsidR="003E7F6A" w:rsidRPr="00234629">
        <w:rPr>
          <w:rFonts w:ascii="Times New Roman" w:hAnsi="Times New Roman" w:cs="Times New Roman"/>
          <w:b/>
          <w:sz w:val="28"/>
          <w:szCs w:val="28"/>
        </w:rPr>
        <w:t>Дисциплина участвует в формировании следующих компетенций:</w:t>
      </w:r>
      <w:r w:rsidR="00066FCC" w:rsidRPr="00234629">
        <w:rPr>
          <w:rFonts w:ascii="Times New Roman" w:hAnsi="Times New Roman" w:cs="Times New Roman"/>
          <w:color w:val="000000"/>
          <w:sz w:val="28"/>
          <w:szCs w:val="28"/>
        </w:rPr>
        <w:t xml:space="preserve"> ПК-6 ПК-7</w:t>
      </w:r>
      <w:r w:rsidRPr="00234629">
        <w:rPr>
          <w:rFonts w:ascii="Times New Roman" w:hAnsi="Times New Roman" w:cs="Times New Roman"/>
          <w:color w:val="000000"/>
          <w:sz w:val="28"/>
          <w:szCs w:val="28"/>
        </w:rPr>
        <w:t xml:space="preserve"> </w:t>
      </w:r>
      <w:r w:rsidR="00066FCC" w:rsidRPr="00234629">
        <w:rPr>
          <w:rFonts w:ascii="Times New Roman" w:hAnsi="Times New Roman" w:cs="Times New Roman"/>
          <w:color w:val="000000"/>
          <w:sz w:val="28"/>
          <w:szCs w:val="28"/>
        </w:rPr>
        <w:t>СК-5</w:t>
      </w:r>
    </w:p>
    <w:p w:rsidR="003E7F6A" w:rsidRPr="00234629" w:rsidRDefault="00293C9B"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5.</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sz w:val="28"/>
          <w:szCs w:val="28"/>
        </w:rPr>
        <w:t>(в ЗЕТ): 4</w:t>
      </w:r>
    </w:p>
    <w:p w:rsidR="003E7F6A" w:rsidRPr="00234629" w:rsidRDefault="00293C9B"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6.</w:t>
      </w:r>
      <w:r w:rsidR="003E7F6A" w:rsidRPr="00234629">
        <w:rPr>
          <w:rFonts w:ascii="Times New Roman" w:hAnsi="Times New Roman" w:cs="Times New Roman"/>
          <w:b/>
          <w:sz w:val="28"/>
          <w:szCs w:val="28"/>
        </w:rPr>
        <w:t xml:space="preserve">Форма контроля: </w:t>
      </w:r>
      <w:r w:rsidR="003E7F6A" w:rsidRPr="00234629">
        <w:rPr>
          <w:rFonts w:ascii="Times New Roman" w:hAnsi="Times New Roman" w:cs="Times New Roman"/>
          <w:sz w:val="28"/>
          <w:szCs w:val="28"/>
        </w:rPr>
        <w:t>экзамен</w:t>
      </w:r>
    </w:p>
    <w:p w:rsidR="003E7F6A" w:rsidRPr="00234629" w:rsidRDefault="00293C9B"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7.</w:t>
      </w:r>
      <w:r w:rsidR="003E7F6A" w:rsidRPr="00234629">
        <w:rPr>
          <w:rFonts w:ascii="Times New Roman" w:hAnsi="Times New Roman" w:cs="Times New Roman"/>
          <w:b/>
          <w:sz w:val="28"/>
          <w:szCs w:val="28"/>
        </w:rPr>
        <w:t>Сведения о профессорско-преподавательском составе</w:t>
      </w:r>
      <w:r w:rsidRPr="00234629">
        <w:rPr>
          <w:rFonts w:ascii="Times New Roman" w:hAnsi="Times New Roman" w:cs="Times New Roman"/>
          <w:b/>
          <w:sz w:val="28"/>
          <w:szCs w:val="28"/>
        </w:rPr>
        <w:t>:</w:t>
      </w:r>
      <w:r w:rsidRPr="00234629">
        <w:rPr>
          <w:rFonts w:ascii="Times New Roman" w:hAnsi="Times New Roman" w:cs="Times New Roman"/>
          <w:color w:val="000000"/>
          <w:sz w:val="28"/>
          <w:szCs w:val="28"/>
        </w:rPr>
        <w:t xml:space="preserve"> к.п.н.. доцент Шаповалова Виталия Станиславовна</w:t>
      </w:r>
    </w:p>
    <w:p w:rsidR="003E7F6A" w:rsidRPr="00234629" w:rsidRDefault="003E7F6A" w:rsidP="00954261">
      <w:pPr>
        <w:spacing w:after="0"/>
        <w:ind w:left="709"/>
        <w:jc w:val="both"/>
        <w:rPr>
          <w:rFonts w:ascii="Times New Roman" w:hAnsi="Times New Roman"/>
          <w:color w:val="000000"/>
          <w:sz w:val="28"/>
          <w:szCs w:val="28"/>
        </w:rPr>
      </w:pPr>
    </w:p>
    <w:p w:rsidR="003E7F6A" w:rsidRPr="00234629" w:rsidRDefault="003E7F6A" w:rsidP="00954261">
      <w:pPr>
        <w:shd w:val="clear" w:color="auto" w:fill="FFFFFF"/>
        <w:spacing w:after="0"/>
        <w:jc w:val="center"/>
        <w:rPr>
          <w:rFonts w:ascii="Times New Roman" w:hAnsi="Times New Roman"/>
          <w:color w:val="000000"/>
          <w:sz w:val="28"/>
          <w:szCs w:val="28"/>
        </w:rPr>
      </w:pPr>
      <w:r w:rsidRPr="00234629">
        <w:rPr>
          <w:rFonts w:ascii="Times New Roman" w:hAnsi="Times New Roman"/>
          <w:b/>
          <w:bCs/>
          <w:color w:val="000000"/>
          <w:sz w:val="28"/>
          <w:szCs w:val="28"/>
        </w:rPr>
        <w:t>АННОТАЦИЯ</w:t>
      </w:r>
    </w:p>
    <w:p w:rsidR="003E7F6A" w:rsidRPr="00234629" w:rsidRDefault="003E7F6A" w:rsidP="00954261">
      <w:pPr>
        <w:shd w:val="clear" w:color="auto" w:fill="FFFFFF"/>
        <w:spacing w:after="0"/>
        <w:jc w:val="center"/>
        <w:rPr>
          <w:rFonts w:ascii="Times New Roman" w:hAnsi="Times New Roman"/>
          <w:color w:val="000000"/>
          <w:sz w:val="28"/>
          <w:szCs w:val="28"/>
        </w:rPr>
      </w:pPr>
      <w:r w:rsidRPr="00234629">
        <w:rPr>
          <w:rFonts w:ascii="Times New Roman" w:hAnsi="Times New Roman"/>
          <w:b/>
          <w:bCs/>
          <w:color w:val="000000"/>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bCs/>
          <w:sz w:val="28"/>
          <w:szCs w:val="28"/>
          <w:u w:val="single"/>
        </w:rPr>
      </w:pPr>
      <w:r w:rsidRPr="00234629">
        <w:rPr>
          <w:rFonts w:ascii="Times New Roman" w:hAnsi="Times New Roman"/>
          <w:b/>
          <w:bCs/>
          <w:sz w:val="28"/>
          <w:szCs w:val="28"/>
          <w:u w:val="single"/>
        </w:rPr>
        <w:t>Б1.В.12 Основы педагогического мастерства</w:t>
      </w:r>
    </w:p>
    <w:p w:rsidR="00293C9B" w:rsidRPr="00234629" w:rsidRDefault="00293C9B" w:rsidP="00954261">
      <w:pPr>
        <w:shd w:val="clear" w:color="auto" w:fill="FFFFFF"/>
        <w:spacing w:after="0"/>
        <w:jc w:val="center"/>
        <w:rPr>
          <w:rFonts w:ascii="Times New Roman" w:hAnsi="Times New Roman"/>
          <w:b/>
          <w:bCs/>
          <w:sz w:val="28"/>
          <w:szCs w:val="28"/>
          <w:u w:val="single"/>
        </w:rPr>
      </w:pPr>
    </w:p>
    <w:tbl>
      <w:tblPr>
        <w:tblW w:w="9923"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985"/>
        <w:gridCol w:w="7938"/>
      </w:tblGrid>
      <w:tr w:rsidR="003E7F6A" w:rsidRPr="00234629" w:rsidTr="00E14512">
        <w:trPr>
          <w:trHeight w:val="563"/>
          <w:tblCellSpacing w:w="0" w:type="dxa"/>
        </w:trPr>
        <w:tc>
          <w:tcPr>
            <w:tcW w:w="1985" w:type="dxa"/>
            <w:tcBorders>
              <w:top w:val="nil"/>
              <w:left w:val="nil"/>
              <w:bottom w:val="nil"/>
              <w:right w:val="nil"/>
            </w:tcBorders>
            <w:shd w:val="clear" w:color="auto" w:fill="FFFFFF"/>
            <w:tcMar>
              <w:top w:w="0" w:type="dxa"/>
              <w:left w:w="0" w:type="dxa"/>
              <w:bottom w:w="0" w:type="dxa"/>
              <w:right w:w="0" w:type="dxa"/>
            </w:tcMar>
            <w:hideMark/>
          </w:tcPr>
          <w:p w:rsidR="003E7F6A" w:rsidRPr="00234629" w:rsidRDefault="00E14512" w:rsidP="00954261">
            <w:pPr>
              <w:spacing w:after="0"/>
              <w:rPr>
                <w:rFonts w:ascii="Times New Roman" w:hAnsi="Times New Roman"/>
                <w:b/>
                <w:bCs/>
                <w:sz w:val="28"/>
                <w:szCs w:val="28"/>
              </w:rPr>
            </w:pPr>
            <w:r>
              <w:rPr>
                <w:rFonts w:ascii="Times New Roman" w:hAnsi="Times New Roman"/>
                <w:b/>
                <w:bCs/>
                <w:sz w:val="28"/>
                <w:szCs w:val="28"/>
              </w:rPr>
              <w:t xml:space="preserve">Направление </w:t>
            </w:r>
          </w:p>
          <w:p w:rsidR="003E7F6A" w:rsidRPr="00234629" w:rsidRDefault="003E7F6A" w:rsidP="00954261">
            <w:pPr>
              <w:spacing w:after="0"/>
              <w:rPr>
                <w:rFonts w:ascii="Times New Roman" w:hAnsi="Times New Roman"/>
                <w:sz w:val="28"/>
                <w:szCs w:val="28"/>
              </w:rPr>
            </w:pPr>
          </w:p>
        </w:tc>
        <w:tc>
          <w:tcPr>
            <w:tcW w:w="7938" w:type="dxa"/>
            <w:tcBorders>
              <w:top w:val="nil"/>
              <w:left w:val="nil"/>
              <w:bottom w:val="nil"/>
              <w:right w:val="nil"/>
            </w:tcBorders>
            <w:shd w:val="clear" w:color="auto" w:fill="FFFFFF"/>
            <w:tcMar>
              <w:top w:w="0" w:type="dxa"/>
              <w:left w:w="0" w:type="dxa"/>
              <w:bottom w:w="0" w:type="dxa"/>
              <w:right w:w="0" w:type="dxa"/>
            </w:tcMar>
            <w:hideMark/>
          </w:tcPr>
          <w:p w:rsidR="003E7F6A" w:rsidRPr="00234629" w:rsidRDefault="003E7F6A" w:rsidP="00954261">
            <w:pPr>
              <w:spacing w:after="0"/>
              <w:rPr>
                <w:rFonts w:ascii="Times New Roman" w:hAnsi="Times New Roman"/>
                <w:sz w:val="28"/>
                <w:szCs w:val="28"/>
              </w:rPr>
            </w:pPr>
            <w:r w:rsidRPr="00234629">
              <w:rPr>
                <w:rFonts w:ascii="Times New Roman" w:hAnsi="Times New Roman"/>
                <w:i/>
                <w:iCs/>
                <w:sz w:val="28"/>
                <w:szCs w:val="28"/>
              </w:rPr>
              <w:t>44.03.05 «Педагогическое образование» (с двумя профилями подготовки)</w:t>
            </w:r>
          </w:p>
        </w:tc>
      </w:tr>
      <w:tr w:rsidR="003E7F6A" w:rsidRPr="00234629" w:rsidTr="00E14512">
        <w:trPr>
          <w:trHeight w:val="569"/>
          <w:tblCellSpacing w:w="0" w:type="dxa"/>
        </w:trPr>
        <w:tc>
          <w:tcPr>
            <w:tcW w:w="1985" w:type="dxa"/>
            <w:tcBorders>
              <w:top w:val="nil"/>
              <w:left w:val="nil"/>
              <w:bottom w:val="nil"/>
              <w:right w:val="nil"/>
            </w:tcBorders>
            <w:shd w:val="clear" w:color="auto" w:fill="FFFFFF"/>
            <w:tcMar>
              <w:top w:w="0" w:type="dxa"/>
              <w:left w:w="0" w:type="dxa"/>
              <w:bottom w:w="0" w:type="dxa"/>
              <w:right w:w="0" w:type="dxa"/>
            </w:tcMar>
            <w:hideMark/>
          </w:tcPr>
          <w:p w:rsidR="003E7F6A" w:rsidRPr="00234629" w:rsidRDefault="00234629" w:rsidP="00954261">
            <w:pPr>
              <w:spacing w:after="0"/>
              <w:rPr>
                <w:rFonts w:ascii="Times New Roman" w:hAnsi="Times New Roman"/>
                <w:b/>
                <w:bCs/>
                <w:sz w:val="28"/>
                <w:szCs w:val="28"/>
              </w:rPr>
            </w:pPr>
            <w:r>
              <w:rPr>
                <w:rFonts w:ascii="Times New Roman" w:hAnsi="Times New Roman"/>
                <w:b/>
                <w:bCs/>
                <w:sz w:val="28"/>
                <w:szCs w:val="28"/>
              </w:rPr>
              <w:t>Профили</w:t>
            </w:r>
          </w:p>
          <w:p w:rsidR="003E7F6A" w:rsidRPr="00234629" w:rsidRDefault="003E7F6A" w:rsidP="00954261">
            <w:pPr>
              <w:spacing w:after="0"/>
              <w:rPr>
                <w:rFonts w:ascii="Times New Roman" w:hAnsi="Times New Roman"/>
                <w:sz w:val="28"/>
                <w:szCs w:val="28"/>
              </w:rPr>
            </w:pPr>
          </w:p>
        </w:tc>
        <w:tc>
          <w:tcPr>
            <w:tcW w:w="7938" w:type="dxa"/>
            <w:tcBorders>
              <w:top w:val="nil"/>
              <w:left w:val="nil"/>
              <w:bottom w:val="nil"/>
              <w:right w:val="nil"/>
            </w:tcBorders>
            <w:shd w:val="clear" w:color="auto" w:fill="FFFFFF"/>
            <w:tcMar>
              <w:top w:w="0" w:type="dxa"/>
              <w:left w:w="0" w:type="dxa"/>
              <w:bottom w:w="0" w:type="dxa"/>
              <w:right w:w="0" w:type="dxa"/>
            </w:tcMar>
            <w:hideMark/>
          </w:tcPr>
          <w:p w:rsidR="003E7F6A" w:rsidRPr="00234629" w:rsidRDefault="003E7F6A" w:rsidP="00954261">
            <w:pPr>
              <w:spacing w:after="0"/>
              <w:rPr>
                <w:rFonts w:ascii="Times New Roman" w:hAnsi="Times New Roman"/>
                <w:sz w:val="28"/>
                <w:szCs w:val="28"/>
              </w:rPr>
            </w:pPr>
            <w:r w:rsidRPr="00234629">
              <w:rPr>
                <w:rFonts w:ascii="Times New Roman" w:hAnsi="Times New Roman"/>
                <w:i/>
                <w:iCs/>
                <w:sz w:val="28"/>
                <w:szCs w:val="28"/>
              </w:rPr>
              <w:t>44.03.05.33 «Дополнительное образование (народное пение)» и «Дополнительное образование (педагог-организатор)»</w:t>
            </w:r>
          </w:p>
        </w:tc>
      </w:tr>
      <w:tr w:rsidR="003E7F6A" w:rsidRPr="00234629" w:rsidTr="00E14512">
        <w:trPr>
          <w:trHeight w:val="1042"/>
          <w:tblCellSpacing w:w="0" w:type="dxa"/>
        </w:trPr>
        <w:tc>
          <w:tcPr>
            <w:tcW w:w="1985" w:type="dxa"/>
            <w:tcBorders>
              <w:top w:val="nil"/>
              <w:left w:val="nil"/>
              <w:bottom w:val="nil"/>
              <w:right w:val="nil"/>
            </w:tcBorders>
            <w:shd w:val="clear" w:color="auto" w:fill="FFFFFF"/>
            <w:tcMar>
              <w:top w:w="0" w:type="dxa"/>
              <w:left w:w="0" w:type="dxa"/>
              <w:bottom w:w="0" w:type="dxa"/>
              <w:right w:w="0" w:type="dxa"/>
            </w:tcMar>
            <w:hideMark/>
          </w:tcPr>
          <w:p w:rsidR="003E7F6A" w:rsidRPr="00234629" w:rsidRDefault="003E7F6A" w:rsidP="00954261">
            <w:pPr>
              <w:spacing w:after="0"/>
              <w:rPr>
                <w:rFonts w:ascii="Times New Roman" w:hAnsi="Times New Roman"/>
                <w:sz w:val="28"/>
                <w:szCs w:val="28"/>
              </w:rPr>
            </w:pPr>
            <w:r w:rsidRPr="00234629">
              <w:rPr>
                <w:rFonts w:ascii="Times New Roman" w:hAnsi="Times New Roman"/>
                <w:b/>
                <w:bCs/>
                <w:sz w:val="28"/>
                <w:szCs w:val="28"/>
              </w:rPr>
              <w:t>Кафедра</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3E7F6A" w:rsidRPr="00234629" w:rsidRDefault="003E7F6A" w:rsidP="00954261">
            <w:pPr>
              <w:spacing w:after="0"/>
              <w:rPr>
                <w:rFonts w:ascii="Times New Roman" w:hAnsi="Times New Roman"/>
                <w:sz w:val="28"/>
                <w:szCs w:val="28"/>
              </w:rPr>
            </w:pPr>
            <w:r w:rsidRPr="00234629">
              <w:rPr>
                <w:rFonts w:ascii="Times New Roman" w:hAnsi="Times New Roman"/>
                <w:i/>
                <w:iCs/>
                <w:sz w:val="28"/>
                <w:szCs w:val="28"/>
              </w:rPr>
              <w:t>Педагогики и социокультурного развития личности</w:t>
            </w:r>
          </w:p>
        </w:tc>
      </w:tr>
    </w:tbl>
    <w:p w:rsidR="003E7F6A" w:rsidRPr="00234629" w:rsidRDefault="003E7F6A" w:rsidP="00954261">
      <w:pPr>
        <w:widowControl w:val="0"/>
        <w:numPr>
          <w:ilvl w:val="0"/>
          <w:numId w:val="12"/>
        </w:numPr>
        <w:shd w:val="clear" w:color="auto" w:fill="FFFFFF"/>
        <w:tabs>
          <w:tab w:val="clear" w:pos="720"/>
          <w:tab w:val="num" w:pos="426"/>
        </w:tabs>
        <w:spacing w:after="0"/>
        <w:ind w:left="0" w:firstLine="0"/>
        <w:jc w:val="both"/>
        <w:rPr>
          <w:rFonts w:ascii="Times New Roman" w:hAnsi="Times New Roman"/>
          <w:sz w:val="28"/>
          <w:szCs w:val="28"/>
        </w:rPr>
      </w:pPr>
      <w:r w:rsidRPr="00234629">
        <w:rPr>
          <w:rFonts w:ascii="Times New Roman" w:hAnsi="Times New Roman"/>
          <w:b/>
          <w:bCs/>
          <w:color w:val="000000"/>
          <w:sz w:val="28"/>
          <w:szCs w:val="28"/>
        </w:rPr>
        <w:t>Цель изучения дисциплины:</w:t>
      </w:r>
      <w:r w:rsidR="00205470" w:rsidRPr="00234629">
        <w:rPr>
          <w:rFonts w:ascii="Times New Roman" w:hAnsi="Times New Roman"/>
          <w:b/>
          <w:bCs/>
          <w:color w:val="000000"/>
          <w:sz w:val="28"/>
          <w:szCs w:val="28"/>
        </w:rPr>
        <w:t xml:space="preserve"> </w:t>
      </w:r>
      <w:r w:rsidRPr="00234629">
        <w:rPr>
          <w:rFonts w:ascii="Times New Roman" w:hAnsi="Times New Roman"/>
          <w:sz w:val="28"/>
          <w:szCs w:val="28"/>
        </w:rPr>
        <w:t>освоение сущности педагогического мастерства и осмысление его значения для воспитания и обучения всесторонне развитой и конкурентоспособной личности; подготовка студентов к проведению консультативной работы с педагогами образовательных учреждений по проблемам эффективности педагогической деятельности и ее совершенствования; становление педагогической культуры студентов и творческого отношения к будущей профессиональной деятельности.</w:t>
      </w:r>
    </w:p>
    <w:p w:rsidR="003E7F6A" w:rsidRPr="00234629" w:rsidRDefault="003E7F6A" w:rsidP="00954261">
      <w:pPr>
        <w:widowControl w:val="0"/>
        <w:numPr>
          <w:ilvl w:val="0"/>
          <w:numId w:val="12"/>
        </w:numPr>
        <w:shd w:val="clear" w:color="auto" w:fill="FFFFFF"/>
        <w:tabs>
          <w:tab w:val="clear" w:pos="720"/>
          <w:tab w:val="num" w:pos="426"/>
        </w:tabs>
        <w:spacing w:after="0"/>
        <w:ind w:left="0" w:firstLine="0"/>
        <w:jc w:val="both"/>
        <w:rPr>
          <w:rFonts w:ascii="Times New Roman" w:hAnsi="Times New Roman"/>
          <w:color w:val="000000"/>
          <w:sz w:val="28"/>
          <w:szCs w:val="28"/>
        </w:rPr>
      </w:pPr>
      <w:r w:rsidRPr="00234629">
        <w:rPr>
          <w:rFonts w:ascii="Times New Roman" w:hAnsi="Times New Roman"/>
          <w:b/>
          <w:bCs/>
          <w:color w:val="000000"/>
          <w:sz w:val="28"/>
          <w:szCs w:val="28"/>
        </w:rPr>
        <w:t>Задачи изучения дисциплины:</w:t>
      </w:r>
      <w:r w:rsidRPr="00234629">
        <w:rPr>
          <w:rFonts w:ascii="Times New Roman" w:hAnsi="Times New Roman"/>
          <w:color w:val="000000"/>
          <w:sz w:val="28"/>
          <w:szCs w:val="28"/>
          <w:shd w:val="clear" w:color="auto" w:fill="FFFFFF"/>
        </w:rPr>
        <w:t xml:space="preserve"> </w:t>
      </w:r>
      <w:r w:rsidRPr="00234629">
        <w:rPr>
          <w:rFonts w:ascii="Times New Roman" w:hAnsi="Times New Roman"/>
          <w:color w:val="000000"/>
          <w:sz w:val="28"/>
          <w:szCs w:val="28"/>
        </w:rPr>
        <w:t>актуализировать знания студентов о сущности педагогического мастерства; развивать педагогическую технику; научить педагогически грамотно осуществлять взаимодействие с учащимися; формировать индивидуальный стиль педагогической деятельности.</w:t>
      </w:r>
    </w:p>
    <w:p w:rsidR="00205470" w:rsidRPr="00234629" w:rsidRDefault="003E7F6A" w:rsidP="00954261">
      <w:pPr>
        <w:widowControl w:val="0"/>
        <w:numPr>
          <w:ilvl w:val="0"/>
          <w:numId w:val="12"/>
        </w:numPr>
        <w:shd w:val="clear" w:color="auto" w:fill="FFFFFF"/>
        <w:tabs>
          <w:tab w:val="clear" w:pos="720"/>
          <w:tab w:val="num" w:pos="426"/>
        </w:tabs>
        <w:spacing w:after="0"/>
        <w:ind w:left="0" w:firstLine="0"/>
        <w:jc w:val="both"/>
        <w:rPr>
          <w:rFonts w:ascii="Times New Roman" w:hAnsi="Times New Roman"/>
          <w:b/>
          <w:sz w:val="28"/>
          <w:szCs w:val="28"/>
        </w:rPr>
      </w:pPr>
      <w:r w:rsidRPr="00234629">
        <w:rPr>
          <w:rFonts w:ascii="Times New Roman" w:hAnsi="Times New Roman"/>
          <w:b/>
          <w:bCs/>
          <w:color w:val="000000"/>
          <w:sz w:val="28"/>
          <w:szCs w:val="28"/>
        </w:rPr>
        <w:t>Результаты обучения по дисциплине</w:t>
      </w:r>
    </w:p>
    <w:p w:rsidR="00FE0F0D" w:rsidRPr="00234629" w:rsidRDefault="00FE0F0D" w:rsidP="00954261">
      <w:pPr>
        <w:widowControl w:val="0"/>
        <w:shd w:val="clear" w:color="auto" w:fill="FFFFFF"/>
        <w:spacing w:after="0"/>
        <w:jc w:val="both"/>
        <w:rPr>
          <w:rFonts w:ascii="Times New Roman" w:hAnsi="Times New Roman"/>
          <w:b/>
          <w:sz w:val="28"/>
          <w:szCs w:val="28"/>
        </w:rPr>
      </w:pPr>
      <w:r w:rsidRPr="00234629">
        <w:rPr>
          <w:rFonts w:ascii="Times New Roman" w:hAnsi="Times New Roman"/>
          <w:b/>
          <w:sz w:val="28"/>
          <w:szCs w:val="28"/>
        </w:rPr>
        <w:t>Знать:</w:t>
      </w:r>
      <w:r w:rsidR="00205470" w:rsidRPr="00234629">
        <w:rPr>
          <w:rFonts w:ascii="Times New Roman" w:hAnsi="Times New Roman"/>
          <w:sz w:val="28"/>
          <w:szCs w:val="28"/>
        </w:rPr>
        <w:t xml:space="preserve"> основные этапы и закономерности исторического развития для формирования гражданской позиции в организации педагогической деятельности, специфические возможности образовательной среды для обеспечения качества учебно-воспитательного процесса, методы</w:t>
      </w:r>
      <w:r w:rsidR="00205470" w:rsidRPr="00234629">
        <w:rPr>
          <w:rFonts w:ascii="Times New Roman" w:hAnsi="Times New Roman"/>
          <w:color w:val="000000"/>
          <w:sz w:val="28"/>
          <w:szCs w:val="28"/>
        </w:rPr>
        <w:t xml:space="preserve"> педагогического сопровождения социализации и профессионального самоопределения обучающихся.</w:t>
      </w:r>
    </w:p>
    <w:p w:rsidR="00FE0F0D" w:rsidRPr="00234629" w:rsidRDefault="00FE0F0D"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Уметь:</w:t>
      </w:r>
      <w:r w:rsidR="00205470" w:rsidRPr="00234629">
        <w:rPr>
          <w:rFonts w:ascii="Times New Roman" w:hAnsi="Times New Roman"/>
          <w:sz w:val="28"/>
          <w:szCs w:val="28"/>
        </w:rPr>
        <w:t xml:space="preserve"> анализировать основные этапы и закономерности исторического развития для формирования гражданской позиции в организации педагогической деятельности, использовать возможности образовательной среды для обеспечения качества учебно-воспитательного процесса,</w:t>
      </w:r>
      <w:r w:rsidR="00205470" w:rsidRPr="00234629">
        <w:rPr>
          <w:rFonts w:ascii="Times New Roman" w:hAnsi="Times New Roman"/>
          <w:color w:val="000000"/>
          <w:sz w:val="28"/>
          <w:szCs w:val="28"/>
        </w:rPr>
        <w:t xml:space="preserve"> осуществлять педагогическое </w:t>
      </w:r>
      <w:r w:rsidR="00205470" w:rsidRPr="00234629">
        <w:rPr>
          <w:rFonts w:ascii="Times New Roman" w:hAnsi="Times New Roman"/>
          <w:color w:val="000000"/>
          <w:sz w:val="28"/>
          <w:szCs w:val="28"/>
        </w:rPr>
        <w:lastRenderedPageBreak/>
        <w:t>сопровождение социализации и профессионального самоопределения обучающихся.</w:t>
      </w:r>
      <w:r w:rsidR="00205470" w:rsidRPr="00234629">
        <w:rPr>
          <w:rFonts w:ascii="Times New Roman" w:hAnsi="Times New Roman"/>
          <w:sz w:val="28"/>
          <w:szCs w:val="28"/>
        </w:rPr>
        <w:t xml:space="preserve"> </w:t>
      </w:r>
    </w:p>
    <w:p w:rsidR="00FE0F0D" w:rsidRPr="00234629" w:rsidRDefault="00FE0F0D" w:rsidP="00954261">
      <w:pPr>
        <w:autoSpaceDE w:val="0"/>
        <w:spacing w:after="0"/>
        <w:rPr>
          <w:rFonts w:ascii="Times New Roman" w:hAnsi="Times New Roman"/>
          <w:sz w:val="28"/>
          <w:szCs w:val="28"/>
        </w:rPr>
      </w:pPr>
      <w:r w:rsidRPr="00234629">
        <w:rPr>
          <w:rFonts w:ascii="Times New Roman" w:hAnsi="Times New Roman"/>
          <w:b/>
          <w:sz w:val="28"/>
          <w:szCs w:val="28"/>
        </w:rPr>
        <w:t>Владеть:</w:t>
      </w:r>
      <w:r w:rsidR="00205470" w:rsidRPr="00234629">
        <w:rPr>
          <w:rFonts w:ascii="Times New Roman" w:hAnsi="Times New Roman"/>
          <w:sz w:val="28"/>
          <w:szCs w:val="28"/>
        </w:rPr>
        <w:t xml:space="preserve"> умениями анализировать основные этапы и закономерности исторического развития для формирования гражданской позиции в организации педагогической деятельности ,технологией обеспечения качества учебно-воспитательного процесса средствами преподаваемых учебных предметов ,методами </w:t>
      </w:r>
      <w:r w:rsidR="00205470" w:rsidRPr="00234629">
        <w:rPr>
          <w:rFonts w:ascii="Times New Roman" w:hAnsi="Times New Roman"/>
          <w:color w:val="000000"/>
          <w:sz w:val="28"/>
          <w:szCs w:val="28"/>
        </w:rPr>
        <w:t>педагогического сопровождения социализации и профессионального самоопределения обучающихся.</w:t>
      </w:r>
    </w:p>
    <w:p w:rsidR="00205470" w:rsidRPr="00234629" w:rsidRDefault="00205470" w:rsidP="00954261">
      <w:pPr>
        <w:pStyle w:val="a8"/>
        <w:spacing w:after="0"/>
        <w:ind w:left="0"/>
        <w:rPr>
          <w:rFonts w:ascii="Times New Roman" w:hAnsi="Times New Roman" w:cs="Times New Roman"/>
          <w:b/>
          <w:bCs/>
          <w:sz w:val="28"/>
          <w:szCs w:val="28"/>
        </w:rPr>
      </w:pPr>
      <w:r w:rsidRPr="00234629">
        <w:rPr>
          <w:rFonts w:ascii="Times New Roman" w:hAnsi="Times New Roman" w:cs="Times New Roman"/>
          <w:b/>
          <w:sz w:val="28"/>
          <w:szCs w:val="28"/>
        </w:rPr>
        <w:t>4.Дисциплина участвует в формировании следующих компетенций:</w:t>
      </w:r>
      <w:r w:rsidRPr="00234629">
        <w:rPr>
          <w:rFonts w:ascii="Times New Roman" w:hAnsi="Times New Roman" w:cs="Times New Roman"/>
          <w:color w:val="000000"/>
          <w:sz w:val="28"/>
          <w:szCs w:val="28"/>
        </w:rPr>
        <w:t xml:space="preserve"> ОК-2, ОПК-1. ПК-4. ПК-5, ПК-6</w:t>
      </w:r>
    </w:p>
    <w:p w:rsidR="003E7F6A" w:rsidRPr="00234629" w:rsidRDefault="00205470" w:rsidP="00954261">
      <w:pPr>
        <w:widowControl w:val="0"/>
        <w:shd w:val="clear" w:color="auto" w:fill="FFFFFF"/>
        <w:spacing w:after="0"/>
        <w:jc w:val="both"/>
        <w:rPr>
          <w:rFonts w:ascii="Times New Roman" w:hAnsi="Times New Roman"/>
          <w:sz w:val="28"/>
          <w:szCs w:val="28"/>
        </w:rPr>
      </w:pPr>
      <w:r w:rsidRPr="00234629">
        <w:rPr>
          <w:rFonts w:ascii="Times New Roman" w:hAnsi="Times New Roman"/>
          <w:b/>
          <w:bCs/>
          <w:color w:val="000000"/>
          <w:sz w:val="28"/>
          <w:szCs w:val="28"/>
        </w:rPr>
        <w:t>5.</w:t>
      </w:r>
      <w:r w:rsidR="003E7F6A" w:rsidRPr="00234629">
        <w:rPr>
          <w:rFonts w:ascii="Times New Roman" w:hAnsi="Times New Roman"/>
          <w:b/>
          <w:bCs/>
          <w:color w:val="000000"/>
          <w:sz w:val="28"/>
          <w:szCs w:val="28"/>
        </w:rPr>
        <w:t>Общая трудоемкость </w:t>
      </w:r>
      <w:r w:rsidR="003E7F6A" w:rsidRPr="00234629">
        <w:rPr>
          <w:rFonts w:ascii="Times New Roman" w:hAnsi="Times New Roman"/>
          <w:i/>
          <w:iCs/>
          <w:color w:val="000000"/>
          <w:sz w:val="28"/>
          <w:szCs w:val="28"/>
        </w:rPr>
        <w:t>(в ЗЕТ):2.</w:t>
      </w:r>
    </w:p>
    <w:p w:rsidR="003E7F6A" w:rsidRPr="00234629" w:rsidRDefault="00205470" w:rsidP="00954261">
      <w:pPr>
        <w:widowControl w:val="0"/>
        <w:shd w:val="clear" w:color="auto" w:fill="FFFFFF"/>
        <w:spacing w:after="0"/>
        <w:jc w:val="both"/>
        <w:rPr>
          <w:rFonts w:ascii="Times New Roman" w:hAnsi="Times New Roman"/>
          <w:sz w:val="28"/>
          <w:szCs w:val="28"/>
        </w:rPr>
      </w:pPr>
      <w:r w:rsidRPr="00234629">
        <w:rPr>
          <w:rFonts w:ascii="Times New Roman" w:hAnsi="Times New Roman"/>
          <w:b/>
          <w:bCs/>
          <w:color w:val="000000"/>
          <w:sz w:val="28"/>
          <w:szCs w:val="28"/>
        </w:rPr>
        <w:t>6.</w:t>
      </w:r>
      <w:r w:rsidR="003E7F6A" w:rsidRPr="00234629">
        <w:rPr>
          <w:rFonts w:ascii="Times New Roman" w:hAnsi="Times New Roman"/>
          <w:b/>
          <w:bCs/>
          <w:color w:val="000000"/>
          <w:sz w:val="28"/>
          <w:szCs w:val="28"/>
        </w:rPr>
        <w:t>Форма контроля:</w:t>
      </w:r>
      <w:r w:rsidR="003E7F6A" w:rsidRPr="00234629">
        <w:rPr>
          <w:rFonts w:ascii="Times New Roman" w:hAnsi="Times New Roman"/>
          <w:bCs/>
          <w:color w:val="000000"/>
          <w:sz w:val="28"/>
          <w:szCs w:val="28"/>
        </w:rPr>
        <w:t xml:space="preserve"> зачет</w:t>
      </w:r>
    </w:p>
    <w:p w:rsidR="003E7F6A" w:rsidRPr="00234629" w:rsidRDefault="00205470" w:rsidP="00954261">
      <w:pPr>
        <w:widowControl w:val="0"/>
        <w:shd w:val="clear" w:color="auto" w:fill="FFFFFF"/>
        <w:spacing w:after="0"/>
        <w:jc w:val="both"/>
        <w:rPr>
          <w:rFonts w:ascii="Times New Roman" w:hAnsi="Times New Roman"/>
          <w:sz w:val="28"/>
          <w:szCs w:val="28"/>
        </w:rPr>
      </w:pPr>
      <w:r w:rsidRPr="00234629">
        <w:rPr>
          <w:rFonts w:ascii="Times New Roman" w:hAnsi="Times New Roman"/>
          <w:b/>
          <w:bCs/>
          <w:color w:val="000000"/>
          <w:sz w:val="28"/>
          <w:szCs w:val="28"/>
        </w:rPr>
        <w:t>7.</w:t>
      </w:r>
      <w:r w:rsidR="003E7F6A" w:rsidRPr="00234629">
        <w:rPr>
          <w:rFonts w:ascii="Times New Roman" w:hAnsi="Times New Roman"/>
          <w:b/>
          <w:bCs/>
          <w:color w:val="000000"/>
          <w:sz w:val="28"/>
          <w:szCs w:val="28"/>
        </w:rPr>
        <w:t>Сведения о профессорско-преподавательском составе:</w:t>
      </w:r>
      <w:r w:rsidRPr="00234629">
        <w:rPr>
          <w:rFonts w:ascii="Times New Roman" w:hAnsi="Times New Roman"/>
          <w:b/>
          <w:bCs/>
          <w:color w:val="000000"/>
          <w:sz w:val="28"/>
          <w:szCs w:val="28"/>
        </w:rPr>
        <w:t xml:space="preserve"> </w:t>
      </w:r>
      <w:r w:rsidRPr="00234629">
        <w:rPr>
          <w:rFonts w:ascii="Times New Roman" w:hAnsi="Times New Roman"/>
          <w:bCs/>
          <w:color w:val="000000"/>
          <w:sz w:val="28"/>
          <w:szCs w:val="28"/>
        </w:rPr>
        <w:t>к.п.н., доцент</w:t>
      </w:r>
      <w:r w:rsidRPr="00234629">
        <w:rPr>
          <w:rFonts w:ascii="Times New Roman" w:hAnsi="Times New Roman"/>
          <w:bCs/>
          <w:sz w:val="28"/>
          <w:szCs w:val="28"/>
        </w:rPr>
        <w:t xml:space="preserve"> Латышева А.Т.</w:t>
      </w:r>
    </w:p>
    <w:p w:rsidR="00E14512" w:rsidRDefault="00E14512" w:rsidP="00954261">
      <w:pPr>
        <w:spacing w:after="0"/>
        <w:jc w:val="center"/>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Б1.В.13  Организация работы по профилактике и преодолению насилия над детьми</w:t>
      </w:r>
    </w:p>
    <w:p w:rsidR="003E7F6A" w:rsidRPr="00234629" w:rsidRDefault="003E7F6A" w:rsidP="00954261">
      <w:pPr>
        <w:shd w:val="clear" w:color="auto" w:fill="FFFFFF"/>
        <w:spacing w:after="0"/>
        <w:jc w:val="center"/>
        <w:rPr>
          <w:rFonts w:ascii="Times New Roman" w:hAnsi="Times New Roman"/>
          <w:i/>
          <w:sz w:val="28"/>
          <w:szCs w:val="28"/>
        </w:rPr>
      </w:pPr>
    </w:p>
    <w:p w:rsidR="003E7F6A" w:rsidRPr="00234629" w:rsidRDefault="003E7F6A" w:rsidP="00954261">
      <w:pPr>
        <w:pStyle w:val="a8"/>
        <w:spacing w:after="0"/>
        <w:ind w:left="0"/>
        <w:jc w:val="center"/>
        <w:rPr>
          <w:rFonts w:ascii="Times New Roman" w:hAnsi="Times New Roman" w:cs="Times New Roman"/>
          <w:b/>
          <w:sz w:val="28"/>
          <w:szCs w:val="28"/>
          <w:u w:val="single"/>
        </w:rPr>
      </w:pPr>
    </w:p>
    <w:tbl>
      <w:tblPr>
        <w:tblW w:w="9889" w:type="dxa"/>
        <w:tblLook w:val="04A0" w:firstRow="1" w:lastRow="0" w:firstColumn="1" w:lastColumn="0" w:noHBand="0" w:noVBand="1"/>
      </w:tblPr>
      <w:tblGrid>
        <w:gridCol w:w="2093"/>
        <w:gridCol w:w="7796"/>
      </w:tblGrid>
      <w:tr w:rsidR="003E7F6A" w:rsidRPr="00234629" w:rsidTr="00E14512">
        <w:trPr>
          <w:trHeight w:val="661"/>
        </w:trPr>
        <w:tc>
          <w:tcPr>
            <w:tcW w:w="2093" w:type="dxa"/>
            <w:hideMark/>
          </w:tcPr>
          <w:p w:rsidR="003E7F6A"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7796" w:type="dxa"/>
            <w:hideMark/>
          </w:tcPr>
          <w:p w:rsidR="003E7F6A" w:rsidRPr="00234629" w:rsidRDefault="003E7F6A"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3E7F6A" w:rsidRPr="00234629" w:rsidTr="00E14512">
        <w:trPr>
          <w:trHeight w:val="739"/>
        </w:trPr>
        <w:tc>
          <w:tcPr>
            <w:tcW w:w="2093" w:type="dxa"/>
            <w:hideMark/>
          </w:tcPr>
          <w:p w:rsidR="003E7F6A"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7796"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00205470" w:rsidRPr="00234629">
              <w:rPr>
                <w:rFonts w:ascii="Times New Roman" w:hAnsi="Times New Roman"/>
                <w:i/>
                <w:sz w:val="28"/>
                <w:szCs w:val="28"/>
              </w:rPr>
              <w:t xml:space="preserve"> </w:t>
            </w:r>
          </w:p>
        </w:tc>
      </w:tr>
      <w:tr w:rsidR="003E7F6A" w:rsidRPr="00234629" w:rsidTr="00E14512">
        <w:trPr>
          <w:trHeight w:val="491"/>
        </w:trPr>
        <w:tc>
          <w:tcPr>
            <w:tcW w:w="2093"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7796"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spacing w:after="0"/>
        <w:rPr>
          <w:rFonts w:ascii="Times New Roman" w:hAnsi="Times New Roman"/>
          <w:b/>
          <w:color w:val="000000"/>
          <w:sz w:val="28"/>
          <w:szCs w:val="28"/>
        </w:rPr>
      </w:pPr>
    </w:p>
    <w:p w:rsidR="003E7F6A" w:rsidRPr="00234629" w:rsidRDefault="003E7F6A" w:rsidP="00954261">
      <w:pPr>
        <w:spacing w:after="0"/>
        <w:rPr>
          <w:rFonts w:ascii="Times New Roman" w:hAnsi="Times New Roman"/>
          <w:color w:val="000000"/>
          <w:sz w:val="28"/>
          <w:szCs w:val="28"/>
        </w:rPr>
      </w:pPr>
      <w:r w:rsidRPr="00234629">
        <w:rPr>
          <w:rFonts w:ascii="Times New Roman" w:hAnsi="Times New Roman"/>
          <w:b/>
          <w:sz w:val="28"/>
          <w:szCs w:val="28"/>
        </w:rPr>
        <w:t>1. Цели</w:t>
      </w:r>
      <w:r w:rsidRPr="00234629">
        <w:rPr>
          <w:rFonts w:ascii="Times New Roman" w:hAnsi="Times New Roman"/>
          <w:sz w:val="28"/>
          <w:szCs w:val="28"/>
        </w:rPr>
        <w:t xml:space="preserve"> освоения дисциплины: </w:t>
      </w:r>
      <w:r w:rsidRPr="00234629">
        <w:rPr>
          <w:rFonts w:ascii="Times New Roman" w:hAnsi="Times New Roman"/>
          <w:color w:val="000000"/>
          <w:sz w:val="28"/>
          <w:szCs w:val="28"/>
        </w:rPr>
        <w:t>формирование и развитие компетенций, позволяющих осуществлять социально-психологическую и педагогическую, профессиональную деятельность по диагностике ипрактической работе с детьми, пострадавшими от различных видов насилия: физического,эмоционального и сексуального.</w:t>
      </w:r>
    </w:p>
    <w:p w:rsidR="003E7F6A" w:rsidRPr="00234629" w:rsidRDefault="003E7F6A" w:rsidP="00954261">
      <w:pPr>
        <w:spacing w:after="0"/>
        <w:rPr>
          <w:rFonts w:ascii="Times New Roman" w:hAnsi="Times New Roman"/>
          <w:color w:val="000000"/>
          <w:sz w:val="28"/>
          <w:szCs w:val="28"/>
        </w:rPr>
      </w:pPr>
      <w:r w:rsidRPr="00234629">
        <w:rPr>
          <w:rFonts w:ascii="Times New Roman" w:hAnsi="Times New Roman"/>
          <w:b/>
          <w:bCs/>
          <w:color w:val="000000"/>
          <w:sz w:val="28"/>
          <w:szCs w:val="28"/>
        </w:rPr>
        <w:t>2. Задачи:</w:t>
      </w:r>
      <w:r w:rsidR="00205470" w:rsidRPr="00234629">
        <w:rPr>
          <w:rFonts w:ascii="Times New Roman" w:hAnsi="Times New Roman"/>
          <w:b/>
          <w:bCs/>
          <w:color w:val="000000"/>
          <w:sz w:val="28"/>
          <w:szCs w:val="28"/>
        </w:rPr>
        <w:t xml:space="preserve"> с</w:t>
      </w:r>
      <w:r w:rsidRPr="00234629">
        <w:rPr>
          <w:rFonts w:ascii="Times New Roman" w:hAnsi="Times New Roman"/>
          <w:color w:val="000000"/>
          <w:sz w:val="28"/>
          <w:szCs w:val="28"/>
        </w:rPr>
        <w:t>формировать знания о теоретических, нормативно-правовых основах социально-психологической поддер</w:t>
      </w:r>
      <w:r w:rsidR="00205470" w:rsidRPr="00234629">
        <w:rPr>
          <w:rFonts w:ascii="Times New Roman" w:hAnsi="Times New Roman"/>
          <w:color w:val="000000"/>
          <w:sz w:val="28"/>
          <w:szCs w:val="28"/>
        </w:rPr>
        <w:t xml:space="preserve">жки детей, подвергшихся насилию. </w:t>
      </w:r>
      <w:r w:rsidRPr="00234629">
        <w:rPr>
          <w:rFonts w:ascii="Times New Roman" w:hAnsi="Times New Roman"/>
          <w:color w:val="000000"/>
          <w:sz w:val="28"/>
          <w:szCs w:val="28"/>
        </w:rPr>
        <w:t>Выявить личностные, социально-психологические, психолого-педагогические факторы,</w:t>
      </w:r>
    </w:p>
    <w:p w:rsidR="003E7F6A" w:rsidRPr="00234629" w:rsidRDefault="003E7F6A" w:rsidP="00954261">
      <w:pPr>
        <w:spacing w:after="0"/>
        <w:rPr>
          <w:rFonts w:ascii="Times New Roman" w:hAnsi="Times New Roman"/>
          <w:color w:val="000000"/>
          <w:sz w:val="28"/>
          <w:szCs w:val="28"/>
        </w:rPr>
      </w:pPr>
      <w:r w:rsidRPr="00234629">
        <w:rPr>
          <w:rFonts w:ascii="Times New Roman" w:hAnsi="Times New Roman"/>
          <w:color w:val="000000"/>
          <w:sz w:val="28"/>
          <w:szCs w:val="28"/>
        </w:rPr>
        <w:t>влияющие на социальную адаптацию и коммуникативные особенности детей, пострадавших</w:t>
      </w:r>
      <w:r w:rsidR="00205470" w:rsidRPr="00234629">
        <w:rPr>
          <w:rFonts w:ascii="Times New Roman" w:hAnsi="Times New Roman"/>
          <w:color w:val="000000"/>
          <w:sz w:val="28"/>
          <w:szCs w:val="28"/>
        </w:rPr>
        <w:t xml:space="preserve"> </w:t>
      </w:r>
      <w:r w:rsidRPr="00234629">
        <w:rPr>
          <w:rFonts w:ascii="Times New Roman" w:hAnsi="Times New Roman"/>
          <w:color w:val="000000"/>
          <w:sz w:val="28"/>
          <w:szCs w:val="28"/>
        </w:rPr>
        <w:t>от жестокого обращения.</w:t>
      </w:r>
      <w:r w:rsidR="00205470" w:rsidRPr="00234629">
        <w:rPr>
          <w:rFonts w:ascii="Times New Roman" w:hAnsi="Times New Roman"/>
          <w:color w:val="000000"/>
          <w:sz w:val="28"/>
          <w:szCs w:val="28"/>
        </w:rPr>
        <w:t xml:space="preserve"> </w:t>
      </w:r>
      <w:r w:rsidRPr="00234629">
        <w:rPr>
          <w:rFonts w:ascii="Times New Roman" w:hAnsi="Times New Roman"/>
          <w:color w:val="000000"/>
          <w:sz w:val="28"/>
          <w:szCs w:val="28"/>
        </w:rPr>
        <w:t xml:space="preserve">Развить умения организовывать </w:t>
      </w:r>
      <w:r w:rsidRPr="00234629">
        <w:rPr>
          <w:rFonts w:ascii="Times New Roman" w:hAnsi="Times New Roman"/>
          <w:color w:val="000000"/>
          <w:sz w:val="28"/>
          <w:szCs w:val="28"/>
        </w:rPr>
        <w:lastRenderedPageBreak/>
        <w:t>различные формы помощи детям, пострадавшим от насилия.</w:t>
      </w:r>
      <w:r w:rsidR="00205470" w:rsidRPr="00234629">
        <w:rPr>
          <w:rFonts w:ascii="Times New Roman" w:hAnsi="Times New Roman"/>
          <w:color w:val="000000"/>
          <w:sz w:val="28"/>
          <w:szCs w:val="28"/>
        </w:rPr>
        <w:t xml:space="preserve"> </w:t>
      </w:r>
      <w:r w:rsidRPr="00234629">
        <w:rPr>
          <w:rFonts w:ascii="Times New Roman" w:hAnsi="Times New Roman"/>
          <w:color w:val="000000"/>
          <w:sz w:val="28"/>
          <w:szCs w:val="28"/>
        </w:rPr>
        <w:t>Определить особенности социально-психологической и коррекционной реабилитационной</w:t>
      </w:r>
    </w:p>
    <w:p w:rsidR="003E7F6A" w:rsidRPr="00234629" w:rsidRDefault="003E7F6A" w:rsidP="00954261">
      <w:pPr>
        <w:spacing w:after="0"/>
        <w:rPr>
          <w:rFonts w:ascii="Times New Roman" w:hAnsi="Times New Roman"/>
          <w:color w:val="000000"/>
          <w:sz w:val="28"/>
          <w:szCs w:val="28"/>
        </w:rPr>
      </w:pPr>
      <w:r w:rsidRPr="00234629">
        <w:rPr>
          <w:rFonts w:ascii="Times New Roman" w:hAnsi="Times New Roman"/>
          <w:color w:val="000000"/>
          <w:sz w:val="28"/>
          <w:szCs w:val="28"/>
        </w:rPr>
        <w:t>практики, осуществляемой кризисными службами, социально-реабилитационными</w:t>
      </w:r>
      <w:r w:rsidR="009E56DA" w:rsidRPr="00234629">
        <w:rPr>
          <w:rFonts w:ascii="Times New Roman" w:hAnsi="Times New Roman"/>
          <w:color w:val="000000"/>
          <w:sz w:val="28"/>
          <w:szCs w:val="28"/>
        </w:rPr>
        <w:t xml:space="preserve"> </w:t>
      </w:r>
      <w:r w:rsidRPr="00234629">
        <w:rPr>
          <w:rFonts w:ascii="Times New Roman" w:hAnsi="Times New Roman"/>
          <w:color w:val="000000"/>
          <w:sz w:val="28"/>
          <w:szCs w:val="28"/>
        </w:rPr>
        <w:t>ентрами, приютами, центрами дневного пребывания.</w:t>
      </w:r>
    </w:p>
    <w:p w:rsidR="003E7F6A" w:rsidRPr="00234629" w:rsidRDefault="003E7F6A"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3.Результаты обучения по дисциплине.</w:t>
      </w:r>
    </w:p>
    <w:p w:rsidR="009E56DA" w:rsidRPr="00234629" w:rsidRDefault="009E56DA"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Знать:</w:t>
      </w:r>
      <w:r w:rsidRPr="00234629">
        <w:rPr>
          <w:rFonts w:ascii="Times New Roman" w:eastAsia="Calibri" w:hAnsi="Times New Roman"/>
          <w:sz w:val="28"/>
          <w:szCs w:val="28"/>
        </w:rPr>
        <w:t xml:space="preserve"> принципы психолого-педагогического сопровождения учебно-воспитательного процесса, принципы охраны жизни и здоровья обучающихся,</w:t>
      </w:r>
      <w:r w:rsidRPr="00234629">
        <w:rPr>
          <w:rFonts w:ascii="Times New Roman" w:hAnsi="Times New Roman"/>
          <w:sz w:val="28"/>
          <w:szCs w:val="28"/>
        </w:rPr>
        <w:t xml:space="preserve"> современные методы и технологии обучения и диагностики.</w:t>
      </w:r>
    </w:p>
    <w:p w:rsidR="009E56DA" w:rsidRPr="00234629" w:rsidRDefault="009E56DA"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 xml:space="preserve">Уметь: </w:t>
      </w:r>
      <w:r w:rsidRPr="00234629">
        <w:rPr>
          <w:rFonts w:ascii="Times New Roman" w:eastAsia="Calibri" w:hAnsi="Times New Roman"/>
          <w:sz w:val="28"/>
          <w:szCs w:val="28"/>
        </w:rPr>
        <w:t>применять формы и методы психолого-педагогического сопровождения учебно-воспитательного процесса, обеспечивать охрану жизни и здоровья обучающихся,</w:t>
      </w:r>
      <w:r w:rsidRPr="00234629">
        <w:rPr>
          <w:rFonts w:ascii="Times New Roman" w:hAnsi="Times New Roman"/>
          <w:sz w:val="28"/>
          <w:szCs w:val="28"/>
        </w:rPr>
        <w:t xml:space="preserve"> использовать современные методы и технологии обучения и диагностики.</w:t>
      </w:r>
    </w:p>
    <w:p w:rsidR="009E56DA" w:rsidRPr="00234629" w:rsidRDefault="009E56DA"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Владеть:</w:t>
      </w:r>
      <w:r w:rsidRPr="00234629">
        <w:rPr>
          <w:rFonts w:ascii="Times New Roman" w:eastAsia="Calibri" w:hAnsi="Times New Roman"/>
          <w:sz w:val="28"/>
          <w:szCs w:val="28"/>
        </w:rPr>
        <w:t xml:space="preserve"> приемами психолого-педагогического сопровождения учебно-воспитательного процесса, навыками обеспечения охраны жизни и здоровья обучающихся,</w:t>
      </w:r>
      <w:r w:rsidRPr="00234629">
        <w:rPr>
          <w:rFonts w:ascii="Times New Roman" w:hAnsi="Times New Roman"/>
          <w:sz w:val="28"/>
          <w:szCs w:val="28"/>
        </w:rPr>
        <w:t xml:space="preserve"> навыками использования современные методы и технологии обучения и диагностики.</w:t>
      </w:r>
    </w:p>
    <w:p w:rsidR="003E7F6A" w:rsidRPr="00234629" w:rsidRDefault="009E56DA" w:rsidP="00954261">
      <w:pPr>
        <w:pStyle w:val="a8"/>
        <w:spacing w:after="0"/>
        <w:ind w:left="0"/>
        <w:rPr>
          <w:rFonts w:ascii="Times New Roman" w:hAnsi="Times New Roman" w:cs="Times New Roman"/>
          <w:b/>
          <w:sz w:val="28"/>
          <w:szCs w:val="28"/>
        </w:rPr>
      </w:pPr>
      <w:r w:rsidRPr="00234629">
        <w:rPr>
          <w:rFonts w:ascii="Times New Roman" w:hAnsi="Times New Roman" w:cs="Times New Roman"/>
          <w:b/>
          <w:sz w:val="28"/>
          <w:szCs w:val="28"/>
        </w:rPr>
        <w:t>4.</w:t>
      </w:r>
      <w:r w:rsidR="003E7F6A" w:rsidRPr="00234629">
        <w:rPr>
          <w:rFonts w:ascii="Times New Roman" w:hAnsi="Times New Roman" w:cs="Times New Roman"/>
          <w:b/>
          <w:sz w:val="28"/>
          <w:szCs w:val="28"/>
        </w:rPr>
        <w:t>Дисциплина участвует в формировании следующих компетенций:</w:t>
      </w:r>
      <w:r w:rsidRPr="00234629">
        <w:rPr>
          <w:rFonts w:ascii="Times New Roman" w:eastAsia="Calibri" w:hAnsi="Times New Roman" w:cs="Times New Roman"/>
          <w:sz w:val="28"/>
          <w:szCs w:val="28"/>
        </w:rPr>
        <w:t xml:space="preserve"> ОПК-1</w:t>
      </w:r>
      <w:r w:rsidRPr="00234629">
        <w:rPr>
          <w:rFonts w:ascii="Times New Roman" w:hAnsi="Times New Roman" w:cs="Times New Roman"/>
          <w:sz w:val="28"/>
          <w:szCs w:val="28"/>
        </w:rPr>
        <w:t xml:space="preserve"> ОПК-3 ОПК-6 ПК-2</w:t>
      </w:r>
    </w:p>
    <w:p w:rsidR="003E7F6A" w:rsidRPr="00234629" w:rsidRDefault="009E56DA" w:rsidP="00954261">
      <w:pPr>
        <w:pStyle w:val="a8"/>
        <w:spacing w:after="0"/>
        <w:ind w:left="0"/>
        <w:rPr>
          <w:rFonts w:ascii="Times New Roman" w:hAnsi="Times New Roman" w:cs="Times New Roman"/>
          <w:sz w:val="28"/>
          <w:szCs w:val="28"/>
        </w:rPr>
      </w:pPr>
      <w:r w:rsidRPr="00234629">
        <w:rPr>
          <w:rFonts w:ascii="Times New Roman" w:hAnsi="Times New Roman" w:cs="Times New Roman"/>
          <w:b/>
          <w:bCs/>
          <w:sz w:val="28"/>
          <w:szCs w:val="28"/>
        </w:rPr>
        <w:t>5.</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sz w:val="28"/>
          <w:szCs w:val="28"/>
        </w:rPr>
        <w:t>(в ЗЕТ): 3</w:t>
      </w:r>
    </w:p>
    <w:p w:rsidR="003E7F6A" w:rsidRPr="00234629" w:rsidRDefault="009E56DA" w:rsidP="00954261">
      <w:pPr>
        <w:spacing w:after="0"/>
        <w:contextualSpacing/>
        <w:rPr>
          <w:rFonts w:ascii="Times New Roman" w:hAnsi="Times New Roman"/>
          <w:sz w:val="28"/>
          <w:szCs w:val="28"/>
        </w:rPr>
      </w:pPr>
      <w:r w:rsidRPr="00234629">
        <w:rPr>
          <w:rFonts w:ascii="Times New Roman" w:hAnsi="Times New Roman"/>
          <w:b/>
          <w:sz w:val="28"/>
          <w:szCs w:val="28"/>
        </w:rPr>
        <w:t>6.</w:t>
      </w:r>
      <w:r w:rsidR="003E7F6A" w:rsidRPr="00234629">
        <w:rPr>
          <w:rFonts w:ascii="Times New Roman" w:hAnsi="Times New Roman"/>
          <w:b/>
          <w:sz w:val="28"/>
          <w:szCs w:val="28"/>
        </w:rPr>
        <w:t xml:space="preserve">Форма контроля: </w:t>
      </w:r>
      <w:r w:rsidR="003E7F6A" w:rsidRPr="00234629">
        <w:rPr>
          <w:rFonts w:ascii="Times New Roman" w:hAnsi="Times New Roman"/>
          <w:sz w:val="28"/>
          <w:szCs w:val="28"/>
        </w:rPr>
        <w:t>зачет</w:t>
      </w:r>
    </w:p>
    <w:p w:rsidR="003E7F6A" w:rsidRPr="00234629" w:rsidRDefault="009E56DA" w:rsidP="00954261">
      <w:pPr>
        <w:pStyle w:val="a8"/>
        <w:spacing w:after="0"/>
        <w:ind w:left="0"/>
        <w:rPr>
          <w:rFonts w:ascii="Times New Roman" w:hAnsi="Times New Roman" w:cs="Times New Roman"/>
          <w:b/>
          <w:sz w:val="28"/>
          <w:szCs w:val="28"/>
        </w:rPr>
      </w:pPr>
      <w:r w:rsidRPr="00234629">
        <w:rPr>
          <w:rFonts w:ascii="Times New Roman" w:hAnsi="Times New Roman" w:cs="Times New Roman"/>
          <w:b/>
          <w:sz w:val="28"/>
          <w:szCs w:val="28"/>
        </w:rPr>
        <w:t>7.</w:t>
      </w:r>
      <w:r w:rsidR="003E7F6A" w:rsidRPr="00234629">
        <w:rPr>
          <w:rFonts w:ascii="Times New Roman" w:hAnsi="Times New Roman" w:cs="Times New Roman"/>
          <w:b/>
          <w:sz w:val="28"/>
          <w:szCs w:val="28"/>
        </w:rPr>
        <w:t>.Сведения о профессорско-преподавательском составе:</w:t>
      </w:r>
      <w:r w:rsidRPr="00234629">
        <w:rPr>
          <w:rFonts w:ascii="Times New Roman" w:hAnsi="Times New Roman" w:cs="Times New Roman"/>
          <w:color w:val="000000"/>
          <w:sz w:val="28"/>
          <w:szCs w:val="28"/>
        </w:rPr>
        <w:t xml:space="preserve"> к.п.н., доцент Челышева Ирина Викториновна</w:t>
      </w:r>
    </w:p>
    <w:p w:rsidR="003E7F6A" w:rsidRPr="00234629" w:rsidRDefault="003E7F6A" w:rsidP="00954261">
      <w:pPr>
        <w:spacing w:after="0"/>
        <w:rPr>
          <w:rFonts w:ascii="Times New Roman" w:hAnsi="Times New Roman"/>
          <w:color w:val="000000"/>
          <w:sz w:val="28"/>
          <w:szCs w:val="28"/>
        </w:rPr>
      </w:pP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ind w:left="-851" w:right="-143"/>
        <w:jc w:val="center"/>
        <w:rPr>
          <w:rFonts w:ascii="Times New Roman" w:hAnsi="Times New Roman"/>
          <w:b/>
          <w:sz w:val="28"/>
          <w:szCs w:val="28"/>
          <w:u w:val="single"/>
        </w:rPr>
      </w:pPr>
      <w:r w:rsidRPr="00234629">
        <w:rPr>
          <w:rFonts w:ascii="Times New Roman" w:hAnsi="Times New Roman"/>
          <w:b/>
          <w:sz w:val="28"/>
          <w:szCs w:val="28"/>
          <w:u w:val="single"/>
        </w:rPr>
        <w:t>Б1.В.14Конфликтология</w:t>
      </w:r>
    </w:p>
    <w:p w:rsidR="003E7F6A" w:rsidRPr="00234629" w:rsidRDefault="003E7F6A" w:rsidP="00954261">
      <w:pPr>
        <w:shd w:val="clear" w:color="auto" w:fill="FFFFFF"/>
        <w:spacing w:after="0"/>
        <w:jc w:val="center"/>
        <w:rPr>
          <w:rFonts w:ascii="Times New Roman" w:hAnsi="Times New Roman"/>
          <w:i/>
          <w:sz w:val="28"/>
          <w:szCs w:val="28"/>
        </w:rPr>
      </w:pPr>
    </w:p>
    <w:p w:rsidR="003E7F6A" w:rsidRPr="00234629" w:rsidRDefault="003E7F6A" w:rsidP="00954261">
      <w:pPr>
        <w:pStyle w:val="a8"/>
        <w:spacing w:after="0"/>
        <w:ind w:left="0"/>
        <w:jc w:val="center"/>
        <w:rPr>
          <w:rFonts w:ascii="Times New Roman" w:hAnsi="Times New Roman" w:cs="Times New Roman"/>
          <w:b/>
          <w:sz w:val="28"/>
          <w:szCs w:val="28"/>
          <w:u w:val="single"/>
        </w:rPr>
      </w:pPr>
    </w:p>
    <w:tbl>
      <w:tblPr>
        <w:tblW w:w="9747" w:type="dxa"/>
        <w:tblLook w:val="04A0" w:firstRow="1" w:lastRow="0" w:firstColumn="1" w:lastColumn="0" w:noHBand="0" w:noVBand="1"/>
      </w:tblPr>
      <w:tblGrid>
        <w:gridCol w:w="1951"/>
        <w:gridCol w:w="7796"/>
      </w:tblGrid>
      <w:tr w:rsidR="003E7F6A" w:rsidRPr="00234629" w:rsidTr="00E14512">
        <w:trPr>
          <w:trHeight w:val="701"/>
        </w:trPr>
        <w:tc>
          <w:tcPr>
            <w:tcW w:w="1951" w:type="dxa"/>
            <w:hideMark/>
          </w:tcPr>
          <w:p w:rsidR="003E7F6A"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7796" w:type="dxa"/>
            <w:hideMark/>
          </w:tcPr>
          <w:p w:rsidR="003E7F6A" w:rsidRPr="00234629" w:rsidRDefault="003E7F6A"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3E7F6A" w:rsidRPr="00234629" w:rsidTr="00E14512">
        <w:trPr>
          <w:trHeight w:val="468"/>
        </w:trPr>
        <w:tc>
          <w:tcPr>
            <w:tcW w:w="1951" w:type="dxa"/>
            <w:hideMark/>
          </w:tcPr>
          <w:p w:rsidR="003E7F6A"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7796" w:type="dxa"/>
            <w:hideMark/>
          </w:tcPr>
          <w:p w:rsidR="003E7F6A" w:rsidRPr="00234629" w:rsidRDefault="003E7F6A" w:rsidP="00954261">
            <w:pPr>
              <w:shd w:val="clear" w:color="auto" w:fill="FFFFFF"/>
              <w:spacing w:after="0"/>
              <w:ind w:left="27" w:right="-143"/>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009E56DA" w:rsidRPr="00234629">
              <w:rPr>
                <w:rFonts w:ascii="Times New Roman" w:hAnsi="Times New Roman"/>
                <w:i/>
                <w:sz w:val="28"/>
                <w:szCs w:val="28"/>
              </w:rPr>
              <w:t xml:space="preserve"> </w:t>
            </w:r>
          </w:p>
        </w:tc>
      </w:tr>
      <w:tr w:rsidR="003E7F6A" w:rsidRPr="00234629" w:rsidTr="00E14512">
        <w:trPr>
          <w:trHeight w:val="491"/>
        </w:trPr>
        <w:tc>
          <w:tcPr>
            <w:tcW w:w="1951"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7796"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spacing w:after="0"/>
        <w:rPr>
          <w:rFonts w:ascii="Times New Roman" w:hAnsi="Times New Roman"/>
          <w:b/>
          <w:color w:val="000000"/>
          <w:sz w:val="28"/>
          <w:szCs w:val="28"/>
        </w:rPr>
      </w:pPr>
    </w:p>
    <w:p w:rsidR="003E7F6A" w:rsidRPr="00234629" w:rsidRDefault="003E7F6A" w:rsidP="00954261">
      <w:pPr>
        <w:spacing w:after="0"/>
        <w:contextualSpacing/>
        <w:rPr>
          <w:rFonts w:ascii="Times New Roman" w:hAnsi="Times New Roman"/>
          <w:sz w:val="28"/>
          <w:szCs w:val="28"/>
        </w:rPr>
      </w:pPr>
      <w:r w:rsidRPr="00234629">
        <w:rPr>
          <w:rFonts w:ascii="Times New Roman" w:hAnsi="Times New Roman"/>
          <w:b/>
          <w:sz w:val="28"/>
          <w:szCs w:val="28"/>
        </w:rPr>
        <w:t>1. Цели</w:t>
      </w:r>
      <w:r w:rsidRPr="00234629">
        <w:rPr>
          <w:rFonts w:ascii="Times New Roman" w:hAnsi="Times New Roman"/>
          <w:sz w:val="28"/>
          <w:szCs w:val="28"/>
        </w:rPr>
        <w:t xml:space="preserve"> освоения дисциплины: изучение теоретических и практических основ конфликтологии и ее роли в работе психолога образования. </w:t>
      </w:r>
    </w:p>
    <w:p w:rsidR="003E7F6A" w:rsidRPr="00234629" w:rsidRDefault="003E7F6A" w:rsidP="00954261">
      <w:pPr>
        <w:spacing w:after="0"/>
        <w:contextualSpacing/>
        <w:rPr>
          <w:rFonts w:ascii="Times New Roman" w:hAnsi="Times New Roman"/>
          <w:sz w:val="28"/>
          <w:szCs w:val="28"/>
        </w:rPr>
      </w:pPr>
      <w:r w:rsidRPr="00234629">
        <w:rPr>
          <w:rFonts w:ascii="Times New Roman" w:hAnsi="Times New Roman"/>
          <w:b/>
          <w:sz w:val="28"/>
          <w:szCs w:val="28"/>
        </w:rPr>
        <w:lastRenderedPageBreak/>
        <w:t>Задачи:</w:t>
      </w:r>
      <w:r w:rsidRPr="00234629">
        <w:rPr>
          <w:rFonts w:ascii="Times New Roman" w:hAnsi="Times New Roman"/>
          <w:sz w:val="28"/>
          <w:szCs w:val="28"/>
        </w:rPr>
        <w:t xml:space="preserve">  ознакомление с новейшими теоретическими направлениями исследований и школами мировой и отечественной конфликтологии; выявление тенденций развития конфликтологии начала XXI века, возможностей новейших теоретических школ для анализа новых конфликтных процессов в обществе; обобщение знаний в области теории конфликта в ее тесной взаимосвязи с практикой взаимодействия. </w:t>
      </w:r>
    </w:p>
    <w:p w:rsidR="003E7F6A" w:rsidRPr="00234629" w:rsidRDefault="003E7F6A" w:rsidP="00954261">
      <w:pPr>
        <w:spacing w:after="0"/>
        <w:contextualSpacing/>
        <w:rPr>
          <w:rFonts w:ascii="Times New Roman" w:hAnsi="Times New Roman"/>
          <w:b/>
          <w:sz w:val="28"/>
          <w:szCs w:val="28"/>
        </w:rPr>
      </w:pPr>
      <w:r w:rsidRPr="00234629">
        <w:rPr>
          <w:rFonts w:ascii="Times New Roman" w:hAnsi="Times New Roman"/>
          <w:b/>
          <w:sz w:val="28"/>
          <w:szCs w:val="28"/>
        </w:rPr>
        <w:t>3.Результаты обучения по дисциплине.</w:t>
      </w:r>
    </w:p>
    <w:p w:rsidR="009E56DA" w:rsidRPr="00234629" w:rsidRDefault="009E56DA" w:rsidP="00954261">
      <w:pPr>
        <w:spacing w:after="0"/>
        <w:contextualSpacing/>
        <w:rPr>
          <w:rFonts w:ascii="Times New Roman" w:hAnsi="Times New Roman"/>
          <w:b/>
          <w:sz w:val="28"/>
          <w:szCs w:val="28"/>
        </w:rPr>
      </w:pPr>
      <w:r w:rsidRPr="00234629">
        <w:rPr>
          <w:rFonts w:ascii="Times New Roman" w:hAnsi="Times New Roman"/>
          <w:b/>
          <w:sz w:val="28"/>
          <w:szCs w:val="28"/>
        </w:rPr>
        <w:t>Знать:</w:t>
      </w:r>
      <w:r w:rsidRPr="00234629">
        <w:rPr>
          <w:rFonts w:ascii="Times New Roman" w:hAnsi="Times New Roman"/>
          <w:bCs/>
          <w:sz w:val="28"/>
          <w:szCs w:val="28"/>
        </w:rPr>
        <w:t xml:space="preserve"> социальные, культурные и личностные различия при работе в команде,</w:t>
      </w:r>
      <w:r w:rsidRPr="00234629">
        <w:rPr>
          <w:rFonts w:ascii="Times New Roman" w:hAnsi="Times New Roman"/>
          <w:sz w:val="28"/>
          <w:szCs w:val="28"/>
        </w:rPr>
        <w:t xml:space="preserve"> социальные, возрастные, психофизические и индивидуальные особенности, в том числе особые образовательные потребности обучающихся</w:t>
      </w:r>
    </w:p>
    <w:p w:rsidR="009E56DA" w:rsidRPr="00234629" w:rsidRDefault="009E56DA" w:rsidP="00954261">
      <w:pPr>
        <w:spacing w:after="0"/>
        <w:contextualSpacing/>
        <w:rPr>
          <w:rFonts w:ascii="Times New Roman" w:hAnsi="Times New Roman"/>
          <w:b/>
          <w:sz w:val="28"/>
          <w:szCs w:val="28"/>
        </w:rPr>
      </w:pPr>
      <w:r w:rsidRPr="00234629">
        <w:rPr>
          <w:rFonts w:ascii="Times New Roman" w:hAnsi="Times New Roman"/>
          <w:b/>
          <w:sz w:val="28"/>
          <w:szCs w:val="28"/>
        </w:rPr>
        <w:t>Уметь:</w:t>
      </w:r>
      <w:r w:rsidRPr="00234629">
        <w:rPr>
          <w:rFonts w:ascii="Times New Roman" w:hAnsi="Times New Roman"/>
          <w:bCs/>
          <w:sz w:val="28"/>
          <w:szCs w:val="28"/>
        </w:rPr>
        <w:t xml:space="preserve"> работать в команде, толерантно воспринимать социальные, культурные и личностные различия,</w:t>
      </w:r>
      <w:r w:rsidRPr="00234629">
        <w:rPr>
          <w:rFonts w:ascii="Times New Roman" w:hAnsi="Times New Roman"/>
          <w:sz w:val="28"/>
          <w:szCs w:val="28"/>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9E56DA" w:rsidRPr="00234629" w:rsidRDefault="009E56DA" w:rsidP="00954261">
      <w:pPr>
        <w:spacing w:after="0"/>
        <w:contextualSpacing/>
        <w:rPr>
          <w:rFonts w:ascii="Times New Roman" w:hAnsi="Times New Roman"/>
          <w:b/>
          <w:sz w:val="28"/>
          <w:szCs w:val="28"/>
        </w:rPr>
      </w:pPr>
      <w:r w:rsidRPr="00234629">
        <w:rPr>
          <w:rFonts w:ascii="Times New Roman" w:hAnsi="Times New Roman"/>
          <w:b/>
          <w:sz w:val="28"/>
          <w:szCs w:val="28"/>
        </w:rPr>
        <w:t>Владеть:</w:t>
      </w:r>
      <w:r w:rsidRPr="00234629">
        <w:rPr>
          <w:rFonts w:ascii="Times New Roman" w:hAnsi="Times New Roman"/>
          <w:sz w:val="28"/>
          <w:szCs w:val="28"/>
        </w:rPr>
        <w:t xml:space="preserve"> навыками </w:t>
      </w:r>
      <w:r w:rsidRPr="00234629">
        <w:rPr>
          <w:rFonts w:ascii="Times New Roman" w:hAnsi="Times New Roman"/>
          <w:bCs/>
          <w:sz w:val="28"/>
          <w:szCs w:val="28"/>
        </w:rPr>
        <w:t>работы в команде, толерантно воспринимать социальные, культурные и личностные различия,</w:t>
      </w:r>
      <w:r w:rsidRPr="00234629">
        <w:rPr>
          <w:rFonts w:ascii="Times New Roman" w:hAnsi="Times New Roman"/>
          <w:sz w:val="28"/>
          <w:szCs w:val="28"/>
        </w:rPr>
        <w:t xml:space="preserve"> навыками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p>
    <w:p w:rsidR="009E56DA" w:rsidRPr="00234629" w:rsidRDefault="009E56DA" w:rsidP="00954261">
      <w:pPr>
        <w:widowControl w:val="0"/>
        <w:autoSpaceDE w:val="0"/>
        <w:autoSpaceDN w:val="0"/>
        <w:adjustRightInd w:val="0"/>
        <w:spacing w:after="0"/>
        <w:jc w:val="both"/>
        <w:rPr>
          <w:rFonts w:ascii="Times New Roman" w:hAnsi="Times New Roman"/>
          <w:color w:val="000000"/>
          <w:sz w:val="28"/>
          <w:szCs w:val="28"/>
        </w:rPr>
      </w:pPr>
      <w:r w:rsidRPr="00234629">
        <w:rPr>
          <w:rFonts w:ascii="Times New Roman" w:hAnsi="Times New Roman"/>
          <w:b/>
          <w:sz w:val="28"/>
          <w:szCs w:val="28"/>
        </w:rPr>
        <w:t>4.</w:t>
      </w:r>
      <w:r w:rsidR="003E7F6A" w:rsidRPr="00234629">
        <w:rPr>
          <w:rFonts w:ascii="Times New Roman" w:hAnsi="Times New Roman"/>
          <w:b/>
          <w:sz w:val="28"/>
          <w:szCs w:val="28"/>
        </w:rPr>
        <w:t>Дисциплина участвует в формировании следующих компетенций:</w:t>
      </w:r>
      <w:r w:rsidRPr="00234629">
        <w:rPr>
          <w:rFonts w:ascii="Times New Roman" w:hAnsi="Times New Roman"/>
          <w:color w:val="000000"/>
          <w:sz w:val="28"/>
          <w:szCs w:val="28"/>
        </w:rPr>
        <w:t xml:space="preserve"> ОК-5</w:t>
      </w:r>
      <w:r w:rsidRPr="00234629">
        <w:rPr>
          <w:rFonts w:ascii="Times New Roman" w:hAnsi="Times New Roman"/>
          <w:bCs/>
          <w:sz w:val="28"/>
          <w:szCs w:val="28"/>
        </w:rPr>
        <w:t xml:space="preserve"> ОПК-2 ОПК-5 ПК-6</w:t>
      </w:r>
    </w:p>
    <w:p w:rsidR="003E7F6A" w:rsidRPr="00234629" w:rsidRDefault="003E7F6A" w:rsidP="00954261">
      <w:pPr>
        <w:pStyle w:val="a8"/>
        <w:spacing w:after="0"/>
        <w:ind w:left="0"/>
        <w:rPr>
          <w:rFonts w:ascii="Times New Roman" w:hAnsi="Times New Roman" w:cs="Times New Roman"/>
          <w:sz w:val="28"/>
          <w:szCs w:val="28"/>
        </w:rPr>
      </w:pPr>
      <w:r w:rsidRPr="00234629">
        <w:rPr>
          <w:rFonts w:ascii="Times New Roman" w:hAnsi="Times New Roman" w:cs="Times New Roman"/>
          <w:b/>
          <w:bCs/>
          <w:sz w:val="28"/>
          <w:szCs w:val="28"/>
        </w:rPr>
        <w:t>4.</w:t>
      </w:r>
      <w:r w:rsidRPr="00234629">
        <w:rPr>
          <w:rFonts w:ascii="Times New Roman" w:hAnsi="Times New Roman" w:cs="Times New Roman"/>
          <w:b/>
          <w:sz w:val="28"/>
          <w:szCs w:val="28"/>
        </w:rPr>
        <w:t xml:space="preserve">Общая трудоемкость </w:t>
      </w:r>
      <w:r w:rsidRPr="00234629">
        <w:rPr>
          <w:rFonts w:ascii="Times New Roman" w:hAnsi="Times New Roman" w:cs="Times New Roman"/>
          <w:sz w:val="28"/>
          <w:szCs w:val="28"/>
        </w:rPr>
        <w:t>(в ЗЕТ): 4</w:t>
      </w:r>
    </w:p>
    <w:p w:rsidR="003E7F6A" w:rsidRPr="00234629" w:rsidRDefault="003E7F6A" w:rsidP="00954261">
      <w:pPr>
        <w:spacing w:after="0"/>
        <w:contextualSpacing/>
        <w:rPr>
          <w:rFonts w:ascii="Times New Roman" w:hAnsi="Times New Roman"/>
          <w:sz w:val="28"/>
          <w:szCs w:val="28"/>
        </w:rPr>
      </w:pPr>
      <w:r w:rsidRPr="00234629">
        <w:rPr>
          <w:rFonts w:ascii="Times New Roman" w:hAnsi="Times New Roman"/>
          <w:b/>
          <w:sz w:val="28"/>
          <w:szCs w:val="28"/>
        </w:rPr>
        <w:t xml:space="preserve">5.Форма контроля: </w:t>
      </w:r>
      <w:r w:rsidRPr="00234629">
        <w:rPr>
          <w:rFonts w:ascii="Times New Roman" w:hAnsi="Times New Roman"/>
          <w:sz w:val="28"/>
          <w:szCs w:val="28"/>
        </w:rPr>
        <w:t>экзамен</w:t>
      </w:r>
    </w:p>
    <w:p w:rsidR="009E56DA" w:rsidRPr="00234629" w:rsidRDefault="003E7F6A" w:rsidP="00954261">
      <w:pPr>
        <w:pStyle w:val="a8"/>
        <w:spacing w:after="0"/>
        <w:ind w:left="0"/>
        <w:rPr>
          <w:rFonts w:ascii="Times New Roman" w:hAnsi="Times New Roman" w:cs="Times New Roman"/>
          <w:b/>
          <w:sz w:val="28"/>
          <w:szCs w:val="28"/>
        </w:rPr>
      </w:pPr>
      <w:r w:rsidRPr="00234629">
        <w:rPr>
          <w:rFonts w:ascii="Times New Roman" w:hAnsi="Times New Roman" w:cs="Times New Roman"/>
          <w:b/>
          <w:sz w:val="28"/>
          <w:szCs w:val="28"/>
        </w:rPr>
        <w:t>6.Сведения о профессорско-преподавательском составе:</w:t>
      </w:r>
      <w:r w:rsidR="009E56DA" w:rsidRPr="00234629">
        <w:rPr>
          <w:rFonts w:ascii="Times New Roman" w:hAnsi="Times New Roman" w:cs="Times New Roman"/>
          <w:color w:val="000000"/>
          <w:sz w:val="28"/>
          <w:szCs w:val="28"/>
        </w:rPr>
        <w:t xml:space="preserve"> к.п.н., доцент Челышева Ирина Викториновна</w:t>
      </w: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rPr>
          <w:rFonts w:ascii="Times New Roman" w:hAnsi="Times New Roman"/>
          <w:b/>
          <w:i/>
          <w:sz w:val="28"/>
          <w:szCs w:val="28"/>
          <w:u w:val="single"/>
        </w:rPr>
      </w:pP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Б1.В.15 Работа педагога-организатора с детьми и молодежью с ограниченными возможностями здоровья</w:t>
      </w:r>
    </w:p>
    <w:p w:rsidR="009E56DA" w:rsidRPr="00234629" w:rsidRDefault="009E56DA" w:rsidP="00954261">
      <w:pPr>
        <w:shd w:val="clear" w:color="auto" w:fill="FFFFFF"/>
        <w:spacing w:after="0"/>
        <w:jc w:val="center"/>
        <w:rPr>
          <w:rFonts w:ascii="Times New Roman" w:hAnsi="Times New Roman"/>
          <w:b/>
          <w:sz w:val="28"/>
          <w:szCs w:val="28"/>
          <w:u w:val="single"/>
        </w:rPr>
      </w:pPr>
    </w:p>
    <w:tbl>
      <w:tblPr>
        <w:tblW w:w="10031" w:type="dxa"/>
        <w:tblLook w:val="04A0" w:firstRow="1" w:lastRow="0" w:firstColumn="1" w:lastColumn="0" w:noHBand="0" w:noVBand="1"/>
      </w:tblPr>
      <w:tblGrid>
        <w:gridCol w:w="3510"/>
        <w:gridCol w:w="6521"/>
      </w:tblGrid>
      <w:tr w:rsidR="003E7F6A" w:rsidRPr="00234629" w:rsidTr="009E56DA">
        <w:trPr>
          <w:trHeight w:val="631"/>
        </w:trPr>
        <w:tc>
          <w:tcPr>
            <w:tcW w:w="3510" w:type="dxa"/>
            <w:hideMark/>
          </w:tcPr>
          <w:p w:rsidR="003E7F6A"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6521" w:type="dxa"/>
            <w:hideMark/>
          </w:tcPr>
          <w:p w:rsidR="003E7F6A" w:rsidRPr="00234629" w:rsidRDefault="003E7F6A"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3E7F6A" w:rsidRPr="00234629" w:rsidTr="009E56DA">
        <w:trPr>
          <w:trHeight w:val="468"/>
        </w:trPr>
        <w:tc>
          <w:tcPr>
            <w:tcW w:w="3510" w:type="dxa"/>
            <w:hideMark/>
          </w:tcPr>
          <w:p w:rsidR="003E7F6A"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6521" w:type="dxa"/>
            <w:hideMark/>
          </w:tcPr>
          <w:p w:rsidR="003E7F6A" w:rsidRPr="00234629" w:rsidRDefault="003E7F6A" w:rsidP="00954261">
            <w:pPr>
              <w:shd w:val="clear" w:color="auto" w:fill="FFFFFF"/>
              <w:spacing w:after="0"/>
              <w:ind w:left="27" w:right="-143"/>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009E56DA" w:rsidRPr="00234629">
              <w:rPr>
                <w:rFonts w:ascii="Times New Roman" w:hAnsi="Times New Roman"/>
                <w:i/>
                <w:sz w:val="28"/>
                <w:szCs w:val="28"/>
              </w:rPr>
              <w:t xml:space="preserve"> </w:t>
            </w:r>
          </w:p>
        </w:tc>
      </w:tr>
      <w:tr w:rsidR="003E7F6A" w:rsidRPr="00234629" w:rsidTr="009E56DA">
        <w:trPr>
          <w:trHeight w:val="491"/>
        </w:trPr>
        <w:tc>
          <w:tcPr>
            <w:tcW w:w="3510"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6521"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shd w:val="clear" w:color="auto" w:fill="FFFFFF"/>
        <w:spacing w:after="0"/>
        <w:jc w:val="center"/>
        <w:rPr>
          <w:rFonts w:ascii="Times New Roman" w:hAnsi="Times New Roman"/>
          <w:b/>
          <w:i/>
          <w:sz w:val="28"/>
          <w:szCs w:val="28"/>
          <w:u w:val="single"/>
        </w:rPr>
      </w:pPr>
    </w:p>
    <w:p w:rsidR="003E7F6A" w:rsidRPr="00234629" w:rsidRDefault="009E56DA" w:rsidP="00954261">
      <w:pPr>
        <w:widowControl w:val="0"/>
        <w:spacing w:after="0"/>
        <w:jc w:val="both"/>
        <w:rPr>
          <w:rFonts w:ascii="Times New Roman" w:eastAsia="Calibri" w:hAnsi="Times New Roman"/>
          <w:sz w:val="28"/>
          <w:szCs w:val="28"/>
        </w:rPr>
      </w:pPr>
      <w:r w:rsidRPr="00234629">
        <w:rPr>
          <w:rFonts w:ascii="Times New Roman" w:eastAsia="Calibri" w:hAnsi="Times New Roman"/>
          <w:b/>
          <w:sz w:val="28"/>
          <w:szCs w:val="28"/>
        </w:rPr>
        <w:t>1.</w:t>
      </w:r>
      <w:r w:rsidR="003E7F6A" w:rsidRPr="00234629">
        <w:rPr>
          <w:rFonts w:ascii="Times New Roman" w:eastAsia="Calibri" w:hAnsi="Times New Roman"/>
          <w:b/>
          <w:sz w:val="28"/>
          <w:szCs w:val="28"/>
        </w:rPr>
        <w:t>Цели</w:t>
      </w:r>
      <w:r w:rsidR="003E7F6A" w:rsidRPr="00234629">
        <w:rPr>
          <w:rFonts w:ascii="Times New Roman" w:eastAsia="Calibri" w:hAnsi="Times New Roman"/>
          <w:sz w:val="28"/>
          <w:szCs w:val="28"/>
        </w:rPr>
        <w:t xml:space="preserve"> освоения дисциплины:</w:t>
      </w:r>
      <w:r w:rsidR="003E7F6A" w:rsidRPr="00234629">
        <w:rPr>
          <w:rFonts w:ascii="Times New Roman" w:hAnsi="Times New Roman"/>
          <w:sz w:val="28"/>
          <w:szCs w:val="28"/>
        </w:rPr>
        <w:t>формирование базовых знаний и умений студентов по использованию разных форм, методов и средств работы педагога-организатора с детьми и молодежью с ограниченными возможностями здоровья (ОВЗ).</w:t>
      </w:r>
    </w:p>
    <w:p w:rsidR="003E7F6A" w:rsidRPr="00234629" w:rsidRDefault="009E56DA" w:rsidP="00954261">
      <w:pPr>
        <w:widowControl w:val="0"/>
        <w:spacing w:after="0"/>
        <w:jc w:val="both"/>
        <w:rPr>
          <w:rFonts w:ascii="Times New Roman" w:eastAsia="Calibri" w:hAnsi="Times New Roman"/>
          <w:sz w:val="28"/>
          <w:szCs w:val="28"/>
        </w:rPr>
      </w:pPr>
      <w:r w:rsidRPr="00234629">
        <w:rPr>
          <w:rFonts w:ascii="Times New Roman" w:eastAsia="Calibri" w:hAnsi="Times New Roman"/>
          <w:b/>
          <w:sz w:val="28"/>
          <w:szCs w:val="28"/>
        </w:rPr>
        <w:t>2.</w:t>
      </w:r>
      <w:r w:rsidR="003E7F6A" w:rsidRPr="00234629">
        <w:rPr>
          <w:rFonts w:ascii="Times New Roman" w:eastAsia="Calibri" w:hAnsi="Times New Roman"/>
          <w:b/>
          <w:sz w:val="28"/>
          <w:szCs w:val="28"/>
        </w:rPr>
        <w:t>Задачи:</w:t>
      </w:r>
      <w:r w:rsidR="003E7F6A" w:rsidRPr="00234629">
        <w:rPr>
          <w:rFonts w:ascii="Times New Roman" w:hAnsi="Times New Roman"/>
          <w:sz w:val="28"/>
          <w:szCs w:val="28"/>
        </w:rPr>
        <w:t xml:space="preserve"> с</w:t>
      </w:r>
      <w:r w:rsidR="003E7F6A" w:rsidRPr="00234629">
        <w:rPr>
          <w:rFonts w:ascii="Times New Roman" w:eastAsia="Calibri" w:hAnsi="Times New Roman"/>
          <w:sz w:val="28"/>
          <w:szCs w:val="28"/>
        </w:rPr>
        <w:t xml:space="preserve">формировать у студентов представление об </w:t>
      </w:r>
      <w:r w:rsidR="003E7F6A" w:rsidRPr="00234629">
        <w:rPr>
          <w:rFonts w:ascii="Times New Roman" w:hAnsi="Times New Roman"/>
          <w:sz w:val="28"/>
          <w:szCs w:val="28"/>
        </w:rPr>
        <w:t>основных направлениях, формах, методах и средствах работы педагога-организатора с детьми и молодежью с ограниченными возможностями здоровья (ОВЗ);</w:t>
      </w:r>
      <w:r w:rsidR="003E7F6A" w:rsidRPr="00234629">
        <w:rPr>
          <w:rFonts w:ascii="Times New Roman" w:eastAsia="Calibri" w:hAnsi="Times New Roman"/>
          <w:sz w:val="28"/>
          <w:szCs w:val="28"/>
        </w:rPr>
        <w:t xml:space="preserve"> дать представление о </w:t>
      </w:r>
      <w:r w:rsidR="003E7F6A" w:rsidRPr="00234629">
        <w:rPr>
          <w:rFonts w:ascii="Times New Roman" w:hAnsi="Times New Roman"/>
          <w:sz w:val="28"/>
          <w:szCs w:val="28"/>
        </w:rPr>
        <w:t>способах реабилитации и социально-психологической адаптации детей и молодых людей с ОВЗ;</w:t>
      </w:r>
      <w:r w:rsidR="003E7F6A" w:rsidRPr="00234629">
        <w:rPr>
          <w:rFonts w:ascii="Times New Roman" w:eastAsia="Calibri" w:hAnsi="Times New Roman"/>
          <w:sz w:val="28"/>
          <w:szCs w:val="28"/>
        </w:rPr>
        <w:t xml:space="preserve"> подготовить студентов к разработке форм, методов и средств </w:t>
      </w:r>
      <w:r w:rsidR="003E7F6A" w:rsidRPr="00234629">
        <w:rPr>
          <w:rFonts w:ascii="Times New Roman" w:hAnsi="Times New Roman"/>
          <w:sz w:val="28"/>
          <w:szCs w:val="28"/>
        </w:rPr>
        <w:t>работы педагога-организатора с детьми и молодежью с ограниченными возможностями здоровья (ОВЗ)</w:t>
      </w:r>
      <w:r w:rsidR="003E7F6A" w:rsidRPr="00234629">
        <w:rPr>
          <w:rFonts w:ascii="Times New Roman" w:eastAsia="Calibri" w:hAnsi="Times New Roman"/>
          <w:sz w:val="28"/>
          <w:szCs w:val="28"/>
        </w:rPr>
        <w:t xml:space="preserve">; выработать у студентов базовые умения и навыки по практическому применению методов и средств </w:t>
      </w:r>
      <w:r w:rsidR="003E7F6A" w:rsidRPr="00234629">
        <w:rPr>
          <w:rFonts w:ascii="Times New Roman" w:hAnsi="Times New Roman"/>
          <w:sz w:val="28"/>
          <w:szCs w:val="28"/>
        </w:rPr>
        <w:t>работы педагога-организатора с детьми и молодежью с ограниченными возможностями здоровья (ОВЗ)</w:t>
      </w:r>
      <w:r w:rsidR="003E7F6A" w:rsidRPr="00234629">
        <w:rPr>
          <w:rFonts w:ascii="Times New Roman" w:eastAsia="Calibri" w:hAnsi="Times New Roman"/>
          <w:sz w:val="28"/>
          <w:szCs w:val="28"/>
        </w:rPr>
        <w:t>.</w:t>
      </w:r>
    </w:p>
    <w:p w:rsidR="009E56DA" w:rsidRPr="00234629" w:rsidRDefault="009E56DA" w:rsidP="00954261">
      <w:pPr>
        <w:pStyle w:val="a8"/>
        <w:widowControl w:val="0"/>
        <w:spacing w:after="0"/>
        <w:ind w:left="0"/>
        <w:jc w:val="both"/>
        <w:rPr>
          <w:rFonts w:ascii="Times New Roman" w:eastAsia="Calibri" w:hAnsi="Times New Roman" w:cs="Times New Roman"/>
          <w:b/>
          <w:sz w:val="28"/>
          <w:szCs w:val="28"/>
        </w:rPr>
      </w:pPr>
      <w:r w:rsidRPr="00234629">
        <w:rPr>
          <w:rFonts w:ascii="Times New Roman" w:eastAsia="Calibri" w:hAnsi="Times New Roman" w:cs="Times New Roman"/>
          <w:b/>
          <w:sz w:val="28"/>
          <w:szCs w:val="28"/>
        </w:rPr>
        <w:t>3.</w:t>
      </w:r>
      <w:r w:rsidR="003E7F6A" w:rsidRPr="00234629">
        <w:rPr>
          <w:rFonts w:ascii="Times New Roman" w:eastAsia="Calibri" w:hAnsi="Times New Roman" w:cs="Times New Roman"/>
          <w:b/>
          <w:sz w:val="28"/>
          <w:szCs w:val="28"/>
        </w:rPr>
        <w:t>Результаты освоения дисциплины</w:t>
      </w:r>
    </w:p>
    <w:p w:rsidR="009E56DA" w:rsidRPr="00234629" w:rsidRDefault="009E56DA" w:rsidP="00954261">
      <w:pPr>
        <w:pStyle w:val="a8"/>
        <w:widowControl w:val="0"/>
        <w:spacing w:after="0"/>
        <w:ind w:left="0"/>
        <w:jc w:val="both"/>
        <w:rPr>
          <w:rFonts w:ascii="Times New Roman" w:eastAsia="Calibri" w:hAnsi="Times New Roman" w:cs="Times New Roman"/>
          <w:b/>
          <w:sz w:val="28"/>
          <w:szCs w:val="28"/>
        </w:rPr>
      </w:pPr>
      <w:r w:rsidRPr="00234629">
        <w:rPr>
          <w:rFonts w:ascii="Times New Roman" w:eastAsia="Calibri" w:hAnsi="Times New Roman" w:cs="Times New Roman"/>
          <w:b/>
          <w:sz w:val="28"/>
          <w:szCs w:val="28"/>
        </w:rPr>
        <w:t>Знать:</w:t>
      </w:r>
      <w:r w:rsidR="00FC4F12" w:rsidRPr="00234629">
        <w:rPr>
          <w:rFonts w:ascii="Times New Roman" w:hAnsi="Times New Roman" w:cs="Times New Roman"/>
          <w:sz w:val="28"/>
          <w:szCs w:val="28"/>
        </w:rPr>
        <w:t xml:space="preserve"> основные направления, формы, методы и средства социальной реабилитации детей и молодежи с ОВЗ; нормативные правовые основы образования детей и молодежи с ОВЗ; формы, методы и средства работы педагога-организатора по педагогическому сопровождению детей и молодежи с ОВЗ с целью их социальной реабилитации.</w:t>
      </w:r>
    </w:p>
    <w:p w:rsidR="009E56DA" w:rsidRPr="00234629" w:rsidRDefault="009E56DA" w:rsidP="00954261">
      <w:pPr>
        <w:pStyle w:val="a8"/>
        <w:widowControl w:val="0"/>
        <w:spacing w:after="0"/>
        <w:ind w:left="0"/>
        <w:jc w:val="both"/>
        <w:rPr>
          <w:rFonts w:ascii="Times New Roman" w:eastAsia="Calibri" w:hAnsi="Times New Roman" w:cs="Times New Roman"/>
          <w:b/>
          <w:sz w:val="28"/>
          <w:szCs w:val="28"/>
        </w:rPr>
      </w:pPr>
      <w:r w:rsidRPr="00234629">
        <w:rPr>
          <w:rFonts w:ascii="Times New Roman" w:eastAsia="Calibri" w:hAnsi="Times New Roman" w:cs="Times New Roman"/>
          <w:b/>
          <w:sz w:val="28"/>
          <w:szCs w:val="28"/>
        </w:rPr>
        <w:t>Уметь:</w:t>
      </w:r>
      <w:r w:rsidR="00FC4F12" w:rsidRPr="00234629">
        <w:rPr>
          <w:rFonts w:ascii="Times New Roman" w:hAnsi="Times New Roman" w:cs="Times New Roman"/>
          <w:sz w:val="28"/>
          <w:szCs w:val="28"/>
        </w:rPr>
        <w:t xml:space="preserve"> разрабатывать программы взаимодействия в команде</w:t>
      </w:r>
      <w:r w:rsidR="00FC4F12" w:rsidRPr="00234629">
        <w:rPr>
          <w:rFonts w:ascii="Times New Roman" w:eastAsia="Calibri" w:hAnsi="Times New Roman" w:cs="Times New Roman"/>
          <w:sz w:val="28"/>
          <w:szCs w:val="28"/>
        </w:rPr>
        <w:t xml:space="preserve"> по вопросам социальной реабилитации детей и молодежи с ОВЗ; применять </w:t>
      </w:r>
      <w:r w:rsidR="00FC4F12" w:rsidRPr="00234629">
        <w:rPr>
          <w:rFonts w:ascii="Times New Roman" w:hAnsi="Times New Roman" w:cs="Times New Roman"/>
          <w:sz w:val="28"/>
          <w:szCs w:val="28"/>
        </w:rPr>
        <w:t>нормативные правовые основы образования детей и молодежи с ОВЗ; применять формы, методы и средства работы педагога-организатора по педагогическому сопровождению детей и молодежи с ОВЗ с целью их социальной реабилитации.</w:t>
      </w:r>
    </w:p>
    <w:p w:rsidR="009E56DA" w:rsidRPr="00234629" w:rsidRDefault="009E56DA" w:rsidP="00954261">
      <w:pPr>
        <w:pStyle w:val="a8"/>
        <w:widowControl w:val="0"/>
        <w:spacing w:after="0"/>
        <w:ind w:left="0"/>
        <w:jc w:val="both"/>
        <w:rPr>
          <w:rFonts w:ascii="Times New Roman" w:eastAsia="Calibri" w:hAnsi="Times New Roman" w:cs="Times New Roman"/>
          <w:b/>
          <w:sz w:val="28"/>
          <w:szCs w:val="28"/>
        </w:rPr>
      </w:pPr>
      <w:r w:rsidRPr="00234629">
        <w:rPr>
          <w:rFonts w:ascii="Times New Roman" w:eastAsia="Calibri" w:hAnsi="Times New Roman" w:cs="Times New Roman"/>
          <w:b/>
          <w:sz w:val="28"/>
          <w:szCs w:val="28"/>
        </w:rPr>
        <w:t>Владеть:</w:t>
      </w:r>
      <w:r w:rsidR="00FC4F12" w:rsidRPr="00234629">
        <w:rPr>
          <w:rFonts w:ascii="Times New Roman" w:hAnsi="Times New Roman" w:cs="Times New Roman"/>
          <w:sz w:val="28"/>
          <w:szCs w:val="28"/>
        </w:rPr>
        <w:t xml:space="preserve"> навыками анализа программ взаимодействия в команде</w:t>
      </w:r>
      <w:r w:rsidR="00FC4F12" w:rsidRPr="00234629">
        <w:rPr>
          <w:rFonts w:ascii="Times New Roman" w:eastAsia="Calibri" w:hAnsi="Times New Roman" w:cs="Times New Roman"/>
          <w:sz w:val="28"/>
          <w:szCs w:val="28"/>
        </w:rPr>
        <w:t xml:space="preserve"> по вопросам социальной реабилитации детей и молодежи с ОВЗ; навыками применения нормативных правовых актов по вопросам образования детей и молодежи с ОВЗ;</w:t>
      </w:r>
      <w:r w:rsidR="00FC4F12" w:rsidRPr="00234629">
        <w:rPr>
          <w:rFonts w:ascii="Times New Roman" w:hAnsi="Times New Roman" w:cs="Times New Roman"/>
          <w:sz w:val="28"/>
          <w:szCs w:val="28"/>
        </w:rPr>
        <w:t xml:space="preserve"> навыками выбора и анализа форм, методов и средств работы педагога-организатора по педагогическому сопровождению детей и молодежи с ОВЗ с целью их социальной реабилитации.</w:t>
      </w:r>
    </w:p>
    <w:p w:rsidR="003E7F6A" w:rsidRPr="00234629" w:rsidRDefault="009E56DA" w:rsidP="00954261">
      <w:pPr>
        <w:pStyle w:val="a8"/>
        <w:widowControl w:val="0"/>
        <w:numPr>
          <w:ilvl w:val="0"/>
          <w:numId w:val="12"/>
        </w:numPr>
        <w:tabs>
          <w:tab w:val="clear" w:pos="720"/>
          <w:tab w:val="num" w:pos="426"/>
        </w:tabs>
        <w:spacing w:after="0"/>
        <w:ind w:hanging="720"/>
        <w:jc w:val="both"/>
        <w:rPr>
          <w:rFonts w:ascii="Times New Roman" w:eastAsia="Calibri" w:hAnsi="Times New Roman" w:cs="Times New Roman"/>
          <w:b/>
          <w:sz w:val="28"/>
          <w:szCs w:val="28"/>
        </w:rPr>
      </w:pPr>
      <w:r w:rsidRPr="00234629">
        <w:rPr>
          <w:rFonts w:ascii="Times New Roman" w:eastAsia="Calibri" w:hAnsi="Times New Roman" w:cs="Times New Roman"/>
          <w:b/>
          <w:sz w:val="28"/>
          <w:szCs w:val="28"/>
        </w:rPr>
        <w:t>Д</w:t>
      </w:r>
      <w:r w:rsidR="003E7F6A" w:rsidRPr="00234629">
        <w:rPr>
          <w:rFonts w:ascii="Times New Roman" w:eastAsia="Calibri" w:hAnsi="Times New Roman" w:cs="Times New Roman"/>
          <w:b/>
          <w:sz w:val="28"/>
          <w:szCs w:val="28"/>
        </w:rPr>
        <w:t>исциплина участвует в формировании следующих компетенций:</w:t>
      </w:r>
      <w:r w:rsidRPr="00234629">
        <w:rPr>
          <w:rFonts w:ascii="Times New Roman" w:hAnsi="Times New Roman" w:cs="Times New Roman"/>
          <w:sz w:val="28"/>
          <w:szCs w:val="28"/>
        </w:rPr>
        <w:t xml:space="preserve"> </w:t>
      </w:r>
      <w:r w:rsidRPr="00234629">
        <w:rPr>
          <w:rFonts w:ascii="Times New Roman" w:hAnsi="Times New Roman" w:cs="Times New Roman"/>
          <w:sz w:val="28"/>
          <w:szCs w:val="28"/>
          <w:lang w:val="en-US"/>
        </w:rPr>
        <w:t>O</w:t>
      </w:r>
      <w:r w:rsidRPr="00234629">
        <w:rPr>
          <w:rFonts w:ascii="Times New Roman" w:hAnsi="Times New Roman" w:cs="Times New Roman"/>
          <w:sz w:val="28"/>
          <w:szCs w:val="28"/>
        </w:rPr>
        <w:t>К-5</w:t>
      </w:r>
      <w:r w:rsidRPr="00234629">
        <w:rPr>
          <w:rFonts w:ascii="Times New Roman" w:eastAsia="Calibri" w:hAnsi="Times New Roman" w:cs="Times New Roman"/>
          <w:sz w:val="28"/>
          <w:szCs w:val="28"/>
        </w:rPr>
        <w:t xml:space="preserve"> ОПК-2 ОПК-4 ПК-5</w:t>
      </w:r>
    </w:p>
    <w:p w:rsidR="003E7F6A" w:rsidRPr="00234629" w:rsidRDefault="00FC4F12" w:rsidP="00954261">
      <w:pPr>
        <w:spacing w:after="0"/>
        <w:contextualSpacing/>
        <w:jc w:val="both"/>
        <w:rPr>
          <w:rFonts w:ascii="Times New Roman" w:eastAsia="Calibri" w:hAnsi="Times New Roman"/>
          <w:i/>
          <w:sz w:val="28"/>
          <w:szCs w:val="28"/>
        </w:rPr>
      </w:pPr>
      <w:r w:rsidRPr="00234629">
        <w:rPr>
          <w:rFonts w:ascii="Times New Roman" w:eastAsia="Calibri" w:hAnsi="Times New Roman"/>
          <w:b/>
          <w:sz w:val="28"/>
          <w:szCs w:val="28"/>
        </w:rPr>
        <w:t>5</w:t>
      </w:r>
      <w:r w:rsidR="003E7F6A" w:rsidRPr="00234629">
        <w:rPr>
          <w:rFonts w:ascii="Times New Roman" w:eastAsia="Calibri" w:hAnsi="Times New Roman"/>
          <w:b/>
          <w:sz w:val="28"/>
          <w:szCs w:val="28"/>
        </w:rPr>
        <w:t xml:space="preserve">.Общая трудоемкость </w:t>
      </w:r>
      <w:r w:rsidR="003E7F6A" w:rsidRPr="00234629">
        <w:rPr>
          <w:rFonts w:ascii="Times New Roman" w:eastAsia="Calibri" w:hAnsi="Times New Roman"/>
          <w:i/>
          <w:sz w:val="28"/>
          <w:szCs w:val="28"/>
        </w:rPr>
        <w:t>(в ЗЕТ): 4</w:t>
      </w:r>
    </w:p>
    <w:p w:rsidR="003E7F6A" w:rsidRPr="00234629" w:rsidRDefault="00FC4F12" w:rsidP="00954261">
      <w:pPr>
        <w:spacing w:after="0"/>
        <w:contextualSpacing/>
        <w:jc w:val="both"/>
        <w:rPr>
          <w:rFonts w:ascii="Times New Roman" w:eastAsia="Calibri" w:hAnsi="Times New Roman"/>
          <w:i/>
          <w:sz w:val="28"/>
          <w:szCs w:val="28"/>
        </w:rPr>
      </w:pPr>
      <w:r w:rsidRPr="00234629">
        <w:rPr>
          <w:rFonts w:ascii="Times New Roman" w:eastAsia="Calibri" w:hAnsi="Times New Roman"/>
          <w:b/>
          <w:sz w:val="28"/>
          <w:szCs w:val="28"/>
        </w:rPr>
        <w:t>6</w:t>
      </w:r>
      <w:r w:rsidR="003E7F6A" w:rsidRPr="00234629">
        <w:rPr>
          <w:rFonts w:ascii="Times New Roman" w:eastAsia="Calibri" w:hAnsi="Times New Roman"/>
          <w:b/>
          <w:sz w:val="28"/>
          <w:szCs w:val="28"/>
        </w:rPr>
        <w:t>.Форма контроля: экзамен</w:t>
      </w:r>
      <w:r w:rsidR="003E7F6A" w:rsidRPr="00234629">
        <w:rPr>
          <w:rFonts w:ascii="Times New Roman" w:eastAsia="Calibri" w:hAnsi="Times New Roman"/>
          <w:sz w:val="28"/>
          <w:szCs w:val="28"/>
        </w:rPr>
        <w:t>.</w:t>
      </w:r>
    </w:p>
    <w:p w:rsidR="003E7F6A" w:rsidRPr="00234629" w:rsidRDefault="00FC4F12" w:rsidP="00954261">
      <w:pPr>
        <w:spacing w:after="0"/>
        <w:contextualSpacing/>
        <w:jc w:val="both"/>
        <w:rPr>
          <w:rFonts w:ascii="Times New Roman" w:eastAsia="Calibri" w:hAnsi="Times New Roman"/>
          <w:b/>
          <w:sz w:val="28"/>
          <w:szCs w:val="28"/>
        </w:rPr>
      </w:pPr>
      <w:r w:rsidRPr="00234629">
        <w:rPr>
          <w:rFonts w:ascii="Times New Roman" w:eastAsia="Calibri" w:hAnsi="Times New Roman"/>
          <w:b/>
          <w:sz w:val="28"/>
          <w:szCs w:val="28"/>
        </w:rPr>
        <w:t>7</w:t>
      </w:r>
      <w:r w:rsidR="003E7F6A" w:rsidRPr="00234629">
        <w:rPr>
          <w:rFonts w:ascii="Times New Roman" w:eastAsia="Calibri" w:hAnsi="Times New Roman"/>
          <w:b/>
          <w:sz w:val="28"/>
          <w:szCs w:val="28"/>
        </w:rPr>
        <w:t>.Сведения о профессорско-преподавательском составе:</w:t>
      </w:r>
      <w:r w:rsidRPr="00234629">
        <w:rPr>
          <w:rFonts w:ascii="Times New Roman" w:eastAsia="Calibri" w:hAnsi="Times New Roman"/>
          <w:sz w:val="28"/>
          <w:szCs w:val="28"/>
        </w:rPr>
        <w:t xml:space="preserve"> к.психол.н., доцент Ефремова Ольга Ивановна</w:t>
      </w:r>
    </w:p>
    <w:p w:rsidR="003E7F6A" w:rsidRPr="00234629" w:rsidRDefault="003E7F6A" w:rsidP="00954261">
      <w:pPr>
        <w:spacing w:after="0"/>
        <w:contextualSpacing/>
        <w:jc w:val="both"/>
        <w:rPr>
          <w:rFonts w:ascii="Times New Roman" w:eastAsia="Calibri"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lastRenderedPageBreak/>
        <w:t>рабочей программы дисциплины</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Б1.В.16 Методики и технологии в учреждениях дополнительного образования</w:t>
      </w:r>
    </w:p>
    <w:p w:rsidR="003E7F6A" w:rsidRPr="00234629" w:rsidRDefault="003E7F6A" w:rsidP="00954261">
      <w:pPr>
        <w:shd w:val="clear" w:color="auto" w:fill="FFFFFF"/>
        <w:spacing w:after="0"/>
        <w:jc w:val="center"/>
        <w:rPr>
          <w:rFonts w:ascii="Times New Roman" w:hAnsi="Times New Roman"/>
          <w:b/>
          <w:i/>
          <w:sz w:val="28"/>
          <w:szCs w:val="28"/>
          <w:u w:val="single"/>
        </w:rPr>
      </w:pPr>
    </w:p>
    <w:tbl>
      <w:tblPr>
        <w:tblW w:w="10031" w:type="dxa"/>
        <w:tblLook w:val="04A0" w:firstRow="1" w:lastRow="0" w:firstColumn="1" w:lastColumn="0" w:noHBand="0" w:noVBand="1"/>
      </w:tblPr>
      <w:tblGrid>
        <w:gridCol w:w="2093"/>
        <w:gridCol w:w="7938"/>
      </w:tblGrid>
      <w:tr w:rsidR="003E7F6A" w:rsidRPr="00234629" w:rsidTr="00E14512">
        <w:trPr>
          <w:trHeight w:val="708"/>
        </w:trPr>
        <w:tc>
          <w:tcPr>
            <w:tcW w:w="2093" w:type="dxa"/>
            <w:hideMark/>
          </w:tcPr>
          <w:p w:rsidR="003E7F6A"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7938" w:type="dxa"/>
            <w:hideMark/>
          </w:tcPr>
          <w:p w:rsidR="003E7F6A" w:rsidRPr="00234629" w:rsidRDefault="003E7F6A"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3E7F6A" w:rsidRPr="00234629" w:rsidTr="00E14512">
        <w:trPr>
          <w:trHeight w:val="468"/>
        </w:trPr>
        <w:tc>
          <w:tcPr>
            <w:tcW w:w="2093" w:type="dxa"/>
            <w:hideMark/>
          </w:tcPr>
          <w:p w:rsidR="003E7F6A"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7938" w:type="dxa"/>
            <w:hideMark/>
          </w:tcPr>
          <w:p w:rsidR="003E7F6A" w:rsidRPr="00234629" w:rsidRDefault="003E7F6A" w:rsidP="00954261">
            <w:pPr>
              <w:shd w:val="clear" w:color="auto" w:fill="FFFFFF"/>
              <w:spacing w:after="0"/>
              <w:ind w:right="-143"/>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p>
        </w:tc>
      </w:tr>
      <w:tr w:rsidR="003E7F6A" w:rsidRPr="00234629" w:rsidTr="00E14512">
        <w:trPr>
          <w:trHeight w:val="491"/>
        </w:trPr>
        <w:tc>
          <w:tcPr>
            <w:tcW w:w="2093"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7938"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shd w:val="clear" w:color="auto" w:fill="FFFFFF"/>
        <w:spacing w:after="0"/>
        <w:jc w:val="center"/>
        <w:rPr>
          <w:rFonts w:ascii="Times New Roman" w:hAnsi="Times New Roman"/>
          <w:sz w:val="28"/>
          <w:szCs w:val="28"/>
        </w:rPr>
      </w:pPr>
    </w:p>
    <w:p w:rsidR="003E7F6A" w:rsidRPr="00234629" w:rsidRDefault="003E7F6A" w:rsidP="00954261">
      <w:pPr>
        <w:shd w:val="clear" w:color="auto" w:fill="FFFFFF"/>
        <w:spacing w:after="0"/>
        <w:jc w:val="center"/>
        <w:rPr>
          <w:rFonts w:ascii="Times New Roman" w:hAnsi="Times New Roman"/>
          <w:sz w:val="28"/>
          <w:szCs w:val="28"/>
        </w:rPr>
      </w:pPr>
    </w:p>
    <w:p w:rsidR="003E7F6A" w:rsidRPr="00234629" w:rsidRDefault="00114A3D" w:rsidP="00954261">
      <w:pPr>
        <w:widowControl w:val="0"/>
        <w:spacing w:after="0"/>
        <w:jc w:val="both"/>
        <w:rPr>
          <w:rFonts w:ascii="Times New Roman" w:eastAsia="Calibri" w:hAnsi="Times New Roman"/>
          <w:sz w:val="28"/>
          <w:szCs w:val="28"/>
        </w:rPr>
      </w:pPr>
      <w:r w:rsidRPr="00234629">
        <w:rPr>
          <w:rFonts w:ascii="Times New Roman" w:eastAsia="Calibri" w:hAnsi="Times New Roman"/>
          <w:b/>
          <w:sz w:val="28"/>
          <w:szCs w:val="28"/>
        </w:rPr>
        <w:t>1.</w:t>
      </w:r>
      <w:r w:rsidR="003E7F6A" w:rsidRPr="00234629">
        <w:rPr>
          <w:rFonts w:ascii="Times New Roman" w:eastAsia="Calibri" w:hAnsi="Times New Roman"/>
          <w:b/>
          <w:sz w:val="28"/>
          <w:szCs w:val="28"/>
        </w:rPr>
        <w:t>Цели</w:t>
      </w:r>
      <w:r w:rsidR="003E7F6A" w:rsidRPr="00234629">
        <w:rPr>
          <w:rFonts w:ascii="Times New Roman" w:eastAsia="Calibri" w:hAnsi="Times New Roman"/>
          <w:sz w:val="28"/>
          <w:szCs w:val="28"/>
        </w:rPr>
        <w:t xml:space="preserve"> освоения дисциплины:</w:t>
      </w:r>
      <w:r w:rsidR="003E7F6A" w:rsidRPr="00234629">
        <w:rPr>
          <w:rFonts w:ascii="Times New Roman" w:hAnsi="Times New Roman"/>
          <w:sz w:val="28"/>
          <w:szCs w:val="28"/>
        </w:rPr>
        <w:t>формирование базовых знаний и умений студентов по использованию методов и технологий в учреждениях дополнительного образования.</w:t>
      </w:r>
    </w:p>
    <w:p w:rsidR="003E7F6A" w:rsidRPr="00234629" w:rsidRDefault="00114A3D" w:rsidP="00954261">
      <w:pPr>
        <w:widowControl w:val="0"/>
        <w:spacing w:after="0"/>
        <w:jc w:val="both"/>
        <w:rPr>
          <w:rFonts w:ascii="Times New Roman" w:eastAsia="Calibri" w:hAnsi="Times New Roman"/>
          <w:sz w:val="28"/>
          <w:szCs w:val="28"/>
        </w:rPr>
      </w:pPr>
      <w:r w:rsidRPr="00234629">
        <w:rPr>
          <w:rFonts w:ascii="Times New Roman" w:eastAsia="Calibri" w:hAnsi="Times New Roman"/>
          <w:b/>
          <w:sz w:val="28"/>
          <w:szCs w:val="28"/>
        </w:rPr>
        <w:t>2.</w:t>
      </w:r>
      <w:r w:rsidR="003E7F6A" w:rsidRPr="00234629">
        <w:rPr>
          <w:rFonts w:ascii="Times New Roman" w:eastAsia="Calibri" w:hAnsi="Times New Roman"/>
          <w:b/>
          <w:sz w:val="28"/>
          <w:szCs w:val="28"/>
        </w:rPr>
        <w:t>Задачи:</w:t>
      </w:r>
      <w:r w:rsidRPr="00234629">
        <w:rPr>
          <w:rFonts w:ascii="Times New Roman" w:eastAsia="Calibri" w:hAnsi="Times New Roman"/>
          <w:b/>
          <w:sz w:val="28"/>
          <w:szCs w:val="28"/>
        </w:rPr>
        <w:t xml:space="preserve"> </w:t>
      </w:r>
      <w:r w:rsidR="003E7F6A" w:rsidRPr="00234629">
        <w:rPr>
          <w:rFonts w:ascii="Times New Roman" w:eastAsia="Calibri" w:hAnsi="Times New Roman"/>
          <w:sz w:val="28"/>
          <w:szCs w:val="28"/>
        </w:rPr>
        <w:t xml:space="preserve">сформировать у студентов представление о сущности, методологических основах, общих закономерностях применения методов и технологий работы педагога дополнительного образования; дать характеристику основных педагогических технологий, применяемых в учреждениях дополнительного образования; подготовить студентов к внедрению базовых педагогических технологий и разработке реализующих их форм, методов и средств в учреждениях дополнительного образования; выработать у студентов умения и навыки по подбору, анализу и практическому применению методов и средств </w:t>
      </w:r>
      <w:r w:rsidR="003E7F6A" w:rsidRPr="00234629">
        <w:rPr>
          <w:rFonts w:ascii="Times New Roman" w:hAnsi="Times New Roman"/>
          <w:sz w:val="28"/>
          <w:szCs w:val="28"/>
        </w:rPr>
        <w:t>работы педагога дополнительного образования в соответствии с применяемыми педагогическими технологиями</w:t>
      </w:r>
      <w:r w:rsidR="003E7F6A" w:rsidRPr="00234629">
        <w:rPr>
          <w:rFonts w:ascii="Times New Roman" w:eastAsia="Calibri" w:hAnsi="Times New Roman"/>
          <w:sz w:val="28"/>
          <w:szCs w:val="28"/>
        </w:rPr>
        <w:t>.</w:t>
      </w:r>
    </w:p>
    <w:p w:rsidR="00114A3D" w:rsidRPr="00234629" w:rsidRDefault="00114A3D" w:rsidP="00954261">
      <w:pPr>
        <w:pStyle w:val="a8"/>
        <w:tabs>
          <w:tab w:val="right" w:leader="underscore" w:pos="9639"/>
        </w:tabs>
        <w:spacing w:after="0"/>
        <w:ind w:left="0"/>
        <w:jc w:val="both"/>
        <w:rPr>
          <w:rFonts w:ascii="Times New Roman" w:eastAsia="Calibri" w:hAnsi="Times New Roman" w:cs="Times New Roman"/>
          <w:b/>
          <w:sz w:val="28"/>
          <w:szCs w:val="28"/>
        </w:rPr>
      </w:pPr>
      <w:r w:rsidRPr="00234629">
        <w:rPr>
          <w:rFonts w:ascii="Times New Roman" w:eastAsia="Calibri" w:hAnsi="Times New Roman" w:cs="Times New Roman"/>
          <w:b/>
          <w:sz w:val="28"/>
          <w:szCs w:val="28"/>
        </w:rPr>
        <w:t>3.</w:t>
      </w:r>
      <w:r w:rsidR="003E7F6A" w:rsidRPr="00234629">
        <w:rPr>
          <w:rFonts w:ascii="Times New Roman" w:eastAsia="Calibri" w:hAnsi="Times New Roman" w:cs="Times New Roman"/>
          <w:b/>
          <w:sz w:val="28"/>
          <w:szCs w:val="28"/>
        </w:rPr>
        <w:t xml:space="preserve">Результаты освоения дисциплины: </w:t>
      </w:r>
    </w:p>
    <w:p w:rsidR="00114A3D" w:rsidRPr="00234629" w:rsidRDefault="00114A3D" w:rsidP="00954261">
      <w:pPr>
        <w:pStyle w:val="a8"/>
        <w:tabs>
          <w:tab w:val="right" w:leader="underscore" w:pos="9639"/>
        </w:tabs>
        <w:spacing w:after="0"/>
        <w:ind w:left="0"/>
        <w:jc w:val="both"/>
        <w:rPr>
          <w:rFonts w:ascii="Times New Roman" w:eastAsia="Calibri" w:hAnsi="Times New Roman" w:cs="Times New Roman"/>
          <w:b/>
          <w:sz w:val="28"/>
          <w:szCs w:val="28"/>
        </w:rPr>
      </w:pPr>
      <w:r w:rsidRPr="00234629">
        <w:rPr>
          <w:rFonts w:ascii="Times New Roman" w:eastAsia="Calibri" w:hAnsi="Times New Roman" w:cs="Times New Roman"/>
          <w:b/>
          <w:sz w:val="28"/>
          <w:szCs w:val="28"/>
        </w:rPr>
        <w:t>Знать:</w:t>
      </w:r>
      <w:r w:rsidRPr="00234629">
        <w:rPr>
          <w:rFonts w:ascii="Times New Roman" w:hAnsi="Times New Roman" w:cs="Times New Roman"/>
          <w:sz w:val="28"/>
          <w:szCs w:val="28"/>
        </w:rPr>
        <w:t xml:space="preserve"> способы взаимодействия с участниками образовательного процесса при реализации разных методов и технологий в учреждениях дополнительного образования; методы и приемы организации культурно-массовых, рекреативно-анимационных и досуговых мероприятий при реализации разных педагогических технологий в учреждениях дополнительного образования.</w:t>
      </w:r>
    </w:p>
    <w:p w:rsidR="00114A3D" w:rsidRPr="00234629" w:rsidRDefault="00114A3D" w:rsidP="00954261">
      <w:pPr>
        <w:pStyle w:val="a8"/>
        <w:tabs>
          <w:tab w:val="right" w:leader="underscore" w:pos="9639"/>
        </w:tabs>
        <w:spacing w:after="0"/>
        <w:ind w:left="0"/>
        <w:jc w:val="both"/>
        <w:rPr>
          <w:rFonts w:ascii="Times New Roman" w:eastAsia="Calibri" w:hAnsi="Times New Roman" w:cs="Times New Roman"/>
          <w:b/>
          <w:sz w:val="28"/>
          <w:szCs w:val="28"/>
        </w:rPr>
      </w:pPr>
      <w:r w:rsidRPr="00234629">
        <w:rPr>
          <w:rFonts w:ascii="Times New Roman" w:eastAsia="Calibri" w:hAnsi="Times New Roman" w:cs="Times New Roman"/>
          <w:b/>
          <w:sz w:val="28"/>
          <w:szCs w:val="28"/>
        </w:rPr>
        <w:t>Уметь:</w:t>
      </w:r>
      <w:r w:rsidRPr="00234629">
        <w:rPr>
          <w:rFonts w:ascii="Times New Roman" w:hAnsi="Times New Roman" w:cs="Times New Roman"/>
          <w:sz w:val="28"/>
          <w:szCs w:val="28"/>
        </w:rPr>
        <w:t xml:space="preserve"> анализировать, разрабатывать и применять способы взаимодействия с участниками образовательного процесса при реализации разных методов и технологий в учреждениях дополнительного образования; анализировать, разрабатывать и применять методы и приемы организации культурно-массовых, рекреативно-анимационных и досуговых мероприятий при реализации разных педагогических технологий в учреждениях дополнительного образования.</w:t>
      </w:r>
    </w:p>
    <w:p w:rsidR="00114A3D" w:rsidRPr="00234629" w:rsidRDefault="00114A3D" w:rsidP="00954261">
      <w:pPr>
        <w:widowControl w:val="0"/>
        <w:spacing w:after="0"/>
        <w:jc w:val="both"/>
        <w:rPr>
          <w:rFonts w:ascii="Times New Roman" w:hAnsi="Times New Roman"/>
          <w:sz w:val="28"/>
          <w:szCs w:val="28"/>
        </w:rPr>
      </w:pPr>
      <w:r w:rsidRPr="00234629">
        <w:rPr>
          <w:rFonts w:ascii="Times New Roman" w:eastAsia="Calibri" w:hAnsi="Times New Roman"/>
          <w:b/>
          <w:sz w:val="28"/>
          <w:szCs w:val="28"/>
        </w:rPr>
        <w:t>Владеть:</w:t>
      </w:r>
      <w:r w:rsidRPr="00234629">
        <w:rPr>
          <w:rFonts w:ascii="Times New Roman" w:hAnsi="Times New Roman"/>
          <w:sz w:val="28"/>
          <w:szCs w:val="28"/>
        </w:rPr>
        <w:t xml:space="preserve"> навыками анализа и разработки способов</w:t>
      </w:r>
    </w:p>
    <w:p w:rsidR="00114A3D" w:rsidRPr="00234629" w:rsidRDefault="00114A3D" w:rsidP="00954261">
      <w:pPr>
        <w:pStyle w:val="a8"/>
        <w:tabs>
          <w:tab w:val="right" w:leader="underscore" w:pos="9639"/>
        </w:tabs>
        <w:spacing w:after="0"/>
        <w:ind w:left="0"/>
        <w:jc w:val="both"/>
        <w:rPr>
          <w:rFonts w:ascii="Times New Roman" w:eastAsia="Calibri" w:hAnsi="Times New Roman" w:cs="Times New Roman"/>
          <w:b/>
          <w:sz w:val="28"/>
          <w:szCs w:val="28"/>
        </w:rPr>
      </w:pPr>
      <w:r w:rsidRPr="00234629">
        <w:rPr>
          <w:rFonts w:ascii="Times New Roman" w:hAnsi="Times New Roman" w:cs="Times New Roman"/>
          <w:sz w:val="28"/>
          <w:szCs w:val="28"/>
        </w:rPr>
        <w:lastRenderedPageBreak/>
        <w:t>взаимодействия с участниками образовательного процесса при реализации разных методов и технологий в учреждениях дополнительного образования; навыками анализа и разработки методов и приемов организации культурно-массовых, рекреативно-анимационных и досуговых мероприятий при реализации разных педагогических технологий в учреждениях дополнительного образования.</w:t>
      </w:r>
    </w:p>
    <w:p w:rsidR="003E7F6A" w:rsidRPr="00234629" w:rsidRDefault="00114A3D" w:rsidP="00954261">
      <w:pPr>
        <w:pStyle w:val="a8"/>
        <w:tabs>
          <w:tab w:val="right" w:leader="underscore" w:pos="9639"/>
        </w:tabs>
        <w:spacing w:after="0"/>
        <w:ind w:left="0"/>
        <w:jc w:val="both"/>
        <w:rPr>
          <w:rFonts w:ascii="Times New Roman" w:eastAsia="Calibri" w:hAnsi="Times New Roman" w:cs="Times New Roman"/>
          <w:b/>
          <w:sz w:val="28"/>
          <w:szCs w:val="28"/>
        </w:rPr>
      </w:pPr>
      <w:r w:rsidRPr="00234629">
        <w:rPr>
          <w:rFonts w:ascii="Times New Roman" w:eastAsia="Calibri" w:hAnsi="Times New Roman" w:cs="Times New Roman"/>
          <w:b/>
          <w:sz w:val="28"/>
          <w:szCs w:val="28"/>
        </w:rPr>
        <w:t>4.Д</w:t>
      </w:r>
      <w:r w:rsidR="003E7F6A" w:rsidRPr="00234629">
        <w:rPr>
          <w:rFonts w:ascii="Times New Roman" w:eastAsia="Calibri" w:hAnsi="Times New Roman" w:cs="Times New Roman"/>
          <w:b/>
          <w:sz w:val="28"/>
          <w:szCs w:val="28"/>
        </w:rPr>
        <w:t>исциплина участвует в формировании следующих компетенций:</w:t>
      </w:r>
      <w:r w:rsidRPr="00234629">
        <w:rPr>
          <w:rFonts w:ascii="Times New Roman" w:eastAsia="Calibri" w:hAnsi="Times New Roman" w:cs="Times New Roman"/>
          <w:sz w:val="28"/>
          <w:szCs w:val="28"/>
        </w:rPr>
        <w:t xml:space="preserve"> ПК-6, ПК-7, СК-5</w:t>
      </w:r>
    </w:p>
    <w:p w:rsidR="003E7F6A" w:rsidRPr="00234629" w:rsidRDefault="00114A3D" w:rsidP="00954261">
      <w:pPr>
        <w:spacing w:after="0"/>
        <w:contextualSpacing/>
        <w:jc w:val="both"/>
        <w:rPr>
          <w:rFonts w:ascii="Times New Roman" w:eastAsia="Calibri" w:hAnsi="Times New Roman"/>
          <w:i/>
          <w:sz w:val="28"/>
          <w:szCs w:val="28"/>
        </w:rPr>
      </w:pPr>
      <w:r w:rsidRPr="00234629">
        <w:rPr>
          <w:rFonts w:ascii="Times New Roman" w:eastAsia="Calibri" w:hAnsi="Times New Roman"/>
          <w:b/>
          <w:sz w:val="28"/>
          <w:szCs w:val="28"/>
        </w:rPr>
        <w:t>5</w:t>
      </w:r>
      <w:r w:rsidR="003E7F6A" w:rsidRPr="00234629">
        <w:rPr>
          <w:rFonts w:ascii="Times New Roman" w:eastAsia="Calibri" w:hAnsi="Times New Roman"/>
          <w:b/>
          <w:sz w:val="28"/>
          <w:szCs w:val="28"/>
        </w:rPr>
        <w:t xml:space="preserve">.Общая трудоемкость </w:t>
      </w:r>
      <w:r w:rsidR="003E7F6A" w:rsidRPr="00234629">
        <w:rPr>
          <w:rFonts w:ascii="Times New Roman" w:eastAsia="Calibri" w:hAnsi="Times New Roman"/>
          <w:i/>
          <w:sz w:val="28"/>
          <w:szCs w:val="28"/>
        </w:rPr>
        <w:t>(в ЗЕТ): 4</w:t>
      </w:r>
    </w:p>
    <w:p w:rsidR="003E7F6A" w:rsidRPr="00234629" w:rsidRDefault="00114A3D" w:rsidP="00954261">
      <w:pPr>
        <w:spacing w:after="0"/>
        <w:contextualSpacing/>
        <w:jc w:val="both"/>
        <w:rPr>
          <w:rFonts w:ascii="Times New Roman" w:eastAsia="Calibri" w:hAnsi="Times New Roman"/>
          <w:i/>
          <w:sz w:val="28"/>
          <w:szCs w:val="28"/>
        </w:rPr>
      </w:pPr>
      <w:r w:rsidRPr="00234629">
        <w:rPr>
          <w:rFonts w:ascii="Times New Roman" w:eastAsia="Calibri" w:hAnsi="Times New Roman"/>
          <w:b/>
          <w:sz w:val="28"/>
          <w:szCs w:val="28"/>
        </w:rPr>
        <w:t>6</w:t>
      </w:r>
      <w:r w:rsidR="003E7F6A" w:rsidRPr="00234629">
        <w:rPr>
          <w:rFonts w:ascii="Times New Roman" w:eastAsia="Calibri" w:hAnsi="Times New Roman"/>
          <w:b/>
          <w:sz w:val="28"/>
          <w:szCs w:val="28"/>
        </w:rPr>
        <w:t>.Форма контроля: экзамен</w:t>
      </w:r>
      <w:r w:rsidR="003E7F6A" w:rsidRPr="00234629">
        <w:rPr>
          <w:rFonts w:ascii="Times New Roman" w:eastAsia="Calibri" w:hAnsi="Times New Roman"/>
          <w:sz w:val="28"/>
          <w:szCs w:val="28"/>
        </w:rPr>
        <w:t>.</w:t>
      </w:r>
    </w:p>
    <w:p w:rsidR="003E7F6A" w:rsidRPr="00234629" w:rsidRDefault="00114A3D" w:rsidP="00954261">
      <w:pPr>
        <w:spacing w:after="0"/>
        <w:contextualSpacing/>
        <w:jc w:val="both"/>
        <w:rPr>
          <w:rFonts w:ascii="Times New Roman" w:eastAsia="Calibri" w:hAnsi="Times New Roman"/>
          <w:sz w:val="28"/>
          <w:szCs w:val="28"/>
        </w:rPr>
      </w:pPr>
      <w:r w:rsidRPr="00234629">
        <w:rPr>
          <w:rFonts w:ascii="Times New Roman" w:eastAsia="Calibri" w:hAnsi="Times New Roman"/>
          <w:b/>
          <w:sz w:val="28"/>
          <w:szCs w:val="28"/>
        </w:rPr>
        <w:t>7</w:t>
      </w:r>
      <w:r w:rsidR="003E7F6A" w:rsidRPr="00234629">
        <w:rPr>
          <w:rFonts w:ascii="Times New Roman" w:eastAsia="Calibri" w:hAnsi="Times New Roman"/>
          <w:b/>
          <w:sz w:val="28"/>
          <w:szCs w:val="28"/>
        </w:rPr>
        <w:t>.Сведения о профессорско-преподавательском составе:</w:t>
      </w:r>
      <w:r w:rsidRPr="00234629">
        <w:rPr>
          <w:rFonts w:ascii="Times New Roman" w:eastAsia="Calibri" w:hAnsi="Times New Roman"/>
          <w:b/>
          <w:sz w:val="28"/>
          <w:szCs w:val="28"/>
        </w:rPr>
        <w:t xml:space="preserve"> </w:t>
      </w:r>
      <w:r w:rsidR="003E7F6A" w:rsidRPr="00234629">
        <w:rPr>
          <w:rFonts w:ascii="Times New Roman" w:eastAsia="Calibri" w:hAnsi="Times New Roman"/>
          <w:sz w:val="28"/>
          <w:szCs w:val="28"/>
        </w:rPr>
        <w:t>к.психол.н., доцент Ефремова О.И.</w:t>
      </w:r>
    </w:p>
    <w:p w:rsidR="00F24DB6" w:rsidRPr="00234629" w:rsidRDefault="00F24DB6" w:rsidP="00954261">
      <w:pPr>
        <w:spacing w:after="0"/>
        <w:jc w:val="center"/>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Б1.В. 17 Педагогика досуга</w:t>
      </w:r>
    </w:p>
    <w:p w:rsidR="00114A3D" w:rsidRPr="00234629" w:rsidRDefault="00114A3D" w:rsidP="00954261">
      <w:pPr>
        <w:shd w:val="clear" w:color="auto" w:fill="FFFFFF"/>
        <w:spacing w:after="0"/>
        <w:jc w:val="center"/>
        <w:rPr>
          <w:rFonts w:ascii="Times New Roman" w:hAnsi="Times New Roman"/>
          <w:b/>
          <w:color w:val="000000"/>
          <w:sz w:val="28"/>
          <w:szCs w:val="28"/>
          <w:u w:val="single"/>
        </w:rPr>
      </w:pPr>
    </w:p>
    <w:tbl>
      <w:tblPr>
        <w:tblW w:w="10031" w:type="dxa"/>
        <w:tblLook w:val="04A0" w:firstRow="1" w:lastRow="0" w:firstColumn="1" w:lastColumn="0" w:noHBand="0" w:noVBand="1"/>
      </w:tblPr>
      <w:tblGrid>
        <w:gridCol w:w="2093"/>
        <w:gridCol w:w="7938"/>
      </w:tblGrid>
      <w:tr w:rsidR="003E7F6A" w:rsidRPr="00234629" w:rsidTr="00E14512">
        <w:trPr>
          <w:trHeight w:val="599"/>
        </w:trPr>
        <w:tc>
          <w:tcPr>
            <w:tcW w:w="2093" w:type="dxa"/>
            <w:hideMark/>
          </w:tcPr>
          <w:p w:rsidR="003E7F6A"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7938" w:type="dxa"/>
            <w:hideMark/>
          </w:tcPr>
          <w:p w:rsidR="003E7F6A" w:rsidRPr="00234629" w:rsidRDefault="003E7F6A"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3E7F6A" w:rsidRPr="00234629" w:rsidTr="00E14512">
        <w:trPr>
          <w:trHeight w:val="468"/>
        </w:trPr>
        <w:tc>
          <w:tcPr>
            <w:tcW w:w="2093" w:type="dxa"/>
            <w:hideMark/>
          </w:tcPr>
          <w:p w:rsidR="003E7F6A"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7938"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00114A3D" w:rsidRPr="00234629">
              <w:rPr>
                <w:rFonts w:ascii="Times New Roman" w:hAnsi="Times New Roman"/>
                <w:i/>
                <w:sz w:val="28"/>
                <w:szCs w:val="28"/>
              </w:rPr>
              <w:t xml:space="preserve"> </w:t>
            </w:r>
          </w:p>
        </w:tc>
      </w:tr>
      <w:tr w:rsidR="003E7F6A" w:rsidRPr="00234629" w:rsidTr="00E14512">
        <w:trPr>
          <w:trHeight w:val="491"/>
        </w:trPr>
        <w:tc>
          <w:tcPr>
            <w:tcW w:w="2093"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7938"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spacing w:after="0"/>
        <w:rPr>
          <w:rFonts w:ascii="Times New Roman" w:hAnsi="Times New Roman"/>
          <w:b/>
          <w:color w:val="000000"/>
          <w:sz w:val="28"/>
          <w:szCs w:val="28"/>
        </w:rPr>
      </w:pPr>
    </w:p>
    <w:p w:rsidR="003E7F6A" w:rsidRPr="00234629" w:rsidRDefault="003E7F6A" w:rsidP="00954261">
      <w:pPr>
        <w:tabs>
          <w:tab w:val="right" w:leader="underscore" w:pos="9639"/>
        </w:tabs>
        <w:spacing w:after="0"/>
        <w:jc w:val="both"/>
        <w:rPr>
          <w:rFonts w:ascii="Times New Roman" w:hAnsi="Times New Roman"/>
          <w:sz w:val="28"/>
          <w:szCs w:val="28"/>
        </w:rPr>
      </w:pPr>
      <w:r w:rsidRPr="00234629">
        <w:rPr>
          <w:rFonts w:ascii="Times New Roman" w:hAnsi="Times New Roman"/>
          <w:b/>
          <w:sz w:val="28"/>
          <w:szCs w:val="28"/>
        </w:rPr>
        <w:t>1. Цели</w:t>
      </w:r>
      <w:r w:rsidRPr="00234629">
        <w:rPr>
          <w:rFonts w:ascii="Times New Roman" w:hAnsi="Times New Roman"/>
          <w:sz w:val="28"/>
          <w:szCs w:val="28"/>
        </w:rPr>
        <w:t xml:space="preserve"> освоения дисциплины:</w:t>
      </w:r>
      <w:r w:rsidRPr="00234629">
        <w:rPr>
          <w:rFonts w:ascii="Times New Roman" w:hAnsi="Times New Roman"/>
          <w:b/>
          <w:sz w:val="28"/>
          <w:szCs w:val="28"/>
        </w:rPr>
        <w:t xml:space="preserve"> </w:t>
      </w:r>
      <w:r w:rsidRPr="00234629">
        <w:rPr>
          <w:rFonts w:ascii="Times New Roman" w:hAnsi="Times New Roman"/>
          <w:sz w:val="28"/>
          <w:szCs w:val="28"/>
        </w:rPr>
        <w:t xml:space="preserve">формирование у студентов системы профессиональных знаний по педагогической организации досуговой деятельности, использованию возможностей досуговой деятельности в воспитании и развитии личности. </w:t>
      </w:r>
    </w:p>
    <w:p w:rsidR="003E7F6A" w:rsidRPr="00234629" w:rsidRDefault="003E7F6A" w:rsidP="00954261">
      <w:pPr>
        <w:tabs>
          <w:tab w:val="right" w:leader="underscore" w:pos="9639"/>
        </w:tabs>
        <w:spacing w:after="0"/>
        <w:jc w:val="both"/>
        <w:rPr>
          <w:rFonts w:ascii="Times New Roman" w:hAnsi="Times New Roman"/>
          <w:sz w:val="28"/>
          <w:szCs w:val="28"/>
        </w:rPr>
      </w:pPr>
      <w:r w:rsidRPr="00234629">
        <w:rPr>
          <w:rFonts w:ascii="Times New Roman" w:hAnsi="Times New Roman"/>
          <w:b/>
          <w:sz w:val="28"/>
          <w:szCs w:val="28"/>
        </w:rPr>
        <w:t xml:space="preserve">2.Задачи: </w:t>
      </w:r>
      <w:r w:rsidRPr="00234629">
        <w:rPr>
          <w:rFonts w:ascii="Times New Roman" w:hAnsi="Times New Roman"/>
          <w:sz w:val="28"/>
          <w:szCs w:val="28"/>
        </w:rPr>
        <w:t>сформировать у студентов представление о сущности педагогики досуга; дать знания об особенностях использования средств досуговой деятельности для воспитания и развития личности; познакомить студентов с методами педагогической организации досуговой деятельности; сформировать профессионально важные практические умения и навыки будущих технологов социально-культурной деятельности в области педагогики досуга.</w:t>
      </w:r>
    </w:p>
    <w:p w:rsidR="00114A3D" w:rsidRPr="00234629" w:rsidRDefault="003E7F6A" w:rsidP="00954261">
      <w:pPr>
        <w:pStyle w:val="a3"/>
        <w:tabs>
          <w:tab w:val="left" w:pos="360"/>
        </w:tabs>
        <w:spacing w:line="276" w:lineRule="auto"/>
        <w:ind w:left="0"/>
        <w:jc w:val="both"/>
        <w:rPr>
          <w:rFonts w:ascii="Times New Roman" w:hAnsi="Times New Roman" w:cs="Times New Roman"/>
          <w:b/>
          <w:sz w:val="28"/>
          <w:szCs w:val="28"/>
        </w:rPr>
      </w:pPr>
      <w:r w:rsidRPr="00234629">
        <w:rPr>
          <w:rFonts w:ascii="Times New Roman" w:hAnsi="Times New Roman" w:cs="Times New Roman"/>
          <w:b/>
          <w:sz w:val="28"/>
          <w:szCs w:val="28"/>
        </w:rPr>
        <w:t xml:space="preserve">3. Результаты освоения дисциплины: </w:t>
      </w:r>
    </w:p>
    <w:p w:rsidR="00114A3D" w:rsidRPr="00234629" w:rsidRDefault="00114A3D" w:rsidP="00954261">
      <w:pPr>
        <w:pStyle w:val="a3"/>
        <w:tabs>
          <w:tab w:val="left" w:pos="360"/>
        </w:tabs>
        <w:spacing w:line="276" w:lineRule="auto"/>
        <w:ind w:left="0"/>
        <w:jc w:val="both"/>
        <w:rPr>
          <w:rFonts w:ascii="Times New Roman" w:hAnsi="Times New Roman" w:cs="Times New Roman"/>
          <w:b/>
          <w:sz w:val="28"/>
          <w:szCs w:val="28"/>
        </w:rPr>
      </w:pPr>
      <w:r w:rsidRPr="00234629">
        <w:rPr>
          <w:rFonts w:ascii="Times New Roman" w:hAnsi="Times New Roman" w:cs="Times New Roman"/>
          <w:b/>
          <w:sz w:val="28"/>
          <w:szCs w:val="28"/>
        </w:rPr>
        <w:t>Знать:</w:t>
      </w:r>
      <w:r w:rsidR="00DA56EC" w:rsidRPr="00234629">
        <w:rPr>
          <w:rFonts w:ascii="Times New Roman" w:hAnsi="Times New Roman" w:cs="Times New Roman"/>
          <w:sz w:val="28"/>
          <w:szCs w:val="28"/>
        </w:rPr>
        <w:t xml:space="preserve"> организационно-управленческие решения в стандартных ситуациях, методику организации сотрудничества обучающихся, поддерживать их активность, инициативность и самостоятельность, развивать творческие способности, методику организации культурно-массовых, рекреативно-</w:t>
      </w:r>
      <w:r w:rsidR="00DA56EC" w:rsidRPr="00234629">
        <w:rPr>
          <w:rFonts w:ascii="Times New Roman" w:hAnsi="Times New Roman" w:cs="Times New Roman"/>
          <w:sz w:val="28"/>
          <w:szCs w:val="28"/>
        </w:rPr>
        <w:lastRenderedPageBreak/>
        <w:t>анимационных и досуговых мероприятий в условиях образовательных учреждений различных типов.</w:t>
      </w:r>
    </w:p>
    <w:p w:rsidR="00114A3D" w:rsidRPr="00234629" w:rsidRDefault="00114A3D" w:rsidP="00954261">
      <w:pPr>
        <w:pStyle w:val="a3"/>
        <w:tabs>
          <w:tab w:val="left" w:pos="360"/>
        </w:tabs>
        <w:spacing w:line="276" w:lineRule="auto"/>
        <w:ind w:left="0"/>
        <w:jc w:val="both"/>
        <w:rPr>
          <w:rFonts w:ascii="Times New Roman" w:hAnsi="Times New Roman" w:cs="Times New Roman"/>
          <w:b/>
          <w:sz w:val="28"/>
          <w:szCs w:val="28"/>
        </w:rPr>
      </w:pPr>
      <w:r w:rsidRPr="00234629">
        <w:rPr>
          <w:rFonts w:ascii="Times New Roman" w:hAnsi="Times New Roman" w:cs="Times New Roman"/>
          <w:b/>
          <w:sz w:val="28"/>
          <w:szCs w:val="28"/>
        </w:rPr>
        <w:t>Уметь:</w:t>
      </w:r>
      <w:r w:rsidR="00DA56EC" w:rsidRPr="00234629">
        <w:rPr>
          <w:rFonts w:ascii="Times New Roman" w:hAnsi="Times New Roman" w:cs="Times New Roman"/>
          <w:sz w:val="28"/>
          <w:szCs w:val="28"/>
        </w:rPr>
        <w:t xml:space="preserve"> находить организационно-управленческие решения в стандартных ситуациях и готовность нести за них ответственность, организовывать обучающихся, поддерживания их активности, инициативности и самостоятельности, развития творческих способностей, использовать методику организации культурно-массовых, рекреативно-анимационных и досуговых мероприятий в условиях образовательных учреждений различных типов.</w:t>
      </w:r>
    </w:p>
    <w:p w:rsidR="00114A3D" w:rsidRPr="00234629" w:rsidRDefault="00114A3D" w:rsidP="00954261">
      <w:pPr>
        <w:pStyle w:val="a3"/>
        <w:tabs>
          <w:tab w:val="left" w:pos="360"/>
        </w:tabs>
        <w:spacing w:line="276" w:lineRule="auto"/>
        <w:ind w:left="0"/>
        <w:jc w:val="both"/>
        <w:rPr>
          <w:rFonts w:ascii="Times New Roman" w:hAnsi="Times New Roman" w:cs="Times New Roman"/>
          <w:b/>
          <w:sz w:val="28"/>
          <w:szCs w:val="28"/>
        </w:rPr>
      </w:pPr>
      <w:r w:rsidRPr="00234629">
        <w:rPr>
          <w:rFonts w:ascii="Times New Roman" w:hAnsi="Times New Roman" w:cs="Times New Roman"/>
          <w:b/>
          <w:sz w:val="28"/>
          <w:szCs w:val="28"/>
        </w:rPr>
        <w:t>Владеть:</w:t>
      </w:r>
      <w:r w:rsidR="00DA56EC" w:rsidRPr="00234629">
        <w:rPr>
          <w:rFonts w:ascii="Times New Roman" w:hAnsi="Times New Roman" w:cs="Times New Roman"/>
          <w:sz w:val="28"/>
          <w:szCs w:val="28"/>
        </w:rPr>
        <w:t xml:space="preserve"> навыками находить организационно-управленческие решения в стандартных ситуациях и готовность нести за них ответственность, навыками организации сотрудничества методику организовывать сотрудничество обучающихся, поддерживать их активность, инициативность и самостоятельность, развивать творческие способности, навыками владения методик организации культурно-массовых, рекреативно-анимационных и досуговых мероприятий в условиях образовательных учреждений различных типов.</w:t>
      </w:r>
    </w:p>
    <w:p w:rsidR="003E7F6A" w:rsidRPr="00234629" w:rsidRDefault="00114A3D" w:rsidP="00954261">
      <w:pPr>
        <w:pStyle w:val="a3"/>
        <w:tabs>
          <w:tab w:val="left" w:pos="360"/>
        </w:tabs>
        <w:spacing w:line="276" w:lineRule="auto"/>
        <w:ind w:left="0"/>
        <w:jc w:val="both"/>
        <w:rPr>
          <w:rFonts w:ascii="Times New Roman" w:hAnsi="Times New Roman" w:cs="Times New Roman"/>
          <w:b/>
          <w:sz w:val="28"/>
          <w:szCs w:val="28"/>
        </w:rPr>
      </w:pPr>
      <w:r w:rsidRPr="00234629">
        <w:rPr>
          <w:rFonts w:ascii="Times New Roman" w:hAnsi="Times New Roman" w:cs="Times New Roman"/>
          <w:b/>
          <w:sz w:val="28"/>
          <w:szCs w:val="28"/>
        </w:rPr>
        <w:t>4. Д</w:t>
      </w:r>
      <w:r w:rsidR="003E7F6A" w:rsidRPr="00234629">
        <w:rPr>
          <w:rFonts w:ascii="Times New Roman" w:hAnsi="Times New Roman" w:cs="Times New Roman"/>
          <w:b/>
          <w:sz w:val="28"/>
          <w:szCs w:val="28"/>
        </w:rPr>
        <w:t>исциплина участвует в формировании следующих компетенций</w:t>
      </w:r>
      <w:r w:rsidRPr="00234629">
        <w:rPr>
          <w:rFonts w:ascii="Times New Roman" w:hAnsi="Times New Roman" w:cs="Times New Roman"/>
          <w:b/>
          <w:sz w:val="28"/>
          <w:szCs w:val="28"/>
        </w:rPr>
        <w:t>:</w:t>
      </w:r>
      <w:r w:rsidRPr="00234629">
        <w:rPr>
          <w:rFonts w:ascii="Times New Roman" w:hAnsi="Times New Roman" w:cs="Times New Roman"/>
          <w:sz w:val="28"/>
          <w:szCs w:val="28"/>
        </w:rPr>
        <w:t xml:space="preserve"> ОПК-2</w:t>
      </w:r>
    </w:p>
    <w:p w:rsidR="003E7F6A" w:rsidRPr="00234629" w:rsidRDefault="00114A3D" w:rsidP="00954261">
      <w:pPr>
        <w:pStyle w:val="a3"/>
        <w:tabs>
          <w:tab w:val="left" w:pos="360"/>
        </w:tabs>
        <w:spacing w:line="276" w:lineRule="auto"/>
        <w:ind w:left="0"/>
        <w:jc w:val="both"/>
        <w:rPr>
          <w:rFonts w:ascii="Times New Roman" w:hAnsi="Times New Roman" w:cs="Times New Roman"/>
          <w:sz w:val="28"/>
          <w:szCs w:val="28"/>
        </w:rPr>
      </w:pPr>
      <w:r w:rsidRPr="00234629">
        <w:rPr>
          <w:rFonts w:ascii="Times New Roman" w:hAnsi="Times New Roman" w:cs="Times New Roman"/>
          <w:sz w:val="28"/>
          <w:szCs w:val="28"/>
        </w:rPr>
        <w:t>ПК-7 СК-5</w:t>
      </w:r>
    </w:p>
    <w:p w:rsidR="003E7F6A" w:rsidRPr="00234629" w:rsidRDefault="00DA56EC" w:rsidP="00954261">
      <w:pPr>
        <w:pStyle w:val="1"/>
        <w:spacing w:after="0"/>
        <w:ind w:left="0"/>
        <w:jc w:val="both"/>
        <w:rPr>
          <w:rFonts w:ascii="Times New Roman" w:hAnsi="Times New Roman"/>
          <w:i/>
          <w:sz w:val="28"/>
          <w:szCs w:val="28"/>
        </w:rPr>
      </w:pPr>
      <w:r w:rsidRPr="00234629">
        <w:rPr>
          <w:rFonts w:ascii="Times New Roman" w:hAnsi="Times New Roman"/>
          <w:b/>
          <w:sz w:val="28"/>
          <w:szCs w:val="28"/>
        </w:rPr>
        <w:t>5</w:t>
      </w:r>
      <w:r w:rsidR="003E7F6A" w:rsidRPr="00234629">
        <w:rPr>
          <w:rFonts w:ascii="Times New Roman" w:hAnsi="Times New Roman"/>
          <w:b/>
          <w:sz w:val="28"/>
          <w:szCs w:val="28"/>
        </w:rPr>
        <w:t xml:space="preserve">. Общая трудоемкость </w:t>
      </w:r>
      <w:r w:rsidR="003E7F6A" w:rsidRPr="00234629">
        <w:rPr>
          <w:rFonts w:ascii="Times New Roman" w:hAnsi="Times New Roman"/>
          <w:i/>
          <w:sz w:val="28"/>
          <w:szCs w:val="28"/>
        </w:rPr>
        <w:t>(в ЗЕТ</w:t>
      </w:r>
      <w:r w:rsidR="003E7F6A" w:rsidRPr="00234629">
        <w:rPr>
          <w:rFonts w:ascii="Times New Roman" w:hAnsi="Times New Roman"/>
          <w:sz w:val="28"/>
          <w:szCs w:val="28"/>
        </w:rPr>
        <w:t>): 4.</w:t>
      </w:r>
    </w:p>
    <w:p w:rsidR="003E7F6A" w:rsidRPr="00234629" w:rsidRDefault="00DA56EC" w:rsidP="00954261">
      <w:pPr>
        <w:pStyle w:val="1"/>
        <w:spacing w:after="0"/>
        <w:ind w:left="0"/>
        <w:jc w:val="both"/>
        <w:rPr>
          <w:rFonts w:ascii="Times New Roman" w:hAnsi="Times New Roman"/>
          <w:i/>
          <w:sz w:val="28"/>
          <w:szCs w:val="28"/>
        </w:rPr>
      </w:pPr>
      <w:r w:rsidRPr="00234629">
        <w:rPr>
          <w:rFonts w:ascii="Times New Roman" w:hAnsi="Times New Roman"/>
          <w:b/>
          <w:sz w:val="28"/>
          <w:szCs w:val="28"/>
        </w:rPr>
        <w:t>6</w:t>
      </w:r>
      <w:r w:rsidR="003E7F6A" w:rsidRPr="00234629">
        <w:rPr>
          <w:rFonts w:ascii="Times New Roman" w:hAnsi="Times New Roman"/>
          <w:b/>
          <w:sz w:val="28"/>
          <w:szCs w:val="28"/>
        </w:rPr>
        <w:t xml:space="preserve">. Форма контроля: </w:t>
      </w:r>
      <w:r w:rsidR="003E7F6A" w:rsidRPr="00234629">
        <w:rPr>
          <w:rFonts w:ascii="Times New Roman" w:hAnsi="Times New Roman"/>
          <w:sz w:val="28"/>
          <w:szCs w:val="28"/>
        </w:rPr>
        <w:t xml:space="preserve"> </w:t>
      </w:r>
      <w:r w:rsidR="003E7F6A" w:rsidRPr="00234629">
        <w:rPr>
          <w:rFonts w:ascii="Times New Roman" w:hAnsi="Times New Roman"/>
          <w:b/>
          <w:sz w:val="28"/>
          <w:szCs w:val="28"/>
        </w:rPr>
        <w:t>экзамен</w:t>
      </w:r>
    </w:p>
    <w:p w:rsidR="003E7F6A" w:rsidRPr="00234629" w:rsidRDefault="00DA56EC" w:rsidP="00954261">
      <w:pPr>
        <w:pStyle w:val="1"/>
        <w:spacing w:after="0"/>
        <w:ind w:left="0"/>
        <w:jc w:val="both"/>
        <w:rPr>
          <w:rFonts w:ascii="Times New Roman" w:hAnsi="Times New Roman"/>
          <w:sz w:val="28"/>
          <w:szCs w:val="28"/>
        </w:rPr>
      </w:pPr>
      <w:r w:rsidRPr="00234629">
        <w:rPr>
          <w:rFonts w:ascii="Times New Roman" w:hAnsi="Times New Roman"/>
          <w:b/>
          <w:sz w:val="28"/>
          <w:szCs w:val="28"/>
        </w:rPr>
        <w:t>7</w:t>
      </w:r>
      <w:r w:rsidR="003E7F6A" w:rsidRPr="00234629">
        <w:rPr>
          <w:rFonts w:ascii="Times New Roman" w:hAnsi="Times New Roman"/>
          <w:b/>
          <w:sz w:val="28"/>
          <w:szCs w:val="28"/>
        </w:rPr>
        <w:t>. Сведения о профессорско-преподавательском составе:</w:t>
      </w:r>
      <w:r w:rsidRPr="00234629">
        <w:rPr>
          <w:rFonts w:ascii="Times New Roman" w:hAnsi="Times New Roman"/>
          <w:b/>
          <w:sz w:val="28"/>
          <w:szCs w:val="28"/>
        </w:rPr>
        <w:t xml:space="preserve"> </w:t>
      </w:r>
      <w:r w:rsidR="003E7F6A" w:rsidRPr="00234629">
        <w:rPr>
          <w:rFonts w:ascii="Times New Roman" w:hAnsi="Times New Roman"/>
          <w:sz w:val="28"/>
          <w:szCs w:val="28"/>
        </w:rPr>
        <w:t>к.п.н., доцент Мышева</w:t>
      </w:r>
    </w:p>
    <w:p w:rsidR="003E7F6A" w:rsidRPr="00234629" w:rsidRDefault="003E7F6A" w:rsidP="00954261">
      <w:pPr>
        <w:spacing w:after="0"/>
        <w:rPr>
          <w:rFonts w:ascii="Times New Roman" w:hAnsi="Times New Roman"/>
          <w:sz w:val="28"/>
          <w:szCs w:val="28"/>
        </w:rPr>
      </w:pPr>
    </w:p>
    <w:p w:rsidR="003E7F6A" w:rsidRPr="00234629" w:rsidRDefault="003E7F6A" w:rsidP="00954261">
      <w:pPr>
        <w:shd w:val="clear" w:color="auto" w:fill="FFFFFF"/>
        <w:spacing w:after="0"/>
        <w:jc w:val="center"/>
        <w:rPr>
          <w:rFonts w:ascii="Times New Roman" w:hAnsi="Times New Roman"/>
          <w:color w:val="000000"/>
          <w:sz w:val="28"/>
          <w:szCs w:val="28"/>
        </w:rPr>
      </w:pPr>
      <w:r w:rsidRPr="00234629">
        <w:rPr>
          <w:rFonts w:ascii="Times New Roman" w:hAnsi="Times New Roman"/>
          <w:b/>
          <w:bCs/>
          <w:color w:val="000000"/>
          <w:sz w:val="28"/>
          <w:szCs w:val="28"/>
        </w:rPr>
        <w:t>АННОТАЦИЯ</w:t>
      </w:r>
    </w:p>
    <w:p w:rsidR="003E7F6A" w:rsidRPr="00234629" w:rsidRDefault="003E7F6A" w:rsidP="00954261">
      <w:pPr>
        <w:shd w:val="clear" w:color="auto" w:fill="FFFFFF"/>
        <w:spacing w:after="0"/>
        <w:jc w:val="center"/>
        <w:rPr>
          <w:rFonts w:ascii="Times New Roman" w:hAnsi="Times New Roman"/>
          <w:color w:val="000000"/>
          <w:sz w:val="28"/>
          <w:szCs w:val="28"/>
        </w:rPr>
      </w:pPr>
      <w:r w:rsidRPr="00234629">
        <w:rPr>
          <w:rFonts w:ascii="Times New Roman" w:hAnsi="Times New Roman"/>
          <w:b/>
          <w:bCs/>
          <w:color w:val="000000"/>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bCs/>
          <w:sz w:val="28"/>
          <w:szCs w:val="28"/>
          <w:u w:val="single"/>
        </w:rPr>
      </w:pPr>
      <w:r w:rsidRPr="00234629">
        <w:rPr>
          <w:rFonts w:ascii="Times New Roman" w:hAnsi="Times New Roman"/>
          <w:b/>
          <w:bCs/>
          <w:sz w:val="28"/>
          <w:szCs w:val="28"/>
          <w:u w:val="single"/>
        </w:rPr>
        <w:t>Б1.В.18  Методики и технологии работы с педагогическим коллективом образовательного учреждения</w:t>
      </w:r>
    </w:p>
    <w:p w:rsidR="00DA56EC" w:rsidRPr="00234629" w:rsidRDefault="00DA56EC" w:rsidP="00954261">
      <w:pPr>
        <w:shd w:val="clear" w:color="auto" w:fill="FFFFFF"/>
        <w:spacing w:after="0"/>
        <w:jc w:val="center"/>
        <w:rPr>
          <w:rFonts w:ascii="Times New Roman" w:hAnsi="Times New Roman"/>
          <w:b/>
          <w:bCs/>
          <w:sz w:val="28"/>
          <w:szCs w:val="28"/>
          <w:u w:val="single"/>
        </w:rPr>
      </w:pPr>
    </w:p>
    <w:tbl>
      <w:tblPr>
        <w:tblW w:w="9923"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985"/>
        <w:gridCol w:w="7938"/>
      </w:tblGrid>
      <w:tr w:rsidR="003E7F6A" w:rsidRPr="00234629" w:rsidTr="00E14512">
        <w:trPr>
          <w:trHeight w:val="627"/>
          <w:tblCellSpacing w:w="0" w:type="dxa"/>
        </w:trPr>
        <w:tc>
          <w:tcPr>
            <w:tcW w:w="1985" w:type="dxa"/>
            <w:tcBorders>
              <w:top w:val="nil"/>
              <w:left w:val="nil"/>
              <w:bottom w:val="nil"/>
              <w:right w:val="nil"/>
            </w:tcBorders>
            <w:shd w:val="clear" w:color="auto" w:fill="FFFFFF"/>
            <w:tcMar>
              <w:top w:w="0" w:type="dxa"/>
              <w:left w:w="0" w:type="dxa"/>
              <w:bottom w:w="0" w:type="dxa"/>
              <w:right w:w="0" w:type="dxa"/>
            </w:tcMar>
            <w:hideMark/>
          </w:tcPr>
          <w:p w:rsidR="003E7F6A" w:rsidRPr="00234629" w:rsidRDefault="00E14512" w:rsidP="00954261">
            <w:pPr>
              <w:spacing w:after="0"/>
              <w:rPr>
                <w:rFonts w:ascii="Times New Roman" w:hAnsi="Times New Roman"/>
                <w:b/>
                <w:bCs/>
                <w:sz w:val="28"/>
                <w:szCs w:val="28"/>
              </w:rPr>
            </w:pPr>
            <w:r>
              <w:rPr>
                <w:rFonts w:ascii="Times New Roman" w:hAnsi="Times New Roman"/>
                <w:b/>
                <w:bCs/>
                <w:sz w:val="28"/>
                <w:szCs w:val="28"/>
              </w:rPr>
              <w:t xml:space="preserve">Направление </w:t>
            </w:r>
          </w:p>
          <w:p w:rsidR="003E7F6A" w:rsidRPr="00234629" w:rsidRDefault="003E7F6A" w:rsidP="00954261">
            <w:pPr>
              <w:spacing w:after="0"/>
              <w:rPr>
                <w:rFonts w:ascii="Times New Roman" w:hAnsi="Times New Roman"/>
                <w:sz w:val="28"/>
                <w:szCs w:val="28"/>
              </w:rPr>
            </w:pPr>
          </w:p>
        </w:tc>
        <w:tc>
          <w:tcPr>
            <w:tcW w:w="7938" w:type="dxa"/>
            <w:tcBorders>
              <w:top w:val="nil"/>
              <w:left w:val="nil"/>
              <w:bottom w:val="nil"/>
              <w:right w:val="nil"/>
            </w:tcBorders>
            <w:shd w:val="clear" w:color="auto" w:fill="FFFFFF"/>
            <w:tcMar>
              <w:top w:w="0" w:type="dxa"/>
              <w:left w:w="0" w:type="dxa"/>
              <w:bottom w:w="0" w:type="dxa"/>
              <w:right w:w="0" w:type="dxa"/>
            </w:tcMar>
            <w:hideMark/>
          </w:tcPr>
          <w:p w:rsidR="003E7F6A" w:rsidRPr="00234629" w:rsidRDefault="00DA56EC" w:rsidP="00954261">
            <w:pPr>
              <w:spacing w:after="0"/>
              <w:rPr>
                <w:rFonts w:ascii="Times New Roman" w:hAnsi="Times New Roman"/>
                <w:sz w:val="28"/>
                <w:szCs w:val="28"/>
              </w:rPr>
            </w:pPr>
            <w:r w:rsidRPr="00234629">
              <w:rPr>
                <w:rFonts w:ascii="Times New Roman" w:hAnsi="Times New Roman"/>
                <w:i/>
                <w:iCs/>
                <w:sz w:val="28"/>
                <w:szCs w:val="28"/>
              </w:rPr>
              <w:t xml:space="preserve"> </w:t>
            </w:r>
            <w:r w:rsidR="003E7F6A" w:rsidRPr="00234629">
              <w:rPr>
                <w:rFonts w:ascii="Times New Roman" w:hAnsi="Times New Roman"/>
                <w:i/>
                <w:iCs/>
                <w:sz w:val="28"/>
                <w:szCs w:val="28"/>
              </w:rPr>
              <w:t>44.03.05 «Педагогическое образование» (с двумя профилями подготовки)</w:t>
            </w:r>
          </w:p>
        </w:tc>
      </w:tr>
      <w:tr w:rsidR="003E7F6A" w:rsidRPr="00234629" w:rsidTr="00E14512">
        <w:trPr>
          <w:trHeight w:val="599"/>
          <w:tblCellSpacing w:w="0" w:type="dxa"/>
        </w:trPr>
        <w:tc>
          <w:tcPr>
            <w:tcW w:w="1985" w:type="dxa"/>
            <w:tcBorders>
              <w:top w:val="nil"/>
              <w:left w:val="nil"/>
              <w:bottom w:val="nil"/>
              <w:right w:val="nil"/>
            </w:tcBorders>
            <w:shd w:val="clear" w:color="auto" w:fill="FFFFFF"/>
            <w:tcMar>
              <w:top w:w="0" w:type="dxa"/>
              <w:left w:w="0" w:type="dxa"/>
              <w:bottom w:w="0" w:type="dxa"/>
              <w:right w:w="0" w:type="dxa"/>
            </w:tcMar>
            <w:hideMark/>
          </w:tcPr>
          <w:p w:rsidR="003E7F6A" w:rsidRPr="00234629" w:rsidRDefault="00234629" w:rsidP="00954261">
            <w:pPr>
              <w:spacing w:after="0"/>
              <w:rPr>
                <w:rFonts w:ascii="Times New Roman" w:hAnsi="Times New Roman"/>
                <w:b/>
                <w:bCs/>
                <w:sz w:val="28"/>
                <w:szCs w:val="28"/>
              </w:rPr>
            </w:pPr>
            <w:r>
              <w:rPr>
                <w:rFonts w:ascii="Times New Roman" w:hAnsi="Times New Roman"/>
                <w:b/>
                <w:bCs/>
                <w:sz w:val="28"/>
                <w:szCs w:val="28"/>
              </w:rPr>
              <w:t>Профили</w:t>
            </w:r>
          </w:p>
          <w:p w:rsidR="003E7F6A" w:rsidRPr="00234629" w:rsidRDefault="003E7F6A" w:rsidP="00954261">
            <w:pPr>
              <w:spacing w:after="0"/>
              <w:rPr>
                <w:rFonts w:ascii="Times New Roman" w:hAnsi="Times New Roman"/>
                <w:sz w:val="28"/>
                <w:szCs w:val="28"/>
              </w:rPr>
            </w:pPr>
          </w:p>
        </w:tc>
        <w:tc>
          <w:tcPr>
            <w:tcW w:w="7938" w:type="dxa"/>
            <w:tcBorders>
              <w:top w:val="nil"/>
              <w:left w:val="nil"/>
              <w:bottom w:val="nil"/>
              <w:right w:val="nil"/>
            </w:tcBorders>
            <w:shd w:val="clear" w:color="auto" w:fill="FFFFFF"/>
            <w:tcMar>
              <w:top w:w="0" w:type="dxa"/>
              <w:left w:w="0" w:type="dxa"/>
              <w:bottom w:w="0" w:type="dxa"/>
              <w:right w:w="0" w:type="dxa"/>
            </w:tcMar>
            <w:hideMark/>
          </w:tcPr>
          <w:p w:rsidR="003E7F6A" w:rsidRPr="00234629" w:rsidRDefault="003E7F6A" w:rsidP="00954261">
            <w:pPr>
              <w:spacing w:after="0"/>
              <w:rPr>
                <w:rFonts w:ascii="Times New Roman" w:hAnsi="Times New Roman"/>
                <w:sz w:val="28"/>
                <w:szCs w:val="28"/>
              </w:rPr>
            </w:pPr>
            <w:r w:rsidRPr="00234629">
              <w:rPr>
                <w:rFonts w:ascii="Times New Roman" w:hAnsi="Times New Roman"/>
                <w:i/>
                <w:iCs/>
                <w:sz w:val="28"/>
                <w:szCs w:val="28"/>
              </w:rPr>
              <w:t>44.03.05.33 «Дополнительное образование (народное пение)» и «Дополнительное образование (педагог-организатор)»</w:t>
            </w:r>
          </w:p>
        </w:tc>
      </w:tr>
      <w:tr w:rsidR="003E7F6A" w:rsidRPr="00234629" w:rsidTr="00E14512">
        <w:trPr>
          <w:trHeight w:val="367"/>
          <w:tblCellSpacing w:w="0" w:type="dxa"/>
        </w:trPr>
        <w:tc>
          <w:tcPr>
            <w:tcW w:w="1985" w:type="dxa"/>
            <w:tcBorders>
              <w:top w:val="nil"/>
              <w:left w:val="nil"/>
              <w:bottom w:val="nil"/>
              <w:right w:val="nil"/>
            </w:tcBorders>
            <w:shd w:val="clear" w:color="auto" w:fill="FFFFFF"/>
            <w:tcMar>
              <w:top w:w="0" w:type="dxa"/>
              <w:left w:w="0" w:type="dxa"/>
              <w:bottom w:w="0" w:type="dxa"/>
              <w:right w:w="0" w:type="dxa"/>
            </w:tcMar>
            <w:hideMark/>
          </w:tcPr>
          <w:p w:rsidR="003E7F6A" w:rsidRPr="00234629" w:rsidRDefault="003E7F6A" w:rsidP="00954261">
            <w:pPr>
              <w:spacing w:after="0"/>
              <w:rPr>
                <w:rFonts w:ascii="Times New Roman" w:hAnsi="Times New Roman"/>
                <w:sz w:val="28"/>
                <w:szCs w:val="28"/>
              </w:rPr>
            </w:pPr>
            <w:r w:rsidRPr="00234629">
              <w:rPr>
                <w:rFonts w:ascii="Times New Roman" w:hAnsi="Times New Roman"/>
                <w:b/>
                <w:bCs/>
                <w:sz w:val="28"/>
                <w:szCs w:val="28"/>
              </w:rPr>
              <w:t>Кафедра</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3E7F6A" w:rsidRPr="00234629" w:rsidRDefault="003E7F6A" w:rsidP="00954261">
            <w:pPr>
              <w:spacing w:after="0"/>
              <w:rPr>
                <w:rFonts w:ascii="Times New Roman" w:hAnsi="Times New Roman"/>
                <w:sz w:val="28"/>
                <w:szCs w:val="28"/>
              </w:rPr>
            </w:pPr>
            <w:r w:rsidRPr="00234629">
              <w:rPr>
                <w:rFonts w:ascii="Times New Roman" w:hAnsi="Times New Roman"/>
                <w:i/>
                <w:iCs/>
                <w:sz w:val="28"/>
                <w:szCs w:val="28"/>
              </w:rPr>
              <w:t>Педагогики и социокультурного развития личност</w:t>
            </w:r>
            <w:r w:rsidR="00F24DB6" w:rsidRPr="00234629">
              <w:rPr>
                <w:rFonts w:ascii="Times New Roman" w:hAnsi="Times New Roman"/>
                <w:i/>
                <w:iCs/>
                <w:sz w:val="28"/>
                <w:szCs w:val="28"/>
              </w:rPr>
              <w:t>и</w:t>
            </w:r>
          </w:p>
        </w:tc>
      </w:tr>
      <w:tr w:rsidR="00E14512" w:rsidRPr="00234629" w:rsidTr="00E14512">
        <w:trPr>
          <w:trHeight w:val="367"/>
          <w:tblCellSpacing w:w="0" w:type="dxa"/>
        </w:trPr>
        <w:tc>
          <w:tcPr>
            <w:tcW w:w="1985" w:type="dxa"/>
            <w:tcBorders>
              <w:top w:val="nil"/>
              <w:left w:val="nil"/>
              <w:bottom w:val="nil"/>
              <w:right w:val="nil"/>
            </w:tcBorders>
            <w:shd w:val="clear" w:color="auto" w:fill="FFFFFF"/>
            <w:tcMar>
              <w:top w:w="0" w:type="dxa"/>
              <w:left w:w="0" w:type="dxa"/>
              <w:bottom w:w="0" w:type="dxa"/>
              <w:right w:w="0" w:type="dxa"/>
            </w:tcMar>
            <w:hideMark/>
          </w:tcPr>
          <w:p w:rsidR="00E14512" w:rsidRPr="00234629" w:rsidRDefault="00E14512" w:rsidP="00954261">
            <w:pPr>
              <w:spacing w:after="0"/>
              <w:rPr>
                <w:rFonts w:ascii="Times New Roman" w:hAnsi="Times New Roman"/>
                <w:b/>
                <w:bCs/>
                <w:sz w:val="28"/>
                <w:szCs w:val="28"/>
              </w:rPr>
            </w:pPr>
          </w:p>
        </w:tc>
        <w:tc>
          <w:tcPr>
            <w:tcW w:w="7938" w:type="dxa"/>
            <w:tcBorders>
              <w:top w:val="nil"/>
              <w:left w:val="nil"/>
              <w:bottom w:val="nil"/>
              <w:right w:val="nil"/>
            </w:tcBorders>
            <w:shd w:val="clear" w:color="auto" w:fill="FFFFFF"/>
            <w:tcMar>
              <w:top w:w="0" w:type="dxa"/>
              <w:left w:w="0" w:type="dxa"/>
              <w:bottom w:w="0" w:type="dxa"/>
              <w:right w:w="0" w:type="dxa"/>
            </w:tcMar>
            <w:hideMark/>
          </w:tcPr>
          <w:p w:rsidR="00E14512" w:rsidRPr="00234629" w:rsidRDefault="00E14512" w:rsidP="00954261">
            <w:pPr>
              <w:spacing w:after="0"/>
              <w:rPr>
                <w:rFonts w:ascii="Times New Roman" w:hAnsi="Times New Roman"/>
                <w:i/>
                <w:iCs/>
                <w:sz w:val="28"/>
                <w:szCs w:val="28"/>
              </w:rPr>
            </w:pPr>
          </w:p>
        </w:tc>
      </w:tr>
    </w:tbl>
    <w:p w:rsidR="003E7F6A" w:rsidRPr="00234629" w:rsidRDefault="003E7F6A" w:rsidP="00954261">
      <w:pPr>
        <w:widowControl w:val="0"/>
        <w:numPr>
          <w:ilvl w:val="0"/>
          <w:numId w:val="13"/>
        </w:numPr>
        <w:shd w:val="clear" w:color="auto" w:fill="FFFFFF"/>
        <w:tabs>
          <w:tab w:val="clear" w:pos="720"/>
          <w:tab w:val="num" w:pos="0"/>
        </w:tabs>
        <w:spacing w:after="0"/>
        <w:ind w:left="0" w:firstLine="0"/>
        <w:jc w:val="both"/>
        <w:rPr>
          <w:rFonts w:ascii="Times New Roman" w:hAnsi="Times New Roman"/>
          <w:sz w:val="28"/>
          <w:szCs w:val="28"/>
        </w:rPr>
      </w:pPr>
      <w:r w:rsidRPr="00234629">
        <w:rPr>
          <w:rFonts w:ascii="Times New Roman" w:hAnsi="Times New Roman"/>
          <w:b/>
          <w:bCs/>
          <w:color w:val="000000"/>
          <w:sz w:val="28"/>
          <w:szCs w:val="28"/>
        </w:rPr>
        <w:t>Цель изучения дисциплины:</w:t>
      </w:r>
      <w:r w:rsidR="00DA56EC" w:rsidRPr="00234629">
        <w:rPr>
          <w:rFonts w:ascii="Times New Roman" w:hAnsi="Times New Roman"/>
          <w:b/>
          <w:bCs/>
          <w:color w:val="000000"/>
          <w:sz w:val="28"/>
          <w:szCs w:val="28"/>
        </w:rPr>
        <w:t xml:space="preserve"> </w:t>
      </w:r>
      <w:r w:rsidRPr="00234629">
        <w:rPr>
          <w:rFonts w:ascii="Times New Roman" w:hAnsi="Times New Roman"/>
          <w:sz w:val="28"/>
          <w:szCs w:val="28"/>
        </w:rPr>
        <w:t>ознакомление  студентов с теоретическими основаниями, спецификой содержания и методов работы педагога-психолога с педагогическим коллективом образовательного учреждения;</w:t>
      </w:r>
      <w:r w:rsidR="00DA56EC" w:rsidRPr="00234629">
        <w:rPr>
          <w:rFonts w:ascii="Times New Roman" w:hAnsi="Times New Roman"/>
          <w:sz w:val="28"/>
          <w:szCs w:val="28"/>
        </w:rPr>
        <w:t xml:space="preserve"> </w:t>
      </w:r>
      <w:r w:rsidRPr="00234629">
        <w:rPr>
          <w:rFonts w:ascii="Times New Roman" w:hAnsi="Times New Roman"/>
          <w:sz w:val="28"/>
          <w:szCs w:val="28"/>
        </w:rPr>
        <w:t xml:space="preserve"> рассмотрение особенностей консультативной работы при решении различных типов проблем, возникающих у  участников образовательного процесса; анализ продуктов </w:t>
      </w:r>
      <w:r w:rsidRPr="00234629">
        <w:rPr>
          <w:rFonts w:ascii="Times New Roman" w:hAnsi="Times New Roman"/>
          <w:sz w:val="28"/>
          <w:szCs w:val="28"/>
        </w:rPr>
        <w:lastRenderedPageBreak/>
        <w:t>деятельности педагогов и учащихся как показатель эффективности работы педагогического коллектива; использование активных методов при проведении педагогических советов в образовательном учреждении.</w:t>
      </w:r>
    </w:p>
    <w:p w:rsidR="003E7F6A" w:rsidRPr="00234629" w:rsidRDefault="003E7F6A" w:rsidP="00954261">
      <w:pPr>
        <w:widowControl w:val="0"/>
        <w:numPr>
          <w:ilvl w:val="0"/>
          <w:numId w:val="13"/>
        </w:numPr>
        <w:shd w:val="clear" w:color="auto" w:fill="FFFFFF"/>
        <w:tabs>
          <w:tab w:val="clear" w:pos="720"/>
          <w:tab w:val="num" w:pos="426"/>
        </w:tabs>
        <w:spacing w:after="0"/>
        <w:ind w:left="0" w:firstLine="0"/>
        <w:jc w:val="both"/>
        <w:rPr>
          <w:rFonts w:ascii="Times New Roman" w:hAnsi="Times New Roman"/>
          <w:color w:val="000000"/>
          <w:sz w:val="28"/>
          <w:szCs w:val="28"/>
        </w:rPr>
      </w:pPr>
      <w:r w:rsidRPr="00234629">
        <w:rPr>
          <w:rFonts w:ascii="Times New Roman" w:hAnsi="Times New Roman"/>
          <w:b/>
          <w:bCs/>
          <w:color w:val="000000"/>
          <w:sz w:val="28"/>
          <w:szCs w:val="28"/>
        </w:rPr>
        <w:t>Задачи изучения дисциплины:</w:t>
      </w:r>
      <w:r w:rsidRPr="00234629">
        <w:rPr>
          <w:rFonts w:ascii="Times New Roman" w:hAnsi="Times New Roman"/>
          <w:b/>
          <w:sz w:val="28"/>
          <w:szCs w:val="28"/>
        </w:rPr>
        <w:t xml:space="preserve"> с</w:t>
      </w:r>
      <w:r w:rsidRPr="00234629">
        <w:rPr>
          <w:rFonts w:ascii="Times New Roman" w:hAnsi="Times New Roman"/>
          <w:color w:val="000000"/>
          <w:sz w:val="28"/>
          <w:szCs w:val="28"/>
        </w:rPr>
        <w:t>формировать у студентов представления об основах психологической педагогики; изучить внутриличностные механизмы развития личности и определить способы воздействия на них в системе психолого-педагогической деятельности; ознакомиться и овладеть различными формами работы педагога-психолога в образовательном учреждении.</w:t>
      </w:r>
    </w:p>
    <w:p w:rsidR="003E7F6A" w:rsidRPr="00234629" w:rsidRDefault="003E7F6A" w:rsidP="00954261">
      <w:pPr>
        <w:widowControl w:val="0"/>
        <w:numPr>
          <w:ilvl w:val="0"/>
          <w:numId w:val="13"/>
        </w:numPr>
        <w:shd w:val="clear" w:color="auto" w:fill="FFFFFF"/>
        <w:tabs>
          <w:tab w:val="clear" w:pos="720"/>
          <w:tab w:val="num" w:pos="426"/>
        </w:tabs>
        <w:spacing w:after="0"/>
        <w:ind w:left="0" w:firstLine="0"/>
        <w:jc w:val="both"/>
        <w:rPr>
          <w:rFonts w:ascii="Times New Roman" w:hAnsi="Times New Roman"/>
          <w:sz w:val="28"/>
          <w:szCs w:val="28"/>
        </w:rPr>
      </w:pPr>
      <w:r w:rsidRPr="00234629">
        <w:rPr>
          <w:rFonts w:ascii="Times New Roman" w:hAnsi="Times New Roman"/>
          <w:b/>
          <w:bCs/>
          <w:color w:val="000000"/>
          <w:sz w:val="28"/>
          <w:szCs w:val="28"/>
        </w:rPr>
        <w:t>Результаты обучения по дисциплине</w:t>
      </w:r>
    </w:p>
    <w:p w:rsidR="00DA56EC" w:rsidRPr="00234629" w:rsidRDefault="00DA56EC" w:rsidP="00954261">
      <w:pPr>
        <w:widowControl w:val="0"/>
        <w:autoSpaceDE w:val="0"/>
        <w:autoSpaceDN w:val="0"/>
        <w:adjustRightInd w:val="0"/>
        <w:spacing w:after="0"/>
        <w:rPr>
          <w:rFonts w:ascii="Times New Roman" w:hAnsi="Times New Roman"/>
          <w:sz w:val="28"/>
          <w:szCs w:val="28"/>
        </w:rPr>
      </w:pPr>
      <w:r w:rsidRPr="00234629">
        <w:rPr>
          <w:rFonts w:ascii="Times New Roman" w:hAnsi="Times New Roman"/>
          <w:b/>
          <w:bCs/>
          <w:color w:val="000000"/>
          <w:sz w:val="28"/>
          <w:szCs w:val="28"/>
        </w:rPr>
        <w:t>Знать:</w:t>
      </w:r>
      <w:r w:rsidRPr="00234629">
        <w:rPr>
          <w:rFonts w:ascii="Times New Roman" w:hAnsi="Times New Roman"/>
          <w:color w:val="000000"/>
          <w:sz w:val="28"/>
          <w:szCs w:val="28"/>
        </w:rPr>
        <w:t xml:space="preserve"> как работать в команде, толерантно воспринимать социальные, культурные и личностные различия,</w:t>
      </w:r>
      <w:r w:rsidRPr="00234629">
        <w:rPr>
          <w:rFonts w:ascii="Times New Roman" w:hAnsi="Times New Roman"/>
          <w:sz w:val="28"/>
          <w:szCs w:val="28"/>
        </w:rPr>
        <w:t xml:space="preserve"> как взаимодействовать с участниками образовательного процесса,</w:t>
      </w:r>
      <w:r w:rsidR="00AE37F1" w:rsidRPr="00234629">
        <w:rPr>
          <w:rFonts w:ascii="Times New Roman" w:hAnsi="Times New Roman"/>
          <w:sz w:val="28"/>
          <w:szCs w:val="28"/>
        </w:rPr>
        <w:t xml:space="preserve"> как использовать базовые правовые знания в различных сферах деятельности.</w:t>
      </w:r>
    </w:p>
    <w:p w:rsidR="00DA56EC" w:rsidRPr="00234629" w:rsidRDefault="00DA56EC" w:rsidP="00954261">
      <w:pPr>
        <w:widowControl w:val="0"/>
        <w:shd w:val="clear" w:color="auto" w:fill="FFFFFF"/>
        <w:spacing w:after="0"/>
        <w:rPr>
          <w:rFonts w:ascii="Times New Roman" w:hAnsi="Times New Roman"/>
          <w:sz w:val="28"/>
          <w:szCs w:val="28"/>
        </w:rPr>
      </w:pPr>
      <w:r w:rsidRPr="00234629">
        <w:rPr>
          <w:rFonts w:ascii="Times New Roman" w:hAnsi="Times New Roman"/>
          <w:color w:val="000000"/>
          <w:sz w:val="28"/>
          <w:szCs w:val="28"/>
        </w:rPr>
        <w:t xml:space="preserve"> </w:t>
      </w:r>
      <w:r w:rsidRPr="00234629">
        <w:rPr>
          <w:rFonts w:ascii="Times New Roman" w:hAnsi="Times New Roman"/>
          <w:b/>
          <w:bCs/>
          <w:color w:val="000000"/>
          <w:sz w:val="28"/>
          <w:szCs w:val="28"/>
        </w:rPr>
        <w:t>Уметь:</w:t>
      </w:r>
      <w:r w:rsidRPr="00234629">
        <w:rPr>
          <w:rFonts w:ascii="Times New Roman" w:hAnsi="Times New Roman"/>
          <w:color w:val="000000"/>
          <w:sz w:val="28"/>
          <w:szCs w:val="28"/>
        </w:rPr>
        <w:t xml:space="preserve"> работать в команде, толерантно воспринимать социальные, культурные и личностные различия,</w:t>
      </w:r>
      <w:r w:rsidRPr="00234629">
        <w:rPr>
          <w:rFonts w:ascii="Times New Roman" w:hAnsi="Times New Roman"/>
          <w:bCs/>
          <w:sz w:val="28"/>
          <w:szCs w:val="28"/>
        </w:rPr>
        <w:t xml:space="preserve"> взаимодействовать с участниками образовательного процесса,</w:t>
      </w:r>
      <w:r w:rsidR="00AE37F1" w:rsidRPr="00234629">
        <w:rPr>
          <w:rFonts w:ascii="Times New Roman" w:hAnsi="Times New Roman"/>
          <w:color w:val="000000"/>
          <w:sz w:val="28"/>
          <w:szCs w:val="28"/>
          <w:lang w:eastAsia="ar-SA"/>
        </w:rPr>
        <w:t xml:space="preserve"> использовать базовые правовые знания в различных сферах деятельности.</w:t>
      </w:r>
      <w:r w:rsidRPr="00234629">
        <w:rPr>
          <w:rFonts w:ascii="Times New Roman" w:hAnsi="Times New Roman"/>
          <w:sz w:val="28"/>
          <w:szCs w:val="28"/>
        </w:rPr>
        <w:br/>
      </w:r>
      <w:r w:rsidRPr="00234629">
        <w:rPr>
          <w:rFonts w:ascii="Times New Roman" w:hAnsi="Times New Roman"/>
          <w:b/>
          <w:bCs/>
          <w:color w:val="000000"/>
          <w:sz w:val="28"/>
          <w:szCs w:val="28"/>
        </w:rPr>
        <w:t>Владеть:</w:t>
      </w:r>
      <w:r w:rsidRPr="00234629">
        <w:rPr>
          <w:rFonts w:ascii="Times New Roman" w:hAnsi="Times New Roman"/>
          <w:color w:val="000000"/>
          <w:sz w:val="28"/>
          <w:szCs w:val="28"/>
        </w:rPr>
        <w:t xml:space="preserve"> способностью работать в команде, толерантно воспринимать социальные, культурные и личностные различия,</w:t>
      </w:r>
      <w:r w:rsidRPr="00234629">
        <w:rPr>
          <w:rFonts w:ascii="Times New Roman" w:hAnsi="Times New Roman"/>
          <w:sz w:val="28"/>
          <w:szCs w:val="28"/>
        </w:rPr>
        <w:t xml:space="preserve"> готовностью к взаимодействию с участниками образовательного процесса,</w:t>
      </w:r>
      <w:r w:rsidR="00AE37F1" w:rsidRPr="00234629">
        <w:rPr>
          <w:rFonts w:ascii="Times New Roman" w:hAnsi="Times New Roman"/>
          <w:sz w:val="28"/>
          <w:szCs w:val="28"/>
        </w:rPr>
        <w:t xml:space="preserve"> способностью использовать базовые правовые знания в различных сферах деятельности.</w:t>
      </w:r>
    </w:p>
    <w:p w:rsidR="00DA56EC" w:rsidRPr="00234629" w:rsidRDefault="00DA56EC" w:rsidP="00954261">
      <w:pPr>
        <w:pStyle w:val="a3"/>
        <w:tabs>
          <w:tab w:val="left" w:pos="360"/>
        </w:tabs>
        <w:spacing w:line="276" w:lineRule="auto"/>
        <w:ind w:left="0"/>
        <w:jc w:val="both"/>
        <w:rPr>
          <w:rFonts w:ascii="Times New Roman" w:hAnsi="Times New Roman" w:cs="Times New Roman"/>
          <w:b/>
          <w:sz w:val="28"/>
          <w:szCs w:val="28"/>
        </w:rPr>
      </w:pPr>
      <w:r w:rsidRPr="00234629">
        <w:rPr>
          <w:rFonts w:ascii="Times New Roman" w:hAnsi="Times New Roman" w:cs="Times New Roman"/>
          <w:b/>
          <w:sz w:val="28"/>
          <w:szCs w:val="28"/>
        </w:rPr>
        <w:t>4. Дисциплина участвует в формировании следующих компетенций:</w:t>
      </w:r>
      <w:r w:rsidRPr="00234629">
        <w:rPr>
          <w:rFonts w:ascii="Times New Roman" w:hAnsi="Times New Roman" w:cs="Times New Roman"/>
          <w:sz w:val="28"/>
          <w:szCs w:val="28"/>
        </w:rPr>
        <w:t xml:space="preserve"> ОК-4, ОК-5, ОК-6, ОК-7, ПК-6</w:t>
      </w:r>
    </w:p>
    <w:p w:rsidR="003E7F6A" w:rsidRPr="00234629" w:rsidRDefault="00AE37F1" w:rsidP="00954261">
      <w:pPr>
        <w:widowControl w:val="0"/>
        <w:shd w:val="clear" w:color="auto" w:fill="FFFFFF"/>
        <w:spacing w:after="0"/>
        <w:jc w:val="both"/>
        <w:rPr>
          <w:rFonts w:ascii="Times New Roman" w:hAnsi="Times New Roman"/>
          <w:sz w:val="28"/>
          <w:szCs w:val="28"/>
        </w:rPr>
      </w:pPr>
      <w:r w:rsidRPr="00234629">
        <w:rPr>
          <w:rFonts w:ascii="Times New Roman" w:hAnsi="Times New Roman"/>
          <w:b/>
          <w:bCs/>
          <w:color w:val="000000"/>
          <w:sz w:val="28"/>
          <w:szCs w:val="28"/>
        </w:rPr>
        <w:t>5.</w:t>
      </w:r>
      <w:r w:rsidR="003E7F6A" w:rsidRPr="00234629">
        <w:rPr>
          <w:rFonts w:ascii="Times New Roman" w:hAnsi="Times New Roman"/>
          <w:b/>
          <w:bCs/>
          <w:color w:val="000000"/>
          <w:sz w:val="28"/>
          <w:szCs w:val="28"/>
        </w:rPr>
        <w:t>Общая трудоемкость </w:t>
      </w:r>
      <w:r w:rsidR="003E7F6A" w:rsidRPr="00234629">
        <w:rPr>
          <w:rFonts w:ascii="Times New Roman" w:hAnsi="Times New Roman"/>
          <w:i/>
          <w:iCs/>
          <w:color w:val="000000"/>
          <w:sz w:val="28"/>
          <w:szCs w:val="28"/>
        </w:rPr>
        <w:t>(в ЗЕТ):3</w:t>
      </w:r>
    </w:p>
    <w:p w:rsidR="003E7F6A" w:rsidRPr="00234629" w:rsidRDefault="00AE37F1" w:rsidP="00954261">
      <w:pPr>
        <w:widowControl w:val="0"/>
        <w:shd w:val="clear" w:color="auto" w:fill="FFFFFF"/>
        <w:spacing w:after="0"/>
        <w:jc w:val="both"/>
        <w:rPr>
          <w:rFonts w:ascii="Times New Roman" w:hAnsi="Times New Roman"/>
          <w:sz w:val="28"/>
          <w:szCs w:val="28"/>
        </w:rPr>
      </w:pPr>
      <w:r w:rsidRPr="00234629">
        <w:rPr>
          <w:rFonts w:ascii="Times New Roman" w:hAnsi="Times New Roman"/>
          <w:b/>
          <w:bCs/>
          <w:color w:val="000000"/>
          <w:sz w:val="28"/>
          <w:szCs w:val="28"/>
        </w:rPr>
        <w:t>6.</w:t>
      </w:r>
      <w:r w:rsidR="003E7F6A" w:rsidRPr="00234629">
        <w:rPr>
          <w:rFonts w:ascii="Times New Roman" w:hAnsi="Times New Roman"/>
          <w:b/>
          <w:bCs/>
          <w:color w:val="000000"/>
          <w:sz w:val="28"/>
          <w:szCs w:val="28"/>
        </w:rPr>
        <w:t>Форма контроля:</w:t>
      </w:r>
      <w:r w:rsidR="003E7F6A" w:rsidRPr="00234629">
        <w:rPr>
          <w:rFonts w:ascii="Times New Roman" w:hAnsi="Times New Roman"/>
          <w:bCs/>
          <w:color w:val="000000"/>
          <w:sz w:val="28"/>
          <w:szCs w:val="28"/>
        </w:rPr>
        <w:t xml:space="preserve"> зачет</w:t>
      </w:r>
    </w:p>
    <w:p w:rsidR="003E7F6A" w:rsidRPr="00234629" w:rsidRDefault="00AE37F1" w:rsidP="00954261">
      <w:pPr>
        <w:widowControl w:val="0"/>
        <w:shd w:val="clear" w:color="auto" w:fill="FFFFFF"/>
        <w:spacing w:after="0"/>
        <w:jc w:val="both"/>
        <w:rPr>
          <w:rFonts w:ascii="Times New Roman" w:hAnsi="Times New Roman"/>
          <w:sz w:val="28"/>
          <w:szCs w:val="28"/>
        </w:rPr>
      </w:pPr>
      <w:r w:rsidRPr="00234629">
        <w:rPr>
          <w:rFonts w:ascii="Times New Roman" w:hAnsi="Times New Roman"/>
          <w:b/>
          <w:bCs/>
          <w:color w:val="000000"/>
          <w:sz w:val="28"/>
          <w:szCs w:val="28"/>
        </w:rPr>
        <w:t>7.</w:t>
      </w:r>
      <w:r w:rsidR="003E7F6A" w:rsidRPr="00234629">
        <w:rPr>
          <w:rFonts w:ascii="Times New Roman" w:hAnsi="Times New Roman"/>
          <w:b/>
          <w:bCs/>
          <w:color w:val="000000"/>
          <w:sz w:val="28"/>
          <w:szCs w:val="28"/>
        </w:rPr>
        <w:t>Сведения о профессорско-преподавательском составе:</w:t>
      </w:r>
      <w:r w:rsidRPr="00234629">
        <w:rPr>
          <w:rFonts w:ascii="Times New Roman" w:hAnsi="Times New Roman"/>
          <w:bCs/>
          <w:sz w:val="28"/>
          <w:szCs w:val="28"/>
        </w:rPr>
        <w:t xml:space="preserve"> к.п.н., доцент Латышева А.Т.</w:t>
      </w:r>
    </w:p>
    <w:p w:rsidR="00954261" w:rsidRDefault="00954261" w:rsidP="00954261">
      <w:pPr>
        <w:shd w:val="clear" w:color="auto" w:fill="FFFFFF"/>
        <w:spacing w:after="0"/>
        <w:jc w:val="center"/>
        <w:rPr>
          <w:rFonts w:ascii="Times New Roman" w:hAnsi="Times New Roman"/>
          <w:b/>
          <w:bCs/>
          <w:color w:val="000000"/>
          <w:sz w:val="28"/>
          <w:szCs w:val="28"/>
        </w:rPr>
      </w:pPr>
    </w:p>
    <w:p w:rsidR="003E7F6A" w:rsidRPr="00234629" w:rsidRDefault="003E7F6A" w:rsidP="00954261">
      <w:pPr>
        <w:shd w:val="clear" w:color="auto" w:fill="FFFFFF"/>
        <w:spacing w:after="0"/>
        <w:jc w:val="center"/>
        <w:rPr>
          <w:rFonts w:ascii="Times New Roman" w:hAnsi="Times New Roman"/>
          <w:color w:val="000000"/>
          <w:sz w:val="28"/>
          <w:szCs w:val="28"/>
        </w:rPr>
      </w:pPr>
      <w:r w:rsidRPr="00234629">
        <w:rPr>
          <w:rFonts w:ascii="Times New Roman" w:hAnsi="Times New Roman"/>
          <w:b/>
          <w:bCs/>
          <w:color w:val="000000"/>
          <w:sz w:val="28"/>
          <w:szCs w:val="28"/>
        </w:rPr>
        <w:t>АННОТАЦИЯ</w:t>
      </w:r>
    </w:p>
    <w:p w:rsidR="003E7F6A" w:rsidRPr="00234629" w:rsidRDefault="003E7F6A" w:rsidP="00954261">
      <w:pPr>
        <w:shd w:val="clear" w:color="auto" w:fill="FFFFFF"/>
        <w:spacing w:after="0"/>
        <w:jc w:val="center"/>
        <w:rPr>
          <w:rFonts w:ascii="Times New Roman" w:hAnsi="Times New Roman"/>
          <w:color w:val="000000"/>
          <w:sz w:val="28"/>
          <w:szCs w:val="28"/>
        </w:rPr>
      </w:pPr>
      <w:r w:rsidRPr="00234629">
        <w:rPr>
          <w:rFonts w:ascii="Times New Roman" w:hAnsi="Times New Roman"/>
          <w:b/>
          <w:bCs/>
          <w:color w:val="000000"/>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bCs/>
          <w:sz w:val="28"/>
          <w:szCs w:val="28"/>
          <w:u w:val="single"/>
        </w:rPr>
      </w:pPr>
      <w:r w:rsidRPr="00234629">
        <w:rPr>
          <w:rFonts w:ascii="Times New Roman" w:hAnsi="Times New Roman"/>
          <w:b/>
          <w:bCs/>
          <w:sz w:val="28"/>
          <w:szCs w:val="28"/>
          <w:u w:val="single"/>
        </w:rPr>
        <w:t>Б1.В.19  Работа педагога-организатора по проблемам профессионального самоопределения школьников</w:t>
      </w:r>
    </w:p>
    <w:p w:rsidR="00AE37F1" w:rsidRPr="00234629" w:rsidRDefault="00AE37F1" w:rsidP="00954261">
      <w:pPr>
        <w:shd w:val="clear" w:color="auto" w:fill="FFFFFF"/>
        <w:spacing w:after="0"/>
        <w:jc w:val="center"/>
        <w:rPr>
          <w:rFonts w:ascii="Times New Roman" w:hAnsi="Times New Roman"/>
          <w:b/>
          <w:bCs/>
          <w:sz w:val="28"/>
          <w:szCs w:val="28"/>
          <w:u w:val="single"/>
        </w:rPr>
      </w:pPr>
    </w:p>
    <w:tbl>
      <w:tblPr>
        <w:tblW w:w="9923" w:type="dxa"/>
        <w:tblCellSpacing w:w="0" w:type="dxa"/>
        <w:shd w:val="clear" w:color="auto" w:fill="FFFFFF"/>
        <w:tblCellMar>
          <w:top w:w="15" w:type="dxa"/>
          <w:left w:w="15" w:type="dxa"/>
          <w:bottom w:w="15" w:type="dxa"/>
          <w:right w:w="15" w:type="dxa"/>
        </w:tblCellMar>
        <w:tblLook w:val="04A0" w:firstRow="1" w:lastRow="0" w:firstColumn="1" w:lastColumn="0" w:noHBand="0" w:noVBand="1"/>
      </w:tblPr>
      <w:tblGrid>
        <w:gridCol w:w="1985"/>
        <w:gridCol w:w="7938"/>
      </w:tblGrid>
      <w:tr w:rsidR="003E7F6A" w:rsidRPr="00234629" w:rsidTr="00E14512">
        <w:trPr>
          <w:trHeight w:val="666"/>
          <w:tblCellSpacing w:w="0" w:type="dxa"/>
        </w:trPr>
        <w:tc>
          <w:tcPr>
            <w:tcW w:w="1985" w:type="dxa"/>
            <w:tcBorders>
              <w:top w:val="nil"/>
              <w:left w:val="nil"/>
              <w:bottom w:val="nil"/>
              <w:right w:val="nil"/>
            </w:tcBorders>
            <w:shd w:val="clear" w:color="auto" w:fill="FFFFFF"/>
            <w:tcMar>
              <w:top w:w="0" w:type="dxa"/>
              <w:left w:w="0" w:type="dxa"/>
              <w:bottom w:w="0" w:type="dxa"/>
              <w:right w:w="0" w:type="dxa"/>
            </w:tcMar>
            <w:hideMark/>
          </w:tcPr>
          <w:p w:rsidR="003E7F6A" w:rsidRPr="00234629" w:rsidRDefault="00E14512" w:rsidP="00954261">
            <w:pPr>
              <w:spacing w:after="0"/>
              <w:rPr>
                <w:rFonts w:ascii="Times New Roman" w:hAnsi="Times New Roman"/>
                <w:b/>
                <w:bCs/>
                <w:sz w:val="28"/>
                <w:szCs w:val="28"/>
              </w:rPr>
            </w:pPr>
            <w:r>
              <w:rPr>
                <w:rFonts w:ascii="Times New Roman" w:hAnsi="Times New Roman"/>
                <w:b/>
                <w:bCs/>
                <w:sz w:val="28"/>
                <w:szCs w:val="28"/>
              </w:rPr>
              <w:t xml:space="preserve">Направление </w:t>
            </w:r>
          </w:p>
          <w:p w:rsidR="003E7F6A" w:rsidRPr="00234629" w:rsidRDefault="003E7F6A" w:rsidP="00954261">
            <w:pPr>
              <w:spacing w:after="0"/>
              <w:rPr>
                <w:rFonts w:ascii="Times New Roman" w:hAnsi="Times New Roman"/>
                <w:sz w:val="28"/>
                <w:szCs w:val="28"/>
              </w:rPr>
            </w:pPr>
          </w:p>
        </w:tc>
        <w:tc>
          <w:tcPr>
            <w:tcW w:w="7938" w:type="dxa"/>
            <w:tcBorders>
              <w:top w:val="nil"/>
              <w:left w:val="nil"/>
              <w:bottom w:val="nil"/>
              <w:right w:val="nil"/>
            </w:tcBorders>
            <w:shd w:val="clear" w:color="auto" w:fill="FFFFFF"/>
            <w:tcMar>
              <w:top w:w="0" w:type="dxa"/>
              <w:left w:w="0" w:type="dxa"/>
              <w:bottom w:w="0" w:type="dxa"/>
              <w:right w:w="0" w:type="dxa"/>
            </w:tcMar>
            <w:hideMark/>
          </w:tcPr>
          <w:p w:rsidR="003E7F6A" w:rsidRPr="00234629" w:rsidRDefault="003E7F6A" w:rsidP="00954261">
            <w:pPr>
              <w:spacing w:after="0"/>
              <w:rPr>
                <w:rFonts w:ascii="Times New Roman" w:hAnsi="Times New Roman"/>
                <w:sz w:val="28"/>
                <w:szCs w:val="28"/>
              </w:rPr>
            </w:pPr>
            <w:r w:rsidRPr="00234629">
              <w:rPr>
                <w:rFonts w:ascii="Times New Roman" w:hAnsi="Times New Roman"/>
                <w:i/>
                <w:iCs/>
                <w:sz w:val="28"/>
                <w:szCs w:val="28"/>
              </w:rPr>
              <w:t>44.03.05 «Педагогическое образование» (с двумя профилями подготовки)</w:t>
            </w:r>
          </w:p>
        </w:tc>
      </w:tr>
      <w:tr w:rsidR="003E7F6A" w:rsidRPr="00234629" w:rsidTr="00E14512">
        <w:trPr>
          <w:trHeight w:val="611"/>
          <w:tblCellSpacing w:w="0" w:type="dxa"/>
        </w:trPr>
        <w:tc>
          <w:tcPr>
            <w:tcW w:w="1985" w:type="dxa"/>
            <w:tcBorders>
              <w:top w:val="nil"/>
              <w:left w:val="nil"/>
              <w:bottom w:val="nil"/>
              <w:right w:val="nil"/>
            </w:tcBorders>
            <w:shd w:val="clear" w:color="auto" w:fill="FFFFFF"/>
            <w:tcMar>
              <w:top w:w="0" w:type="dxa"/>
              <w:left w:w="0" w:type="dxa"/>
              <w:bottom w:w="0" w:type="dxa"/>
              <w:right w:w="0" w:type="dxa"/>
            </w:tcMar>
            <w:hideMark/>
          </w:tcPr>
          <w:p w:rsidR="003E7F6A" w:rsidRPr="00234629" w:rsidRDefault="00234629" w:rsidP="00954261">
            <w:pPr>
              <w:spacing w:after="0"/>
              <w:rPr>
                <w:rFonts w:ascii="Times New Roman" w:hAnsi="Times New Roman"/>
                <w:b/>
                <w:bCs/>
                <w:sz w:val="28"/>
                <w:szCs w:val="28"/>
              </w:rPr>
            </w:pPr>
            <w:r>
              <w:rPr>
                <w:rFonts w:ascii="Times New Roman" w:hAnsi="Times New Roman"/>
                <w:b/>
                <w:bCs/>
                <w:sz w:val="28"/>
                <w:szCs w:val="28"/>
              </w:rPr>
              <w:t>Профили</w:t>
            </w:r>
          </w:p>
          <w:p w:rsidR="003E7F6A" w:rsidRPr="00234629" w:rsidRDefault="003E7F6A" w:rsidP="00954261">
            <w:pPr>
              <w:spacing w:after="0"/>
              <w:rPr>
                <w:rFonts w:ascii="Times New Roman" w:hAnsi="Times New Roman"/>
                <w:sz w:val="28"/>
                <w:szCs w:val="28"/>
              </w:rPr>
            </w:pPr>
          </w:p>
        </w:tc>
        <w:tc>
          <w:tcPr>
            <w:tcW w:w="7938" w:type="dxa"/>
            <w:tcBorders>
              <w:top w:val="nil"/>
              <w:left w:val="nil"/>
              <w:bottom w:val="nil"/>
              <w:right w:val="nil"/>
            </w:tcBorders>
            <w:shd w:val="clear" w:color="auto" w:fill="FFFFFF"/>
            <w:tcMar>
              <w:top w:w="0" w:type="dxa"/>
              <w:left w:w="0" w:type="dxa"/>
              <w:bottom w:w="0" w:type="dxa"/>
              <w:right w:w="0" w:type="dxa"/>
            </w:tcMar>
            <w:hideMark/>
          </w:tcPr>
          <w:p w:rsidR="003E7F6A" w:rsidRPr="00234629" w:rsidRDefault="003E7F6A" w:rsidP="00954261">
            <w:pPr>
              <w:spacing w:after="0"/>
              <w:rPr>
                <w:rFonts w:ascii="Times New Roman" w:hAnsi="Times New Roman"/>
                <w:sz w:val="28"/>
                <w:szCs w:val="28"/>
              </w:rPr>
            </w:pPr>
            <w:r w:rsidRPr="00234629">
              <w:rPr>
                <w:rFonts w:ascii="Times New Roman" w:hAnsi="Times New Roman"/>
                <w:i/>
                <w:iCs/>
                <w:sz w:val="28"/>
                <w:szCs w:val="28"/>
              </w:rPr>
              <w:t>44.03.05.33 «Дополнительное образование (народное пение)» и «Дополнительное образование (педагог-организатор)»</w:t>
            </w:r>
          </w:p>
        </w:tc>
      </w:tr>
      <w:tr w:rsidR="003E7F6A" w:rsidRPr="00234629" w:rsidTr="00E14512">
        <w:trPr>
          <w:trHeight w:val="1042"/>
          <w:tblCellSpacing w:w="0" w:type="dxa"/>
        </w:trPr>
        <w:tc>
          <w:tcPr>
            <w:tcW w:w="1985" w:type="dxa"/>
            <w:tcBorders>
              <w:top w:val="nil"/>
              <w:left w:val="nil"/>
              <w:bottom w:val="nil"/>
              <w:right w:val="nil"/>
            </w:tcBorders>
            <w:shd w:val="clear" w:color="auto" w:fill="FFFFFF"/>
            <w:tcMar>
              <w:top w:w="0" w:type="dxa"/>
              <w:left w:w="0" w:type="dxa"/>
              <w:bottom w:w="0" w:type="dxa"/>
              <w:right w:w="0" w:type="dxa"/>
            </w:tcMar>
            <w:hideMark/>
          </w:tcPr>
          <w:p w:rsidR="003E7F6A" w:rsidRPr="00234629" w:rsidRDefault="003E7F6A" w:rsidP="00954261">
            <w:pPr>
              <w:spacing w:after="0"/>
              <w:rPr>
                <w:rFonts w:ascii="Times New Roman" w:hAnsi="Times New Roman"/>
                <w:sz w:val="28"/>
                <w:szCs w:val="28"/>
              </w:rPr>
            </w:pPr>
            <w:r w:rsidRPr="00234629">
              <w:rPr>
                <w:rFonts w:ascii="Times New Roman" w:hAnsi="Times New Roman"/>
                <w:b/>
                <w:bCs/>
                <w:sz w:val="28"/>
                <w:szCs w:val="28"/>
              </w:rPr>
              <w:lastRenderedPageBreak/>
              <w:t>Кафедра</w:t>
            </w:r>
          </w:p>
        </w:tc>
        <w:tc>
          <w:tcPr>
            <w:tcW w:w="7938" w:type="dxa"/>
            <w:tcBorders>
              <w:top w:val="nil"/>
              <w:left w:val="nil"/>
              <w:bottom w:val="nil"/>
              <w:right w:val="nil"/>
            </w:tcBorders>
            <w:shd w:val="clear" w:color="auto" w:fill="FFFFFF"/>
            <w:tcMar>
              <w:top w:w="0" w:type="dxa"/>
              <w:left w:w="0" w:type="dxa"/>
              <w:bottom w:w="0" w:type="dxa"/>
              <w:right w:w="0" w:type="dxa"/>
            </w:tcMar>
            <w:hideMark/>
          </w:tcPr>
          <w:p w:rsidR="003E7F6A" w:rsidRPr="00234629" w:rsidRDefault="003E7F6A" w:rsidP="00954261">
            <w:pPr>
              <w:spacing w:after="0"/>
              <w:rPr>
                <w:rFonts w:ascii="Times New Roman" w:hAnsi="Times New Roman"/>
                <w:sz w:val="28"/>
                <w:szCs w:val="28"/>
              </w:rPr>
            </w:pPr>
            <w:r w:rsidRPr="00234629">
              <w:rPr>
                <w:rFonts w:ascii="Times New Roman" w:hAnsi="Times New Roman"/>
                <w:i/>
                <w:iCs/>
                <w:sz w:val="28"/>
                <w:szCs w:val="28"/>
              </w:rPr>
              <w:t xml:space="preserve">Педагогики и социокультурного развития личности </w:t>
            </w:r>
          </w:p>
        </w:tc>
      </w:tr>
    </w:tbl>
    <w:p w:rsidR="003E7F6A" w:rsidRPr="00234629" w:rsidRDefault="003E7F6A" w:rsidP="00954261">
      <w:pPr>
        <w:pStyle w:val="a8"/>
        <w:widowControl w:val="0"/>
        <w:numPr>
          <w:ilvl w:val="1"/>
          <w:numId w:val="13"/>
        </w:numPr>
        <w:shd w:val="clear" w:color="auto" w:fill="FFFFFF"/>
        <w:tabs>
          <w:tab w:val="clear" w:pos="1440"/>
        </w:tabs>
        <w:spacing w:after="0"/>
        <w:ind w:left="284" w:hanging="284"/>
        <w:jc w:val="both"/>
        <w:rPr>
          <w:rFonts w:ascii="Times New Roman" w:hAnsi="Times New Roman" w:cs="Times New Roman"/>
          <w:sz w:val="28"/>
          <w:szCs w:val="28"/>
        </w:rPr>
      </w:pPr>
      <w:r w:rsidRPr="00234629">
        <w:rPr>
          <w:rFonts w:ascii="Times New Roman" w:hAnsi="Times New Roman" w:cs="Times New Roman"/>
          <w:b/>
          <w:bCs/>
          <w:color w:val="000000"/>
          <w:sz w:val="28"/>
          <w:szCs w:val="28"/>
        </w:rPr>
        <w:t>Цель изучения дисциплины:</w:t>
      </w:r>
      <w:r w:rsidR="00AE37F1" w:rsidRPr="00234629">
        <w:rPr>
          <w:rFonts w:ascii="Times New Roman" w:hAnsi="Times New Roman" w:cs="Times New Roman"/>
          <w:b/>
          <w:bCs/>
          <w:color w:val="000000"/>
          <w:sz w:val="28"/>
          <w:szCs w:val="28"/>
        </w:rPr>
        <w:t xml:space="preserve"> </w:t>
      </w:r>
      <w:r w:rsidRPr="00234629">
        <w:rPr>
          <w:rFonts w:ascii="Times New Roman" w:hAnsi="Times New Roman" w:cs="Times New Roman"/>
          <w:sz w:val="28"/>
          <w:szCs w:val="28"/>
        </w:rPr>
        <w:t>раскрыть теоретические и технологические основы профессионального самоопределения и проблем ориентации учащихся.</w:t>
      </w:r>
    </w:p>
    <w:p w:rsidR="003E7F6A" w:rsidRPr="00234629" w:rsidRDefault="00AE37F1" w:rsidP="00954261">
      <w:pPr>
        <w:pStyle w:val="a8"/>
        <w:widowControl w:val="0"/>
        <w:shd w:val="clear" w:color="auto" w:fill="FFFFFF"/>
        <w:spacing w:after="0"/>
        <w:ind w:left="0"/>
        <w:jc w:val="both"/>
        <w:rPr>
          <w:rFonts w:ascii="Times New Roman" w:hAnsi="Times New Roman" w:cs="Times New Roman"/>
          <w:sz w:val="28"/>
          <w:szCs w:val="28"/>
        </w:rPr>
      </w:pPr>
      <w:r w:rsidRPr="00234629">
        <w:rPr>
          <w:rFonts w:ascii="Times New Roman" w:hAnsi="Times New Roman" w:cs="Times New Roman"/>
          <w:b/>
          <w:bCs/>
          <w:color w:val="000000"/>
          <w:sz w:val="28"/>
          <w:szCs w:val="28"/>
        </w:rPr>
        <w:t>2.</w:t>
      </w:r>
      <w:r w:rsidR="003E7F6A" w:rsidRPr="00234629">
        <w:rPr>
          <w:rFonts w:ascii="Times New Roman" w:hAnsi="Times New Roman" w:cs="Times New Roman"/>
          <w:b/>
          <w:bCs/>
          <w:color w:val="000000"/>
          <w:sz w:val="28"/>
          <w:szCs w:val="28"/>
        </w:rPr>
        <w:t>Задачи изучения дисциплины:</w:t>
      </w:r>
      <w:r w:rsidRPr="00234629">
        <w:rPr>
          <w:rFonts w:ascii="Times New Roman" w:hAnsi="Times New Roman" w:cs="Times New Roman"/>
          <w:b/>
          <w:bCs/>
          <w:color w:val="000000"/>
          <w:sz w:val="28"/>
          <w:szCs w:val="28"/>
        </w:rPr>
        <w:t xml:space="preserve"> </w:t>
      </w:r>
      <w:r w:rsidR="003E7F6A" w:rsidRPr="00234629">
        <w:rPr>
          <w:rFonts w:ascii="Times New Roman" w:hAnsi="Times New Roman" w:cs="Times New Roman"/>
          <w:sz w:val="28"/>
          <w:szCs w:val="28"/>
        </w:rPr>
        <w:t>ознакомление студентов с основными закономерностями профессионализации, а также негативными явлениями профессиональной жизни человека; осмысление студентами теоретических основ и методологических подходов к проблеме профессионального самоопределения молодежи в современных условиях развития образовательной деятельности; развитие способности использовать разнообразные методы, позволяющие изучать профессиональную деятельность; создание условий для овладения практическими умениями и навыками оказания профориентационной помощи учащимся в процессе формирования их готовности к принятию решения о выборе сферы труда и профессиональной деятельности; обучение психодиагностике и составлению профессиограмм, работе с резюме, активации самоопределения, оценке персонала; создание условий для развития творческого потенциала субъекта учебной деятельности;формирование представления о возможности использования элементов профориентологии в процессе решения широкого спектра социально- психологических проблем</w:t>
      </w:r>
    </w:p>
    <w:p w:rsidR="003E7F6A" w:rsidRPr="00234629" w:rsidRDefault="00AE37F1" w:rsidP="00954261">
      <w:pPr>
        <w:pStyle w:val="a8"/>
        <w:widowControl w:val="0"/>
        <w:shd w:val="clear" w:color="auto" w:fill="FFFFFF"/>
        <w:spacing w:after="0"/>
        <w:ind w:left="0"/>
        <w:jc w:val="both"/>
        <w:rPr>
          <w:rFonts w:ascii="Times New Roman" w:hAnsi="Times New Roman" w:cs="Times New Roman"/>
          <w:b/>
          <w:bCs/>
          <w:color w:val="000000"/>
          <w:sz w:val="28"/>
          <w:szCs w:val="28"/>
        </w:rPr>
      </w:pPr>
      <w:r w:rsidRPr="00234629">
        <w:rPr>
          <w:rFonts w:ascii="Times New Roman" w:hAnsi="Times New Roman" w:cs="Times New Roman"/>
          <w:b/>
          <w:bCs/>
          <w:color w:val="000000"/>
          <w:sz w:val="28"/>
          <w:szCs w:val="28"/>
        </w:rPr>
        <w:t>3.</w:t>
      </w:r>
      <w:r w:rsidR="003E7F6A" w:rsidRPr="00234629">
        <w:rPr>
          <w:rFonts w:ascii="Times New Roman" w:hAnsi="Times New Roman" w:cs="Times New Roman"/>
          <w:b/>
          <w:bCs/>
          <w:color w:val="000000"/>
          <w:sz w:val="28"/>
          <w:szCs w:val="28"/>
        </w:rPr>
        <w:t>Результаты обучения по дисциплине</w:t>
      </w:r>
    </w:p>
    <w:p w:rsidR="00AE37F1" w:rsidRPr="00234629" w:rsidRDefault="00AE37F1" w:rsidP="00954261">
      <w:pPr>
        <w:pStyle w:val="a8"/>
        <w:widowControl w:val="0"/>
        <w:shd w:val="clear" w:color="auto" w:fill="FFFFFF"/>
        <w:spacing w:after="0"/>
        <w:ind w:left="0"/>
        <w:jc w:val="both"/>
        <w:rPr>
          <w:rFonts w:ascii="Times New Roman" w:hAnsi="Times New Roman" w:cs="Times New Roman"/>
          <w:b/>
          <w:bCs/>
          <w:color w:val="000000"/>
          <w:sz w:val="28"/>
          <w:szCs w:val="28"/>
        </w:rPr>
      </w:pPr>
      <w:r w:rsidRPr="00234629">
        <w:rPr>
          <w:rFonts w:ascii="Times New Roman" w:hAnsi="Times New Roman" w:cs="Times New Roman"/>
          <w:b/>
          <w:bCs/>
          <w:color w:val="000000"/>
          <w:sz w:val="28"/>
          <w:szCs w:val="28"/>
        </w:rPr>
        <w:t>Знать:</w:t>
      </w:r>
      <w:r w:rsidRPr="00234629">
        <w:rPr>
          <w:rFonts w:ascii="Times New Roman" w:hAnsi="Times New Roman" w:cs="Times New Roman"/>
          <w:sz w:val="28"/>
          <w:szCs w:val="28"/>
        </w:rPr>
        <w:t xml:space="preserve"> методы осуществления педагогического сопровождения социализации и профессионального самоопределения обучающихся, способы использования современных методов и технологий обучения и диагностики.</w:t>
      </w:r>
    </w:p>
    <w:p w:rsidR="00AE37F1" w:rsidRPr="00234629" w:rsidRDefault="00AE37F1" w:rsidP="00954261">
      <w:pPr>
        <w:pStyle w:val="a8"/>
        <w:widowControl w:val="0"/>
        <w:shd w:val="clear" w:color="auto" w:fill="FFFFFF"/>
        <w:tabs>
          <w:tab w:val="left" w:pos="7513"/>
        </w:tabs>
        <w:spacing w:after="0"/>
        <w:ind w:left="0"/>
        <w:jc w:val="both"/>
        <w:rPr>
          <w:rFonts w:ascii="Times New Roman" w:hAnsi="Times New Roman" w:cs="Times New Roman"/>
          <w:b/>
          <w:bCs/>
          <w:color w:val="000000"/>
          <w:sz w:val="28"/>
          <w:szCs w:val="28"/>
        </w:rPr>
      </w:pPr>
      <w:r w:rsidRPr="00234629">
        <w:rPr>
          <w:rFonts w:ascii="Times New Roman" w:hAnsi="Times New Roman" w:cs="Times New Roman"/>
          <w:b/>
          <w:bCs/>
          <w:color w:val="000000"/>
          <w:sz w:val="28"/>
          <w:szCs w:val="28"/>
        </w:rPr>
        <w:t>Уметь:</w:t>
      </w:r>
      <w:r w:rsidRPr="00234629">
        <w:rPr>
          <w:rFonts w:ascii="Times New Roman" w:hAnsi="Times New Roman" w:cs="Times New Roman"/>
          <w:sz w:val="28"/>
          <w:szCs w:val="28"/>
        </w:rPr>
        <w:t xml:space="preserve"> осуществлять педагогическое сопровождение социализации и профессионального самоопределения обучающихся,</w:t>
      </w:r>
      <w:r w:rsidRPr="00234629">
        <w:rPr>
          <w:rFonts w:ascii="Times New Roman" w:hAnsi="Times New Roman" w:cs="Times New Roman"/>
          <w:bCs/>
          <w:sz w:val="28"/>
          <w:szCs w:val="28"/>
        </w:rPr>
        <w:t xml:space="preserve"> эффективно использовать современные методы и технологии обучения и диагностики.</w:t>
      </w:r>
    </w:p>
    <w:p w:rsidR="00AE37F1" w:rsidRPr="00234629" w:rsidRDefault="00AE37F1" w:rsidP="00954261">
      <w:pPr>
        <w:pStyle w:val="a8"/>
        <w:widowControl w:val="0"/>
        <w:shd w:val="clear" w:color="auto" w:fill="FFFFFF"/>
        <w:spacing w:after="0"/>
        <w:ind w:left="0"/>
        <w:jc w:val="both"/>
        <w:rPr>
          <w:rFonts w:ascii="Times New Roman" w:hAnsi="Times New Roman" w:cs="Times New Roman"/>
          <w:sz w:val="28"/>
          <w:szCs w:val="28"/>
        </w:rPr>
      </w:pPr>
      <w:r w:rsidRPr="00234629">
        <w:rPr>
          <w:rFonts w:ascii="Times New Roman" w:hAnsi="Times New Roman" w:cs="Times New Roman"/>
          <w:b/>
          <w:bCs/>
          <w:color w:val="000000"/>
          <w:sz w:val="28"/>
          <w:szCs w:val="28"/>
        </w:rPr>
        <w:t>Владеть:</w:t>
      </w:r>
      <w:r w:rsidRPr="00234629">
        <w:rPr>
          <w:rFonts w:ascii="Times New Roman" w:hAnsi="Times New Roman" w:cs="Times New Roman"/>
          <w:sz w:val="28"/>
          <w:szCs w:val="28"/>
        </w:rPr>
        <w:t xml:space="preserve"> способностью осуществлять педагогическое сопровождение социализации и профессионального самоопределения обучающихся, способностью использовать современные методы и технологии обучения и диагностики.</w:t>
      </w:r>
    </w:p>
    <w:p w:rsidR="00AE37F1" w:rsidRPr="00234629" w:rsidRDefault="00AE37F1" w:rsidP="00954261">
      <w:pPr>
        <w:pStyle w:val="a3"/>
        <w:tabs>
          <w:tab w:val="left" w:pos="360"/>
        </w:tabs>
        <w:spacing w:line="276" w:lineRule="auto"/>
        <w:ind w:left="0"/>
        <w:jc w:val="both"/>
        <w:rPr>
          <w:rFonts w:ascii="Times New Roman" w:hAnsi="Times New Roman" w:cs="Times New Roman"/>
          <w:b/>
          <w:sz w:val="28"/>
          <w:szCs w:val="28"/>
        </w:rPr>
      </w:pPr>
      <w:r w:rsidRPr="00234629">
        <w:rPr>
          <w:rFonts w:ascii="Times New Roman" w:hAnsi="Times New Roman" w:cs="Times New Roman"/>
          <w:b/>
          <w:sz w:val="28"/>
          <w:szCs w:val="28"/>
        </w:rPr>
        <w:t>4. Дисциплина участвует в формировании следующих компетенций:</w:t>
      </w:r>
      <w:r w:rsidRPr="00234629">
        <w:rPr>
          <w:rFonts w:ascii="Times New Roman" w:hAnsi="Times New Roman" w:cs="Times New Roman"/>
          <w:sz w:val="28"/>
          <w:szCs w:val="28"/>
        </w:rPr>
        <w:t xml:space="preserve"> ОК-5, ОПК-3, ПК-2, ПК-5</w:t>
      </w:r>
    </w:p>
    <w:p w:rsidR="003E7F6A" w:rsidRPr="00234629" w:rsidRDefault="00AE37F1" w:rsidP="00954261">
      <w:pPr>
        <w:pStyle w:val="a8"/>
        <w:widowControl w:val="0"/>
        <w:shd w:val="clear" w:color="auto" w:fill="FFFFFF"/>
        <w:spacing w:after="0"/>
        <w:ind w:left="0"/>
        <w:jc w:val="both"/>
        <w:rPr>
          <w:rFonts w:ascii="Times New Roman" w:hAnsi="Times New Roman" w:cs="Times New Roman"/>
          <w:sz w:val="28"/>
          <w:szCs w:val="28"/>
        </w:rPr>
      </w:pPr>
      <w:r w:rsidRPr="00234629">
        <w:rPr>
          <w:rFonts w:ascii="Times New Roman" w:hAnsi="Times New Roman" w:cs="Times New Roman"/>
          <w:b/>
          <w:bCs/>
          <w:color w:val="000000"/>
          <w:sz w:val="28"/>
          <w:szCs w:val="28"/>
        </w:rPr>
        <w:t>5.</w:t>
      </w:r>
      <w:r w:rsidR="003E7F6A" w:rsidRPr="00234629">
        <w:rPr>
          <w:rFonts w:ascii="Times New Roman" w:hAnsi="Times New Roman" w:cs="Times New Roman"/>
          <w:b/>
          <w:bCs/>
          <w:color w:val="000000"/>
          <w:sz w:val="28"/>
          <w:szCs w:val="28"/>
        </w:rPr>
        <w:t>Общая трудоемкость </w:t>
      </w:r>
      <w:r w:rsidR="003E7F6A" w:rsidRPr="00234629">
        <w:rPr>
          <w:rFonts w:ascii="Times New Roman" w:hAnsi="Times New Roman" w:cs="Times New Roman"/>
          <w:i/>
          <w:iCs/>
          <w:color w:val="000000"/>
          <w:sz w:val="28"/>
          <w:szCs w:val="28"/>
        </w:rPr>
        <w:t>(в ЗЕТ):3.</w:t>
      </w:r>
    </w:p>
    <w:p w:rsidR="003E7F6A" w:rsidRPr="00234629" w:rsidRDefault="00AE37F1" w:rsidP="00954261">
      <w:pPr>
        <w:pStyle w:val="a8"/>
        <w:widowControl w:val="0"/>
        <w:shd w:val="clear" w:color="auto" w:fill="FFFFFF"/>
        <w:spacing w:after="0"/>
        <w:ind w:left="0"/>
        <w:jc w:val="both"/>
        <w:rPr>
          <w:rFonts w:ascii="Times New Roman" w:hAnsi="Times New Roman" w:cs="Times New Roman"/>
          <w:sz w:val="28"/>
          <w:szCs w:val="28"/>
        </w:rPr>
      </w:pPr>
      <w:r w:rsidRPr="00234629">
        <w:rPr>
          <w:rFonts w:ascii="Times New Roman" w:hAnsi="Times New Roman" w:cs="Times New Roman"/>
          <w:b/>
          <w:bCs/>
          <w:color w:val="000000"/>
          <w:sz w:val="28"/>
          <w:szCs w:val="28"/>
        </w:rPr>
        <w:t>6.</w:t>
      </w:r>
      <w:r w:rsidR="003E7F6A" w:rsidRPr="00234629">
        <w:rPr>
          <w:rFonts w:ascii="Times New Roman" w:hAnsi="Times New Roman" w:cs="Times New Roman"/>
          <w:b/>
          <w:bCs/>
          <w:color w:val="000000"/>
          <w:sz w:val="28"/>
          <w:szCs w:val="28"/>
        </w:rPr>
        <w:t>Форма контроля:</w:t>
      </w:r>
      <w:r w:rsidR="003E7F6A" w:rsidRPr="00234629">
        <w:rPr>
          <w:rFonts w:ascii="Times New Roman" w:hAnsi="Times New Roman" w:cs="Times New Roman"/>
          <w:bCs/>
          <w:color w:val="000000"/>
          <w:sz w:val="28"/>
          <w:szCs w:val="28"/>
        </w:rPr>
        <w:t xml:space="preserve"> зачет</w:t>
      </w:r>
    </w:p>
    <w:p w:rsidR="00AE37F1" w:rsidRPr="00234629" w:rsidRDefault="00AE37F1" w:rsidP="00954261">
      <w:pPr>
        <w:widowControl w:val="0"/>
        <w:shd w:val="clear" w:color="auto" w:fill="FFFFFF"/>
        <w:spacing w:after="0"/>
        <w:jc w:val="both"/>
        <w:rPr>
          <w:rFonts w:ascii="Times New Roman" w:hAnsi="Times New Roman"/>
          <w:sz w:val="28"/>
          <w:szCs w:val="28"/>
        </w:rPr>
      </w:pPr>
      <w:r w:rsidRPr="00234629">
        <w:rPr>
          <w:rFonts w:ascii="Times New Roman" w:hAnsi="Times New Roman"/>
          <w:b/>
          <w:bCs/>
          <w:color w:val="000000"/>
          <w:sz w:val="28"/>
          <w:szCs w:val="28"/>
        </w:rPr>
        <w:t>7.</w:t>
      </w:r>
      <w:r w:rsidR="003E7F6A" w:rsidRPr="00234629">
        <w:rPr>
          <w:rFonts w:ascii="Times New Roman" w:hAnsi="Times New Roman"/>
          <w:b/>
          <w:bCs/>
          <w:color w:val="000000"/>
          <w:sz w:val="28"/>
          <w:szCs w:val="28"/>
        </w:rPr>
        <w:t>Сведения о профессорско-преподавательском составе:</w:t>
      </w:r>
      <w:r w:rsidRPr="00234629">
        <w:rPr>
          <w:rFonts w:ascii="Times New Roman" w:hAnsi="Times New Roman"/>
          <w:bCs/>
          <w:sz w:val="28"/>
          <w:szCs w:val="28"/>
        </w:rPr>
        <w:t xml:space="preserve"> к.п.н., доцент Латышева А.Т.</w:t>
      </w:r>
    </w:p>
    <w:p w:rsidR="003E7F6A" w:rsidRPr="00234629" w:rsidRDefault="003E7F6A" w:rsidP="00954261">
      <w:pPr>
        <w:pStyle w:val="a8"/>
        <w:widowControl w:val="0"/>
        <w:shd w:val="clear" w:color="auto" w:fill="FFFFFF"/>
        <w:spacing w:after="0"/>
        <w:ind w:left="0"/>
        <w:jc w:val="both"/>
        <w:rPr>
          <w:rFonts w:ascii="Times New Roman" w:hAnsi="Times New Roman" w:cs="Times New Roman"/>
          <w:sz w:val="28"/>
          <w:szCs w:val="28"/>
        </w:rPr>
      </w:pPr>
    </w:p>
    <w:p w:rsidR="00954261" w:rsidRDefault="00954261" w:rsidP="00954261">
      <w:pPr>
        <w:spacing w:after="0"/>
        <w:jc w:val="center"/>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lastRenderedPageBreak/>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ind w:left="-851" w:right="-143"/>
        <w:jc w:val="center"/>
        <w:rPr>
          <w:rFonts w:ascii="Times New Roman" w:hAnsi="Times New Roman"/>
          <w:b/>
          <w:sz w:val="28"/>
          <w:szCs w:val="28"/>
          <w:u w:val="single"/>
        </w:rPr>
      </w:pPr>
      <w:r w:rsidRPr="00234629">
        <w:rPr>
          <w:rFonts w:ascii="Times New Roman" w:hAnsi="Times New Roman"/>
          <w:b/>
          <w:sz w:val="28"/>
          <w:szCs w:val="28"/>
          <w:u w:val="single"/>
        </w:rPr>
        <w:t xml:space="preserve">Б1.В.20 Основы музейной педагогики </w:t>
      </w:r>
    </w:p>
    <w:p w:rsidR="00CB7411" w:rsidRPr="00234629" w:rsidRDefault="00CB7411" w:rsidP="00954261">
      <w:pPr>
        <w:shd w:val="clear" w:color="auto" w:fill="FFFFFF"/>
        <w:spacing w:after="0"/>
        <w:ind w:left="-851" w:right="-143"/>
        <w:jc w:val="center"/>
        <w:rPr>
          <w:rFonts w:ascii="Times New Roman" w:hAnsi="Times New Roman"/>
          <w:b/>
          <w:sz w:val="28"/>
          <w:szCs w:val="28"/>
        </w:rPr>
      </w:pPr>
    </w:p>
    <w:tbl>
      <w:tblPr>
        <w:tblW w:w="10031" w:type="dxa"/>
        <w:tblLook w:val="04A0" w:firstRow="1" w:lastRow="0" w:firstColumn="1" w:lastColumn="0" w:noHBand="0" w:noVBand="1"/>
      </w:tblPr>
      <w:tblGrid>
        <w:gridCol w:w="1951"/>
        <w:gridCol w:w="8080"/>
      </w:tblGrid>
      <w:tr w:rsidR="003E7F6A" w:rsidRPr="00234629" w:rsidTr="00E14512">
        <w:trPr>
          <w:trHeight w:val="621"/>
        </w:trPr>
        <w:tc>
          <w:tcPr>
            <w:tcW w:w="1951" w:type="dxa"/>
            <w:hideMark/>
          </w:tcPr>
          <w:p w:rsidR="003E7F6A"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8080" w:type="dxa"/>
            <w:hideMark/>
          </w:tcPr>
          <w:p w:rsidR="003E7F6A" w:rsidRPr="00234629" w:rsidRDefault="003E7F6A"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3E7F6A" w:rsidRPr="00234629" w:rsidTr="00E14512">
        <w:trPr>
          <w:trHeight w:val="468"/>
        </w:trPr>
        <w:tc>
          <w:tcPr>
            <w:tcW w:w="1951" w:type="dxa"/>
            <w:hideMark/>
          </w:tcPr>
          <w:p w:rsidR="003E7F6A"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8080"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00CB7411" w:rsidRPr="00234629">
              <w:rPr>
                <w:rFonts w:ascii="Times New Roman" w:hAnsi="Times New Roman"/>
                <w:i/>
                <w:sz w:val="28"/>
                <w:szCs w:val="28"/>
              </w:rPr>
              <w:t xml:space="preserve"> </w:t>
            </w:r>
          </w:p>
        </w:tc>
      </w:tr>
      <w:tr w:rsidR="003E7F6A" w:rsidRPr="00234629" w:rsidTr="00E14512">
        <w:trPr>
          <w:trHeight w:val="491"/>
        </w:trPr>
        <w:tc>
          <w:tcPr>
            <w:tcW w:w="1951"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8080"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shd w:val="clear" w:color="auto" w:fill="FFFFFF"/>
        <w:spacing w:after="0"/>
        <w:ind w:left="-851" w:right="-143"/>
        <w:jc w:val="center"/>
        <w:rPr>
          <w:rFonts w:ascii="Times New Roman" w:hAnsi="Times New Roman"/>
          <w:b/>
          <w:sz w:val="28"/>
          <w:szCs w:val="28"/>
        </w:rPr>
      </w:pPr>
    </w:p>
    <w:p w:rsidR="003E7F6A" w:rsidRPr="00234629" w:rsidRDefault="003E7F6A" w:rsidP="00954261">
      <w:pPr>
        <w:pStyle w:val="a7"/>
        <w:widowControl w:val="0"/>
        <w:tabs>
          <w:tab w:val="clear" w:pos="1804"/>
          <w:tab w:val="left" w:pos="708"/>
        </w:tabs>
        <w:spacing w:line="276" w:lineRule="auto"/>
        <w:ind w:left="0" w:firstLine="0"/>
        <w:rPr>
          <w:sz w:val="28"/>
          <w:szCs w:val="28"/>
        </w:rPr>
      </w:pPr>
      <w:r w:rsidRPr="00234629">
        <w:rPr>
          <w:b/>
          <w:sz w:val="28"/>
          <w:szCs w:val="28"/>
        </w:rPr>
        <w:t>1. Цели</w:t>
      </w:r>
      <w:r w:rsidRPr="00234629">
        <w:rPr>
          <w:sz w:val="28"/>
          <w:szCs w:val="28"/>
        </w:rPr>
        <w:t xml:space="preserve"> </w:t>
      </w:r>
      <w:r w:rsidRPr="00234629">
        <w:rPr>
          <w:b/>
          <w:sz w:val="28"/>
          <w:szCs w:val="28"/>
        </w:rPr>
        <w:t>освоения учебной дисциплины</w:t>
      </w:r>
      <w:r w:rsidR="00CB7411" w:rsidRPr="00234629">
        <w:rPr>
          <w:b/>
          <w:sz w:val="28"/>
          <w:szCs w:val="28"/>
        </w:rPr>
        <w:t>:</w:t>
      </w:r>
      <w:r w:rsidRPr="00234629">
        <w:rPr>
          <w:sz w:val="28"/>
          <w:szCs w:val="28"/>
        </w:rPr>
        <w:t xml:space="preserve"> получение студентами знаний о музейной педагогике и умений на их основе разрабатывать музейные занятия и проекты.</w:t>
      </w:r>
    </w:p>
    <w:p w:rsidR="003E7F6A" w:rsidRPr="00234629" w:rsidRDefault="003E7F6A" w:rsidP="00954261">
      <w:pPr>
        <w:pStyle w:val="a7"/>
        <w:widowControl w:val="0"/>
        <w:tabs>
          <w:tab w:val="clear" w:pos="1804"/>
          <w:tab w:val="left" w:pos="708"/>
        </w:tabs>
        <w:spacing w:line="276" w:lineRule="auto"/>
        <w:ind w:left="0" w:firstLine="0"/>
        <w:rPr>
          <w:sz w:val="28"/>
          <w:szCs w:val="28"/>
        </w:rPr>
      </w:pPr>
      <w:r w:rsidRPr="00234629">
        <w:rPr>
          <w:b/>
          <w:sz w:val="28"/>
          <w:szCs w:val="28"/>
        </w:rPr>
        <w:t xml:space="preserve">2. Задачи: </w:t>
      </w:r>
      <w:r w:rsidRPr="00234629">
        <w:rPr>
          <w:sz w:val="28"/>
          <w:szCs w:val="28"/>
        </w:rPr>
        <w:t xml:space="preserve"> рассмотреть исторический и типологический аспекты существования музеев; дать представление о музейной педагогике как составной части педагогического знания, раскрыть ее методологические основания; раскрыть методические основы работы на музейной экспозиции; актуализировать знания о психолого-педагогических особенностях работы в музее с разновозрастной аудиторией; представить опыт музейной педагогики в России; раскрыть тенденции музейной педагогики в мире; актуализировать знания по разработке учебных занятий  и проектов на основе музейных экспозиций различного типа.</w:t>
      </w:r>
    </w:p>
    <w:p w:rsidR="00CB7411" w:rsidRPr="00234629" w:rsidRDefault="003E7F6A" w:rsidP="00954261">
      <w:pPr>
        <w:pStyle w:val="1"/>
        <w:spacing w:after="0"/>
        <w:ind w:left="0"/>
        <w:jc w:val="both"/>
        <w:rPr>
          <w:rFonts w:ascii="Times New Roman" w:hAnsi="Times New Roman"/>
          <w:b/>
          <w:sz w:val="28"/>
          <w:szCs w:val="28"/>
          <w:lang w:eastAsia="ru-RU"/>
        </w:rPr>
      </w:pPr>
      <w:r w:rsidRPr="00234629">
        <w:rPr>
          <w:rFonts w:ascii="Times New Roman" w:hAnsi="Times New Roman"/>
          <w:b/>
          <w:sz w:val="28"/>
          <w:szCs w:val="28"/>
          <w:lang w:eastAsia="ru-RU"/>
        </w:rPr>
        <w:t xml:space="preserve">3. Результаты освоения дисциплины: </w:t>
      </w:r>
    </w:p>
    <w:p w:rsidR="00CB7411" w:rsidRPr="00234629" w:rsidRDefault="00CB7411" w:rsidP="00954261">
      <w:pPr>
        <w:pStyle w:val="1"/>
        <w:spacing w:after="0"/>
        <w:ind w:left="0"/>
        <w:jc w:val="both"/>
        <w:rPr>
          <w:rFonts w:ascii="Times New Roman" w:hAnsi="Times New Roman"/>
          <w:b/>
          <w:sz w:val="28"/>
          <w:szCs w:val="28"/>
          <w:lang w:eastAsia="ru-RU"/>
        </w:rPr>
      </w:pPr>
      <w:r w:rsidRPr="00234629">
        <w:rPr>
          <w:rFonts w:ascii="Times New Roman" w:hAnsi="Times New Roman"/>
          <w:b/>
          <w:sz w:val="28"/>
          <w:szCs w:val="28"/>
          <w:lang w:eastAsia="ru-RU"/>
        </w:rPr>
        <w:t>Знать:</w:t>
      </w:r>
      <w:r w:rsidRPr="00234629">
        <w:rPr>
          <w:rFonts w:ascii="Times New Roman" w:hAnsi="Times New Roman"/>
          <w:bCs/>
          <w:sz w:val="28"/>
          <w:szCs w:val="28"/>
        </w:rPr>
        <w:t xml:space="preserve"> основные задачи воспитания </w:t>
      </w:r>
      <w:r w:rsidRPr="00234629">
        <w:rPr>
          <w:rFonts w:ascii="Times New Roman" w:hAnsi="Times New Roman"/>
          <w:sz w:val="28"/>
          <w:szCs w:val="28"/>
        </w:rPr>
        <w:t>и духовно-нравственного развития, обучающихся в учебной и внеучебной деятельности</w:t>
      </w:r>
      <w:r w:rsidRPr="00234629">
        <w:rPr>
          <w:rFonts w:ascii="Times New Roman" w:hAnsi="Times New Roman"/>
          <w:bCs/>
          <w:sz w:val="28"/>
          <w:szCs w:val="28"/>
        </w:rPr>
        <w:t>,</w:t>
      </w:r>
      <w:r w:rsidRPr="00234629">
        <w:rPr>
          <w:rFonts w:ascii="Times New Roman" w:hAnsi="Times New Roman"/>
          <w:sz w:val="28"/>
          <w:szCs w:val="28"/>
        </w:rPr>
        <w:t xml:space="preserve"> методику организовывать сотрудничество обучающихся, поддерживать их активность, инициативность и самостоятельность, развивать творческие способности, методику организации культурно-массовых, рекреативно-анимационных и досуговых мероприятий в условиях образовательных учреждений.</w:t>
      </w:r>
    </w:p>
    <w:p w:rsidR="00CB7411" w:rsidRPr="00234629" w:rsidRDefault="00CB7411" w:rsidP="00954261">
      <w:pPr>
        <w:pStyle w:val="1"/>
        <w:spacing w:after="0"/>
        <w:ind w:left="0"/>
        <w:jc w:val="both"/>
        <w:rPr>
          <w:rFonts w:ascii="Times New Roman" w:hAnsi="Times New Roman"/>
          <w:b/>
          <w:sz w:val="28"/>
          <w:szCs w:val="28"/>
          <w:lang w:eastAsia="ru-RU"/>
        </w:rPr>
      </w:pPr>
      <w:r w:rsidRPr="00234629">
        <w:rPr>
          <w:rFonts w:ascii="Times New Roman" w:hAnsi="Times New Roman"/>
          <w:b/>
          <w:sz w:val="28"/>
          <w:szCs w:val="28"/>
          <w:lang w:eastAsia="ru-RU"/>
        </w:rPr>
        <w:t>Уметь:</w:t>
      </w:r>
      <w:r w:rsidRPr="00234629">
        <w:rPr>
          <w:rFonts w:ascii="Times New Roman" w:hAnsi="Times New Roman"/>
          <w:sz w:val="28"/>
          <w:szCs w:val="28"/>
        </w:rPr>
        <w:t xml:space="preserve"> решать задачи воспитания и духовно-нравственного развития, обучающихся в учебной и внеучебной деятельности, организовывать сотрудничество обучающихся, поддерживать их активность, инициативность и самостоятельность, развивать творческие способности, использовать методику организации культурно-массовых, рекреативно-анимационных и досуговых мероприятий в условиях образовательных учреждений различных типов.</w:t>
      </w:r>
    </w:p>
    <w:p w:rsidR="00CB7411" w:rsidRPr="00234629" w:rsidRDefault="00CB7411" w:rsidP="00954261">
      <w:pPr>
        <w:pStyle w:val="1"/>
        <w:spacing w:after="0"/>
        <w:ind w:left="0"/>
        <w:jc w:val="both"/>
        <w:rPr>
          <w:rFonts w:ascii="Times New Roman" w:hAnsi="Times New Roman"/>
          <w:b/>
          <w:sz w:val="28"/>
          <w:szCs w:val="28"/>
          <w:lang w:eastAsia="ru-RU"/>
        </w:rPr>
      </w:pPr>
      <w:r w:rsidRPr="00234629">
        <w:rPr>
          <w:rFonts w:ascii="Times New Roman" w:hAnsi="Times New Roman"/>
          <w:b/>
          <w:sz w:val="28"/>
          <w:szCs w:val="28"/>
          <w:lang w:eastAsia="ru-RU"/>
        </w:rPr>
        <w:t>Владеть:</w:t>
      </w:r>
      <w:r w:rsidRPr="00234629">
        <w:rPr>
          <w:rFonts w:ascii="Times New Roman" w:hAnsi="Times New Roman"/>
          <w:sz w:val="28"/>
          <w:szCs w:val="28"/>
        </w:rPr>
        <w:t xml:space="preserve"> умением решать задачи воспитания и духовно-нравственного развития, обучающихся в учебной и внеучебной деятельности, навыками организации сотрудничества обучающихся, поддерживания их активности, инициативности и самостоятельности, развития творческих способностей, навыками владения </w:t>
      </w:r>
      <w:r w:rsidRPr="00234629">
        <w:rPr>
          <w:rFonts w:ascii="Times New Roman" w:hAnsi="Times New Roman"/>
          <w:sz w:val="28"/>
          <w:szCs w:val="28"/>
        </w:rPr>
        <w:lastRenderedPageBreak/>
        <w:t>методик организации культурно-массовых, рекреативно-анимационных и досуговых мероприятий в условиях образовательных учреждений различных типов.</w:t>
      </w:r>
    </w:p>
    <w:p w:rsidR="003E7F6A" w:rsidRPr="00234629" w:rsidRDefault="00CB7411" w:rsidP="00954261">
      <w:pPr>
        <w:pStyle w:val="1"/>
        <w:numPr>
          <w:ilvl w:val="0"/>
          <w:numId w:val="13"/>
        </w:numPr>
        <w:tabs>
          <w:tab w:val="clear" w:pos="720"/>
        </w:tabs>
        <w:spacing w:after="0"/>
        <w:ind w:left="426" w:hanging="426"/>
        <w:jc w:val="both"/>
        <w:rPr>
          <w:rFonts w:ascii="Times New Roman" w:hAnsi="Times New Roman"/>
          <w:color w:val="000000"/>
          <w:sz w:val="28"/>
          <w:szCs w:val="28"/>
        </w:rPr>
      </w:pPr>
      <w:r w:rsidRPr="00234629">
        <w:rPr>
          <w:rFonts w:ascii="Times New Roman" w:hAnsi="Times New Roman"/>
          <w:b/>
          <w:sz w:val="28"/>
          <w:szCs w:val="28"/>
          <w:lang w:eastAsia="ru-RU"/>
        </w:rPr>
        <w:t>Д</w:t>
      </w:r>
      <w:r w:rsidR="003E7F6A" w:rsidRPr="00234629">
        <w:rPr>
          <w:rFonts w:ascii="Times New Roman" w:hAnsi="Times New Roman"/>
          <w:b/>
          <w:sz w:val="28"/>
          <w:szCs w:val="28"/>
          <w:lang w:eastAsia="ru-RU"/>
        </w:rPr>
        <w:t>исциплина участвует в формировании следующих компетенций</w:t>
      </w:r>
      <w:r w:rsidR="003E7F6A" w:rsidRPr="00234629">
        <w:rPr>
          <w:rFonts w:ascii="Times New Roman" w:hAnsi="Times New Roman"/>
          <w:b/>
          <w:sz w:val="28"/>
          <w:szCs w:val="28"/>
        </w:rPr>
        <w:t xml:space="preserve">: </w:t>
      </w:r>
      <w:r w:rsidRPr="00234629">
        <w:rPr>
          <w:rFonts w:ascii="Times New Roman" w:hAnsi="Times New Roman"/>
          <w:sz w:val="28"/>
          <w:szCs w:val="28"/>
        </w:rPr>
        <w:t>ПК-3</w:t>
      </w:r>
      <w:r w:rsidRPr="00234629">
        <w:rPr>
          <w:rFonts w:ascii="Times New Roman" w:hAnsi="Times New Roman"/>
          <w:color w:val="000000"/>
          <w:sz w:val="28"/>
          <w:szCs w:val="28"/>
        </w:rPr>
        <w:t xml:space="preserve"> ПК-7 СК-5</w:t>
      </w:r>
    </w:p>
    <w:p w:rsidR="003E7F6A" w:rsidRPr="00234629" w:rsidRDefault="003E7F6A" w:rsidP="00954261">
      <w:pPr>
        <w:pStyle w:val="1"/>
        <w:spacing w:after="0"/>
        <w:ind w:left="180"/>
        <w:jc w:val="both"/>
        <w:rPr>
          <w:rFonts w:ascii="Times New Roman" w:hAnsi="Times New Roman"/>
          <w:i/>
          <w:sz w:val="28"/>
          <w:szCs w:val="28"/>
        </w:rPr>
      </w:pPr>
      <w:r w:rsidRPr="00234629">
        <w:rPr>
          <w:rFonts w:ascii="Times New Roman" w:hAnsi="Times New Roman"/>
          <w:b/>
          <w:sz w:val="28"/>
          <w:szCs w:val="28"/>
        </w:rPr>
        <w:t xml:space="preserve">4. Общая трудоемкость </w:t>
      </w:r>
      <w:r w:rsidRPr="00234629">
        <w:rPr>
          <w:rFonts w:ascii="Times New Roman" w:hAnsi="Times New Roman"/>
          <w:i/>
          <w:sz w:val="28"/>
          <w:szCs w:val="28"/>
        </w:rPr>
        <w:t>(в ЗЕТ</w:t>
      </w:r>
      <w:r w:rsidRPr="00234629">
        <w:rPr>
          <w:rFonts w:ascii="Times New Roman" w:hAnsi="Times New Roman"/>
          <w:sz w:val="28"/>
          <w:szCs w:val="28"/>
        </w:rPr>
        <w:t>): 4.</w:t>
      </w:r>
    </w:p>
    <w:p w:rsidR="003E7F6A" w:rsidRPr="00234629" w:rsidRDefault="003E7F6A" w:rsidP="00954261">
      <w:pPr>
        <w:pStyle w:val="1"/>
        <w:spacing w:after="0"/>
        <w:ind w:left="180"/>
        <w:jc w:val="both"/>
        <w:rPr>
          <w:rFonts w:ascii="Times New Roman" w:hAnsi="Times New Roman"/>
          <w:i/>
          <w:sz w:val="28"/>
          <w:szCs w:val="28"/>
        </w:rPr>
      </w:pPr>
      <w:r w:rsidRPr="00234629">
        <w:rPr>
          <w:rFonts w:ascii="Times New Roman" w:hAnsi="Times New Roman"/>
          <w:b/>
          <w:sz w:val="28"/>
          <w:szCs w:val="28"/>
        </w:rPr>
        <w:t xml:space="preserve">5. Форма контроля: </w:t>
      </w:r>
      <w:r w:rsidRPr="00234629">
        <w:rPr>
          <w:rFonts w:ascii="Times New Roman" w:hAnsi="Times New Roman"/>
          <w:sz w:val="28"/>
          <w:szCs w:val="28"/>
        </w:rPr>
        <w:t xml:space="preserve"> </w:t>
      </w:r>
      <w:r w:rsidRPr="00234629">
        <w:rPr>
          <w:rFonts w:ascii="Times New Roman" w:hAnsi="Times New Roman"/>
          <w:b/>
          <w:sz w:val="28"/>
          <w:szCs w:val="28"/>
        </w:rPr>
        <w:t>экзамен</w:t>
      </w:r>
    </w:p>
    <w:p w:rsidR="003E7F6A" w:rsidRPr="00234629" w:rsidRDefault="003E7F6A" w:rsidP="00954261">
      <w:pPr>
        <w:pStyle w:val="1"/>
        <w:spacing w:after="0"/>
        <w:ind w:left="180"/>
        <w:jc w:val="both"/>
        <w:rPr>
          <w:rFonts w:ascii="Times New Roman" w:hAnsi="Times New Roman"/>
          <w:b/>
          <w:sz w:val="28"/>
          <w:szCs w:val="28"/>
        </w:rPr>
      </w:pPr>
      <w:r w:rsidRPr="00234629">
        <w:rPr>
          <w:rFonts w:ascii="Times New Roman" w:hAnsi="Times New Roman"/>
          <w:b/>
          <w:sz w:val="28"/>
          <w:szCs w:val="28"/>
        </w:rPr>
        <w:t>6. Сведения о профессорско-преподавательском составе</w:t>
      </w:r>
      <w:r w:rsidR="00CB7411" w:rsidRPr="00234629">
        <w:rPr>
          <w:rFonts w:ascii="Times New Roman" w:hAnsi="Times New Roman"/>
          <w:b/>
          <w:sz w:val="28"/>
          <w:szCs w:val="28"/>
        </w:rPr>
        <w:t xml:space="preserve"> </w:t>
      </w:r>
      <w:r w:rsidR="00CC5D64">
        <w:rPr>
          <w:rFonts w:ascii="Times New Roman" w:hAnsi="Times New Roman"/>
          <w:sz w:val="28"/>
          <w:szCs w:val="28"/>
        </w:rPr>
        <w:t>к.п.н., доцент Мышева Татьяна Петровна</w:t>
      </w:r>
      <w:r w:rsidR="00CB7411" w:rsidRPr="00234629">
        <w:rPr>
          <w:rFonts w:ascii="Times New Roman" w:hAnsi="Times New Roman"/>
          <w:sz w:val="28"/>
          <w:szCs w:val="28"/>
        </w:rPr>
        <w:t>Татьяна Петровна</w:t>
      </w: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ind w:left="-851" w:right="-143"/>
        <w:jc w:val="center"/>
        <w:rPr>
          <w:rFonts w:ascii="Times New Roman" w:hAnsi="Times New Roman"/>
          <w:b/>
          <w:sz w:val="28"/>
          <w:szCs w:val="28"/>
          <w:u w:val="single"/>
        </w:rPr>
      </w:pPr>
      <w:r w:rsidRPr="00234629">
        <w:rPr>
          <w:rFonts w:ascii="Times New Roman" w:hAnsi="Times New Roman"/>
          <w:b/>
          <w:sz w:val="28"/>
          <w:szCs w:val="28"/>
          <w:u w:val="single"/>
        </w:rPr>
        <w:t>Б1.В.21Сценарно-режиссерские основы в работе педагога-организатора</w:t>
      </w:r>
    </w:p>
    <w:p w:rsidR="003E7F6A" w:rsidRPr="00234629" w:rsidRDefault="003E7F6A" w:rsidP="00954261">
      <w:pPr>
        <w:shd w:val="clear" w:color="auto" w:fill="FFFFFF"/>
        <w:spacing w:after="0"/>
        <w:jc w:val="center"/>
        <w:rPr>
          <w:rFonts w:ascii="Times New Roman" w:hAnsi="Times New Roman"/>
          <w:i/>
          <w:sz w:val="28"/>
          <w:szCs w:val="28"/>
        </w:rPr>
      </w:pPr>
    </w:p>
    <w:tbl>
      <w:tblPr>
        <w:tblW w:w="10031" w:type="dxa"/>
        <w:tblLook w:val="04A0" w:firstRow="1" w:lastRow="0" w:firstColumn="1" w:lastColumn="0" w:noHBand="0" w:noVBand="1"/>
      </w:tblPr>
      <w:tblGrid>
        <w:gridCol w:w="2093"/>
        <w:gridCol w:w="7938"/>
      </w:tblGrid>
      <w:tr w:rsidR="003E7F6A" w:rsidRPr="00234629" w:rsidTr="00E14512">
        <w:trPr>
          <w:trHeight w:val="601"/>
        </w:trPr>
        <w:tc>
          <w:tcPr>
            <w:tcW w:w="2093" w:type="dxa"/>
            <w:hideMark/>
          </w:tcPr>
          <w:p w:rsidR="003E7F6A"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7938" w:type="dxa"/>
            <w:hideMark/>
          </w:tcPr>
          <w:p w:rsidR="003E7F6A" w:rsidRPr="00234629" w:rsidRDefault="003E7F6A"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3E7F6A" w:rsidRPr="00234629" w:rsidTr="00E14512">
        <w:trPr>
          <w:trHeight w:val="468"/>
        </w:trPr>
        <w:tc>
          <w:tcPr>
            <w:tcW w:w="2093" w:type="dxa"/>
            <w:hideMark/>
          </w:tcPr>
          <w:p w:rsidR="003E7F6A"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7938" w:type="dxa"/>
            <w:hideMark/>
          </w:tcPr>
          <w:p w:rsidR="003E7F6A" w:rsidRPr="00234629" w:rsidRDefault="003E7F6A" w:rsidP="00954261">
            <w:pPr>
              <w:shd w:val="clear" w:color="auto" w:fill="FFFFFF"/>
              <w:spacing w:after="0"/>
              <w:ind w:left="27" w:right="-143"/>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00CB7411" w:rsidRPr="00234629">
              <w:rPr>
                <w:rFonts w:ascii="Times New Roman" w:hAnsi="Times New Roman"/>
                <w:i/>
                <w:sz w:val="28"/>
                <w:szCs w:val="28"/>
              </w:rPr>
              <w:t xml:space="preserve"> </w:t>
            </w:r>
          </w:p>
        </w:tc>
      </w:tr>
      <w:tr w:rsidR="003E7F6A" w:rsidRPr="00234629" w:rsidTr="00E14512">
        <w:trPr>
          <w:trHeight w:val="491"/>
        </w:trPr>
        <w:tc>
          <w:tcPr>
            <w:tcW w:w="2093"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7938"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spacing w:after="0"/>
        <w:rPr>
          <w:rFonts w:ascii="Times New Roman" w:hAnsi="Times New Roman"/>
          <w:b/>
          <w:color w:val="000000"/>
          <w:sz w:val="28"/>
          <w:szCs w:val="28"/>
        </w:rPr>
      </w:pPr>
    </w:p>
    <w:p w:rsidR="003E7F6A" w:rsidRPr="00234629" w:rsidRDefault="003E7F6A" w:rsidP="00954261">
      <w:pPr>
        <w:spacing w:after="0"/>
        <w:contextualSpacing/>
        <w:rPr>
          <w:rFonts w:ascii="Times New Roman" w:hAnsi="Times New Roman"/>
          <w:sz w:val="28"/>
          <w:szCs w:val="28"/>
        </w:rPr>
      </w:pPr>
      <w:r w:rsidRPr="00234629">
        <w:rPr>
          <w:rFonts w:ascii="Times New Roman" w:hAnsi="Times New Roman"/>
          <w:b/>
          <w:sz w:val="28"/>
          <w:szCs w:val="28"/>
        </w:rPr>
        <w:t>1.Цели</w:t>
      </w:r>
      <w:r w:rsidRPr="00234629">
        <w:rPr>
          <w:rFonts w:ascii="Times New Roman" w:hAnsi="Times New Roman"/>
          <w:sz w:val="28"/>
          <w:szCs w:val="28"/>
        </w:rPr>
        <w:t xml:space="preserve"> освоения дисциплины: изучение теоретических и практических основ сценарно-режиссерской деятельности. </w:t>
      </w:r>
    </w:p>
    <w:p w:rsidR="003E7F6A" w:rsidRPr="00234629" w:rsidRDefault="00CB7411"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2.</w:t>
      </w:r>
      <w:r w:rsidR="003E7F6A" w:rsidRPr="00234629">
        <w:rPr>
          <w:rFonts w:ascii="Times New Roman" w:hAnsi="Times New Roman" w:cs="Times New Roman"/>
          <w:b/>
          <w:sz w:val="28"/>
          <w:szCs w:val="28"/>
        </w:rPr>
        <w:t>Задачи:</w:t>
      </w:r>
      <w:r w:rsidR="003E7F6A" w:rsidRPr="00234629">
        <w:rPr>
          <w:rFonts w:ascii="Times New Roman" w:hAnsi="Times New Roman" w:cs="Times New Roman"/>
          <w:sz w:val="28"/>
          <w:szCs w:val="28"/>
        </w:rPr>
        <w:t xml:space="preserve">подготовка квалифицированного специалиста, способного разрабатывать и реализовывать сценарные планы культурно-досуговых программ; </w:t>
      </w:r>
    </w:p>
    <w:p w:rsidR="003E7F6A" w:rsidRPr="00234629" w:rsidRDefault="003E7F6A" w:rsidP="00954261">
      <w:pPr>
        <w:pStyle w:val="a8"/>
        <w:tabs>
          <w:tab w:val="right" w:leader="underscore" w:pos="9639"/>
        </w:tabs>
        <w:autoSpaceDE w:val="0"/>
        <w:autoSpaceDN w:val="0"/>
        <w:adjustRightInd w:val="0"/>
        <w:spacing w:after="0"/>
        <w:ind w:left="0"/>
        <w:rPr>
          <w:rFonts w:ascii="Times New Roman" w:hAnsi="Times New Roman" w:cs="Times New Roman"/>
          <w:sz w:val="28"/>
          <w:szCs w:val="28"/>
        </w:rPr>
      </w:pPr>
      <w:r w:rsidRPr="00234629">
        <w:rPr>
          <w:rFonts w:ascii="Times New Roman" w:hAnsi="Times New Roman" w:cs="Times New Roman"/>
          <w:sz w:val="28"/>
          <w:szCs w:val="28"/>
        </w:rPr>
        <w:t>формирование комплекса организационно-творческих навыков, развитие которых позволит студенту осуществлять организационную и репетиционную работу в процессе подготовки культурно-досуговых программ.</w:t>
      </w:r>
    </w:p>
    <w:p w:rsidR="003E7F6A" w:rsidRPr="00234629" w:rsidRDefault="002B486E" w:rsidP="00954261">
      <w:pPr>
        <w:pStyle w:val="a7"/>
        <w:widowControl w:val="0"/>
        <w:tabs>
          <w:tab w:val="clear" w:pos="1804"/>
          <w:tab w:val="left" w:pos="708"/>
        </w:tabs>
        <w:spacing w:line="276" w:lineRule="auto"/>
        <w:ind w:left="0" w:firstLine="0"/>
        <w:rPr>
          <w:b/>
          <w:sz w:val="28"/>
          <w:szCs w:val="28"/>
        </w:rPr>
      </w:pPr>
      <w:r w:rsidRPr="00234629">
        <w:rPr>
          <w:b/>
          <w:sz w:val="28"/>
          <w:szCs w:val="28"/>
        </w:rPr>
        <w:t>3.</w:t>
      </w:r>
      <w:r w:rsidR="003E7F6A" w:rsidRPr="00234629">
        <w:rPr>
          <w:b/>
          <w:sz w:val="28"/>
          <w:szCs w:val="28"/>
        </w:rPr>
        <w:t>Результаты обучения по дисциплине.</w:t>
      </w:r>
    </w:p>
    <w:p w:rsidR="00CB7411" w:rsidRPr="00234629" w:rsidRDefault="00CB7411" w:rsidP="00954261">
      <w:pPr>
        <w:pStyle w:val="a7"/>
        <w:widowControl w:val="0"/>
        <w:tabs>
          <w:tab w:val="clear" w:pos="1804"/>
          <w:tab w:val="left" w:pos="708"/>
        </w:tabs>
        <w:spacing w:line="276" w:lineRule="auto"/>
        <w:ind w:left="0" w:firstLine="0"/>
        <w:rPr>
          <w:b/>
          <w:sz w:val="28"/>
          <w:szCs w:val="28"/>
        </w:rPr>
      </w:pPr>
      <w:r w:rsidRPr="00234629">
        <w:rPr>
          <w:b/>
          <w:sz w:val="28"/>
          <w:szCs w:val="28"/>
        </w:rPr>
        <w:t>Знать:</w:t>
      </w:r>
      <w:r w:rsidR="002B486E" w:rsidRPr="00234629">
        <w:rPr>
          <w:color w:val="000000"/>
          <w:sz w:val="28"/>
          <w:szCs w:val="28"/>
        </w:rPr>
        <w:t xml:space="preserve">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 принципы организации </w:t>
      </w:r>
      <w:r w:rsidR="002B486E" w:rsidRPr="00234629">
        <w:rPr>
          <w:sz w:val="28"/>
          <w:szCs w:val="28"/>
        </w:rPr>
        <w:t>культурно-массовых,  рекреативно-анимационных и досуговых  мероприятий в условиях образовательных учреждений различных типов.</w:t>
      </w:r>
    </w:p>
    <w:p w:rsidR="00CB7411" w:rsidRPr="00234629" w:rsidRDefault="00CB7411" w:rsidP="00954261">
      <w:pPr>
        <w:pStyle w:val="a7"/>
        <w:widowControl w:val="0"/>
        <w:tabs>
          <w:tab w:val="clear" w:pos="1804"/>
          <w:tab w:val="left" w:pos="708"/>
        </w:tabs>
        <w:spacing w:line="276" w:lineRule="auto"/>
        <w:ind w:left="0" w:firstLine="0"/>
        <w:rPr>
          <w:b/>
          <w:sz w:val="28"/>
          <w:szCs w:val="28"/>
        </w:rPr>
      </w:pPr>
      <w:r w:rsidRPr="00234629">
        <w:rPr>
          <w:b/>
          <w:sz w:val="28"/>
          <w:szCs w:val="28"/>
        </w:rPr>
        <w:t>Уметь:</w:t>
      </w:r>
      <w:r w:rsidR="002B486E" w:rsidRPr="00234629">
        <w:rPr>
          <w:sz w:val="28"/>
          <w:szCs w:val="28"/>
        </w:rPr>
        <w:t xml:space="preserve"> использовать </w:t>
      </w:r>
      <w:r w:rsidR="002B486E" w:rsidRPr="00234629">
        <w:rPr>
          <w:color w:val="000000"/>
          <w:sz w:val="28"/>
          <w:szCs w:val="28"/>
        </w:rPr>
        <w:t>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r w:rsidR="002B486E" w:rsidRPr="00234629">
        <w:rPr>
          <w:sz w:val="28"/>
          <w:szCs w:val="28"/>
        </w:rPr>
        <w:t xml:space="preserve"> организовывать культурно-массовые,  рекреативно-анимационные и </w:t>
      </w:r>
      <w:r w:rsidR="002B486E" w:rsidRPr="00234629">
        <w:rPr>
          <w:sz w:val="28"/>
          <w:szCs w:val="28"/>
        </w:rPr>
        <w:lastRenderedPageBreak/>
        <w:t>досуговые  мероприятия в условиях образовательных учреждений различных типов.</w:t>
      </w:r>
    </w:p>
    <w:p w:rsidR="00CB7411" w:rsidRPr="00234629" w:rsidRDefault="00CB7411" w:rsidP="00954261">
      <w:pPr>
        <w:pStyle w:val="a7"/>
        <w:widowControl w:val="0"/>
        <w:tabs>
          <w:tab w:val="clear" w:pos="1804"/>
          <w:tab w:val="left" w:pos="708"/>
        </w:tabs>
        <w:spacing w:line="276" w:lineRule="auto"/>
        <w:ind w:left="0" w:firstLine="0"/>
        <w:rPr>
          <w:b/>
          <w:sz w:val="28"/>
          <w:szCs w:val="28"/>
        </w:rPr>
      </w:pPr>
      <w:r w:rsidRPr="00234629">
        <w:rPr>
          <w:b/>
          <w:sz w:val="28"/>
          <w:szCs w:val="28"/>
        </w:rPr>
        <w:t>Владеть</w:t>
      </w:r>
      <w:r w:rsidR="002B486E" w:rsidRPr="00234629">
        <w:rPr>
          <w:b/>
          <w:sz w:val="28"/>
          <w:szCs w:val="28"/>
        </w:rPr>
        <w:t>:</w:t>
      </w:r>
      <w:r w:rsidR="002B486E" w:rsidRPr="00234629">
        <w:rPr>
          <w:sz w:val="28"/>
          <w:szCs w:val="28"/>
        </w:rPr>
        <w:t xml:space="preserve"> навыками использования </w:t>
      </w:r>
      <w:r w:rsidR="002B486E" w:rsidRPr="00234629">
        <w:rPr>
          <w:color w:val="000000"/>
          <w:sz w:val="28"/>
          <w:szCs w:val="28"/>
        </w:rPr>
        <w:t>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r w:rsidR="002B486E" w:rsidRPr="00234629">
        <w:rPr>
          <w:sz w:val="28"/>
          <w:szCs w:val="28"/>
        </w:rPr>
        <w:t xml:space="preserve"> навыками организации  культурно-массовых,  рекреативно-анимационных и досуговых  мероприятий в условиях образовательных учреждений различных типов.</w:t>
      </w:r>
    </w:p>
    <w:p w:rsidR="003E7F6A" w:rsidRPr="00234629" w:rsidRDefault="002B486E" w:rsidP="00954261">
      <w:pPr>
        <w:pStyle w:val="a8"/>
        <w:spacing w:after="0"/>
        <w:ind w:left="0"/>
        <w:rPr>
          <w:rFonts w:ascii="Times New Roman" w:hAnsi="Times New Roman" w:cs="Times New Roman"/>
          <w:sz w:val="28"/>
          <w:szCs w:val="28"/>
        </w:rPr>
      </w:pPr>
      <w:r w:rsidRPr="00234629">
        <w:rPr>
          <w:rFonts w:ascii="Times New Roman" w:hAnsi="Times New Roman" w:cs="Times New Roman"/>
          <w:b/>
          <w:sz w:val="28"/>
          <w:szCs w:val="28"/>
        </w:rPr>
        <w:t xml:space="preserve">4. </w:t>
      </w:r>
      <w:r w:rsidR="003E7F6A" w:rsidRPr="00234629">
        <w:rPr>
          <w:rFonts w:ascii="Times New Roman" w:hAnsi="Times New Roman" w:cs="Times New Roman"/>
          <w:b/>
          <w:sz w:val="28"/>
          <w:szCs w:val="28"/>
        </w:rPr>
        <w:t>Дисциплина участвует в формировании следующих компетенций:</w:t>
      </w:r>
      <w:r w:rsidRPr="00234629">
        <w:rPr>
          <w:rFonts w:ascii="Times New Roman" w:hAnsi="Times New Roman" w:cs="Times New Roman"/>
          <w:b/>
          <w:sz w:val="28"/>
          <w:szCs w:val="28"/>
        </w:rPr>
        <w:t xml:space="preserve"> </w:t>
      </w:r>
      <w:r w:rsidRPr="00234629">
        <w:rPr>
          <w:rFonts w:ascii="Times New Roman" w:hAnsi="Times New Roman" w:cs="Times New Roman"/>
          <w:sz w:val="28"/>
          <w:szCs w:val="28"/>
        </w:rPr>
        <w:t>ПК-4 СК-5</w:t>
      </w:r>
    </w:p>
    <w:p w:rsidR="003E7F6A" w:rsidRPr="00234629" w:rsidRDefault="003E7F6A" w:rsidP="00954261">
      <w:pPr>
        <w:pStyle w:val="a8"/>
        <w:spacing w:after="0"/>
        <w:ind w:left="0"/>
        <w:rPr>
          <w:rFonts w:ascii="Times New Roman" w:hAnsi="Times New Roman" w:cs="Times New Roman"/>
          <w:sz w:val="28"/>
          <w:szCs w:val="28"/>
        </w:rPr>
      </w:pPr>
      <w:r w:rsidRPr="00234629">
        <w:rPr>
          <w:rFonts w:ascii="Times New Roman" w:hAnsi="Times New Roman" w:cs="Times New Roman"/>
          <w:b/>
          <w:bCs/>
          <w:sz w:val="28"/>
          <w:szCs w:val="28"/>
        </w:rPr>
        <w:t>4.</w:t>
      </w:r>
      <w:r w:rsidRPr="00234629">
        <w:rPr>
          <w:rFonts w:ascii="Times New Roman" w:hAnsi="Times New Roman" w:cs="Times New Roman"/>
          <w:b/>
          <w:sz w:val="28"/>
          <w:szCs w:val="28"/>
        </w:rPr>
        <w:t xml:space="preserve">Общая трудоемкость </w:t>
      </w:r>
      <w:r w:rsidRPr="00234629">
        <w:rPr>
          <w:rFonts w:ascii="Times New Roman" w:hAnsi="Times New Roman" w:cs="Times New Roman"/>
          <w:sz w:val="28"/>
          <w:szCs w:val="28"/>
        </w:rPr>
        <w:t>(в ЗЕТ): 3</w:t>
      </w:r>
    </w:p>
    <w:p w:rsidR="003E7F6A" w:rsidRPr="00234629" w:rsidRDefault="003E7F6A" w:rsidP="00954261">
      <w:pPr>
        <w:spacing w:after="0"/>
        <w:contextualSpacing/>
        <w:rPr>
          <w:rFonts w:ascii="Times New Roman" w:hAnsi="Times New Roman"/>
          <w:sz w:val="28"/>
          <w:szCs w:val="28"/>
        </w:rPr>
      </w:pPr>
      <w:r w:rsidRPr="00234629">
        <w:rPr>
          <w:rFonts w:ascii="Times New Roman" w:hAnsi="Times New Roman"/>
          <w:b/>
          <w:sz w:val="28"/>
          <w:szCs w:val="28"/>
        </w:rPr>
        <w:t xml:space="preserve">5.Форма контроля: </w:t>
      </w:r>
      <w:r w:rsidRPr="00234629">
        <w:rPr>
          <w:rFonts w:ascii="Times New Roman" w:hAnsi="Times New Roman"/>
          <w:sz w:val="28"/>
          <w:szCs w:val="28"/>
        </w:rPr>
        <w:t>зачет</w:t>
      </w:r>
    </w:p>
    <w:p w:rsidR="003E7F6A" w:rsidRPr="00234629" w:rsidRDefault="003E7F6A" w:rsidP="00954261">
      <w:pPr>
        <w:pStyle w:val="a8"/>
        <w:spacing w:after="0"/>
        <w:ind w:left="0"/>
        <w:rPr>
          <w:rFonts w:ascii="Times New Roman" w:hAnsi="Times New Roman" w:cs="Times New Roman"/>
          <w:color w:val="000000"/>
          <w:sz w:val="28"/>
          <w:szCs w:val="28"/>
        </w:rPr>
      </w:pPr>
      <w:r w:rsidRPr="00234629">
        <w:rPr>
          <w:rFonts w:ascii="Times New Roman" w:hAnsi="Times New Roman" w:cs="Times New Roman"/>
          <w:b/>
          <w:sz w:val="28"/>
          <w:szCs w:val="28"/>
        </w:rPr>
        <w:t>6.Сведения о профессорско-преподавательском составе:</w:t>
      </w:r>
      <w:r w:rsidRPr="00234629">
        <w:rPr>
          <w:rFonts w:ascii="Times New Roman" w:hAnsi="Times New Roman" w:cs="Times New Roman"/>
          <w:color w:val="000000"/>
          <w:sz w:val="28"/>
          <w:szCs w:val="28"/>
        </w:rPr>
        <w:t xml:space="preserve"> к.п.н., доцент  Челышева И.В. </w:t>
      </w: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ind w:left="-851" w:right="-143"/>
        <w:jc w:val="center"/>
        <w:rPr>
          <w:rFonts w:ascii="Times New Roman" w:hAnsi="Times New Roman"/>
          <w:b/>
          <w:sz w:val="28"/>
          <w:szCs w:val="28"/>
          <w:u w:val="single"/>
        </w:rPr>
      </w:pPr>
      <w:r w:rsidRPr="00234629">
        <w:rPr>
          <w:rFonts w:ascii="Times New Roman" w:hAnsi="Times New Roman"/>
          <w:b/>
          <w:sz w:val="28"/>
          <w:szCs w:val="28"/>
          <w:u w:val="single"/>
        </w:rPr>
        <w:t xml:space="preserve">Б1.В.22 История медиакультуры и медиаобразования </w:t>
      </w:r>
    </w:p>
    <w:p w:rsidR="003E7F6A" w:rsidRPr="00234629" w:rsidRDefault="003E7F6A" w:rsidP="00954261">
      <w:pPr>
        <w:pStyle w:val="a8"/>
        <w:spacing w:after="0"/>
        <w:ind w:left="0"/>
        <w:jc w:val="center"/>
        <w:rPr>
          <w:rFonts w:ascii="Times New Roman" w:hAnsi="Times New Roman" w:cs="Times New Roman"/>
          <w:b/>
          <w:sz w:val="28"/>
          <w:szCs w:val="28"/>
          <w:u w:val="single"/>
        </w:rPr>
      </w:pPr>
    </w:p>
    <w:tbl>
      <w:tblPr>
        <w:tblW w:w="10031" w:type="dxa"/>
        <w:tblLook w:val="04A0" w:firstRow="1" w:lastRow="0" w:firstColumn="1" w:lastColumn="0" w:noHBand="0" w:noVBand="1"/>
      </w:tblPr>
      <w:tblGrid>
        <w:gridCol w:w="1951"/>
        <w:gridCol w:w="8080"/>
      </w:tblGrid>
      <w:tr w:rsidR="003E7F6A" w:rsidRPr="00234629" w:rsidTr="00954261">
        <w:trPr>
          <w:trHeight w:val="767"/>
        </w:trPr>
        <w:tc>
          <w:tcPr>
            <w:tcW w:w="1951" w:type="dxa"/>
            <w:hideMark/>
          </w:tcPr>
          <w:p w:rsidR="003E7F6A"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8080" w:type="dxa"/>
            <w:hideMark/>
          </w:tcPr>
          <w:p w:rsidR="003E7F6A" w:rsidRPr="00234629" w:rsidRDefault="003E7F6A"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3E7F6A" w:rsidRPr="00234629" w:rsidTr="00954261">
        <w:trPr>
          <w:trHeight w:val="468"/>
        </w:trPr>
        <w:tc>
          <w:tcPr>
            <w:tcW w:w="1951" w:type="dxa"/>
            <w:hideMark/>
          </w:tcPr>
          <w:p w:rsidR="003E7F6A"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8080"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002B486E" w:rsidRPr="00234629">
              <w:rPr>
                <w:rFonts w:ascii="Times New Roman" w:hAnsi="Times New Roman"/>
                <w:i/>
                <w:sz w:val="28"/>
                <w:szCs w:val="28"/>
              </w:rPr>
              <w:t xml:space="preserve"> </w:t>
            </w:r>
          </w:p>
        </w:tc>
      </w:tr>
      <w:tr w:rsidR="003E7F6A" w:rsidRPr="00234629" w:rsidTr="00954261">
        <w:trPr>
          <w:trHeight w:val="491"/>
        </w:trPr>
        <w:tc>
          <w:tcPr>
            <w:tcW w:w="1951"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8080"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spacing w:after="0"/>
        <w:rPr>
          <w:rFonts w:ascii="Times New Roman" w:hAnsi="Times New Roman"/>
          <w:b/>
          <w:color w:val="000000"/>
          <w:sz w:val="28"/>
          <w:szCs w:val="28"/>
        </w:rPr>
      </w:pPr>
    </w:p>
    <w:p w:rsidR="003E7F6A" w:rsidRPr="00234629" w:rsidRDefault="003E7F6A" w:rsidP="00954261">
      <w:pPr>
        <w:tabs>
          <w:tab w:val="right" w:leader="underscore" w:pos="9639"/>
        </w:tabs>
        <w:spacing w:after="0"/>
        <w:jc w:val="both"/>
        <w:rPr>
          <w:rFonts w:ascii="Times New Roman" w:hAnsi="Times New Roman"/>
          <w:sz w:val="28"/>
          <w:szCs w:val="28"/>
        </w:rPr>
      </w:pPr>
      <w:r w:rsidRPr="00234629">
        <w:rPr>
          <w:rFonts w:ascii="Times New Roman" w:hAnsi="Times New Roman"/>
          <w:b/>
          <w:sz w:val="28"/>
          <w:szCs w:val="28"/>
        </w:rPr>
        <w:t>1. Цели</w:t>
      </w:r>
      <w:r w:rsidRPr="00234629">
        <w:rPr>
          <w:rFonts w:ascii="Times New Roman" w:hAnsi="Times New Roman"/>
          <w:sz w:val="28"/>
          <w:szCs w:val="28"/>
        </w:rPr>
        <w:t xml:space="preserve"> освоения дисциплины: историко-искусствоведческий, культурологический анализ развития мировой медиакультуры с точки зрения его использования в процессе медиаобразования студенческой аудитории.</w:t>
      </w:r>
    </w:p>
    <w:p w:rsidR="003E7F6A" w:rsidRPr="00234629" w:rsidRDefault="003E7F6A" w:rsidP="00954261">
      <w:pPr>
        <w:spacing w:after="0"/>
        <w:ind w:right="-2"/>
        <w:jc w:val="both"/>
        <w:rPr>
          <w:rFonts w:ascii="Times New Roman" w:hAnsi="Times New Roman"/>
          <w:sz w:val="28"/>
          <w:szCs w:val="28"/>
        </w:rPr>
      </w:pPr>
      <w:r w:rsidRPr="00234629">
        <w:rPr>
          <w:rFonts w:ascii="Times New Roman" w:hAnsi="Times New Roman"/>
          <w:b/>
          <w:sz w:val="28"/>
          <w:szCs w:val="28"/>
        </w:rPr>
        <w:t xml:space="preserve">2. Задачи: </w:t>
      </w:r>
      <w:r w:rsidRPr="00234629">
        <w:rPr>
          <w:rFonts w:ascii="Times New Roman" w:hAnsi="Times New Roman"/>
          <w:sz w:val="28"/>
          <w:szCs w:val="28"/>
        </w:rPr>
        <w:t>определение понятия «медиа» и «медиакультура»; анализ основных терминов медиакультуры; характеристика основных этапов исторического развития медиакультуры в мире; анализ современной социокультурной ситуации, особенностей функционирования медиакультуры в различных странах;  изучение творчества выдающихся отечественных и зарубежных мастеров медиакультуры; изучение и анализ конкретных медиатекстов (статей, фильмов, радио/телепередач, интернетных сайтов и т.д.).</w:t>
      </w:r>
    </w:p>
    <w:p w:rsidR="003E7F6A" w:rsidRPr="00234629" w:rsidRDefault="003E7F6A"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3.Результаты обучения по дисциплине.</w:t>
      </w:r>
    </w:p>
    <w:p w:rsidR="002B486E" w:rsidRPr="00234629" w:rsidRDefault="002B486E"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Знать:</w:t>
      </w:r>
      <w:r w:rsidRPr="00234629">
        <w:rPr>
          <w:rFonts w:ascii="Times New Roman" w:eastAsia="Calibri" w:hAnsi="Times New Roman"/>
          <w:sz w:val="28"/>
          <w:szCs w:val="28"/>
        </w:rPr>
        <w:t xml:space="preserve"> особенности обучение, воспитание и развитие с учетом социальных, возрастных, психофизических и индивидуальных особенностей, в том числе </w:t>
      </w:r>
      <w:r w:rsidRPr="00234629">
        <w:rPr>
          <w:rFonts w:ascii="Times New Roman" w:eastAsia="Calibri" w:hAnsi="Times New Roman"/>
          <w:sz w:val="28"/>
          <w:szCs w:val="28"/>
        </w:rPr>
        <w:lastRenderedPageBreak/>
        <w:t xml:space="preserve">особых образовательных потребностей обучающихся, знать задачи воспитания и духовно-нравственного развития, обучающихся в учебной и внеучебной деятельности, </w:t>
      </w:r>
      <w:r w:rsidRPr="00234629">
        <w:rPr>
          <w:rFonts w:ascii="Times New Roman" w:hAnsi="Times New Roman"/>
          <w:sz w:val="28"/>
          <w:szCs w:val="28"/>
        </w:rPr>
        <w:t>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2B486E" w:rsidRPr="00234629" w:rsidRDefault="002B486E"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Уметь:</w:t>
      </w:r>
      <w:r w:rsidRPr="00234629">
        <w:rPr>
          <w:rFonts w:ascii="Times New Roman" w:eastAsia="Calibri" w:hAnsi="Times New Roman"/>
          <w:sz w:val="28"/>
          <w:szCs w:val="28"/>
        </w:rPr>
        <w:t xml:space="preserve">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уметь решать задачи воспитания и духовно-нравственного развития, обучающихся в учебной и внеучебной деятельности, </w:t>
      </w:r>
      <w:r w:rsidRPr="00234629">
        <w:rPr>
          <w:rFonts w:ascii="Times New Roman" w:hAnsi="Times New Roman"/>
          <w:sz w:val="28"/>
          <w:szCs w:val="28"/>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2B486E" w:rsidRPr="00234629" w:rsidRDefault="002B486E"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Владеть:</w:t>
      </w:r>
      <w:r w:rsidRPr="00234629">
        <w:rPr>
          <w:rFonts w:ascii="Times New Roman" w:eastAsia="Calibri" w:hAnsi="Times New Roman"/>
          <w:sz w:val="28"/>
          <w:szCs w:val="28"/>
        </w:rPr>
        <w:t xml:space="preserve"> навыками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владеть навыками решать задачи воспитания и духовно-нравственного развития, обучающихся в учебной и внеучебной деятельности, </w:t>
      </w:r>
      <w:r w:rsidRPr="00234629">
        <w:rPr>
          <w:rFonts w:ascii="Times New Roman" w:hAnsi="Times New Roman"/>
          <w:sz w:val="28"/>
          <w:szCs w:val="28"/>
        </w:rPr>
        <w:t>навыками 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3E7F6A" w:rsidRPr="00234629" w:rsidRDefault="002B486E" w:rsidP="00954261">
      <w:pPr>
        <w:pStyle w:val="a8"/>
        <w:spacing w:after="0"/>
        <w:ind w:left="0"/>
        <w:rPr>
          <w:rFonts w:ascii="Times New Roman" w:hAnsi="Times New Roman" w:cs="Times New Roman"/>
          <w:b/>
          <w:sz w:val="28"/>
          <w:szCs w:val="28"/>
        </w:rPr>
      </w:pPr>
      <w:r w:rsidRPr="00234629">
        <w:rPr>
          <w:rFonts w:ascii="Times New Roman" w:hAnsi="Times New Roman" w:cs="Times New Roman"/>
          <w:b/>
          <w:sz w:val="28"/>
          <w:szCs w:val="28"/>
        </w:rPr>
        <w:t>4.</w:t>
      </w:r>
      <w:r w:rsidR="003E7F6A" w:rsidRPr="00234629">
        <w:rPr>
          <w:rFonts w:ascii="Times New Roman" w:hAnsi="Times New Roman" w:cs="Times New Roman"/>
          <w:b/>
          <w:sz w:val="28"/>
          <w:szCs w:val="28"/>
        </w:rPr>
        <w:t>Дисциплина участвует в формировании следующих компетенций:</w:t>
      </w:r>
      <w:r w:rsidRPr="00234629">
        <w:rPr>
          <w:rFonts w:ascii="Times New Roman" w:eastAsia="Calibri" w:hAnsi="Times New Roman" w:cs="Times New Roman"/>
          <w:sz w:val="28"/>
          <w:szCs w:val="28"/>
        </w:rPr>
        <w:t xml:space="preserve"> ОПК-2</w:t>
      </w:r>
      <w:r w:rsidRPr="00234629">
        <w:rPr>
          <w:rFonts w:ascii="Times New Roman" w:hAnsi="Times New Roman" w:cs="Times New Roman"/>
          <w:sz w:val="28"/>
          <w:szCs w:val="28"/>
        </w:rPr>
        <w:t xml:space="preserve"> ПК-3 ПК-4</w:t>
      </w:r>
    </w:p>
    <w:p w:rsidR="003E7F6A" w:rsidRPr="00234629" w:rsidRDefault="003E7F6A" w:rsidP="00954261">
      <w:pPr>
        <w:pStyle w:val="a8"/>
        <w:spacing w:after="0"/>
        <w:ind w:left="0"/>
        <w:rPr>
          <w:rFonts w:ascii="Times New Roman" w:hAnsi="Times New Roman" w:cs="Times New Roman"/>
          <w:sz w:val="28"/>
          <w:szCs w:val="28"/>
        </w:rPr>
      </w:pPr>
      <w:r w:rsidRPr="00234629">
        <w:rPr>
          <w:rFonts w:ascii="Times New Roman" w:hAnsi="Times New Roman" w:cs="Times New Roman"/>
          <w:b/>
          <w:bCs/>
          <w:sz w:val="28"/>
          <w:szCs w:val="28"/>
        </w:rPr>
        <w:t>4.</w:t>
      </w:r>
      <w:r w:rsidRPr="00234629">
        <w:rPr>
          <w:rFonts w:ascii="Times New Roman" w:hAnsi="Times New Roman" w:cs="Times New Roman"/>
          <w:b/>
          <w:sz w:val="28"/>
          <w:szCs w:val="28"/>
        </w:rPr>
        <w:t xml:space="preserve">Общая трудоемкость </w:t>
      </w:r>
      <w:r w:rsidRPr="00234629">
        <w:rPr>
          <w:rFonts w:ascii="Times New Roman" w:hAnsi="Times New Roman" w:cs="Times New Roman"/>
          <w:sz w:val="28"/>
          <w:szCs w:val="28"/>
        </w:rPr>
        <w:t>(в ЗЕТ): 5</w:t>
      </w:r>
    </w:p>
    <w:p w:rsidR="003E7F6A" w:rsidRPr="00234629" w:rsidRDefault="003E7F6A" w:rsidP="00954261">
      <w:pPr>
        <w:spacing w:after="0"/>
        <w:contextualSpacing/>
        <w:rPr>
          <w:rFonts w:ascii="Times New Roman" w:hAnsi="Times New Roman"/>
          <w:sz w:val="28"/>
          <w:szCs w:val="28"/>
        </w:rPr>
      </w:pPr>
      <w:r w:rsidRPr="00234629">
        <w:rPr>
          <w:rFonts w:ascii="Times New Roman" w:hAnsi="Times New Roman"/>
          <w:b/>
          <w:sz w:val="28"/>
          <w:szCs w:val="28"/>
        </w:rPr>
        <w:t xml:space="preserve">5.Форма контроля: </w:t>
      </w:r>
      <w:r w:rsidRPr="00234629">
        <w:rPr>
          <w:rFonts w:ascii="Times New Roman" w:hAnsi="Times New Roman"/>
          <w:sz w:val="28"/>
          <w:szCs w:val="28"/>
        </w:rPr>
        <w:t>зачет,</w:t>
      </w:r>
      <w:r w:rsidR="002B486E" w:rsidRPr="00234629">
        <w:rPr>
          <w:rFonts w:ascii="Times New Roman" w:hAnsi="Times New Roman"/>
          <w:sz w:val="28"/>
          <w:szCs w:val="28"/>
        </w:rPr>
        <w:t xml:space="preserve"> </w:t>
      </w:r>
      <w:r w:rsidRPr="00234629">
        <w:rPr>
          <w:rFonts w:ascii="Times New Roman" w:hAnsi="Times New Roman"/>
          <w:sz w:val="28"/>
          <w:szCs w:val="28"/>
        </w:rPr>
        <w:t>экзамен</w:t>
      </w:r>
    </w:p>
    <w:p w:rsidR="003E7F6A" w:rsidRPr="00234629" w:rsidRDefault="003E7F6A" w:rsidP="00954261">
      <w:pPr>
        <w:pStyle w:val="a8"/>
        <w:spacing w:after="0"/>
        <w:ind w:left="0"/>
        <w:rPr>
          <w:rFonts w:ascii="Times New Roman" w:hAnsi="Times New Roman" w:cs="Times New Roman"/>
          <w:color w:val="000000"/>
          <w:sz w:val="28"/>
          <w:szCs w:val="28"/>
        </w:rPr>
      </w:pPr>
      <w:r w:rsidRPr="00234629">
        <w:rPr>
          <w:rFonts w:ascii="Times New Roman" w:hAnsi="Times New Roman" w:cs="Times New Roman"/>
          <w:b/>
          <w:sz w:val="28"/>
          <w:szCs w:val="28"/>
        </w:rPr>
        <w:t>6.Сведения о профессорско-преподавательском составе:</w:t>
      </w:r>
      <w:r w:rsidRPr="00234629">
        <w:rPr>
          <w:rFonts w:ascii="Times New Roman" w:hAnsi="Times New Roman" w:cs="Times New Roman"/>
          <w:color w:val="000000"/>
          <w:sz w:val="28"/>
          <w:szCs w:val="28"/>
        </w:rPr>
        <w:t xml:space="preserve"> к.п.н., доцент  Челышева И.В. </w:t>
      </w: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954261" w:rsidRDefault="003E7F6A" w:rsidP="00954261">
      <w:pPr>
        <w:shd w:val="clear" w:color="auto" w:fill="FFFFFF"/>
        <w:spacing w:after="0"/>
        <w:jc w:val="center"/>
        <w:rPr>
          <w:rFonts w:ascii="Times New Roman" w:hAnsi="Times New Roman"/>
          <w:b/>
          <w:sz w:val="28"/>
          <w:szCs w:val="28"/>
        </w:rPr>
      </w:pPr>
      <w:r w:rsidRPr="00954261">
        <w:rPr>
          <w:rFonts w:ascii="Times New Roman" w:hAnsi="Times New Roman"/>
          <w:b/>
          <w:sz w:val="28"/>
          <w:szCs w:val="28"/>
          <w:u w:val="single"/>
        </w:rPr>
        <w:t xml:space="preserve">Б1.В.23 Основы анимации и рекреации в работе педагога-организатора </w:t>
      </w:r>
    </w:p>
    <w:p w:rsidR="003E7F6A" w:rsidRPr="00234629" w:rsidRDefault="003E7F6A" w:rsidP="00954261">
      <w:pPr>
        <w:pStyle w:val="a8"/>
        <w:spacing w:after="0"/>
        <w:ind w:left="0"/>
        <w:jc w:val="center"/>
        <w:rPr>
          <w:rFonts w:ascii="Times New Roman" w:hAnsi="Times New Roman" w:cs="Times New Roman"/>
          <w:b/>
          <w:sz w:val="28"/>
          <w:szCs w:val="28"/>
          <w:u w:val="single"/>
        </w:rPr>
      </w:pPr>
    </w:p>
    <w:tbl>
      <w:tblPr>
        <w:tblW w:w="9747" w:type="dxa"/>
        <w:tblLook w:val="04A0" w:firstRow="1" w:lastRow="0" w:firstColumn="1" w:lastColumn="0" w:noHBand="0" w:noVBand="1"/>
      </w:tblPr>
      <w:tblGrid>
        <w:gridCol w:w="1951"/>
        <w:gridCol w:w="7796"/>
      </w:tblGrid>
      <w:tr w:rsidR="003E7F6A" w:rsidRPr="00234629" w:rsidTr="00954261">
        <w:trPr>
          <w:trHeight w:val="551"/>
        </w:trPr>
        <w:tc>
          <w:tcPr>
            <w:tcW w:w="1951" w:type="dxa"/>
            <w:hideMark/>
          </w:tcPr>
          <w:p w:rsidR="003E7F6A"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7796" w:type="dxa"/>
            <w:hideMark/>
          </w:tcPr>
          <w:p w:rsidR="003E7F6A" w:rsidRPr="00234629" w:rsidRDefault="003E7F6A"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3E7F6A" w:rsidRPr="00234629" w:rsidTr="00954261">
        <w:trPr>
          <w:trHeight w:val="468"/>
        </w:trPr>
        <w:tc>
          <w:tcPr>
            <w:tcW w:w="1951" w:type="dxa"/>
            <w:hideMark/>
          </w:tcPr>
          <w:p w:rsidR="003E7F6A"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7796"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00B0798B" w:rsidRPr="00234629">
              <w:rPr>
                <w:rFonts w:ascii="Times New Roman" w:hAnsi="Times New Roman"/>
                <w:i/>
                <w:sz w:val="28"/>
                <w:szCs w:val="28"/>
              </w:rPr>
              <w:t xml:space="preserve"> </w:t>
            </w:r>
          </w:p>
        </w:tc>
      </w:tr>
      <w:tr w:rsidR="003E7F6A" w:rsidRPr="00234629" w:rsidTr="00954261">
        <w:trPr>
          <w:trHeight w:val="491"/>
        </w:trPr>
        <w:tc>
          <w:tcPr>
            <w:tcW w:w="1951"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7796"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spacing w:after="0"/>
        <w:rPr>
          <w:rFonts w:ascii="Times New Roman" w:hAnsi="Times New Roman"/>
          <w:b/>
          <w:color w:val="000000"/>
          <w:sz w:val="28"/>
          <w:szCs w:val="28"/>
        </w:rPr>
      </w:pPr>
    </w:p>
    <w:p w:rsidR="003E7F6A" w:rsidRPr="00234629" w:rsidRDefault="003E7F6A" w:rsidP="00954261">
      <w:pPr>
        <w:tabs>
          <w:tab w:val="right" w:leader="underscore" w:pos="9639"/>
        </w:tabs>
        <w:spacing w:after="0"/>
        <w:jc w:val="both"/>
        <w:rPr>
          <w:rFonts w:ascii="Times New Roman" w:hAnsi="Times New Roman"/>
          <w:sz w:val="28"/>
          <w:szCs w:val="28"/>
        </w:rPr>
      </w:pPr>
      <w:r w:rsidRPr="00234629">
        <w:rPr>
          <w:rFonts w:ascii="Times New Roman" w:hAnsi="Times New Roman"/>
          <w:b/>
          <w:sz w:val="28"/>
          <w:szCs w:val="28"/>
        </w:rPr>
        <w:lastRenderedPageBreak/>
        <w:t>1. Цели</w:t>
      </w:r>
      <w:r w:rsidRPr="00234629">
        <w:rPr>
          <w:rFonts w:ascii="Times New Roman" w:hAnsi="Times New Roman"/>
          <w:sz w:val="28"/>
          <w:szCs w:val="28"/>
        </w:rPr>
        <w:t xml:space="preserve"> освоения дисциплины: теоретическая подготовка студента к сравнительному исследованию опыта рекреации и анимации, формирование на этой основе навыков разработки инновационных форм досуга.</w:t>
      </w:r>
    </w:p>
    <w:p w:rsidR="003E7F6A" w:rsidRPr="00234629" w:rsidRDefault="003E7F6A" w:rsidP="00954261">
      <w:pPr>
        <w:tabs>
          <w:tab w:val="right" w:leader="underscore" w:pos="9639"/>
        </w:tabs>
        <w:spacing w:after="0"/>
        <w:jc w:val="both"/>
        <w:rPr>
          <w:rFonts w:ascii="Times New Roman" w:hAnsi="Times New Roman"/>
          <w:sz w:val="28"/>
          <w:szCs w:val="28"/>
        </w:rPr>
      </w:pPr>
      <w:r w:rsidRPr="00234629">
        <w:rPr>
          <w:rFonts w:ascii="Times New Roman" w:hAnsi="Times New Roman"/>
          <w:b/>
          <w:sz w:val="28"/>
          <w:szCs w:val="28"/>
        </w:rPr>
        <w:t xml:space="preserve">2.Задачи: </w:t>
      </w:r>
      <w:r w:rsidRPr="00234629">
        <w:rPr>
          <w:rFonts w:ascii="Times New Roman" w:hAnsi="Times New Roman"/>
          <w:sz w:val="28"/>
          <w:szCs w:val="28"/>
        </w:rPr>
        <w:t xml:space="preserve">изучить  основные понятия  технологий анимации и рекреалогии, рекреационных систем; </w:t>
      </w:r>
    </w:p>
    <w:p w:rsidR="003E7F6A" w:rsidRPr="00234629" w:rsidRDefault="003E7F6A" w:rsidP="00954261">
      <w:pPr>
        <w:tabs>
          <w:tab w:val="right" w:leader="underscore" w:pos="9639"/>
        </w:tabs>
        <w:spacing w:after="0"/>
        <w:jc w:val="both"/>
        <w:rPr>
          <w:rFonts w:ascii="Times New Roman" w:hAnsi="Times New Roman"/>
          <w:sz w:val="28"/>
          <w:szCs w:val="28"/>
        </w:rPr>
      </w:pPr>
      <w:r w:rsidRPr="00234629">
        <w:rPr>
          <w:rFonts w:ascii="Times New Roman" w:hAnsi="Times New Roman"/>
          <w:sz w:val="28"/>
          <w:szCs w:val="28"/>
        </w:rPr>
        <w:t xml:space="preserve">сформировать навыки и умения оценки рекреационных ресурсов.  </w:t>
      </w:r>
    </w:p>
    <w:p w:rsidR="003E7F6A" w:rsidRPr="00234629" w:rsidRDefault="003E7F6A"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3.Результаты обучения по дисциплине.</w:t>
      </w:r>
    </w:p>
    <w:p w:rsidR="00B0798B" w:rsidRPr="00234629" w:rsidRDefault="00B0798B"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Знать:</w:t>
      </w:r>
      <w:r w:rsidRPr="00234629">
        <w:rPr>
          <w:rFonts w:ascii="Times New Roman" w:eastAsia="Calibri" w:hAnsi="Times New Roman"/>
          <w:sz w:val="28"/>
          <w:szCs w:val="28"/>
        </w:rPr>
        <w:t xml:space="preserve"> принципы психолого-педагогического сопровождения учебно-воспитательного процесса,</w:t>
      </w:r>
      <w:r w:rsidRPr="00234629">
        <w:rPr>
          <w:rFonts w:ascii="Times New Roman" w:hAnsi="Times New Roman"/>
          <w:sz w:val="28"/>
          <w:szCs w:val="28"/>
        </w:rPr>
        <w:t xml:space="preserve"> основы организации сотрудничества обучающихся, поддержки их активности, инициативности и самостоятельности, развития творческих способностей, культурно-массовые,  рекреативно-анимационные и досуговые  мероприятия в условиях образовательных учреждений различных типов.</w:t>
      </w:r>
    </w:p>
    <w:p w:rsidR="00B0798B" w:rsidRPr="00234629" w:rsidRDefault="00B0798B"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Уметь:</w:t>
      </w:r>
      <w:r w:rsidRPr="00234629">
        <w:rPr>
          <w:rFonts w:ascii="Times New Roman" w:eastAsia="Calibri" w:hAnsi="Times New Roman"/>
          <w:sz w:val="28"/>
          <w:szCs w:val="28"/>
        </w:rPr>
        <w:t xml:space="preserve"> применять формы и методы психолого-педагогического сопровождения учебно-воспитательного процесса,</w:t>
      </w:r>
      <w:r w:rsidRPr="00234629">
        <w:rPr>
          <w:rFonts w:ascii="Times New Roman" w:hAnsi="Times New Roman"/>
          <w:sz w:val="28"/>
          <w:szCs w:val="28"/>
        </w:rPr>
        <w:t xml:space="preserve"> организовывать сотрудничество обучающихся, поддерживать их активность, инициативность и самостоятельность, развивать творческие способности, организовать культурно-массовые,  рекреативно-анимационные и досуговые  мероприятия в условиях образовательных учреждений различных типов</w:t>
      </w:r>
    </w:p>
    <w:p w:rsidR="00B0798B" w:rsidRPr="00234629" w:rsidRDefault="00B0798B"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Владеть:</w:t>
      </w:r>
      <w:r w:rsidRPr="00234629">
        <w:rPr>
          <w:rFonts w:ascii="Times New Roman" w:eastAsia="Calibri" w:hAnsi="Times New Roman"/>
          <w:sz w:val="28"/>
          <w:szCs w:val="28"/>
        </w:rPr>
        <w:t xml:space="preserve"> приемами психолого-педагогического сопровождения учебно-воспитательного процесса,</w:t>
      </w:r>
      <w:r w:rsidRPr="00234629">
        <w:rPr>
          <w:rFonts w:ascii="Times New Roman" w:hAnsi="Times New Roman"/>
          <w:sz w:val="28"/>
          <w:szCs w:val="28"/>
        </w:rPr>
        <w:t xml:space="preserve"> навыками сотрудничества обучающихся, поддержки их активности, инициативности и самостоятельности, развития творческих способностей, навыками проведения культурно-массовых,  рекреативно-анимационных и досуговых  мероприятий в условиях образовательных учреждений различных типов</w:t>
      </w:r>
    </w:p>
    <w:p w:rsidR="003E7F6A" w:rsidRPr="00234629" w:rsidRDefault="003E7F6A" w:rsidP="00954261">
      <w:pPr>
        <w:pStyle w:val="a8"/>
        <w:spacing w:after="0"/>
        <w:ind w:left="0"/>
        <w:rPr>
          <w:rFonts w:ascii="Times New Roman" w:hAnsi="Times New Roman" w:cs="Times New Roman"/>
          <w:b/>
          <w:sz w:val="28"/>
          <w:szCs w:val="28"/>
        </w:rPr>
      </w:pPr>
      <w:r w:rsidRPr="00234629">
        <w:rPr>
          <w:rFonts w:ascii="Times New Roman" w:hAnsi="Times New Roman" w:cs="Times New Roman"/>
          <w:b/>
          <w:sz w:val="28"/>
          <w:szCs w:val="28"/>
        </w:rPr>
        <w:t>Дисциплина участвует в формировании следующих компетенций:</w:t>
      </w:r>
      <w:r w:rsidR="00B0798B" w:rsidRPr="00234629">
        <w:rPr>
          <w:rFonts w:ascii="Times New Roman" w:hAnsi="Times New Roman" w:cs="Times New Roman"/>
          <w:sz w:val="28"/>
          <w:szCs w:val="28"/>
        </w:rPr>
        <w:t xml:space="preserve"> ОПК-3 ПК-7  СК-5</w:t>
      </w:r>
    </w:p>
    <w:p w:rsidR="003E7F6A" w:rsidRPr="00234629" w:rsidRDefault="003E7F6A" w:rsidP="00954261">
      <w:pPr>
        <w:pStyle w:val="a8"/>
        <w:spacing w:after="0"/>
        <w:ind w:left="0"/>
        <w:rPr>
          <w:rFonts w:ascii="Times New Roman" w:hAnsi="Times New Roman" w:cs="Times New Roman"/>
          <w:sz w:val="28"/>
          <w:szCs w:val="28"/>
        </w:rPr>
      </w:pPr>
      <w:r w:rsidRPr="00234629">
        <w:rPr>
          <w:rFonts w:ascii="Times New Roman" w:hAnsi="Times New Roman" w:cs="Times New Roman"/>
          <w:b/>
          <w:bCs/>
          <w:sz w:val="28"/>
          <w:szCs w:val="28"/>
        </w:rPr>
        <w:t>4.</w:t>
      </w:r>
      <w:r w:rsidRPr="00234629">
        <w:rPr>
          <w:rFonts w:ascii="Times New Roman" w:hAnsi="Times New Roman" w:cs="Times New Roman"/>
          <w:b/>
          <w:sz w:val="28"/>
          <w:szCs w:val="28"/>
        </w:rPr>
        <w:t xml:space="preserve">Общая трудоемкость </w:t>
      </w:r>
      <w:r w:rsidRPr="00234629">
        <w:rPr>
          <w:rFonts w:ascii="Times New Roman" w:hAnsi="Times New Roman" w:cs="Times New Roman"/>
          <w:sz w:val="28"/>
          <w:szCs w:val="28"/>
        </w:rPr>
        <w:t>(в ЗЕТ): 3</w:t>
      </w:r>
    </w:p>
    <w:p w:rsidR="003E7F6A" w:rsidRPr="00234629" w:rsidRDefault="003E7F6A" w:rsidP="00954261">
      <w:pPr>
        <w:spacing w:after="0"/>
        <w:contextualSpacing/>
        <w:rPr>
          <w:rFonts w:ascii="Times New Roman" w:hAnsi="Times New Roman"/>
          <w:sz w:val="28"/>
          <w:szCs w:val="28"/>
        </w:rPr>
      </w:pPr>
      <w:r w:rsidRPr="00234629">
        <w:rPr>
          <w:rFonts w:ascii="Times New Roman" w:hAnsi="Times New Roman"/>
          <w:b/>
          <w:sz w:val="28"/>
          <w:szCs w:val="28"/>
        </w:rPr>
        <w:t xml:space="preserve">5.Форма контроля: </w:t>
      </w:r>
      <w:r w:rsidRPr="00234629">
        <w:rPr>
          <w:rFonts w:ascii="Times New Roman" w:hAnsi="Times New Roman"/>
          <w:sz w:val="28"/>
          <w:szCs w:val="28"/>
        </w:rPr>
        <w:t>экзамен</w:t>
      </w:r>
    </w:p>
    <w:p w:rsidR="003E7F6A" w:rsidRPr="00234629" w:rsidRDefault="003E7F6A" w:rsidP="00954261">
      <w:pPr>
        <w:pStyle w:val="a8"/>
        <w:spacing w:after="0"/>
        <w:ind w:left="0"/>
        <w:rPr>
          <w:rFonts w:ascii="Times New Roman" w:hAnsi="Times New Roman" w:cs="Times New Roman"/>
          <w:color w:val="000000"/>
          <w:sz w:val="28"/>
          <w:szCs w:val="28"/>
        </w:rPr>
      </w:pPr>
      <w:r w:rsidRPr="00234629">
        <w:rPr>
          <w:rFonts w:ascii="Times New Roman" w:hAnsi="Times New Roman" w:cs="Times New Roman"/>
          <w:b/>
          <w:sz w:val="28"/>
          <w:szCs w:val="28"/>
        </w:rPr>
        <w:t>6.Сведения о профессорско-преподавательском составе:</w:t>
      </w:r>
      <w:r w:rsidRPr="00234629">
        <w:rPr>
          <w:rFonts w:ascii="Times New Roman" w:hAnsi="Times New Roman" w:cs="Times New Roman"/>
          <w:color w:val="000000"/>
          <w:sz w:val="28"/>
          <w:szCs w:val="28"/>
        </w:rPr>
        <w:t xml:space="preserve"> к.п.н., доцент  Челышева И.В. </w:t>
      </w: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ind w:left="-851" w:right="-143"/>
        <w:jc w:val="center"/>
        <w:rPr>
          <w:rFonts w:ascii="Times New Roman" w:hAnsi="Times New Roman"/>
          <w:b/>
          <w:sz w:val="28"/>
          <w:szCs w:val="28"/>
          <w:u w:val="single"/>
        </w:rPr>
      </w:pPr>
      <w:r w:rsidRPr="00234629">
        <w:rPr>
          <w:rFonts w:ascii="Times New Roman" w:hAnsi="Times New Roman"/>
          <w:b/>
          <w:sz w:val="28"/>
          <w:szCs w:val="28"/>
          <w:u w:val="single"/>
        </w:rPr>
        <w:t>Б1.В.24.01 Методики   работы педагога-организатора</w:t>
      </w:r>
    </w:p>
    <w:p w:rsidR="003E7F6A" w:rsidRPr="00234629" w:rsidRDefault="003E7F6A" w:rsidP="00954261">
      <w:pPr>
        <w:pStyle w:val="a8"/>
        <w:spacing w:after="0"/>
        <w:ind w:left="0"/>
        <w:jc w:val="center"/>
        <w:rPr>
          <w:rFonts w:ascii="Times New Roman" w:hAnsi="Times New Roman" w:cs="Times New Roman"/>
          <w:b/>
          <w:sz w:val="28"/>
          <w:szCs w:val="28"/>
          <w:u w:val="single"/>
        </w:rPr>
      </w:pPr>
    </w:p>
    <w:tbl>
      <w:tblPr>
        <w:tblW w:w="10031" w:type="dxa"/>
        <w:tblLook w:val="04A0" w:firstRow="1" w:lastRow="0" w:firstColumn="1" w:lastColumn="0" w:noHBand="0" w:noVBand="1"/>
      </w:tblPr>
      <w:tblGrid>
        <w:gridCol w:w="1951"/>
        <w:gridCol w:w="142"/>
        <w:gridCol w:w="7796"/>
        <w:gridCol w:w="142"/>
      </w:tblGrid>
      <w:tr w:rsidR="003E7F6A" w:rsidRPr="00234629" w:rsidTr="00954261">
        <w:trPr>
          <w:gridAfter w:val="1"/>
          <w:wAfter w:w="142" w:type="dxa"/>
          <w:trHeight w:val="684"/>
        </w:trPr>
        <w:tc>
          <w:tcPr>
            <w:tcW w:w="2093" w:type="dxa"/>
            <w:gridSpan w:val="2"/>
            <w:hideMark/>
          </w:tcPr>
          <w:p w:rsidR="003E7F6A"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7796" w:type="dxa"/>
            <w:hideMark/>
          </w:tcPr>
          <w:p w:rsidR="003E7F6A" w:rsidRPr="00234629" w:rsidRDefault="003E7F6A"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3E7F6A" w:rsidRPr="00234629" w:rsidTr="00954261">
        <w:trPr>
          <w:gridAfter w:val="1"/>
          <w:wAfter w:w="142" w:type="dxa"/>
          <w:trHeight w:val="468"/>
        </w:trPr>
        <w:tc>
          <w:tcPr>
            <w:tcW w:w="2093" w:type="dxa"/>
            <w:gridSpan w:val="2"/>
            <w:hideMark/>
          </w:tcPr>
          <w:p w:rsidR="003E7F6A"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lastRenderedPageBreak/>
              <w:t>Профили</w:t>
            </w:r>
          </w:p>
        </w:tc>
        <w:tc>
          <w:tcPr>
            <w:tcW w:w="7796"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p>
          <w:p w:rsidR="003E7F6A" w:rsidRPr="00234629" w:rsidRDefault="003E7F6A" w:rsidP="00954261">
            <w:pPr>
              <w:shd w:val="clear" w:color="auto" w:fill="FFFFFF"/>
              <w:spacing w:after="0"/>
              <w:rPr>
                <w:rFonts w:ascii="Times New Roman" w:hAnsi="Times New Roman"/>
                <w:i/>
                <w:sz w:val="28"/>
                <w:szCs w:val="28"/>
              </w:rPr>
            </w:pPr>
          </w:p>
        </w:tc>
      </w:tr>
      <w:tr w:rsidR="003E7F6A" w:rsidRPr="00234629" w:rsidTr="00954261">
        <w:trPr>
          <w:trHeight w:val="491"/>
        </w:trPr>
        <w:tc>
          <w:tcPr>
            <w:tcW w:w="1951"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8080" w:type="dxa"/>
            <w:gridSpan w:val="3"/>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spacing w:after="0"/>
        <w:rPr>
          <w:rFonts w:ascii="Times New Roman" w:hAnsi="Times New Roman"/>
          <w:b/>
          <w:color w:val="000000"/>
          <w:sz w:val="28"/>
          <w:szCs w:val="28"/>
        </w:rPr>
      </w:pPr>
    </w:p>
    <w:p w:rsidR="003E7F6A" w:rsidRPr="00234629" w:rsidRDefault="00B0798B" w:rsidP="00954261">
      <w:pPr>
        <w:pStyle w:val="a7"/>
        <w:widowControl w:val="0"/>
        <w:tabs>
          <w:tab w:val="clear" w:pos="1804"/>
        </w:tabs>
        <w:spacing w:line="276" w:lineRule="auto"/>
        <w:ind w:left="0" w:firstLine="0"/>
        <w:rPr>
          <w:b/>
          <w:sz w:val="28"/>
          <w:szCs w:val="28"/>
        </w:rPr>
      </w:pPr>
      <w:r w:rsidRPr="00234629">
        <w:rPr>
          <w:b/>
          <w:sz w:val="28"/>
          <w:szCs w:val="28"/>
        </w:rPr>
        <w:t>1.</w:t>
      </w:r>
      <w:r w:rsidR="003E7F6A" w:rsidRPr="00234629">
        <w:rPr>
          <w:b/>
          <w:sz w:val="28"/>
          <w:szCs w:val="28"/>
        </w:rPr>
        <w:t>Цели</w:t>
      </w:r>
      <w:r w:rsidR="003E7F6A" w:rsidRPr="00234629">
        <w:rPr>
          <w:sz w:val="28"/>
          <w:szCs w:val="28"/>
        </w:rPr>
        <w:t xml:space="preserve"> </w:t>
      </w:r>
      <w:r w:rsidR="003E7F6A" w:rsidRPr="00234629">
        <w:rPr>
          <w:b/>
          <w:sz w:val="28"/>
          <w:szCs w:val="28"/>
        </w:rPr>
        <w:t>освоения дисциплины</w:t>
      </w:r>
      <w:r w:rsidR="003E7F6A" w:rsidRPr="00234629">
        <w:rPr>
          <w:sz w:val="28"/>
          <w:szCs w:val="28"/>
        </w:rPr>
        <w:t>:</w:t>
      </w:r>
      <w:r w:rsidRPr="00234629">
        <w:rPr>
          <w:sz w:val="28"/>
          <w:szCs w:val="28"/>
        </w:rPr>
        <w:t xml:space="preserve"> </w:t>
      </w:r>
      <w:r w:rsidR="003E7F6A" w:rsidRPr="00234629">
        <w:rPr>
          <w:sz w:val="28"/>
          <w:szCs w:val="28"/>
        </w:rPr>
        <w:t>формирование  компетенций будущего педагога-организатора в области  методики организации  работы с учащимися.</w:t>
      </w:r>
    </w:p>
    <w:p w:rsidR="003E7F6A" w:rsidRPr="00234629" w:rsidRDefault="003E7F6A" w:rsidP="00954261">
      <w:pPr>
        <w:pStyle w:val="a7"/>
        <w:widowControl w:val="0"/>
        <w:tabs>
          <w:tab w:val="clear" w:pos="1804"/>
        </w:tabs>
        <w:spacing w:line="276" w:lineRule="auto"/>
        <w:ind w:left="0" w:firstLine="0"/>
        <w:rPr>
          <w:sz w:val="28"/>
          <w:szCs w:val="28"/>
        </w:rPr>
      </w:pPr>
      <w:r w:rsidRPr="00234629">
        <w:rPr>
          <w:b/>
          <w:sz w:val="28"/>
          <w:szCs w:val="28"/>
        </w:rPr>
        <w:t>2.Задачи:</w:t>
      </w:r>
      <w:r w:rsidRPr="00234629">
        <w:rPr>
          <w:sz w:val="28"/>
          <w:szCs w:val="28"/>
        </w:rPr>
        <w:t xml:space="preserve"> развитие у студентов установки на овладение профессионально- педагогическими знаниями и умениями в области методики воспитательной работы с учащимися; вооружение студентов общепедагогическими и специальными воспитательными умениями: диагностическими, целеполагания, проектировочными, организаторскими, коммуникативными, аналитическими;  развитие ответственного и творческого отношения к организации и проведению воспитательной работы со школьниками и убежденности в необходимости как одному из важнейших факторов социализации и становления личности ребенка;  обеспечение теоретического осмысления студентами практики воспитательной работы с учащимися; формирование у студентов потребности в профессионально-педагогическом саморазвитии.</w:t>
      </w:r>
    </w:p>
    <w:p w:rsidR="003E7F6A" w:rsidRPr="00234629" w:rsidRDefault="003E7F6A" w:rsidP="00954261">
      <w:pPr>
        <w:pStyle w:val="a7"/>
        <w:widowControl w:val="0"/>
        <w:tabs>
          <w:tab w:val="clear" w:pos="1804"/>
        </w:tabs>
        <w:spacing w:line="276" w:lineRule="auto"/>
        <w:ind w:left="0" w:firstLine="0"/>
        <w:rPr>
          <w:b/>
          <w:sz w:val="28"/>
          <w:szCs w:val="28"/>
        </w:rPr>
      </w:pPr>
      <w:r w:rsidRPr="00234629">
        <w:rPr>
          <w:b/>
          <w:sz w:val="28"/>
          <w:szCs w:val="28"/>
        </w:rPr>
        <w:t>3.Результаты обучения по дисциплине.</w:t>
      </w:r>
    </w:p>
    <w:p w:rsidR="00B0798B" w:rsidRPr="00234629" w:rsidRDefault="00B0798B" w:rsidP="00954261">
      <w:pPr>
        <w:pStyle w:val="a7"/>
        <w:widowControl w:val="0"/>
        <w:tabs>
          <w:tab w:val="clear" w:pos="1804"/>
        </w:tabs>
        <w:spacing w:line="276" w:lineRule="auto"/>
        <w:ind w:left="0" w:firstLine="0"/>
        <w:rPr>
          <w:b/>
          <w:sz w:val="28"/>
          <w:szCs w:val="28"/>
        </w:rPr>
      </w:pPr>
      <w:r w:rsidRPr="00234629">
        <w:rPr>
          <w:b/>
          <w:sz w:val="28"/>
          <w:szCs w:val="28"/>
        </w:rPr>
        <w:t>Знать:</w:t>
      </w:r>
      <w:r w:rsidRPr="00234629">
        <w:rPr>
          <w:sz w:val="28"/>
          <w:szCs w:val="28"/>
        </w:rPr>
        <w:t xml:space="preserve"> задачи воспитания и духовно-нравственного развития, обучающихся в учебной и внеучебной деятельности, основы педагогического сопровождения социализации и профессионального самоопределения обучающихся, принципы взаимодействия с участниками образовательного процесса, принципы сотрудничества обучающихся, поддерживать их активность, инициативность и самостоятельность, развивать творческие способности</w:t>
      </w:r>
      <w:r w:rsidR="00E82E76" w:rsidRPr="00234629">
        <w:rPr>
          <w:sz w:val="28"/>
          <w:szCs w:val="28"/>
        </w:rPr>
        <w:t>, основы проведения культурно-массовых,  рекреативно-анимационных и досуговых  мероприятий в условиях образовательных учреждений различных типов.</w:t>
      </w:r>
    </w:p>
    <w:p w:rsidR="00B0798B" w:rsidRPr="00234629" w:rsidRDefault="00B0798B" w:rsidP="00954261">
      <w:pPr>
        <w:pStyle w:val="a7"/>
        <w:widowControl w:val="0"/>
        <w:tabs>
          <w:tab w:val="clear" w:pos="1804"/>
        </w:tabs>
        <w:spacing w:line="276" w:lineRule="auto"/>
        <w:ind w:left="0" w:firstLine="0"/>
        <w:rPr>
          <w:b/>
          <w:sz w:val="28"/>
          <w:szCs w:val="28"/>
        </w:rPr>
      </w:pPr>
      <w:r w:rsidRPr="00234629">
        <w:rPr>
          <w:b/>
          <w:sz w:val="28"/>
          <w:szCs w:val="28"/>
        </w:rPr>
        <w:t>Уметь:</w:t>
      </w:r>
      <w:r w:rsidRPr="00234629">
        <w:rPr>
          <w:sz w:val="28"/>
          <w:szCs w:val="28"/>
        </w:rPr>
        <w:t xml:space="preserve"> решать задачи воспитания и духовно-нравственного развития, обучающихся в учебной и внеучебной деятельности, осуществлять педагогическое сопровождение социализации и профессионального самоопределения обучающихся, осуществлять взаимодействие с участниками образовательного процесса</w:t>
      </w:r>
      <w:r w:rsidR="00E82E76" w:rsidRPr="00234629">
        <w:rPr>
          <w:sz w:val="28"/>
          <w:szCs w:val="28"/>
        </w:rPr>
        <w:t>, организовывать сотрудничество обучающихся, поддерживать их активность, инициативность и самостоятельность, развивать творческие способности, организовывать культурно-массовые,  рекреативно-анимационные и досуговые  мероприятия в условиях образовательных учреждений различных типов.</w:t>
      </w:r>
    </w:p>
    <w:p w:rsidR="00B0798B" w:rsidRPr="00234629" w:rsidRDefault="00B0798B" w:rsidP="00954261">
      <w:pPr>
        <w:pStyle w:val="a7"/>
        <w:widowControl w:val="0"/>
        <w:tabs>
          <w:tab w:val="clear" w:pos="1804"/>
        </w:tabs>
        <w:spacing w:line="276" w:lineRule="auto"/>
        <w:ind w:left="0" w:firstLine="0"/>
        <w:rPr>
          <w:b/>
          <w:sz w:val="28"/>
          <w:szCs w:val="28"/>
        </w:rPr>
      </w:pPr>
      <w:r w:rsidRPr="00234629">
        <w:rPr>
          <w:b/>
          <w:sz w:val="28"/>
          <w:szCs w:val="28"/>
        </w:rPr>
        <w:t>Владеть:</w:t>
      </w:r>
      <w:r w:rsidRPr="00234629">
        <w:rPr>
          <w:sz w:val="28"/>
          <w:szCs w:val="28"/>
        </w:rPr>
        <w:t xml:space="preserve"> способностью решать задачи воспитания и духовно-нравственного развития, обучающихся в учебной и внеучебной деятельности, приемами  </w:t>
      </w:r>
      <w:r w:rsidRPr="00234629">
        <w:rPr>
          <w:sz w:val="28"/>
          <w:szCs w:val="28"/>
        </w:rPr>
        <w:lastRenderedPageBreak/>
        <w:t>осуществлять педагогическое сопровождение социализации и профессионального самоопределения обучающихся, готовностью к взаимодействию с участниками образовательного процесса</w:t>
      </w:r>
      <w:r w:rsidR="00E82E76" w:rsidRPr="00234629">
        <w:rPr>
          <w:sz w:val="28"/>
          <w:szCs w:val="28"/>
        </w:rPr>
        <w:t xml:space="preserve"> навыками организации сотрудничества обучающихся, поддерживать их активность, инициативность и самостоятельность, развивать творческие способности, навыками проведения культурно-массовых,  рекреативно-анимационных и досуговых  мероприятий в условиях образовательных учреждений различных типов.</w:t>
      </w:r>
    </w:p>
    <w:p w:rsidR="003E7F6A" w:rsidRPr="00234629" w:rsidRDefault="00B0798B" w:rsidP="00954261">
      <w:pPr>
        <w:pStyle w:val="a8"/>
        <w:spacing w:after="0"/>
        <w:ind w:left="0"/>
        <w:rPr>
          <w:rFonts w:ascii="Times New Roman" w:hAnsi="Times New Roman" w:cs="Times New Roman"/>
          <w:b/>
          <w:sz w:val="28"/>
          <w:szCs w:val="28"/>
        </w:rPr>
      </w:pPr>
      <w:r w:rsidRPr="00234629">
        <w:rPr>
          <w:rFonts w:ascii="Times New Roman" w:hAnsi="Times New Roman" w:cs="Times New Roman"/>
          <w:b/>
          <w:sz w:val="28"/>
          <w:szCs w:val="28"/>
        </w:rPr>
        <w:t>4.</w:t>
      </w:r>
      <w:r w:rsidR="003E7F6A" w:rsidRPr="00234629">
        <w:rPr>
          <w:rFonts w:ascii="Times New Roman" w:hAnsi="Times New Roman" w:cs="Times New Roman"/>
          <w:b/>
          <w:sz w:val="28"/>
          <w:szCs w:val="28"/>
        </w:rPr>
        <w:t>Дисциплина участвует в формировании следующих компетенций:</w:t>
      </w:r>
      <w:r w:rsidRPr="00234629">
        <w:rPr>
          <w:rFonts w:ascii="Times New Roman" w:hAnsi="Times New Roman" w:cs="Times New Roman"/>
          <w:bCs/>
          <w:sz w:val="28"/>
          <w:szCs w:val="28"/>
        </w:rPr>
        <w:t xml:space="preserve">  ОК-5 ПК-3</w:t>
      </w:r>
      <w:r w:rsidRPr="00234629">
        <w:rPr>
          <w:rFonts w:ascii="Times New Roman" w:hAnsi="Times New Roman" w:cs="Times New Roman"/>
          <w:sz w:val="28"/>
          <w:szCs w:val="28"/>
        </w:rPr>
        <w:t xml:space="preserve"> ПК-5  ПК-6 ПК-7  СК-1 СК-5</w:t>
      </w:r>
      <w:r w:rsidR="00440CD0" w:rsidRPr="00234629">
        <w:rPr>
          <w:rFonts w:ascii="Times New Roman" w:hAnsi="Times New Roman" w:cs="Times New Roman"/>
          <w:sz w:val="28"/>
          <w:szCs w:val="28"/>
        </w:rPr>
        <w:t xml:space="preserve"> </w:t>
      </w:r>
    </w:p>
    <w:p w:rsidR="003E7F6A" w:rsidRPr="00234629" w:rsidRDefault="00E82E76" w:rsidP="00954261">
      <w:pPr>
        <w:pStyle w:val="a8"/>
        <w:spacing w:after="0"/>
        <w:ind w:left="0"/>
        <w:rPr>
          <w:rFonts w:ascii="Times New Roman" w:hAnsi="Times New Roman" w:cs="Times New Roman"/>
          <w:sz w:val="28"/>
          <w:szCs w:val="28"/>
        </w:rPr>
      </w:pPr>
      <w:r w:rsidRPr="00234629">
        <w:rPr>
          <w:rFonts w:ascii="Times New Roman" w:hAnsi="Times New Roman" w:cs="Times New Roman"/>
          <w:b/>
          <w:bCs/>
          <w:sz w:val="28"/>
          <w:szCs w:val="28"/>
        </w:rPr>
        <w:t>5.</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sz w:val="28"/>
          <w:szCs w:val="28"/>
        </w:rPr>
        <w:t>(в ЗЕТ): 7</w:t>
      </w:r>
    </w:p>
    <w:p w:rsidR="003E7F6A" w:rsidRPr="00234629" w:rsidRDefault="00E82E76" w:rsidP="00954261">
      <w:pPr>
        <w:spacing w:after="0"/>
        <w:contextualSpacing/>
        <w:rPr>
          <w:rFonts w:ascii="Times New Roman" w:hAnsi="Times New Roman"/>
          <w:sz w:val="28"/>
          <w:szCs w:val="28"/>
        </w:rPr>
      </w:pPr>
      <w:r w:rsidRPr="00234629">
        <w:rPr>
          <w:rFonts w:ascii="Times New Roman" w:hAnsi="Times New Roman"/>
          <w:b/>
          <w:sz w:val="28"/>
          <w:szCs w:val="28"/>
        </w:rPr>
        <w:t>6.</w:t>
      </w:r>
      <w:r w:rsidR="003E7F6A" w:rsidRPr="00234629">
        <w:rPr>
          <w:rFonts w:ascii="Times New Roman" w:hAnsi="Times New Roman"/>
          <w:b/>
          <w:sz w:val="28"/>
          <w:szCs w:val="28"/>
        </w:rPr>
        <w:t xml:space="preserve">Форма контроля: </w:t>
      </w:r>
      <w:r w:rsidR="003E7F6A" w:rsidRPr="00234629">
        <w:rPr>
          <w:rFonts w:ascii="Times New Roman" w:hAnsi="Times New Roman"/>
          <w:sz w:val="28"/>
          <w:szCs w:val="28"/>
        </w:rPr>
        <w:t>зачет, экзамен</w:t>
      </w:r>
    </w:p>
    <w:p w:rsidR="003E7F6A" w:rsidRPr="00234629" w:rsidRDefault="00E82E76" w:rsidP="00954261">
      <w:pPr>
        <w:pStyle w:val="a8"/>
        <w:spacing w:after="0"/>
        <w:ind w:left="0"/>
        <w:rPr>
          <w:rFonts w:ascii="Times New Roman" w:hAnsi="Times New Roman" w:cs="Times New Roman"/>
          <w:color w:val="000000"/>
          <w:sz w:val="28"/>
          <w:szCs w:val="28"/>
        </w:rPr>
      </w:pPr>
      <w:r w:rsidRPr="00234629">
        <w:rPr>
          <w:rFonts w:ascii="Times New Roman" w:hAnsi="Times New Roman" w:cs="Times New Roman"/>
          <w:b/>
          <w:sz w:val="28"/>
          <w:szCs w:val="28"/>
        </w:rPr>
        <w:t>7.</w:t>
      </w:r>
      <w:r w:rsidR="003E7F6A" w:rsidRPr="00234629">
        <w:rPr>
          <w:rFonts w:ascii="Times New Roman" w:hAnsi="Times New Roman" w:cs="Times New Roman"/>
          <w:b/>
          <w:sz w:val="28"/>
          <w:szCs w:val="28"/>
        </w:rPr>
        <w:t>Сведения о профессорско-преподавательском составе:</w:t>
      </w:r>
      <w:r w:rsidR="003E7F6A" w:rsidRPr="00234629">
        <w:rPr>
          <w:rFonts w:ascii="Times New Roman" w:hAnsi="Times New Roman" w:cs="Times New Roman"/>
          <w:color w:val="000000"/>
          <w:sz w:val="28"/>
          <w:szCs w:val="28"/>
        </w:rPr>
        <w:t xml:space="preserve"> к.п.н., доцент  Челышева И.В. </w:t>
      </w: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Б1.В.24.02 Методика дополнительного музыкального образования</w:t>
      </w:r>
    </w:p>
    <w:p w:rsidR="003E7F6A" w:rsidRPr="00234629" w:rsidRDefault="003E7F6A" w:rsidP="00954261">
      <w:pPr>
        <w:spacing w:after="0"/>
        <w:jc w:val="center"/>
        <w:rPr>
          <w:rFonts w:ascii="Times New Roman" w:hAnsi="Times New Roman"/>
          <w:i/>
          <w:sz w:val="28"/>
          <w:szCs w:val="28"/>
          <w:vertAlign w:val="superscript"/>
        </w:rPr>
      </w:pPr>
      <w:r w:rsidRPr="00234629">
        <w:rPr>
          <w:rFonts w:ascii="Times New Roman" w:hAnsi="Times New Roman"/>
          <w:i/>
          <w:sz w:val="28"/>
          <w:szCs w:val="28"/>
          <w:vertAlign w:val="superscript"/>
        </w:rPr>
        <w:t xml:space="preserve"> </w:t>
      </w:r>
    </w:p>
    <w:tbl>
      <w:tblPr>
        <w:tblW w:w="0" w:type="auto"/>
        <w:tblLook w:val="04A0" w:firstRow="1" w:lastRow="0" w:firstColumn="1" w:lastColumn="0" w:noHBand="0" w:noVBand="1"/>
      </w:tblPr>
      <w:tblGrid>
        <w:gridCol w:w="1911"/>
        <w:gridCol w:w="8222"/>
      </w:tblGrid>
      <w:tr w:rsidR="003E7F6A" w:rsidRPr="00234629" w:rsidTr="00954261">
        <w:tc>
          <w:tcPr>
            <w:tcW w:w="1809" w:type="dxa"/>
          </w:tcPr>
          <w:p w:rsidR="003E7F6A" w:rsidRPr="00954261" w:rsidRDefault="00E14512" w:rsidP="00954261">
            <w:pPr>
              <w:spacing w:after="0"/>
              <w:rPr>
                <w:rFonts w:ascii="Times New Roman" w:hAnsi="Times New Roman"/>
                <w:b/>
                <w:sz w:val="28"/>
                <w:szCs w:val="28"/>
              </w:rPr>
            </w:pPr>
            <w:r w:rsidRPr="00954261">
              <w:rPr>
                <w:rFonts w:ascii="Times New Roman" w:hAnsi="Times New Roman"/>
                <w:b/>
                <w:sz w:val="28"/>
                <w:szCs w:val="28"/>
              </w:rPr>
              <w:t xml:space="preserve">Направление </w:t>
            </w:r>
          </w:p>
        </w:tc>
        <w:tc>
          <w:tcPr>
            <w:tcW w:w="8222" w:type="dxa"/>
          </w:tcPr>
          <w:p w:rsidR="003E7F6A" w:rsidRPr="00234629" w:rsidRDefault="003E7F6A"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44.03.05 «Педагогическое образование»</w:t>
            </w:r>
          </w:p>
          <w:p w:rsidR="003E7F6A" w:rsidRPr="00234629" w:rsidRDefault="003E7F6A"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 xml:space="preserve"> (с двумя профилями подготовки)</w:t>
            </w:r>
          </w:p>
        </w:tc>
      </w:tr>
      <w:tr w:rsidR="003E7F6A" w:rsidRPr="00234629" w:rsidTr="00954261">
        <w:tc>
          <w:tcPr>
            <w:tcW w:w="1809" w:type="dxa"/>
          </w:tcPr>
          <w:p w:rsidR="003E7F6A" w:rsidRPr="00954261" w:rsidRDefault="003E7F6A" w:rsidP="00954261">
            <w:pPr>
              <w:spacing w:after="0"/>
              <w:rPr>
                <w:rFonts w:ascii="Times New Roman" w:hAnsi="Times New Roman"/>
                <w:b/>
                <w:sz w:val="28"/>
                <w:szCs w:val="28"/>
              </w:rPr>
            </w:pPr>
            <w:r w:rsidRPr="00954261">
              <w:rPr>
                <w:rFonts w:ascii="Times New Roman" w:hAnsi="Times New Roman"/>
                <w:b/>
                <w:sz w:val="28"/>
                <w:szCs w:val="28"/>
              </w:rPr>
              <w:t>Профили</w:t>
            </w:r>
          </w:p>
        </w:tc>
        <w:tc>
          <w:tcPr>
            <w:tcW w:w="8222" w:type="dxa"/>
          </w:tcPr>
          <w:p w:rsidR="003E7F6A" w:rsidRPr="00234629" w:rsidRDefault="003E7F6A"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44.03.05.33 «Дополнительное образование (народное пение)» и «Дополнительное образование (педагог-организатор)»</w:t>
            </w:r>
          </w:p>
        </w:tc>
      </w:tr>
      <w:tr w:rsidR="003E7F6A" w:rsidRPr="00234629" w:rsidTr="00954261">
        <w:tc>
          <w:tcPr>
            <w:tcW w:w="1809" w:type="dxa"/>
          </w:tcPr>
          <w:p w:rsidR="003E7F6A" w:rsidRPr="00954261" w:rsidRDefault="003E7F6A" w:rsidP="00954261">
            <w:pPr>
              <w:spacing w:after="0"/>
              <w:rPr>
                <w:rFonts w:ascii="Times New Roman" w:hAnsi="Times New Roman"/>
                <w:b/>
                <w:sz w:val="28"/>
                <w:szCs w:val="28"/>
              </w:rPr>
            </w:pPr>
            <w:r w:rsidRPr="00954261">
              <w:rPr>
                <w:rFonts w:ascii="Times New Roman" w:hAnsi="Times New Roman"/>
                <w:b/>
                <w:sz w:val="28"/>
                <w:szCs w:val="28"/>
              </w:rPr>
              <w:t>Кафедра</w:t>
            </w:r>
          </w:p>
        </w:tc>
        <w:tc>
          <w:tcPr>
            <w:tcW w:w="8222" w:type="dxa"/>
          </w:tcPr>
          <w:p w:rsidR="003E7F6A" w:rsidRPr="00234629" w:rsidRDefault="003E7F6A" w:rsidP="00954261">
            <w:pPr>
              <w:spacing w:after="0"/>
              <w:rPr>
                <w:rFonts w:ascii="Times New Roman" w:hAnsi="Times New Roman"/>
                <w:i/>
                <w:sz w:val="28"/>
                <w:szCs w:val="28"/>
              </w:rPr>
            </w:pPr>
            <w:r w:rsidRPr="00234629">
              <w:rPr>
                <w:rFonts w:ascii="Times New Roman" w:hAnsi="Times New Roman"/>
                <w:i/>
                <w:sz w:val="28"/>
                <w:szCs w:val="28"/>
              </w:rPr>
              <w:t>Хорового дирижирования</w:t>
            </w:r>
          </w:p>
        </w:tc>
      </w:tr>
    </w:tbl>
    <w:p w:rsidR="00E82E76" w:rsidRPr="00234629" w:rsidRDefault="00E82E76" w:rsidP="00954261">
      <w:pPr>
        <w:spacing w:after="0"/>
        <w:ind w:firstLine="709"/>
        <w:jc w:val="both"/>
        <w:rPr>
          <w:rFonts w:ascii="Times New Roman" w:hAnsi="Times New Roman"/>
          <w:b/>
          <w:sz w:val="28"/>
          <w:szCs w:val="28"/>
        </w:rPr>
      </w:pPr>
    </w:p>
    <w:p w:rsidR="003E7F6A" w:rsidRPr="00234629" w:rsidRDefault="00E82E76" w:rsidP="00954261">
      <w:pPr>
        <w:spacing w:after="0"/>
        <w:jc w:val="both"/>
        <w:rPr>
          <w:rFonts w:ascii="Times New Roman" w:hAnsi="Times New Roman"/>
          <w:sz w:val="28"/>
          <w:szCs w:val="28"/>
        </w:rPr>
      </w:pPr>
      <w:r w:rsidRPr="00234629">
        <w:rPr>
          <w:rFonts w:ascii="Times New Roman" w:hAnsi="Times New Roman"/>
          <w:b/>
          <w:sz w:val="28"/>
          <w:szCs w:val="28"/>
        </w:rPr>
        <w:t>1.</w:t>
      </w:r>
      <w:r w:rsidR="003E7F6A" w:rsidRPr="00234629">
        <w:rPr>
          <w:rFonts w:ascii="Times New Roman" w:hAnsi="Times New Roman"/>
          <w:b/>
          <w:sz w:val="28"/>
          <w:szCs w:val="28"/>
        </w:rPr>
        <w:t>Цель</w:t>
      </w:r>
      <w:r w:rsidR="003E7F6A" w:rsidRPr="00234629">
        <w:rPr>
          <w:rFonts w:ascii="Times New Roman" w:hAnsi="Times New Roman"/>
          <w:sz w:val="28"/>
          <w:szCs w:val="28"/>
        </w:rPr>
        <w:t xml:space="preserve"> </w:t>
      </w:r>
      <w:r w:rsidR="003E7F6A" w:rsidRPr="00234629">
        <w:rPr>
          <w:rFonts w:ascii="Times New Roman" w:hAnsi="Times New Roman"/>
          <w:b/>
          <w:sz w:val="28"/>
          <w:szCs w:val="28"/>
        </w:rPr>
        <w:t>освоения дисциплины:</w:t>
      </w:r>
      <w:r w:rsidR="003E7F6A" w:rsidRPr="00234629">
        <w:rPr>
          <w:rFonts w:ascii="Times New Roman" w:hAnsi="Times New Roman"/>
          <w:sz w:val="28"/>
          <w:szCs w:val="28"/>
        </w:rPr>
        <w:t xml:space="preserve"> формирование у студентов комплекса методических знаний, необходимых педагогу дополнительного образования; теоретическая и методическая подготовка бакалавров направления 44.03.05 «Педагогическое образование», профили 44.03.05.33 «Дополнительное образование (народное пение)» и «Дополнительное образование (педагог-организатор)» к профессиональной деятельности в системе дополнительного музыкального образования.</w:t>
      </w:r>
    </w:p>
    <w:p w:rsidR="003E7F6A" w:rsidRPr="00234629" w:rsidRDefault="00E82E76" w:rsidP="00954261">
      <w:pPr>
        <w:pStyle w:val="a7"/>
        <w:widowControl w:val="0"/>
        <w:tabs>
          <w:tab w:val="clear" w:pos="1804"/>
          <w:tab w:val="left" w:pos="284"/>
          <w:tab w:val="left" w:pos="360"/>
        </w:tabs>
        <w:spacing w:line="276" w:lineRule="auto"/>
        <w:ind w:left="0" w:firstLine="0"/>
        <w:rPr>
          <w:sz w:val="28"/>
          <w:szCs w:val="28"/>
        </w:rPr>
      </w:pPr>
      <w:r w:rsidRPr="00234629">
        <w:rPr>
          <w:b/>
          <w:sz w:val="28"/>
          <w:szCs w:val="28"/>
        </w:rPr>
        <w:t>2.</w:t>
      </w:r>
      <w:r w:rsidR="003E7F6A" w:rsidRPr="00234629">
        <w:rPr>
          <w:b/>
          <w:sz w:val="28"/>
          <w:szCs w:val="28"/>
        </w:rPr>
        <w:t xml:space="preserve">Задачи: </w:t>
      </w:r>
      <w:r w:rsidRPr="00234629">
        <w:rPr>
          <w:sz w:val="28"/>
          <w:szCs w:val="28"/>
          <w:lang w:val="en-US"/>
        </w:rPr>
        <w:t>c</w:t>
      </w:r>
      <w:r w:rsidRPr="00234629">
        <w:rPr>
          <w:sz w:val="28"/>
          <w:szCs w:val="28"/>
        </w:rPr>
        <w:t>формировать представления о сущности методики музыкального образования; способствовать становлению личностно-ценностного отношения студентов к профессии «педагог дополнительного музыкального образования»</w:t>
      </w:r>
    </w:p>
    <w:p w:rsidR="003E7F6A" w:rsidRPr="00234629" w:rsidRDefault="00E82E76" w:rsidP="00954261">
      <w:pPr>
        <w:tabs>
          <w:tab w:val="left" w:pos="284"/>
        </w:tabs>
        <w:spacing w:after="0"/>
        <w:jc w:val="both"/>
        <w:rPr>
          <w:rFonts w:ascii="Times New Roman" w:hAnsi="Times New Roman"/>
          <w:sz w:val="28"/>
          <w:szCs w:val="28"/>
        </w:rPr>
      </w:pPr>
      <w:r w:rsidRPr="00234629">
        <w:rPr>
          <w:rFonts w:ascii="Times New Roman" w:hAnsi="Times New Roman"/>
          <w:sz w:val="28"/>
          <w:szCs w:val="28"/>
        </w:rPr>
        <w:t xml:space="preserve">способствовать формированию конструктивных, исполнительских, коммуникативно-организаторских и исследовательских умений и навыков; овладеть специальными практическими умениями и навыками, необходимыми для организации педагогического процесса путем освоения технологий управления каждым из видов музыкальной деятельности учащихся; познакомить с приёмами реализации содержания, принципов и методов педагогики искусства в </w:t>
      </w:r>
      <w:r w:rsidRPr="00234629">
        <w:rPr>
          <w:rFonts w:ascii="Times New Roman" w:hAnsi="Times New Roman"/>
          <w:sz w:val="28"/>
          <w:szCs w:val="28"/>
        </w:rPr>
        <w:lastRenderedPageBreak/>
        <w:t>му</w:t>
      </w:r>
      <w:r w:rsidRPr="00234629">
        <w:rPr>
          <w:rFonts w:ascii="Times New Roman" w:hAnsi="Times New Roman"/>
          <w:sz w:val="28"/>
          <w:szCs w:val="28"/>
        </w:rPr>
        <w:softHyphen/>
        <w:t>зыкально-образовательном процессе; изучить методику проведения и организации различных форм музыкальной деятельности учащихся в системе дополнительного музыкального образования; стимулировать творческого отношение студентов к своей будущей профессиональной деятельности.</w:t>
      </w:r>
    </w:p>
    <w:p w:rsidR="003E7F6A" w:rsidRPr="00234629" w:rsidRDefault="00E82E76" w:rsidP="00954261">
      <w:pPr>
        <w:pStyle w:val="a7"/>
        <w:widowControl w:val="0"/>
        <w:tabs>
          <w:tab w:val="clear" w:pos="1804"/>
          <w:tab w:val="left" w:pos="284"/>
          <w:tab w:val="left" w:pos="360"/>
        </w:tabs>
        <w:spacing w:line="276" w:lineRule="auto"/>
        <w:ind w:left="0" w:firstLine="0"/>
        <w:rPr>
          <w:sz w:val="28"/>
          <w:szCs w:val="28"/>
        </w:rPr>
      </w:pPr>
      <w:r w:rsidRPr="00234629">
        <w:rPr>
          <w:sz w:val="28"/>
          <w:szCs w:val="28"/>
        </w:rPr>
        <w:t>3.</w:t>
      </w:r>
      <w:r w:rsidR="003E7F6A" w:rsidRPr="00234629">
        <w:rPr>
          <w:b/>
          <w:sz w:val="28"/>
          <w:szCs w:val="28"/>
        </w:rPr>
        <w:t xml:space="preserve">Результаты обучения по дисциплине. </w:t>
      </w:r>
      <w:r w:rsidR="003E7F6A" w:rsidRPr="00234629">
        <w:rPr>
          <w:sz w:val="28"/>
          <w:szCs w:val="28"/>
        </w:rPr>
        <w:t>Овладение специальными практическими умениями и навыками, необходимыми для разработки и реализации методик, технологий и приемов обучения, анализа результатов процесса их использования в организациях, осуществляющих дополнительную образовательную деятельность, а также реализации стратегии культурно-просветительской деятельности.</w:t>
      </w:r>
    </w:p>
    <w:tbl>
      <w:tblPr>
        <w:tblW w:w="0" w:type="auto"/>
        <w:tblLook w:val="04A0" w:firstRow="1" w:lastRow="0" w:firstColumn="1" w:lastColumn="0" w:noHBand="0" w:noVBand="1"/>
      </w:tblPr>
      <w:tblGrid>
        <w:gridCol w:w="9854"/>
      </w:tblGrid>
      <w:tr w:rsidR="00440CD0" w:rsidRPr="00234629" w:rsidTr="00E930E3">
        <w:trPr>
          <w:trHeight w:val="1390"/>
        </w:trPr>
        <w:tc>
          <w:tcPr>
            <w:tcW w:w="9854" w:type="dxa"/>
            <w:hideMark/>
          </w:tcPr>
          <w:p w:rsidR="00440CD0" w:rsidRPr="00234629" w:rsidRDefault="00440CD0" w:rsidP="00954261">
            <w:pPr>
              <w:pStyle w:val="31"/>
              <w:tabs>
                <w:tab w:val="num" w:pos="-66"/>
              </w:tabs>
              <w:spacing w:after="0"/>
              <w:ind w:left="0"/>
              <w:jc w:val="both"/>
              <w:rPr>
                <w:rFonts w:ascii="Times New Roman" w:hAnsi="Times New Roman"/>
                <w:b/>
                <w:bCs/>
                <w:i/>
                <w:sz w:val="28"/>
                <w:szCs w:val="28"/>
              </w:rPr>
            </w:pPr>
            <w:r w:rsidRPr="00234629">
              <w:rPr>
                <w:rFonts w:ascii="Times New Roman" w:hAnsi="Times New Roman"/>
                <w:sz w:val="28"/>
                <w:szCs w:val="28"/>
              </w:rPr>
              <w:t xml:space="preserve">Студент должен </w:t>
            </w:r>
            <w:r w:rsidRPr="00234629">
              <w:rPr>
                <w:rFonts w:ascii="Times New Roman" w:hAnsi="Times New Roman"/>
                <w:i/>
                <w:sz w:val="28"/>
                <w:szCs w:val="28"/>
              </w:rPr>
              <w:t>знать</w:t>
            </w:r>
            <w:r w:rsidRPr="00234629">
              <w:rPr>
                <w:rFonts w:ascii="Times New Roman" w:hAnsi="Times New Roman"/>
                <w:sz w:val="28"/>
                <w:szCs w:val="28"/>
              </w:rPr>
              <w:t xml:space="preserve">: </w:t>
            </w:r>
            <w:r w:rsidRPr="00234629">
              <w:rPr>
                <w:rFonts w:ascii="Times New Roman" w:hAnsi="Times New Roman"/>
                <w:bCs/>
                <w:sz w:val="28"/>
                <w:szCs w:val="28"/>
              </w:rPr>
              <w:t>сведения об истории становления профессии педагога-музыканта и системы музыкально-педагогического образования в разные периоды ее существования; сущность теории музыкального образования ее основных категориях, закономерностях и понятиях; цель, задачи дополнительного музыкального образования;</w:t>
            </w:r>
            <w:r w:rsidRPr="00234629">
              <w:rPr>
                <w:rFonts w:ascii="Times New Roman" w:hAnsi="Times New Roman"/>
                <w:sz w:val="28"/>
                <w:szCs w:val="28"/>
              </w:rPr>
              <w:t xml:space="preserve"> особенности взаимосвязи музыкально-педагогической науки и практики.</w:t>
            </w:r>
          </w:p>
        </w:tc>
      </w:tr>
      <w:tr w:rsidR="00440CD0" w:rsidRPr="00234629" w:rsidTr="00E930E3">
        <w:tc>
          <w:tcPr>
            <w:tcW w:w="9854" w:type="dxa"/>
            <w:hideMark/>
          </w:tcPr>
          <w:p w:rsidR="00440CD0" w:rsidRPr="00234629" w:rsidRDefault="00440CD0" w:rsidP="00954261">
            <w:pPr>
              <w:spacing w:after="0"/>
              <w:jc w:val="both"/>
              <w:rPr>
                <w:rFonts w:ascii="Times New Roman" w:hAnsi="Times New Roman"/>
                <w:iCs/>
                <w:sz w:val="28"/>
                <w:szCs w:val="28"/>
                <w:lang w:eastAsia="en-US"/>
              </w:rPr>
            </w:pPr>
            <w:r w:rsidRPr="00234629">
              <w:rPr>
                <w:rFonts w:ascii="Times New Roman" w:hAnsi="Times New Roman"/>
                <w:iCs/>
                <w:sz w:val="28"/>
                <w:szCs w:val="28"/>
                <w:lang w:eastAsia="en-US"/>
              </w:rPr>
              <w:t xml:space="preserve">Студент должен </w:t>
            </w:r>
            <w:r w:rsidRPr="00234629">
              <w:rPr>
                <w:rFonts w:ascii="Times New Roman" w:hAnsi="Times New Roman"/>
                <w:i/>
                <w:iCs/>
                <w:sz w:val="28"/>
                <w:szCs w:val="28"/>
                <w:lang w:eastAsia="en-US"/>
              </w:rPr>
              <w:t>уметь</w:t>
            </w:r>
            <w:r w:rsidRPr="00234629">
              <w:rPr>
                <w:rFonts w:ascii="Times New Roman" w:hAnsi="Times New Roman"/>
                <w:iCs/>
                <w:sz w:val="28"/>
                <w:szCs w:val="28"/>
                <w:lang w:eastAsia="en-US"/>
              </w:rPr>
              <w:t xml:space="preserve">: </w:t>
            </w:r>
            <w:r w:rsidRPr="00234629">
              <w:rPr>
                <w:rFonts w:ascii="Times New Roman" w:hAnsi="Times New Roman"/>
                <w:spacing w:val="-4"/>
                <w:sz w:val="28"/>
                <w:szCs w:val="28"/>
                <w:lang w:eastAsia="en-US"/>
              </w:rPr>
              <w:t>организовывать музыкально-образовательный процесс на основе осуществления культурно-просветительской деятельности</w:t>
            </w:r>
            <w:r w:rsidRPr="00234629">
              <w:rPr>
                <w:rFonts w:ascii="Times New Roman" w:hAnsi="Times New Roman"/>
                <w:bCs/>
                <w:sz w:val="28"/>
                <w:szCs w:val="28"/>
                <w:lang w:eastAsia="en-US"/>
              </w:rPr>
              <w:t>; делать исторический анализ развитию музыкального образования с позиции музыкально-педагогической подготовки специалиста, будущего педагога дополнительного музыкального образования; анализировать системы подготовки музыкантов-педагогов в различные исторические периоды и возможность их применения в современном музыкальном образовании; творчески применять накопленный опыт теоретических знаний в дальнейшей практической музыкальной деятельности.</w:t>
            </w:r>
          </w:p>
        </w:tc>
      </w:tr>
      <w:tr w:rsidR="00440CD0" w:rsidRPr="00234629" w:rsidTr="00E930E3">
        <w:trPr>
          <w:trHeight w:val="2140"/>
        </w:trPr>
        <w:tc>
          <w:tcPr>
            <w:tcW w:w="9854" w:type="dxa"/>
            <w:hideMark/>
          </w:tcPr>
          <w:p w:rsidR="00440CD0" w:rsidRPr="00234629" w:rsidRDefault="00440CD0" w:rsidP="00954261">
            <w:pPr>
              <w:tabs>
                <w:tab w:val="left" w:pos="708"/>
                <w:tab w:val="right" w:leader="underscore" w:pos="9639"/>
              </w:tabs>
              <w:spacing w:after="0"/>
              <w:jc w:val="both"/>
              <w:rPr>
                <w:rFonts w:ascii="Times New Roman" w:hAnsi="Times New Roman"/>
                <w:iCs/>
                <w:sz w:val="28"/>
                <w:szCs w:val="28"/>
                <w:lang w:eastAsia="en-US"/>
              </w:rPr>
            </w:pPr>
            <w:r w:rsidRPr="00234629">
              <w:rPr>
                <w:rFonts w:ascii="Times New Roman" w:hAnsi="Times New Roman"/>
                <w:iCs/>
                <w:sz w:val="28"/>
                <w:szCs w:val="28"/>
                <w:lang w:eastAsia="en-US"/>
              </w:rPr>
              <w:t xml:space="preserve">Студент должен </w:t>
            </w:r>
            <w:r w:rsidRPr="00234629">
              <w:rPr>
                <w:rFonts w:ascii="Times New Roman" w:hAnsi="Times New Roman"/>
                <w:i/>
                <w:iCs/>
                <w:sz w:val="28"/>
                <w:szCs w:val="28"/>
                <w:lang w:eastAsia="en-US"/>
              </w:rPr>
              <w:t>владеть</w:t>
            </w:r>
            <w:r w:rsidRPr="00234629">
              <w:rPr>
                <w:rFonts w:ascii="Times New Roman" w:hAnsi="Times New Roman"/>
                <w:iCs/>
                <w:sz w:val="28"/>
                <w:szCs w:val="28"/>
                <w:lang w:eastAsia="en-US"/>
              </w:rPr>
              <w:t xml:space="preserve">: навыками </w:t>
            </w:r>
            <w:r w:rsidRPr="00234629">
              <w:rPr>
                <w:rFonts w:ascii="Times New Roman" w:hAnsi="Times New Roman"/>
                <w:sz w:val="28"/>
                <w:szCs w:val="28"/>
                <w:lang w:eastAsia="en-US"/>
              </w:rPr>
              <w:t>анализа музыкально-педагогических воззрений философов разных исторических эпох</w:t>
            </w:r>
            <w:r w:rsidRPr="00234629">
              <w:rPr>
                <w:rFonts w:ascii="Times New Roman" w:hAnsi="Times New Roman"/>
                <w:bCs/>
                <w:sz w:val="28"/>
                <w:szCs w:val="28"/>
                <w:lang w:eastAsia="en-US"/>
              </w:rPr>
              <w:t>, профессиональным тезаурусом музыкально-педагогической науки, что обеспечит умение употреблять специальную терминологию при анализе специальной литературы по проблемам дополнительного музыкального образовании, развивать навык самостоятельного обогащения знаниями при изучении данной дисциплины навыками практического применения различных систем музыкально-педагогического образования прошлого и современности.</w:t>
            </w:r>
          </w:p>
        </w:tc>
      </w:tr>
    </w:tbl>
    <w:p w:rsidR="00440CD0" w:rsidRPr="00234629" w:rsidRDefault="00440CD0" w:rsidP="00954261">
      <w:pPr>
        <w:pStyle w:val="a7"/>
        <w:widowControl w:val="0"/>
        <w:tabs>
          <w:tab w:val="clear" w:pos="1804"/>
          <w:tab w:val="left" w:pos="284"/>
          <w:tab w:val="left" w:pos="360"/>
        </w:tabs>
        <w:spacing w:line="276" w:lineRule="auto"/>
        <w:ind w:left="0" w:firstLine="0"/>
        <w:rPr>
          <w:sz w:val="28"/>
          <w:szCs w:val="28"/>
        </w:rPr>
      </w:pPr>
      <w:r w:rsidRPr="00234629">
        <w:rPr>
          <w:b/>
          <w:sz w:val="28"/>
          <w:szCs w:val="28"/>
        </w:rPr>
        <w:t>4.Дисциплина участвует в формировании следующих компетенций:</w:t>
      </w:r>
      <w:r w:rsidRPr="00234629">
        <w:rPr>
          <w:bCs/>
          <w:sz w:val="28"/>
          <w:szCs w:val="28"/>
        </w:rPr>
        <w:t xml:space="preserve">  </w:t>
      </w:r>
      <w:r w:rsidRPr="00234629">
        <w:rPr>
          <w:sz w:val="28"/>
          <w:szCs w:val="28"/>
        </w:rPr>
        <w:t>ОК-7; ОПК-2; ПК-1; ПК-2; ПК-3; ПК-4; ПК-5; ПК-6; ПК-7; СК-1; СК-2</w:t>
      </w:r>
    </w:p>
    <w:p w:rsidR="003E7F6A" w:rsidRPr="00234629" w:rsidRDefault="00440CD0"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5.</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i/>
          <w:sz w:val="28"/>
          <w:szCs w:val="28"/>
        </w:rPr>
        <w:t>(в ЗЕТ): 7</w:t>
      </w:r>
    </w:p>
    <w:p w:rsidR="003E7F6A" w:rsidRPr="00234629" w:rsidRDefault="00440CD0"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6.</w:t>
      </w:r>
      <w:r w:rsidR="003E7F6A" w:rsidRPr="00234629">
        <w:rPr>
          <w:rFonts w:ascii="Times New Roman" w:hAnsi="Times New Roman" w:cs="Times New Roman"/>
          <w:b/>
          <w:sz w:val="28"/>
          <w:szCs w:val="28"/>
        </w:rPr>
        <w:t xml:space="preserve">Форма контроля: </w:t>
      </w:r>
      <w:r w:rsidR="003E7F6A" w:rsidRPr="00234629">
        <w:rPr>
          <w:rFonts w:ascii="Times New Roman" w:hAnsi="Times New Roman" w:cs="Times New Roman"/>
          <w:i/>
          <w:sz w:val="28"/>
          <w:szCs w:val="28"/>
        </w:rPr>
        <w:t>зачет/экзамен</w:t>
      </w:r>
    </w:p>
    <w:p w:rsidR="003E7F6A" w:rsidRPr="00234629" w:rsidRDefault="00440CD0"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7.</w:t>
      </w:r>
      <w:r w:rsidR="003E7F6A" w:rsidRPr="00234629">
        <w:rPr>
          <w:rFonts w:ascii="Times New Roman" w:hAnsi="Times New Roman" w:cs="Times New Roman"/>
          <w:b/>
          <w:sz w:val="28"/>
          <w:szCs w:val="28"/>
        </w:rPr>
        <w:t>Сведения о профессорско-преподавательском составе:</w:t>
      </w:r>
      <w:r w:rsidRPr="00234629">
        <w:rPr>
          <w:rFonts w:ascii="Times New Roman" w:hAnsi="Times New Roman" w:cs="Times New Roman"/>
          <w:b/>
          <w:sz w:val="28"/>
          <w:szCs w:val="28"/>
        </w:rPr>
        <w:t xml:space="preserve"> </w:t>
      </w:r>
      <w:r w:rsidRPr="00234629">
        <w:rPr>
          <w:rFonts w:ascii="Times New Roman" w:hAnsi="Times New Roman" w:cs="Times New Roman"/>
          <w:sz w:val="28"/>
          <w:szCs w:val="28"/>
        </w:rPr>
        <w:t>к.п.н., доцент Резникова М.И.</w:t>
      </w:r>
    </w:p>
    <w:p w:rsidR="003E7F6A" w:rsidRPr="00234629" w:rsidRDefault="003E7F6A" w:rsidP="00954261">
      <w:pPr>
        <w:pStyle w:val="a8"/>
        <w:spacing w:after="0"/>
        <w:jc w:val="both"/>
        <w:rPr>
          <w:rFonts w:ascii="Times New Roman" w:hAnsi="Times New Roman" w:cs="Times New Roman"/>
          <w:i/>
          <w:sz w:val="28"/>
          <w:szCs w:val="28"/>
        </w:rPr>
      </w:pPr>
    </w:p>
    <w:p w:rsidR="003E7F6A" w:rsidRPr="00234629" w:rsidRDefault="003E7F6A" w:rsidP="00954261">
      <w:pPr>
        <w:spacing w:after="0"/>
        <w:jc w:val="both"/>
        <w:rPr>
          <w:rFonts w:ascii="Times New Roman" w:hAnsi="Times New Roman"/>
          <w:b/>
          <w:sz w:val="28"/>
          <w:szCs w:val="28"/>
        </w:rPr>
      </w:pPr>
      <w:r w:rsidRPr="00234629">
        <w:rPr>
          <w:rFonts w:ascii="Times New Roman" w:hAnsi="Times New Roman"/>
          <w:sz w:val="28"/>
          <w:szCs w:val="28"/>
        </w:rPr>
        <w:tab/>
      </w:r>
      <w:r w:rsidRPr="00234629">
        <w:rPr>
          <w:rFonts w:ascii="Times New Roman" w:hAnsi="Times New Roman"/>
          <w:sz w:val="28"/>
          <w:szCs w:val="28"/>
        </w:rPr>
        <w:tab/>
      </w:r>
      <w:r w:rsidRPr="00234629">
        <w:rPr>
          <w:rFonts w:ascii="Times New Roman" w:hAnsi="Times New Roman"/>
          <w:sz w:val="28"/>
          <w:szCs w:val="28"/>
        </w:rPr>
        <w:tab/>
      </w:r>
      <w:r w:rsidRPr="00234629">
        <w:rPr>
          <w:rFonts w:ascii="Times New Roman" w:hAnsi="Times New Roman"/>
          <w:sz w:val="28"/>
          <w:szCs w:val="28"/>
        </w:rPr>
        <w:tab/>
      </w:r>
      <w:r w:rsidRPr="00234629">
        <w:rPr>
          <w:rFonts w:ascii="Times New Roman" w:hAnsi="Times New Roman"/>
          <w:b/>
          <w:sz w:val="28"/>
          <w:szCs w:val="28"/>
        </w:rPr>
        <w:t>АННОТАЦИЯ</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Б1.В.24.03 Технологии дополнительного музыкального образования</w:t>
      </w:r>
    </w:p>
    <w:p w:rsidR="00440CD0" w:rsidRPr="00234629" w:rsidRDefault="00440CD0" w:rsidP="00954261">
      <w:pPr>
        <w:shd w:val="clear" w:color="auto" w:fill="FFFFFF"/>
        <w:spacing w:after="0"/>
        <w:jc w:val="center"/>
        <w:rPr>
          <w:rFonts w:ascii="Times New Roman" w:hAnsi="Times New Roman"/>
          <w:b/>
          <w:sz w:val="28"/>
          <w:szCs w:val="28"/>
        </w:rPr>
      </w:pPr>
    </w:p>
    <w:tbl>
      <w:tblPr>
        <w:tblW w:w="0" w:type="auto"/>
        <w:tblLook w:val="04A0" w:firstRow="1" w:lastRow="0" w:firstColumn="1" w:lastColumn="0" w:noHBand="0" w:noVBand="1"/>
      </w:tblPr>
      <w:tblGrid>
        <w:gridCol w:w="1951"/>
        <w:gridCol w:w="8080"/>
      </w:tblGrid>
      <w:tr w:rsidR="003E7F6A" w:rsidRPr="00234629" w:rsidTr="00954261">
        <w:tc>
          <w:tcPr>
            <w:tcW w:w="1951" w:type="dxa"/>
          </w:tcPr>
          <w:p w:rsidR="003E7F6A" w:rsidRPr="00954261" w:rsidRDefault="00E14512" w:rsidP="00954261">
            <w:pPr>
              <w:spacing w:after="0"/>
              <w:rPr>
                <w:rFonts w:ascii="Times New Roman" w:eastAsia="Calibri" w:hAnsi="Times New Roman"/>
                <w:b/>
                <w:sz w:val="28"/>
                <w:szCs w:val="28"/>
                <w:lang w:eastAsia="en-US"/>
              </w:rPr>
            </w:pPr>
            <w:r w:rsidRPr="00954261">
              <w:rPr>
                <w:rFonts w:ascii="Times New Roman" w:eastAsia="Calibri" w:hAnsi="Times New Roman"/>
                <w:b/>
                <w:sz w:val="28"/>
                <w:szCs w:val="28"/>
                <w:lang w:eastAsia="en-US"/>
              </w:rPr>
              <w:t xml:space="preserve">Направление </w:t>
            </w:r>
          </w:p>
        </w:tc>
        <w:tc>
          <w:tcPr>
            <w:tcW w:w="8080" w:type="dxa"/>
          </w:tcPr>
          <w:p w:rsidR="003E7F6A" w:rsidRPr="00234629" w:rsidRDefault="003E7F6A" w:rsidP="00954261">
            <w:pPr>
              <w:pStyle w:val="af3"/>
              <w:spacing w:line="276" w:lineRule="auto"/>
              <w:rPr>
                <w:rFonts w:ascii="Times New Roman" w:hAnsi="Times New Roman" w:cs="Times New Roman"/>
                <w:i/>
                <w:sz w:val="28"/>
                <w:szCs w:val="28"/>
                <w:lang w:eastAsia="en-US"/>
              </w:rPr>
            </w:pPr>
            <w:r w:rsidRPr="00234629">
              <w:rPr>
                <w:rFonts w:ascii="Times New Roman" w:hAnsi="Times New Roman" w:cs="Times New Roman"/>
                <w:i/>
                <w:sz w:val="28"/>
                <w:szCs w:val="28"/>
                <w:lang w:eastAsia="en-US"/>
              </w:rPr>
              <w:t>44.03.05 "Педагогическое образование"</w:t>
            </w:r>
          </w:p>
          <w:p w:rsidR="003E7F6A" w:rsidRPr="00234629" w:rsidRDefault="003E7F6A" w:rsidP="00954261">
            <w:pPr>
              <w:pStyle w:val="af3"/>
              <w:spacing w:line="276" w:lineRule="auto"/>
              <w:rPr>
                <w:rFonts w:ascii="Times New Roman" w:hAnsi="Times New Roman" w:cs="Times New Roman"/>
                <w:i/>
                <w:sz w:val="28"/>
                <w:szCs w:val="28"/>
                <w:lang w:eastAsia="en-US"/>
              </w:rPr>
            </w:pPr>
            <w:r w:rsidRPr="00234629">
              <w:rPr>
                <w:rFonts w:ascii="Times New Roman" w:hAnsi="Times New Roman" w:cs="Times New Roman"/>
                <w:i/>
                <w:sz w:val="28"/>
                <w:szCs w:val="28"/>
                <w:lang w:eastAsia="en-US"/>
              </w:rPr>
              <w:t xml:space="preserve"> (с двумя профилями подготовки)</w:t>
            </w:r>
          </w:p>
        </w:tc>
      </w:tr>
      <w:tr w:rsidR="003E7F6A" w:rsidRPr="00234629" w:rsidTr="00954261">
        <w:tc>
          <w:tcPr>
            <w:tcW w:w="1951" w:type="dxa"/>
          </w:tcPr>
          <w:p w:rsidR="003E7F6A" w:rsidRPr="00954261" w:rsidRDefault="003E7F6A" w:rsidP="00954261">
            <w:pPr>
              <w:spacing w:after="0"/>
              <w:rPr>
                <w:rFonts w:ascii="Times New Roman" w:eastAsia="Calibri" w:hAnsi="Times New Roman"/>
                <w:b/>
                <w:sz w:val="28"/>
                <w:szCs w:val="28"/>
                <w:lang w:eastAsia="en-US"/>
              </w:rPr>
            </w:pPr>
            <w:r w:rsidRPr="00954261">
              <w:rPr>
                <w:rFonts w:ascii="Times New Roman" w:eastAsia="Calibri" w:hAnsi="Times New Roman"/>
                <w:b/>
                <w:sz w:val="28"/>
                <w:szCs w:val="28"/>
                <w:lang w:eastAsia="en-US"/>
              </w:rPr>
              <w:t>Профили</w:t>
            </w:r>
          </w:p>
        </w:tc>
        <w:tc>
          <w:tcPr>
            <w:tcW w:w="8080" w:type="dxa"/>
          </w:tcPr>
          <w:p w:rsidR="003E7F6A" w:rsidRPr="00234629" w:rsidRDefault="003E7F6A" w:rsidP="00954261">
            <w:pPr>
              <w:pStyle w:val="af3"/>
              <w:spacing w:line="276" w:lineRule="auto"/>
              <w:rPr>
                <w:rFonts w:ascii="Times New Roman" w:hAnsi="Times New Roman" w:cs="Times New Roman"/>
                <w:i/>
                <w:sz w:val="28"/>
                <w:szCs w:val="28"/>
                <w:lang w:eastAsia="en-US"/>
              </w:rPr>
            </w:pPr>
            <w:r w:rsidRPr="00234629">
              <w:rPr>
                <w:rFonts w:ascii="Times New Roman" w:hAnsi="Times New Roman" w:cs="Times New Roman"/>
                <w:i/>
                <w:sz w:val="28"/>
                <w:szCs w:val="28"/>
                <w:lang w:eastAsia="en-US"/>
              </w:rPr>
              <w:t>44.03.05.33 "Дополнительное образование (народное пение)" и "Дополнительное образование (педагог-организатор)"</w:t>
            </w:r>
          </w:p>
        </w:tc>
      </w:tr>
      <w:tr w:rsidR="003E7F6A" w:rsidRPr="00234629" w:rsidTr="00954261">
        <w:tc>
          <w:tcPr>
            <w:tcW w:w="1951" w:type="dxa"/>
          </w:tcPr>
          <w:p w:rsidR="003E7F6A" w:rsidRPr="00954261" w:rsidRDefault="003E7F6A" w:rsidP="00954261">
            <w:pPr>
              <w:spacing w:after="0"/>
              <w:rPr>
                <w:rFonts w:ascii="Times New Roman" w:eastAsia="Calibri" w:hAnsi="Times New Roman"/>
                <w:b/>
                <w:sz w:val="28"/>
                <w:szCs w:val="28"/>
                <w:lang w:eastAsia="en-US"/>
              </w:rPr>
            </w:pPr>
            <w:r w:rsidRPr="00954261">
              <w:rPr>
                <w:rFonts w:ascii="Times New Roman" w:eastAsia="Calibri" w:hAnsi="Times New Roman"/>
                <w:b/>
                <w:sz w:val="28"/>
                <w:szCs w:val="28"/>
                <w:lang w:eastAsia="en-US"/>
              </w:rPr>
              <w:t>Кафедра</w:t>
            </w:r>
          </w:p>
        </w:tc>
        <w:tc>
          <w:tcPr>
            <w:tcW w:w="8080" w:type="dxa"/>
          </w:tcPr>
          <w:p w:rsidR="003E7F6A" w:rsidRPr="00234629" w:rsidRDefault="003E7F6A" w:rsidP="00954261">
            <w:pPr>
              <w:spacing w:after="0"/>
              <w:rPr>
                <w:rFonts w:ascii="Times New Roman" w:eastAsia="Calibri" w:hAnsi="Times New Roman"/>
                <w:i/>
                <w:sz w:val="28"/>
                <w:szCs w:val="28"/>
                <w:lang w:eastAsia="en-US"/>
              </w:rPr>
            </w:pPr>
            <w:r w:rsidRPr="00234629">
              <w:rPr>
                <w:rFonts w:ascii="Times New Roman" w:eastAsia="Calibri" w:hAnsi="Times New Roman"/>
                <w:i/>
                <w:sz w:val="28"/>
                <w:szCs w:val="28"/>
                <w:lang w:eastAsia="en-US"/>
              </w:rPr>
              <w:t>Хорового дирижирования</w:t>
            </w:r>
          </w:p>
        </w:tc>
      </w:tr>
    </w:tbl>
    <w:p w:rsidR="003E7F6A" w:rsidRPr="00234629" w:rsidRDefault="003E7F6A" w:rsidP="00954261">
      <w:pPr>
        <w:spacing w:after="0"/>
        <w:rPr>
          <w:rFonts w:ascii="Times New Roman" w:hAnsi="Times New Roman"/>
          <w:b/>
          <w:sz w:val="28"/>
          <w:szCs w:val="28"/>
        </w:rPr>
      </w:pPr>
    </w:p>
    <w:p w:rsidR="00392CDA" w:rsidRPr="00234629" w:rsidRDefault="00392CDA" w:rsidP="00954261">
      <w:pPr>
        <w:pStyle w:val="a7"/>
        <w:widowControl w:val="0"/>
        <w:tabs>
          <w:tab w:val="clear" w:pos="1804"/>
          <w:tab w:val="left" w:pos="0"/>
        </w:tabs>
        <w:spacing w:line="276" w:lineRule="auto"/>
        <w:ind w:left="0" w:firstLine="0"/>
        <w:rPr>
          <w:sz w:val="28"/>
          <w:szCs w:val="28"/>
        </w:rPr>
      </w:pPr>
      <w:r w:rsidRPr="00234629">
        <w:rPr>
          <w:b/>
          <w:sz w:val="28"/>
          <w:szCs w:val="28"/>
        </w:rPr>
        <w:t xml:space="preserve">1.Цель изучения дисциплины: </w:t>
      </w:r>
      <w:r w:rsidRPr="00234629">
        <w:rPr>
          <w:sz w:val="28"/>
          <w:szCs w:val="28"/>
        </w:rPr>
        <w:t>подготовка специалистов, обладающих знаниями о специфике работы в учреждениях дополнительного образования, имеющих особенность открытого образования, наиболее полно обеспечивающего право человека на развитие и свободный выбор различных видов деятельности, в которых происходит личностное и профессиональное самоопределение детей и взрослых.</w:t>
      </w:r>
    </w:p>
    <w:p w:rsidR="00392CDA" w:rsidRPr="00234629" w:rsidRDefault="00392CDA" w:rsidP="00954261">
      <w:pPr>
        <w:pStyle w:val="a7"/>
        <w:widowControl w:val="0"/>
        <w:numPr>
          <w:ilvl w:val="0"/>
          <w:numId w:val="40"/>
        </w:numPr>
        <w:tabs>
          <w:tab w:val="left" w:pos="284"/>
          <w:tab w:val="left" w:pos="708"/>
        </w:tabs>
        <w:spacing w:line="276" w:lineRule="auto"/>
        <w:ind w:left="0" w:firstLine="0"/>
        <w:rPr>
          <w:b/>
          <w:bCs/>
          <w:sz w:val="28"/>
          <w:szCs w:val="28"/>
        </w:rPr>
      </w:pPr>
      <w:r w:rsidRPr="00234629">
        <w:rPr>
          <w:b/>
          <w:sz w:val="28"/>
          <w:szCs w:val="28"/>
        </w:rPr>
        <w:t>Задачи изучения дисциплины:</w:t>
      </w:r>
      <w:r w:rsidRPr="00234629">
        <w:rPr>
          <w:sz w:val="28"/>
          <w:szCs w:val="28"/>
        </w:rPr>
        <w:t xml:space="preserve"> изучить педагогические тенденции в сфере дополнительного образования, современные принципы организации учебного процесса, с учетом внедрения двух основных направлений обучения в учреждениях дополнительного образования; показать значимость деятельности учреждений дополнительного образования для создания условий для эффективной мотивации обучающихся; формирование конструктивных, исполнительских, коммуникативно-организаторских умений и навыков для осуществления музыкально-педагогической деятельности в системе  дополнительного образования; овладеть специальными практическими умениями и навыками, необходимыми для организации разных видов и форм деятельности в учреждениях дополнительного образования.</w:t>
      </w:r>
    </w:p>
    <w:p w:rsidR="00392CDA" w:rsidRPr="00234629" w:rsidRDefault="00392CDA" w:rsidP="00954261">
      <w:pPr>
        <w:pStyle w:val="a7"/>
        <w:widowControl w:val="0"/>
        <w:numPr>
          <w:ilvl w:val="0"/>
          <w:numId w:val="40"/>
        </w:numPr>
        <w:tabs>
          <w:tab w:val="left" w:pos="284"/>
          <w:tab w:val="left" w:pos="360"/>
        </w:tabs>
        <w:spacing w:line="276" w:lineRule="auto"/>
        <w:ind w:left="0" w:firstLine="0"/>
        <w:rPr>
          <w:b/>
          <w:bCs/>
          <w:sz w:val="28"/>
          <w:szCs w:val="28"/>
        </w:rPr>
      </w:pPr>
      <w:r w:rsidRPr="00234629">
        <w:rPr>
          <w:sz w:val="28"/>
          <w:szCs w:val="28"/>
        </w:rPr>
        <w:tab/>
      </w:r>
      <w:r w:rsidRPr="00234629">
        <w:rPr>
          <w:b/>
          <w:sz w:val="28"/>
          <w:szCs w:val="28"/>
        </w:rPr>
        <w:t>Результаты обучения по дисциплине.</w:t>
      </w:r>
    </w:p>
    <w:p w:rsidR="00392CDA" w:rsidRPr="00234629" w:rsidRDefault="00392CD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i/>
          <w:sz w:val="28"/>
          <w:szCs w:val="28"/>
        </w:rPr>
        <w:t>Знать:</w:t>
      </w:r>
      <w:r w:rsidRPr="00234629">
        <w:rPr>
          <w:rFonts w:ascii="Times New Roman" w:hAnsi="Times New Roman" w:cs="Times New Roman"/>
          <w:sz w:val="28"/>
          <w:szCs w:val="28"/>
        </w:rPr>
        <w:t xml:space="preserve"> теоретические основы педагогики общего музыкального образования , структурные компоненты и технологии организации дополнительных форм музыкального образования, технологии педагогического контроля и оценки за музыкальным развитием школьников,</w:t>
      </w:r>
      <w:r w:rsidRPr="00234629">
        <w:rPr>
          <w:rFonts w:ascii="Times New Roman" w:hAnsi="Times New Roman" w:cs="Times New Roman"/>
          <w:color w:val="000000"/>
          <w:sz w:val="28"/>
          <w:szCs w:val="28"/>
        </w:rPr>
        <w:t xml:space="preserve"> различные виды учебно-исследовательской музыкально-педагогической деятельности</w:t>
      </w:r>
      <w:r w:rsidRPr="00234629">
        <w:rPr>
          <w:rFonts w:ascii="Times New Roman" w:hAnsi="Times New Roman" w:cs="Times New Roman"/>
          <w:sz w:val="28"/>
          <w:szCs w:val="28"/>
        </w:rPr>
        <w:t xml:space="preserve"> в области дополнительного образования, </w:t>
      </w:r>
      <w:r w:rsidRPr="00234629">
        <w:rPr>
          <w:rFonts w:ascii="Times New Roman" w:hAnsi="Times New Roman" w:cs="Times New Roman"/>
          <w:bCs/>
          <w:spacing w:val="-6"/>
          <w:sz w:val="28"/>
          <w:szCs w:val="28"/>
        </w:rPr>
        <w:t xml:space="preserve"> формы и методы обучения, воспитания и развития с учетом социальных, возрастных, психофизических и индивидуальных особенностей, в том числе особых образовательных потребностей обучающихся</w:t>
      </w:r>
      <w:r w:rsidRPr="00234629">
        <w:rPr>
          <w:rFonts w:ascii="Times New Roman" w:hAnsi="Times New Roman" w:cs="Times New Roman"/>
          <w:sz w:val="28"/>
          <w:szCs w:val="28"/>
        </w:rPr>
        <w:t>.</w:t>
      </w:r>
    </w:p>
    <w:p w:rsidR="00392CDA" w:rsidRPr="00234629" w:rsidRDefault="00392CD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i/>
          <w:sz w:val="28"/>
          <w:szCs w:val="28"/>
        </w:rPr>
        <w:t>Уметь:</w:t>
      </w:r>
      <w:r w:rsidRPr="00234629">
        <w:rPr>
          <w:rFonts w:ascii="Times New Roman" w:hAnsi="Times New Roman" w:cs="Times New Roman"/>
          <w:sz w:val="28"/>
          <w:szCs w:val="28"/>
        </w:rPr>
        <w:t xml:space="preserve"> выявлять тенденции и закономерности в развитии дополнительного художественного образования,</w:t>
      </w:r>
      <w:r w:rsidRPr="00234629">
        <w:rPr>
          <w:rFonts w:ascii="Times New Roman" w:hAnsi="Times New Roman" w:cs="Times New Roman"/>
          <w:color w:val="000000"/>
          <w:sz w:val="28"/>
          <w:szCs w:val="28"/>
        </w:rPr>
        <w:t xml:space="preserve"> о</w:t>
      </w:r>
      <w:r w:rsidRPr="00234629">
        <w:rPr>
          <w:rFonts w:ascii="Times New Roman" w:hAnsi="Times New Roman" w:cs="Times New Roman"/>
          <w:sz w:val="28"/>
          <w:szCs w:val="28"/>
        </w:rPr>
        <w:t xml:space="preserve">существлять теоретический анализ категорий и положений педагогики музыкального образования;  применять знания по оценке </w:t>
      </w:r>
      <w:r w:rsidRPr="00234629">
        <w:rPr>
          <w:rFonts w:ascii="Times New Roman" w:hAnsi="Times New Roman" w:cs="Times New Roman"/>
          <w:sz w:val="28"/>
          <w:szCs w:val="28"/>
        </w:rPr>
        <w:lastRenderedPageBreak/>
        <w:t>качества музыкального образования в соответствии с особенностями обучения музыке на разных возрастных этапах,</w:t>
      </w:r>
      <w:r w:rsidRPr="00234629">
        <w:rPr>
          <w:rFonts w:ascii="Times New Roman" w:hAnsi="Times New Roman" w:cs="Times New Roman"/>
          <w:iCs/>
          <w:sz w:val="28"/>
          <w:szCs w:val="28"/>
        </w:rPr>
        <w:t xml:space="preserve"> осуществлять различные виды учебно-исследовательской музыкально-педагогической деятельности, </w:t>
      </w:r>
      <w:r w:rsidRPr="00234629">
        <w:rPr>
          <w:rFonts w:ascii="Times New Roman" w:hAnsi="Times New Roman" w:cs="Times New Roman"/>
          <w:color w:val="000000"/>
          <w:sz w:val="28"/>
          <w:szCs w:val="28"/>
        </w:rPr>
        <w:t>п</w:t>
      </w:r>
      <w:r w:rsidRPr="00234629">
        <w:rPr>
          <w:rFonts w:ascii="Times New Roman" w:hAnsi="Times New Roman" w:cs="Times New Roman"/>
          <w:bCs/>
          <w:spacing w:val="-6"/>
          <w:sz w:val="28"/>
          <w:szCs w:val="28"/>
        </w:rPr>
        <w:t>рименять на практике формы и методы обучения, воспитания и развития с учетом социальных, возрастных, психофизических и индивидуальных особенностей, в том числе особых образовательных потребностей обучающихся</w:t>
      </w:r>
    </w:p>
    <w:p w:rsidR="00392CDA" w:rsidRPr="00234629" w:rsidRDefault="00392CD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i/>
          <w:sz w:val="28"/>
          <w:szCs w:val="28"/>
        </w:rPr>
        <w:t xml:space="preserve">Владеть: </w:t>
      </w:r>
      <w:r w:rsidRPr="00234629">
        <w:rPr>
          <w:rFonts w:ascii="Times New Roman" w:hAnsi="Times New Roman" w:cs="Times New Roman"/>
          <w:bCs/>
          <w:sz w:val="28"/>
          <w:szCs w:val="28"/>
        </w:rPr>
        <w:t>навыками анализа и применения н</w:t>
      </w:r>
      <w:r w:rsidRPr="00234629">
        <w:rPr>
          <w:rFonts w:ascii="Times New Roman" w:hAnsi="Times New Roman" w:cs="Times New Roman"/>
          <w:sz w:val="28"/>
          <w:szCs w:val="28"/>
        </w:rPr>
        <w:t>ормативно-правовых документов дополнительного музыкального образования;</w:t>
      </w:r>
      <w:r w:rsidRPr="00234629">
        <w:rPr>
          <w:rFonts w:ascii="Times New Roman" w:hAnsi="Times New Roman" w:cs="Times New Roman"/>
          <w:color w:val="000000"/>
          <w:sz w:val="28"/>
          <w:szCs w:val="28"/>
        </w:rPr>
        <w:t xml:space="preserve"> н</w:t>
      </w:r>
      <w:r w:rsidRPr="00234629">
        <w:rPr>
          <w:rFonts w:ascii="Times New Roman" w:hAnsi="Times New Roman" w:cs="Times New Roman"/>
          <w:sz w:val="28"/>
          <w:szCs w:val="28"/>
        </w:rPr>
        <w:t>авыками самоанализа результатов проведенных внеклассных и внешкольных мероприятий,</w:t>
      </w:r>
      <w:r w:rsidRPr="00234629">
        <w:rPr>
          <w:rFonts w:ascii="Times New Roman" w:hAnsi="Times New Roman" w:cs="Times New Roman"/>
          <w:color w:val="000000"/>
          <w:sz w:val="28"/>
          <w:szCs w:val="28"/>
        </w:rPr>
        <w:t xml:space="preserve"> навыками учебно-исследовательской  и музыкально-педагогической деятельности, </w:t>
      </w:r>
      <w:r w:rsidRPr="00234629">
        <w:rPr>
          <w:rFonts w:ascii="Times New Roman" w:hAnsi="Times New Roman" w:cs="Times New Roman"/>
          <w:bCs/>
          <w:spacing w:val="-6"/>
          <w:sz w:val="28"/>
          <w:szCs w:val="28"/>
        </w:rPr>
        <w:t>методов обучения, воспитания и развития с учетом социальных, возрастных, психофизических и индивидуальных особенностей, в том числе особых образовательных потребностей обучающихся</w:t>
      </w:r>
      <w:r w:rsidRPr="00234629">
        <w:rPr>
          <w:rFonts w:ascii="Times New Roman" w:hAnsi="Times New Roman" w:cs="Times New Roman"/>
          <w:color w:val="000000"/>
          <w:sz w:val="28"/>
          <w:szCs w:val="28"/>
        </w:rPr>
        <w:t xml:space="preserve"> </w:t>
      </w:r>
    </w:p>
    <w:p w:rsidR="00392CDA" w:rsidRPr="00234629" w:rsidRDefault="003E7F6A"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4 Дисциплина участвует в формировании компетенций:</w:t>
      </w:r>
      <w:r w:rsidRPr="00234629">
        <w:rPr>
          <w:rFonts w:ascii="Times New Roman" w:hAnsi="Times New Roman" w:cs="Times New Roman"/>
          <w:sz w:val="28"/>
          <w:szCs w:val="28"/>
        </w:rPr>
        <w:t xml:space="preserve"> </w:t>
      </w:r>
      <w:r w:rsidR="00392CDA" w:rsidRPr="00234629">
        <w:rPr>
          <w:rFonts w:ascii="Times New Roman" w:hAnsi="Times New Roman" w:cs="Times New Roman"/>
          <w:sz w:val="28"/>
          <w:szCs w:val="28"/>
        </w:rPr>
        <w:t>ОПК-2; ПК-1; ПК-2; ПК-3; ПК-4; СК-1; СК-2</w:t>
      </w:r>
    </w:p>
    <w:p w:rsidR="003E7F6A" w:rsidRPr="00234629" w:rsidRDefault="003E7F6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 xml:space="preserve">5. Общая трудоемкость </w:t>
      </w:r>
      <w:r w:rsidRPr="00234629">
        <w:rPr>
          <w:rFonts w:ascii="Times New Roman" w:hAnsi="Times New Roman" w:cs="Times New Roman"/>
          <w:i/>
          <w:sz w:val="28"/>
          <w:szCs w:val="28"/>
        </w:rPr>
        <w:t>(в ЗЕТ): 3</w:t>
      </w:r>
    </w:p>
    <w:p w:rsidR="003E7F6A" w:rsidRPr="00234629" w:rsidRDefault="003E7F6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6. Форма контроля: зачет</w:t>
      </w:r>
    </w:p>
    <w:p w:rsidR="003E7F6A" w:rsidRPr="00234629" w:rsidRDefault="003E7F6A"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7. Сведения о профессорско-преподавательском составе:</w:t>
      </w:r>
      <w:r w:rsidR="00392CDA" w:rsidRPr="00234629">
        <w:rPr>
          <w:rFonts w:ascii="Times New Roman" w:hAnsi="Times New Roman" w:cs="Times New Roman"/>
          <w:b/>
          <w:sz w:val="28"/>
          <w:szCs w:val="28"/>
        </w:rPr>
        <w:t xml:space="preserve"> </w:t>
      </w:r>
      <w:r w:rsidR="00392CDA" w:rsidRPr="00234629">
        <w:rPr>
          <w:rFonts w:ascii="Times New Roman" w:hAnsi="Times New Roman" w:cs="Times New Roman"/>
          <w:sz w:val="28"/>
          <w:szCs w:val="28"/>
        </w:rPr>
        <w:t>к.п.н., доцент Резникова М.И.</w:t>
      </w:r>
    </w:p>
    <w:p w:rsidR="003E7F6A" w:rsidRPr="00234629" w:rsidRDefault="003E7F6A" w:rsidP="00954261">
      <w:pPr>
        <w:pStyle w:val="a8"/>
        <w:spacing w:after="0"/>
        <w:jc w:val="both"/>
        <w:rPr>
          <w:rFonts w:ascii="Times New Roman" w:hAnsi="Times New Roman" w:cs="Times New Roman"/>
          <w:i/>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ind w:left="-851" w:right="-143"/>
        <w:jc w:val="center"/>
        <w:rPr>
          <w:rFonts w:ascii="Times New Roman" w:hAnsi="Times New Roman"/>
          <w:b/>
          <w:sz w:val="28"/>
          <w:szCs w:val="28"/>
          <w:u w:val="single"/>
        </w:rPr>
      </w:pPr>
      <w:r w:rsidRPr="00234629">
        <w:rPr>
          <w:rFonts w:ascii="Times New Roman" w:hAnsi="Times New Roman"/>
          <w:b/>
          <w:sz w:val="28"/>
          <w:szCs w:val="28"/>
          <w:u w:val="single"/>
        </w:rPr>
        <w:t>Б1.В.24.04 Технологии  работы педагога-организатора</w:t>
      </w:r>
    </w:p>
    <w:p w:rsidR="003E7F6A" w:rsidRPr="00234629" w:rsidRDefault="003E7F6A" w:rsidP="00954261">
      <w:pPr>
        <w:pStyle w:val="a8"/>
        <w:spacing w:after="0"/>
        <w:ind w:left="0"/>
        <w:jc w:val="center"/>
        <w:rPr>
          <w:rFonts w:ascii="Times New Roman" w:hAnsi="Times New Roman" w:cs="Times New Roman"/>
          <w:b/>
          <w:sz w:val="28"/>
          <w:szCs w:val="28"/>
          <w:u w:val="single"/>
        </w:rPr>
      </w:pPr>
    </w:p>
    <w:tbl>
      <w:tblPr>
        <w:tblW w:w="10031" w:type="dxa"/>
        <w:tblLook w:val="04A0" w:firstRow="1" w:lastRow="0" w:firstColumn="1" w:lastColumn="0" w:noHBand="0" w:noVBand="1"/>
      </w:tblPr>
      <w:tblGrid>
        <w:gridCol w:w="2093"/>
        <w:gridCol w:w="7938"/>
      </w:tblGrid>
      <w:tr w:rsidR="003E7F6A" w:rsidRPr="00234629" w:rsidTr="00954261">
        <w:trPr>
          <w:trHeight w:val="681"/>
        </w:trPr>
        <w:tc>
          <w:tcPr>
            <w:tcW w:w="2093" w:type="dxa"/>
            <w:hideMark/>
          </w:tcPr>
          <w:p w:rsidR="003E7F6A" w:rsidRPr="00234629" w:rsidRDefault="00E14512" w:rsidP="00954261">
            <w:pPr>
              <w:widowControl w:val="0"/>
              <w:spacing w:after="0"/>
              <w:jc w:val="both"/>
              <w:rPr>
                <w:rFonts w:ascii="Times New Roman" w:hAnsi="Times New Roman"/>
                <w:b/>
                <w:color w:val="000000"/>
                <w:sz w:val="28"/>
                <w:szCs w:val="28"/>
              </w:rPr>
            </w:pPr>
            <w:r>
              <w:rPr>
                <w:rFonts w:ascii="Times New Roman" w:hAnsi="Times New Roman"/>
                <w:b/>
                <w:sz w:val="28"/>
                <w:szCs w:val="28"/>
              </w:rPr>
              <w:t xml:space="preserve">Направление </w:t>
            </w:r>
          </w:p>
        </w:tc>
        <w:tc>
          <w:tcPr>
            <w:tcW w:w="7938" w:type="dxa"/>
            <w:hideMark/>
          </w:tcPr>
          <w:p w:rsidR="003E7F6A" w:rsidRPr="00234629" w:rsidRDefault="003E7F6A"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3E7F6A" w:rsidRPr="00234629" w:rsidTr="00954261">
        <w:trPr>
          <w:trHeight w:val="468"/>
        </w:trPr>
        <w:tc>
          <w:tcPr>
            <w:tcW w:w="2093" w:type="dxa"/>
            <w:hideMark/>
          </w:tcPr>
          <w:p w:rsidR="003E7F6A" w:rsidRPr="00234629" w:rsidRDefault="00234629" w:rsidP="00954261">
            <w:pPr>
              <w:widowControl w:val="0"/>
              <w:spacing w:after="0"/>
              <w:jc w:val="both"/>
              <w:rPr>
                <w:rFonts w:ascii="Times New Roman" w:hAnsi="Times New Roman"/>
                <w:b/>
                <w:color w:val="000000"/>
                <w:sz w:val="28"/>
                <w:szCs w:val="28"/>
              </w:rPr>
            </w:pPr>
            <w:r>
              <w:rPr>
                <w:rFonts w:ascii="Times New Roman" w:hAnsi="Times New Roman"/>
                <w:b/>
                <w:sz w:val="28"/>
                <w:szCs w:val="28"/>
              </w:rPr>
              <w:t>Профили</w:t>
            </w:r>
          </w:p>
        </w:tc>
        <w:tc>
          <w:tcPr>
            <w:tcW w:w="7938"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00981A7F" w:rsidRPr="00234629">
              <w:rPr>
                <w:rFonts w:ascii="Times New Roman" w:hAnsi="Times New Roman"/>
                <w:i/>
                <w:sz w:val="28"/>
                <w:szCs w:val="28"/>
              </w:rPr>
              <w:t xml:space="preserve"> </w:t>
            </w:r>
          </w:p>
        </w:tc>
      </w:tr>
      <w:tr w:rsidR="003E7F6A" w:rsidRPr="00234629" w:rsidTr="00954261">
        <w:trPr>
          <w:trHeight w:val="491"/>
        </w:trPr>
        <w:tc>
          <w:tcPr>
            <w:tcW w:w="2093" w:type="dxa"/>
            <w:hideMark/>
          </w:tcPr>
          <w:p w:rsidR="003E7F6A" w:rsidRPr="00234629" w:rsidRDefault="003E7F6A" w:rsidP="00954261">
            <w:pPr>
              <w:widowControl w:val="0"/>
              <w:spacing w:after="0"/>
              <w:jc w:val="both"/>
              <w:rPr>
                <w:rFonts w:ascii="Times New Roman" w:hAnsi="Times New Roman"/>
                <w:b/>
                <w:color w:val="000000"/>
                <w:sz w:val="28"/>
                <w:szCs w:val="28"/>
              </w:rPr>
            </w:pPr>
            <w:r w:rsidRPr="00234629">
              <w:rPr>
                <w:rFonts w:ascii="Times New Roman" w:hAnsi="Times New Roman"/>
                <w:b/>
                <w:sz w:val="28"/>
                <w:szCs w:val="28"/>
              </w:rPr>
              <w:t>Кафедра</w:t>
            </w:r>
          </w:p>
        </w:tc>
        <w:tc>
          <w:tcPr>
            <w:tcW w:w="7938"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spacing w:after="0"/>
        <w:rPr>
          <w:rFonts w:ascii="Times New Roman" w:hAnsi="Times New Roman"/>
          <w:b/>
          <w:color w:val="000000"/>
          <w:sz w:val="28"/>
          <w:szCs w:val="28"/>
        </w:rPr>
      </w:pPr>
    </w:p>
    <w:p w:rsidR="00981A7F" w:rsidRPr="00234629" w:rsidRDefault="003E7F6A" w:rsidP="00954261">
      <w:pPr>
        <w:pStyle w:val="a7"/>
        <w:widowControl w:val="0"/>
        <w:numPr>
          <w:ilvl w:val="1"/>
          <w:numId w:val="13"/>
        </w:numPr>
        <w:tabs>
          <w:tab w:val="clear" w:pos="1440"/>
          <w:tab w:val="num" w:pos="0"/>
        </w:tabs>
        <w:spacing w:line="276" w:lineRule="auto"/>
        <w:ind w:left="22" w:hanging="22"/>
        <w:rPr>
          <w:sz w:val="28"/>
          <w:szCs w:val="28"/>
        </w:rPr>
      </w:pPr>
      <w:r w:rsidRPr="00234629">
        <w:rPr>
          <w:b/>
          <w:sz w:val="28"/>
          <w:szCs w:val="28"/>
        </w:rPr>
        <w:t>Цели</w:t>
      </w:r>
      <w:r w:rsidRPr="00234629">
        <w:rPr>
          <w:sz w:val="28"/>
          <w:szCs w:val="28"/>
        </w:rPr>
        <w:t xml:space="preserve"> </w:t>
      </w:r>
      <w:r w:rsidRPr="00234629">
        <w:rPr>
          <w:b/>
          <w:sz w:val="28"/>
          <w:szCs w:val="28"/>
        </w:rPr>
        <w:t>освоения дисциплины:</w:t>
      </w:r>
      <w:r w:rsidR="00981A7F" w:rsidRPr="00234629">
        <w:rPr>
          <w:b/>
          <w:sz w:val="28"/>
          <w:szCs w:val="28"/>
        </w:rPr>
        <w:t xml:space="preserve"> </w:t>
      </w:r>
      <w:r w:rsidRPr="00234629">
        <w:rPr>
          <w:sz w:val="28"/>
          <w:szCs w:val="28"/>
        </w:rPr>
        <w:t>формирование и развитие у студентов компетенций готовности к освоению, внедрению и реализации педагогических технологий в работе педагога-организатора: организации свободного времени учащихся, их творческой самореализации и гражданского становления в системе дополнительного образования детей.</w:t>
      </w:r>
    </w:p>
    <w:p w:rsidR="003E7F6A" w:rsidRPr="00234629" w:rsidRDefault="00981A7F" w:rsidP="00954261">
      <w:pPr>
        <w:pStyle w:val="a7"/>
        <w:widowControl w:val="0"/>
        <w:tabs>
          <w:tab w:val="clear" w:pos="1804"/>
          <w:tab w:val="right" w:leader="underscore" w:pos="9639"/>
        </w:tabs>
        <w:spacing w:line="276" w:lineRule="auto"/>
        <w:ind w:left="22" w:firstLine="0"/>
        <w:rPr>
          <w:sz w:val="28"/>
          <w:szCs w:val="28"/>
        </w:rPr>
      </w:pPr>
      <w:r w:rsidRPr="00234629">
        <w:rPr>
          <w:b/>
          <w:sz w:val="28"/>
          <w:szCs w:val="28"/>
        </w:rPr>
        <w:t>2.</w:t>
      </w:r>
      <w:r w:rsidR="003E7F6A" w:rsidRPr="00234629">
        <w:rPr>
          <w:b/>
          <w:sz w:val="28"/>
          <w:szCs w:val="28"/>
        </w:rPr>
        <w:t>Задачи:</w:t>
      </w:r>
      <w:r w:rsidRPr="00234629">
        <w:rPr>
          <w:b/>
          <w:sz w:val="28"/>
          <w:szCs w:val="28"/>
        </w:rPr>
        <w:t xml:space="preserve"> </w:t>
      </w:r>
      <w:r w:rsidRPr="00234629">
        <w:rPr>
          <w:sz w:val="28"/>
          <w:szCs w:val="28"/>
        </w:rPr>
        <w:t>р</w:t>
      </w:r>
      <w:r w:rsidR="003E7F6A" w:rsidRPr="00234629">
        <w:rPr>
          <w:sz w:val="28"/>
          <w:szCs w:val="28"/>
        </w:rPr>
        <w:t>аскрыть особенности предмета, терминологического аппарата, методологических положений организации учебно</w:t>
      </w:r>
      <w:r w:rsidRPr="00234629">
        <w:rPr>
          <w:sz w:val="28"/>
          <w:szCs w:val="28"/>
        </w:rPr>
        <w:t>-</w:t>
      </w:r>
      <w:r w:rsidR="003E7F6A" w:rsidRPr="00234629">
        <w:rPr>
          <w:sz w:val="28"/>
          <w:szCs w:val="28"/>
        </w:rPr>
        <w:t>воспитательного процесса в  объединениях учреждений дополнительного образования детей;</w:t>
      </w:r>
      <w:r w:rsidRPr="00234629">
        <w:rPr>
          <w:sz w:val="28"/>
          <w:szCs w:val="28"/>
        </w:rPr>
        <w:t xml:space="preserve"> </w:t>
      </w:r>
      <w:r w:rsidR="003E7F6A" w:rsidRPr="00234629">
        <w:rPr>
          <w:sz w:val="28"/>
          <w:szCs w:val="28"/>
        </w:rPr>
        <w:t xml:space="preserve">сформировать у </w:t>
      </w:r>
      <w:r w:rsidR="003E7F6A" w:rsidRPr="00234629">
        <w:rPr>
          <w:sz w:val="28"/>
          <w:szCs w:val="28"/>
        </w:rPr>
        <w:lastRenderedPageBreak/>
        <w:t>студентов представления об педагогических технологиях, технологической основе учебно</w:t>
      </w:r>
      <w:r w:rsidRPr="00234629">
        <w:rPr>
          <w:sz w:val="28"/>
          <w:szCs w:val="28"/>
        </w:rPr>
        <w:t>-</w:t>
      </w:r>
      <w:r w:rsidR="003E7F6A" w:rsidRPr="00234629">
        <w:rPr>
          <w:sz w:val="28"/>
          <w:szCs w:val="28"/>
        </w:rPr>
        <w:t xml:space="preserve">воспитательного процесса в УДОД; конкретизировать и скорректировать представления студентов о возможностях, условиях и особенностях применения педагогических технологий в детских объединениях УДОД различной </w:t>
      </w:r>
      <w:r w:rsidR="00234629">
        <w:rPr>
          <w:sz w:val="28"/>
          <w:szCs w:val="28"/>
        </w:rPr>
        <w:t>Профили</w:t>
      </w:r>
      <w:r w:rsidR="003E7F6A" w:rsidRPr="00234629">
        <w:rPr>
          <w:sz w:val="28"/>
          <w:szCs w:val="28"/>
        </w:rPr>
        <w:t>ной направленности;</w:t>
      </w:r>
      <w:r w:rsidRPr="00234629">
        <w:rPr>
          <w:sz w:val="28"/>
          <w:szCs w:val="28"/>
        </w:rPr>
        <w:t xml:space="preserve"> </w:t>
      </w:r>
      <w:r w:rsidR="003E7F6A" w:rsidRPr="00234629">
        <w:rPr>
          <w:sz w:val="28"/>
          <w:szCs w:val="28"/>
        </w:rPr>
        <w:t>способствовать развитию профессионального творческого мышления слушателей, умения проектировать и внедрять инновации в собственную профессиональную деятельность;</w:t>
      </w:r>
      <w:r w:rsidRPr="00234629">
        <w:rPr>
          <w:sz w:val="28"/>
          <w:szCs w:val="28"/>
        </w:rPr>
        <w:t xml:space="preserve"> </w:t>
      </w:r>
      <w:r w:rsidR="003E7F6A" w:rsidRPr="00234629">
        <w:rPr>
          <w:sz w:val="28"/>
          <w:szCs w:val="28"/>
        </w:rPr>
        <w:t>сформировать у студентов отношение к знаниям технологических основ инновационной педагогической деятельности и соответствующим умениям как показателю профессиональной компетентности.</w:t>
      </w:r>
    </w:p>
    <w:p w:rsidR="003E7F6A" w:rsidRPr="00234629" w:rsidRDefault="003E7F6A"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3.Результаты обучения по дисциплине.</w:t>
      </w:r>
    </w:p>
    <w:p w:rsidR="00981A7F" w:rsidRPr="00234629" w:rsidRDefault="00981A7F"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Знать:</w:t>
      </w:r>
      <w:r w:rsidR="000B554D" w:rsidRPr="00234629">
        <w:rPr>
          <w:rFonts w:ascii="Times New Roman" w:hAnsi="Times New Roman"/>
          <w:sz w:val="28"/>
          <w:szCs w:val="28"/>
        </w:rPr>
        <w:t xml:space="preserve"> особенности психолого-педагогического сопровождения учебно-воспитательного процесса, современные методы и технологии обучения и диагностики, перспективы использования медиаобразовательного потенциала в  учебно-воспитательном процессе, основы проведения культурно-массовых,  рекреативно-анимационных и досуговых  мероприятий в условиях образовательных учреждений различных типов.</w:t>
      </w:r>
    </w:p>
    <w:p w:rsidR="00981A7F" w:rsidRPr="00234629" w:rsidRDefault="00981A7F"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Уметь:</w:t>
      </w:r>
      <w:r w:rsidR="000B554D" w:rsidRPr="00234629">
        <w:rPr>
          <w:rFonts w:ascii="Times New Roman" w:hAnsi="Times New Roman"/>
          <w:sz w:val="28"/>
          <w:szCs w:val="28"/>
        </w:rPr>
        <w:t xml:space="preserve"> осуществлять психолого-педагогическое сопровождение учебно-воспитательного процесса, использовать современные методы и технологии обучения и диагностики, использовать медиаобразовательный потенциал в  учебно-воспитательном процессе, организовывать культурно-массовые,  рекреативно-анимационные и досуговые  мероприятия в условиях образовательных учреждений различных типов.</w:t>
      </w:r>
    </w:p>
    <w:p w:rsidR="00981A7F" w:rsidRPr="00234629" w:rsidRDefault="00981A7F"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Владеть:</w:t>
      </w:r>
      <w:r w:rsidR="000B554D" w:rsidRPr="00234629">
        <w:rPr>
          <w:rFonts w:ascii="Times New Roman" w:hAnsi="Times New Roman"/>
          <w:sz w:val="28"/>
          <w:szCs w:val="28"/>
        </w:rPr>
        <w:t xml:space="preserve"> навыками осуществления психолого-педагогического сопровождения учебно-воспитательного процесса, навыками использования современных методов и технологий обучения и диагностики, навыками использования медиаобразовательного потенциала в  учебно-воспитательном процессе, навыками проведения культурно-массовых,  рекреативно-анимационных и досуговых  мероприятий в условиях образовательных учреждений различных типов.</w:t>
      </w:r>
    </w:p>
    <w:p w:rsidR="003E7F6A" w:rsidRPr="00234629" w:rsidRDefault="00981A7F" w:rsidP="00954261">
      <w:pPr>
        <w:pStyle w:val="a8"/>
        <w:spacing w:after="0"/>
        <w:ind w:left="0"/>
        <w:rPr>
          <w:rFonts w:ascii="Times New Roman" w:hAnsi="Times New Roman" w:cs="Times New Roman"/>
          <w:sz w:val="28"/>
          <w:szCs w:val="28"/>
        </w:rPr>
      </w:pPr>
      <w:r w:rsidRPr="00234629">
        <w:rPr>
          <w:rFonts w:ascii="Times New Roman" w:hAnsi="Times New Roman" w:cs="Times New Roman"/>
          <w:b/>
          <w:sz w:val="28"/>
          <w:szCs w:val="28"/>
        </w:rPr>
        <w:t>4.</w:t>
      </w:r>
      <w:r w:rsidR="003E7F6A" w:rsidRPr="00234629">
        <w:rPr>
          <w:rFonts w:ascii="Times New Roman" w:hAnsi="Times New Roman" w:cs="Times New Roman"/>
          <w:b/>
          <w:sz w:val="28"/>
          <w:szCs w:val="28"/>
        </w:rPr>
        <w:t>Дисциплина участвует в формировании следующих компетенций:</w:t>
      </w:r>
      <w:r w:rsidR="000B554D" w:rsidRPr="00234629">
        <w:rPr>
          <w:rFonts w:ascii="Times New Roman" w:hAnsi="Times New Roman" w:cs="Times New Roman"/>
          <w:sz w:val="28"/>
          <w:szCs w:val="28"/>
        </w:rPr>
        <w:t xml:space="preserve"> ОПК-3; ПК-2; СК-4; СК-5</w:t>
      </w:r>
    </w:p>
    <w:p w:rsidR="003E7F6A" w:rsidRPr="00234629" w:rsidRDefault="000B554D" w:rsidP="00954261">
      <w:pPr>
        <w:pStyle w:val="a8"/>
        <w:spacing w:after="0"/>
        <w:ind w:left="0"/>
        <w:rPr>
          <w:rFonts w:ascii="Times New Roman" w:hAnsi="Times New Roman" w:cs="Times New Roman"/>
          <w:sz w:val="28"/>
          <w:szCs w:val="28"/>
        </w:rPr>
      </w:pPr>
      <w:r w:rsidRPr="00234629">
        <w:rPr>
          <w:rFonts w:ascii="Times New Roman" w:hAnsi="Times New Roman" w:cs="Times New Roman"/>
          <w:b/>
          <w:bCs/>
          <w:sz w:val="28"/>
          <w:szCs w:val="28"/>
        </w:rPr>
        <w:t>5</w:t>
      </w:r>
      <w:r w:rsidR="003E7F6A" w:rsidRPr="00234629">
        <w:rPr>
          <w:rFonts w:ascii="Times New Roman" w:hAnsi="Times New Roman" w:cs="Times New Roman"/>
          <w:b/>
          <w:bCs/>
          <w:sz w:val="28"/>
          <w:szCs w:val="28"/>
        </w:rPr>
        <w:t>.</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sz w:val="28"/>
          <w:szCs w:val="28"/>
        </w:rPr>
        <w:t>(в ЗЕТ): 3</w:t>
      </w:r>
    </w:p>
    <w:p w:rsidR="003E7F6A" w:rsidRPr="00234629" w:rsidRDefault="000B554D" w:rsidP="00954261">
      <w:pPr>
        <w:spacing w:after="0"/>
        <w:contextualSpacing/>
        <w:rPr>
          <w:rFonts w:ascii="Times New Roman" w:hAnsi="Times New Roman"/>
          <w:sz w:val="28"/>
          <w:szCs w:val="28"/>
        </w:rPr>
      </w:pPr>
      <w:r w:rsidRPr="00234629">
        <w:rPr>
          <w:rFonts w:ascii="Times New Roman" w:hAnsi="Times New Roman"/>
          <w:b/>
          <w:sz w:val="28"/>
          <w:szCs w:val="28"/>
        </w:rPr>
        <w:t>6</w:t>
      </w:r>
      <w:r w:rsidR="003E7F6A" w:rsidRPr="00234629">
        <w:rPr>
          <w:rFonts w:ascii="Times New Roman" w:hAnsi="Times New Roman"/>
          <w:b/>
          <w:sz w:val="28"/>
          <w:szCs w:val="28"/>
        </w:rPr>
        <w:t xml:space="preserve">.Форма контроля: </w:t>
      </w:r>
      <w:r w:rsidR="003E7F6A" w:rsidRPr="00234629">
        <w:rPr>
          <w:rFonts w:ascii="Times New Roman" w:hAnsi="Times New Roman"/>
          <w:sz w:val="28"/>
          <w:szCs w:val="28"/>
        </w:rPr>
        <w:t>зачет</w:t>
      </w:r>
    </w:p>
    <w:p w:rsidR="003E7F6A" w:rsidRPr="00234629" w:rsidRDefault="000B554D" w:rsidP="00954261">
      <w:pPr>
        <w:pStyle w:val="a8"/>
        <w:spacing w:after="0"/>
        <w:ind w:left="0"/>
        <w:rPr>
          <w:rFonts w:ascii="Times New Roman" w:hAnsi="Times New Roman" w:cs="Times New Roman"/>
          <w:color w:val="000000"/>
          <w:sz w:val="28"/>
          <w:szCs w:val="28"/>
        </w:rPr>
      </w:pPr>
      <w:r w:rsidRPr="00234629">
        <w:rPr>
          <w:rFonts w:ascii="Times New Roman" w:hAnsi="Times New Roman" w:cs="Times New Roman"/>
          <w:b/>
          <w:sz w:val="28"/>
          <w:szCs w:val="28"/>
        </w:rPr>
        <w:t>7</w:t>
      </w:r>
      <w:r w:rsidR="003E7F6A" w:rsidRPr="00234629">
        <w:rPr>
          <w:rFonts w:ascii="Times New Roman" w:hAnsi="Times New Roman" w:cs="Times New Roman"/>
          <w:b/>
          <w:sz w:val="28"/>
          <w:szCs w:val="28"/>
        </w:rPr>
        <w:t>.Сведения о профессорско-преподавательском составе:</w:t>
      </w:r>
      <w:r w:rsidR="003E7F6A" w:rsidRPr="00234629">
        <w:rPr>
          <w:rFonts w:ascii="Times New Roman" w:hAnsi="Times New Roman" w:cs="Times New Roman"/>
          <w:color w:val="000000"/>
          <w:sz w:val="28"/>
          <w:szCs w:val="28"/>
        </w:rPr>
        <w:t xml:space="preserve"> к.п.н., доцент  Челышева И.В. </w:t>
      </w: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sz w:val="28"/>
          <w:szCs w:val="28"/>
          <w:u w:val="single"/>
        </w:rPr>
      </w:pPr>
      <w:r w:rsidRPr="00234629">
        <w:rPr>
          <w:rFonts w:ascii="Times New Roman" w:hAnsi="Times New Roman"/>
          <w:b/>
          <w:sz w:val="28"/>
          <w:szCs w:val="28"/>
          <w:u w:val="single"/>
        </w:rPr>
        <w:lastRenderedPageBreak/>
        <w:t>Б.В.25 Элективные курсы по физической культуре и спорту</w:t>
      </w:r>
    </w:p>
    <w:p w:rsidR="003E7F6A" w:rsidRPr="00234629" w:rsidRDefault="003E7F6A" w:rsidP="00954261">
      <w:pPr>
        <w:spacing w:after="0"/>
        <w:jc w:val="center"/>
        <w:rPr>
          <w:rFonts w:ascii="Times New Roman" w:hAnsi="Times New Roman"/>
          <w:b/>
          <w:sz w:val="28"/>
          <w:szCs w:val="28"/>
        </w:rPr>
      </w:pPr>
    </w:p>
    <w:tbl>
      <w:tblPr>
        <w:tblW w:w="0" w:type="auto"/>
        <w:tblLook w:val="04A0" w:firstRow="1" w:lastRow="0" w:firstColumn="1" w:lastColumn="0" w:noHBand="0" w:noVBand="1"/>
      </w:tblPr>
      <w:tblGrid>
        <w:gridCol w:w="1951"/>
        <w:gridCol w:w="8080"/>
      </w:tblGrid>
      <w:tr w:rsidR="003E7F6A" w:rsidRPr="00234629" w:rsidTr="00954261">
        <w:tc>
          <w:tcPr>
            <w:tcW w:w="1951"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Направление </w:t>
            </w:r>
          </w:p>
        </w:tc>
        <w:tc>
          <w:tcPr>
            <w:tcW w:w="8080" w:type="dxa"/>
          </w:tcPr>
          <w:p w:rsidR="003E7F6A" w:rsidRPr="00234629" w:rsidRDefault="003E7F6A" w:rsidP="00954261">
            <w:pPr>
              <w:spacing w:after="0"/>
              <w:ind w:left="176"/>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 xml:space="preserve"> 44.03.05 «Педагогическое образование» (с двумя профилями подготовки) </w:t>
            </w:r>
          </w:p>
        </w:tc>
      </w:tr>
      <w:tr w:rsidR="003E7F6A" w:rsidRPr="00234629" w:rsidTr="00954261">
        <w:tc>
          <w:tcPr>
            <w:tcW w:w="1951"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Профили</w:t>
            </w:r>
          </w:p>
        </w:tc>
        <w:tc>
          <w:tcPr>
            <w:tcW w:w="8080" w:type="dxa"/>
          </w:tcPr>
          <w:p w:rsidR="003E7F6A" w:rsidRPr="00234629" w:rsidRDefault="003E7F6A" w:rsidP="00954261">
            <w:pPr>
              <w:spacing w:after="0"/>
              <w:ind w:left="176"/>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44.03.05.33  «Дополнительное образование (народное пение)» и «Дополнительное образование (педагог-организатор)»</w:t>
            </w:r>
          </w:p>
        </w:tc>
      </w:tr>
      <w:tr w:rsidR="003E7F6A" w:rsidRPr="00234629" w:rsidTr="00954261">
        <w:tc>
          <w:tcPr>
            <w:tcW w:w="1951"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8080" w:type="dxa"/>
          </w:tcPr>
          <w:p w:rsidR="003E7F6A" w:rsidRPr="00234629" w:rsidRDefault="00C8446A" w:rsidP="00954261">
            <w:pPr>
              <w:spacing w:after="0"/>
              <w:ind w:left="176"/>
              <w:rPr>
                <w:rFonts w:ascii="Times New Roman" w:eastAsia="Calibri" w:hAnsi="Times New Roman"/>
                <w:i/>
                <w:sz w:val="28"/>
                <w:szCs w:val="28"/>
                <w:lang w:eastAsia="en-US"/>
              </w:rPr>
            </w:pPr>
            <w:r w:rsidRPr="00234629">
              <w:rPr>
                <w:rFonts w:ascii="Times New Roman" w:eastAsia="Calibri" w:hAnsi="Times New Roman"/>
                <w:i/>
                <w:sz w:val="28"/>
                <w:szCs w:val="28"/>
                <w:lang w:eastAsia="en-US"/>
              </w:rPr>
              <w:t>Ф</w:t>
            </w:r>
            <w:r w:rsidR="003E7F6A" w:rsidRPr="00234629">
              <w:rPr>
                <w:rFonts w:ascii="Times New Roman" w:eastAsia="Calibri" w:hAnsi="Times New Roman"/>
                <w:i/>
                <w:sz w:val="28"/>
                <w:szCs w:val="28"/>
                <w:lang w:eastAsia="en-US"/>
              </w:rPr>
              <w:t>изической культуры</w:t>
            </w:r>
          </w:p>
          <w:p w:rsidR="00C8446A" w:rsidRPr="00234629" w:rsidRDefault="00C8446A" w:rsidP="00954261">
            <w:pPr>
              <w:spacing w:after="0"/>
              <w:ind w:left="176"/>
              <w:rPr>
                <w:rFonts w:ascii="Times New Roman" w:eastAsia="Calibri" w:hAnsi="Times New Roman"/>
                <w:b/>
                <w:i/>
                <w:sz w:val="28"/>
                <w:szCs w:val="28"/>
                <w:lang w:eastAsia="en-US"/>
              </w:rPr>
            </w:pPr>
          </w:p>
        </w:tc>
      </w:tr>
    </w:tbl>
    <w:p w:rsidR="00527B56" w:rsidRPr="00234629" w:rsidRDefault="00527B56" w:rsidP="00954261">
      <w:pPr>
        <w:pStyle w:val="a7"/>
        <w:widowControl w:val="0"/>
        <w:numPr>
          <w:ilvl w:val="0"/>
          <w:numId w:val="14"/>
        </w:numPr>
        <w:tabs>
          <w:tab w:val="left" w:pos="0"/>
        </w:tabs>
        <w:spacing w:line="276" w:lineRule="auto"/>
        <w:ind w:left="0" w:right="-143" w:firstLine="0"/>
        <w:rPr>
          <w:sz w:val="28"/>
          <w:szCs w:val="28"/>
        </w:rPr>
      </w:pPr>
      <w:r w:rsidRPr="00234629">
        <w:rPr>
          <w:b/>
          <w:sz w:val="28"/>
          <w:szCs w:val="28"/>
        </w:rPr>
        <w:t xml:space="preserve">Цель изучения дисциплины: </w:t>
      </w:r>
      <w:r w:rsidRPr="00234629">
        <w:rPr>
          <w:sz w:val="28"/>
          <w:szCs w:val="28"/>
        </w:rPr>
        <w:t>Целью учебной дисциплины «</w:t>
      </w:r>
      <w:r w:rsidRPr="00234629">
        <w:rPr>
          <w:i/>
          <w:sz w:val="28"/>
          <w:szCs w:val="28"/>
        </w:rPr>
        <w:t>Элективные курсы по физической культуре и спорту</w:t>
      </w:r>
      <w:r w:rsidRPr="00234629">
        <w:rPr>
          <w:sz w:val="28"/>
          <w:szCs w:val="28"/>
        </w:rPr>
        <w:t>» является развитие всесторонне развитой личности студента, способной целенаправленно использовать приобретенные знания, умения и навыки в области физической культуры и спорта для сохранения и укрепления здоровья, повышения уровня работоспособности, приобретения психофизической подготовки и самоподготовки к будущей профессиональной деятельности, освоение практических навыков межличностного общения, толерантного отношения к окружающим,  различным видам коммуникации.</w:t>
      </w:r>
    </w:p>
    <w:p w:rsidR="00527B56" w:rsidRPr="00234629" w:rsidRDefault="00527B56" w:rsidP="00954261">
      <w:pPr>
        <w:pStyle w:val="a7"/>
        <w:widowControl w:val="0"/>
        <w:numPr>
          <w:ilvl w:val="0"/>
          <w:numId w:val="14"/>
        </w:numPr>
        <w:tabs>
          <w:tab w:val="left" w:pos="284"/>
          <w:tab w:val="left" w:pos="1701"/>
        </w:tabs>
        <w:spacing w:line="276" w:lineRule="auto"/>
        <w:ind w:left="0" w:right="282" w:firstLine="0"/>
        <w:rPr>
          <w:sz w:val="28"/>
          <w:szCs w:val="28"/>
        </w:rPr>
      </w:pPr>
      <w:r w:rsidRPr="00234629">
        <w:rPr>
          <w:b/>
          <w:sz w:val="28"/>
          <w:szCs w:val="28"/>
        </w:rPr>
        <w:t>Задачи изучения дисциплины:</w:t>
      </w:r>
      <w:r w:rsidRPr="00234629">
        <w:rPr>
          <w:sz w:val="28"/>
          <w:szCs w:val="28"/>
        </w:rPr>
        <w:t xml:space="preserve">   сохранение и укрепление здоровья студентов, содействие правильному формированию и всестороннему развитию организма;</w:t>
      </w:r>
    </w:p>
    <w:p w:rsidR="00527B56" w:rsidRPr="00234629" w:rsidRDefault="00527B56" w:rsidP="00954261">
      <w:pPr>
        <w:pStyle w:val="a8"/>
        <w:tabs>
          <w:tab w:val="left" w:pos="284"/>
          <w:tab w:val="left" w:pos="851"/>
        </w:tabs>
        <w:spacing w:after="0"/>
        <w:ind w:left="0"/>
        <w:contextualSpacing w:val="0"/>
        <w:jc w:val="both"/>
        <w:rPr>
          <w:rFonts w:ascii="Times New Roman" w:hAnsi="Times New Roman" w:cs="Times New Roman"/>
          <w:sz w:val="28"/>
          <w:szCs w:val="28"/>
        </w:rPr>
      </w:pPr>
      <w:r w:rsidRPr="00234629">
        <w:rPr>
          <w:rFonts w:ascii="Times New Roman" w:hAnsi="Times New Roman" w:cs="Times New Roman"/>
          <w:sz w:val="28"/>
          <w:szCs w:val="28"/>
        </w:rPr>
        <w:t xml:space="preserve">понимание социальной значимости прикладной физической культуры и ее роли в развитии личности и подготовке к профессиональной деятельности;  знание научно-биологических, педагогических и практических основ физической культуры и здорового образа жизни;  формирование мотивационно-ценностного отношения к физической культуре, установки на здоровый стиль жизни, физическое совершенствование и самовоспитание привычки к регулярным занятиям физическими упражнениями и спортом;  приобретение личного опыта повышающего двигательные и функциональные возможности, обеспечивающие общую и профессионально-прикладную физическую подготовленность к будущей профессии и в быту; приобретение студентами необходимых знаний по теории, методики и организации физического воспитания и спортивной тренировки; создать основы для творческого и методически обоснованного использования физкультурно-спортивной деятельности в целях последующих жизненных и профессиональных достижений; обеспечить общую и профессионально-прикладную физическую подготовленность, определяющую психофизическую готовность студента к будущей профессии; </w:t>
      </w:r>
      <w:r w:rsidRPr="00234629">
        <w:rPr>
          <w:rFonts w:ascii="Times New Roman" w:hAnsi="Times New Roman" w:cs="Times New Roman"/>
          <w:bCs/>
          <w:sz w:val="28"/>
          <w:szCs w:val="28"/>
        </w:rPr>
        <w:t xml:space="preserve">создать мотивацию к организации самостоятельных занятий физической культурой и спортом; овладение методами самоконтроля; </w:t>
      </w:r>
      <w:r w:rsidRPr="00234629">
        <w:rPr>
          <w:rFonts w:ascii="Times New Roman" w:hAnsi="Times New Roman" w:cs="Times New Roman"/>
          <w:sz w:val="28"/>
          <w:szCs w:val="28"/>
        </w:rPr>
        <w:t>совершенствование спортивного мастерства студентов; осуществление деятельности физкультурно-спортивной направленности для помощи в достижении жизненных и  профессиональных целей.</w:t>
      </w:r>
    </w:p>
    <w:p w:rsidR="00527B56" w:rsidRPr="00234629" w:rsidRDefault="00527B56" w:rsidP="00954261">
      <w:pPr>
        <w:pStyle w:val="a8"/>
        <w:widowControl w:val="0"/>
        <w:numPr>
          <w:ilvl w:val="0"/>
          <w:numId w:val="14"/>
        </w:numPr>
        <w:shd w:val="clear" w:color="auto" w:fill="FFFFFF"/>
        <w:tabs>
          <w:tab w:val="left" w:pos="540"/>
          <w:tab w:val="left" w:pos="993"/>
        </w:tabs>
        <w:autoSpaceDE w:val="0"/>
        <w:autoSpaceDN w:val="0"/>
        <w:adjustRightInd w:val="0"/>
        <w:spacing w:after="0"/>
        <w:ind w:left="0" w:right="282" w:firstLine="0"/>
        <w:jc w:val="both"/>
        <w:rPr>
          <w:rFonts w:ascii="Times New Roman" w:hAnsi="Times New Roman" w:cs="Times New Roman"/>
          <w:sz w:val="28"/>
          <w:szCs w:val="28"/>
        </w:rPr>
      </w:pPr>
      <w:r w:rsidRPr="00234629">
        <w:rPr>
          <w:rFonts w:ascii="Times New Roman" w:hAnsi="Times New Roman" w:cs="Times New Roman"/>
          <w:b/>
          <w:sz w:val="28"/>
          <w:szCs w:val="28"/>
        </w:rPr>
        <w:lastRenderedPageBreak/>
        <w:t>Результаты обучения по дисциплине.</w:t>
      </w:r>
    </w:p>
    <w:p w:rsidR="00527B56" w:rsidRPr="00234629" w:rsidRDefault="00527B56"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527B56" w:rsidRPr="00234629" w:rsidRDefault="00527B56" w:rsidP="00954261">
      <w:pPr>
        <w:pStyle w:val="a8"/>
        <w:spacing w:after="0"/>
        <w:ind w:left="0"/>
        <w:jc w:val="both"/>
        <w:rPr>
          <w:rFonts w:ascii="Times New Roman" w:hAnsi="Times New Roman" w:cs="Times New Roman"/>
          <w:bCs/>
          <w:sz w:val="28"/>
          <w:szCs w:val="28"/>
        </w:rPr>
      </w:pPr>
      <w:r w:rsidRPr="00234629">
        <w:rPr>
          <w:rFonts w:ascii="Times New Roman" w:hAnsi="Times New Roman" w:cs="Times New Roman"/>
          <w:i/>
          <w:sz w:val="28"/>
          <w:szCs w:val="28"/>
        </w:rPr>
        <w:t>Знать:</w:t>
      </w:r>
      <w:r w:rsidRPr="00234629">
        <w:rPr>
          <w:rFonts w:ascii="Times New Roman" w:hAnsi="Times New Roman" w:cs="Times New Roman"/>
          <w:sz w:val="28"/>
          <w:szCs w:val="28"/>
        </w:rPr>
        <w:t xml:space="preserve"> основы формирования физической культуры личности студента; способы регуляции психических состояний человека; способы решения конфликтных ситуаций при занятиях физической культурой и спортом; средства и методы физического воспитания; формы занятий физическими упражнениями; правила и способы планирования индивидуальных занятий физическими упражнениями различной целевой направленности; с</w:t>
      </w:r>
      <w:r w:rsidRPr="00234629">
        <w:rPr>
          <w:rFonts w:ascii="Times New Roman" w:hAnsi="Times New Roman" w:cs="Times New Roman"/>
          <w:bCs/>
          <w:sz w:val="28"/>
          <w:szCs w:val="28"/>
        </w:rPr>
        <w:t>пособы составления вариантов утренней гигиенической и корригирующей гимнастики,</w:t>
      </w:r>
      <w:r w:rsidRPr="00234629">
        <w:rPr>
          <w:rFonts w:ascii="Times New Roman" w:hAnsi="Times New Roman" w:cs="Times New Roman"/>
          <w:sz w:val="28"/>
          <w:szCs w:val="28"/>
        </w:rPr>
        <w:t xml:space="preserve"> направленной на сохранение и укрепление здоровья, на поддержание работоспособности, здорового образа жизни; способы проведения самостоятельных тренировочных занятий оздоровительной направленности;</w:t>
      </w:r>
      <w:r w:rsidRPr="00234629">
        <w:rPr>
          <w:rFonts w:ascii="Times New Roman" w:hAnsi="Times New Roman" w:cs="Times New Roman"/>
          <w:i/>
          <w:sz w:val="28"/>
          <w:szCs w:val="28"/>
        </w:rPr>
        <w:t xml:space="preserve"> </w:t>
      </w:r>
      <w:r w:rsidRPr="00234629">
        <w:rPr>
          <w:rFonts w:ascii="Times New Roman" w:hAnsi="Times New Roman" w:cs="Times New Roman"/>
          <w:sz w:val="28"/>
          <w:szCs w:val="28"/>
        </w:rPr>
        <w:t>м</w:t>
      </w:r>
      <w:r w:rsidRPr="00234629">
        <w:rPr>
          <w:rFonts w:ascii="Times New Roman" w:hAnsi="Times New Roman" w:cs="Times New Roman"/>
          <w:bCs/>
          <w:sz w:val="28"/>
          <w:szCs w:val="28"/>
        </w:rPr>
        <w:t xml:space="preserve">етоды организации самоконтроля во время и после занятий физическими упражнениями и спортом;  способы оценки и коррекции осанки; </w:t>
      </w:r>
      <w:r w:rsidRPr="00234629">
        <w:rPr>
          <w:rFonts w:ascii="Times New Roman" w:hAnsi="Times New Roman" w:cs="Times New Roman"/>
          <w:sz w:val="28"/>
          <w:szCs w:val="28"/>
        </w:rPr>
        <w:t xml:space="preserve"> наиболее эффективные методики корригирующей гимнастики для глаз; </w:t>
      </w:r>
      <w:r w:rsidRPr="00234629">
        <w:rPr>
          <w:rFonts w:ascii="Times New Roman" w:hAnsi="Times New Roman" w:cs="Times New Roman"/>
          <w:bCs/>
          <w:sz w:val="28"/>
          <w:szCs w:val="28"/>
        </w:rPr>
        <w:t>способы проведения физкультурных пауз и физкультурных минуток.</w:t>
      </w:r>
    </w:p>
    <w:p w:rsidR="00527B56" w:rsidRPr="00234629" w:rsidRDefault="00527B56"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i/>
          <w:sz w:val="28"/>
          <w:szCs w:val="28"/>
        </w:rPr>
        <w:t>Уметь:</w:t>
      </w:r>
      <w:r w:rsidRPr="00234629">
        <w:rPr>
          <w:rFonts w:ascii="Times New Roman" w:hAnsi="Times New Roman" w:cs="Times New Roman"/>
          <w:sz w:val="28"/>
          <w:szCs w:val="28"/>
        </w:rPr>
        <w:t xml:space="preserve"> толерантно воспринимать личностные различия; егулировать свое психическое состояние; работать в команде, поддерживая мотивацию к физкультурно-спортивной деятельности; планировать учебную деятельность и внеучебную для организации тренировочных занятий по избранному виду физкультурно-спортивной направленности</w:t>
      </w:r>
      <w:r w:rsidRPr="00234629">
        <w:rPr>
          <w:rFonts w:ascii="Times New Roman" w:hAnsi="Times New Roman" w:cs="Times New Roman"/>
          <w:bCs/>
          <w:sz w:val="28"/>
          <w:szCs w:val="28"/>
        </w:rPr>
        <w:t xml:space="preserve">; </w:t>
      </w:r>
      <w:r w:rsidRPr="00234629">
        <w:rPr>
          <w:rFonts w:ascii="Times New Roman" w:hAnsi="Times New Roman" w:cs="Times New Roman"/>
          <w:sz w:val="28"/>
          <w:szCs w:val="28"/>
        </w:rPr>
        <w:t>о</w:t>
      </w:r>
      <w:r w:rsidRPr="00234629">
        <w:rPr>
          <w:rFonts w:ascii="Times New Roman" w:hAnsi="Times New Roman" w:cs="Times New Roman"/>
          <w:bCs/>
          <w:sz w:val="28"/>
          <w:szCs w:val="28"/>
        </w:rPr>
        <w:t xml:space="preserve">рганизовать самостоятельные занятия физкультурно-спортивной направленности; </w:t>
      </w:r>
      <w:r w:rsidRPr="00234629">
        <w:rPr>
          <w:rFonts w:ascii="Times New Roman" w:hAnsi="Times New Roman" w:cs="Times New Roman"/>
          <w:sz w:val="28"/>
          <w:szCs w:val="28"/>
        </w:rPr>
        <w:t>самостоятельно оценить роль приобретенных умений и навыков, компетенций для понимания значимости их для образовательной и профессиональной деятельности</w:t>
      </w:r>
      <w:r w:rsidRPr="00234629">
        <w:rPr>
          <w:rFonts w:ascii="Times New Roman" w:hAnsi="Times New Roman" w:cs="Times New Roman"/>
          <w:bCs/>
          <w:sz w:val="28"/>
          <w:szCs w:val="28"/>
        </w:rPr>
        <w:t xml:space="preserve">; </w:t>
      </w:r>
      <w:r w:rsidRPr="00234629">
        <w:rPr>
          <w:rFonts w:ascii="Times New Roman" w:hAnsi="Times New Roman" w:cs="Times New Roman"/>
          <w:sz w:val="28"/>
          <w:szCs w:val="28"/>
        </w:rPr>
        <w:t>п</w:t>
      </w:r>
      <w:r w:rsidRPr="00234629">
        <w:rPr>
          <w:rFonts w:ascii="Times New Roman" w:hAnsi="Times New Roman" w:cs="Times New Roman"/>
          <w:bCs/>
          <w:sz w:val="28"/>
          <w:szCs w:val="28"/>
        </w:rPr>
        <w:t>ровести утреннюю гигиеническую гимнастику,</w:t>
      </w:r>
      <w:r w:rsidRPr="00234629">
        <w:rPr>
          <w:rFonts w:ascii="Times New Roman" w:hAnsi="Times New Roman" w:cs="Times New Roman"/>
          <w:sz w:val="28"/>
          <w:szCs w:val="28"/>
        </w:rPr>
        <w:t xml:space="preserve"> направленную на сохранение и укрепление здоровья, поддержание работоспособности, здорового образа жизни</w:t>
      </w:r>
      <w:r w:rsidRPr="00234629">
        <w:rPr>
          <w:rFonts w:ascii="Times New Roman" w:hAnsi="Times New Roman" w:cs="Times New Roman"/>
          <w:iCs/>
          <w:sz w:val="28"/>
          <w:szCs w:val="28"/>
        </w:rPr>
        <w:t xml:space="preserve">; рационально использовать средства и методы физического воспитания  для повышения функциональных и двигательных возможностей; </w:t>
      </w:r>
      <w:r w:rsidRPr="00234629">
        <w:rPr>
          <w:rFonts w:ascii="Times New Roman" w:hAnsi="Times New Roman" w:cs="Times New Roman"/>
          <w:sz w:val="28"/>
          <w:szCs w:val="28"/>
        </w:rPr>
        <w:t>использовать простейшие методики, позволяющие оценить уровень физической подготовленности, состояние сердечно-сосудистой системы</w:t>
      </w:r>
      <w:r w:rsidRPr="00234629">
        <w:rPr>
          <w:rFonts w:ascii="Times New Roman" w:hAnsi="Times New Roman" w:cs="Times New Roman"/>
          <w:iCs/>
          <w:sz w:val="28"/>
          <w:szCs w:val="28"/>
        </w:rPr>
        <w:t xml:space="preserve">; </w:t>
      </w:r>
      <w:r w:rsidRPr="00234629">
        <w:rPr>
          <w:rFonts w:ascii="Times New Roman" w:hAnsi="Times New Roman" w:cs="Times New Roman"/>
          <w:sz w:val="28"/>
          <w:szCs w:val="28"/>
        </w:rPr>
        <w:t>составить комплекс физических упражнений и провести физкультурную паузу</w:t>
      </w:r>
      <w:r w:rsidRPr="00234629">
        <w:rPr>
          <w:rFonts w:ascii="Times New Roman" w:hAnsi="Times New Roman" w:cs="Times New Roman"/>
          <w:bCs/>
          <w:sz w:val="28"/>
          <w:szCs w:val="28"/>
        </w:rPr>
        <w:t xml:space="preserve"> или физкультурную минутку, направленные на снятие утомления после напряженного учебного труда; </w:t>
      </w:r>
      <w:r w:rsidRPr="00234629">
        <w:rPr>
          <w:rFonts w:ascii="Times New Roman" w:hAnsi="Times New Roman" w:cs="Times New Roman"/>
          <w:sz w:val="28"/>
          <w:szCs w:val="28"/>
        </w:rPr>
        <w:t xml:space="preserve">провести корригирующую гимнастику для профилактики, снятия утомления и </w:t>
      </w:r>
      <w:r w:rsidRPr="00234629">
        <w:rPr>
          <w:rFonts w:ascii="Times New Roman" w:hAnsi="Times New Roman" w:cs="Times New Roman"/>
          <w:bCs/>
          <w:sz w:val="28"/>
          <w:szCs w:val="28"/>
        </w:rPr>
        <w:t xml:space="preserve">повышения остроты зрения; </w:t>
      </w:r>
      <w:r w:rsidRPr="00234629">
        <w:rPr>
          <w:rFonts w:ascii="Times New Roman" w:hAnsi="Times New Roman" w:cs="Times New Roman"/>
          <w:sz w:val="28"/>
          <w:szCs w:val="28"/>
        </w:rPr>
        <w:t xml:space="preserve"> регулировать психическим состоянием с использованием методики психорегулирующей тренировки</w:t>
      </w:r>
      <w:r w:rsidRPr="00234629">
        <w:rPr>
          <w:rFonts w:ascii="Times New Roman" w:hAnsi="Times New Roman" w:cs="Times New Roman"/>
          <w:bCs/>
          <w:sz w:val="28"/>
          <w:szCs w:val="28"/>
        </w:rPr>
        <w:t>.</w:t>
      </w:r>
    </w:p>
    <w:p w:rsidR="00527B56" w:rsidRPr="00234629" w:rsidRDefault="00527B56"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i/>
          <w:sz w:val="28"/>
          <w:szCs w:val="28"/>
        </w:rPr>
        <w:t xml:space="preserve">Владеть:  </w:t>
      </w:r>
      <w:r w:rsidRPr="00234629">
        <w:rPr>
          <w:rFonts w:ascii="Times New Roman" w:hAnsi="Times New Roman" w:cs="Times New Roman"/>
          <w:sz w:val="28"/>
          <w:szCs w:val="28"/>
        </w:rPr>
        <w:t xml:space="preserve">навыками </w:t>
      </w:r>
      <w:r w:rsidRPr="00234629">
        <w:rPr>
          <w:rFonts w:ascii="Times New Roman" w:hAnsi="Times New Roman" w:cs="Times New Roman"/>
          <w:bCs/>
          <w:sz w:val="28"/>
          <w:szCs w:val="28"/>
        </w:rPr>
        <w:t xml:space="preserve">межличностного общения; </w:t>
      </w:r>
      <w:r w:rsidRPr="00234629">
        <w:rPr>
          <w:rFonts w:ascii="Times New Roman" w:hAnsi="Times New Roman" w:cs="Times New Roman"/>
          <w:sz w:val="28"/>
          <w:szCs w:val="28"/>
        </w:rPr>
        <w:t xml:space="preserve">навыками </w:t>
      </w:r>
      <w:r w:rsidRPr="00234629">
        <w:rPr>
          <w:rFonts w:ascii="Times New Roman" w:hAnsi="Times New Roman" w:cs="Times New Roman"/>
          <w:bCs/>
          <w:sz w:val="28"/>
          <w:szCs w:val="28"/>
        </w:rPr>
        <w:t xml:space="preserve">толерантного отношения к окружающим; </w:t>
      </w:r>
      <w:r w:rsidRPr="00234629">
        <w:rPr>
          <w:rFonts w:ascii="Times New Roman" w:hAnsi="Times New Roman" w:cs="Times New Roman"/>
          <w:i/>
          <w:sz w:val="28"/>
          <w:szCs w:val="28"/>
        </w:rPr>
        <w:t xml:space="preserve"> </w:t>
      </w:r>
      <w:r w:rsidRPr="00234629">
        <w:rPr>
          <w:rFonts w:ascii="Times New Roman" w:hAnsi="Times New Roman" w:cs="Times New Roman"/>
          <w:sz w:val="28"/>
          <w:szCs w:val="28"/>
        </w:rPr>
        <w:t>навыками позволяющими поддерживать психологический климат при  работе в команде на занятиях физической культурой и спортом</w:t>
      </w:r>
      <w:r w:rsidRPr="00234629">
        <w:rPr>
          <w:rFonts w:ascii="Times New Roman" w:hAnsi="Times New Roman" w:cs="Times New Roman"/>
          <w:bCs/>
          <w:sz w:val="28"/>
          <w:szCs w:val="28"/>
        </w:rPr>
        <w:t xml:space="preserve">; </w:t>
      </w:r>
      <w:r w:rsidRPr="00234629">
        <w:rPr>
          <w:rFonts w:ascii="Times New Roman" w:hAnsi="Times New Roman" w:cs="Times New Roman"/>
          <w:sz w:val="28"/>
          <w:szCs w:val="28"/>
        </w:rPr>
        <w:t xml:space="preserve"> формами и методами самоконтроля</w:t>
      </w:r>
      <w:r w:rsidRPr="00234629">
        <w:rPr>
          <w:rFonts w:ascii="Times New Roman" w:hAnsi="Times New Roman" w:cs="Times New Roman"/>
          <w:bCs/>
          <w:sz w:val="28"/>
          <w:szCs w:val="28"/>
        </w:rPr>
        <w:t xml:space="preserve">; </w:t>
      </w:r>
      <w:r w:rsidRPr="00234629">
        <w:rPr>
          <w:rFonts w:ascii="Times New Roman" w:hAnsi="Times New Roman" w:cs="Times New Roman"/>
          <w:sz w:val="28"/>
          <w:szCs w:val="28"/>
        </w:rPr>
        <w:t xml:space="preserve"> навыками </w:t>
      </w:r>
      <w:r w:rsidRPr="00234629">
        <w:rPr>
          <w:rFonts w:ascii="Times New Roman" w:hAnsi="Times New Roman" w:cs="Times New Roman"/>
          <w:bCs/>
          <w:sz w:val="28"/>
          <w:szCs w:val="28"/>
        </w:rPr>
        <w:t>использования профессионально-прикладной физической подготовки; н</w:t>
      </w:r>
      <w:r w:rsidRPr="00234629">
        <w:rPr>
          <w:rFonts w:ascii="Times New Roman" w:hAnsi="Times New Roman" w:cs="Times New Roman"/>
          <w:sz w:val="28"/>
          <w:szCs w:val="28"/>
        </w:rPr>
        <w:t xml:space="preserve">авыками </w:t>
      </w:r>
      <w:r w:rsidRPr="00234629">
        <w:rPr>
          <w:rFonts w:ascii="Times New Roman" w:hAnsi="Times New Roman" w:cs="Times New Roman"/>
          <w:sz w:val="28"/>
          <w:szCs w:val="28"/>
        </w:rPr>
        <w:lastRenderedPageBreak/>
        <w:t>организации индивидуальных занятий физическими упражнениями направленных на сохранение и укрепление здоровья, на поддержание работоспособности,  здорового образа жизни</w:t>
      </w:r>
      <w:r w:rsidRPr="00234629">
        <w:rPr>
          <w:rFonts w:ascii="Times New Roman" w:hAnsi="Times New Roman" w:cs="Times New Roman"/>
          <w:bCs/>
          <w:sz w:val="28"/>
          <w:szCs w:val="28"/>
        </w:rPr>
        <w:t xml:space="preserve">; </w:t>
      </w:r>
      <w:r w:rsidRPr="00234629">
        <w:rPr>
          <w:rFonts w:ascii="Times New Roman" w:hAnsi="Times New Roman" w:cs="Times New Roman"/>
          <w:sz w:val="28"/>
          <w:szCs w:val="28"/>
        </w:rPr>
        <w:t>навыками</w:t>
      </w:r>
      <w:r w:rsidRPr="00234629">
        <w:rPr>
          <w:rFonts w:ascii="Times New Roman" w:hAnsi="Times New Roman" w:cs="Times New Roman"/>
          <w:bCs/>
          <w:sz w:val="28"/>
          <w:szCs w:val="28"/>
        </w:rPr>
        <w:t xml:space="preserve"> составления вариантов и проведением утренней гигиенической и корригирующей  гимнастики</w:t>
      </w:r>
      <w:r w:rsidRPr="00234629">
        <w:rPr>
          <w:rFonts w:ascii="Times New Roman" w:hAnsi="Times New Roman" w:cs="Times New Roman"/>
          <w:iCs/>
          <w:sz w:val="28"/>
          <w:szCs w:val="28"/>
        </w:rPr>
        <w:t xml:space="preserve">; </w:t>
      </w:r>
      <w:r w:rsidRPr="00234629">
        <w:rPr>
          <w:rFonts w:ascii="Times New Roman" w:hAnsi="Times New Roman" w:cs="Times New Roman"/>
          <w:sz w:val="28"/>
          <w:szCs w:val="28"/>
        </w:rPr>
        <w:t>навыками проведения самостоятельных тренировочных занятий оздоровительной направленности</w:t>
      </w:r>
      <w:r w:rsidRPr="00234629">
        <w:rPr>
          <w:rFonts w:ascii="Times New Roman" w:hAnsi="Times New Roman" w:cs="Times New Roman"/>
          <w:iCs/>
          <w:sz w:val="28"/>
          <w:szCs w:val="28"/>
        </w:rPr>
        <w:t xml:space="preserve">; навыками использования простейших форм контроля за состоянием здоровья и физической подготовленности во время и после занятий физической культурой и спортом; </w:t>
      </w:r>
      <w:r w:rsidRPr="00234629">
        <w:rPr>
          <w:rFonts w:ascii="Times New Roman" w:hAnsi="Times New Roman" w:cs="Times New Roman"/>
          <w:sz w:val="28"/>
          <w:szCs w:val="28"/>
        </w:rPr>
        <w:t>навыками проведения физкультурной паузы</w:t>
      </w:r>
      <w:r w:rsidRPr="00234629">
        <w:rPr>
          <w:rFonts w:ascii="Times New Roman" w:hAnsi="Times New Roman" w:cs="Times New Roman"/>
          <w:bCs/>
          <w:sz w:val="28"/>
          <w:szCs w:val="28"/>
        </w:rPr>
        <w:t xml:space="preserve"> и физкультурной минутки; н</w:t>
      </w:r>
      <w:r w:rsidRPr="00234629">
        <w:rPr>
          <w:rFonts w:ascii="Times New Roman" w:hAnsi="Times New Roman" w:cs="Times New Roman"/>
          <w:sz w:val="28"/>
          <w:szCs w:val="28"/>
        </w:rPr>
        <w:t>авыками организации и проведения самостоятельных тренировочных занятий оздоровительной направленности</w:t>
      </w:r>
      <w:r w:rsidRPr="00234629">
        <w:rPr>
          <w:rFonts w:ascii="Times New Roman" w:hAnsi="Times New Roman" w:cs="Times New Roman"/>
          <w:bCs/>
          <w:sz w:val="28"/>
          <w:szCs w:val="28"/>
        </w:rPr>
        <w:t>;  навыками самоконтроля.</w:t>
      </w:r>
    </w:p>
    <w:p w:rsidR="00527B56" w:rsidRPr="00234629" w:rsidRDefault="00527B56" w:rsidP="00954261">
      <w:pPr>
        <w:pStyle w:val="a8"/>
        <w:numPr>
          <w:ilvl w:val="0"/>
          <w:numId w:val="14"/>
        </w:numPr>
        <w:tabs>
          <w:tab w:val="left" w:pos="426"/>
        </w:tabs>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Дисциплина участвует в формировании компетенций:</w:t>
      </w:r>
      <w:r w:rsidRPr="00234629">
        <w:rPr>
          <w:rFonts w:ascii="Times New Roman" w:hAnsi="Times New Roman" w:cs="Times New Roman"/>
          <w:sz w:val="28"/>
          <w:szCs w:val="28"/>
        </w:rPr>
        <w:t xml:space="preserve"> ОК-5 ОК-6 ОК-8 ОПК-6</w:t>
      </w:r>
    </w:p>
    <w:p w:rsidR="00527B56" w:rsidRPr="00234629" w:rsidRDefault="00527B56" w:rsidP="00954261">
      <w:pPr>
        <w:pStyle w:val="a8"/>
        <w:numPr>
          <w:ilvl w:val="0"/>
          <w:numId w:val="14"/>
        </w:numPr>
        <w:tabs>
          <w:tab w:val="left" w:pos="426"/>
        </w:tabs>
        <w:spacing w:after="0"/>
        <w:ind w:left="0" w:firstLine="0"/>
        <w:jc w:val="both"/>
        <w:rPr>
          <w:rFonts w:ascii="Times New Roman" w:hAnsi="Times New Roman" w:cs="Times New Roman"/>
          <w:i/>
          <w:sz w:val="28"/>
          <w:szCs w:val="28"/>
        </w:rPr>
      </w:pPr>
      <w:r w:rsidRPr="00234629">
        <w:rPr>
          <w:rFonts w:ascii="Times New Roman" w:hAnsi="Times New Roman" w:cs="Times New Roman"/>
          <w:b/>
          <w:sz w:val="28"/>
          <w:szCs w:val="28"/>
        </w:rPr>
        <w:t xml:space="preserve">Общая трудоемкость </w:t>
      </w:r>
      <w:r w:rsidRPr="00234629">
        <w:rPr>
          <w:rFonts w:ascii="Times New Roman" w:hAnsi="Times New Roman" w:cs="Times New Roman"/>
          <w:i/>
          <w:sz w:val="28"/>
          <w:szCs w:val="28"/>
        </w:rPr>
        <w:t>(в ЗЕТ):</w:t>
      </w:r>
      <w:r w:rsidRPr="00234629">
        <w:rPr>
          <w:rFonts w:ascii="Times New Roman" w:hAnsi="Times New Roman" w:cs="Times New Roman"/>
          <w:sz w:val="28"/>
          <w:szCs w:val="28"/>
        </w:rPr>
        <w:t>– 2</w:t>
      </w:r>
    </w:p>
    <w:p w:rsidR="00527B56" w:rsidRPr="00234629" w:rsidRDefault="00527B56" w:rsidP="00954261">
      <w:pPr>
        <w:pStyle w:val="a8"/>
        <w:numPr>
          <w:ilvl w:val="0"/>
          <w:numId w:val="14"/>
        </w:numPr>
        <w:tabs>
          <w:tab w:val="left" w:pos="426"/>
          <w:tab w:val="left" w:pos="1134"/>
        </w:tabs>
        <w:spacing w:after="0"/>
        <w:ind w:left="0" w:firstLine="0"/>
        <w:jc w:val="both"/>
        <w:rPr>
          <w:rFonts w:ascii="Times New Roman" w:hAnsi="Times New Roman" w:cs="Times New Roman"/>
          <w:i/>
          <w:sz w:val="28"/>
          <w:szCs w:val="28"/>
        </w:rPr>
      </w:pPr>
      <w:r w:rsidRPr="00234629">
        <w:rPr>
          <w:rFonts w:ascii="Times New Roman" w:hAnsi="Times New Roman" w:cs="Times New Roman"/>
          <w:b/>
          <w:sz w:val="28"/>
          <w:szCs w:val="28"/>
        </w:rPr>
        <w:t>Форма контроля:</w:t>
      </w:r>
      <w:r w:rsidRPr="00234629">
        <w:rPr>
          <w:rFonts w:ascii="Times New Roman" w:hAnsi="Times New Roman" w:cs="Times New Roman"/>
          <w:sz w:val="28"/>
          <w:szCs w:val="28"/>
        </w:rPr>
        <w:t xml:space="preserve">  зачетс оценкой.</w:t>
      </w:r>
    </w:p>
    <w:p w:rsidR="00527B56" w:rsidRPr="00234629" w:rsidRDefault="00527B56" w:rsidP="00954261">
      <w:pPr>
        <w:pStyle w:val="a8"/>
        <w:numPr>
          <w:ilvl w:val="0"/>
          <w:numId w:val="14"/>
        </w:numPr>
        <w:tabs>
          <w:tab w:val="left" w:pos="426"/>
          <w:tab w:val="left" w:pos="1134"/>
        </w:tabs>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Сведения о профессорско-преподавательском составе:</w:t>
      </w:r>
    </w:p>
    <w:p w:rsidR="00527B56" w:rsidRPr="00234629" w:rsidRDefault="00527B56" w:rsidP="00954261">
      <w:pPr>
        <w:pStyle w:val="a8"/>
        <w:tabs>
          <w:tab w:val="left" w:pos="426"/>
        </w:tabs>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Кибенко Елена Ивановна  – канд. пед. наук, доцент, Сыроваткина Ирина Анатольевна – старший преподаватель.</w:t>
      </w: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Б1.В.ДВ.01.01Сценическая подготовка и режиссура народной песни</w:t>
      </w:r>
    </w:p>
    <w:p w:rsidR="003E7F6A" w:rsidRPr="00234629" w:rsidRDefault="003E7F6A" w:rsidP="00954261">
      <w:pPr>
        <w:shd w:val="clear" w:color="auto" w:fill="FFFFFF"/>
        <w:spacing w:after="0"/>
        <w:jc w:val="center"/>
        <w:rPr>
          <w:rFonts w:ascii="Times New Roman" w:hAnsi="Times New Roman"/>
          <w:b/>
          <w:sz w:val="28"/>
          <w:szCs w:val="28"/>
        </w:rPr>
      </w:pPr>
    </w:p>
    <w:tbl>
      <w:tblPr>
        <w:tblW w:w="0" w:type="auto"/>
        <w:tblLook w:val="04A0" w:firstRow="1" w:lastRow="0" w:firstColumn="1" w:lastColumn="0" w:noHBand="0" w:noVBand="1"/>
      </w:tblPr>
      <w:tblGrid>
        <w:gridCol w:w="2093"/>
        <w:gridCol w:w="7938"/>
      </w:tblGrid>
      <w:tr w:rsidR="003E7F6A" w:rsidRPr="00234629" w:rsidTr="00954261">
        <w:trPr>
          <w:trHeight w:val="653"/>
        </w:trPr>
        <w:tc>
          <w:tcPr>
            <w:tcW w:w="2093"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Направление </w:t>
            </w:r>
          </w:p>
        </w:tc>
        <w:tc>
          <w:tcPr>
            <w:tcW w:w="7938" w:type="dxa"/>
          </w:tcPr>
          <w:p w:rsidR="003E7F6A" w:rsidRPr="00234629" w:rsidRDefault="003E7F6A" w:rsidP="00954261">
            <w:pPr>
              <w:shd w:val="clear" w:color="auto" w:fill="FFFFFF"/>
              <w:spacing w:after="0"/>
              <w:jc w:val="both"/>
              <w:rPr>
                <w:rFonts w:ascii="Times New Roman" w:eastAsia="Calibri" w:hAnsi="Times New Roman"/>
                <w:i/>
                <w:sz w:val="28"/>
                <w:szCs w:val="28"/>
                <w:lang w:eastAsia="en-US"/>
              </w:rPr>
            </w:pPr>
            <w:r w:rsidRPr="00234629">
              <w:rPr>
                <w:rFonts w:ascii="Times New Roman" w:eastAsia="Calibri" w:hAnsi="Times New Roman"/>
                <w:i/>
                <w:color w:val="000000"/>
                <w:sz w:val="28"/>
                <w:szCs w:val="28"/>
                <w:lang w:eastAsia="en-US"/>
              </w:rPr>
              <w:t>44.03.05Педагогическое образование(с двумя профилями подготовки)</w:t>
            </w:r>
            <w:r w:rsidR="00527B56" w:rsidRPr="00234629">
              <w:rPr>
                <w:rFonts w:ascii="Times New Roman" w:eastAsia="Calibri" w:hAnsi="Times New Roman"/>
                <w:i/>
                <w:sz w:val="28"/>
                <w:szCs w:val="28"/>
                <w:lang w:eastAsia="en-US"/>
              </w:rPr>
              <w:t xml:space="preserve"> </w:t>
            </w:r>
          </w:p>
        </w:tc>
      </w:tr>
      <w:tr w:rsidR="003E7F6A" w:rsidRPr="00234629" w:rsidTr="00954261">
        <w:tc>
          <w:tcPr>
            <w:tcW w:w="2093"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Профили</w:t>
            </w:r>
          </w:p>
        </w:tc>
        <w:tc>
          <w:tcPr>
            <w:tcW w:w="7938" w:type="dxa"/>
          </w:tcPr>
          <w:p w:rsidR="003E7F6A" w:rsidRPr="00234629" w:rsidRDefault="003E7F6A" w:rsidP="00954261">
            <w:pPr>
              <w:shd w:val="clear" w:color="auto" w:fill="FFFFFF"/>
              <w:spacing w:after="0"/>
              <w:jc w:val="both"/>
              <w:rPr>
                <w:rFonts w:ascii="Times New Roman" w:eastAsia="Calibri" w:hAnsi="Times New Roman"/>
                <w:i/>
                <w:color w:val="000000"/>
                <w:sz w:val="28"/>
                <w:szCs w:val="28"/>
                <w:lang w:eastAsia="en-US"/>
              </w:rPr>
            </w:pPr>
            <w:r w:rsidRPr="00234629">
              <w:rPr>
                <w:rFonts w:ascii="Times New Roman" w:eastAsia="Calibri" w:hAnsi="Times New Roman"/>
                <w:i/>
                <w:color w:val="000000"/>
                <w:sz w:val="28"/>
                <w:szCs w:val="28"/>
                <w:lang w:eastAsia="en-US"/>
              </w:rPr>
              <w:t xml:space="preserve">44.03.05.33 «Дополнительное образование (народное пение)» </w:t>
            </w:r>
          </w:p>
          <w:p w:rsidR="003E7F6A" w:rsidRPr="00234629" w:rsidRDefault="003E7F6A" w:rsidP="00954261">
            <w:pPr>
              <w:shd w:val="clear" w:color="auto" w:fill="FFFFFF"/>
              <w:spacing w:after="0"/>
              <w:jc w:val="both"/>
              <w:rPr>
                <w:rFonts w:ascii="Times New Roman" w:eastAsia="Calibri" w:hAnsi="Times New Roman"/>
                <w:i/>
                <w:sz w:val="28"/>
                <w:szCs w:val="28"/>
                <w:lang w:eastAsia="en-US"/>
              </w:rPr>
            </w:pPr>
            <w:r w:rsidRPr="00234629">
              <w:rPr>
                <w:rFonts w:ascii="Times New Roman" w:eastAsia="Calibri" w:hAnsi="Times New Roman"/>
                <w:i/>
                <w:color w:val="000000"/>
                <w:sz w:val="28"/>
                <w:szCs w:val="28"/>
                <w:lang w:eastAsia="en-US"/>
              </w:rPr>
              <w:t>и «Дополнительное образование (педагог-организатор)»</w:t>
            </w:r>
            <w:r w:rsidR="00527B56" w:rsidRPr="00234629">
              <w:rPr>
                <w:rFonts w:ascii="Times New Roman" w:eastAsia="Calibri" w:hAnsi="Times New Roman"/>
                <w:i/>
                <w:sz w:val="28"/>
                <w:szCs w:val="28"/>
                <w:lang w:eastAsia="en-US"/>
              </w:rPr>
              <w:t xml:space="preserve"> </w:t>
            </w:r>
          </w:p>
        </w:tc>
      </w:tr>
      <w:tr w:rsidR="003E7F6A" w:rsidRPr="00234629" w:rsidTr="00954261">
        <w:tc>
          <w:tcPr>
            <w:tcW w:w="2093"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7938" w:type="dxa"/>
          </w:tcPr>
          <w:p w:rsidR="003E7F6A" w:rsidRPr="00234629" w:rsidRDefault="003E7F6A" w:rsidP="00954261">
            <w:pPr>
              <w:spacing w:after="0"/>
              <w:jc w:val="both"/>
              <w:rPr>
                <w:rFonts w:ascii="Times New Roman" w:eastAsia="Calibri" w:hAnsi="Times New Roman"/>
                <w:i/>
                <w:sz w:val="28"/>
                <w:szCs w:val="28"/>
                <w:lang w:eastAsia="en-US"/>
              </w:rPr>
            </w:pPr>
            <w:r w:rsidRPr="00234629">
              <w:rPr>
                <w:rFonts w:ascii="Times New Roman" w:eastAsia="Calibri" w:hAnsi="Times New Roman"/>
                <w:i/>
                <w:sz w:val="28"/>
                <w:szCs w:val="28"/>
                <w:lang w:eastAsia="en-US"/>
              </w:rPr>
              <w:t>Хорового дирижирования</w:t>
            </w:r>
          </w:p>
        </w:tc>
      </w:tr>
    </w:tbl>
    <w:p w:rsidR="003E7F6A" w:rsidRPr="00234629" w:rsidRDefault="003E7F6A" w:rsidP="00954261">
      <w:pPr>
        <w:spacing w:after="0"/>
        <w:rPr>
          <w:rFonts w:ascii="Times New Roman" w:hAnsi="Times New Roman"/>
          <w:b/>
          <w:sz w:val="28"/>
          <w:szCs w:val="28"/>
        </w:rPr>
      </w:pPr>
    </w:p>
    <w:p w:rsidR="005B7118" w:rsidRPr="00234629" w:rsidRDefault="005B7118" w:rsidP="00954261">
      <w:pPr>
        <w:pStyle w:val="a8"/>
        <w:numPr>
          <w:ilvl w:val="0"/>
          <w:numId w:val="41"/>
        </w:numPr>
        <w:spacing w:after="0"/>
        <w:ind w:left="0" w:firstLine="0"/>
        <w:jc w:val="both"/>
        <w:rPr>
          <w:rFonts w:ascii="Times New Roman" w:hAnsi="Times New Roman" w:cs="Times New Roman"/>
          <w:sz w:val="28"/>
          <w:szCs w:val="28"/>
        </w:rPr>
      </w:pPr>
      <w:r w:rsidRPr="00234629">
        <w:rPr>
          <w:rFonts w:ascii="Times New Roman" w:hAnsi="Times New Roman" w:cs="Times New Roman"/>
          <w:b/>
          <w:sz w:val="28"/>
          <w:szCs w:val="28"/>
        </w:rPr>
        <w:t>Цель изучения дисциплины:  ф</w:t>
      </w:r>
      <w:r w:rsidRPr="00234629">
        <w:rPr>
          <w:rFonts w:ascii="Times New Roman" w:hAnsi="Times New Roman" w:cs="Times New Roman"/>
          <w:sz w:val="28"/>
          <w:szCs w:val="28"/>
        </w:rPr>
        <w:t xml:space="preserve">ормирование музыкально-педагогической культуры педагога-музыканта посредством овладения навыками в области сценической речи, речевого тренинга, актёрского мастерства, сценического движения, законов логики сценической речи и навыков общения со зрителем и партнерами в процессе исполнения литературно-художественного и фольклорного текста, а также русской народной песни спецификой режиссуры слова и навыками их самостоятельного использования; развитие творческого мышления и раскрытие творческой индивидуальности студентов, всесторонняя подготовка будущих специалистов к самостоятельной профессиональной деятельности в системе дополнительного музыкального образования. </w:t>
      </w:r>
    </w:p>
    <w:p w:rsidR="005B7118" w:rsidRPr="00234629" w:rsidRDefault="005B7118"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lastRenderedPageBreak/>
        <w:t xml:space="preserve">2. </w:t>
      </w:r>
      <w:r w:rsidRPr="00234629">
        <w:rPr>
          <w:rFonts w:ascii="Times New Roman" w:hAnsi="Times New Roman" w:cs="Times New Roman"/>
          <w:b/>
          <w:sz w:val="28"/>
          <w:szCs w:val="28"/>
        </w:rPr>
        <w:t xml:space="preserve">Задачи изучения дисциплины: </w:t>
      </w:r>
      <w:r w:rsidRPr="00234629">
        <w:rPr>
          <w:rFonts w:ascii="Times New Roman" w:hAnsi="Times New Roman" w:cs="Times New Roman"/>
          <w:sz w:val="28"/>
          <w:szCs w:val="28"/>
        </w:rPr>
        <w:t>расширение музыкального кругозора и углубление знаний студентов на основе учебно-исследовательской музыкально-педагогической деятельности в области сценического мастерства и режиссуры народной песни; ознакомление с лучшими образцами народной вокально-сценической музыки различных жанров и стилей; воспитание у будущих педагогов-музыкантов любви к сценическому воплощению и режиссуре народной песни разных народов и стран; формирование профессионально грамотных преподавателей народного пения, владеющих разносторонними знаниями в области сценического искусства и режиссуры, готовыми решать задачи воспитания и духовно-нравственного развития, обучающихся в учебной и внеучебной деятельности посредством методов и приемов сценической подготовки и режиссуры народной песни.</w:t>
      </w:r>
    </w:p>
    <w:p w:rsidR="005B7118" w:rsidRPr="00234629" w:rsidRDefault="005B7118" w:rsidP="00954261">
      <w:pPr>
        <w:spacing w:after="0"/>
        <w:jc w:val="both"/>
        <w:rPr>
          <w:rFonts w:ascii="Times New Roman" w:hAnsi="Times New Roman"/>
          <w:b/>
          <w:sz w:val="28"/>
          <w:szCs w:val="28"/>
        </w:rPr>
      </w:pPr>
      <w:r w:rsidRPr="00234629">
        <w:rPr>
          <w:rFonts w:ascii="Times New Roman" w:hAnsi="Times New Roman"/>
          <w:b/>
          <w:sz w:val="28"/>
          <w:szCs w:val="28"/>
        </w:rPr>
        <w:t>3.Результаты обучения по дисциплине.</w:t>
      </w:r>
    </w:p>
    <w:p w:rsidR="005B7118" w:rsidRPr="00234629" w:rsidRDefault="005B7118"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5B7118" w:rsidRPr="00234629" w:rsidRDefault="005B7118" w:rsidP="00954261">
      <w:pPr>
        <w:spacing w:after="0"/>
        <w:jc w:val="both"/>
        <w:rPr>
          <w:rFonts w:ascii="Times New Roman" w:hAnsi="Times New Roman"/>
          <w:b/>
          <w:sz w:val="28"/>
          <w:szCs w:val="28"/>
        </w:rPr>
      </w:pPr>
      <w:r w:rsidRPr="00234629">
        <w:rPr>
          <w:rFonts w:ascii="Times New Roman" w:hAnsi="Times New Roman"/>
          <w:b/>
          <w:i/>
          <w:sz w:val="28"/>
          <w:szCs w:val="28"/>
        </w:rPr>
        <w:t>знать:</w:t>
      </w:r>
      <w:r w:rsidRPr="00234629">
        <w:rPr>
          <w:rFonts w:ascii="Times New Roman" w:hAnsi="Times New Roman"/>
          <w:b/>
          <w:sz w:val="28"/>
          <w:szCs w:val="28"/>
        </w:rPr>
        <w:t xml:space="preserve"> </w:t>
      </w:r>
      <w:r w:rsidRPr="00234629">
        <w:rPr>
          <w:rFonts w:ascii="Times New Roman" w:hAnsi="Times New Roman"/>
          <w:bCs/>
          <w:spacing w:val="-4"/>
          <w:sz w:val="28"/>
          <w:szCs w:val="28"/>
        </w:rPr>
        <w:t>строение голосового аппарата, принципы его совершенствования; принципы действенного анализа художественного произведения (фольклорного и литературного),</w:t>
      </w:r>
      <w:r w:rsidRPr="00234629">
        <w:rPr>
          <w:rFonts w:ascii="Times New Roman" w:hAnsi="Times New Roman"/>
          <w:spacing w:val="-4"/>
          <w:sz w:val="28"/>
          <w:szCs w:val="28"/>
        </w:rPr>
        <w:t xml:space="preserve">законы и правила логики сценической речи, </w:t>
      </w:r>
      <w:r w:rsidRPr="00234629">
        <w:rPr>
          <w:rFonts w:ascii="Times New Roman" w:hAnsi="Times New Roman"/>
          <w:sz w:val="28"/>
          <w:szCs w:val="28"/>
        </w:rPr>
        <w:t>принципы режиссёрского подхода к исполняемому произведению; сценарно-режиссёрские основы создания концерта:</w:t>
      </w:r>
    </w:p>
    <w:p w:rsidR="005B7118" w:rsidRPr="00234629" w:rsidRDefault="005B7118" w:rsidP="00954261">
      <w:pPr>
        <w:spacing w:after="0"/>
        <w:jc w:val="both"/>
        <w:rPr>
          <w:rFonts w:ascii="Times New Roman" w:hAnsi="Times New Roman"/>
          <w:iCs/>
          <w:sz w:val="28"/>
          <w:szCs w:val="28"/>
        </w:rPr>
      </w:pPr>
      <w:r w:rsidRPr="00234629">
        <w:rPr>
          <w:rFonts w:ascii="Times New Roman" w:hAnsi="Times New Roman"/>
          <w:b/>
          <w:i/>
          <w:sz w:val="28"/>
          <w:szCs w:val="28"/>
        </w:rPr>
        <w:t xml:space="preserve">уметь: </w:t>
      </w:r>
      <w:r w:rsidRPr="00234629">
        <w:rPr>
          <w:rFonts w:ascii="Times New Roman" w:hAnsi="Times New Roman"/>
          <w:iCs/>
          <w:sz w:val="28"/>
          <w:szCs w:val="28"/>
        </w:rPr>
        <w:t>проникать в содержание текста народной песни и соотносить его с музыкальной основой, самостоятельно совершенствовать свою произносительную и дикционную культуру, постигать мифопоэтический и действенный смысл песни и воплощать его в сценическом исполнении; выстраивать драматургически и режиссерски исполняемое произведение и концертную композицию.</w:t>
      </w:r>
    </w:p>
    <w:p w:rsidR="005B7118" w:rsidRPr="00234629" w:rsidRDefault="005B7118" w:rsidP="00954261">
      <w:pPr>
        <w:spacing w:after="0"/>
        <w:jc w:val="both"/>
        <w:rPr>
          <w:rFonts w:ascii="Times New Roman" w:hAnsi="Times New Roman"/>
          <w:iCs/>
          <w:sz w:val="28"/>
          <w:szCs w:val="28"/>
        </w:rPr>
      </w:pPr>
      <w:r w:rsidRPr="00234629">
        <w:rPr>
          <w:rFonts w:ascii="Times New Roman" w:hAnsi="Times New Roman"/>
          <w:b/>
          <w:i/>
          <w:sz w:val="28"/>
          <w:szCs w:val="28"/>
        </w:rPr>
        <w:t xml:space="preserve">владеть: </w:t>
      </w:r>
      <w:r w:rsidRPr="00234629">
        <w:rPr>
          <w:rFonts w:ascii="Times New Roman" w:hAnsi="Times New Roman"/>
          <w:iCs/>
          <w:sz w:val="28"/>
          <w:szCs w:val="28"/>
        </w:rPr>
        <w:t>приёмами подготовки голосового аппарата к звучанию (приёмами голосового тренинга),навыками действенного анализа произведения, логического разбора текста, навыками общения со зрителем посредством словесно-эмоционального действия; методами создания и воплощения сценической композиции.</w:t>
      </w:r>
    </w:p>
    <w:p w:rsidR="003E7F6A" w:rsidRPr="00234629" w:rsidRDefault="005B7118"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4.</w:t>
      </w:r>
      <w:r w:rsidR="003E7F6A" w:rsidRPr="00234629">
        <w:rPr>
          <w:rFonts w:ascii="Times New Roman" w:hAnsi="Times New Roman" w:cs="Times New Roman"/>
          <w:b/>
          <w:sz w:val="28"/>
          <w:szCs w:val="28"/>
        </w:rPr>
        <w:t>Дисциплина участвует в формировании компетенций:</w:t>
      </w:r>
      <w:r w:rsidRPr="00234629">
        <w:rPr>
          <w:rFonts w:ascii="Times New Roman" w:hAnsi="Times New Roman" w:cs="Times New Roman"/>
          <w:b/>
          <w:sz w:val="28"/>
          <w:szCs w:val="28"/>
        </w:rPr>
        <w:t xml:space="preserve"> </w:t>
      </w:r>
      <w:r w:rsidR="003E7F6A" w:rsidRPr="00234629">
        <w:rPr>
          <w:rFonts w:ascii="Times New Roman" w:hAnsi="Times New Roman" w:cs="Times New Roman"/>
          <w:sz w:val="28"/>
          <w:szCs w:val="28"/>
        </w:rPr>
        <w:t>СК-2, СК-3, ПК-7</w:t>
      </w:r>
    </w:p>
    <w:p w:rsidR="003E7F6A" w:rsidRPr="00234629" w:rsidRDefault="005B7118"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5.</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i/>
          <w:sz w:val="28"/>
          <w:szCs w:val="28"/>
        </w:rPr>
        <w:t>(в ЗЕТ): 2</w:t>
      </w:r>
    </w:p>
    <w:p w:rsidR="003E7F6A" w:rsidRPr="00234629" w:rsidRDefault="005B7118" w:rsidP="00954261">
      <w:pPr>
        <w:pStyle w:val="a8"/>
        <w:spacing w:after="0"/>
        <w:ind w:left="0"/>
        <w:jc w:val="both"/>
        <w:rPr>
          <w:rFonts w:ascii="Times New Roman" w:hAnsi="Times New Roman" w:cs="Times New Roman"/>
          <w:b/>
          <w:i/>
          <w:sz w:val="28"/>
          <w:szCs w:val="28"/>
        </w:rPr>
      </w:pPr>
      <w:r w:rsidRPr="00234629">
        <w:rPr>
          <w:rFonts w:ascii="Times New Roman" w:hAnsi="Times New Roman" w:cs="Times New Roman"/>
          <w:b/>
          <w:sz w:val="28"/>
          <w:szCs w:val="28"/>
        </w:rPr>
        <w:t>6.</w:t>
      </w:r>
      <w:r w:rsidR="003E7F6A" w:rsidRPr="00234629">
        <w:rPr>
          <w:rFonts w:ascii="Times New Roman" w:hAnsi="Times New Roman" w:cs="Times New Roman"/>
          <w:b/>
          <w:sz w:val="28"/>
          <w:szCs w:val="28"/>
        </w:rPr>
        <w:t>Форма контроля:</w:t>
      </w:r>
      <w:r w:rsidRPr="00234629">
        <w:rPr>
          <w:rFonts w:ascii="Times New Roman" w:hAnsi="Times New Roman" w:cs="Times New Roman"/>
          <w:b/>
          <w:sz w:val="28"/>
          <w:szCs w:val="28"/>
        </w:rPr>
        <w:t xml:space="preserve"> </w:t>
      </w:r>
      <w:r w:rsidR="003E7F6A" w:rsidRPr="00234629">
        <w:rPr>
          <w:rFonts w:ascii="Times New Roman" w:hAnsi="Times New Roman" w:cs="Times New Roman"/>
          <w:b/>
          <w:sz w:val="28"/>
          <w:szCs w:val="28"/>
        </w:rPr>
        <w:t xml:space="preserve">зачет  </w:t>
      </w:r>
    </w:p>
    <w:p w:rsidR="005B7118" w:rsidRPr="00234629" w:rsidRDefault="005B7118" w:rsidP="00954261">
      <w:pPr>
        <w:spacing w:after="0"/>
        <w:jc w:val="both"/>
        <w:rPr>
          <w:rFonts w:ascii="Times New Roman" w:hAnsi="Times New Roman"/>
          <w:b/>
          <w:sz w:val="28"/>
          <w:szCs w:val="28"/>
        </w:rPr>
      </w:pPr>
      <w:r w:rsidRPr="00234629">
        <w:rPr>
          <w:rFonts w:ascii="Times New Roman" w:hAnsi="Times New Roman"/>
          <w:b/>
          <w:sz w:val="28"/>
          <w:szCs w:val="28"/>
        </w:rPr>
        <w:t>7. Сведения о профессорско-преподавательском составе:</w:t>
      </w:r>
    </w:p>
    <w:p w:rsidR="005B7118" w:rsidRPr="00234629" w:rsidRDefault="005B7118" w:rsidP="00954261">
      <w:pPr>
        <w:spacing w:after="0"/>
        <w:jc w:val="both"/>
        <w:rPr>
          <w:rFonts w:ascii="Times New Roman" w:hAnsi="Times New Roman"/>
          <w:sz w:val="28"/>
          <w:szCs w:val="28"/>
        </w:rPr>
      </w:pPr>
      <w:r w:rsidRPr="00234629">
        <w:rPr>
          <w:rFonts w:ascii="Times New Roman" w:hAnsi="Times New Roman"/>
          <w:sz w:val="28"/>
          <w:szCs w:val="28"/>
        </w:rPr>
        <w:t>старший преподаватель Березовская В. А., к.п.н., доц. Резникова М.И.</w:t>
      </w:r>
    </w:p>
    <w:p w:rsidR="003E7F6A" w:rsidRPr="00234629" w:rsidRDefault="003E7F6A" w:rsidP="00954261">
      <w:pPr>
        <w:pStyle w:val="a8"/>
        <w:spacing w:after="0"/>
        <w:jc w:val="both"/>
        <w:rPr>
          <w:rFonts w:ascii="Times New Roman" w:hAnsi="Times New Roman" w:cs="Times New Roman"/>
          <w:b/>
          <w:i/>
          <w:sz w:val="28"/>
          <w:szCs w:val="28"/>
        </w:rPr>
      </w:pP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Б1.В.ДВ.01.02 Детский фольклорный театр</w:t>
      </w:r>
    </w:p>
    <w:p w:rsidR="003E7F6A" w:rsidRPr="00234629" w:rsidRDefault="003E7F6A" w:rsidP="00954261">
      <w:pPr>
        <w:shd w:val="clear" w:color="auto" w:fill="FFFFFF"/>
        <w:spacing w:after="0"/>
        <w:jc w:val="center"/>
        <w:rPr>
          <w:rFonts w:ascii="Times New Roman" w:hAnsi="Times New Roman"/>
          <w:b/>
          <w:sz w:val="28"/>
          <w:szCs w:val="28"/>
        </w:rPr>
      </w:pPr>
    </w:p>
    <w:tbl>
      <w:tblPr>
        <w:tblW w:w="0" w:type="auto"/>
        <w:tblLook w:val="04A0" w:firstRow="1" w:lastRow="0" w:firstColumn="1" w:lastColumn="0" w:noHBand="0" w:noVBand="1"/>
      </w:tblPr>
      <w:tblGrid>
        <w:gridCol w:w="2093"/>
        <w:gridCol w:w="7938"/>
      </w:tblGrid>
      <w:tr w:rsidR="003E7F6A" w:rsidRPr="00234629" w:rsidTr="00954261">
        <w:trPr>
          <w:trHeight w:val="605"/>
        </w:trPr>
        <w:tc>
          <w:tcPr>
            <w:tcW w:w="2093"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Направление </w:t>
            </w:r>
          </w:p>
        </w:tc>
        <w:tc>
          <w:tcPr>
            <w:tcW w:w="7938" w:type="dxa"/>
          </w:tcPr>
          <w:p w:rsidR="003E7F6A" w:rsidRPr="00234629" w:rsidRDefault="003E7F6A" w:rsidP="00954261">
            <w:pPr>
              <w:shd w:val="clear" w:color="auto" w:fill="FFFFFF"/>
              <w:spacing w:after="0"/>
              <w:rPr>
                <w:rFonts w:ascii="Times New Roman" w:eastAsia="Calibri" w:hAnsi="Times New Roman"/>
                <w:i/>
                <w:sz w:val="28"/>
                <w:szCs w:val="28"/>
                <w:lang w:eastAsia="en-US"/>
              </w:rPr>
            </w:pPr>
            <w:r w:rsidRPr="00234629">
              <w:rPr>
                <w:rFonts w:ascii="Times New Roman" w:eastAsia="Calibri" w:hAnsi="Times New Roman"/>
                <w:i/>
                <w:color w:val="000000"/>
                <w:sz w:val="28"/>
                <w:szCs w:val="28"/>
                <w:lang w:eastAsia="en-US"/>
              </w:rPr>
              <w:t>44.03.05</w:t>
            </w:r>
            <w:r w:rsidR="005B7118" w:rsidRPr="00234629">
              <w:rPr>
                <w:rFonts w:ascii="Times New Roman" w:eastAsia="Calibri" w:hAnsi="Times New Roman"/>
                <w:i/>
                <w:color w:val="000000"/>
                <w:sz w:val="28"/>
                <w:szCs w:val="28"/>
                <w:lang w:eastAsia="en-US"/>
              </w:rPr>
              <w:t xml:space="preserve"> </w:t>
            </w:r>
            <w:r w:rsidRPr="00234629">
              <w:rPr>
                <w:rFonts w:ascii="Times New Roman" w:eastAsia="Calibri" w:hAnsi="Times New Roman"/>
                <w:i/>
                <w:color w:val="000000"/>
                <w:sz w:val="28"/>
                <w:szCs w:val="28"/>
                <w:lang w:eastAsia="en-US"/>
              </w:rPr>
              <w:t>Педагогическое образование</w:t>
            </w:r>
            <w:r w:rsidR="005B7118" w:rsidRPr="00234629">
              <w:rPr>
                <w:rFonts w:ascii="Times New Roman" w:eastAsia="Calibri" w:hAnsi="Times New Roman"/>
                <w:i/>
                <w:color w:val="000000"/>
                <w:sz w:val="28"/>
                <w:szCs w:val="28"/>
                <w:lang w:eastAsia="en-US"/>
              </w:rPr>
              <w:t xml:space="preserve"> </w:t>
            </w:r>
            <w:r w:rsidRPr="00234629">
              <w:rPr>
                <w:rFonts w:ascii="Times New Roman" w:eastAsia="Calibri" w:hAnsi="Times New Roman"/>
                <w:i/>
                <w:color w:val="000000"/>
                <w:sz w:val="28"/>
                <w:szCs w:val="28"/>
                <w:lang w:eastAsia="en-US"/>
              </w:rPr>
              <w:t>(с двумя профилями подготовки)</w:t>
            </w:r>
            <w:r w:rsidR="005B7118" w:rsidRPr="00234629">
              <w:rPr>
                <w:rFonts w:ascii="Times New Roman" w:eastAsia="Calibri" w:hAnsi="Times New Roman"/>
                <w:i/>
                <w:sz w:val="28"/>
                <w:szCs w:val="28"/>
                <w:lang w:eastAsia="en-US"/>
              </w:rPr>
              <w:t xml:space="preserve"> </w:t>
            </w:r>
          </w:p>
        </w:tc>
      </w:tr>
      <w:tr w:rsidR="003E7F6A" w:rsidRPr="00234629" w:rsidTr="00954261">
        <w:tc>
          <w:tcPr>
            <w:tcW w:w="2093"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Профили</w:t>
            </w:r>
          </w:p>
        </w:tc>
        <w:tc>
          <w:tcPr>
            <w:tcW w:w="7938" w:type="dxa"/>
          </w:tcPr>
          <w:p w:rsidR="003E7F6A" w:rsidRPr="00234629" w:rsidRDefault="003E7F6A" w:rsidP="00954261">
            <w:pPr>
              <w:shd w:val="clear" w:color="auto" w:fill="FFFFFF"/>
              <w:spacing w:after="0"/>
              <w:rPr>
                <w:rFonts w:ascii="Times New Roman" w:eastAsia="Calibri" w:hAnsi="Times New Roman"/>
                <w:i/>
                <w:color w:val="000000"/>
                <w:sz w:val="28"/>
                <w:szCs w:val="28"/>
                <w:lang w:eastAsia="en-US"/>
              </w:rPr>
            </w:pPr>
            <w:r w:rsidRPr="00234629">
              <w:rPr>
                <w:rFonts w:ascii="Times New Roman" w:eastAsia="Calibri" w:hAnsi="Times New Roman"/>
                <w:i/>
                <w:color w:val="000000"/>
                <w:sz w:val="28"/>
                <w:szCs w:val="28"/>
                <w:lang w:eastAsia="en-US"/>
              </w:rPr>
              <w:t xml:space="preserve">44.03.05.33 «Дополнительное образование (народное пение)» </w:t>
            </w:r>
          </w:p>
          <w:p w:rsidR="003E7F6A" w:rsidRPr="00234629" w:rsidRDefault="003E7F6A" w:rsidP="00954261">
            <w:pPr>
              <w:shd w:val="clear" w:color="auto" w:fill="FFFFFF"/>
              <w:spacing w:after="0"/>
              <w:rPr>
                <w:rFonts w:ascii="Times New Roman" w:eastAsia="Calibri" w:hAnsi="Times New Roman"/>
                <w:i/>
                <w:sz w:val="28"/>
                <w:szCs w:val="28"/>
                <w:lang w:eastAsia="en-US"/>
              </w:rPr>
            </w:pPr>
            <w:r w:rsidRPr="00234629">
              <w:rPr>
                <w:rFonts w:ascii="Times New Roman" w:eastAsia="Calibri" w:hAnsi="Times New Roman"/>
                <w:i/>
                <w:color w:val="000000"/>
                <w:sz w:val="28"/>
                <w:szCs w:val="28"/>
                <w:lang w:eastAsia="en-US"/>
              </w:rPr>
              <w:t>и «Дополнительное образование (педагог-организатор)»</w:t>
            </w:r>
            <w:r w:rsidR="005B7118" w:rsidRPr="00234629">
              <w:rPr>
                <w:rFonts w:ascii="Times New Roman" w:eastAsia="Calibri" w:hAnsi="Times New Roman"/>
                <w:i/>
                <w:sz w:val="28"/>
                <w:szCs w:val="28"/>
                <w:lang w:eastAsia="en-US"/>
              </w:rPr>
              <w:t xml:space="preserve"> </w:t>
            </w:r>
          </w:p>
        </w:tc>
      </w:tr>
      <w:tr w:rsidR="003E7F6A" w:rsidRPr="00234629" w:rsidTr="00954261">
        <w:tc>
          <w:tcPr>
            <w:tcW w:w="2093"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7938" w:type="dxa"/>
          </w:tcPr>
          <w:p w:rsidR="003E7F6A" w:rsidRPr="00234629" w:rsidRDefault="003E7F6A" w:rsidP="00954261">
            <w:pPr>
              <w:spacing w:after="0"/>
              <w:rPr>
                <w:rFonts w:ascii="Times New Roman" w:eastAsia="Calibri" w:hAnsi="Times New Roman"/>
                <w:i/>
                <w:sz w:val="28"/>
                <w:szCs w:val="28"/>
                <w:lang w:eastAsia="en-US"/>
              </w:rPr>
            </w:pPr>
            <w:r w:rsidRPr="00234629">
              <w:rPr>
                <w:rFonts w:ascii="Times New Roman" w:eastAsia="Calibri" w:hAnsi="Times New Roman"/>
                <w:i/>
                <w:sz w:val="28"/>
                <w:szCs w:val="28"/>
                <w:lang w:eastAsia="en-US"/>
              </w:rPr>
              <w:t>Хорового дирижирования</w:t>
            </w:r>
          </w:p>
        </w:tc>
      </w:tr>
    </w:tbl>
    <w:p w:rsidR="003E7F6A" w:rsidRPr="00234629" w:rsidRDefault="003E7F6A" w:rsidP="00954261">
      <w:pPr>
        <w:spacing w:after="0"/>
        <w:rPr>
          <w:rFonts w:ascii="Times New Roman" w:hAnsi="Times New Roman"/>
          <w:b/>
          <w:sz w:val="28"/>
          <w:szCs w:val="28"/>
        </w:rPr>
      </w:pPr>
    </w:p>
    <w:p w:rsidR="005B7118" w:rsidRPr="00234629" w:rsidRDefault="005B7118"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 xml:space="preserve">1.Цель изучения дисциплины: </w:t>
      </w:r>
      <w:r w:rsidRPr="00234629">
        <w:rPr>
          <w:rFonts w:ascii="Times New Roman" w:hAnsi="Times New Roman" w:cs="Times New Roman"/>
          <w:sz w:val="28"/>
          <w:szCs w:val="28"/>
        </w:rPr>
        <w:t xml:space="preserve">формирование музыкально-педагогической культуры педагога-музыканта посредством овладения навыками в области концертно-сценической работы в детском фольклорном театре; создание художественно-ценностной ориентации на изучение традиционной культуры; освоение принципов отбора и максимального использования фольклорного материала в воспитательных и музыкально-образовательных целях, всесторонняя подготовка будущих специалистов к самостоятельной профессиональной деятельности в системе дополнительного музыкального образования бакалавров направления 44.03.01 «Педагогическое образование», профили 44.03.01.02 "Дополнительное образование (народное пение)" </w:t>
      </w:r>
    </w:p>
    <w:p w:rsidR="005B7118" w:rsidRPr="00234629" w:rsidRDefault="005B7118" w:rsidP="00954261">
      <w:pPr>
        <w:pStyle w:val="a8"/>
        <w:spacing w:after="0"/>
        <w:ind w:left="0" w:hanging="11"/>
        <w:rPr>
          <w:rFonts w:ascii="Times New Roman" w:hAnsi="Times New Roman" w:cs="Times New Roman"/>
          <w:sz w:val="28"/>
          <w:szCs w:val="28"/>
        </w:rPr>
      </w:pPr>
      <w:r w:rsidRPr="00234629">
        <w:rPr>
          <w:rFonts w:ascii="Times New Roman" w:hAnsi="Times New Roman" w:cs="Times New Roman"/>
          <w:b/>
          <w:sz w:val="28"/>
          <w:szCs w:val="28"/>
        </w:rPr>
        <w:t xml:space="preserve">2.Задачи изучения дисциплины: </w:t>
      </w:r>
      <w:r w:rsidRPr="00234629">
        <w:rPr>
          <w:rFonts w:ascii="Times New Roman" w:hAnsi="Times New Roman" w:cs="Times New Roman"/>
          <w:sz w:val="28"/>
          <w:szCs w:val="28"/>
        </w:rPr>
        <w:t>расширение музыкального кругозора и углубление знаний студентов на основе учебно-исследовательской музыкально-педагогической деятельности в области концертно-сценической работы в детском фольклорном театре; ознакомление с лучшими образцами народной вокальной музыки различных жанров и стилей; воспитание у будущих педагогов-музыкантов любви к хоровому народному исполнительству разных народов и стран; формирование профессионально грамотных преподавателей народного пения, хормейстеров, владеющих разносторонними знаниями, готовыми решать задачи воспитания и духовно-нравственного развития, обучающихся в учебной и внеучебной деятельности посредством концертно-сценической работы.</w:t>
      </w:r>
    </w:p>
    <w:p w:rsidR="005B7118" w:rsidRPr="00234629" w:rsidRDefault="005B7118" w:rsidP="00954261">
      <w:pPr>
        <w:spacing w:after="0"/>
        <w:jc w:val="both"/>
        <w:rPr>
          <w:rFonts w:ascii="Times New Roman" w:hAnsi="Times New Roman"/>
          <w:b/>
          <w:sz w:val="28"/>
          <w:szCs w:val="28"/>
        </w:rPr>
      </w:pPr>
      <w:r w:rsidRPr="00234629">
        <w:rPr>
          <w:rFonts w:ascii="Times New Roman" w:hAnsi="Times New Roman"/>
          <w:b/>
          <w:sz w:val="28"/>
          <w:szCs w:val="28"/>
        </w:rPr>
        <w:t>3.Результаты обучения по дисциплине.</w:t>
      </w:r>
    </w:p>
    <w:p w:rsidR="005B7118" w:rsidRPr="00234629" w:rsidRDefault="005B7118" w:rsidP="00954261">
      <w:pPr>
        <w:spacing w:after="0"/>
        <w:jc w:val="both"/>
        <w:rPr>
          <w:rFonts w:ascii="Times New Roman" w:hAnsi="Times New Roman"/>
          <w:sz w:val="28"/>
          <w:szCs w:val="28"/>
        </w:rPr>
      </w:pPr>
      <w:r w:rsidRPr="00234629">
        <w:rPr>
          <w:rFonts w:ascii="Times New Roman" w:hAnsi="Times New Roman"/>
          <w:sz w:val="28"/>
          <w:szCs w:val="28"/>
        </w:rPr>
        <w:t>В результате изучения дисциплины студент должен</w:t>
      </w:r>
    </w:p>
    <w:p w:rsidR="005B7118" w:rsidRPr="00234629" w:rsidRDefault="005B7118" w:rsidP="00954261">
      <w:pPr>
        <w:spacing w:after="0"/>
        <w:jc w:val="both"/>
        <w:rPr>
          <w:rFonts w:ascii="Times New Roman" w:hAnsi="Times New Roman"/>
          <w:sz w:val="28"/>
          <w:szCs w:val="28"/>
        </w:rPr>
      </w:pPr>
      <w:r w:rsidRPr="00234629">
        <w:rPr>
          <w:rFonts w:ascii="Times New Roman" w:hAnsi="Times New Roman"/>
          <w:b/>
          <w:i/>
          <w:sz w:val="28"/>
          <w:szCs w:val="28"/>
        </w:rPr>
        <w:t xml:space="preserve">Знать: </w:t>
      </w:r>
      <w:r w:rsidRPr="00234629">
        <w:rPr>
          <w:rFonts w:ascii="Times New Roman" w:hAnsi="Times New Roman"/>
          <w:sz w:val="28"/>
          <w:szCs w:val="28"/>
        </w:rPr>
        <w:t>теоретические основы музыкознания; музыкальные произведения различных жанров, стилей, стилевых направлений; специфику организационной профессиональной деятельности.</w:t>
      </w:r>
    </w:p>
    <w:p w:rsidR="005B7118" w:rsidRPr="00234629" w:rsidRDefault="005B7118" w:rsidP="00954261">
      <w:pPr>
        <w:spacing w:after="0"/>
        <w:jc w:val="both"/>
        <w:rPr>
          <w:rFonts w:ascii="Times New Roman" w:hAnsi="Times New Roman"/>
          <w:iCs/>
          <w:sz w:val="28"/>
          <w:szCs w:val="28"/>
        </w:rPr>
      </w:pPr>
      <w:r w:rsidRPr="00234629">
        <w:rPr>
          <w:rFonts w:ascii="Times New Roman" w:hAnsi="Times New Roman"/>
          <w:b/>
          <w:i/>
          <w:sz w:val="28"/>
          <w:szCs w:val="28"/>
        </w:rPr>
        <w:t xml:space="preserve">Уметь: </w:t>
      </w:r>
      <w:r w:rsidRPr="00234629">
        <w:rPr>
          <w:rFonts w:ascii="Times New Roman" w:hAnsi="Times New Roman"/>
          <w:iCs/>
          <w:sz w:val="28"/>
          <w:szCs w:val="28"/>
        </w:rPr>
        <w:t xml:space="preserve">применять знания о теоретических основах музыкознания в профессионально-ориентированной музыкально-педагогической деятельности; </w:t>
      </w:r>
      <w:r w:rsidRPr="00234629">
        <w:rPr>
          <w:rFonts w:ascii="Times New Roman" w:hAnsi="Times New Roman"/>
          <w:sz w:val="28"/>
          <w:szCs w:val="28"/>
        </w:rPr>
        <w:t>организовать активную коллективную работу с учетом индивидуальных личностных и творческих способностей.</w:t>
      </w:r>
    </w:p>
    <w:p w:rsidR="005B7118" w:rsidRPr="00234629" w:rsidRDefault="005B7118" w:rsidP="00954261">
      <w:pPr>
        <w:spacing w:after="0"/>
        <w:jc w:val="both"/>
        <w:rPr>
          <w:rFonts w:ascii="Times New Roman" w:hAnsi="Times New Roman"/>
          <w:iCs/>
          <w:sz w:val="28"/>
          <w:szCs w:val="28"/>
        </w:rPr>
      </w:pPr>
      <w:r w:rsidRPr="00234629">
        <w:rPr>
          <w:rFonts w:ascii="Times New Roman" w:hAnsi="Times New Roman"/>
          <w:b/>
          <w:i/>
          <w:sz w:val="28"/>
          <w:szCs w:val="28"/>
        </w:rPr>
        <w:t xml:space="preserve">Владеть: </w:t>
      </w:r>
      <w:r w:rsidRPr="00234629">
        <w:rPr>
          <w:rFonts w:ascii="Times New Roman" w:hAnsi="Times New Roman"/>
          <w:iCs/>
          <w:sz w:val="28"/>
          <w:szCs w:val="28"/>
        </w:rPr>
        <w:t>анализом музыкальных произведений различных жанров, стилей;</w:t>
      </w:r>
      <w:r w:rsidRPr="00234629">
        <w:rPr>
          <w:rFonts w:ascii="Times New Roman" w:hAnsi="Times New Roman"/>
          <w:sz w:val="28"/>
          <w:szCs w:val="28"/>
        </w:rPr>
        <w:t xml:space="preserve">формами, приемами и методами, способствующими успешной </w:t>
      </w:r>
      <w:r w:rsidRPr="00234629">
        <w:rPr>
          <w:rFonts w:ascii="Times New Roman" w:hAnsi="Times New Roman"/>
          <w:sz w:val="28"/>
          <w:szCs w:val="28"/>
        </w:rPr>
        <w:lastRenderedPageBreak/>
        <w:t>коллективной деятельности каждого обучающегося, независимо от его индивидуальных личностных и творческих способностей.</w:t>
      </w:r>
    </w:p>
    <w:p w:rsidR="003E7F6A" w:rsidRPr="00234629" w:rsidRDefault="005B7118"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 xml:space="preserve">4.Дисциплина участвует в формировании компетенций: </w:t>
      </w:r>
      <w:r w:rsidR="003E7F6A" w:rsidRPr="00234629">
        <w:rPr>
          <w:rFonts w:ascii="Times New Roman" w:hAnsi="Times New Roman" w:cs="Times New Roman"/>
          <w:b/>
          <w:sz w:val="28"/>
          <w:szCs w:val="28"/>
        </w:rPr>
        <w:t>ПК-7, СК-2, СК-3</w:t>
      </w:r>
    </w:p>
    <w:p w:rsidR="003E7F6A" w:rsidRPr="00234629" w:rsidRDefault="003E7F6A" w:rsidP="00954261">
      <w:pPr>
        <w:spacing w:after="0"/>
        <w:jc w:val="both"/>
        <w:rPr>
          <w:rFonts w:ascii="Times New Roman" w:hAnsi="Times New Roman"/>
          <w:i/>
          <w:sz w:val="28"/>
          <w:szCs w:val="28"/>
        </w:rPr>
      </w:pPr>
      <w:r w:rsidRPr="00234629">
        <w:rPr>
          <w:rFonts w:ascii="Times New Roman" w:hAnsi="Times New Roman"/>
          <w:b/>
          <w:sz w:val="28"/>
          <w:szCs w:val="28"/>
        </w:rPr>
        <w:t xml:space="preserve">5. Общая трудоемкость </w:t>
      </w:r>
      <w:r w:rsidRPr="00234629">
        <w:rPr>
          <w:rFonts w:ascii="Times New Roman" w:hAnsi="Times New Roman"/>
          <w:i/>
          <w:sz w:val="28"/>
          <w:szCs w:val="28"/>
        </w:rPr>
        <w:t>(в ЗЕТ): 2</w:t>
      </w:r>
    </w:p>
    <w:p w:rsidR="003E7F6A" w:rsidRPr="00234629" w:rsidRDefault="003E7F6A" w:rsidP="00954261">
      <w:pPr>
        <w:spacing w:after="0"/>
        <w:jc w:val="both"/>
        <w:rPr>
          <w:rFonts w:ascii="Times New Roman" w:hAnsi="Times New Roman"/>
          <w:b/>
          <w:sz w:val="28"/>
          <w:szCs w:val="28"/>
        </w:rPr>
      </w:pPr>
      <w:r w:rsidRPr="00234629">
        <w:rPr>
          <w:rFonts w:ascii="Times New Roman" w:hAnsi="Times New Roman"/>
          <w:b/>
          <w:sz w:val="28"/>
          <w:szCs w:val="28"/>
        </w:rPr>
        <w:t>6. Форма контроля: зачет</w:t>
      </w:r>
    </w:p>
    <w:p w:rsidR="003E7F6A" w:rsidRPr="00234629" w:rsidRDefault="003E7F6A"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7.  Сведения о профессорско-преподавательском составе:</w:t>
      </w:r>
    </w:p>
    <w:p w:rsidR="005B7118" w:rsidRPr="00234629" w:rsidRDefault="005B7118" w:rsidP="00954261">
      <w:pPr>
        <w:spacing w:after="0"/>
        <w:jc w:val="both"/>
        <w:rPr>
          <w:rFonts w:ascii="Times New Roman" w:hAnsi="Times New Roman"/>
          <w:sz w:val="28"/>
          <w:szCs w:val="28"/>
        </w:rPr>
      </w:pPr>
      <w:r w:rsidRPr="00234629">
        <w:rPr>
          <w:rFonts w:ascii="Times New Roman" w:hAnsi="Times New Roman"/>
          <w:sz w:val="28"/>
          <w:szCs w:val="28"/>
        </w:rPr>
        <w:t>старший преподаватель Березовская В. А., к.п.н., доцент Резникова М.И.</w:t>
      </w:r>
    </w:p>
    <w:p w:rsidR="003E7F6A" w:rsidRPr="00234629" w:rsidRDefault="003E7F6A" w:rsidP="00954261">
      <w:pPr>
        <w:spacing w:after="0"/>
        <w:ind w:left="360"/>
        <w:jc w:val="both"/>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color w:val="000000"/>
          <w:sz w:val="28"/>
          <w:szCs w:val="28"/>
          <w:u w:val="single"/>
        </w:rPr>
      </w:pPr>
      <w:r w:rsidRPr="00234629">
        <w:rPr>
          <w:rFonts w:ascii="Times New Roman" w:hAnsi="Times New Roman"/>
          <w:color w:val="000000"/>
          <w:sz w:val="28"/>
          <w:szCs w:val="28"/>
          <w:u w:val="single"/>
        </w:rPr>
        <w:t>Б1.В.</w:t>
      </w:r>
      <w:r w:rsidRPr="00234629">
        <w:rPr>
          <w:rFonts w:ascii="Times New Roman" w:hAnsi="Times New Roman"/>
          <w:b/>
          <w:color w:val="000000"/>
          <w:sz w:val="28"/>
          <w:szCs w:val="28"/>
          <w:u w:val="single"/>
        </w:rPr>
        <w:t>ДВ.02.01 Технические и аудиовизуальные технологии обучения</w:t>
      </w:r>
    </w:p>
    <w:p w:rsidR="005B7118" w:rsidRPr="00234629" w:rsidRDefault="005B7118" w:rsidP="00954261">
      <w:pPr>
        <w:shd w:val="clear" w:color="auto" w:fill="FFFFFF"/>
        <w:spacing w:after="0"/>
        <w:jc w:val="center"/>
        <w:rPr>
          <w:rFonts w:ascii="Times New Roman" w:hAnsi="Times New Roman"/>
          <w:b/>
          <w:color w:val="000000"/>
          <w:sz w:val="28"/>
          <w:szCs w:val="28"/>
          <w:u w:val="single"/>
        </w:rPr>
      </w:pPr>
    </w:p>
    <w:tbl>
      <w:tblPr>
        <w:tblW w:w="9356" w:type="dxa"/>
        <w:tblLook w:val="04A0" w:firstRow="1" w:lastRow="0" w:firstColumn="1" w:lastColumn="0" w:noHBand="0" w:noVBand="1"/>
      </w:tblPr>
      <w:tblGrid>
        <w:gridCol w:w="1985"/>
        <w:gridCol w:w="7371"/>
      </w:tblGrid>
      <w:tr w:rsidR="003E7F6A" w:rsidRPr="00234629" w:rsidTr="007A2918">
        <w:tc>
          <w:tcPr>
            <w:tcW w:w="1985"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Направление</w:t>
            </w:r>
          </w:p>
        </w:tc>
        <w:tc>
          <w:tcPr>
            <w:tcW w:w="7371" w:type="dxa"/>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bCs/>
                <w:i/>
                <w:sz w:val="28"/>
                <w:szCs w:val="28"/>
                <w:lang w:eastAsia="en-US"/>
              </w:rPr>
              <w:t>44.03.05 Педагогическое образование (с двумя профилями подготовки)</w:t>
            </w:r>
          </w:p>
        </w:tc>
      </w:tr>
      <w:tr w:rsidR="003E7F6A" w:rsidRPr="00234629" w:rsidTr="007A2918">
        <w:tc>
          <w:tcPr>
            <w:tcW w:w="1985"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Профили</w:t>
            </w:r>
          </w:p>
        </w:tc>
        <w:tc>
          <w:tcPr>
            <w:tcW w:w="7371" w:type="dxa"/>
          </w:tcPr>
          <w:p w:rsidR="003E7F6A" w:rsidRPr="00234629" w:rsidRDefault="003E7F6A" w:rsidP="00954261">
            <w:pPr>
              <w:shd w:val="clear" w:color="auto" w:fill="FFFFFF"/>
              <w:spacing w:after="0"/>
              <w:rPr>
                <w:rFonts w:ascii="Times New Roman" w:eastAsia="Calibri" w:hAnsi="Times New Roman"/>
                <w:b/>
                <w:i/>
                <w:sz w:val="28"/>
                <w:szCs w:val="28"/>
                <w:lang w:eastAsia="en-US"/>
              </w:rPr>
            </w:pPr>
            <w:r w:rsidRPr="00234629">
              <w:rPr>
                <w:rFonts w:ascii="Times New Roman" w:eastAsia="Calibri" w:hAnsi="Times New Roman"/>
                <w:bCs/>
                <w:i/>
                <w:sz w:val="28"/>
                <w:szCs w:val="28"/>
                <w:lang w:eastAsia="en-US"/>
              </w:rPr>
              <w:t>44.03.05.33 «</w:t>
            </w:r>
            <w:r w:rsidRPr="00234629">
              <w:rPr>
                <w:rFonts w:ascii="Times New Roman" w:eastAsia="Calibri" w:hAnsi="Times New Roman"/>
                <w:i/>
                <w:color w:val="000000"/>
                <w:sz w:val="28"/>
                <w:szCs w:val="28"/>
                <w:lang w:eastAsia="en-US"/>
              </w:rPr>
              <w:t>Дополнительное образование (народное пение)» и «Дополнительное образование (педагог-организатор</w:t>
            </w:r>
            <w:r w:rsidRPr="00234629">
              <w:rPr>
                <w:rFonts w:ascii="Times New Roman" w:eastAsia="Calibri" w:hAnsi="Times New Roman"/>
                <w:bCs/>
                <w:i/>
                <w:sz w:val="28"/>
                <w:szCs w:val="28"/>
                <w:lang w:eastAsia="en-US"/>
              </w:rPr>
              <w:t>»</w:t>
            </w:r>
          </w:p>
        </w:tc>
      </w:tr>
      <w:tr w:rsidR="003E7F6A" w:rsidRPr="00234629" w:rsidTr="007A2918">
        <w:tc>
          <w:tcPr>
            <w:tcW w:w="1985"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7371" w:type="dxa"/>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Теоретической, общей физики и технологии</w:t>
            </w:r>
          </w:p>
        </w:tc>
      </w:tr>
    </w:tbl>
    <w:p w:rsidR="003E7F6A" w:rsidRPr="00234629" w:rsidRDefault="003E7F6A" w:rsidP="00954261">
      <w:pPr>
        <w:spacing w:after="0"/>
        <w:jc w:val="both"/>
        <w:rPr>
          <w:rFonts w:ascii="Times New Roman" w:hAnsi="Times New Roman"/>
          <w:sz w:val="28"/>
          <w:szCs w:val="28"/>
        </w:rPr>
      </w:pPr>
    </w:p>
    <w:p w:rsidR="00C53849" w:rsidRPr="00234629" w:rsidRDefault="00C53849"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 xml:space="preserve">1.Цель изучения дисциплины: </w:t>
      </w:r>
      <w:r w:rsidRPr="00234629">
        <w:rPr>
          <w:rFonts w:ascii="Times New Roman" w:hAnsi="Times New Roman" w:cs="Times New Roman"/>
          <w:sz w:val="28"/>
          <w:szCs w:val="28"/>
        </w:rPr>
        <w:t xml:space="preserve">подготовка бакалавра к рациональному применению </w:t>
      </w:r>
      <w:r w:rsidRPr="00234629">
        <w:rPr>
          <w:rFonts w:ascii="Times New Roman" w:hAnsi="Times New Roman" w:cs="Times New Roman"/>
          <w:bCs/>
          <w:sz w:val="28"/>
          <w:szCs w:val="28"/>
        </w:rPr>
        <w:t>технических и аудиовизуальных технологий обучения</w:t>
      </w:r>
      <w:r w:rsidRPr="00234629">
        <w:rPr>
          <w:rFonts w:ascii="Times New Roman" w:hAnsi="Times New Roman" w:cs="Times New Roman"/>
          <w:sz w:val="28"/>
          <w:szCs w:val="28"/>
        </w:rPr>
        <w:t xml:space="preserve"> в учебно-воспитательном процессе. В каждом конкретном случае бакалавр должен четко представлять, с какой целью, для решения каких образовательных и воспитательных задач он применяет те или иные виды т</w:t>
      </w:r>
      <w:r w:rsidRPr="00234629">
        <w:rPr>
          <w:rFonts w:ascii="Times New Roman" w:hAnsi="Times New Roman" w:cs="Times New Roman"/>
          <w:bCs/>
          <w:sz w:val="28"/>
          <w:szCs w:val="28"/>
        </w:rPr>
        <w:t>ехнических и аудиовизуальных технологий обучения</w:t>
      </w:r>
      <w:r w:rsidRPr="00234629">
        <w:rPr>
          <w:rFonts w:ascii="Times New Roman" w:hAnsi="Times New Roman" w:cs="Times New Roman"/>
          <w:sz w:val="28"/>
          <w:szCs w:val="28"/>
        </w:rPr>
        <w:t>. Ему необходимы и хорошие знания принципов работы и устройства той или иной технической аппаратуры и правил ее эксплуатации</w:t>
      </w:r>
      <w:r w:rsidRPr="00234629">
        <w:rPr>
          <w:rFonts w:ascii="Times New Roman" w:hAnsi="Times New Roman" w:cs="Times New Roman"/>
          <w:i/>
          <w:sz w:val="28"/>
          <w:szCs w:val="28"/>
        </w:rPr>
        <w:t>.</w:t>
      </w:r>
    </w:p>
    <w:p w:rsidR="00C53849" w:rsidRPr="00234629" w:rsidRDefault="00C53849"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 xml:space="preserve">2. Задачи изучения дисциплины: </w:t>
      </w:r>
      <w:r w:rsidRPr="00234629">
        <w:rPr>
          <w:rFonts w:ascii="Times New Roman" w:hAnsi="Times New Roman" w:cs="Times New Roman"/>
          <w:sz w:val="28"/>
          <w:szCs w:val="28"/>
        </w:rPr>
        <w:t>формирование у студентов знаний о средствах информационных технологий в образовании; интерактивных технологиях обучения; ознакомление студентов с практическими применениями для решения образовательных и воспитательных задач тех или иных видов «</w:t>
      </w:r>
      <w:r w:rsidRPr="00234629">
        <w:rPr>
          <w:rFonts w:ascii="Times New Roman" w:hAnsi="Times New Roman" w:cs="Times New Roman"/>
          <w:color w:val="000000"/>
          <w:sz w:val="28"/>
          <w:szCs w:val="28"/>
        </w:rPr>
        <w:t>Технических и аудиовизуальных технологий обучения</w:t>
      </w:r>
      <w:r w:rsidRPr="00234629">
        <w:rPr>
          <w:rFonts w:ascii="Times New Roman" w:hAnsi="Times New Roman" w:cs="Times New Roman"/>
          <w:sz w:val="28"/>
          <w:szCs w:val="28"/>
        </w:rPr>
        <w:t>»; выработка у студентов навыков</w:t>
      </w:r>
      <w:r w:rsidRPr="00234629">
        <w:rPr>
          <w:rFonts w:ascii="Times New Roman" w:hAnsi="Times New Roman" w:cs="Times New Roman"/>
          <w:bCs/>
          <w:sz w:val="28"/>
          <w:szCs w:val="28"/>
        </w:rPr>
        <w:t xml:space="preserve"> проведения </w:t>
      </w:r>
      <w:r w:rsidRPr="00234629">
        <w:rPr>
          <w:rFonts w:ascii="Times New Roman" w:hAnsi="Times New Roman" w:cs="Times New Roman"/>
          <w:sz w:val="28"/>
          <w:szCs w:val="28"/>
        </w:rPr>
        <w:t xml:space="preserve">уроков и </w:t>
      </w:r>
      <w:r w:rsidRPr="00234629">
        <w:rPr>
          <w:rFonts w:ascii="Times New Roman" w:hAnsi="Times New Roman" w:cs="Times New Roman"/>
          <w:bCs/>
          <w:sz w:val="28"/>
          <w:szCs w:val="28"/>
        </w:rPr>
        <w:t xml:space="preserve">внеклассных мероприятий </w:t>
      </w:r>
      <w:r w:rsidRPr="00234629">
        <w:rPr>
          <w:rFonts w:ascii="Times New Roman" w:hAnsi="Times New Roman" w:cs="Times New Roman"/>
          <w:sz w:val="28"/>
          <w:szCs w:val="28"/>
        </w:rPr>
        <w:t>с применением т</w:t>
      </w:r>
      <w:r w:rsidRPr="00234629">
        <w:rPr>
          <w:rFonts w:ascii="Times New Roman" w:hAnsi="Times New Roman" w:cs="Times New Roman"/>
          <w:bCs/>
          <w:sz w:val="28"/>
          <w:szCs w:val="28"/>
        </w:rPr>
        <w:t>ехнических и аудиовизуальных технологий обучения</w:t>
      </w:r>
      <w:r w:rsidRPr="00234629">
        <w:rPr>
          <w:rFonts w:ascii="Times New Roman" w:hAnsi="Times New Roman" w:cs="Times New Roman"/>
          <w:bCs/>
          <w:i/>
          <w:sz w:val="28"/>
          <w:szCs w:val="28"/>
        </w:rPr>
        <w:t xml:space="preserve">; </w:t>
      </w:r>
      <w:r w:rsidRPr="00234629">
        <w:rPr>
          <w:rFonts w:ascii="Times New Roman" w:hAnsi="Times New Roman" w:cs="Times New Roman"/>
          <w:sz w:val="28"/>
          <w:szCs w:val="28"/>
        </w:rPr>
        <w:t xml:space="preserve">овладение необходимыми и хорошими знаниями принципов работы и устройства той или иной технической аппаратуры и правил ее эксплуатации; выработка у студентов навыков самостоятельной учебной деятельности, развитие у них познавательной потребности; формирование у студентов духовных, нравственных ценностей и патриотических </w:t>
      </w:r>
      <w:r w:rsidRPr="00234629">
        <w:rPr>
          <w:rFonts w:ascii="Times New Roman" w:hAnsi="Times New Roman" w:cs="Times New Roman"/>
          <w:sz w:val="28"/>
          <w:szCs w:val="28"/>
        </w:rPr>
        <w:lastRenderedPageBreak/>
        <w:t>убеждений на  основе индивидуального подхода; формирование естественнонаучной культуры студента.</w:t>
      </w:r>
    </w:p>
    <w:p w:rsidR="00C53849" w:rsidRPr="00234629" w:rsidRDefault="00C53849" w:rsidP="00954261">
      <w:pPr>
        <w:pStyle w:val="a8"/>
        <w:spacing w:after="0"/>
        <w:ind w:left="426" w:hanging="426"/>
        <w:jc w:val="both"/>
        <w:rPr>
          <w:rFonts w:ascii="Times New Roman" w:hAnsi="Times New Roman" w:cs="Times New Roman"/>
          <w:b/>
          <w:sz w:val="28"/>
          <w:szCs w:val="28"/>
        </w:rPr>
      </w:pPr>
      <w:r w:rsidRPr="00234629">
        <w:rPr>
          <w:rFonts w:ascii="Times New Roman" w:hAnsi="Times New Roman" w:cs="Times New Roman"/>
          <w:b/>
          <w:sz w:val="28"/>
          <w:szCs w:val="28"/>
        </w:rPr>
        <w:t xml:space="preserve">3. Результаты обучения по дисциплине. </w:t>
      </w:r>
    </w:p>
    <w:p w:rsidR="00C53849" w:rsidRPr="00234629" w:rsidRDefault="00C53849" w:rsidP="00954261">
      <w:pPr>
        <w:pStyle w:val="a8"/>
        <w:spacing w:after="0"/>
        <w:ind w:left="426" w:hanging="426"/>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C53849" w:rsidRPr="00234629" w:rsidRDefault="00C53849"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i/>
          <w:sz w:val="28"/>
          <w:szCs w:val="28"/>
        </w:rPr>
        <w:t>Знать:</w:t>
      </w:r>
      <w:r w:rsidRPr="00234629">
        <w:rPr>
          <w:rFonts w:ascii="Times New Roman" w:hAnsi="Times New Roman" w:cs="Times New Roman"/>
          <w:sz w:val="28"/>
          <w:szCs w:val="28"/>
        </w:rPr>
        <w:t>средства информационных технологий в образовании; интерактивные технологии обучения; назначение, принцип действия и устройство технических средств обучения; правила техники безопасности и инструкции по охране труда при работе с техническими средствами</w:t>
      </w:r>
      <w:r w:rsidRPr="00234629">
        <w:rPr>
          <w:rFonts w:ascii="Times New Roman" w:hAnsi="Times New Roman" w:cs="Times New Roman"/>
          <w:color w:val="000000"/>
          <w:sz w:val="28"/>
          <w:szCs w:val="28"/>
        </w:rPr>
        <w:t xml:space="preserve">; </w:t>
      </w:r>
      <w:r w:rsidRPr="00234629">
        <w:rPr>
          <w:rFonts w:ascii="Times New Roman" w:hAnsi="Times New Roman" w:cs="Times New Roman"/>
          <w:sz w:val="28"/>
          <w:szCs w:val="28"/>
        </w:rPr>
        <w:t>сущность и структуру образовательных процессов; современные образовательные технологии, их достоинства и недостатки</w:t>
      </w:r>
      <w:r w:rsidRPr="00234629">
        <w:rPr>
          <w:rFonts w:ascii="Times New Roman" w:hAnsi="Times New Roman" w:cs="Times New Roman"/>
          <w:bCs/>
          <w:sz w:val="28"/>
          <w:szCs w:val="28"/>
        </w:rPr>
        <w:t>.</w:t>
      </w:r>
    </w:p>
    <w:p w:rsidR="00C53849" w:rsidRPr="00234629" w:rsidRDefault="00C53849"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i/>
          <w:sz w:val="28"/>
          <w:szCs w:val="28"/>
        </w:rPr>
        <w:t xml:space="preserve">Уметь: </w:t>
      </w:r>
      <w:r w:rsidRPr="00234629">
        <w:rPr>
          <w:rFonts w:ascii="Times New Roman" w:hAnsi="Times New Roman" w:cs="Times New Roman"/>
          <w:spacing w:val="-1"/>
          <w:sz w:val="28"/>
          <w:szCs w:val="28"/>
        </w:rPr>
        <w:t xml:space="preserve">организовать рабочее место; </w:t>
      </w:r>
      <w:r w:rsidRPr="00234629">
        <w:rPr>
          <w:rFonts w:ascii="Times New Roman" w:hAnsi="Times New Roman" w:cs="Times New Roman"/>
          <w:bCs/>
          <w:sz w:val="28"/>
          <w:szCs w:val="28"/>
        </w:rPr>
        <w:t>в</w:t>
      </w:r>
      <w:r w:rsidRPr="00234629">
        <w:rPr>
          <w:rFonts w:ascii="Times New Roman" w:hAnsi="Times New Roman" w:cs="Times New Roman"/>
          <w:sz w:val="28"/>
          <w:szCs w:val="28"/>
        </w:rPr>
        <w:t>ыполнять правила техники безопасности при использовании т</w:t>
      </w:r>
      <w:r w:rsidRPr="00234629">
        <w:rPr>
          <w:rFonts w:ascii="Times New Roman" w:hAnsi="Times New Roman" w:cs="Times New Roman"/>
          <w:bCs/>
          <w:sz w:val="28"/>
          <w:szCs w:val="28"/>
        </w:rPr>
        <w:t>ехнических и аудиовизуальных технологий обучения; проектировать образовательный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C53849" w:rsidRPr="00234629" w:rsidRDefault="00C53849"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i/>
          <w:sz w:val="28"/>
          <w:szCs w:val="28"/>
        </w:rPr>
        <w:t xml:space="preserve">Владеть: </w:t>
      </w:r>
      <w:r w:rsidRPr="00234629">
        <w:rPr>
          <w:rFonts w:ascii="Times New Roman" w:hAnsi="Times New Roman" w:cs="Times New Roman"/>
          <w:bCs/>
          <w:sz w:val="28"/>
          <w:szCs w:val="28"/>
        </w:rPr>
        <w:t xml:space="preserve">навыками </w:t>
      </w:r>
      <w:r w:rsidRPr="00234629">
        <w:rPr>
          <w:rFonts w:ascii="Times New Roman" w:hAnsi="Times New Roman" w:cs="Times New Roman"/>
          <w:sz w:val="28"/>
          <w:szCs w:val="28"/>
        </w:rPr>
        <w:t>грамотной эксплуатации и обслуживания т</w:t>
      </w:r>
      <w:r w:rsidRPr="00234629">
        <w:rPr>
          <w:rFonts w:ascii="Times New Roman" w:hAnsi="Times New Roman" w:cs="Times New Roman"/>
          <w:bCs/>
          <w:sz w:val="28"/>
          <w:szCs w:val="28"/>
        </w:rPr>
        <w:t xml:space="preserve">ехнических и аудиовизуальных технологий обучения; навыками </w:t>
      </w:r>
      <w:r w:rsidRPr="00234629">
        <w:rPr>
          <w:rFonts w:ascii="Times New Roman" w:hAnsi="Times New Roman" w:cs="Times New Roman"/>
          <w:sz w:val="28"/>
          <w:szCs w:val="28"/>
        </w:rPr>
        <w:t>самостоятельного изготовления дидактических материалов</w:t>
      </w:r>
      <w:r w:rsidRPr="00234629">
        <w:rPr>
          <w:rFonts w:ascii="Times New Roman" w:hAnsi="Times New Roman" w:cs="Times New Roman"/>
          <w:color w:val="000000"/>
          <w:spacing w:val="6"/>
          <w:sz w:val="28"/>
          <w:szCs w:val="28"/>
        </w:rPr>
        <w:t xml:space="preserve">; </w:t>
      </w:r>
      <w:r w:rsidRPr="00234629">
        <w:rPr>
          <w:rFonts w:ascii="Times New Roman" w:hAnsi="Times New Roman" w:cs="Times New Roman"/>
          <w:bCs/>
          <w:sz w:val="28"/>
          <w:szCs w:val="28"/>
        </w:rPr>
        <w:t>различными средствами коммуникации в профессиональной педагогической деятельности.</w:t>
      </w:r>
    </w:p>
    <w:p w:rsidR="00C53849" w:rsidRPr="00234629" w:rsidRDefault="00C53849" w:rsidP="00954261">
      <w:pPr>
        <w:pStyle w:val="a8"/>
        <w:numPr>
          <w:ilvl w:val="0"/>
          <w:numId w:val="15"/>
        </w:numPr>
        <w:spacing w:after="0"/>
        <w:ind w:left="357" w:hanging="357"/>
        <w:jc w:val="both"/>
        <w:rPr>
          <w:rFonts w:ascii="Times New Roman" w:hAnsi="Times New Roman" w:cs="Times New Roman"/>
          <w:b/>
          <w:sz w:val="28"/>
          <w:szCs w:val="28"/>
        </w:rPr>
      </w:pPr>
      <w:r w:rsidRPr="00234629">
        <w:rPr>
          <w:rFonts w:ascii="Times New Roman" w:hAnsi="Times New Roman" w:cs="Times New Roman"/>
          <w:b/>
          <w:sz w:val="28"/>
          <w:szCs w:val="28"/>
        </w:rPr>
        <w:t>Дисциплина участвует в формировании компетенций:</w:t>
      </w:r>
      <w:r w:rsidRPr="00234629">
        <w:rPr>
          <w:rFonts w:ascii="Times New Roman" w:hAnsi="Times New Roman" w:cs="Times New Roman"/>
          <w:iCs/>
          <w:sz w:val="28"/>
          <w:szCs w:val="28"/>
        </w:rPr>
        <w:t xml:space="preserve"> ПК-2</w:t>
      </w:r>
      <w:r w:rsidRPr="00234629">
        <w:rPr>
          <w:rFonts w:ascii="Times New Roman" w:hAnsi="Times New Roman" w:cs="Times New Roman"/>
          <w:color w:val="000000"/>
          <w:sz w:val="28"/>
          <w:szCs w:val="28"/>
        </w:rPr>
        <w:t xml:space="preserve"> ПК-4  </w:t>
      </w:r>
    </w:p>
    <w:p w:rsidR="003E7F6A" w:rsidRPr="00234629" w:rsidRDefault="003E7F6A" w:rsidP="00954261">
      <w:pPr>
        <w:pStyle w:val="a8"/>
        <w:numPr>
          <w:ilvl w:val="0"/>
          <w:numId w:val="15"/>
        </w:numPr>
        <w:spacing w:after="0"/>
        <w:ind w:left="426" w:hanging="426"/>
        <w:jc w:val="both"/>
        <w:rPr>
          <w:rFonts w:ascii="Times New Roman" w:hAnsi="Times New Roman" w:cs="Times New Roman"/>
          <w:i/>
          <w:sz w:val="28"/>
          <w:szCs w:val="28"/>
        </w:rPr>
      </w:pPr>
      <w:r w:rsidRPr="00234629">
        <w:rPr>
          <w:rFonts w:ascii="Times New Roman" w:hAnsi="Times New Roman" w:cs="Times New Roman"/>
          <w:b/>
          <w:sz w:val="28"/>
          <w:szCs w:val="28"/>
        </w:rPr>
        <w:t xml:space="preserve">Общая трудоёмкость </w:t>
      </w:r>
      <w:r w:rsidRPr="00234629">
        <w:rPr>
          <w:rFonts w:ascii="Times New Roman" w:hAnsi="Times New Roman" w:cs="Times New Roman"/>
          <w:i/>
          <w:sz w:val="28"/>
          <w:szCs w:val="28"/>
        </w:rPr>
        <w:t xml:space="preserve">(в ЗЕТ): </w:t>
      </w:r>
      <w:r w:rsidRPr="00234629">
        <w:rPr>
          <w:rFonts w:ascii="Times New Roman" w:hAnsi="Times New Roman" w:cs="Times New Roman"/>
          <w:b/>
          <w:sz w:val="28"/>
          <w:szCs w:val="28"/>
        </w:rPr>
        <w:t>2</w:t>
      </w:r>
    </w:p>
    <w:p w:rsidR="003E7F6A" w:rsidRPr="00234629" w:rsidRDefault="003E7F6A" w:rsidP="00954261">
      <w:pPr>
        <w:pStyle w:val="a8"/>
        <w:numPr>
          <w:ilvl w:val="0"/>
          <w:numId w:val="15"/>
        </w:numPr>
        <w:spacing w:after="0"/>
        <w:ind w:left="426" w:hanging="426"/>
        <w:jc w:val="both"/>
        <w:rPr>
          <w:rFonts w:ascii="Times New Roman" w:hAnsi="Times New Roman" w:cs="Times New Roman"/>
          <w:i/>
          <w:sz w:val="28"/>
          <w:szCs w:val="28"/>
        </w:rPr>
      </w:pPr>
      <w:r w:rsidRPr="00234629">
        <w:rPr>
          <w:rFonts w:ascii="Times New Roman" w:hAnsi="Times New Roman" w:cs="Times New Roman"/>
          <w:b/>
          <w:sz w:val="28"/>
          <w:szCs w:val="28"/>
        </w:rPr>
        <w:t>Форма контроля:</w:t>
      </w:r>
      <w:r w:rsidR="00C53849" w:rsidRPr="00234629">
        <w:rPr>
          <w:rFonts w:ascii="Times New Roman" w:hAnsi="Times New Roman" w:cs="Times New Roman"/>
          <w:b/>
          <w:sz w:val="28"/>
          <w:szCs w:val="28"/>
        </w:rPr>
        <w:t xml:space="preserve"> </w:t>
      </w:r>
      <w:r w:rsidRPr="00234629">
        <w:rPr>
          <w:rFonts w:ascii="Times New Roman" w:hAnsi="Times New Roman" w:cs="Times New Roman"/>
          <w:sz w:val="28"/>
          <w:szCs w:val="28"/>
        </w:rPr>
        <w:t>зачёт</w:t>
      </w:r>
    </w:p>
    <w:p w:rsidR="003E7F6A" w:rsidRPr="00234629" w:rsidRDefault="003E7F6A" w:rsidP="00954261">
      <w:pPr>
        <w:pStyle w:val="a8"/>
        <w:numPr>
          <w:ilvl w:val="0"/>
          <w:numId w:val="15"/>
        </w:numPr>
        <w:spacing w:after="0"/>
        <w:ind w:left="426" w:hanging="426"/>
        <w:jc w:val="both"/>
        <w:rPr>
          <w:rFonts w:ascii="Times New Roman" w:hAnsi="Times New Roman" w:cs="Times New Roman"/>
          <w:b/>
          <w:sz w:val="28"/>
          <w:szCs w:val="28"/>
        </w:rPr>
      </w:pPr>
      <w:r w:rsidRPr="00234629">
        <w:rPr>
          <w:rFonts w:ascii="Times New Roman" w:hAnsi="Times New Roman" w:cs="Times New Roman"/>
          <w:b/>
          <w:sz w:val="28"/>
          <w:szCs w:val="28"/>
        </w:rPr>
        <w:t>Сведения о профессорско-преподавательском составе:</w:t>
      </w:r>
      <w:r w:rsidR="00C53849" w:rsidRPr="00234629">
        <w:rPr>
          <w:rFonts w:ascii="Times New Roman" w:hAnsi="Times New Roman" w:cs="Times New Roman"/>
          <w:b/>
          <w:sz w:val="28"/>
          <w:szCs w:val="28"/>
        </w:rPr>
        <w:t xml:space="preserve"> </w:t>
      </w:r>
      <w:r w:rsidRPr="00234629">
        <w:rPr>
          <w:rFonts w:ascii="Times New Roman" w:hAnsi="Times New Roman" w:cs="Times New Roman"/>
          <w:sz w:val="28"/>
          <w:szCs w:val="28"/>
        </w:rPr>
        <w:t>старший преподаватель кафедры теоретической, общей физики и технологии Н. А. Шутова.</w:t>
      </w:r>
    </w:p>
    <w:p w:rsidR="003E7F6A" w:rsidRPr="00234629" w:rsidRDefault="003E7F6A" w:rsidP="00954261">
      <w:pPr>
        <w:pStyle w:val="a8"/>
        <w:spacing w:after="0"/>
        <w:ind w:left="426"/>
        <w:jc w:val="both"/>
        <w:rPr>
          <w:rFonts w:ascii="Times New Roman" w:hAnsi="Times New Roman" w:cs="Times New Roman"/>
          <w:b/>
          <w:sz w:val="28"/>
          <w:szCs w:val="28"/>
        </w:rPr>
      </w:pP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color w:val="000000"/>
          <w:sz w:val="28"/>
          <w:szCs w:val="28"/>
          <w:u w:val="single"/>
        </w:rPr>
      </w:pPr>
      <w:r w:rsidRPr="00234629">
        <w:rPr>
          <w:rFonts w:ascii="Times New Roman" w:hAnsi="Times New Roman"/>
          <w:b/>
          <w:color w:val="000000"/>
          <w:sz w:val="28"/>
          <w:szCs w:val="28"/>
          <w:u w:val="single"/>
        </w:rPr>
        <w:t>Б1.В.ДВ.02.02</w:t>
      </w:r>
      <w:r w:rsidR="00C53849" w:rsidRPr="00234629">
        <w:rPr>
          <w:rFonts w:ascii="Times New Roman" w:hAnsi="Times New Roman"/>
          <w:b/>
          <w:color w:val="000000"/>
          <w:sz w:val="28"/>
          <w:szCs w:val="28"/>
          <w:u w:val="single"/>
        </w:rPr>
        <w:t xml:space="preserve"> </w:t>
      </w:r>
      <w:r w:rsidRPr="00234629">
        <w:rPr>
          <w:rFonts w:ascii="Times New Roman" w:hAnsi="Times New Roman"/>
          <w:b/>
          <w:bCs/>
          <w:sz w:val="28"/>
          <w:szCs w:val="28"/>
          <w:u w:val="single"/>
        </w:rPr>
        <w:t>Комплекс технических средств обучения</w:t>
      </w:r>
    </w:p>
    <w:p w:rsidR="003E7F6A" w:rsidRPr="00234629" w:rsidRDefault="003E7F6A" w:rsidP="00954261">
      <w:pPr>
        <w:shd w:val="clear" w:color="auto" w:fill="FFFFFF"/>
        <w:spacing w:after="0"/>
        <w:jc w:val="center"/>
        <w:rPr>
          <w:rFonts w:ascii="Times New Roman" w:hAnsi="Times New Roman"/>
          <w:color w:val="000000"/>
          <w:sz w:val="28"/>
          <w:szCs w:val="28"/>
          <w:u w:val="single"/>
        </w:rPr>
      </w:pPr>
    </w:p>
    <w:tbl>
      <w:tblPr>
        <w:tblW w:w="9356" w:type="dxa"/>
        <w:tblLook w:val="04A0" w:firstRow="1" w:lastRow="0" w:firstColumn="1" w:lastColumn="0" w:noHBand="0" w:noVBand="1"/>
      </w:tblPr>
      <w:tblGrid>
        <w:gridCol w:w="1985"/>
        <w:gridCol w:w="7371"/>
      </w:tblGrid>
      <w:tr w:rsidR="003E7F6A" w:rsidRPr="00234629" w:rsidTr="007A2918">
        <w:tc>
          <w:tcPr>
            <w:tcW w:w="1985"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Направление</w:t>
            </w:r>
          </w:p>
        </w:tc>
        <w:tc>
          <w:tcPr>
            <w:tcW w:w="7371" w:type="dxa"/>
          </w:tcPr>
          <w:p w:rsidR="003E7F6A" w:rsidRPr="00234629" w:rsidRDefault="003E7F6A" w:rsidP="00954261">
            <w:pPr>
              <w:spacing w:after="0"/>
              <w:rPr>
                <w:rFonts w:ascii="Times New Roman" w:eastAsia="Calibri" w:hAnsi="Times New Roman"/>
                <w:i/>
                <w:sz w:val="28"/>
                <w:szCs w:val="28"/>
                <w:lang w:eastAsia="en-US"/>
              </w:rPr>
            </w:pPr>
            <w:r w:rsidRPr="00234629">
              <w:rPr>
                <w:rFonts w:ascii="Times New Roman" w:eastAsia="Calibri" w:hAnsi="Times New Roman"/>
                <w:bCs/>
                <w:i/>
                <w:sz w:val="28"/>
                <w:szCs w:val="28"/>
                <w:lang w:eastAsia="en-US"/>
              </w:rPr>
              <w:t>44.03.05 Педагогическое образование (с двумя профилями подготовки)</w:t>
            </w:r>
          </w:p>
        </w:tc>
      </w:tr>
      <w:tr w:rsidR="003E7F6A" w:rsidRPr="00234629" w:rsidTr="007A2918">
        <w:tc>
          <w:tcPr>
            <w:tcW w:w="1985"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Профили</w:t>
            </w:r>
          </w:p>
        </w:tc>
        <w:tc>
          <w:tcPr>
            <w:tcW w:w="7371" w:type="dxa"/>
          </w:tcPr>
          <w:p w:rsidR="003E7F6A" w:rsidRPr="00234629" w:rsidRDefault="003E7F6A" w:rsidP="00954261">
            <w:pPr>
              <w:spacing w:after="0"/>
              <w:rPr>
                <w:rFonts w:ascii="Times New Roman" w:eastAsia="Calibri" w:hAnsi="Times New Roman"/>
                <w:i/>
                <w:sz w:val="28"/>
                <w:szCs w:val="28"/>
                <w:lang w:eastAsia="en-US"/>
              </w:rPr>
            </w:pPr>
            <w:r w:rsidRPr="00234629">
              <w:rPr>
                <w:rFonts w:ascii="Times New Roman" w:eastAsia="Calibri" w:hAnsi="Times New Roman"/>
                <w:bCs/>
                <w:i/>
                <w:sz w:val="28"/>
                <w:szCs w:val="28"/>
                <w:lang w:eastAsia="en-US"/>
              </w:rPr>
              <w:t>44.03.05.33 «</w:t>
            </w:r>
            <w:r w:rsidRPr="00234629">
              <w:rPr>
                <w:rFonts w:ascii="Times New Roman" w:eastAsia="Calibri" w:hAnsi="Times New Roman"/>
                <w:i/>
                <w:color w:val="000000"/>
                <w:sz w:val="28"/>
                <w:szCs w:val="28"/>
                <w:lang w:eastAsia="en-US"/>
              </w:rPr>
              <w:t xml:space="preserve">Дополнительное образование (народное пение)» </w:t>
            </w:r>
            <w:r w:rsidRPr="00234629">
              <w:rPr>
                <w:rFonts w:ascii="Times New Roman" w:eastAsia="Calibri" w:hAnsi="Times New Roman"/>
                <w:bCs/>
                <w:i/>
                <w:sz w:val="28"/>
                <w:szCs w:val="28"/>
                <w:lang w:eastAsia="en-US"/>
              </w:rPr>
              <w:t>и «</w:t>
            </w:r>
            <w:r w:rsidRPr="00234629">
              <w:rPr>
                <w:rFonts w:ascii="Times New Roman" w:eastAsia="Calibri" w:hAnsi="Times New Roman"/>
                <w:i/>
                <w:color w:val="000000"/>
                <w:sz w:val="28"/>
                <w:szCs w:val="28"/>
                <w:lang w:eastAsia="en-US"/>
              </w:rPr>
              <w:t>Дополнительное образование (педагог-организатор</w:t>
            </w:r>
            <w:r w:rsidRPr="00234629">
              <w:rPr>
                <w:rFonts w:ascii="Times New Roman" w:eastAsia="Calibri" w:hAnsi="Times New Roman"/>
                <w:bCs/>
                <w:i/>
                <w:sz w:val="28"/>
                <w:szCs w:val="28"/>
                <w:lang w:eastAsia="en-US"/>
              </w:rPr>
              <w:t>»</w:t>
            </w:r>
          </w:p>
        </w:tc>
      </w:tr>
      <w:tr w:rsidR="003E7F6A" w:rsidRPr="00234629" w:rsidTr="007A2918">
        <w:tc>
          <w:tcPr>
            <w:tcW w:w="1985"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7371" w:type="dxa"/>
          </w:tcPr>
          <w:p w:rsidR="003E7F6A" w:rsidRPr="00234629" w:rsidRDefault="003E7F6A" w:rsidP="00954261">
            <w:pPr>
              <w:spacing w:after="0"/>
              <w:rPr>
                <w:rFonts w:ascii="Times New Roman" w:eastAsia="Calibri" w:hAnsi="Times New Roman"/>
                <w:i/>
                <w:sz w:val="28"/>
                <w:szCs w:val="28"/>
                <w:lang w:eastAsia="en-US"/>
              </w:rPr>
            </w:pPr>
            <w:r w:rsidRPr="00234629">
              <w:rPr>
                <w:rFonts w:ascii="Times New Roman" w:eastAsia="Calibri" w:hAnsi="Times New Roman"/>
                <w:i/>
                <w:sz w:val="28"/>
                <w:szCs w:val="28"/>
                <w:lang w:eastAsia="en-US"/>
              </w:rPr>
              <w:t>Теоретической, общей физики и технологии</w:t>
            </w:r>
          </w:p>
        </w:tc>
      </w:tr>
    </w:tbl>
    <w:p w:rsidR="003E7F6A" w:rsidRPr="00234629" w:rsidRDefault="003E7F6A" w:rsidP="00954261">
      <w:pPr>
        <w:spacing w:after="0"/>
        <w:jc w:val="both"/>
        <w:rPr>
          <w:rFonts w:ascii="Times New Roman" w:hAnsi="Times New Roman"/>
          <w:sz w:val="28"/>
          <w:szCs w:val="28"/>
        </w:rPr>
      </w:pPr>
    </w:p>
    <w:p w:rsidR="00C53849" w:rsidRPr="00234629" w:rsidRDefault="00C53849" w:rsidP="00954261">
      <w:pPr>
        <w:pStyle w:val="a8"/>
        <w:numPr>
          <w:ilvl w:val="0"/>
          <w:numId w:val="42"/>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lastRenderedPageBreak/>
        <w:t xml:space="preserve">Цель изучения дисциплины: </w:t>
      </w:r>
      <w:r w:rsidRPr="00234629">
        <w:rPr>
          <w:rFonts w:ascii="Times New Roman" w:hAnsi="Times New Roman" w:cs="Times New Roman"/>
          <w:sz w:val="28"/>
          <w:szCs w:val="28"/>
        </w:rPr>
        <w:t xml:space="preserve">подготовка бакалавра к рациональному применению </w:t>
      </w:r>
      <w:r w:rsidRPr="00234629">
        <w:rPr>
          <w:rFonts w:ascii="Times New Roman" w:hAnsi="Times New Roman" w:cs="Times New Roman"/>
          <w:bCs/>
          <w:sz w:val="28"/>
          <w:szCs w:val="28"/>
        </w:rPr>
        <w:t>технических и аудиовизуальных технологий обучения</w:t>
      </w:r>
      <w:r w:rsidRPr="00234629">
        <w:rPr>
          <w:rFonts w:ascii="Times New Roman" w:hAnsi="Times New Roman" w:cs="Times New Roman"/>
          <w:sz w:val="28"/>
          <w:szCs w:val="28"/>
        </w:rPr>
        <w:t xml:space="preserve"> в учебно-воспитательном процессе. В каждом конкретном случае бакалавр должен четко представлять, с какой целью, для решения каких образовательных и воспитательных задач он применяет те или иные виды т</w:t>
      </w:r>
      <w:r w:rsidRPr="00234629">
        <w:rPr>
          <w:rFonts w:ascii="Times New Roman" w:hAnsi="Times New Roman" w:cs="Times New Roman"/>
          <w:bCs/>
          <w:sz w:val="28"/>
          <w:szCs w:val="28"/>
        </w:rPr>
        <w:t>ехнических и аудиовизуальных технологий обучения</w:t>
      </w:r>
      <w:r w:rsidRPr="00234629">
        <w:rPr>
          <w:rFonts w:ascii="Times New Roman" w:hAnsi="Times New Roman" w:cs="Times New Roman"/>
          <w:sz w:val="28"/>
          <w:szCs w:val="28"/>
        </w:rPr>
        <w:t>. Ему необходимы и хорошие знания принципов работы и устройства той или иной технической аппаратуры и правил ее эксплуатации</w:t>
      </w:r>
      <w:r w:rsidRPr="00234629">
        <w:rPr>
          <w:rFonts w:ascii="Times New Roman" w:hAnsi="Times New Roman" w:cs="Times New Roman"/>
          <w:i/>
          <w:sz w:val="28"/>
          <w:szCs w:val="28"/>
        </w:rPr>
        <w:t>.</w:t>
      </w:r>
    </w:p>
    <w:p w:rsidR="00C53849" w:rsidRPr="00234629" w:rsidRDefault="00C53849"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 xml:space="preserve">2.Задачи изучения дисциплины: </w:t>
      </w:r>
      <w:r w:rsidRPr="00234629">
        <w:rPr>
          <w:rFonts w:ascii="Times New Roman" w:hAnsi="Times New Roman" w:cs="Times New Roman"/>
          <w:sz w:val="28"/>
          <w:szCs w:val="28"/>
        </w:rPr>
        <w:t>формирование у студентов знаний о средствах информационных технологий в образовании; интерактивных технологиях обучения; ознакомление студентов с практическими применениями для решения образовательных и воспитательных задач тех или иных видов «</w:t>
      </w:r>
      <w:r w:rsidRPr="00234629">
        <w:rPr>
          <w:rFonts w:ascii="Times New Roman" w:hAnsi="Times New Roman" w:cs="Times New Roman"/>
          <w:color w:val="000000"/>
          <w:sz w:val="28"/>
          <w:szCs w:val="28"/>
        </w:rPr>
        <w:t>Технических и аудиовизуальных технологий обучения</w:t>
      </w:r>
      <w:r w:rsidRPr="00234629">
        <w:rPr>
          <w:rFonts w:ascii="Times New Roman" w:hAnsi="Times New Roman" w:cs="Times New Roman"/>
          <w:sz w:val="28"/>
          <w:szCs w:val="28"/>
        </w:rPr>
        <w:t>»; выработка у студентов навыков</w:t>
      </w:r>
      <w:r w:rsidRPr="00234629">
        <w:rPr>
          <w:rFonts w:ascii="Times New Roman" w:hAnsi="Times New Roman" w:cs="Times New Roman"/>
          <w:bCs/>
          <w:sz w:val="28"/>
          <w:szCs w:val="28"/>
        </w:rPr>
        <w:t xml:space="preserve"> проведения </w:t>
      </w:r>
      <w:r w:rsidRPr="00234629">
        <w:rPr>
          <w:rFonts w:ascii="Times New Roman" w:hAnsi="Times New Roman" w:cs="Times New Roman"/>
          <w:sz w:val="28"/>
          <w:szCs w:val="28"/>
        </w:rPr>
        <w:t xml:space="preserve">уроков и </w:t>
      </w:r>
      <w:r w:rsidRPr="00234629">
        <w:rPr>
          <w:rFonts w:ascii="Times New Roman" w:hAnsi="Times New Roman" w:cs="Times New Roman"/>
          <w:bCs/>
          <w:sz w:val="28"/>
          <w:szCs w:val="28"/>
        </w:rPr>
        <w:t xml:space="preserve">внеклассных мероприятий </w:t>
      </w:r>
      <w:r w:rsidRPr="00234629">
        <w:rPr>
          <w:rFonts w:ascii="Times New Roman" w:hAnsi="Times New Roman" w:cs="Times New Roman"/>
          <w:sz w:val="28"/>
          <w:szCs w:val="28"/>
        </w:rPr>
        <w:t>с применением т</w:t>
      </w:r>
      <w:r w:rsidRPr="00234629">
        <w:rPr>
          <w:rFonts w:ascii="Times New Roman" w:hAnsi="Times New Roman" w:cs="Times New Roman"/>
          <w:bCs/>
          <w:sz w:val="28"/>
          <w:szCs w:val="28"/>
        </w:rPr>
        <w:t>ехнических и аудиовизуальных технологий обучения</w:t>
      </w:r>
      <w:r w:rsidRPr="00234629">
        <w:rPr>
          <w:rFonts w:ascii="Times New Roman" w:hAnsi="Times New Roman" w:cs="Times New Roman"/>
          <w:bCs/>
          <w:i/>
          <w:sz w:val="28"/>
          <w:szCs w:val="28"/>
        </w:rPr>
        <w:t>;</w:t>
      </w:r>
      <w:r w:rsidRPr="00234629">
        <w:rPr>
          <w:rFonts w:ascii="Times New Roman" w:hAnsi="Times New Roman" w:cs="Times New Roman"/>
          <w:sz w:val="28"/>
          <w:szCs w:val="28"/>
        </w:rPr>
        <w:t>овладение необходимыми и хорошими знаниями принципов работы и устройства той или иной технической аппаратуры и правил ее эксплуатации; выработка у студентов навыков самостоятельной учебной деятельности, развитие у них познавательной потребности; формирование у студентов духовных, нравственных ценностей и патриотических убеждений на  основе индивидуального подхода; формирование естественнонаучной культуры студента.</w:t>
      </w:r>
    </w:p>
    <w:p w:rsidR="00C53849" w:rsidRPr="00234629" w:rsidRDefault="00C53849"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 xml:space="preserve">3.Результаты обучения по дисциплине. </w:t>
      </w:r>
    </w:p>
    <w:p w:rsidR="00C53849" w:rsidRPr="00234629" w:rsidRDefault="00C53849" w:rsidP="00954261">
      <w:pPr>
        <w:pStyle w:val="a8"/>
        <w:spacing w:after="0"/>
        <w:ind w:left="426" w:hanging="426"/>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C53849" w:rsidRPr="00234629" w:rsidRDefault="00C53849"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i/>
          <w:sz w:val="28"/>
          <w:szCs w:val="28"/>
        </w:rPr>
        <w:t xml:space="preserve">Знать: </w:t>
      </w:r>
      <w:r w:rsidRPr="00234629">
        <w:rPr>
          <w:rFonts w:ascii="Times New Roman" w:hAnsi="Times New Roman" w:cs="Times New Roman"/>
          <w:sz w:val="28"/>
          <w:szCs w:val="28"/>
        </w:rPr>
        <w:t>средства информационных технологий в образовании; интерактивные технологии обучения; назначение, принцип действия и устройство технических средств обучения; правила техники безопасности и инструкции по охране труда при работе с техническими средствами</w:t>
      </w:r>
      <w:r w:rsidRPr="00234629">
        <w:rPr>
          <w:rFonts w:ascii="Times New Roman" w:hAnsi="Times New Roman" w:cs="Times New Roman"/>
          <w:color w:val="000000"/>
          <w:sz w:val="28"/>
          <w:szCs w:val="28"/>
        </w:rPr>
        <w:t xml:space="preserve">; </w:t>
      </w:r>
      <w:r w:rsidRPr="00234629">
        <w:rPr>
          <w:rFonts w:ascii="Times New Roman" w:hAnsi="Times New Roman" w:cs="Times New Roman"/>
          <w:sz w:val="28"/>
          <w:szCs w:val="28"/>
        </w:rPr>
        <w:t>сущность и структуру образовательных процессов; современные образовательные технологии, их достоинства и недостатки</w:t>
      </w:r>
      <w:r w:rsidRPr="00234629">
        <w:rPr>
          <w:rFonts w:ascii="Times New Roman" w:hAnsi="Times New Roman" w:cs="Times New Roman"/>
          <w:bCs/>
          <w:sz w:val="28"/>
          <w:szCs w:val="28"/>
        </w:rPr>
        <w:t>.</w:t>
      </w:r>
    </w:p>
    <w:p w:rsidR="00C53849" w:rsidRPr="00234629" w:rsidRDefault="00C53849"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i/>
          <w:sz w:val="28"/>
          <w:szCs w:val="28"/>
        </w:rPr>
        <w:t xml:space="preserve">Уметь: </w:t>
      </w:r>
      <w:r w:rsidRPr="00234629">
        <w:rPr>
          <w:rFonts w:ascii="Times New Roman" w:hAnsi="Times New Roman" w:cs="Times New Roman"/>
          <w:spacing w:val="-1"/>
          <w:sz w:val="28"/>
          <w:szCs w:val="28"/>
        </w:rPr>
        <w:t xml:space="preserve">организовать рабочее место; </w:t>
      </w:r>
      <w:r w:rsidRPr="00234629">
        <w:rPr>
          <w:rFonts w:ascii="Times New Roman" w:hAnsi="Times New Roman" w:cs="Times New Roman"/>
          <w:bCs/>
          <w:sz w:val="28"/>
          <w:szCs w:val="28"/>
        </w:rPr>
        <w:t>в</w:t>
      </w:r>
      <w:r w:rsidRPr="00234629">
        <w:rPr>
          <w:rFonts w:ascii="Times New Roman" w:hAnsi="Times New Roman" w:cs="Times New Roman"/>
          <w:sz w:val="28"/>
          <w:szCs w:val="28"/>
        </w:rPr>
        <w:t>ыполнять правила техники безопасности при использовании т</w:t>
      </w:r>
      <w:r w:rsidRPr="00234629">
        <w:rPr>
          <w:rFonts w:ascii="Times New Roman" w:hAnsi="Times New Roman" w:cs="Times New Roman"/>
          <w:bCs/>
          <w:sz w:val="28"/>
          <w:szCs w:val="28"/>
        </w:rPr>
        <w:t>ехнических и аудиовизуальных технологий обучения; проектировать образовательный процесс с использованием современных технологий, соответствующих общим и специфическим закономерностям и особенностям возрастного развития личности.</w:t>
      </w:r>
    </w:p>
    <w:p w:rsidR="00C53849" w:rsidRPr="00234629" w:rsidRDefault="00C53849"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i/>
          <w:sz w:val="28"/>
          <w:szCs w:val="28"/>
        </w:rPr>
        <w:t xml:space="preserve">Владеть: </w:t>
      </w:r>
      <w:r w:rsidRPr="00234629">
        <w:rPr>
          <w:rFonts w:ascii="Times New Roman" w:hAnsi="Times New Roman" w:cs="Times New Roman"/>
          <w:bCs/>
          <w:sz w:val="28"/>
          <w:szCs w:val="28"/>
        </w:rPr>
        <w:t xml:space="preserve">навыками </w:t>
      </w:r>
      <w:r w:rsidRPr="00234629">
        <w:rPr>
          <w:rFonts w:ascii="Times New Roman" w:hAnsi="Times New Roman" w:cs="Times New Roman"/>
          <w:sz w:val="28"/>
          <w:szCs w:val="28"/>
        </w:rPr>
        <w:t>грамотной эксплуатации и обслуживания т</w:t>
      </w:r>
      <w:r w:rsidRPr="00234629">
        <w:rPr>
          <w:rFonts w:ascii="Times New Roman" w:hAnsi="Times New Roman" w:cs="Times New Roman"/>
          <w:bCs/>
          <w:sz w:val="28"/>
          <w:szCs w:val="28"/>
        </w:rPr>
        <w:t xml:space="preserve">ехнических и аудиовизуальных технологий обучения; навыками </w:t>
      </w:r>
      <w:r w:rsidRPr="00234629">
        <w:rPr>
          <w:rFonts w:ascii="Times New Roman" w:hAnsi="Times New Roman" w:cs="Times New Roman"/>
          <w:sz w:val="28"/>
          <w:szCs w:val="28"/>
        </w:rPr>
        <w:t>самостоятельного изготовления дидактических материалов</w:t>
      </w:r>
      <w:r w:rsidRPr="00234629">
        <w:rPr>
          <w:rFonts w:ascii="Times New Roman" w:hAnsi="Times New Roman" w:cs="Times New Roman"/>
          <w:color w:val="000000"/>
          <w:spacing w:val="6"/>
          <w:sz w:val="28"/>
          <w:szCs w:val="28"/>
        </w:rPr>
        <w:t xml:space="preserve">; </w:t>
      </w:r>
      <w:r w:rsidRPr="00234629">
        <w:rPr>
          <w:rFonts w:ascii="Times New Roman" w:hAnsi="Times New Roman" w:cs="Times New Roman"/>
          <w:bCs/>
          <w:sz w:val="28"/>
          <w:szCs w:val="28"/>
        </w:rPr>
        <w:t>различными средствами коммуникации в профессиональной педагогической деятельности.</w:t>
      </w:r>
    </w:p>
    <w:p w:rsidR="00C53849" w:rsidRPr="00234629" w:rsidRDefault="00C53849" w:rsidP="00954261">
      <w:pPr>
        <w:pStyle w:val="a8"/>
        <w:numPr>
          <w:ilvl w:val="0"/>
          <w:numId w:val="40"/>
        </w:numPr>
        <w:spacing w:after="0"/>
        <w:ind w:left="567" w:hanging="567"/>
        <w:jc w:val="both"/>
        <w:rPr>
          <w:rFonts w:ascii="Times New Roman" w:hAnsi="Times New Roman" w:cs="Times New Roman"/>
          <w:b/>
          <w:sz w:val="28"/>
          <w:szCs w:val="28"/>
        </w:rPr>
      </w:pPr>
      <w:r w:rsidRPr="00234629">
        <w:rPr>
          <w:rFonts w:ascii="Times New Roman" w:hAnsi="Times New Roman" w:cs="Times New Roman"/>
          <w:b/>
          <w:sz w:val="28"/>
          <w:szCs w:val="28"/>
        </w:rPr>
        <w:t>Дисциплина участвует в формировании компетенций:</w:t>
      </w:r>
      <w:r w:rsidRPr="00234629">
        <w:rPr>
          <w:rFonts w:ascii="Times New Roman" w:hAnsi="Times New Roman" w:cs="Times New Roman"/>
          <w:iCs/>
          <w:sz w:val="28"/>
          <w:szCs w:val="28"/>
        </w:rPr>
        <w:t xml:space="preserve"> ПК-2</w:t>
      </w:r>
      <w:r w:rsidRPr="00234629">
        <w:rPr>
          <w:rFonts w:ascii="Times New Roman" w:hAnsi="Times New Roman" w:cs="Times New Roman"/>
          <w:color w:val="000000"/>
          <w:sz w:val="28"/>
          <w:szCs w:val="28"/>
        </w:rPr>
        <w:t xml:space="preserve"> ПК-4</w:t>
      </w:r>
    </w:p>
    <w:p w:rsidR="00C53849" w:rsidRPr="00234629" w:rsidRDefault="00C53849" w:rsidP="00954261">
      <w:pPr>
        <w:pStyle w:val="a8"/>
        <w:numPr>
          <w:ilvl w:val="0"/>
          <w:numId w:val="40"/>
        </w:numPr>
        <w:spacing w:after="0"/>
        <w:ind w:left="426" w:hanging="426"/>
        <w:jc w:val="both"/>
        <w:rPr>
          <w:rFonts w:ascii="Times New Roman" w:hAnsi="Times New Roman" w:cs="Times New Roman"/>
          <w:i/>
          <w:sz w:val="28"/>
          <w:szCs w:val="28"/>
        </w:rPr>
      </w:pPr>
      <w:r w:rsidRPr="00234629">
        <w:rPr>
          <w:rFonts w:ascii="Times New Roman" w:hAnsi="Times New Roman" w:cs="Times New Roman"/>
          <w:b/>
          <w:sz w:val="28"/>
          <w:szCs w:val="28"/>
        </w:rPr>
        <w:lastRenderedPageBreak/>
        <w:t xml:space="preserve">Общая трудоёмкость </w:t>
      </w:r>
      <w:r w:rsidRPr="00234629">
        <w:rPr>
          <w:rFonts w:ascii="Times New Roman" w:hAnsi="Times New Roman" w:cs="Times New Roman"/>
          <w:i/>
          <w:sz w:val="28"/>
          <w:szCs w:val="28"/>
        </w:rPr>
        <w:t xml:space="preserve">(в ЗЕТ): </w:t>
      </w:r>
      <w:r w:rsidRPr="00234629">
        <w:rPr>
          <w:rFonts w:ascii="Times New Roman" w:hAnsi="Times New Roman" w:cs="Times New Roman"/>
          <w:b/>
          <w:sz w:val="28"/>
          <w:szCs w:val="28"/>
        </w:rPr>
        <w:t>2</w:t>
      </w:r>
    </w:p>
    <w:p w:rsidR="00C53849" w:rsidRPr="00234629" w:rsidRDefault="00C53849" w:rsidP="00954261">
      <w:pPr>
        <w:pStyle w:val="a8"/>
        <w:numPr>
          <w:ilvl w:val="0"/>
          <w:numId w:val="40"/>
        </w:numPr>
        <w:spacing w:after="0"/>
        <w:ind w:left="426" w:hanging="426"/>
        <w:jc w:val="both"/>
        <w:rPr>
          <w:rFonts w:ascii="Times New Roman" w:hAnsi="Times New Roman" w:cs="Times New Roman"/>
          <w:i/>
          <w:sz w:val="28"/>
          <w:szCs w:val="28"/>
        </w:rPr>
      </w:pPr>
      <w:r w:rsidRPr="00234629">
        <w:rPr>
          <w:rFonts w:ascii="Times New Roman" w:hAnsi="Times New Roman" w:cs="Times New Roman"/>
          <w:b/>
          <w:sz w:val="28"/>
          <w:szCs w:val="28"/>
        </w:rPr>
        <w:t xml:space="preserve">Форма контроля: </w:t>
      </w:r>
      <w:r w:rsidRPr="00234629">
        <w:rPr>
          <w:rFonts w:ascii="Times New Roman" w:hAnsi="Times New Roman" w:cs="Times New Roman"/>
          <w:sz w:val="28"/>
          <w:szCs w:val="28"/>
        </w:rPr>
        <w:t>зачёт</w:t>
      </w:r>
    </w:p>
    <w:p w:rsidR="00C53849" w:rsidRPr="00234629" w:rsidRDefault="00C53849" w:rsidP="00954261">
      <w:pPr>
        <w:pStyle w:val="a8"/>
        <w:numPr>
          <w:ilvl w:val="0"/>
          <w:numId w:val="40"/>
        </w:numPr>
        <w:spacing w:after="0"/>
        <w:ind w:left="426" w:hanging="426"/>
        <w:jc w:val="both"/>
        <w:rPr>
          <w:rFonts w:ascii="Times New Roman" w:hAnsi="Times New Roman" w:cs="Times New Roman"/>
          <w:b/>
          <w:sz w:val="28"/>
          <w:szCs w:val="28"/>
          <w:highlight w:val="yellow"/>
        </w:rPr>
      </w:pPr>
      <w:r w:rsidRPr="00234629">
        <w:rPr>
          <w:rFonts w:ascii="Times New Roman" w:hAnsi="Times New Roman" w:cs="Times New Roman"/>
          <w:b/>
          <w:sz w:val="28"/>
          <w:szCs w:val="28"/>
          <w:highlight w:val="yellow"/>
        </w:rPr>
        <w:t>Сведения о профессорско-преподавательском составе:</w:t>
      </w:r>
      <w:r w:rsidRPr="00234629">
        <w:rPr>
          <w:rFonts w:ascii="Times New Roman" w:hAnsi="Times New Roman" w:cs="Times New Roman"/>
          <w:sz w:val="28"/>
          <w:szCs w:val="28"/>
          <w:highlight w:val="yellow"/>
        </w:rPr>
        <w:t>старший преподаватель кафедры теоретической, общей физики и технологии Н. А. Шутова.</w:t>
      </w:r>
    </w:p>
    <w:p w:rsidR="003E7F6A" w:rsidRPr="00234629" w:rsidRDefault="003E7F6A" w:rsidP="00954261">
      <w:pPr>
        <w:pStyle w:val="a8"/>
        <w:spacing w:after="0"/>
        <w:ind w:left="426"/>
        <w:jc w:val="both"/>
        <w:rPr>
          <w:rFonts w:ascii="Times New Roman" w:hAnsi="Times New Roman" w:cs="Times New Roman"/>
          <w:b/>
          <w:sz w:val="28"/>
          <w:szCs w:val="28"/>
        </w:rPr>
      </w:pP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ind w:right="33"/>
        <w:jc w:val="center"/>
        <w:rPr>
          <w:rFonts w:ascii="Times New Roman" w:hAnsi="Times New Roman"/>
          <w:b/>
          <w:sz w:val="28"/>
          <w:szCs w:val="28"/>
          <w:u w:val="single"/>
        </w:rPr>
      </w:pPr>
      <w:r w:rsidRPr="00234629">
        <w:rPr>
          <w:rFonts w:ascii="Times New Roman" w:hAnsi="Times New Roman"/>
          <w:b/>
          <w:sz w:val="28"/>
          <w:szCs w:val="28"/>
          <w:u w:val="single"/>
        </w:rPr>
        <w:t>Б1.В.ДВ.03.01 Квалификационные работы в профессиональной подготовке</w:t>
      </w:r>
    </w:p>
    <w:p w:rsidR="003E7F6A" w:rsidRPr="00234629" w:rsidRDefault="003E7F6A" w:rsidP="00954261">
      <w:pPr>
        <w:shd w:val="clear" w:color="auto" w:fill="FFFFFF"/>
        <w:spacing w:after="0"/>
        <w:ind w:right="33"/>
        <w:jc w:val="center"/>
        <w:rPr>
          <w:rFonts w:ascii="Times New Roman" w:hAnsi="Times New Roman"/>
          <w:sz w:val="28"/>
          <w:szCs w:val="28"/>
          <w:u w:val="single"/>
        </w:rPr>
      </w:pPr>
    </w:p>
    <w:tbl>
      <w:tblPr>
        <w:tblW w:w="10031" w:type="dxa"/>
        <w:tblLook w:val="04A0" w:firstRow="1" w:lastRow="0" w:firstColumn="1" w:lastColumn="0" w:noHBand="0" w:noVBand="1"/>
      </w:tblPr>
      <w:tblGrid>
        <w:gridCol w:w="2093"/>
        <w:gridCol w:w="7938"/>
      </w:tblGrid>
      <w:tr w:rsidR="003E7F6A" w:rsidRPr="00234629" w:rsidTr="00954261">
        <w:tc>
          <w:tcPr>
            <w:tcW w:w="2093" w:type="dxa"/>
            <w:hideMark/>
          </w:tcPr>
          <w:p w:rsidR="003E7F6A" w:rsidRPr="00234629" w:rsidRDefault="00E14512" w:rsidP="00954261">
            <w:pPr>
              <w:widowControl w:val="0"/>
              <w:spacing w:after="0"/>
              <w:jc w:val="both"/>
              <w:rPr>
                <w:rFonts w:ascii="Times New Roman" w:hAnsi="Times New Roman"/>
                <w:b/>
                <w:color w:val="000000"/>
                <w:sz w:val="28"/>
                <w:szCs w:val="28"/>
              </w:rPr>
            </w:pPr>
            <w:r>
              <w:rPr>
                <w:rFonts w:ascii="Times New Roman" w:hAnsi="Times New Roman"/>
                <w:b/>
                <w:sz w:val="28"/>
                <w:szCs w:val="28"/>
              </w:rPr>
              <w:t xml:space="preserve">Направление </w:t>
            </w:r>
          </w:p>
        </w:tc>
        <w:tc>
          <w:tcPr>
            <w:tcW w:w="7938" w:type="dxa"/>
            <w:hideMark/>
          </w:tcPr>
          <w:p w:rsidR="003E7F6A" w:rsidRPr="00234629" w:rsidRDefault="003E7F6A" w:rsidP="00954261">
            <w:pPr>
              <w:widowControl w:val="0"/>
              <w:shd w:val="clear" w:color="auto" w:fill="FFFFFF"/>
              <w:spacing w:after="0"/>
              <w:jc w:val="both"/>
              <w:rPr>
                <w:rFonts w:ascii="Times New Roman" w:hAnsi="Times New Roman"/>
                <w:i/>
                <w:color w:val="000000"/>
                <w:sz w:val="28"/>
                <w:szCs w:val="28"/>
              </w:rPr>
            </w:pPr>
            <w:r w:rsidRPr="00234629">
              <w:rPr>
                <w:rFonts w:ascii="Times New Roman" w:hAnsi="Times New Roman"/>
                <w:i/>
                <w:color w:val="000000"/>
                <w:sz w:val="28"/>
                <w:szCs w:val="28"/>
              </w:rPr>
              <w:t>44.03.05 «Педагогическое образование» (с двумя профилями подготовки</w:t>
            </w:r>
          </w:p>
        </w:tc>
      </w:tr>
      <w:tr w:rsidR="003E7F6A" w:rsidRPr="00234629" w:rsidTr="00954261">
        <w:tc>
          <w:tcPr>
            <w:tcW w:w="2093" w:type="dxa"/>
            <w:hideMark/>
          </w:tcPr>
          <w:p w:rsidR="003E7F6A" w:rsidRPr="00234629" w:rsidRDefault="00234629" w:rsidP="00954261">
            <w:pPr>
              <w:widowControl w:val="0"/>
              <w:spacing w:after="0"/>
              <w:jc w:val="both"/>
              <w:rPr>
                <w:rFonts w:ascii="Times New Roman" w:hAnsi="Times New Roman"/>
                <w:b/>
                <w:color w:val="000000"/>
                <w:sz w:val="28"/>
                <w:szCs w:val="28"/>
              </w:rPr>
            </w:pPr>
            <w:r>
              <w:rPr>
                <w:rFonts w:ascii="Times New Roman" w:hAnsi="Times New Roman"/>
                <w:b/>
                <w:sz w:val="28"/>
                <w:szCs w:val="28"/>
              </w:rPr>
              <w:t>Профили</w:t>
            </w:r>
          </w:p>
        </w:tc>
        <w:tc>
          <w:tcPr>
            <w:tcW w:w="7938" w:type="dxa"/>
            <w:hideMark/>
          </w:tcPr>
          <w:p w:rsidR="003E7F6A" w:rsidRPr="00234629" w:rsidRDefault="003E7F6A" w:rsidP="00954261">
            <w:pPr>
              <w:shd w:val="clear" w:color="auto" w:fill="FFFFFF"/>
              <w:spacing w:after="0"/>
              <w:rPr>
                <w:rFonts w:ascii="Times New Roman" w:hAnsi="Times New Roman"/>
                <w:bCs/>
                <w:i/>
                <w:color w:val="000000"/>
                <w:sz w:val="28"/>
                <w:szCs w:val="28"/>
              </w:rPr>
            </w:pPr>
            <w:r w:rsidRPr="00234629">
              <w:rPr>
                <w:rFonts w:ascii="Times New Roman" w:hAnsi="Times New Roman"/>
                <w:i/>
                <w:color w:val="000000"/>
                <w:sz w:val="28"/>
                <w:szCs w:val="28"/>
              </w:rPr>
              <w:t>44.03.05.33 «Дополнительное образование (народное пение)» и «Дополнительное образование (педагог-организатор)»</w:t>
            </w:r>
          </w:p>
        </w:tc>
      </w:tr>
      <w:tr w:rsidR="003E7F6A" w:rsidRPr="00234629" w:rsidTr="00954261">
        <w:tc>
          <w:tcPr>
            <w:tcW w:w="2093" w:type="dxa"/>
            <w:hideMark/>
          </w:tcPr>
          <w:p w:rsidR="003E7F6A" w:rsidRPr="00234629" w:rsidRDefault="003E7F6A" w:rsidP="00954261">
            <w:pPr>
              <w:widowControl w:val="0"/>
              <w:spacing w:after="0"/>
              <w:jc w:val="both"/>
              <w:rPr>
                <w:rFonts w:ascii="Times New Roman" w:hAnsi="Times New Roman"/>
                <w:b/>
                <w:color w:val="000000"/>
                <w:sz w:val="28"/>
                <w:szCs w:val="28"/>
              </w:rPr>
            </w:pPr>
            <w:r w:rsidRPr="00234629">
              <w:rPr>
                <w:rFonts w:ascii="Times New Roman" w:hAnsi="Times New Roman"/>
                <w:b/>
                <w:sz w:val="28"/>
                <w:szCs w:val="28"/>
              </w:rPr>
              <w:t>Кафедра</w:t>
            </w:r>
          </w:p>
        </w:tc>
        <w:tc>
          <w:tcPr>
            <w:tcW w:w="7938" w:type="dxa"/>
            <w:hideMark/>
          </w:tcPr>
          <w:p w:rsidR="003E7F6A" w:rsidRPr="00234629" w:rsidRDefault="003E7F6A" w:rsidP="00954261">
            <w:pPr>
              <w:widowControl w:val="0"/>
              <w:spacing w:after="0"/>
              <w:jc w:val="both"/>
              <w:rPr>
                <w:rFonts w:ascii="Times New Roman" w:hAnsi="Times New Roman"/>
                <w:i/>
                <w:color w:val="000000"/>
                <w:sz w:val="28"/>
                <w:szCs w:val="28"/>
              </w:rPr>
            </w:pPr>
            <w:r w:rsidRPr="00234629">
              <w:rPr>
                <w:rFonts w:ascii="Times New Roman" w:hAnsi="Times New Roman"/>
                <w:i/>
                <w:sz w:val="28"/>
                <w:szCs w:val="28"/>
              </w:rPr>
              <w:t>Педагогики и социокультурного развития личности</w:t>
            </w:r>
          </w:p>
        </w:tc>
      </w:tr>
    </w:tbl>
    <w:p w:rsidR="003E7F6A" w:rsidRPr="00234629" w:rsidRDefault="003E7F6A" w:rsidP="00954261">
      <w:pPr>
        <w:spacing w:after="0"/>
        <w:rPr>
          <w:rFonts w:ascii="Times New Roman" w:hAnsi="Times New Roman"/>
          <w:b/>
          <w:color w:val="000000"/>
          <w:sz w:val="28"/>
          <w:szCs w:val="28"/>
        </w:rPr>
      </w:pPr>
    </w:p>
    <w:p w:rsidR="003E7F6A" w:rsidRPr="00234629" w:rsidRDefault="00C53849" w:rsidP="00954261">
      <w:pPr>
        <w:tabs>
          <w:tab w:val="left" w:pos="4253"/>
          <w:tab w:val="left" w:pos="6237"/>
        </w:tabs>
        <w:spacing w:after="0"/>
        <w:jc w:val="both"/>
        <w:rPr>
          <w:rFonts w:ascii="Times New Roman" w:hAnsi="Times New Roman"/>
          <w:i/>
          <w:iCs/>
          <w:color w:val="202020"/>
          <w:sz w:val="28"/>
          <w:szCs w:val="28"/>
        </w:rPr>
      </w:pPr>
      <w:r w:rsidRPr="00234629">
        <w:rPr>
          <w:rFonts w:ascii="Times New Roman" w:hAnsi="Times New Roman"/>
          <w:b/>
          <w:sz w:val="28"/>
          <w:szCs w:val="28"/>
        </w:rPr>
        <w:t>1.</w:t>
      </w:r>
      <w:r w:rsidR="003E7F6A" w:rsidRPr="00234629">
        <w:rPr>
          <w:rFonts w:ascii="Times New Roman" w:hAnsi="Times New Roman"/>
          <w:b/>
          <w:sz w:val="28"/>
          <w:szCs w:val="28"/>
        </w:rPr>
        <w:t>Цели</w:t>
      </w:r>
      <w:r w:rsidR="003E7F6A" w:rsidRPr="00234629">
        <w:rPr>
          <w:rFonts w:ascii="Times New Roman" w:hAnsi="Times New Roman"/>
          <w:sz w:val="28"/>
          <w:szCs w:val="28"/>
        </w:rPr>
        <w:t xml:space="preserve"> </w:t>
      </w:r>
      <w:r w:rsidR="003E7F6A" w:rsidRPr="00234629">
        <w:rPr>
          <w:rFonts w:ascii="Times New Roman" w:hAnsi="Times New Roman"/>
          <w:b/>
          <w:sz w:val="28"/>
          <w:szCs w:val="28"/>
        </w:rPr>
        <w:t>освоения дисциплины:</w:t>
      </w:r>
      <w:r w:rsidR="003E7F6A" w:rsidRPr="00234629">
        <w:rPr>
          <w:rFonts w:ascii="Times New Roman" w:hAnsi="Times New Roman"/>
          <w:sz w:val="28"/>
          <w:szCs w:val="28"/>
        </w:rPr>
        <w:t xml:space="preserve"> формирование у студентов методологической и научной культуры, системы знаний, умений и навыков в области организации и проведения научных исследований (написания курсовых работ и ВКР)</w:t>
      </w:r>
    </w:p>
    <w:p w:rsidR="003E7F6A" w:rsidRPr="00234629" w:rsidRDefault="00C53849" w:rsidP="00954261">
      <w:pPr>
        <w:tabs>
          <w:tab w:val="left" w:pos="4253"/>
          <w:tab w:val="left" w:pos="6237"/>
        </w:tabs>
        <w:spacing w:after="0"/>
        <w:jc w:val="both"/>
        <w:rPr>
          <w:rFonts w:ascii="Times New Roman" w:hAnsi="Times New Roman"/>
          <w:b/>
          <w:bCs/>
          <w:sz w:val="28"/>
          <w:szCs w:val="28"/>
        </w:rPr>
      </w:pPr>
      <w:r w:rsidRPr="00234629">
        <w:rPr>
          <w:rFonts w:ascii="Times New Roman" w:hAnsi="Times New Roman"/>
          <w:b/>
          <w:sz w:val="28"/>
          <w:szCs w:val="28"/>
        </w:rPr>
        <w:t>2.</w:t>
      </w:r>
      <w:r w:rsidR="003E7F6A" w:rsidRPr="00234629">
        <w:rPr>
          <w:rFonts w:ascii="Times New Roman" w:hAnsi="Times New Roman"/>
          <w:b/>
          <w:sz w:val="28"/>
          <w:szCs w:val="28"/>
        </w:rPr>
        <w:t>Задачи:</w:t>
      </w:r>
      <w:r w:rsidRPr="00234629">
        <w:rPr>
          <w:rFonts w:ascii="Times New Roman" w:hAnsi="Times New Roman"/>
          <w:sz w:val="28"/>
          <w:szCs w:val="28"/>
        </w:rPr>
        <w:t xml:space="preserve"> привить студентам знания основ методологии, методов и понятий научного исследования; сформировать практические навыки и умения применения научных методов в исследовании; воспитать нравственные качества, привить этические нормы поведения в процессе осуществления научного исследования.</w:t>
      </w:r>
    </w:p>
    <w:p w:rsidR="003E7F6A" w:rsidRPr="00234629" w:rsidRDefault="00C53849" w:rsidP="00954261">
      <w:pPr>
        <w:tabs>
          <w:tab w:val="right" w:leader="underscore" w:pos="9639"/>
        </w:tabs>
        <w:spacing w:after="0"/>
        <w:jc w:val="both"/>
        <w:rPr>
          <w:rFonts w:ascii="Times New Roman" w:hAnsi="Times New Roman"/>
          <w:b/>
          <w:sz w:val="28"/>
          <w:szCs w:val="28"/>
        </w:rPr>
      </w:pPr>
      <w:r w:rsidRPr="00234629">
        <w:rPr>
          <w:rFonts w:ascii="Times New Roman" w:hAnsi="Times New Roman"/>
          <w:sz w:val="28"/>
          <w:szCs w:val="28"/>
        </w:rPr>
        <w:t>3.</w:t>
      </w:r>
      <w:r w:rsidR="003E7F6A" w:rsidRPr="00234629">
        <w:rPr>
          <w:rFonts w:ascii="Times New Roman" w:hAnsi="Times New Roman"/>
          <w:b/>
          <w:sz w:val="28"/>
          <w:szCs w:val="28"/>
        </w:rPr>
        <w:t>Результаты обучения по дисциплине.</w:t>
      </w:r>
      <w:r w:rsidRPr="00234629">
        <w:rPr>
          <w:rFonts w:ascii="Times New Roman" w:hAnsi="Times New Roman"/>
          <w:b/>
          <w:sz w:val="28"/>
          <w:szCs w:val="28"/>
        </w:rPr>
        <w:t xml:space="preserve"> </w:t>
      </w:r>
    </w:p>
    <w:p w:rsidR="00C53849" w:rsidRPr="00234629" w:rsidRDefault="00C53849"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Знать:</w:t>
      </w:r>
      <w:r w:rsidRPr="00234629">
        <w:rPr>
          <w:rFonts w:ascii="Times New Roman" w:hAnsi="Times New Roman"/>
          <w:color w:val="000000"/>
          <w:sz w:val="28"/>
          <w:szCs w:val="28"/>
        </w:rPr>
        <w:t xml:space="preserve"> основы философских и социогуманитарных знаний для формирования научного мировоззрения, способы коммуникации в устной и письменной формах на русском и иностранном языках для решения задач межличностного и межкультурного взаимодействия</w:t>
      </w:r>
      <w:r w:rsidR="00E930E3" w:rsidRPr="00234629">
        <w:rPr>
          <w:rFonts w:ascii="Times New Roman" w:hAnsi="Times New Roman"/>
          <w:color w:val="000000"/>
          <w:sz w:val="28"/>
          <w:szCs w:val="28"/>
        </w:rPr>
        <w:t>, базовые правовые документы в различных сферах деятельности</w:t>
      </w:r>
    </w:p>
    <w:p w:rsidR="00C53849" w:rsidRPr="00234629" w:rsidRDefault="00C53849"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 xml:space="preserve">Уметь: </w:t>
      </w:r>
      <w:r w:rsidRPr="00234629">
        <w:rPr>
          <w:rFonts w:ascii="Times New Roman" w:hAnsi="Times New Roman"/>
          <w:color w:val="000000"/>
          <w:sz w:val="28"/>
          <w:szCs w:val="28"/>
        </w:rPr>
        <w:t>использовать основы философских и социогуманитарных знаний для формирования научного мировоззрения; осуществлять коммуникации в устной и письменной формах на русском и иностранном языках для решения задач межличностного и межкультурного взаимодействия</w:t>
      </w:r>
      <w:r w:rsidR="00E930E3" w:rsidRPr="00234629">
        <w:rPr>
          <w:rFonts w:ascii="Times New Roman" w:hAnsi="Times New Roman"/>
          <w:color w:val="000000"/>
          <w:sz w:val="28"/>
          <w:szCs w:val="28"/>
        </w:rPr>
        <w:t>, использовать базовые правовые знания в различных сферах деятельности</w:t>
      </w:r>
    </w:p>
    <w:p w:rsidR="00C53849" w:rsidRPr="00234629" w:rsidRDefault="00C53849" w:rsidP="00954261">
      <w:pPr>
        <w:tabs>
          <w:tab w:val="right" w:leader="underscore" w:pos="9639"/>
        </w:tabs>
        <w:spacing w:after="0"/>
        <w:jc w:val="both"/>
        <w:rPr>
          <w:rFonts w:ascii="Times New Roman" w:hAnsi="Times New Roman"/>
          <w:sz w:val="28"/>
          <w:szCs w:val="28"/>
        </w:rPr>
      </w:pPr>
      <w:r w:rsidRPr="00234629">
        <w:rPr>
          <w:rFonts w:ascii="Times New Roman" w:hAnsi="Times New Roman"/>
          <w:b/>
          <w:sz w:val="28"/>
          <w:szCs w:val="28"/>
        </w:rPr>
        <w:t xml:space="preserve">Владеть: </w:t>
      </w:r>
      <w:r w:rsidRPr="00234629">
        <w:rPr>
          <w:rFonts w:ascii="Times New Roman" w:hAnsi="Times New Roman"/>
          <w:color w:val="000000"/>
          <w:sz w:val="28"/>
          <w:szCs w:val="28"/>
        </w:rPr>
        <w:t>способностью использовать основы философских и социогуманитарных знаний для формирования научного мировоззрения</w:t>
      </w:r>
      <w:r w:rsidR="00E930E3" w:rsidRPr="00234629">
        <w:rPr>
          <w:rFonts w:ascii="Times New Roman" w:hAnsi="Times New Roman"/>
          <w:color w:val="000000"/>
          <w:sz w:val="28"/>
          <w:szCs w:val="28"/>
        </w:rPr>
        <w:t>;</w:t>
      </w:r>
      <w:r w:rsidRPr="00234629">
        <w:rPr>
          <w:rFonts w:ascii="Times New Roman" w:hAnsi="Times New Roman"/>
          <w:color w:val="000000"/>
          <w:sz w:val="28"/>
          <w:szCs w:val="28"/>
        </w:rPr>
        <w:t xml:space="preserve"> способностью к </w:t>
      </w:r>
      <w:r w:rsidRPr="00234629">
        <w:rPr>
          <w:rFonts w:ascii="Times New Roman" w:hAnsi="Times New Roman"/>
          <w:color w:val="000000"/>
          <w:sz w:val="28"/>
          <w:szCs w:val="28"/>
        </w:rPr>
        <w:lastRenderedPageBreak/>
        <w:t>коммуникации в устной и письменной формах на русском и иностранном языках для решения задач межличностного и межкультурного взаимодействия</w:t>
      </w:r>
      <w:r w:rsidR="00E930E3" w:rsidRPr="00234629">
        <w:rPr>
          <w:rFonts w:ascii="Times New Roman" w:hAnsi="Times New Roman"/>
          <w:color w:val="000000"/>
          <w:sz w:val="28"/>
          <w:szCs w:val="28"/>
        </w:rPr>
        <w:t>, способностью использовать базовые правовые знания в различных сферах деятельности</w:t>
      </w:r>
    </w:p>
    <w:p w:rsidR="003E7F6A" w:rsidRPr="00234629" w:rsidRDefault="00C53849" w:rsidP="00954261">
      <w:pPr>
        <w:pStyle w:val="a8"/>
        <w:spacing w:after="0"/>
        <w:ind w:left="0"/>
        <w:rPr>
          <w:rFonts w:ascii="Times New Roman" w:hAnsi="Times New Roman" w:cs="Times New Roman"/>
          <w:b/>
          <w:sz w:val="28"/>
          <w:szCs w:val="28"/>
        </w:rPr>
      </w:pPr>
      <w:r w:rsidRPr="00234629">
        <w:rPr>
          <w:rFonts w:ascii="Times New Roman" w:hAnsi="Times New Roman" w:cs="Times New Roman"/>
          <w:b/>
          <w:sz w:val="28"/>
          <w:szCs w:val="28"/>
        </w:rPr>
        <w:t>4.</w:t>
      </w:r>
      <w:r w:rsidR="003E7F6A" w:rsidRPr="00234629">
        <w:rPr>
          <w:rFonts w:ascii="Times New Roman" w:hAnsi="Times New Roman" w:cs="Times New Roman"/>
          <w:b/>
          <w:sz w:val="28"/>
          <w:szCs w:val="28"/>
        </w:rPr>
        <w:t>Дисциплина участвует в формировании следующих компетенций:</w:t>
      </w:r>
      <w:r w:rsidRPr="00234629">
        <w:rPr>
          <w:rFonts w:ascii="Times New Roman" w:hAnsi="Times New Roman" w:cs="Times New Roman"/>
          <w:sz w:val="28"/>
          <w:szCs w:val="28"/>
        </w:rPr>
        <w:t xml:space="preserve"> </w:t>
      </w:r>
      <w:r w:rsidRPr="00234629">
        <w:rPr>
          <w:rFonts w:ascii="Times New Roman" w:hAnsi="Times New Roman" w:cs="Times New Roman"/>
          <w:b/>
          <w:sz w:val="28"/>
          <w:szCs w:val="28"/>
        </w:rPr>
        <w:t>ОК-1; ОК-2; ОК-7; ПК-2</w:t>
      </w:r>
    </w:p>
    <w:p w:rsidR="003E7F6A" w:rsidRPr="00234629" w:rsidRDefault="00E930E3"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5.</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sz w:val="28"/>
          <w:szCs w:val="28"/>
        </w:rPr>
        <w:t>(в ЗЕТ): 2</w:t>
      </w:r>
    </w:p>
    <w:p w:rsidR="003E7F6A" w:rsidRPr="00234629" w:rsidRDefault="00E930E3"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6.</w:t>
      </w:r>
      <w:r w:rsidR="003E7F6A" w:rsidRPr="00234629">
        <w:rPr>
          <w:rFonts w:ascii="Times New Roman" w:hAnsi="Times New Roman" w:cs="Times New Roman"/>
          <w:b/>
          <w:sz w:val="28"/>
          <w:szCs w:val="28"/>
        </w:rPr>
        <w:t xml:space="preserve">Форма контроля: </w:t>
      </w:r>
      <w:r w:rsidR="003E7F6A" w:rsidRPr="00234629">
        <w:rPr>
          <w:rFonts w:ascii="Times New Roman" w:hAnsi="Times New Roman" w:cs="Times New Roman"/>
          <w:sz w:val="28"/>
          <w:szCs w:val="28"/>
        </w:rPr>
        <w:t>зачет</w:t>
      </w:r>
    </w:p>
    <w:p w:rsidR="003E7F6A" w:rsidRPr="00234629" w:rsidRDefault="00E930E3" w:rsidP="00954261">
      <w:pPr>
        <w:pStyle w:val="a8"/>
        <w:spacing w:after="0"/>
        <w:ind w:left="0"/>
        <w:jc w:val="both"/>
        <w:rPr>
          <w:rFonts w:ascii="Times New Roman" w:hAnsi="Times New Roman" w:cs="Times New Roman"/>
          <w:color w:val="000000"/>
          <w:sz w:val="28"/>
          <w:szCs w:val="28"/>
        </w:rPr>
      </w:pPr>
      <w:r w:rsidRPr="00234629">
        <w:rPr>
          <w:rFonts w:ascii="Times New Roman" w:hAnsi="Times New Roman" w:cs="Times New Roman"/>
          <w:b/>
          <w:sz w:val="28"/>
          <w:szCs w:val="28"/>
        </w:rPr>
        <w:t>7.</w:t>
      </w:r>
      <w:r w:rsidR="003E7F6A" w:rsidRPr="00234629">
        <w:rPr>
          <w:rFonts w:ascii="Times New Roman" w:hAnsi="Times New Roman" w:cs="Times New Roman"/>
          <w:b/>
          <w:sz w:val="28"/>
          <w:szCs w:val="28"/>
        </w:rPr>
        <w:t>Сведения о профессорско-преподавательском составе:</w:t>
      </w:r>
      <w:r w:rsidRPr="00234629">
        <w:rPr>
          <w:rFonts w:ascii="Times New Roman" w:hAnsi="Times New Roman" w:cs="Times New Roman"/>
          <w:b/>
          <w:sz w:val="28"/>
          <w:szCs w:val="28"/>
        </w:rPr>
        <w:t xml:space="preserve"> </w:t>
      </w:r>
      <w:r w:rsidRPr="00234629">
        <w:rPr>
          <w:rFonts w:ascii="Times New Roman" w:hAnsi="Times New Roman" w:cs="Times New Roman"/>
          <w:sz w:val="28"/>
          <w:szCs w:val="28"/>
        </w:rPr>
        <w:t>к.п.н., доцент</w:t>
      </w:r>
      <w:r w:rsidRPr="00234629">
        <w:rPr>
          <w:rFonts w:ascii="Times New Roman" w:hAnsi="Times New Roman" w:cs="Times New Roman"/>
          <w:color w:val="000000"/>
          <w:sz w:val="28"/>
          <w:szCs w:val="28"/>
        </w:rPr>
        <w:t xml:space="preserve"> Шаповалова Виталия Станиславовна</w:t>
      </w:r>
    </w:p>
    <w:p w:rsidR="00E930E3" w:rsidRPr="00234629" w:rsidRDefault="00E930E3" w:rsidP="00954261">
      <w:pPr>
        <w:pStyle w:val="a8"/>
        <w:spacing w:after="0"/>
        <w:ind w:left="0"/>
        <w:jc w:val="both"/>
        <w:rPr>
          <w:rFonts w:ascii="Times New Roman" w:hAnsi="Times New Roman" w:cs="Times New Roman"/>
          <w:color w:val="000000"/>
          <w:sz w:val="28"/>
          <w:szCs w:val="28"/>
        </w:rPr>
      </w:pP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ind w:left="-851" w:right="-143"/>
        <w:jc w:val="center"/>
        <w:rPr>
          <w:rFonts w:ascii="Times New Roman" w:hAnsi="Times New Roman"/>
          <w:b/>
          <w:sz w:val="28"/>
          <w:szCs w:val="28"/>
          <w:u w:val="single"/>
        </w:rPr>
      </w:pPr>
      <w:r w:rsidRPr="00234629">
        <w:rPr>
          <w:rFonts w:ascii="Times New Roman" w:hAnsi="Times New Roman"/>
          <w:b/>
          <w:sz w:val="28"/>
          <w:szCs w:val="28"/>
          <w:u w:val="single"/>
        </w:rPr>
        <w:t>Б1.В.ДВ.03.02 Методология и методика научного исследования</w:t>
      </w:r>
    </w:p>
    <w:p w:rsidR="003E7F6A" w:rsidRPr="00234629" w:rsidRDefault="003E7F6A" w:rsidP="00954261">
      <w:pPr>
        <w:shd w:val="clear" w:color="auto" w:fill="FFFFFF"/>
        <w:spacing w:after="0"/>
        <w:ind w:right="33"/>
        <w:jc w:val="center"/>
        <w:rPr>
          <w:rFonts w:ascii="Times New Roman" w:hAnsi="Times New Roman"/>
          <w:b/>
          <w:sz w:val="28"/>
          <w:szCs w:val="28"/>
          <w:u w:val="single"/>
        </w:rPr>
      </w:pPr>
    </w:p>
    <w:tbl>
      <w:tblPr>
        <w:tblW w:w="0" w:type="auto"/>
        <w:tblLook w:val="04A0" w:firstRow="1" w:lastRow="0" w:firstColumn="1" w:lastColumn="0" w:noHBand="0" w:noVBand="1"/>
      </w:tblPr>
      <w:tblGrid>
        <w:gridCol w:w="1951"/>
        <w:gridCol w:w="8080"/>
      </w:tblGrid>
      <w:tr w:rsidR="003E7F6A" w:rsidRPr="00234629" w:rsidTr="00954261">
        <w:tc>
          <w:tcPr>
            <w:tcW w:w="1951" w:type="dxa"/>
            <w:hideMark/>
          </w:tcPr>
          <w:p w:rsidR="003E7F6A" w:rsidRPr="00234629" w:rsidRDefault="00E14512" w:rsidP="00954261">
            <w:pPr>
              <w:widowControl w:val="0"/>
              <w:spacing w:after="0"/>
              <w:jc w:val="both"/>
              <w:rPr>
                <w:rFonts w:ascii="Times New Roman" w:hAnsi="Times New Roman"/>
                <w:b/>
                <w:color w:val="000000"/>
                <w:sz w:val="28"/>
                <w:szCs w:val="28"/>
              </w:rPr>
            </w:pPr>
            <w:r>
              <w:rPr>
                <w:rFonts w:ascii="Times New Roman" w:hAnsi="Times New Roman"/>
                <w:b/>
                <w:sz w:val="28"/>
                <w:szCs w:val="28"/>
              </w:rPr>
              <w:t xml:space="preserve">Направление </w:t>
            </w:r>
          </w:p>
        </w:tc>
        <w:tc>
          <w:tcPr>
            <w:tcW w:w="8080" w:type="dxa"/>
            <w:hideMark/>
          </w:tcPr>
          <w:p w:rsidR="003E7F6A" w:rsidRPr="00234629" w:rsidRDefault="003E7F6A" w:rsidP="00954261">
            <w:pPr>
              <w:widowControl w:val="0"/>
              <w:shd w:val="clear" w:color="auto" w:fill="FFFFFF"/>
              <w:spacing w:after="0"/>
              <w:jc w:val="both"/>
              <w:rPr>
                <w:rFonts w:ascii="Times New Roman" w:hAnsi="Times New Roman"/>
                <w:i/>
                <w:color w:val="000000"/>
                <w:sz w:val="28"/>
                <w:szCs w:val="28"/>
              </w:rPr>
            </w:pPr>
            <w:r w:rsidRPr="00234629">
              <w:rPr>
                <w:rFonts w:ascii="Times New Roman" w:hAnsi="Times New Roman"/>
                <w:i/>
                <w:color w:val="000000"/>
                <w:sz w:val="28"/>
                <w:szCs w:val="28"/>
              </w:rPr>
              <w:t>44.03.05 «Педагогическое образование» (с двумя профилями подготовки</w:t>
            </w:r>
          </w:p>
        </w:tc>
      </w:tr>
      <w:tr w:rsidR="003E7F6A" w:rsidRPr="00234629" w:rsidTr="00954261">
        <w:tc>
          <w:tcPr>
            <w:tcW w:w="1951" w:type="dxa"/>
            <w:hideMark/>
          </w:tcPr>
          <w:p w:rsidR="003E7F6A" w:rsidRPr="00234629" w:rsidRDefault="00234629" w:rsidP="00954261">
            <w:pPr>
              <w:widowControl w:val="0"/>
              <w:spacing w:after="0"/>
              <w:jc w:val="both"/>
              <w:rPr>
                <w:rFonts w:ascii="Times New Roman" w:hAnsi="Times New Roman"/>
                <w:b/>
                <w:color w:val="000000"/>
                <w:sz w:val="28"/>
                <w:szCs w:val="28"/>
              </w:rPr>
            </w:pPr>
            <w:r>
              <w:rPr>
                <w:rFonts w:ascii="Times New Roman" w:hAnsi="Times New Roman"/>
                <w:b/>
                <w:sz w:val="28"/>
                <w:szCs w:val="28"/>
              </w:rPr>
              <w:t>Профили</w:t>
            </w:r>
          </w:p>
        </w:tc>
        <w:tc>
          <w:tcPr>
            <w:tcW w:w="8080" w:type="dxa"/>
            <w:hideMark/>
          </w:tcPr>
          <w:p w:rsidR="003E7F6A" w:rsidRPr="00234629" w:rsidRDefault="003E7F6A" w:rsidP="00954261">
            <w:pPr>
              <w:shd w:val="clear" w:color="auto" w:fill="FFFFFF"/>
              <w:spacing w:after="0"/>
              <w:rPr>
                <w:rFonts w:ascii="Times New Roman" w:hAnsi="Times New Roman"/>
                <w:bCs/>
                <w:i/>
                <w:color w:val="000000"/>
                <w:sz w:val="28"/>
                <w:szCs w:val="28"/>
              </w:rPr>
            </w:pPr>
            <w:r w:rsidRPr="00234629">
              <w:rPr>
                <w:rFonts w:ascii="Times New Roman" w:hAnsi="Times New Roman"/>
                <w:i/>
                <w:color w:val="000000"/>
                <w:sz w:val="28"/>
                <w:szCs w:val="28"/>
              </w:rPr>
              <w:t>44.03.05.33 «Дополнительное образование (народное пение)» и «Дополнительное образование (педагог-организатор)»</w:t>
            </w:r>
          </w:p>
        </w:tc>
      </w:tr>
      <w:tr w:rsidR="003E7F6A" w:rsidRPr="00234629" w:rsidTr="00954261">
        <w:tc>
          <w:tcPr>
            <w:tcW w:w="1951" w:type="dxa"/>
            <w:hideMark/>
          </w:tcPr>
          <w:p w:rsidR="003E7F6A" w:rsidRPr="00234629" w:rsidRDefault="003E7F6A" w:rsidP="00954261">
            <w:pPr>
              <w:widowControl w:val="0"/>
              <w:spacing w:after="0"/>
              <w:jc w:val="both"/>
              <w:rPr>
                <w:rFonts w:ascii="Times New Roman" w:hAnsi="Times New Roman"/>
                <w:b/>
                <w:color w:val="000000"/>
                <w:sz w:val="28"/>
                <w:szCs w:val="28"/>
              </w:rPr>
            </w:pPr>
            <w:r w:rsidRPr="00234629">
              <w:rPr>
                <w:rFonts w:ascii="Times New Roman" w:hAnsi="Times New Roman"/>
                <w:b/>
                <w:sz w:val="28"/>
                <w:szCs w:val="28"/>
              </w:rPr>
              <w:t>Кафедра</w:t>
            </w:r>
          </w:p>
        </w:tc>
        <w:tc>
          <w:tcPr>
            <w:tcW w:w="8080" w:type="dxa"/>
            <w:hideMark/>
          </w:tcPr>
          <w:p w:rsidR="003E7F6A" w:rsidRPr="00234629" w:rsidRDefault="003E7F6A" w:rsidP="00954261">
            <w:pPr>
              <w:widowControl w:val="0"/>
              <w:spacing w:after="0"/>
              <w:jc w:val="both"/>
              <w:rPr>
                <w:rFonts w:ascii="Times New Roman" w:hAnsi="Times New Roman"/>
                <w:i/>
                <w:color w:val="000000"/>
                <w:sz w:val="28"/>
                <w:szCs w:val="28"/>
              </w:rPr>
            </w:pPr>
            <w:r w:rsidRPr="00234629">
              <w:rPr>
                <w:rFonts w:ascii="Times New Roman" w:hAnsi="Times New Roman"/>
                <w:i/>
                <w:sz w:val="28"/>
                <w:szCs w:val="28"/>
              </w:rPr>
              <w:t>Педагогики и социокультурного развития личности</w:t>
            </w:r>
          </w:p>
        </w:tc>
      </w:tr>
    </w:tbl>
    <w:p w:rsidR="003E7F6A" w:rsidRPr="00234629" w:rsidRDefault="003E7F6A" w:rsidP="00954261">
      <w:pPr>
        <w:spacing w:after="0"/>
        <w:rPr>
          <w:rFonts w:ascii="Times New Roman" w:hAnsi="Times New Roman"/>
          <w:b/>
          <w:color w:val="000000"/>
          <w:sz w:val="28"/>
          <w:szCs w:val="28"/>
        </w:rPr>
      </w:pPr>
    </w:p>
    <w:p w:rsidR="003E7F6A" w:rsidRPr="00234629" w:rsidRDefault="00E930E3" w:rsidP="00954261">
      <w:pPr>
        <w:pStyle w:val="a7"/>
        <w:widowControl w:val="0"/>
        <w:tabs>
          <w:tab w:val="clear" w:pos="1804"/>
        </w:tabs>
        <w:spacing w:line="276" w:lineRule="auto"/>
        <w:ind w:left="0" w:firstLine="0"/>
        <w:rPr>
          <w:sz w:val="28"/>
          <w:szCs w:val="28"/>
        </w:rPr>
      </w:pPr>
      <w:r w:rsidRPr="00234629">
        <w:rPr>
          <w:b/>
          <w:sz w:val="28"/>
          <w:szCs w:val="28"/>
        </w:rPr>
        <w:t>1.</w:t>
      </w:r>
      <w:r w:rsidR="003E7F6A" w:rsidRPr="00234629">
        <w:rPr>
          <w:b/>
          <w:sz w:val="28"/>
          <w:szCs w:val="28"/>
        </w:rPr>
        <w:t>Цели</w:t>
      </w:r>
      <w:r w:rsidR="003E7F6A" w:rsidRPr="00234629">
        <w:rPr>
          <w:sz w:val="28"/>
          <w:szCs w:val="28"/>
        </w:rPr>
        <w:t xml:space="preserve"> освоения дисциплины: подготовка студентов к самостоятельному осуществлению научного исследования. </w:t>
      </w:r>
    </w:p>
    <w:p w:rsidR="003E7F6A" w:rsidRPr="00234629" w:rsidRDefault="00E930E3" w:rsidP="00954261">
      <w:pPr>
        <w:pStyle w:val="a7"/>
        <w:widowControl w:val="0"/>
        <w:tabs>
          <w:tab w:val="clear" w:pos="1804"/>
        </w:tabs>
        <w:spacing w:line="276" w:lineRule="auto"/>
        <w:ind w:left="0" w:firstLine="0"/>
        <w:rPr>
          <w:sz w:val="28"/>
          <w:szCs w:val="28"/>
        </w:rPr>
      </w:pPr>
      <w:r w:rsidRPr="00234629">
        <w:rPr>
          <w:b/>
          <w:sz w:val="28"/>
          <w:szCs w:val="28"/>
        </w:rPr>
        <w:t>2.</w:t>
      </w:r>
      <w:r w:rsidR="003E7F6A" w:rsidRPr="00234629">
        <w:rPr>
          <w:b/>
          <w:sz w:val="28"/>
          <w:szCs w:val="28"/>
        </w:rPr>
        <w:t>Задачи:</w:t>
      </w:r>
      <w:r w:rsidR="003E7F6A" w:rsidRPr="00234629">
        <w:rPr>
          <w:sz w:val="28"/>
          <w:szCs w:val="28"/>
        </w:rPr>
        <w:t xml:space="preserve"> сформировать у студентов умения и навыки проведения научного исследования;  сформировать у студентов способность к организации научного исследования и осуществлению руководства коллективом исследователей;  сформировать у студентов способность к самостоятельной авторской работе и редакционной подготовке научных текстов, работе в научных и редакционных коллективах; сформировать у студентов методологическую и научную культуру.</w:t>
      </w:r>
    </w:p>
    <w:p w:rsidR="003E7F6A" w:rsidRPr="00234629" w:rsidRDefault="003E7F6A" w:rsidP="00954261">
      <w:pPr>
        <w:tabs>
          <w:tab w:val="right" w:leader="underscore" w:pos="9639"/>
        </w:tabs>
        <w:spacing w:after="0"/>
        <w:jc w:val="both"/>
        <w:rPr>
          <w:rFonts w:ascii="Times New Roman" w:hAnsi="Times New Roman"/>
          <w:b/>
          <w:sz w:val="28"/>
          <w:szCs w:val="28"/>
        </w:rPr>
      </w:pPr>
      <w:r w:rsidRPr="00234629">
        <w:rPr>
          <w:rFonts w:ascii="Times New Roman" w:hAnsi="Times New Roman"/>
          <w:sz w:val="28"/>
          <w:szCs w:val="28"/>
        </w:rPr>
        <w:t xml:space="preserve">3. </w:t>
      </w:r>
      <w:r w:rsidRPr="00234629">
        <w:rPr>
          <w:rFonts w:ascii="Times New Roman" w:hAnsi="Times New Roman"/>
          <w:b/>
          <w:sz w:val="28"/>
          <w:szCs w:val="28"/>
        </w:rPr>
        <w:t>Результаты обучения по дисциплине.</w:t>
      </w:r>
    </w:p>
    <w:p w:rsidR="00E930E3" w:rsidRPr="00234629" w:rsidRDefault="00E930E3" w:rsidP="00954261">
      <w:pPr>
        <w:tabs>
          <w:tab w:val="right" w:leader="underscore" w:pos="9639"/>
        </w:tabs>
        <w:spacing w:after="0"/>
        <w:jc w:val="both"/>
        <w:rPr>
          <w:rFonts w:ascii="Times New Roman" w:hAnsi="Times New Roman"/>
          <w:b/>
          <w:sz w:val="28"/>
          <w:szCs w:val="28"/>
        </w:rPr>
      </w:pPr>
      <w:r w:rsidRPr="00234629">
        <w:rPr>
          <w:rFonts w:ascii="Times New Roman" w:hAnsi="Times New Roman"/>
          <w:sz w:val="28"/>
          <w:szCs w:val="28"/>
        </w:rPr>
        <w:t>3.</w:t>
      </w:r>
      <w:r w:rsidRPr="00234629">
        <w:rPr>
          <w:rFonts w:ascii="Times New Roman" w:hAnsi="Times New Roman"/>
          <w:b/>
          <w:sz w:val="28"/>
          <w:szCs w:val="28"/>
        </w:rPr>
        <w:t xml:space="preserve">Результаты обучения по дисциплине. </w:t>
      </w:r>
    </w:p>
    <w:p w:rsidR="00E930E3" w:rsidRPr="00234629" w:rsidRDefault="00E930E3"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Знать:</w:t>
      </w:r>
      <w:r w:rsidRPr="00234629">
        <w:rPr>
          <w:rFonts w:ascii="Times New Roman" w:hAnsi="Times New Roman"/>
          <w:color w:val="000000"/>
          <w:sz w:val="28"/>
          <w:szCs w:val="28"/>
        </w:rPr>
        <w:t xml:space="preserve"> основы философских и социогуманитарных знаний для формирования научного мировоззрения, способы коммуникации в устной и письменной формах на русском и иностранном языках для решения задач межличностного и межкультурного взаимодействия, базовые правовые документы в различных сферах деятельности</w:t>
      </w:r>
    </w:p>
    <w:p w:rsidR="00E930E3" w:rsidRPr="00234629" w:rsidRDefault="00E930E3" w:rsidP="00954261">
      <w:pPr>
        <w:tabs>
          <w:tab w:val="right" w:leader="underscore" w:pos="9639"/>
        </w:tabs>
        <w:spacing w:after="0"/>
        <w:jc w:val="both"/>
        <w:rPr>
          <w:rFonts w:ascii="Times New Roman" w:hAnsi="Times New Roman"/>
          <w:b/>
          <w:sz w:val="28"/>
          <w:szCs w:val="28"/>
        </w:rPr>
      </w:pPr>
      <w:r w:rsidRPr="00234629">
        <w:rPr>
          <w:rFonts w:ascii="Times New Roman" w:hAnsi="Times New Roman"/>
          <w:b/>
          <w:sz w:val="28"/>
          <w:szCs w:val="28"/>
        </w:rPr>
        <w:t xml:space="preserve">Уметь: </w:t>
      </w:r>
      <w:r w:rsidRPr="00234629">
        <w:rPr>
          <w:rFonts w:ascii="Times New Roman" w:hAnsi="Times New Roman"/>
          <w:color w:val="000000"/>
          <w:sz w:val="28"/>
          <w:szCs w:val="28"/>
        </w:rPr>
        <w:t xml:space="preserve">использовать основы философских и социогуманитарных знаний для формирования научного мировоззрения; осуществлять коммуникации в устной и </w:t>
      </w:r>
      <w:r w:rsidRPr="00234629">
        <w:rPr>
          <w:rFonts w:ascii="Times New Roman" w:hAnsi="Times New Roman"/>
          <w:color w:val="000000"/>
          <w:sz w:val="28"/>
          <w:szCs w:val="28"/>
        </w:rPr>
        <w:lastRenderedPageBreak/>
        <w:t>письменной формах на русском и иностранном языках для решения задач межличностного и межкультурного взаимодействия, использовать базовые правовые знания в различных сферах деятельности</w:t>
      </w:r>
    </w:p>
    <w:p w:rsidR="00E930E3" w:rsidRPr="00234629" w:rsidRDefault="00E930E3" w:rsidP="00954261">
      <w:pPr>
        <w:tabs>
          <w:tab w:val="right" w:leader="underscore" w:pos="9639"/>
        </w:tabs>
        <w:spacing w:after="0"/>
        <w:jc w:val="both"/>
        <w:rPr>
          <w:rFonts w:ascii="Times New Roman" w:hAnsi="Times New Roman"/>
          <w:sz w:val="28"/>
          <w:szCs w:val="28"/>
        </w:rPr>
      </w:pPr>
      <w:r w:rsidRPr="00234629">
        <w:rPr>
          <w:rFonts w:ascii="Times New Roman" w:hAnsi="Times New Roman"/>
          <w:b/>
          <w:sz w:val="28"/>
          <w:szCs w:val="28"/>
        </w:rPr>
        <w:t xml:space="preserve">Владеть: </w:t>
      </w:r>
      <w:r w:rsidRPr="00234629">
        <w:rPr>
          <w:rFonts w:ascii="Times New Roman" w:hAnsi="Times New Roman"/>
          <w:color w:val="000000"/>
          <w:sz w:val="28"/>
          <w:szCs w:val="28"/>
        </w:rPr>
        <w:t>способностью использовать основы философских и социогуманитарных знаний для формирования научного мировоззрения; способностью к коммуникации в устной и письменной формах на русском и иностранном языках для решения задач межличностного и межкультурного взаимодействия, способностью использовать базовые правовые знания в различных сферах деятельности</w:t>
      </w:r>
    </w:p>
    <w:p w:rsidR="003E7F6A" w:rsidRPr="00234629" w:rsidRDefault="00E930E3" w:rsidP="00954261">
      <w:pPr>
        <w:pStyle w:val="a8"/>
        <w:spacing w:after="0"/>
        <w:ind w:left="0"/>
        <w:rPr>
          <w:rFonts w:ascii="Times New Roman" w:hAnsi="Times New Roman" w:cs="Times New Roman"/>
          <w:b/>
          <w:sz w:val="28"/>
          <w:szCs w:val="28"/>
        </w:rPr>
      </w:pPr>
      <w:r w:rsidRPr="00234629">
        <w:rPr>
          <w:rFonts w:ascii="Times New Roman" w:hAnsi="Times New Roman" w:cs="Times New Roman"/>
          <w:b/>
          <w:sz w:val="28"/>
          <w:szCs w:val="28"/>
        </w:rPr>
        <w:t>4.</w:t>
      </w:r>
      <w:r w:rsidR="003E7F6A" w:rsidRPr="00234629">
        <w:rPr>
          <w:rFonts w:ascii="Times New Roman" w:hAnsi="Times New Roman" w:cs="Times New Roman"/>
          <w:b/>
          <w:sz w:val="28"/>
          <w:szCs w:val="28"/>
        </w:rPr>
        <w:t>Дисциплина участвует в формировании следующих компетенций:</w:t>
      </w:r>
      <w:r w:rsidRPr="00234629">
        <w:rPr>
          <w:rFonts w:ascii="Times New Roman" w:hAnsi="Times New Roman" w:cs="Times New Roman"/>
          <w:sz w:val="28"/>
          <w:szCs w:val="28"/>
        </w:rPr>
        <w:t xml:space="preserve"> </w:t>
      </w:r>
      <w:r w:rsidRPr="00234629">
        <w:rPr>
          <w:rFonts w:ascii="Times New Roman" w:hAnsi="Times New Roman" w:cs="Times New Roman"/>
          <w:b/>
          <w:sz w:val="28"/>
          <w:szCs w:val="28"/>
        </w:rPr>
        <w:t>ОК-1; ОК-2; ОК-4; ОК-7; ПК-2</w:t>
      </w:r>
    </w:p>
    <w:p w:rsidR="003E7F6A" w:rsidRPr="00234629" w:rsidRDefault="00E930E3"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5.</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sz w:val="28"/>
          <w:szCs w:val="28"/>
        </w:rPr>
        <w:t>(в ЗЕТ): 2</w:t>
      </w:r>
    </w:p>
    <w:p w:rsidR="003E7F6A" w:rsidRPr="00234629" w:rsidRDefault="00E930E3"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6.</w:t>
      </w:r>
      <w:r w:rsidR="003E7F6A" w:rsidRPr="00234629">
        <w:rPr>
          <w:rFonts w:ascii="Times New Roman" w:hAnsi="Times New Roman" w:cs="Times New Roman"/>
          <w:b/>
          <w:sz w:val="28"/>
          <w:szCs w:val="28"/>
        </w:rPr>
        <w:t xml:space="preserve">Форма контроля: </w:t>
      </w:r>
      <w:r w:rsidR="003E7F6A" w:rsidRPr="00234629">
        <w:rPr>
          <w:rFonts w:ascii="Times New Roman" w:hAnsi="Times New Roman" w:cs="Times New Roman"/>
          <w:sz w:val="28"/>
          <w:szCs w:val="28"/>
        </w:rPr>
        <w:t>зачет</w:t>
      </w:r>
    </w:p>
    <w:p w:rsidR="00E930E3" w:rsidRPr="00234629" w:rsidRDefault="00E930E3" w:rsidP="00954261">
      <w:pPr>
        <w:pStyle w:val="a8"/>
        <w:spacing w:after="0"/>
        <w:ind w:left="0"/>
        <w:jc w:val="both"/>
        <w:rPr>
          <w:rFonts w:ascii="Times New Roman" w:hAnsi="Times New Roman" w:cs="Times New Roman"/>
          <w:color w:val="000000"/>
          <w:sz w:val="28"/>
          <w:szCs w:val="28"/>
        </w:rPr>
      </w:pPr>
      <w:r w:rsidRPr="00234629">
        <w:rPr>
          <w:rFonts w:ascii="Times New Roman" w:hAnsi="Times New Roman" w:cs="Times New Roman"/>
          <w:b/>
          <w:sz w:val="28"/>
          <w:szCs w:val="28"/>
        </w:rPr>
        <w:t>7.</w:t>
      </w:r>
      <w:r w:rsidR="003E7F6A" w:rsidRPr="00234629">
        <w:rPr>
          <w:rFonts w:ascii="Times New Roman" w:hAnsi="Times New Roman" w:cs="Times New Roman"/>
          <w:b/>
          <w:sz w:val="28"/>
          <w:szCs w:val="28"/>
        </w:rPr>
        <w:t>Сведения о профессорско-преподавательском составе:</w:t>
      </w:r>
      <w:r w:rsidRPr="00234629">
        <w:rPr>
          <w:rFonts w:ascii="Times New Roman" w:hAnsi="Times New Roman" w:cs="Times New Roman"/>
          <w:sz w:val="28"/>
          <w:szCs w:val="28"/>
        </w:rPr>
        <w:t xml:space="preserve"> к.п.н., доцент</w:t>
      </w:r>
      <w:r w:rsidRPr="00234629">
        <w:rPr>
          <w:rFonts w:ascii="Times New Roman" w:hAnsi="Times New Roman" w:cs="Times New Roman"/>
          <w:color w:val="000000"/>
          <w:sz w:val="28"/>
          <w:szCs w:val="28"/>
        </w:rPr>
        <w:t xml:space="preserve"> Шаповалова Виталия Станиславовна</w:t>
      </w:r>
    </w:p>
    <w:p w:rsidR="00954261" w:rsidRDefault="00954261" w:rsidP="00954261">
      <w:pPr>
        <w:spacing w:after="0"/>
        <w:jc w:val="center"/>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Б1.В.ДВ.04.01 Постановка дирижерского аппарата</w:t>
      </w:r>
    </w:p>
    <w:p w:rsidR="003E7F6A" w:rsidRPr="00234629" w:rsidRDefault="003E7F6A" w:rsidP="00954261">
      <w:pPr>
        <w:shd w:val="clear" w:color="auto" w:fill="FFFFFF"/>
        <w:spacing w:after="0"/>
        <w:jc w:val="center"/>
        <w:rPr>
          <w:rFonts w:ascii="Times New Roman" w:hAnsi="Times New Roman"/>
          <w:b/>
          <w:sz w:val="28"/>
          <w:szCs w:val="28"/>
        </w:rPr>
      </w:pPr>
    </w:p>
    <w:tbl>
      <w:tblPr>
        <w:tblW w:w="0" w:type="auto"/>
        <w:tblLook w:val="04A0" w:firstRow="1" w:lastRow="0" w:firstColumn="1" w:lastColumn="0" w:noHBand="0" w:noVBand="1"/>
      </w:tblPr>
      <w:tblGrid>
        <w:gridCol w:w="1951"/>
        <w:gridCol w:w="8080"/>
      </w:tblGrid>
      <w:tr w:rsidR="003E7F6A" w:rsidRPr="00234629" w:rsidTr="00954261">
        <w:trPr>
          <w:trHeight w:val="647"/>
        </w:trPr>
        <w:tc>
          <w:tcPr>
            <w:tcW w:w="1951"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Направление </w:t>
            </w:r>
          </w:p>
        </w:tc>
        <w:tc>
          <w:tcPr>
            <w:tcW w:w="8080" w:type="dxa"/>
          </w:tcPr>
          <w:p w:rsidR="003E7F6A" w:rsidRPr="00234629" w:rsidRDefault="003E7F6A" w:rsidP="00954261">
            <w:pPr>
              <w:shd w:val="clear" w:color="auto" w:fill="FFFFFF"/>
              <w:spacing w:after="0"/>
              <w:rPr>
                <w:rFonts w:ascii="Times New Roman" w:eastAsia="Calibri" w:hAnsi="Times New Roman"/>
                <w:i/>
                <w:sz w:val="28"/>
                <w:szCs w:val="28"/>
                <w:lang w:eastAsia="en-US"/>
              </w:rPr>
            </w:pPr>
            <w:r w:rsidRPr="00234629">
              <w:rPr>
                <w:rFonts w:ascii="Times New Roman" w:eastAsia="Calibri" w:hAnsi="Times New Roman"/>
                <w:i/>
                <w:sz w:val="28"/>
                <w:szCs w:val="28"/>
                <w:lang w:eastAsia="en-US"/>
              </w:rPr>
              <w:t>44.03.05 «Педагогическое образование» (с двумя профилями подготовки)</w:t>
            </w:r>
            <w:r w:rsidR="00E930E3" w:rsidRPr="00234629">
              <w:rPr>
                <w:rFonts w:ascii="Times New Roman" w:eastAsia="Calibri" w:hAnsi="Times New Roman"/>
                <w:i/>
                <w:sz w:val="28"/>
                <w:szCs w:val="28"/>
                <w:lang w:eastAsia="en-US"/>
              </w:rPr>
              <w:t xml:space="preserve"> </w:t>
            </w:r>
          </w:p>
        </w:tc>
      </w:tr>
      <w:tr w:rsidR="003E7F6A" w:rsidRPr="00234629" w:rsidTr="00954261">
        <w:tc>
          <w:tcPr>
            <w:tcW w:w="1951"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Профили</w:t>
            </w:r>
          </w:p>
        </w:tc>
        <w:tc>
          <w:tcPr>
            <w:tcW w:w="8080" w:type="dxa"/>
          </w:tcPr>
          <w:p w:rsidR="003E7F6A" w:rsidRPr="00234629" w:rsidRDefault="003E7F6A" w:rsidP="00954261">
            <w:pPr>
              <w:shd w:val="clear" w:color="auto" w:fill="FFFFFF"/>
              <w:spacing w:after="0"/>
              <w:rPr>
                <w:rFonts w:ascii="Times New Roman" w:eastAsia="Calibri" w:hAnsi="Times New Roman"/>
                <w:i/>
                <w:sz w:val="28"/>
                <w:szCs w:val="28"/>
                <w:lang w:eastAsia="en-US"/>
              </w:rPr>
            </w:pPr>
            <w:r w:rsidRPr="00234629">
              <w:rPr>
                <w:rFonts w:ascii="Times New Roman" w:eastAsia="Calibri" w:hAnsi="Times New Roman"/>
                <w:i/>
                <w:sz w:val="28"/>
                <w:szCs w:val="28"/>
                <w:lang w:eastAsia="en-US"/>
              </w:rPr>
              <w:t>44.03.05.33 «Дополнительное образование (народное пение) и</w:t>
            </w:r>
          </w:p>
          <w:p w:rsidR="003E7F6A" w:rsidRPr="00234629" w:rsidRDefault="003E7F6A" w:rsidP="00954261">
            <w:pPr>
              <w:shd w:val="clear" w:color="auto" w:fill="FFFFFF"/>
              <w:spacing w:after="0"/>
              <w:rPr>
                <w:rFonts w:ascii="Times New Roman" w:eastAsia="Calibri" w:hAnsi="Times New Roman"/>
                <w:i/>
                <w:sz w:val="28"/>
                <w:szCs w:val="28"/>
                <w:lang w:eastAsia="en-US"/>
              </w:rPr>
            </w:pPr>
            <w:r w:rsidRPr="00234629">
              <w:rPr>
                <w:rFonts w:ascii="Times New Roman" w:eastAsia="Calibri" w:hAnsi="Times New Roman"/>
                <w:i/>
                <w:sz w:val="28"/>
                <w:szCs w:val="28"/>
                <w:lang w:eastAsia="en-US"/>
              </w:rPr>
              <w:t>«Дополнительное образование (педагог-организатор)»</w:t>
            </w:r>
            <w:r w:rsidR="00E930E3" w:rsidRPr="00234629">
              <w:rPr>
                <w:rFonts w:ascii="Times New Roman" w:eastAsia="Calibri" w:hAnsi="Times New Roman"/>
                <w:i/>
                <w:sz w:val="28"/>
                <w:szCs w:val="28"/>
                <w:lang w:eastAsia="en-US"/>
              </w:rPr>
              <w:t xml:space="preserve"> </w:t>
            </w:r>
          </w:p>
        </w:tc>
      </w:tr>
      <w:tr w:rsidR="003E7F6A" w:rsidRPr="00234629" w:rsidTr="00954261">
        <w:tc>
          <w:tcPr>
            <w:tcW w:w="1951"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8080" w:type="dxa"/>
          </w:tcPr>
          <w:p w:rsidR="003E7F6A" w:rsidRPr="00234629" w:rsidRDefault="003E7F6A" w:rsidP="00954261">
            <w:pPr>
              <w:spacing w:after="0"/>
              <w:rPr>
                <w:rFonts w:ascii="Times New Roman" w:eastAsia="Calibri" w:hAnsi="Times New Roman"/>
                <w:i/>
                <w:sz w:val="28"/>
                <w:szCs w:val="28"/>
                <w:lang w:eastAsia="en-US"/>
              </w:rPr>
            </w:pPr>
            <w:r w:rsidRPr="00234629">
              <w:rPr>
                <w:rFonts w:ascii="Times New Roman" w:eastAsia="Calibri" w:hAnsi="Times New Roman"/>
                <w:i/>
                <w:sz w:val="28"/>
                <w:szCs w:val="28"/>
                <w:lang w:eastAsia="en-US"/>
              </w:rPr>
              <w:t>Хорового дирижирования</w:t>
            </w:r>
          </w:p>
        </w:tc>
      </w:tr>
    </w:tbl>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sz w:val="28"/>
          <w:szCs w:val="28"/>
        </w:rPr>
        <w:t xml:space="preserve">1. </w:t>
      </w:r>
      <w:r w:rsidRPr="00234629">
        <w:rPr>
          <w:rFonts w:ascii="Times New Roman" w:hAnsi="Times New Roman"/>
          <w:b/>
          <w:sz w:val="28"/>
          <w:szCs w:val="28"/>
        </w:rPr>
        <w:t>Цели</w:t>
      </w:r>
      <w:r w:rsidRPr="00234629">
        <w:rPr>
          <w:rFonts w:ascii="Times New Roman" w:hAnsi="Times New Roman"/>
          <w:sz w:val="28"/>
          <w:szCs w:val="28"/>
        </w:rPr>
        <w:t xml:space="preserve"> освоения дисциплины: формирование у будущих учителей музыки основных знаний, умений и навыков управления хоровым пением детей и взрослых, подготовка к практической работе с хоровым коллективом; </w:t>
      </w:r>
      <w:r w:rsidRPr="00234629">
        <w:rPr>
          <w:rFonts w:ascii="Times New Roman" w:hAnsi="Times New Roman"/>
          <w:bCs/>
          <w:sz w:val="28"/>
          <w:szCs w:val="28"/>
        </w:rPr>
        <w:t xml:space="preserve"> развитие творческой личности квалифицированного педагога-музыканта, владеющего методами вокально-хорового воспитания и музыкально-эстетического развития школьников.</w:t>
      </w:r>
    </w:p>
    <w:p w:rsidR="003E7F6A" w:rsidRPr="00234629" w:rsidRDefault="003E7F6A" w:rsidP="00954261">
      <w:pPr>
        <w:pStyle w:val="10"/>
        <w:spacing w:line="276" w:lineRule="auto"/>
        <w:ind w:firstLine="0"/>
        <w:contextualSpacing/>
        <w:rPr>
          <w:sz w:val="28"/>
          <w:szCs w:val="28"/>
        </w:rPr>
      </w:pPr>
      <w:r w:rsidRPr="00234629">
        <w:rPr>
          <w:sz w:val="28"/>
          <w:szCs w:val="28"/>
        </w:rPr>
        <w:t xml:space="preserve">.2. </w:t>
      </w:r>
      <w:r w:rsidRPr="00234629">
        <w:rPr>
          <w:b/>
          <w:sz w:val="28"/>
          <w:szCs w:val="28"/>
        </w:rPr>
        <w:t>Задачи</w:t>
      </w:r>
      <w:r w:rsidR="00E930E3" w:rsidRPr="00234629">
        <w:rPr>
          <w:b/>
          <w:sz w:val="28"/>
          <w:szCs w:val="28"/>
        </w:rPr>
        <w:t xml:space="preserve"> </w:t>
      </w:r>
      <w:r w:rsidRPr="00234629">
        <w:rPr>
          <w:sz w:val="28"/>
          <w:szCs w:val="28"/>
        </w:rPr>
        <w:t>освоения дисциплины</w:t>
      </w:r>
      <w:r w:rsidR="00E930E3" w:rsidRPr="00234629">
        <w:rPr>
          <w:sz w:val="28"/>
          <w:szCs w:val="28"/>
        </w:rPr>
        <w:t xml:space="preserve">: </w:t>
      </w:r>
      <w:r w:rsidRPr="00234629">
        <w:rPr>
          <w:sz w:val="28"/>
          <w:szCs w:val="28"/>
        </w:rPr>
        <w:t>сформировать чёткие представления студентов о     природе дирижёрских жестов, закономерностях их построений и овладения ими;</w:t>
      </w:r>
      <w:r w:rsidR="00E930E3" w:rsidRPr="00234629">
        <w:rPr>
          <w:sz w:val="28"/>
          <w:szCs w:val="28"/>
        </w:rPr>
        <w:t xml:space="preserve"> </w:t>
      </w:r>
      <w:r w:rsidRPr="00234629">
        <w:rPr>
          <w:sz w:val="28"/>
          <w:szCs w:val="28"/>
        </w:rPr>
        <w:t>средствами хорового искусства способствовать всестороннему развитию и духовному расцвету будущего учителя музыки;</w:t>
      </w:r>
      <w:r w:rsidR="00E930E3" w:rsidRPr="00234629">
        <w:rPr>
          <w:sz w:val="28"/>
          <w:szCs w:val="28"/>
        </w:rPr>
        <w:t xml:space="preserve"> </w:t>
      </w:r>
      <w:r w:rsidRPr="00234629">
        <w:rPr>
          <w:sz w:val="28"/>
          <w:szCs w:val="28"/>
        </w:rPr>
        <w:t>формировать образное мышление и стимулировать развитие музыкальных способностей;</w:t>
      </w:r>
      <w:r w:rsidR="00E930E3" w:rsidRPr="00234629">
        <w:rPr>
          <w:sz w:val="28"/>
          <w:szCs w:val="28"/>
        </w:rPr>
        <w:t xml:space="preserve"> </w:t>
      </w:r>
      <w:r w:rsidRPr="00234629">
        <w:rPr>
          <w:sz w:val="28"/>
          <w:szCs w:val="28"/>
        </w:rPr>
        <w:t xml:space="preserve">обучать методам освоения вокально-хорового произведения, интерпретации образного содержания, моделирования в мысленном представлении хорового звучания и поиска </w:t>
      </w:r>
      <w:r w:rsidRPr="00234629">
        <w:rPr>
          <w:sz w:val="28"/>
          <w:szCs w:val="28"/>
        </w:rPr>
        <w:lastRenderedPageBreak/>
        <w:t>дирижерского жеста, адекватно отражающего созданный в представлении "внутренний хор";</w:t>
      </w:r>
      <w:r w:rsidR="00E930E3" w:rsidRPr="00234629">
        <w:rPr>
          <w:sz w:val="28"/>
          <w:szCs w:val="28"/>
        </w:rPr>
        <w:t xml:space="preserve"> </w:t>
      </w:r>
      <w:r w:rsidRPr="00234629">
        <w:rPr>
          <w:sz w:val="28"/>
          <w:szCs w:val="28"/>
        </w:rPr>
        <w:t>совершенствовать различные виды деятельности дирижера (вокальное и инструментальное исполнение, дирижирование, вербальная характеристика художественного замысла, авторов музыки и литературного текста, композиторских и исполнительских средств выразительности);</w:t>
      </w:r>
      <w:r w:rsidR="00E930E3" w:rsidRPr="00234629">
        <w:rPr>
          <w:sz w:val="28"/>
          <w:szCs w:val="28"/>
        </w:rPr>
        <w:t xml:space="preserve"> </w:t>
      </w:r>
      <w:r w:rsidRPr="00234629">
        <w:rPr>
          <w:sz w:val="28"/>
          <w:szCs w:val="28"/>
        </w:rPr>
        <w:t>разрабатывать планы репетиционной работы с хором и анализировать ее результаты;</w:t>
      </w:r>
      <w:r w:rsidR="00E930E3" w:rsidRPr="00234629">
        <w:rPr>
          <w:sz w:val="28"/>
          <w:szCs w:val="28"/>
        </w:rPr>
        <w:t xml:space="preserve"> </w:t>
      </w:r>
      <w:r w:rsidRPr="00234629">
        <w:rPr>
          <w:sz w:val="28"/>
          <w:szCs w:val="28"/>
        </w:rPr>
        <w:t>накапливать репертуар для будущей вокально-хоровой деятельности;</w:t>
      </w:r>
      <w:r w:rsidR="00E930E3" w:rsidRPr="00234629">
        <w:rPr>
          <w:sz w:val="28"/>
          <w:szCs w:val="28"/>
        </w:rPr>
        <w:t xml:space="preserve"> </w:t>
      </w:r>
      <w:r w:rsidRPr="00234629">
        <w:rPr>
          <w:sz w:val="28"/>
          <w:szCs w:val="28"/>
        </w:rPr>
        <w:t>учить студентов видеть, слышать, понимать певцов хора и внушать им эмоциональное состояние, адекватное художественному образу произведения и исполнительской концепции дирижера.</w:t>
      </w:r>
    </w:p>
    <w:p w:rsidR="003E7F6A" w:rsidRPr="00234629" w:rsidRDefault="003E7F6A" w:rsidP="00954261">
      <w:pPr>
        <w:pStyle w:val="a8"/>
        <w:numPr>
          <w:ilvl w:val="0"/>
          <w:numId w:val="16"/>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Результаты обучения по дисциплине.</w:t>
      </w:r>
    </w:p>
    <w:p w:rsidR="00AE57B1" w:rsidRPr="00234629" w:rsidRDefault="00AE57B1"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AE57B1" w:rsidRPr="00234629" w:rsidRDefault="00AE57B1" w:rsidP="00954261">
      <w:pPr>
        <w:pStyle w:val="af2"/>
        <w:spacing w:line="276" w:lineRule="auto"/>
        <w:jc w:val="both"/>
        <w:rPr>
          <w:rFonts w:ascii="Times New Roman" w:hAnsi="Times New Roman"/>
          <w:sz w:val="28"/>
          <w:szCs w:val="28"/>
        </w:rPr>
      </w:pPr>
      <w:r w:rsidRPr="00234629">
        <w:rPr>
          <w:rFonts w:ascii="Times New Roman" w:hAnsi="Times New Roman"/>
          <w:b/>
          <w:sz w:val="28"/>
          <w:szCs w:val="28"/>
        </w:rPr>
        <w:t xml:space="preserve">ЗНАТЬ </w:t>
      </w:r>
      <w:r w:rsidRPr="00234629">
        <w:rPr>
          <w:rFonts w:ascii="Times New Roman" w:hAnsi="Times New Roman"/>
          <w:sz w:val="28"/>
          <w:szCs w:val="28"/>
        </w:rPr>
        <w:t>средства общения дирижера с хором: дирижирование, слово, пение, мимика, артикуляция, функции дирижирования: выразительная (выражение эмоционально-смыслового содержания) и управленческая (управление исполнением хорового произведения);роль класса дирижирования в подготовке учителя музыки, руководителя школьного хора, средства общения дирижера с хором: слово, пение, мимика, артикуляция, дирижирование; функции дирижирования: выразительная (выражение эмоционально-смыслового содержания) и управленческая (управление исполнением хорового произведения); дирижерский аппарат, дирижерскую постановку и основные принципы дирижерских движений (осмысленность, свобода, графическая ясность и четкость, экономность, «упреждение», художественная целесообразность); специфику дирижерского жеста, типы ауфтактов; различные технические приёмы дирижирования (в простых, сложных, смешанных и других размерах, показы вступлений, снятий, синкоп, акцентов и т.д.), основные закономерности передачи дирижерскими жестами метра, появляющегося в схеме определенной формы; характеристики жанров и форм произведений, предназначенных для детского хора, перевод музыкальных и хоровых терминов и обозначений, основные компоненты музыкального звучания, подлежащие воплощению в игре хоровой партитуры: метр, темп, характер звучания, динамика.</w:t>
      </w:r>
    </w:p>
    <w:p w:rsidR="00AE57B1" w:rsidRPr="00234629" w:rsidRDefault="00AE57B1" w:rsidP="00954261">
      <w:pPr>
        <w:spacing w:after="0"/>
        <w:jc w:val="both"/>
        <w:rPr>
          <w:rFonts w:ascii="Times New Roman" w:hAnsi="Times New Roman"/>
          <w:iCs/>
          <w:sz w:val="28"/>
          <w:szCs w:val="28"/>
        </w:rPr>
      </w:pPr>
      <w:r w:rsidRPr="00234629">
        <w:rPr>
          <w:rFonts w:ascii="Times New Roman" w:hAnsi="Times New Roman"/>
          <w:b/>
          <w:sz w:val="28"/>
          <w:szCs w:val="28"/>
        </w:rPr>
        <w:t xml:space="preserve">УМЕТЬ </w:t>
      </w:r>
      <w:r w:rsidRPr="00234629">
        <w:rPr>
          <w:rFonts w:ascii="Times New Roman" w:hAnsi="Times New Roman"/>
          <w:iCs/>
          <w:sz w:val="28"/>
          <w:szCs w:val="28"/>
        </w:rPr>
        <w:t xml:space="preserve">находить пути решения возрастных, социальных, психофизических проблем вобучении и  воспитании;   проводить мониторинг и осуществлять диагностику в образовательном и воспитательном процессах; </w:t>
      </w:r>
      <w:r w:rsidRPr="00234629">
        <w:rPr>
          <w:rFonts w:ascii="Times New Roman" w:hAnsi="Times New Roman"/>
          <w:sz w:val="28"/>
          <w:szCs w:val="28"/>
        </w:rPr>
        <w:t xml:space="preserve">использовать все средства выразительного дирижирования произведения: ясно представлять интонационно-высотное звучание партитуры; находить особенности данного хорового звучания, передающие музыкальный образ произведения конкретными вокально-хоровыми средствами: связное, на дыхании звучания хоровых голосов, их тембровые и тесситурные особенности, артикуляция, дикция, строй, ансамбль; </w:t>
      </w:r>
      <w:r w:rsidRPr="00234629">
        <w:rPr>
          <w:rFonts w:ascii="Times New Roman" w:hAnsi="Times New Roman"/>
          <w:sz w:val="28"/>
          <w:szCs w:val="28"/>
        </w:rPr>
        <w:lastRenderedPageBreak/>
        <w:t>воспроизводить голосом в любом месте нотного текста как «по горизонтали», так и «по вертикали» музыку без поддержки инструмента, с помощью камертона; грамотно, «по хоровому» и выразительно исполнять хоровую партитуру на фортепиано; дирижировать произведениями, предполагающими динамический, темповой контраст и тембровое разнообразие; дирижировать произведениями с переменными метрами, темпами; применять знания о теоретических основах музыкознания в профессионально-ориентированной музыкально-педагогической деятельности; характеризовать развитие музыки как социально, культурно и национально детерминированный процесс.</w:t>
      </w:r>
    </w:p>
    <w:p w:rsidR="00AE57B1" w:rsidRPr="00234629" w:rsidRDefault="00AE57B1" w:rsidP="00954261">
      <w:pPr>
        <w:spacing w:after="0"/>
        <w:jc w:val="both"/>
        <w:rPr>
          <w:rFonts w:ascii="Times New Roman" w:hAnsi="Times New Roman"/>
          <w:b/>
          <w:sz w:val="28"/>
          <w:szCs w:val="28"/>
        </w:rPr>
      </w:pPr>
      <w:r w:rsidRPr="00234629">
        <w:rPr>
          <w:rFonts w:ascii="Times New Roman" w:hAnsi="Times New Roman"/>
          <w:b/>
          <w:iCs/>
          <w:sz w:val="28"/>
          <w:szCs w:val="28"/>
        </w:rPr>
        <w:t xml:space="preserve">ВЛАДЕТЬ </w:t>
      </w:r>
      <w:r w:rsidRPr="00234629">
        <w:rPr>
          <w:rFonts w:ascii="Times New Roman" w:hAnsi="Times New Roman"/>
          <w:sz w:val="28"/>
          <w:szCs w:val="28"/>
        </w:rPr>
        <w:t xml:space="preserve">техникой дирижирования, </w:t>
      </w:r>
      <w:r w:rsidRPr="00234629">
        <w:rPr>
          <w:rFonts w:ascii="Times New Roman" w:hAnsi="Times New Roman"/>
          <w:iCs/>
          <w:sz w:val="28"/>
          <w:szCs w:val="28"/>
        </w:rPr>
        <w:t xml:space="preserve">всеми педагогическими и профессиональными методами и формами дирижерского, педагогического и психологического воздействия в достижении личностных, предметных результатов обучения в процессе работы с хором; </w:t>
      </w:r>
      <w:r w:rsidRPr="00234629">
        <w:rPr>
          <w:rFonts w:ascii="Times New Roman" w:hAnsi="Times New Roman"/>
          <w:sz w:val="28"/>
          <w:szCs w:val="28"/>
        </w:rPr>
        <w:t>навыками дирижирования произведений с применением дирижерско-исполнительской техники: разные приемы вступлений, снятий, показ динамики, штрихов, фразировки, разделение рук в связи с особенностями хоровой фактуры и инструментальным сопровождением; дирижирования произведений различных типов, форм, разнообразных по складу фактуры, стилей и жанров, различного характера, исполняемых а капелла и с аккомпанементом; работы с воображаемым хором, используя прием совмещения дирижирования одного из хоровых голосов с одновременным исполнением фрагментов партитуры на фортепиано; руководства вокальной стороной звучания хора: мануальный показ прикрытия и округления звука, повышения и понижения интонации и т.д.</w:t>
      </w:r>
      <w:r w:rsidRPr="00234629">
        <w:rPr>
          <w:rFonts w:ascii="Times New Roman" w:hAnsi="Times New Roman"/>
          <w:bCs/>
          <w:spacing w:val="-4"/>
          <w:sz w:val="28"/>
          <w:szCs w:val="28"/>
        </w:rPr>
        <w:t xml:space="preserve">; </w:t>
      </w:r>
      <w:r w:rsidRPr="00234629">
        <w:rPr>
          <w:rFonts w:ascii="Times New Roman" w:hAnsi="Times New Roman"/>
          <w:sz w:val="28"/>
          <w:szCs w:val="28"/>
        </w:rPr>
        <w:t>навыками дирижирования произведений с применением дирижерско-исполнительской техники: разные приемы вступлений, снятий, показ динамики, штрихов, фразировки, разделение рук в связи с особенностями хоровой фактуры и инструментальным сопровождением.</w:t>
      </w:r>
    </w:p>
    <w:p w:rsidR="003E7F6A" w:rsidRPr="00234629" w:rsidRDefault="00AE57B1"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4.</w:t>
      </w:r>
      <w:r w:rsidR="003E7F6A" w:rsidRPr="00234629">
        <w:rPr>
          <w:rFonts w:ascii="Times New Roman" w:hAnsi="Times New Roman" w:cs="Times New Roman"/>
          <w:b/>
          <w:sz w:val="28"/>
          <w:szCs w:val="28"/>
        </w:rPr>
        <w:t>Дисциплина участвует в формировании компетенций:</w:t>
      </w:r>
    </w:p>
    <w:p w:rsidR="003E7F6A" w:rsidRPr="00234629" w:rsidRDefault="003E7F6A" w:rsidP="00954261">
      <w:pPr>
        <w:pStyle w:val="a8"/>
        <w:spacing w:after="0"/>
        <w:ind w:left="810"/>
        <w:jc w:val="both"/>
        <w:rPr>
          <w:rFonts w:ascii="Times New Roman" w:hAnsi="Times New Roman" w:cs="Times New Roman"/>
          <w:b/>
          <w:sz w:val="28"/>
          <w:szCs w:val="28"/>
        </w:rPr>
      </w:pPr>
      <w:r w:rsidRPr="00234629">
        <w:rPr>
          <w:rFonts w:ascii="Times New Roman" w:hAnsi="Times New Roman" w:cs="Times New Roman"/>
          <w:b/>
          <w:sz w:val="28"/>
          <w:szCs w:val="28"/>
        </w:rPr>
        <w:t>ПК-</w:t>
      </w:r>
      <w:r w:rsidR="00AE57B1" w:rsidRPr="00234629">
        <w:rPr>
          <w:rFonts w:ascii="Times New Roman" w:hAnsi="Times New Roman" w:cs="Times New Roman"/>
          <w:b/>
          <w:sz w:val="28"/>
          <w:szCs w:val="28"/>
        </w:rPr>
        <w:t>4</w:t>
      </w:r>
      <w:r w:rsidRPr="00234629">
        <w:rPr>
          <w:rFonts w:ascii="Times New Roman" w:hAnsi="Times New Roman" w:cs="Times New Roman"/>
          <w:b/>
          <w:sz w:val="28"/>
          <w:szCs w:val="28"/>
        </w:rPr>
        <w:t xml:space="preserve"> ; СК-2 ; СК-3</w:t>
      </w:r>
    </w:p>
    <w:p w:rsidR="003E7F6A" w:rsidRPr="00234629" w:rsidRDefault="00AE57B1" w:rsidP="00954261">
      <w:pPr>
        <w:pStyle w:val="a8"/>
        <w:spacing w:after="0"/>
        <w:ind w:left="0"/>
        <w:jc w:val="both"/>
        <w:rPr>
          <w:rFonts w:ascii="Times New Roman" w:hAnsi="Times New Roman" w:cs="Times New Roman"/>
          <w:b/>
          <w:i/>
          <w:sz w:val="28"/>
          <w:szCs w:val="28"/>
        </w:rPr>
      </w:pPr>
      <w:r w:rsidRPr="00234629">
        <w:rPr>
          <w:rFonts w:ascii="Times New Roman" w:hAnsi="Times New Roman" w:cs="Times New Roman"/>
          <w:b/>
          <w:sz w:val="28"/>
          <w:szCs w:val="28"/>
        </w:rPr>
        <w:t>5.</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i/>
          <w:sz w:val="28"/>
          <w:szCs w:val="28"/>
        </w:rPr>
        <w:t xml:space="preserve">(в ЗЕТ): </w:t>
      </w:r>
      <w:r w:rsidR="003E7F6A" w:rsidRPr="00234629">
        <w:rPr>
          <w:rFonts w:ascii="Times New Roman" w:hAnsi="Times New Roman" w:cs="Times New Roman"/>
          <w:b/>
          <w:i/>
          <w:sz w:val="28"/>
          <w:szCs w:val="28"/>
        </w:rPr>
        <w:t>3</w:t>
      </w:r>
    </w:p>
    <w:p w:rsidR="003E7F6A" w:rsidRPr="00234629" w:rsidRDefault="00AE57B1"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6.</w:t>
      </w:r>
      <w:r w:rsidR="003E7F6A" w:rsidRPr="00234629">
        <w:rPr>
          <w:rFonts w:ascii="Times New Roman" w:hAnsi="Times New Roman" w:cs="Times New Roman"/>
          <w:b/>
          <w:sz w:val="28"/>
          <w:szCs w:val="28"/>
        </w:rPr>
        <w:t>Форма контроля:  зачет</w:t>
      </w:r>
    </w:p>
    <w:p w:rsidR="003E7F6A" w:rsidRPr="00234629" w:rsidRDefault="00AE57B1"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7.</w:t>
      </w:r>
      <w:r w:rsidR="003E7F6A" w:rsidRPr="00234629">
        <w:rPr>
          <w:rFonts w:ascii="Times New Roman" w:hAnsi="Times New Roman" w:cs="Times New Roman"/>
          <w:b/>
          <w:sz w:val="28"/>
          <w:szCs w:val="28"/>
        </w:rPr>
        <w:t>Сведения о профессорско-преподавательском составе:</w:t>
      </w:r>
      <w:r w:rsidRPr="00234629">
        <w:rPr>
          <w:rFonts w:ascii="Times New Roman" w:hAnsi="Times New Roman" w:cs="Times New Roman"/>
          <w:b/>
          <w:sz w:val="28"/>
          <w:szCs w:val="28"/>
        </w:rPr>
        <w:t xml:space="preserve"> </w:t>
      </w:r>
      <w:r w:rsidRPr="00234629">
        <w:rPr>
          <w:rFonts w:ascii="Times New Roman" w:hAnsi="Times New Roman" w:cs="Times New Roman"/>
          <w:sz w:val="28"/>
          <w:szCs w:val="28"/>
        </w:rPr>
        <w:t>к.п.н., профессор Кревсун М.В.</w:t>
      </w:r>
    </w:p>
    <w:p w:rsidR="003E7F6A" w:rsidRPr="00234629" w:rsidRDefault="003E7F6A" w:rsidP="00954261">
      <w:pPr>
        <w:spacing w:after="0"/>
        <w:jc w:val="both"/>
        <w:rPr>
          <w:rFonts w:ascii="Times New Roman" w:hAnsi="Times New Roman"/>
          <w:i/>
          <w:color w:val="FF0000"/>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Б1.В.ДВ.04.02  Чтение хоровых партитур</w:t>
      </w:r>
    </w:p>
    <w:p w:rsidR="003E7F6A" w:rsidRPr="00234629" w:rsidRDefault="003E7F6A" w:rsidP="00954261">
      <w:pPr>
        <w:shd w:val="clear" w:color="auto" w:fill="FFFFFF"/>
        <w:spacing w:after="0"/>
        <w:jc w:val="center"/>
        <w:rPr>
          <w:rFonts w:ascii="Times New Roman" w:hAnsi="Times New Roman"/>
          <w:b/>
          <w:sz w:val="28"/>
          <w:szCs w:val="28"/>
        </w:rPr>
      </w:pPr>
    </w:p>
    <w:tbl>
      <w:tblPr>
        <w:tblW w:w="0" w:type="auto"/>
        <w:tblLook w:val="04A0" w:firstRow="1" w:lastRow="0" w:firstColumn="1" w:lastColumn="0" w:noHBand="0" w:noVBand="1"/>
      </w:tblPr>
      <w:tblGrid>
        <w:gridCol w:w="1951"/>
        <w:gridCol w:w="8080"/>
      </w:tblGrid>
      <w:tr w:rsidR="003E7F6A" w:rsidRPr="00234629" w:rsidTr="00954261">
        <w:tc>
          <w:tcPr>
            <w:tcW w:w="1951"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Направление </w:t>
            </w:r>
          </w:p>
        </w:tc>
        <w:tc>
          <w:tcPr>
            <w:tcW w:w="8080" w:type="dxa"/>
          </w:tcPr>
          <w:p w:rsidR="003E7F6A" w:rsidRPr="00234629" w:rsidRDefault="003E7F6A" w:rsidP="00954261">
            <w:pPr>
              <w:shd w:val="clear" w:color="auto" w:fill="FFFFFF"/>
              <w:spacing w:after="0"/>
              <w:rPr>
                <w:rFonts w:ascii="Times New Roman" w:eastAsia="Calibri" w:hAnsi="Times New Roman"/>
                <w:i/>
                <w:sz w:val="28"/>
                <w:szCs w:val="28"/>
                <w:lang w:eastAsia="en-US"/>
              </w:rPr>
            </w:pPr>
            <w:r w:rsidRPr="00234629">
              <w:rPr>
                <w:rFonts w:ascii="Times New Roman" w:eastAsia="Calibri" w:hAnsi="Times New Roman"/>
                <w:i/>
                <w:sz w:val="28"/>
                <w:szCs w:val="28"/>
                <w:lang w:eastAsia="en-US"/>
              </w:rPr>
              <w:t xml:space="preserve">44.03.05 «Педагогическое образование» (с двумя профилями </w:t>
            </w:r>
            <w:r w:rsidRPr="00234629">
              <w:rPr>
                <w:rFonts w:ascii="Times New Roman" w:eastAsia="Calibri" w:hAnsi="Times New Roman"/>
                <w:i/>
                <w:sz w:val="28"/>
                <w:szCs w:val="28"/>
                <w:lang w:eastAsia="en-US"/>
              </w:rPr>
              <w:lastRenderedPageBreak/>
              <w:t>подготовки)</w:t>
            </w:r>
            <w:r w:rsidR="00AE57B1" w:rsidRPr="00234629">
              <w:rPr>
                <w:rFonts w:ascii="Times New Roman" w:eastAsia="Calibri" w:hAnsi="Times New Roman"/>
                <w:i/>
                <w:sz w:val="28"/>
                <w:szCs w:val="28"/>
                <w:lang w:eastAsia="en-US"/>
              </w:rPr>
              <w:t xml:space="preserve"> </w:t>
            </w:r>
          </w:p>
        </w:tc>
      </w:tr>
      <w:tr w:rsidR="003E7F6A" w:rsidRPr="00234629" w:rsidTr="00954261">
        <w:tc>
          <w:tcPr>
            <w:tcW w:w="1951"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Профили</w:t>
            </w:r>
          </w:p>
        </w:tc>
        <w:tc>
          <w:tcPr>
            <w:tcW w:w="8080" w:type="dxa"/>
          </w:tcPr>
          <w:p w:rsidR="003E7F6A" w:rsidRPr="00234629" w:rsidRDefault="003E7F6A" w:rsidP="00954261">
            <w:pPr>
              <w:shd w:val="clear" w:color="auto" w:fill="FFFFFF"/>
              <w:spacing w:after="0"/>
              <w:rPr>
                <w:rFonts w:ascii="Times New Roman" w:eastAsia="Calibri" w:hAnsi="Times New Roman"/>
                <w:i/>
                <w:sz w:val="28"/>
                <w:szCs w:val="28"/>
                <w:lang w:eastAsia="en-US"/>
              </w:rPr>
            </w:pPr>
            <w:r w:rsidRPr="00234629">
              <w:rPr>
                <w:rFonts w:ascii="Times New Roman" w:eastAsia="Calibri" w:hAnsi="Times New Roman"/>
                <w:i/>
                <w:sz w:val="28"/>
                <w:szCs w:val="28"/>
                <w:lang w:eastAsia="en-US"/>
              </w:rPr>
              <w:t>44.03.05.33 «Дополнительное образование (народное пение) и</w:t>
            </w:r>
          </w:p>
          <w:p w:rsidR="003E7F6A" w:rsidRPr="00234629" w:rsidRDefault="003E7F6A" w:rsidP="00954261">
            <w:pPr>
              <w:shd w:val="clear" w:color="auto" w:fill="FFFFFF"/>
              <w:spacing w:after="0"/>
              <w:rPr>
                <w:rFonts w:ascii="Times New Roman" w:eastAsia="Calibri" w:hAnsi="Times New Roman"/>
                <w:i/>
                <w:sz w:val="28"/>
                <w:szCs w:val="28"/>
                <w:lang w:eastAsia="en-US"/>
              </w:rPr>
            </w:pPr>
            <w:r w:rsidRPr="00234629">
              <w:rPr>
                <w:rFonts w:ascii="Times New Roman" w:eastAsia="Calibri" w:hAnsi="Times New Roman"/>
                <w:i/>
                <w:sz w:val="28"/>
                <w:szCs w:val="28"/>
                <w:lang w:eastAsia="en-US"/>
              </w:rPr>
              <w:t>«Дополнительное образование (педагог-организатор)»</w:t>
            </w:r>
            <w:r w:rsidR="00AE57B1" w:rsidRPr="00234629">
              <w:rPr>
                <w:rFonts w:ascii="Times New Roman" w:eastAsia="Calibri" w:hAnsi="Times New Roman"/>
                <w:i/>
                <w:sz w:val="28"/>
                <w:szCs w:val="28"/>
                <w:lang w:eastAsia="en-US"/>
              </w:rPr>
              <w:t xml:space="preserve"> </w:t>
            </w:r>
          </w:p>
        </w:tc>
      </w:tr>
      <w:tr w:rsidR="003E7F6A" w:rsidRPr="00234629" w:rsidTr="00954261">
        <w:tc>
          <w:tcPr>
            <w:tcW w:w="1951"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8080" w:type="dxa"/>
          </w:tcPr>
          <w:p w:rsidR="003E7F6A" w:rsidRPr="00234629" w:rsidRDefault="003E7F6A" w:rsidP="00954261">
            <w:pPr>
              <w:spacing w:after="0"/>
              <w:rPr>
                <w:rFonts w:ascii="Times New Roman" w:eastAsia="Calibri" w:hAnsi="Times New Roman"/>
                <w:i/>
                <w:sz w:val="28"/>
                <w:szCs w:val="28"/>
                <w:lang w:eastAsia="en-US"/>
              </w:rPr>
            </w:pPr>
            <w:r w:rsidRPr="00234629">
              <w:rPr>
                <w:rFonts w:ascii="Times New Roman" w:eastAsia="Calibri" w:hAnsi="Times New Roman"/>
                <w:i/>
                <w:sz w:val="28"/>
                <w:szCs w:val="28"/>
                <w:lang w:eastAsia="en-US"/>
              </w:rPr>
              <w:t>Хорового дирижирования</w:t>
            </w:r>
          </w:p>
          <w:p w:rsidR="00AE57B1" w:rsidRPr="00234629" w:rsidRDefault="00AE57B1" w:rsidP="00954261">
            <w:pPr>
              <w:spacing w:after="0"/>
              <w:rPr>
                <w:rFonts w:ascii="Times New Roman" w:eastAsia="Calibri" w:hAnsi="Times New Roman"/>
                <w:i/>
                <w:sz w:val="28"/>
                <w:szCs w:val="28"/>
                <w:lang w:eastAsia="en-US"/>
              </w:rPr>
            </w:pPr>
          </w:p>
        </w:tc>
      </w:tr>
    </w:tbl>
    <w:p w:rsidR="00AE57B1" w:rsidRPr="00234629" w:rsidRDefault="00AE57B1" w:rsidP="00954261">
      <w:pPr>
        <w:pStyle w:val="a8"/>
        <w:numPr>
          <w:ilvl w:val="0"/>
          <w:numId w:val="18"/>
        </w:numPr>
        <w:shd w:val="clear" w:color="auto" w:fill="FFFFFF"/>
        <w:spacing w:after="0"/>
        <w:ind w:left="0" w:firstLine="0"/>
        <w:jc w:val="both"/>
        <w:rPr>
          <w:rFonts w:ascii="Times New Roman" w:hAnsi="Times New Roman" w:cs="Times New Roman"/>
          <w:sz w:val="28"/>
          <w:szCs w:val="28"/>
        </w:rPr>
      </w:pPr>
      <w:r w:rsidRPr="00234629">
        <w:rPr>
          <w:rFonts w:ascii="Times New Roman" w:hAnsi="Times New Roman" w:cs="Times New Roman"/>
          <w:b/>
          <w:sz w:val="28"/>
          <w:szCs w:val="28"/>
        </w:rPr>
        <w:t xml:space="preserve">Цель изучения дисциплины: </w:t>
      </w:r>
      <w:r w:rsidRPr="00234629">
        <w:rPr>
          <w:rFonts w:ascii="Times New Roman" w:hAnsi="Times New Roman" w:cs="Times New Roman"/>
          <w:sz w:val="28"/>
          <w:szCs w:val="28"/>
        </w:rPr>
        <w:t xml:space="preserve">в условиях индивидуальных занятий сформировать у будущих руководителей детскогонародного хора знания, умения и навыки работы над хоровой партитурой, как модели хорового произведения; </w:t>
      </w:r>
      <w:r w:rsidRPr="00234629">
        <w:rPr>
          <w:rFonts w:ascii="Times New Roman" w:hAnsi="Times New Roman" w:cs="Times New Roman"/>
          <w:bCs/>
          <w:sz w:val="28"/>
          <w:szCs w:val="28"/>
        </w:rPr>
        <w:t xml:space="preserve"> развитие творческой личности квалифицированного хормейстера, владеющего методами вокально-хорового воспитания и музыкально-эстетического развития школьников</w:t>
      </w:r>
      <w:r w:rsidRPr="00234629">
        <w:rPr>
          <w:rFonts w:ascii="Times New Roman" w:hAnsi="Times New Roman" w:cs="Times New Roman"/>
          <w:sz w:val="28"/>
          <w:szCs w:val="28"/>
        </w:rPr>
        <w:t>.</w:t>
      </w:r>
    </w:p>
    <w:p w:rsidR="00AE57B1" w:rsidRPr="00234629" w:rsidRDefault="00AE57B1" w:rsidP="00954261">
      <w:pPr>
        <w:pStyle w:val="10"/>
        <w:tabs>
          <w:tab w:val="left" w:pos="993"/>
        </w:tabs>
        <w:spacing w:line="276" w:lineRule="auto"/>
        <w:ind w:firstLine="0"/>
        <w:rPr>
          <w:sz w:val="28"/>
          <w:szCs w:val="28"/>
        </w:rPr>
      </w:pPr>
      <w:r w:rsidRPr="00234629">
        <w:rPr>
          <w:b/>
          <w:sz w:val="28"/>
          <w:szCs w:val="28"/>
        </w:rPr>
        <w:t xml:space="preserve">2. Задачи изучения дисциплины: </w:t>
      </w:r>
      <w:r w:rsidRPr="00234629">
        <w:rPr>
          <w:sz w:val="28"/>
          <w:szCs w:val="28"/>
        </w:rPr>
        <w:t>способствовать формированию зун по руководству детским академическим коллективом, овладеть видами деятельности дирижера детского хора: вокальное и инструментальное исполнение, вербальная характеристика художественного замысла, авторов музыки и литературного текста, композиторских и исполнительских средств выразительности, накапливать репертуар для будущей хормейстерской деятельности.</w:t>
      </w:r>
    </w:p>
    <w:p w:rsidR="00AE57B1" w:rsidRPr="00234629" w:rsidRDefault="00AE57B1"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3.Результаты обучения по дисциплине.</w:t>
      </w:r>
    </w:p>
    <w:p w:rsidR="00AE57B1" w:rsidRPr="00234629" w:rsidRDefault="00AE57B1"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AE57B1" w:rsidRPr="00234629" w:rsidRDefault="00AE57B1"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 xml:space="preserve">Знать </w:t>
      </w:r>
      <w:r w:rsidRPr="00234629">
        <w:rPr>
          <w:rFonts w:ascii="Times New Roman" w:hAnsi="Times New Roman" w:cs="Times New Roman"/>
          <w:sz w:val="28"/>
          <w:szCs w:val="28"/>
        </w:rPr>
        <w:t>средства общения дирижера с хором: слово, пение, игра на музыкальном инструменте, мимика, артикуляция, дирижирование, правила игры хоровых партитур на музыкальном инструменте, типы партитур, предназначенных для детских хоровых коллективов разных возрастных групп (младший школьный хор, средний школьный хор, юношеский хор, женский хор);особенности деятельности детских народно-певческих коллективов в учреждениях дополнительного образования; характеристики жанров и форм произведений, предназначенных для детского хора, перевод музыкальных и хоровых терминов и обозначений, основные компоненты музыкального звучания, подлежащие воплощению в игре хоровой партитуры: метр, темп, характер звучания, динамика.</w:t>
      </w:r>
    </w:p>
    <w:p w:rsidR="00AE57B1" w:rsidRPr="00234629" w:rsidRDefault="00AE57B1" w:rsidP="00954261">
      <w:pPr>
        <w:pStyle w:val="a8"/>
        <w:spacing w:after="0"/>
        <w:ind w:left="0"/>
        <w:jc w:val="both"/>
        <w:rPr>
          <w:rFonts w:ascii="Times New Roman" w:hAnsi="Times New Roman" w:cs="Times New Roman"/>
          <w:bCs/>
          <w:spacing w:val="-4"/>
          <w:sz w:val="28"/>
          <w:szCs w:val="28"/>
        </w:rPr>
      </w:pPr>
      <w:r w:rsidRPr="00234629">
        <w:rPr>
          <w:rFonts w:ascii="Times New Roman" w:hAnsi="Times New Roman" w:cs="Times New Roman"/>
          <w:b/>
          <w:sz w:val="28"/>
          <w:szCs w:val="28"/>
        </w:rPr>
        <w:t xml:space="preserve">Уметь </w:t>
      </w:r>
      <w:r w:rsidRPr="00234629">
        <w:rPr>
          <w:rFonts w:ascii="Times New Roman" w:hAnsi="Times New Roman" w:cs="Times New Roman"/>
          <w:sz w:val="28"/>
          <w:szCs w:val="28"/>
        </w:rPr>
        <w:t xml:space="preserve">играть хоровые произведения на фортепиано в соответствии жанром и стилем музыки, определять структуру произведения как отражение логики развития музыкального содержания, сопоставлять структуру литературного и музыкального текста, выявляя основное содержание произведения как синтеза музыки и слова, определять роль специфически-хоровых средств выразительности в раскрытии музыкального содержания; находить адекватные методы устранения выявленных недостатков; играть хоровые партитуры без сопровождения, выявляя и  раскрывая особенности фактуры произведения, её выразительную, изобразительную и формообразующую роль, </w:t>
      </w:r>
      <w:r w:rsidRPr="00234629">
        <w:rPr>
          <w:rFonts w:ascii="Times New Roman" w:hAnsi="Times New Roman" w:cs="Times New Roman"/>
          <w:bCs/>
          <w:spacing w:val="-4"/>
          <w:sz w:val="28"/>
          <w:szCs w:val="28"/>
        </w:rPr>
        <w:t xml:space="preserve"> играть партию сопровождения.</w:t>
      </w:r>
    </w:p>
    <w:p w:rsidR="00AE57B1" w:rsidRPr="00234629" w:rsidRDefault="00AE57B1" w:rsidP="00954261">
      <w:pPr>
        <w:pStyle w:val="a8"/>
        <w:spacing w:after="0"/>
        <w:ind w:left="0"/>
        <w:jc w:val="both"/>
        <w:rPr>
          <w:rFonts w:ascii="Times New Roman" w:hAnsi="Times New Roman" w:cs="Times New Roman"/>
          <w:spacing w:val="-4"/>
          <w:sz w:val="28"/>
          <w:szCs w:val="28"/>
        </w:rPr>
      </w:pPr>
      <w:r w:rsidRPr="00234629">
        <w:rPr>
          <w:rFonts w:ascii="Times New Roman" w:hAnsi="Times New Roman" w:cs="Times New Roman"/>
          <w:b/>
          <w:sz w:val="28"/>
          <w:szCs w:val="28"/>
        </w:rPr>
        <w:lastRenderedPageBreak/>
        <w:t xml:space="preserve">Владеть </w:t>
      </w:r>
      <w:r w:rsidRPr="00234629">
        <w:rPr>
          <w:rFonts w:ascii="Times New Roman" w:hAnsi="Times New Roman" w:cs="Times New Roman"/>
          <w:bCs/>
          <w:spacing w:val="-4"/>
          <w:sz w:val="28"/>
          <w:szCs w:val="28"/>
        </w:rPr>
        <w:t xml:space="preserve">навыками сознательного и профессионально-художественного исполнения хоровых произведений на инструменте,  инструментальными средствами  образно-музыкального, эмоционально- художественного, воздействия  на участников детского хорового  коллектива и его слушателей; навыками сознательного и профессионально-художественного исполнения хоровых произведений на инструменте,  инструментальными средствами  образно-музыкального, эмоционально- художественного, воздействия  на участников детского хорового  коллектива и его слушателей; </w:t>
      </w:r>
      <w:r w:rsidRPr="00234629">
        <w:rPr>
          <w:rFonts w:ascii="Times New Roman" w:hAnsi="Times New Roman" w:cs="Times New Roman"/>
          <w:spacing w:val="-4"/>
          <w:sz w:val="28"/>
          <w:szCs w:val="28"/>
        </w:rPr>
        <w:t>навыками чтения несложных партитур для детского хора с листа, навыками игры в ансамбле хоровой партитуры и сопровождения, навыками пения хорового голоса с одновременной игрой на инструменте остальных голосов хоровой партитуры.</w:t>
      </w:r>
    </w:p>
    <w:p w:rsidR="003E7F6A" w:rsidRPr="00234629" w:rsidRDefault="003E7F6A" w:rsidP="00954261">
      <w:pPr>
        <w:pStyle w:val="a8"/>
        <w:numPr>
          <w:ilvl w:val="0"/>
          <w:numId w:val="17"/>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Дисциплина участвует в формировании компетенций:</w:t>
      </w:r>
    </w:p>
    <w:p w:rsidR="003E7F6A" w:rsidRPr="00234629" w:rsidRDefault="003E7F6A"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ПК-4 ; СК-2 ; СК-3</w:t>
      </w:r>
    </w:p>
    <w:p w:rsidR="003E7F6A" w:rsidRPr="00234629" w:rsidRDefault="003E7F6A" w:rsidP="00954261">
      <w:pPr>
        <w:pStyle w:val="a8"/>
        <w:numPr>
          <w:ilvl w:val="0"/>
          <w:numId w:val="17"/>
        </w:numPr>
        <w:spacing w:after="0"/>
        <w:ind w:left="0" w:firstLine="0"/>
        <w:jc w:val="both"/>
        <w:rPr>
          <w:rFonts w:ascii="Times New Roman" w:hAnsi="Times New Roman" w:cs="Times New Roman"/>
          <w:b/>
          <w:i/>
          <w:sz w:val="28"/>
          <w:szCs w:val="28"/>
        </w:rPr>
      </w:pPr>
      <w:r w:rsidRPr="00234629">
        <w:rPr>
          <w:rFonts w:ascii="Times New Roman" w:hAnsi="Times New Roman" w:cs="Times New Roman"/>
          <w:b/>
          <w:sz w:val="28"/>
          <w:szCs w:val="28"/>
        </w:rPr>
        <w:t xml:space="preserve">Общая трудоемкость </w:t>
      </w:r>
      <w:r w:rsidRPr="00234629">
        <w:rPr>
          <w:rFonts w:ascii="Times New Roman" w:hAnsi="Times New Roman" w:cs="Times New Roman"/>
          <w:i/>
          <w:sz w:val="28"/>
          <w:szCs w:val="28"/>
        </w:rPr>
        <w:t xml:space="preserve">(в ЗЕТ): </w:t>
      </w:r>
      <w:r w:rsidRPr="00234629">
        <w:rPr>
          <w:rFonts w:ascii="Times New Roman" w:hAnsi="Times New Roman" w:cs="Times New Roman"/>
          <w:b/>
          <w:i/>
          <w:sz w:val="28"/>
          <w:szCs w:val="28"/>
        </w:rPr>
        <w:t>3</w:t>
      </w:r>
    </w:p>
    <w:p w:rsidR="003E7F6A" w:rsidRPr="00234629" w:rsidRDefault="003E7F6A" w:rsidP="00954261">
      <w:pPr>
        <w:pStyle w:val="a8"/>
        <w:numPr>
          <w:ilvl w:val="0"/>
          <w:numId w:val="17"/>
        </w:numPr>
        <w:spacing w:after="0"/>
        <w:ind w:left="0" w:firstLine="0"/>
        <w:jc w:val="both"/>
        <w:rPr>
          <w:rFonts w:ascii="Times New Roman" w:hAnsi="Times New Roman" w:cs="Times New Roman"/>
          <w:i/>
          <w:sz w:val="28"/>
          <w:szCs w:val="28"/>
        </w:rPr>
      </w:pPr>
      <w:r w:rsidRPr="00234629">
        <w:rPr>
          <w:rFonts w:ascii="Times New Roman" w:hAnsi="Times New Roman" w:cs="Times New Roman"/>
          <w:b/>
          <w:sz w:val="28"/>
          <w:szCs w:val="28"/>
        </w:rPr>
        <w:t>Форма контроля:  зачет</w:t>
      </w:r>
    </w:p>
    <w:p w:rsidR="003E7F6A" w:rsidRPr="00234629" w:rsidRDefault="003E7F6A" w:rsidP="00954261">
      <w:pPr>
        <w:pStyle w:val="a8"/>
        <w:numPr>
          <w:ilvl w:val="0"/>
          <w:numId w:val="17"/>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Сведения о профессорско-преподавательском составе:</w:t>
      </w:r>
      <w:r w:rsidR="00AE57B1" w:rsidRPr="00234629">
        <w:rPr>
          <w:rFonts w:ascii="Times New Roman" w:hAnsi="Times New Roman" w:cs="Times New Roman"/>
          <w:b/>
          <w:sz w:val="28"/>
          <w:szCs w:val="28"/>
        </w:rPr>
        <w:t xml:space="preserve"> </w:t>
      </w:r>
      <w:r w:rsidR="00AE57B1" w:rsidRPr="00234629">
        <w:rPr>
          <w:rFonts w:ascii="Times New Roman" w:hAnsi="Times New Roman" w:cs="Times New Roman"/>
          <w:sz w:val="28"/>
          <w:szCs w:val="28"/>
        </w:rPr>
        <w:t>к.п.н., профессор Кревсун М.В.</w:t>
      </w:r>
    </w:p>
    <w:p w:rsidR="003E7F6A" w:rsidRPr="00234629" w:rsidRDefault="003E7F6A" w:rsidP="00954261">
      <w:pPr>
        <w:spacing w:after="0"/>
        <w:jc w:val="both"/>
        <w:rPr>
          <w:rFonts w:ascii="Times New Roman" w:hAnsi="Times New Roman"/>
          <w:i/>
          <w:color w:val="FF0000"/>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Б1.В.ДВ.05.01</w:t>
      </w:r>
      <w:r w:rsidR="00AE57B1" w:rsidRPr="00234629">
        <w:rPr>
          <w:rFonts w:ascii="Times New Roman" w:hAnsi="Times New Roman"/>
          <w:b/>
          <w:sz w:val="28"/>
          <w:szCs w:val="28"/>
          <w:u w:val="single"/>
        </w:rPr>
        <w:t xml:space="preserve"> </w:t>
      </w:r>
      <w:r w:rsidRPr="00234629">
        <w:rPr>
          <w:rFonts w:ascii="Times New Roman" w:hAnsi="Times New Roman"/>
          <w:b/>
          <w:sz w:val="28"/>
          <w:szCs w:val="28"/>
          <w:u w:val="single"/>
        </w:rPr>
        <w:t>Постановка голоса певца народного хора</w:t>
      </w:r>
    </w:p>
    <w:p w:rsidR="003E7F6A" w:rsidRPr="00234629" w:rsidRDefault="003E7F6A" w:rsidP="00954261">
      <w:pPr>
        <w:shd w:val="clear" w:color="auto" w:fill="FFFFFF"/>
        <w:spacing w:after="0"/>
        <w:jc w:val="center"/>
        <w:rPr>
          <w:rFonts w:ascii="Times New Roman" w:hAnsi="Times New Roman"/>
          <w:b/>
          <w:sz w:val="28"/>
          <w:szCs w:val="28"/>
        </w:rPr>
      </w:pPr>
    </w:p>
    <w:tbl>
      <w:tblPr>
        <w:tblW w:w="10031" w:type="dxa"/>
        <w:tblLook w:val="04A0" w:firstRow="1" w:lastRow="0" w:firstColumn="1" w:lastColumn="0" w:noHBand="0" w:noVBand="1"/>
      </w:tblPr>
      <w:tblGrid>
        <w:gridCol w:w="2093"/>
        <w:gridCol w:w="7938"/>
      </w:tblGrid>
      <w:tr w:rsidR="003E7F6A" w:rsidRPr="00234629" w:rsidTr="00954261">
        <w:tc>
          <w:tcPr>
            <w:tcW w:w="2093"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Направление </w:t>
            </w:r>
          </w:p>
        </w:tc>
        <w:tc>
          <w:tcPr>
            <w:tcW w:w="7938" w:type="dxa"/>
          </w:tcPr>
          <w:p w:rsidR="003E7F6A" w:rsidRPr="00234629" w:rsidRDefault="003E7F6A" w:rsidP="00954261">
            <w:pPr>
              <w:shd w:val="clear" w:color="auto" w:fill="FFFFFF"/>
              <w:spacing w:after="0"/>
              <w:rPr>
                <w:rFonts w:ascii="Times New Roman" w:eastAsia="Calibri" w:hAnsi="Times New Roman"/>
                <w:i/>
                <w:sz w:val="28"/>
                <w:szCs w:val="28"/>
                <w:lang w:eastAsia="en-US"/>
              </w:rPr>
            </w:pPr>
            <w:r w:rsidRPr="00234629">
              <w:rPr>
                <w:rFonts w:ascii="Times New Roman" w:eastAsia="Calibri" w:hAnsi="Times New Roman"/>
                <w:i/>
                <w:color w:val="000000"/>
                <w:sz w:val="28"/>
                <w:szCs w:val="28"/>
                <w:lang w:eastAsia="en-US"/>
              </w:rPr>
              <w:t>44.03.05</w:t>
            </w:r>
            <w:r w:rsidR="00954261">
              <w:rPr>
                <w:rFonts w:ascii="Times New Roman" w:eastAsia="Calibri" w:hAnsi="Times New Roman"/>
                <w:i/>
                <w:color w:val="000000"/>
                <w:sz w:val="28"/>
                <w:szCs w:val="28"/>
                <w:lang w:eastAsia="en-US"/>
              </w:rPr>
              <w:t xml:space="preserve"> </w:t>
            </w:r>
            <w:r w:rsidRPr="00234629">
              <w:rPr>
                <w:rFonts w:ascii="Times New Roman" w:eastAsia="Calibri" w:hAnsi="Times New Roman"/>
                <w:i/>
                <w:color w:val="000000"/>
                <w:sz w:val="28"/>
                <w:szCs w:val="28"/>
                <w:lang w:eastAsia="en-US"/>
              </w:rPr>
              <w:t>Педагогическое образование(с двумя профилями подготовки)</w:t>
            </w:r>
            <w:r w:rsidR="00AE57B1" w:rsidRPr="00234629">
              <w:rPr>
                <w:rFonts w:ascii="Times New Roman" w:eastAsia="Calibri" w:hAnsi="Times New Roman"/>
                <w:i/>
                <w:sz w:val="28"/>
                <w:szCs w:val="28"/>
                <w:lang w:eastAsia="en-US"/>
              </w:rPr>
              <w:t xml:space="preserve"> </w:t>
            </w:r>
          </w:p>
        </w:tc>
      </w:tr>
      <w:tr w:rsidR="003E7F6A" w:rsidRPr="00234629" w:rsidTr="00954261">
        <w:tc>
          <w:tcPr>
            <w:tcW w:w="2093"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Профили</w:t>
            </w:r>
          </w:p>
        </w:tc>
        <w:tc>
          <w:tcPr>
            <w:tcW w:w="7938" w:type="dxa"/>
          </w:tcPr>
          <w:p w:rsidR="003E7F6A" w:rsidRPr="00234629" w:rsidRDefault="003E7F6A" w:rsidP="00954261">
            <w:pPr>
              <w:shd w:val="clear" w:color="auto" w:fill="FFFFFF"/>
              <w:spacing w:after="0"/>
              <w:rPr>
                <w:rFonts w:ascii="Times New Roman" w:eastAsia="Calibri" w:hAnsi="Times New Roman"/>
                <w:i/>
                <w:color w:val="000000"/>
                <w:sz w:val="28"/>
                <w:szCs w:val="28"/>
                <w:lang w:eastAsia="en-US"/>
              </w:rPr>
            </w:pPr>
            <w:r w:rsidRPr="00234629">
              <w:rPr>
                <w:rFonts w:ascii="Times New Roman" w:eastAsia="Calibri" w:hAnsi="Times New Roman"/>
                <w:i/>
                <w:color w:val="000000"/>
                <w:sz w:val="28"/>
                <w:szCs w:val="28"/>
                <w:lang w:eastAsia="en-US"/>
              </w:rPr>
              <w:t xml:space="preserve">44.03.05.33 «Дополнительное образование (народное пение)» </w:t>
            </w:r>
          </w:p>
          <w:p w:rsidR="003E7F6A" w:rsidRPr="00234629" w:rsidRDefault="003E7F6A" w:rsidP="00954261">
            <w:pPr>
              <w:shd w:val="clear" w:color="auto" w:fill="FFFFFF"/>
              <w:spacing w:after="0"/>
              <w:rPr>
                <w:rFonts w:ascii="Times New Roman" w:eastAsia="Calibri" w:hAnsi="Times New Roman"/>
                <w:i/>
                <w:sz w:val="28"/>
                <w:szCs w:val="28"/>
                <w:lang w:eastAsia="en-US"/>
              </w:rPr>
            </w:pPr>
            <w:r w:rsidRPr="00234629">
              <w:rPr>
                <w:rFonts w:ascii="Times New Roman" w:eastAsia="Calibri" w:hAnsi="Times New Roman"/>
                <w:i/>
                <w:color w:val="000000"/>
                <w:sz w:val="28"/>
                <w:szCs w:val="28"/>
                <w:lang w:eastAsia="en-US"/>
              </w:rPr>
              <w:t>и «Дополнительное образование (педагог-организатор)»</w:t>
            </w:r>
            <w:r w:rsidR="00AE57B1" w:rsidRPr="00234629">
              <w:rPr>
                <w:rFonts w:ascii="Times New Roman" w:eastAsia="Calibri" w:hAnsi="Times New Roman"/>
                <w:i/>
                <w:sz w:val="28"/>
                <w:szCs w:val="28"/>
                <w:lang w:eastAsia="en-US"/>
              </w:rPr>
              <w:t xml:space="preserve"> </w:t>
            </w:r>
          </w:p>
        </w:tc>
      </w:tr>
      <w:tr w:rsidR="003E7F6A" w:rsidRPr="00234629" w:rsidTr="00954261">
        <w:tc>
          <w:tcPr>
            <w:tcW w:w="2093"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7938" w:type="dxa"/>
          </w:tcPr>
          <w:p w:rsidR="003E7F6A" w:rsidRPr="00234629" w:rsidRDefault="003E7F6A" w:rsidP="00954261">
            <w:pPr>
              <w:spacing w:after="0"/>
              <w:rPr>
                <w:rFonts w:ascii="Times New Roman" w:eastAsia="Calibri" w:hAnsi="Times New Roman"/>
                <w:i/>
                <w:sz w:val="28"/>
                <w:szCs w:val="28"/>
                <w:lang w:eastAsia="en-US"/>
              </w:rPr>
            </w:pPr>
            <w:r w:rsidRPr="00234629">
              <w:rPr>
                <w:rFonts w:ascii="Times New Roman" w:eastAsia="Calibri" w:hAnsi="Times New Roman"/>
                <w:i/>
                <w:sz w:val="28"/>
                <w:szCs w:val="28"/>
                <w:lang w:eastAsia="en-US"/>
              </w:rPr>
              <w:t>Хорового дирижирования</w:t>
            </w:r>
          </w:p>
        </w:tc>
      </w:tr>
    </w:tbl>
    <w:p w:rsidR="003E7F6A" w:rsidRPr="00234629" w:rsidRDefault="003E7F6A" w:rsidP="00954261">
      <w:pPr>
        <w:spacing w:after="0"/>
        <w:rPr>
          <w:rFonts w:ascii="Times New Roman" w:hAnsi="Times New Roman"/>
          <w:b/>
          <w:sz w:val="28"/>
          <w:szCs w:val="28"/>
        </w:rPr>
      </w:pPr>
    </w:p>
    <w:p w:rsidR="003E7F6A" w:rsidRPr="00234629" w:rsidRDefault="003E7F6A" w:rsidP="00954261">
      <w:pPr>
        <w:pStyle w:val="a8"/>
        <w:numPr>
          <w:ilvl w:val="0"/>
          <w:numId w:val="19"/>
        </w:numPr>
        <w:spacing w:after="0"/>
        <w:jc w:val="both"/>
        <w:rPr>
          <w:rFonts w:ascii="Times New Roman" w:hAnsi="Times New Roman" w:cs="Times New Roman"/>
          <w:b/>
          <w:sz w:val="28"/>
          <w:szCs w:val="28"/>
        </w:rPr>
      </w:pPr>
      <w:r w:rsidRPr="00234629">
        <w:rPr>
          <w:rFonts w:ascii="Times New Roman" w:hAnsi="Times New Roman" w:cs="Times New Roman"/>
          <w:b/>
          <w:sz w:val="28"/>
          <w:szCs w:val="28"/>
        </w:rPr>
        <w:t xml:space="preserve">Цель изучения дисциплины: </w:t>
      </w:r>
    </w:p>
    <w:p w:rsidR="003E7F6A" w:rsidRPr="00234629" w:rsidRDefault="003E7F6A"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sz w:val="28"/>
          <w:szCs w:val="28"/>
        </w:rPr>
        <w:t>формирование музыкально-педагогической культуры педагога-музыканта посредством овладения навыками постановки голоса исполнителя народных хоровых песен, всесторонняя подготовка будущих специалистов к самостоятельной профессиональной деятельности в системе дополнительного музыкального образования бакалавров направления 44.03.05 «Педагогическое образование», профили 44.03.05.33 "Дополнительное образование (народное пение)" и "Дополнительное образование (педагог-организатор)".</w:t>
      </w:r>
    </w:p>
    <w:p w:rsidR="00AE57B1" w:rsidRPr="00234629" w:rsidRDefault="00AE57B1"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 xml:space="preserve">2. Задачи изучения дисциплины: </w:t>
      </w:r>
      <w:r w:rsidRPr="00234629">
        <w:rPr>
          <w:rFonts w:ascii="Times New Roman" w:hAnsi="Times New Roman" w:cs="Times New Roman"/>
          <w:sz w:val="28"/>
          <w:szCs w:val="28"/>
        </w:rPr>
        <w:t xml:space="preserve">расширение музыкального кругозора и углубление знаний студентов на основе учебно-исследовательской музыкально-педагогической деятельности в области народного музыкального </w:t>
      </w:r>
      <w:r w:rsidRPr="00234629">
        <w:rPr>
          <w:rFonts w:ascii="Times New Roman" w:hAnsi="Times New Roman" w:cs="Times New Roman"/>
          <w:sz w:val="28"/>
          <w:szCs w:val="28"/>
        </w:rPr>
        <w:lastRenderedPageBreak/>
        <w:t>исполнительства; ознакомление с лучшими образцами народной вокальной музыки различных жанров и стилей; воспитание у будущих педагогов-музыкантов любви к сольному и хоровому народному песенному исполнительству разных народов и стран; формирование профессионально грамотных преподавателей народного пения, владеющих разносторонними знаниями, готовыми решать задачи воспитания и духовно-нравственного развития, обучающихся в учебной и внеучебной деятельности посредством репертуара народного певца.</w:t>
      </w:r>
    </w:p>
    <w:p w:rsidR="00AE57B1" w:rsidRPr="00234629" w:rsidRDefault="00AE57B1" w:rsidP="00954261">
      <w:pPr>
        <w:spacing w:after="0"/>
        <w:jc w:val="both"/>
        <w:rPr>
          <w:rFonts w:ascii="Times New Roman" w:hAnsi="Times New Roman"/>
          <w:b/>
          <w:sz w:val="28"/>
          <w:szCs w:val="28"/>
        </w:rPr>
      </w:pPr>
      <w:r w:rsidRPr="00234629">
        <w:rPr>
          <w:rFonts w:ascii="Times New Roman" w:hAnsi="Times New Roman"/>
          <w:b/>
          <w:sz w:val="28"/>
          <w:szCs w:val="28"/>
        </w:rPr>
        <w:t>3. Результаты обучения по дисциплине.</w:t>
      </w:r>
    </w:p>
    <w:p w:rsidR="00AE57B1" w:rsidRPr="00234629" w:rsidRDefault="00AE57B1"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AE57B1" w:rsidRPr="00234629" w:rsidRDefault="00AE57B1" w:rsidP="00954261">
      <w:pPr>
        <w:spacing w:after="0"/>
        <w:jc w:val="both"/>
        <w:rPr>
          <w:rFonts w:ascii="Times New Roman" w:hAnsi="Times New Roman"/>
          <w:b/>
          <w:sz w:val="28"/>
          <w:szCs w:val="28"/>
        </w:rPr>
      </w:pPr>
      <w:r w:rsidRPr="00234629">
        <w:rPr>
          <w:rFonts w:ascii="Times New Roman" w:hAnsi="Times New Roman"/>
          <w:b/>
          <w:i/>
          <w:sz w:val="28"/>
          <w:szCs w:val="28"/>
        </w:rPr>
        <w:t>Знать:</w:t>
      </w:r>
      <w:r w:rsidRPr="00234629">
        <w:rPr>
          <w:rFonts w:ascii="Times New Roman" w:hAnsi="Times New Roman"/>
          <w:sz w:val="28"/>
          <w:szCs w:val="28"/>
        </w:rPr>
        <w:t xml:space="preserve"> теоретические основы музыкознания; музыкальные произведения различных жанров, стилей, стилевых направлений; задачи воспитания и духовно-нравственного развития обучающихся в учебной и внеучебной деятельности; специфику образовательной среды учебно-воспитательного процесса</w:t>
      </w:r>
      <w:r w:rsidRPr="00234629">
        <w:rPr>
          <w:rFonts w:ascii="Times New Roman" w:hAnsi="Times New Roman"/>
          <w:b/>
          <w:sz w:val="28"/>
          <w:szCs w:val="28"/>
        </w:rPr>
        <w:t>.</w:t>
      </w:r>
    </w:p>
    <w:p w:rsidR="00AE57B1" w:rsidRPr="00234629" w:rsidRDefault="00AE57B1" w:rsidP="00954261">
      <w:pPr>
        <w:spacing w:after="0"/>
        <w:jc w:val="both"/>
        <w:rPr>
          <w:rFonts w:ascii="Times New Roman" w:hAnsi="Times New Roman"/>
          <w:iCs/>
          <w:sz w:val="28"/>
          <w:szCs w:val="28"/>
        </w:rPr>
      </w:pPr>
      <w:r w:rsidRPr="00234629">
        <w:rPr>
          <w:rFonts w:ascii="Times New Roman" w:hAnsi="Times New Roman"/>
          <w:b/>
          <w:i/>
          <w:sz w:val="28"/>
          <w:szCs w:val="28"/>
        </w:rPr>
        <w:t>Уметь:</w:t>
      </w:r>
      <w:r w:rsidRPr="00234629">
        <w:rPr>
          <w:rFonts w:ascii="Times New Roman" w:hAnsi="Times New Roman"/>
          <w:iCs/>
          <w:sz w:val="28"/>
          <w:szCs w:val="28"/>
        </w:rPr>
        <w:t xml:space="preserve"> применять знания о теоретических основах музыкознания в профессионально-ориентированной музыкально-педагогической деятельности; находить пути решения проблем воспитания и  </w:t>
      </w:r>
      <w:r w:rsidRPr="00234629">
        <w:rPr>
          <w:rFonts w:ascii="Times New Roman" w:hAnsi="Times New Roman"/>
          <w:sz w:val="28"/>
          <w:szCs w:val="28"/>
        </w:rPr>
        <w:t>духовно-нравственного развития обучающихся</w:t>
      </w:r>
      <w:r w:rsidRPr="00234629">
        <w:rPr>
          <w:rFonts w:ascii="Times New Roman" w:hAnsi="Times New Roman"/>
          <w:iCs/>
          <w:sz w:val="28"/>
          <w:szCs w:val="28"/>
        </w:rPr>
        <w:t>; анализировать качество исполнения, находить адекватные методы; организовывать сотрудничество обучающихся, поддерживать активность и инициативность, самостоятельность обучающихся, развивать их творческие способности;</w:t>
      </w:r>
      <w:r w:rsidRPr="00234629">
        <w:rPr>
          <w:rFonts w:ascii="Times New Roman" w:hAnsi="Times New Roman"/>
          <w:sz w:val="28"/>
          <w:szCs w:val="28"/>
        </w:rPr>
        <w:t xml:space="preserve"> применять возможности музыкально-образовательной среды для достижения личностных, метапредметных и предметных результатов обучения.</w:t>
      </w:r>
    </w:p>
    <w:p w:rsidR="00AE57B1" w:rsidRPr="00234629" w:rsidRDefault="00AE57B1" w:rsidP="00954261">
      <w:pPr>
        <w:spacing w:after="0"/>
        <w:jc w:val="both"/>
        <w:rPr>
          <w:rFonts w:ascii="Times New Roman" w:hAnsi="Times New Roman"/>
          <w:sz w:val="28"/>
          <w:szCs w:val="28"/>
        </w:rPr>
      </w:pPr>
      <w:r w:rsidRPr="00234629">
        <w:rPr>
          <w:rFonts w:ascii="Times New Roman" w:hAnsi="Times New Roman"/>
          <w:b/>
          <w:i/>
          <w:sz w:val="28"/>
          <w:szCs w:val="28"/>
        </w:rPr>
        <w:t>Владеть:</w:t>
      </w:r>
      <w:r w:rsidRPr="00234629">
        <w:rPr>
          <w:rFonts w:ascii="Times New Roman" w:hAnsi="Times New Roman"/>
          <w:iCs/>
          <w:sz w:val="28"/>
          <w:szCs w:val="28"/>
        </w:rPr>
        <w:t xml:space="preserve"> анализом музыкальных произведений различных жанров, стилей; методами и формами педагогического воздействия в процессе воспитательной работы;</w:t>
      </w:r>
      <w:r w:rsidRPr="00234629">
        <w:rPr>
          <w:rFonts w:ascii="Times New Roman" w:hAnsi="Times New Roman"/>
          <w:sz w:val="28"/>
          <w:szCs w:val="28"/>
        </w:rPr>
        <w:t xml:space="preserve"> методами, повышающими качество учебно-воспитательного процесса посредством возможностей образовательной среды.</w:t>
      </w:r>
    </w:p>
    <w:p w:rsidR="003E7F6A" w:rsidRPr="00234629" w:rsidRDefault="00AE57B1"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4.</w:t>
      </w:r>
      <w:r w:rsidR="003E7F6A" w:rsidRPr="00234629">
        <w:rPr>
          <w:rFonts w:ascii="Times New Roman" w:hAnsi="Times New Roman" w:cs="Times New Roman"/>
          <w:b/>
          <w:sz w:val="28"/>
          <w:szCs w:val="28"/>
        </w:rPr>
        <w:t>Дисциплина участвует в формировании компетенций:</w:t>
      </w:r>
    </w:p>
    <w:p w:rsidR="003E7F6A" w:rsidRPr="00234629" w:rsidRDefault="003E7F6A" w:rsidP="00954261">
      <w:pPr>
        <w:pStyle w:val="a8"/>
        <w:spacing w:after="0"/>
        <w:jc w:val="both"/>
        <w:rPr>
          <w:rFonts w:ascii="Times New Roman" w:hAnsi="Times New Roman" w:cs="Times New Roman"/>
          <w:sz w:val="28"/>
          <w:szCs w:val="28"/>
        </w:rPr>
      </w:pPr>
      <w:r w:rsidRPr="00234629">
        <w:rPr>
          <w:rFonts w:ascii="Times New Roman" w:hAnsi="Times New Roman" w:cs="Times New Roman"/>
          <w:sz w:val="28"/>
          <w:szCs w:val="28"/>
        </w:rPr>
        <w:t>СК-3, ПК-3, ПК-4</w:t>
      </w:r>
    </w:p>
    <w:p w:rsidR="003E7F6A" w:rsidRPr="00234629" w:rsidRDefault="00AE57B1"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5.</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i/>
          <w:sz w:val="28"/>
          <w:szCs w:val="28"/>
        </w:rPr>
        <w:t>(в ЗЕТ): 3</w:t>
      </w:r>
    </w:p>
    <w:p w:rsidR="003E7F6A" w:rsidRPr="00234629" w:rsidRDefault="00AE57B1" w:rsidP="00954261">
      <w:pPr>
        <w:pStyle w:val="a8"/>
        <w:spacing w:after="0"/>
        <w:ind w:left="0"/>
        <w:jc w:val="both"/>
        <w:rPr>
          <w:rFonts w:ascii="Times New Roman" w:hAnsi="Times New Roman" w:cs="Times New Roman"/>
          <w:b/>
          <w:i/>
          <w:sz w:val="28"/>
          <w:szCs w:val="28"/>
        </w:rPr>
      </w:pPr>
      <w:r w:rsidRPr="00234629">
        <w:rPr>
          <w:rFonts w:ascii="Times New Roman" w:hAnsi="Times New Roman" w:cs="Times New Roman"/>
          <w:b/>
          <w:sz w:val="28"/>
          <w:szCs w:val="28"/>
        </w:rPr>
        <w:t>6.</w:t>
      </w:r>
      <w:r w:rsidR="003E7F6A" w:rsidRPr="00234629">
        <w:rPr>
          <w:rFonts w:ascii="Times New Roman" w:hAnsi="Times New Roman" w:cs="Times New Roman"/>
          <w:b/>
          <w:sz w:val="28"/>
          <w:szCs w:val="28"/>
        </w:rPr>
        <w:t xml:space="preserve">Форма контроля:зачет </w:t>
      </w:r>
    </w:p>
    <w:p w:rsidR="003E7F6A" w:rsidRPr="00234629" w:rsidRDefault="00AE57B1"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7.</w:t>
      </w:r>
      <w:r w:rsidR="003E7F6A" w:rsidRPr="00234629">
        <w:rPr>
          <w:rFonts w:ascii="Times New Roman" w:hAnsi="Times New Roman" w:cs="Times New Roman"/>
          <w:b/>
          <w:sz w:val="28"/>
          <w:szCs w:val="28"/>
        </w:rPr>
        <w:t>Сведения о профессорско-преподавательском составе:</w:t>
      </w:r>
    </w:p>
    <w:p w:rsidR="00AE57B1" w:rsidRPr="00234629" w:rsidRDefault="00AE57B1" w:rsidP="00954261">
      <w:pPr>
        <w:spacing w:after="0"/>
        <w:jc w:val="both"/>
        <w:rPr>
          <w:rFonts w:ascii="Times New Roman" w:hAnsi="Times New Roman"/>
          <w:sz w:val="28"/>
          <w:szCs w:val="28"/>
        </w:rPr>
      </w:pPr>
      <w:r w:rsidRPr="00234629">
        <w:rPr>
          <w:rFonts w:ascii="Times New Roman" w:hAnsi="Times New Roman"/>
          <w:sz w:val="28"/>
          <w:szCs w:val="28"/>
        </w:rPr>
        <w:t>старший преподаватель Березовская В. А., к.п.н., профессор Кревсун М.В.</w:t>
      </w: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Б1.В.ДВ.05.02 Репертуар класса сольного народного пения</w:t>
      </w:r>
    </w:p>
    <w:p w:rsidR="003E7F6A" w:rsidRPr="00234629" w:rsidRDefault="003E7F6A" w:rsidP="00954261">
      <w:pPr>
        <w:shd w:val="clear" w:color="auto" w:fill="FFFFFF"/>
        <w:spacing w:after="0"/>
        <w:jc w:val="center"/>
        <w:rPr>
          <w:rFonts w:ascii="Times New Roman" w:hAnsi="Times New Roman"/>
          <w:b/>
          <w:sz w:val="28"/>
          <w:szCs w:val="28"/>
        </w:rPr>
      </w:pPr>
    </w:p>
    <w:tbl>
      <w:tblPr>
        <w:tblW w:w="0" w:type="auto"/>
        <w:tblLook w:val="04A0" w:firstRow="1" w:lastRow="0" w:firstColumn="1" w:lastColumn="0" w:noHBand="0" w:noVBand="1"/>
      </w:tblPr>
      <w:tblGrid>
        <w:gridCol w:w="2093"/>
        <w:gridCol w:w="7938"/>
      </w:tblGrid>
      <w:tr w:rsidR="003E7F6A" w:rsidRPr="00234629" w:rsidTr="00954261">
        <w:tc>
          <w:tcPr>
            <w:tcW w:w="2093"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Направление </w:t>
            </w:r>
          </w:p>
        </w:tc>
        <w:tc>
          <w:tcPr>
            <w:tcW w:w="7938" w:type="dxa"/>
          </w:tcPr>
          <w:p w:rsidR="003E7F6A" w:rsidRPr="00234629" w:rsidRDefault="003E7F6A" w:rsidP="00954261">
            <w:pPr>
              <w:shd w:val="clear" w:color="auto" w:fill="FFFFFF"/>
              <w:spacing w:after="0"/>
              <w:jc w:val="both"/>
              <w:rPr>
                <w:rFonts w:ascii="Times New Roman" w:eastAsia="Calibri" w:hAnsi="Times New Roman"/>
                <w:i/>
                <w:sz w:val="28"/>
                <w:szCs w:val="28"/>
                <w:lang w:eastAsia="en-US"/>
              </w:rPr>
            </w:pPr>
            <w:r w:rsidRPr="00234629">
              <w:rPr>
                <w:rFonts w:ascii="Times New Roman" w:eastAsia="Calibri" w:hAnsi="Times New Roman"/>
                <w:i/>
                <w:color w:val="000000"/>
                <w:sz w:val="28"/>
                <w:szCs w:val="28"/>
                <w:lang w:eastAsia="en-US"/>
              </w:rPr>
              <w:t>44.03.05Педагогическое образование(с двумя профилями подготовки)</w:t>
            </w:r>
            <w:r w:rsidR="00AE57B1" w:rsidRPr="00234629">
              <w:rPr>
                <w:rFonts w:ascii="Times New Roman" w:eastAsia="Calibri" w:hAnsi="Times New Roman"/>
                <w:i/>
                <w:sz w:val="28"/>
                <w:szCs w:val="28"/>
                <w:lang w:eastAsia="en-US"/>
              </w:rPr>
              <w:t xml:space="preserve"> </w:t>
            </w:r>
          </w:p>
        </w:tc>
      </w:tr>
      <w:tr w:rsidR="003E7F6A" w:rsidRPr="00234629" w:rsidTr="00954261">
        <w:tc>
          <w:tcPr>
            <w:tcW w:w="2093"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Профили</w:t>
            </w:r>
          </w:p>
        </w:tc>
        <w:tc>
          <w:tcPr>
            <w:tcW w:w="7938" w:type="dxa"/>
          </w:tcPr>
          <w:p w:rsidR="003E7F6A" w:rsidRPr="00234629" w:rsidRDefault="003E7F6A" w:rsidP="00954261">
            <w:pPr>
              <w:shd w:val="clear" w:color="auto" w:fill="FFFFFF"/>
              <w:spacing w:after="0"/>
              <w:jc w:val="both"/>
              <w:rPr>
                <w:rFonts w:ascii="Times New Roman" w:eastAsia="Calibri" w:hAnsi="Times New Roman"/>
                <w:i/>
                <w:color w:val="000000"/>
                <w:sz w:val="28"/>
                <w:szCs w:val="28"/>
                <w:lang w:eastAsia="en-US"/>
              </w:rPr>
            </w:pPr>
            <w:r w:rsidRPr="00234629">
              <w:rPr>
                <w:rFonts w:ascii="Times New Roman" w:eastAsia="Calibri" w:hAnsi="Times New Roman"/>
                <w:i/>
                <w:color w:val="000000"/>
                <w:sz w:val="28"/>
                <w:szCs w:val="28"/>
                <w:lang w:eastAsia="en-US"/>
              </w:rPr>
              <w:t xml:space="preserve">44.03.05.33 «Дополнительное образование (народное пение)» </w:t>
            </w:r>
          </w:p>
          <w:p w:rsidR="003E7F6A" w:rsidRPr="00234629" w:rsidRDefault="003E7F6A" w:rsidP="00954261">
            <w:pPr>
              <w:shd w:val="clear" w:color="auto" w:fill="FFFFFF"/>
              <w:spacing w:after="0"/>
              <w:jc w:val="both"/>
              <w:rPr>
                <w:rFonts w:ascii="Times New Roman" w:eastAsia="Calibri" w:hAnsi="Times New Roman"/>
                <w:i/>
                <w:sz w:val="28"/>
                <w:szCs w:val="28"/>
                <w:lang w:eastAsia="en-US"/>
              </w:rPr>
            </w:pPr>
            <w:r w:rsidRPr="00234629">
              <w:rPr>
                <w:rFonts w:ascii="Times New Roman" w:eastAsia="Calibri" w:hAnsi="Times New Roman"/>
                <w:i/>
                <w:color w:val="000000"/>
                <w:sz w:val="28"/>
                <w:szCs w:val="28"/>
                <w:lang w:eastAsia="en-US"/>
              </w:rPr>
              <w:t>и «Дополнительное образование (педагог-организатор)»</w:t>
            </w:r>
            <w:r w:rsidR="00AE57B1" w:rsidRPr="00234629">
              <w:rPr>
                <w:rFonts w:ascii="Times New Roman" w:eastAsia="Calibri" w:hAnsi="Times New Roman"/>
                <w:i/>
                <w:sz w:val="28"/>
                <w:szCs w:val="28"/>
                <w:lang w:eastAsia="en-US"/>
              </w:rPr>
              <w:t xml:space="preserve"> </w:t>
            </w:r>
          </w:p>
        </w:tc>
      </w:tr>
      <w:tr w:rsidR="003E7F6A" w:rsidRPr="00234629" w:rsidTr="00954261">
        <w:tc>
          <w:tcPr>
            <w:tcW w:w="2093"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7938" w:type="dxa"/>
          </w:tcPr>
          <w:p w:rsidR="003E7F6A" w:rsidRPr="00234629" w:rsidRDefault="003E7F6A" w:rsidP="00954261">
            <w:pPr>
              <w:spacing w:after="0"/>
              <w:jc w:val="both"/>
              <w:rPr>
                <w:rFonts w:ascii="Times New Roman" w:eastAsia="Calibri" w:hAnsi="Times New Roman"/>
                <w:i/>
                <w:sz w:val="28"/>
                <w:szCs w:val="28"/>
                <w:lang w:eastAsia="en-US"/>
              </w:rPr>
            </w:pPr>
            <w:r w:rsidRPr="00234629">
              <w:rPr>
                <w:rFonts w:ascii="Times New Roman" w:eastAsia="Calibri" w:hAnsi="Times New Roman"/>
                <w:i/>
                <w:sz w:val="28"/>
                <w:szCs w:val="28"/>
                <w:lang w:eastAsia="en-US"/>
              </w:rPr>
              <w:t>Хорового дирижирования</w:t>
            </w:r>
          </w:p>
        </w:tc>
      </w:tr>
    </w:tbl>
    <w:p w:rsidR="003E7F6A" w:rsidRPr="00234629" w:rsidRDefault="003E7F6A" w:rsidP="00954261">
      <w:pPr>
        <w:spacing w:after="0"/>
        <w:rPr>
          <w:rFonts w:ascii="Times New Roman" w:hAnsi="Times New Roman"/>
          <w:b/>
          <w:sz w:val="28"/>
          <w:szCs w:val="28"/>
        </w:rPr>
      </w:pPr>
    </w:p>
    <w:p w:rsidR="003E7F6A" w:rsidRPr="00234629" w:rsidRDefault="003E7F6A" w:rsidP="00954261">
      <w:pPr>
        <w:pStyle w:val="a8"/>
        <w:numPr>
          <w:ilvl w:val="0"/>
          <w:numId w:val="20"/>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 xml:space="preserve">Цель изучения дисциплины: </w:t>
      </w:r>
      <w:r w:rsidRPr="00234629">
        <w:rPr>
          <w:rFonts w:ascii="Times New Roman" w:hAnsi="Times New Roman" w:cs="Times New Roman"/>
          <w:sz w:val="28"/>
          <w:szCs w:val="28"/>
        </w:rPr>
        <w:t>формирование музыкально-педагогической культуры педагога-музыканта посредством овладения навыками подбора и исполнения репертуара народного певца (исполнителя), всесторонняя подготовка будущих специалистов к самостоятельной профессиональной деятельности в системе дополнительного музыкального образования бакалавров направления 44.03.05 «Педагогическое образование», профили 44.03.05.33 "Дополнительное образование (народное пение)" и "Дополнительное образование (педагог-организатор)".</w:t>
      </w:r>
    </w:p>
    <w:p w:rsidR="003E7F6A" w:rsidRPr="00234629" w:rsidRDefault="003E7F6A" w:rsidP="00954261">
      <w:pPr>
        <w:pStyle w:val="a8"/>
        <w:widowControl w:val="0"/>
        <w:numPr>
          <w:ilvl w:val="0"/>
          <w:numId w:val="20"/>
        </w:numPr>
        <w:tabs>
          <w:tab w:val="left" w:pos="0"/>
        </w:tabs>
        <w:spacing w:after="0"/>
        <w:ind w:left="0" w:firstLine="0"/>
        <w:jc w:val="both"/>
        <w:rPr>
          <w:rFonts w:ascii="Times New Roman" w:hAnsi="Times New Roman" w:cs="Times New Roman"/>
          <w:sz w:val="28"/>
          <w:szCs w:val="28"/>
        </w:rPr>
      </w:pPr>
      <w:r w:rsidRPr="00234629">
        <w:rPr>
          <w:rFonts w:ascii="Times New Roman" w:hAnsi="Times New Roman" w:cs="Times New Roman"/>
          <w:b/>
          <w:sz w:val="28"/>
          <w:szCs w:val="28"/>
        </w:rPr>
        <w:t>Задачи изучения дисциплины:</w:t>
      </w:r>
      <w:r w:rsidR="00AE57B1" w:rsidRPr="00234629">
        <w:rPr>
          <w:rFonts w:ascii="Times New Roman" w:hAnsi="Times New Roman" w:cs="Times New Roman"/>
          <w:b/>
          <w:sz w:val="28"/>
          <w:szCs w:val="28"/>
        </w:rPr>
        <w:t xml:space="preserve"> </w:t>
      </w:r>
      <w:r w:rsidR="00AE57B1" w:rsidRPr="00234629">
        <w:rPr>
          <w:rFonts w:ascii="Times New Roman" w:hAnsi="Times New Roman" w:cs="Times New Roman"/>
          <w:sz w:val="28"/>
          <w:szCs w:val="28"/>
        </w:rPr>
        <w:t>р</w:t>
      </w:r>
      <w:r w:rsidRPr="00234629">
        <w:rPr>
          <w:rFonts w:ascii="Times New Roman" w:hAnsi="Times New Roman" w:cs="Times New Roman"/>
          <w:sz w:val="28"/>
          <w:szCs w:val="28"/>
        </w:rPr>
        <w:t>асширение музыкального кругозора и углубление знаний студентов на основе учебно-исследовательской музыкально-педагогической деятельности в области подбора и исполнения репертуара народного певца</w:t>
      </w:r>
      <w:r w:rsidR="00AE57B1" w:rsidRPr="00234629">
        <w:rPr>
          <w:rFonts w:ascii="Times New Roman" w:hAnsi="Times New Roman" w:cs="Times New Roman"/>
          <w:sz w:val="28"/>
          <w:szCs w:val="28"/>
        </w:rPr>
        <w:t>; ознакомление с лучшими образцами народной вокальной музыки различных жанров и стилей; воспитание у будущих педагогов-музыкантов любви к сольному народному песенному исполнительству разных народов и стран</w:t>
      </w:r>
      <w:r w:rsidR="00E721DE" w:rsidRPr="00234629">
        <w:rPr>
          <w:rFonts w:ascii="Times New Roman" w:hAnsi="Times New Roman" w:cs="Times New Roman"/>
          <w:sz w:val="28"/>
          <w:szCs w:val="28"/>
        </w:rPr>
        <w:t xml:space="preserve">; </w:t>
      </w:r>
      <w:r w:rsidR="00AE57B1" w:rsidRPr="00234629">
        <w:rPr>
          <w:rFonts w:ascii="Times New Roman" w:hAnsi="Times New Roman" w:cs="Times New Roman"/>
          <w:sz w:val="28"/>
          <w:szCs w:val="28"/>
        </w:rPr>
        <w:t>формирование профессионально грамотных преподавателей народного пения, владеющих разносторонними знаниями, готовыми решать задачи воспитания и духовно-нравственного развития, обучающихся в учебной и внеучебной деятельности посредством репертуара народного певца.</w:t>
      </w:r>
    </w:p>
    <w:p w:rsidR="003E7F6A" w:rsidRPr="00234629" w:rsidRDefault="003E7F6A" w:rsidP="00954261">
      <w:pPr>
        <w:pStyle w:val="a8"/>
        <w:numPr>
          <w:ilvl w:val="0"/>
          <w:numId w:val="20"/>
        </w:numPr>
        <w:tabs>
          <w:tab w:val="left" w:pos="0"/>
        </w:tabs>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Результаты обучения по дисциплине.</w:t>
      </w:r>
    </w:p>
    <w:p w:rsidR="003E7F6A" w:rsidRPr="00234629" w:rsidRDefault="003E7F6A"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3E7F6A" w:rsidRPr="00234629" w:rsidRDefault="003E7F6A" w:rsidP="00954261">
      <w:pPr>
        <w:spacing w:after="0"/>
        <w:jc w:val="both"/>
        <w:rPr>
          <w:rFonts w:ascii="Times New Roman" w:hAnsi="Times New Roman"/>
          <w:b/>
          <w:sz w:val="28"/>
          <w:szCs w:val="28"/>
        </w:rPr>
      </w:pPr>
      <w:r w:rsidRPr="00234629">
        <w:rPr>
          <w:rFonts w:ascii="Times New Roman" w:hAnsi="Times New Roman"/>
          <w:b/>
          <w:i/>
          <w:sz w:val="28"/>
          <w:szCs w:val="28"/>
        </w:rPr>
        <w:t>знать:</w:t>
      </w:r>
      <w:r w:rsidRPr="00234629">
        <w:rPr>
          <w:rFonts w:ascii="Times New Roman" w:hAnsi="Times New Roman"/>
          <w:sz w:val="28"/>
          <w:szCs w:val="28"/>
        </w:rPr>
        <w:t xml:space="preserve"> теоретические основы музыкознания; музыкальные произведения различных жанров, стилей, стилевых направлений; задачи воспитания и духовно-нравственного развития обучающихся в учебной и внеучебной деятельности; специфику образовательной среды учебно-воспитательного процесса.</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b/>
          <w:i/>
          <w:sz w:val="28"/>
          <w:szCs w:val="28"/>
        </w:rPr>
        <w:t xml:space="preserve">уметь: </w:t>
      </w:r>
      <w:r w:rsidRPr="00234629">
        <w:rPr>
          <w:rFonts w:ascii="Times New Roman" w:hAnsi="Times New Roman"/>
          <w:iCs/>
          <w:sz w:val="28"/>
          <w:szCs w:val="28"/>
        </w:rPr>
        <w:t xml:space="preserve">применять знания о теоретических основах музыкознания в профессионально-ориентированной музыкально-педагогической деятельности; находить пути решения проблем воспитания и  </w:t>
      </w:r>
      <w:r w:rsidRPr="00234629">
        <w:rPr>
          <w:rFonts w:ascii="Times New Roman" w:hAnsi="Times New Roman"/>
          <w:sz w:val="28"/>
          <w:szCs w:val="28"/>
        </w:rPr>
        <w:t>духовно-нравственного развития обучающихся;  применять возможности музыкально-образовательной среды для достижения личностных, метапредметных и предметных результатов обучения.</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b/>
          <w:i/>
          <w:sz w:val="28"/>
          <w:szCs w:val="28"/>
        </w:rPr>
        <w:t xml:space="preserve">владеть: </w:t>
      </w:r>
      <w:r w:rsidRPr="00234629">
        <w:rPr>
          <w:rFonts w:ascii="Times New Roman" w:hAnsi="Times New Roman"/>
          <w:iCs/>
          <w:sz w:val="28"/>
          <w:szCs w:val="28"/>
        </w:rPr>
        <w:t xml:space="preserve"> анализом музыкальных произведений различных жанров, стилей; методами и формами педагогического воздействия в процессе воспитательной работы; </w:t>
      </w:r>
      <w:r w:rsidRPr="00234629">
        <w:rPr>
          <w:rFonts w:ascii="Times New Roman" w:hAnsi="Times New Roman"/>
          <w:sz w:val="28"/>
          <w:szCs w:val="28"/>
        </w:rPr>
        <w:t>методами, повышающими качество учебно-воспитательного процесса посредством возможностей образовательной среды.</w:t>
      </w:r>
    </w:p>
    <w:p w:rsidR="003E7F6A" w:rsidRPr="00234629" w:rsidRDefault="003E7F6A" w:rsidP="00954261">
      <w:pPr>
        <w:pStyle w:val="a8"/>
        <w:numPr>
          <w:ilvl w:val="0"/>
          <w:numId w:val="20"/>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Дисциплина участвует в формировании компетенций:</w:t>
      </w:r>
    </w:p>
    <w:p w:rsidR="003E7F6A" w:rsidRPr="00234629" w:rsidRDefault="003E7F6A"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 xml:space="preserve">СК-3, ПК-3, ПК-4 </w:t>
      </w:r>
    </w:p>
    <w:p w:rsidR="003E7F6A" w:rsidRPr="00234629" w:rsidRDefault="003E7F6A" w:rsidP="00954261">
      <w:pPr>
        <w:pStyle w:val="a8"/>
        <w:numPr>
          <w:ilvl w:val="0"/>
          <w:numId w:val="20"/>
        </w:numPr>
        <w:spacing w:after="0"/>
        <w:ind w:left="0" w:firstLine="0"/>
        <w:jc w:val="both"/>
        <w:rPr>
          <w:rFonts w:ascii="Times New Roman" w:hAnsi="Times New Roman" w:cs="Times New Roman"/>
          <w:i/>
          <w:sz w:val="28"/>
          <w:szCs w:val="28"/>
        </w:rPr>
      </w:pPr>
      <w:r w:rsidRPr="00234629">
        <w:rPr>
          <w:rFonts w:ascii="Times New Roman" w:hAnsi="Times New Roman" w:cs="Times New Roman"/>
          <w:b/>
          <w:sz w:val="28"/>
          <w:szCs w:val="28"/>
        </w:rPr>
        <w:lastRenderedPageBreak/>
        <w:t xml:space="preserve">Общая трудоемкость </w:t>
      </w:r>
      <w:r w:rsidRPr="00234629">
        <w:rPr>
          <w:rFonts w:ascii="Times New Roman" w:hAnsi="Times New Roman" w:cs="Times New Roman"/>
          <w:i/>
          <w:sz w:val="28"/>
          <w:szCs w:val="28"/>
        </w:rPr>
        <w:t>(в ЗЕТ): 3</w:t>
      </w:r>
    </w:p>
    <w:p w:rsidR="003E7F6A" w:rsidRPr="00234629" w:rsidRDefault="003E7F6A" w:rsidP="00954261">
      <w:pPr>
        <w:pStyle w:val="a8"/>
        <w:numPr>
          <w:ilvl w:val="0"/>
          <w:numId w:val="20"/>
        </w:numPr>
        <w:spacing w:after="0"/>
        <w:ind w:left="0" w:firstLine="0"/>
        <w:jc w:val="both"/>
        <w:rPr>
          <w:rFonts w:ascii="Times New Roman" w:hAnsi="Times New Roman" w:cs="Times New Roman"/>
          <w:b/>
          <w:i/>
          <w:sz w:val="28"/>
          <w:szCs w:val="28"/>
        </w:rPr>
      </w:pPr>
      <w:r w:rsidRPr="00234629">
        <w:rPr>
          <w:rFonts w:ascii="Times New Roman" w:hAnsi="Times New Roman" w:cs="Times New Roman"/>
          <w:b/>
          <w:sz w:val="28"/>
          <w:szCs w:val="28"/>
        </w:rPr>
        <w:t xml:space="preserve">Форма контроля:зачет </w:t>
      </w:r>
    </w:p>
    <w:p w:rsidR="003E7F6A" w:rsidRPr="00234629" w:rsidRDefault="003E7F6A" w:rsidP="00954261">
      <w:pPr>
        <w:pStyle w:val="a8"/>
        <w:numPr>
          <w:ilvl w:val="0"/>
          <w:numId w:val="20"/>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Сведения о профессорско-преподавательском составе:</w:t>
      </w:r>
    </w:p>
    <w:p w:rsidR="00E721DE" w:rsidRPr="00234629" w:rsidRDefault="00E721DE" w:rsidP="00954261">
      <w:pPr>
        <w:spacing w:after="0"/>
        <w:jc w:val="both"/>
        <w:rPr>
          <w:rFonts w:ascii="Times New Roman" w:hAnsi="Times New Roman"/>
          <w:sz w:val="28"/>
          <w:szCs w:val="28"/>
        </w:rPr>
      </w:pPr>
      <w:r w:rsidRPr="00234629">
        <w:rPr>
          <w:rFonts w:ascii="Times New Roman" w:hAnsi="Times New Roman"/>
          <w:sz w:val="28"/>
          <w:szCs w:val="28"/>
        </w:rPr>
        <w:t>старший преподаватель Березовская В. А., к.п.н., профессор Кревсун М.В.</w:t>
      </w:r>
    </w:p>
    <w:p w:rsidR="003E7F6A" w:rsidRPr="00234629" w:rsidRDefault="003E7F6A" w:rsidP="00954261">
      <w:pPr>
        <w:spacing w:after="0"/>
        <w:ind w:left="360"/>
        <w:jc w:val="both"/>
        <w:rPr>
          <w:rFonts w:ascii="Times New Roman" w:hAnsi="Times New Roman"/>
          <w:i/>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sz w:val="28"/>
          <w:szCs w:val="28"/>
          <w:u w:val="single"/>
        </w:rPr>
      </w:pPr>
      <w:r w:rsidRPr="00234629">
        <w:rPr>
          <w:rFonts w:ascii="Times New Roman" w:hAnsi="Times New Roman"/>
          <w:b/>
          <w:sz w:val="28"/>
          <w:szCs w:val="28"/>
          <w:u w:val="single"/>
        </w:rPr>
        <w:t>Б1.В.ДВ.06.01</w:t>
      </w:r>
      <w:r w:rsidR="00E721DE" w:rsidRPr="00234629">
        <w:rPr>
          <w:rFonts w:ascii="Times New Roman" w:hAnsi="Times New Roman"/>
          <w:b/>
          <w:sz w:val="28"/>
          <w:szCs w:val="28"/>
          <w:u w:val="single"/>
        </w:rPr>
        <w:t xml:space="preserve"> </w:t>
      </w:r>
      <w:r w:rsidRPr="00234629">
        <w:rPr>
          <w:rFonts w:ascii="Times New Roman" w:hAnsi="Times New Roman"/>
          <w:b/>
          <w:sz w:val="28"/>
          <w:szCs w:val="28"/>
          <w:u w:val="single"/>
        </w:rPr>
        <w:t>Музыкально-компьютерные технологии в дополнительном образовании</w:t>
      </w:r>
    </w:p>
    <w:p w:rsidR="00E721DE" w:rsidRPr="00234629" w:rsidRDefault="00E721DE" w:rsidP="00954261">
      <w:pPr>
        <w:spacing w:after="0"/>
        <w:jc w:val="center"/>
        <w:rPr>
          <w:rFonts w:ascii="Times New Roman" w:hAnsi="Times New Roman"/>
          <w:b/>
          <w:sz w:val="28"/>
          <w:szCs w:val="28"/>
        </w:rPr>
      </w:pPr>
    </w:p>
    <w:tbl>
      <w:tblPr>
        <w:tblW w:w="0" w:type="auto"/>
        <w:tblLook w:val="04A0" w:firstRow="1" w:lastRow="0" w:firstColumn="1" w:lastColumn="0" w:noHBand="0" w:noVBand="1"/>
      </w:tblPr>
      <w:tblGrid>
        <w:gridCol w:w="2093"/>
        <w:gridCol w:w="7938"/>
      </w:tblGrid>
      <w:tr w:rsidR="003E7F6A" w:rsidRPr="00234629" w:rsidTr="00032483">
        <w:tc>
          <w:tcPr>
            <w:tcW w:w="2093"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Направление </w:t>
            </w:r>
          </w:p>
        </w:tc>
        <w:tc>
          <w:tcPr>
            <w:tcW w:w="7938" w:type="dxa"/>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44.03.05 "Педагогическое образование" (с двумя профилями подготовки)</w:t>
            </w:r>
          </w:p>
        </w:tc>
      </w:tr>
      <w:tr w:rsidR="003E7F6A" w:rsidRPr="00234629" w:rsidTr="00032483">
        <w:tc>
          <w:tcPr>
            <w:tcW w:w="2093"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Профили</w:t>
            </w:r>
          </w:p>
        </w:tc>
        <w:tc>
          <w:tcPr>
            <w:tcW w:w="7938" w:type="dxa"/>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44.03.05.33 "Дополнительное образование (народное пение)" и "Дополнительное образование (педагог-организатор)"</w:t>
            </w:r>
          </w:p>
        </w:tc>
      </w:tr>
      <w:tr w:rsidR="003E7F6A" w:rsidRPr="00234629" w:rsidTr="00032483">
        <w:tc>
          <w:tcPr>
            <w:tcW w:w="2093"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7938" w:type="dxa"/>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Музыкального и художественного образования</w:t>
            </w:r>
          </w:p>
        </w:tc>
      </w:tr>
    </w:tbl>
    <w:p w:rsidR="003E7F6A" w:rsidRPr="00234629" w:rsidRDefault="003E7F6A" w:rsidP="00954261">
      <w:pPr>
        <w:spacing w:after="0"/>
        <w:rPr>
          <w:rFonts w:ascii="Times New Roman" w:hAnsi="Times New Roman"/>
          <w:b/>
          <w:sz w:val="28"/>
          <w:szCs w:val="28"/>
        </w:rPr>
      </w:pPr>
    </w:p>
    <w:p w:rsidR="00E721DE" w:rsidRPr="00234629" w:rsidRDefault="00E721DE" w:rsidP="00954261">
      <w:pPr>
        <w:pStyle w:val="a8"/>
        <w:numPr>
          <w:ilvl w:val="0"/>
          <w:numId w:val="43"/>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 xml:space="preserve">Цель изучения дисциплины: </w:t>
      </w:r>
      <w:r w:rsidRPr="00234629">
        <w:rPr>
          <w:rFonts w:ascii="Times New Roman" w:hAnsi="Times New Roman" w:cs="Times New Roman"/>
          <w:sz w:val="28"/>
          <w:szCs w:val="28"/>
        </w:rPr>
        <w:t xml:space="preserve">формирование у студентов общекультурных и специальных компетенций через постижение целостного представления роли </w:t>
      </w:r>
      <w:r w:rsidRPr="00234629">
        <w:rPr>
          <w:rFonts w:ascii="Times New Roman" w:hAnsi="Times New Roman" w:cs="Times New Roman"/>
          <w:bCs/>
          <w:sz w:val="28"/>
          <w:szCs w:val="28"/>
        </w:rPr>
        <w:t xml:space="preserve">музыкальных компьютерных </w:t>
      </w:r>
      <w:r w:rsidRPr="00234629">
        <w:rPr>
          <w:rFonts w:ascii="Times New Roman" w:hAnsi="Times New Roman" w:cs="Times New Roman"/>
          <w:sz w:val="28"/>
          <w:szCs w:val="28"/>
        </w:rPr>
        <w:t>технологий в современной образовательной среде и педагогической деятельности.</w:t>
      </w:r>
    </w:p>
    <w:p w:rsidR="00E721DE" w:rsidRPr="00234629" w:rsidRDefault="00E721DE" w:rsidP="00954261">
      <w:pPr>
        <w:pStyle w:val="a8"/>
        <w:numPr>
          <w:ilvl w:val="0"/>
          <w:numId w:val="43"/>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Задачи изучения дисциплины:</w:t>
      </w:r>
      <w:r w:rsidRPr="00234629">
        <w:rPr>
          <w:rFonts w:ascii="Times New Roman" w:hAnsi="Times New Roman" w:cs="Times New Roman"/>
          <w:sz w:val="28"/>
          <w:szCs w:val="28"/>
        </w:rPr>
        <w:t xml:space="preserve"> формирование готовности и способности студентов к самостоятельному освоению компьютерных музыкальных программ.</w:t>
      </w:r>
    </w:p>
    <w:p w:rsidR="00E721DE" w:rsidRPr="00234629" w:rsidRDefault="00E721DE" w:rsidP="00954261">
      <w:pPr>
        <w:pStyle w:val="a8"/>
        <w:numPr>
          <w:ilvl w:val="0"/>
          <w:numId w:val="43"/>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 xml:space="preserve">Результаты обучения по дисциплине. </w:t>
      </w:r>
    </w:p>
    <w:p w:rsidR="00E721DE" w:rsidRPr="00234629" w:rsidRDefault="00E721DE"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E721DE" w:rsidRPr="00234629" w:rsidRDefault="00E721DE"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i/>
          <w:sz w:val="28"/>
          <w:szCs w:val="28"/>
        </w:rPr>
        <w:t>Знать:</w:t>
      </w:r>
      <w:r w:rsidRPr="00234629">
        <w:rPr>
          <w:rFonts w:ascii="Times New Roman" w:hAnsi="Times New Roman" w:cs="Times New Roman"/>
          <w:sz w:val="28"/>
          <w:szCs w:val="28"/>
        </w:rPr>
        <w:t xml:space="preserve"> компьютерные программы для развития творческих способностей детей </w:t>
      </w:r>
      <w:r w:rsidRPr="00234629">
        <w:rPr>
          <w:rFonts w:ascii="Times New Roman" w:hAnsi="Times New Roman" w:cs="Times New Roman"/>
          <w:color w:val="000000"/>
          <w:sz w:val="28"/>
          <w:szCs w:val="28"/>
        </w:rPr>
        <w:t xml:space="preserve">; </w:t>
      </w:r>
      <w:r w:rsidRPr="00234629">
        <w:rPr>
          <w:rFonts w:ascii="Times New Roman" w:hAnsi="Times New Roman" w:cs="Times New Roman"/>
          <w:sz w:val="28"/>
          <w:szCs w:val="28"/>
        </w:rPr>
        <w:t xml:space="preserve"> типы компьютерных музыкальных программ и их функциональные и дидактические возможности.</w:t>
      </w:r>
    </w:p>
    <w:p w:rsidR="00E721DE" w:rsidRPr="00234629" w:rsidRDefault="00E721DE"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i/>
          <w:sz w:val="28"/>
          <w:szCs w:val="28"/>
        </w:rPr>
        <w:t>Уметь:</w:t>
      </w:r>
      <w:r w:rsidRPr="00234629">
        <w:rPr>
          <w:rFonts w:ascii="Times New Roman" w:hAnsi="Times New Roman" w:cs="Times New Roman"/>
          <w:sz w:val="28"/>
          <w:szCs w:val="28"/>
        </w:rPr>
        <w:t xml:space="preserve"> подбирать компьютерные программы для развития творческих способностей детей в каждом индивидуальном случае</w:t>
      </w:r>
      <w:r w:rsidRPr="00234629">
        <w:rPr>
          <w:rFonts w:ascii="Times New Roman" w:hAnsi="Times New Roman" w:cs="Times New Roman"/>
          <w:iCs/>
          <w:sz w:val="28"/>
          <w:szCs w:val="28"/>
        </w:rPr>
        <w:t>;</w:t>
      </w:r>
      <w:r w:rsidRPr="00234629">
        <w:rPr>
          <w:rFonts w:ascii="Times New Roman" w:hAnsi="Times New Roman" w:cs="Times New Roman"/>
          <w:sz w:val="28"/>
          <w:szCs w:val="28"/>
        </w:rPr>
        <w:t xml:space="preserve"> </w:t>
      </w:r>
      <w:r w:rsidRPr="00234629">
        <w:rPr>
          <w:rFonts w:ascii="Times New Roman" w:hAnsi="Times New Roman" w:cs="Times New Roman"/>
          <w:color w:val="000000"/>
          <w:sz w:val="28"/>
          <w:szCs w:val="28"/>
        </w:rPr>
        <w:t xml:space="preserve">использовать разнообразные компьютерные музыкальные программы в учебно-воспитательном процессе </w:t>
      </w:r>
      <w:r w:rsidRPr="00234629">
        <w:rPr>
          <w:rFonts w:ascii="Times New Roman" w:hAnsi="Times New Roman" w:cs="Times New Roman"/>
          <w:sz w:val="28"/>
          <w:szCs w:val="28"/>
        </w:rPr>
        <w:t>.</w:t>
      </w:r>
    </w:p>
    <w:p w:rsidR="00E721DE" w:rsidRPr="00234629" w:rsidRDefault="00E721DE"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i/>
          <w:sz w:val="28"/>
          <w:szCs w:val="28"/>
        </w:rPr>
        <w:t xml:space="preserve">Владеть: </w:t>
      </w:r>
      <w:r w:rsidRPr="00234629">
        <w:rPr>
          <w:rFonts w:ascii="Times New Roman" w:hAnsi="Times New Roman" w:cs="Times New Roman"/>
          <w:sz w:val="28"/>
          <w:szCs w:val="28"/>
        </w:rPr>
        <w:t>навыками работы с компьютерными программами для развития творческих способностей детей</w:t>
      </w:r>
      <w:r w:rsidRPr="00234629">
        <w:rPr>
          <w:rFonts w:ascii="Times New Roman" w:hAnsi="Times New Roman" w:cs="Times New Roman"/>
          <w:iCs/>
          <w:sz w:val="28"/>
          <w:szCs w:val="28"/>
        </w:rPr>
        <w:t>;</w:t>
      </w:r>
      <w:r w:rsidRPr="00234629">
        <w:rPr>
          <w:rFonts w:ascii="Times New Roman" w:hAnsi="Times New Roman" w:cs="Times New Roman"/>
          <w:color w:val="000000"/>
          <w:sz w:val="28"/>
          <w:szCs w:val="28"/>
        </w:rPr>
        <w:t xml:space="preserve"> </w:t>
      </w:r>
      <w:r w:rsidRPr="00234629">
        <w:rPr>
          <w:rFonts w:ascii="Times New Roman" w:hAnsi="Times New Roman" w:cs="Times New Roman"/>
          <w:sz w:val="28"/>
          <w:szCs w:val="28"/>
        </w:rPr>
        <w:t xml:space="preserve"> </w:t>
      </w:r>
      <w:r w:rsidRPr="00234629">
        <w:rPr>
          <w:rFonts w:ascii="Times New Roman" w:hAnsi="Times New Roman" w:cs="Times New Roman"/>
          <w:color w:val="000000"/>
          <w:sz w:val="28"/>
          <w:szCs w:val="28"/>
        </w:rPr>
        <w:t xml:space="preserve">методами </w:t>
      </w:r>
      <w:r w:rsidRPr="00234629">
        <w:rPr>
          <w:rFonts w:ascii="Times New Roman" w:hAnsi="Times New Roman" w:cs="Times New Roman"/>
          <w:bCs/>
          <w:sz w:val="28"/>
          <w:szCs w:val="28"/>
        </w:rPr>
        <w:t xml:space="preserve">работы с музыкальными </w:t>
      </w:r>
      <w:r w:rsidRPr="00234629">
        <w:rPr>
          <w:rFonts w:ascii="Times New Roman" w:hAnsi="Times New Roman" w:cs="Times New Roman"/>
          <w:color w:val="000000"/>
          <w:sz w:val="28"/>
          <w:szCs w:val="28"/>
        </w:rPr>
        <w:t>программными</w:t>
      </w:r>
      <w:r w:rsidRPr="00234629">
        <w:rPr>
          <w:rFonts w:ascii="Times New Roman" w:hAnsi="Times New Roman" w:cs="Times New Roman"/>
          <w:bCs/>
          <w:sz w:val="28"/>
          <w:szCs w:val="28"/>
        </w:rPr>
        <w:t xml:space="preserve"> </w:t>
      </w:r>
      <w:r w:rsidRPr="00234629">
        <w:rPr>
          <w:rFonts w:ascii="Times New Roman" w:hAnsi="Times New Roman" w:cs="Times New Roman"/>
          <w:sz w:val="28"/>
          <w:szCs w:val="28"/>
        </w:rPr>
        <w:t>средствами профессионального назначения.</w:t>
      </w:r>
    </w:p>
    <w:p w:rsidR="003E7F6A" w:rsidRPr="00234629" w:rsidRDefault="00E721DE"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4.</w:t>
      </w:r>
      <w:r w:rsidR="003E7F6A" w:rsidRPr="00234629">
        <w:rPr>
          <w:rFonts w:ascii="Times New Roman" w:hAnsi="Times New Roman" w:cs="Times New Roman"/>
          <w:b/>
          <w:sz w:val="28"/>
          <w:szCs w:val="28"/>
        </w:rPr>
        <w:t>Дисциплина участвует в формировании компетенций:</w:t>
      </w:r>
      <w:r w:rsidRPr="00234629">
        <w:rPr>
          <w:rFonts w:ascii="Times New Roman" w:hAnsi="Times New Roman" w:cs="Times New Roman"/>
          <w:b/>
          <w:sz w:val="28"/>
          <w:szCs w:val="28"/>
        </w:rPr>
        <w:t xml:space="preserve"> </w:t>
      </w:r>
      <w:r w:rsidR="003E7F6A" w:rsidRPr="00234629">
        <w:rPr>
          <w:rFonts w:ascii="Times New Roman" w:hAnsi="Times New Roman" w:cs="Times New Roman"/>
          <w:sz w:val="28"/>
          <w:szCs w:val="28"/>
        </w:rPr>
        <w:t>ПК-7, СК-4.</w:t>
      </w:r>
    </w:p>
    <w:p w:rsidR="003E7F6A" w:rsidRPr="00234629" w:rsidRDefault="00E721DE"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5.</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i/>
          <w:sz w:val="28"/>
          <w:szCs w:val="28"/>
        </w:rPr>
        <w:t xml:space="preserve">(в ЗЕТ): </w:t>
      </w:r>
      <w:r w:rsidR="003E7F6A" w:rsidRPr="00234629">
        <w:rPr>
          <w:rFonts w:ascii="Times New Roman" w:hAnsi="Times New Roman" w:cs="Times New Roman"/>
          <w:sz w:val="28"/>
          <w:szCs w:val="28"/>
        </w:rPr>
        <w:t>3</w:t>
      </w:r>
    </w:p>
    <w:p w:rsidR="003E7F6A" w:rsidRPr="00234629" w:rsidRDefault="00E721DE"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6.</w:t>
      </w:r>
      <w:r w:rsidR="003E7F6A" w:rsidRPr="00234629">
        <w:rPr>
          <w:rFonts w:ascii="Times New Roman" w:hAnsi="Times New Roman" w:cs="Times New Roman"/>
          <w:b/>
          <w:sz w:val="28"/>
          <w:szCs w:val="28"/>
        </w:rPr>
        <w:t>Форма контроля:</w:t>
      </w:r>
      <w:r w:rsidRPr="00234629">
        <w:rPr>
          <w:rFonts w:ascii="Times New Roman" w:hAnsi="Times New Roman" w:cs="Times New Roman"/>
          <w:b/>
          <w:sz w:val="28"/>
          <w:szCs w:val="28"/>
        </w:rPr>
        <w:t xml:space="preserve"> </w:t>
      </w:r>
      <w:r w:rsidR="003E7F6A" w:rsidRPr="00234629">
        <w:rPr>
          <w:rFonts w:ascii="Times New Roman" w:hAnsi="Times New Roman" w:cs="Times New Roman"/>
          <w:sz w:val="28"/>
          <w:szCs w:val="28"/>
        </w:rPr>
        <w:t>зачет.</w:t>
      </w:r>
    </w:p>
    <w:p w:rsidR="003E7F6A" w:rsidRPr="00234629" w:rsidRDefault="00E721DE"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7.</w:t>
      </w:r>
      <w:r w:rsidR="003E7F6A" w:rsidRPr="00234629">
        <w:rPr>
          <w:rFonts w:ascii="Times New Roman" w:hAnsi="Times New Roman" w:cs="Times New Roman"/>
          <w:b/>
          <w:sz w:val="28"/>
          <w:szCs w:val="28"/>
        </w:rPr>
        <w:t>Сведения о профессорско-преподавательском составе</w:t>
      </w:r>
      <w:r w:rsidRPr="00234629">
        <w:rPr>
          <w:rFonts w:ascii="Times New Roman" w:hAnsi="Times New Roman" w:cs="Times New Roman"/>
          <w:b/>
          <w:sz w:val="28"/>
          <w:szCs w:val="28"/>
        </w:rPr>
        <w:t xml:space="preserve">: </w:t>
      </w:r>
      <w:r w:rsidRPr="00234629">
        <w:rPr>
          <w:rFonts w:ascii="Times New Roman" w:hAnsi="Times New Roman" w:cs="Times New Roman"/>
          <w:sz w:val="28"/>
          <w:szCs w:val="28"/>
        </w:rPr>
        <w:t>к.искусств., доцент Дядченко М.С.</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lastRenderedPageBreak/>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sz w:val="28"/>
          <w:szCs w:val="28"/>
          <w:u w:val="single"/>
        </w:rPr>
      </w:pPr>
      <w:r w:rsidRPr="00234629">
        <w:rPr>
          <w:rFonts w:ascii="Times New Roman" w:hAnsi="Times New Roman"/>
          <w:b/>
          <w:sz w:val="28"/>
          <w:szCs w:val="28"/>
          <w:u w:val="single"/>
        </w:rPr>
        <w:t>Б1.В.ДВ.06.02</w:t>
      </w:r>
      <w:r w:rsidR="00E721DE" w:rsidRPr="00234629">
        <w:rPr>
          <w:rFonts w:ascii="Times New Roman" w:hAnsi="Times New Roman"/>
          <w:b/>
          <w:sz w:val="28"/>
          <w:szCs w:val="28"/>
          <w:u w:val="single"/>
        </w:rPr>
        <w:t xml:space="preserve"> </w:t>
      </w:r>
      <w:r w:rsidRPr="00234629">
        <w:rPr>
          <w:rFonts w:ascii="Times New Roman" w:hAnsi="Times New Roman"/>
          <w:b/>
          <w:sz w:val="28"/>
          <w:szCs w:val="28"/>
          <w:u w:val="single"/>
        </w:rPr>
        <w:t>Программное обеспечение в профессиональной деятельности педагога-музыканта</w:t>
      </w:r>
    </w:p>
    <w:p w:rsidR="00E721DE" w:rsidRPr="00234629" w:rsidRDefault="00E721DE" w:rsidP="00954261">
      <w:pPr>
        <w:spacing w:after="0"/>
        <w:jc w:val="center"/>
        <w:rPr>
          <w:rFonts w:ascii="Times New Roman" w:hAnsi="Times New Roman"/>
          <w:b/>
          <w:sz w:val="28"/>
          <w:szCs w:val="28"/>
        </w:rPr>
      </w:pPr>
    </w:p>
    <w:tbl>
      <w:tblPr>
        <w:tblW w:w="0" w:type="auto"/>
        <w:tblLook w:val="04A0" w:firstRow="1" w:lastRow="0" w:firstColumn="1" w:lastColumn="0" w:noHBand="0" w:noVBand="1"/>
      </w:tblPr>
      <w:tblGrid>
        <w:gridCol w:w="2093"/>
        <w:gridCol w:w="7938"/>
      </w:tblGrid>
      <w:tr w:rsidR="003E7F6A" w:rsidRPr="00234629" w:rsidTr="00032483">
        <w:tc>
          <w:tcPr>
            <w:tcW w:w="2093"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Направление </w:t>
            </w:r>
          </w:p>
        </w:tc>
        <w:tc>
          <w:tcPr>
            <w:tcW w:w="7938" w:type="dxa"/>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44.03.05 "Педагогическое образование" (с двумя профилями подготовки)</w:t>
            </w:r>
          </w:p>
        </w:tc>
      </w:tr>
      <w:tr w:rsidR="003E7F6A" w:rsidRPr="00234629" w:rsidTr="00032483">
        <w:tc>
          <w:tcPr>
            <w:tcW w:w="2093"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Профили</w:t>
            </w:r>
          </w:p>
        </w:tc>
        <w:tc>
          <w:tcPr>
            <w:tcW w:w="7938" w:type="dxa"/>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44.03.05.33 "Дополнительное образование (народное пение)" и "Дополнительное образование (педагог-организатор)"</w:t>
            </w:r>
          </w:p>
        </w:tc>
      </w:tr>
      <w:tr w:rsidR="003E7F6A" w:rsidRPr="00234629" w:rsidTr="00032483">
        <w:tc>
          <w:tcPr>
            <w:tcW w:w="2093"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7938" w:type="dxa"/>
          </w:tcPr>
          <w:p w:rsidR="003E7F6A" w:rsidRPr="00234629" w:rsidRDefault="003E7F6A" w:rsidP="00954261">
            <w:pPr>
              <w:spacing w:after="0"/>
              <w:rPr>
                <w:rFonts w:ascii="Times New Roman" w:eastAsia="Calibri" w:hAnsi="Times New Roman"/>
                <w:b/>
                <w:i/>
                <w:sz w:val="28"/>
                <w:szCs w:val="28"/>
                <w:lang w:eastAsia="en-US"/>
              </w:rPr>
            </w:pPr>
            <w:r w:rsidRPr="00234629">
              <w:rPr>
                <w:rFonts w:ascii="Times New Roman" w:eastAsia="Calibri" w:hAnsi="Times New Roman"/>
                <w:i/>
                <w:sz w:val="28"/>
                <w:szCs w:val="28"/>
                <w:lang w:eastAsia="en-US"/>
              </w:rPr>
              <w:t>Музыкального и художественного образования</w:t>
            </w:r>
          </w:p>
        </w:tc>
      </w:tr>
    </w:tbl>
    <w:p w:rsidR="003E7F6A" w:rsidRPr="00234629" w:rsidRDefault="003E7F6A" w:rsidP="00954261">
      <w:pPr>
        <w:spacing w:after="0"/>
        <w:rPr>
          <w:rFonts w:ascii="Times New Roman" w:hAnsi="Times New Roman"/>
          <w:b/>
          <w:sz w:val="28"/>
          <w:szCs w:val="28"/>
        </w:rPr>
      </w:pPr>
    </w:p>
    <w:p w:rsidR="00E721DE" w:rsidRPr="00234629" w:rsidRDefault="00E721DE" w:rsidP="00954261">
      <w:pPr>
        <w:pStyle w:val="a8"/>
        <w:numPr>
          <w:ilvl w:val="0"/>
          <w:numId w:val="43"/>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 xml:space="preserve">Цель изучения дисциплины: </w:t>
      </w:r>
      <w:r w:rsidRPr="00234629">
        <w:rPr>
          <w:rFonts w:ascii="Times New Roman" w:hAnsi="Times New Roman" w:cs="Times New Roman"/>
          <w:sz w:val="28"/>
          <w:szCs w:val="28"/>
        </w:rPr>
        <w:t xml:space="preserve">формирование у студентов общекультурных и специальных компетенций через постижение целостного представления роли </w:t>
      </w:r>
      <w:r w:rsidRPr="00234629">
        <w:rPr>
          <w:rFonts w:ascii="Times New Roman" w:hAnsi="Times New Roman" w:cs="Times New Roman"/>
          <w:bCs/>
          <w:sz w:val="28"/>
          <w:szCs w:val="28"/>
        </w:rPr>
        <w:t xml:space="preserve">музыкальных компьютерных </w:t>
      </w:r>
      <w:r w:rsidRPr="00234629">
        <w:rPr>
          <w:rFonts w:ascii="Times New Roman" w:hAnsi="Times New Roman" w:cs="Times New Roman"/>
          <w:sz w:val="28"/>
          <w:szCs w:val="28"/>
        </w:rPr>
        <w:t>технологий в современной образовательной среде и педагогической деятельности.</w:t>
      </w:r>
    </w:p>
    <w:p w:rsidR="00E721DE" w:rsidRPr="00234629" w:rsidRDefault="00E721DE" w:rsidP="00954261">
      <w:pPr>
        <w:pStyle w:val="a8"/>
        <w:numPr>
          <w:ilvl w:val="0"/>
          <w:numId w:val="43"/>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Задачи изучения дисциплины:</w:t>
      </w:r>
      <w:r w:rsidRPr="00234629">
        <w:rPr>
          <w:rFonts w:ascii="Times New Roman" w:hAnsi="Times New Roman" w:cs="Times New Roman"/>
          <w:sz w:val="28"/>
          <w:szCs w:val="28"/>
        </w:rPr>
        <w:t xml:space="preserve"> формирование готовности и способности студентов к самостоятельному освоению компьютерных музыкальных программ.</w:t>
      </w:r>
    </w:p>
    <w:p w:rsidR="00E721DE" w:rsidRPr="00234629" w:rsidRDefault="00E721DE" w:rsidP="00954261">
      <w:pPr>
        <w:pStyle w:val="a8"/>
        <w:numPr>
          <w:ilvl w:val="0"/>
          <w:numId w:val="43"/>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 xml:space="preserve">Результаты обучения по дисциплине. </w:t>
      </w:r>
    </w:p>
    <w:p w:rsidR="00E721DE" w:rsidRPr="00234629" w:rsidRDefault="00E721DE"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E721DE" w:rsidRPr="00234629" w:rsidRDefault="00E721DE"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i/>
          <w:sz w:val="28"/>
          <w:szCs w:val="28"/>
        </w:rPr>
        <w:t>Знать:</w:t>
      </w:r>
      <w:r w:rsidRPr="00234629">
        <w:rPr>
          <w:rFonts w:ascii="Times New Roman" w:hAnsi="Times New Roman" w:cs="Times New Roman"/>
          <w:sz w:val="28"/>
          <w:szCs w:val="28"/>
        </w:rPr>
        <w:t xml:space="preserve"> компьютерные программы для развития творческих способностей детей </w:t>
      </w:r>
      <w:r w:rsidRPr="00234629">
        <w:rPr>
          <w:rFonts w:ascii="Times New Roman" w:hAnsi="Times New Roman" w:cs="Times New Roman"/>
          <w:color w:val="000000"/>
          <w:sz w:val="28"/>
          <w:szCs w:val="28"/>
        </w:rPr>
        <w:t xml:space="preserve">; </w:t>
      </w:r>
      <w:r w:rsidRPr="00234629">
        <w:rPr>
          <w:rFonts w:ascii="Times New Roman" w:hAnsi="Times New Roman" w:cs="Times New Roman"/>
          <w:sz w:val="28"/>
          <w:szCs w:val="28"/>
        </w:rPr>
        <w:t xml:space="preserve"> типы компьютерных музыкальных программ и их функциональные и дидактические возможности.</w:t>
      </w:r>
    </w:p>
    <w:p w:rsidR="00E721DE" w:rsidRPr="00234629" w:rsidRDefault="00E721DE"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i/>
          <w:sz w:val="28"/>
          <w:szCs w:val="28"/>
        </w:rPr>
        <w:t>Уметь:</w:t>
      </w:r>
      <w:r w:rsidRPr="00234629">
        <w:rPr>
          <w:rFonts w:ascii="Times New Roman" w:hAnsi="Times New Roman" w:cs="Times New Roman"/>
          <w:sz w:val="28"/>
          <w:szCs w:val="28"/>
        </w:rPr>
        <w:t xml:space="preserve"> подбирать компьютерные программы для развития творческих способностей детей в каждом индивидуальном случае</w:t>
      </w:r>
      <w:r w:rsidRPr="00234629">
        <w:rPr>
          <w:rFonts w:ascii="Times New Roman" w:hAnsi="Times New Roman" w:cs="Times New Roman"/>
          <w:iCs/>
          <w:sz w:val="28"/>
          <w:szCs w:val="28"/>
        </w:rPr>
        <w:t>;</w:t>
      </w:r>
      <w:r w:rsidRPr="00234629">
        <w:rPr>
          <w:rFonts w:ascii="Times New Roman" w:hAnsi="Times New Roman" w:cs="Times New Roman"/>
          <w:sz w:val="28"/>
          <w:szCs w:val="28"/>
        </w:rPr>
        <w:t xml:space="preserve"> </w:t>
      </w:r>
      <w:r w:rsidRPr="00234629">
        <w:rPr>
          <w:rFonts w:ascii="Times New Roman" w:hAnsi="Times New Roman" w:cs="Times New Roman"/>
          <w:color w:val="000000"/>
          <w:sz w:val="28"/>
          <w:szCs w:val="28"/>
        </w:rPr>
        <w:t xml:space="preserve">использовать разнообразные компьютерные музыкальные программы в учебно-воспитательном процессе </w:t>
      </w:r>
      <w:r w:rsidRPr="00234629">
        <w:rPr>
          <w:rFonts w:ascii="Times New Roman" w:hAnsi="Times New Roman" w:cs="Times New Roman"/>
          <w:sz w:val="28"/>
          <w:szCs w:val="28"/>
        </w:rPr>
        <w:t>.</w:t>
      </w:r>
    </w:p>
    <w:p w:rsidR="00E721DE" w:rsidRPr="00234629" w:rsidRDefault="00E721DE"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i/>
          <w:sz w:val="28"/>
          <w:szCs w:val="28"/>
        </w:rPr>
        <w:t xml:space="preserve">Владеть: </w:t>
      </w:r>
      <w:r w:rsidRPr="00234629">
        <w:rPr>
          <w:rFonts w:ascii="Times New Roman" w:hAnsi="Times New Roman" w:cs="Times New Roman"/>
          <w:sz w:val="28"/>
          <w:szCs w:val="28"/>
        </w:rPr>
        <w:t>навыками работы с компьютерными программами для развития творческих способностей детей</w:t>
      </w:r>
      <w:r w:rsidRPr="00234629">
        <w:rPr>
          <w:rFonts w:ascii="Times New Roman" w:hAnsi="Times New Roman" w:cs="Times New Roman"/>
          <w:iCs/>
          <w:sz w:val="28"/>
          <w:szCs w:val="28"/>
        </w:rPr>
        <w:t>;</w:t>
      </w:r>
      <w:r w:rsidRPr="00234629">
        <w:rPr>
          <w:rFonts w:ascii="Times New Roman" w:hAnsi="Times New Roman" w:cs="Times New Roman"/>
          <w:color w:val="000000"/>
          <w:sz w:val="28"/>
          <w:szCs w:val="28"/>
        </w:rPr>
        <w:t xml:space="preserve"> </w:t>
      </w:r>
      <w:r w:rsidRPr="00234629">
        <w:rPr>
          <w:rFonts w:ascii="Times New Roman" w:hAnsi="Times New Roman" w:cs="Times New Roman"/>
          <w:sz w:val="28"/>
          <w:szCs w:val="28"/>
        </w:rPr>
        <w:t xml:space="preserve"> </w:t>
      </w:r>
      <w:r w:rsidRPr="00234629">
        <w:rPr>
          <w:rFonts w:ascii="Times New Roman" w:hAnsi="Times New Roman" w:cs="Times New Roman"/>
          <w:color w:val="000000"/>
          <w:sz w:val="28"/>
          <w:szCs w:val="28"/>
        </w:rPr>
        <w:t xml:space="preserve">методами </w:t>
      </w:r>
      <w:r w:rsidRPr="00234629">
        <w:rPr>
          <w:rFonts w:ascii="Times New Roman" w:hAnsi="Times New Roman" w:cs="Times New Roman"/>
          <w:bCs/>
          <w:sz w:val="28"/>
          <w:szCs w:val="28"/>
        </w:rPr>
        <w:t xml:space="preserve">работы с музыкальными </w:t>
      </w:r>
      <w:r w:rsidRPr="00234629">
        <w:rPr>
          <w:rFonts w:ascii="Times New Roman" w:hAnsi="Times New Roman" w:cs="Times New Roman"/>
          <w:color w:val="000000"/>
          <w:sz w:val="28"/>
          <w:szCs w:val="28"/>
        </w:rPr>
        <w:t>программными</w:t>
      </w:r>
      <w:r w:rsidRPr="00234629">
        <w:rPr>
          <w:rFonts w:ascii="Times New Roman" w:hAnsi="Times New Roman" w:cs="Times New Roman"/>
          <w:bCs/>
          <w:sz w:val="28"/>
          <w:szCs w:val="28"/>
        </w:rPr>
        <w:t xml:space="preserve"> </w:t>
      </w:r>
      <w:r w:rsidRPr="00234629">
        <w:rPr>
          <w:rFonts w:ascii="Times New Roman" w:hAnsi="Times New Roman" w:cs="Times New Roman"/>
          <w:sz w:val="28"/>
          <w:szCs w:val="28"/>
        </w:rPr>
        <w:t>средствами профессионального назначения.</w:t>
      </w:r>
    </w:p>
    <w:p w:rsidR="00E721DE" w:rsidRPr="00234629" w:rsidRDefault="00E721DE"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 xml:space="preserve">4.Дисциплина участвует в формировании компетенций: </w:t>
      </w:r>
      <w:r w:rsidRPr="00234629">
        <w:rPr>
          <w:rFonts w:ascii="Times New Roman" w:hAnsi="Times New Roman" w:cs="Times New Roman"/>
          <w:sz w:val="28"/>
          <w:szCs w:val="28"/>
        </w:rPr>
        <w:t>ПК-7, СК-4.</w:t>
      </w:r>
    </w:p>
    <w:p w:rsidR="00E721DE" w:rsidRPr="00234629" w:rsidRDefault="00E721DE"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 xml:space="preserve">5.Общая трудоемкость </w:t>
      </w:r>
      <w:r w:rsidRPr="00234629">
        <w:rPr>
          <w:rFonts w:ascii="Times New Roman" w:hAnsi="Times New Roman" w:cs="Times New Roman"/>
          <w:i/>
          <w:sz w:val="28"/>
          <w:szCs w:val="28"/>
        </w:rPr>
        <w:t xml:space="preserve">(в ЗЕТ): </w:t>
      </w:r>
      <w:r w:rsidRPr="00234629">
        <w:rPr>
          <w:rFonts w:ascii="Times New Roman" w:hAnsi="Times New Roman" w:cs="Times New Roman"/>
          <w:sz w:val="28"/>
          <w:szCs w:val="28"/>
        </w:rPr>
        <w:t>3</w:t>
      </w:r>
    </w:p>
    <w:p w:rsidR="00E721DE" w:rsidRPr="00234629" w:rsidRDefault="00E721DE"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 xml:space="preserve">6.Форма контроля: </w:t>
      </w:r>
      <w:r w:rsidRPr="00234629">
        <w:rPr>
          <w:rFonts w:ascii="Times New Roman" w:hAnsi="Times New Roman" w:cs="Times New Roman"/>
          <w:sz w:val="28"/>
          <w:szCs w:val="28"/>
        </w:rPr>
        <w:t>зачет.</w:t>
      </w:r>
    </w:p>
    <w:p w:rsidR="00E721DE" w:rsidRPr="00234629" w:rsidRDefault="00E721DE"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 xml:space="preserve">7.Сведения о профессорско-преподавательском составе: </w:t>
      </w:r>
      <w:r w:rsidRPr="00234629">
        <w:rPr>
          <w:rFonts w:ascii="Times New Roman" w:hAnsi="Times New Roman" w:cs="Times New Roman"/>
          <w:sz w:val="28"/>
          <w:szCs w:val="28"/>
        </w:rPr>
        <w:t>к.искусств., доцент Дядченко М.С.</w:t>
      </w: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Б1.В.ДВ.07.01 Хороведение</w:t>
      </w:r>
    </w:p>
    <w:p w:rsidR="003E7F6A" w:rsidRPr="00234629" w:rsidRDefault="003E7F6A" w:rsidP="00954261">
      <w:pPr>
        <w:spacing w:after="0"/>
        <w:jc w:val="center"/>
        <w:rPr>
          <w:rFonts w:ascii="Times New Roman" w:hAnsi="Times New Roman"/>
          <w:b/>
          <w:sz w:val="28"/>
          <w:szCs w:val="28"/>
        </w:rPr>
      </w:pPr>
    </w:p>
    <w:tbl>
      <w:tblPr>
        <w:tblW w:w="0" w:type="auto"/>
        <w:tblLook w:val="04A0" w:firstRow="1" w:lastRow="0" w:firstColumn="1" w:lastColumn="0" w:noHBand="0" w:noVBand="1"/>
      </w:tblPr>
      <w:tblGrid>
        <w:gridCol w:w="2660"/>
        <w:gridCol w:w="7371"/>
      </w:tblGrid>
      <w:tr w:rsidR="003E7F6A" w:rsidRPr="00234629" w:rsidTr="00A04894">
        <w:tc>
          <w:tcPr>
            <w:tcW w:w="2660"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 xml:space="preserve">Направление </w:t>
            </w:r>
          </w:p>
        </w:tc>
        <w:tc>
          <w:tcPr>
            <w:tcW w:w="7371" w:type="dxa"/>
          </w:tcPr>
          <w:p w:rsidR="003E7F6A" w:rsidRPr="00234629" w:rsidRDefault="003E7F6A" w:rsidP="00954261">
            <w:pPr>
              <w:pStyle w:val="a7"/>
              <w:widowControl w:val="0"/>
              <w:tabs>
                <w:tab w:val="clear" w:pos="1804"/>
              </w:tabs>
              <w:spacing w:line="276" w:lineRule="auto"/>
              <w:ind w:left="705" w:hanging="670"/>
              <w:jc w:val="left"/>
              <w:rPr>
                <w:i/>
                <w:sz w:val="28"/>
                <w:szCs w:val="28"/>
              </w:rPr>
            </w:pPr>
            <w:r w:rsidRPr="00234629">
              <w:rPr>
                <w:i/>
                <w:sz w:val="28"/>
                <w:szCs w:val="28"/>
              </w:rPr>
              <w:t>44.03.05 Педа</w:t>
            </w:r>
            <w:r w:rsidR="00A04894" w:rsidRPr="00234629">
              <w:rPr>
                <w:i/>
                <w:sz w:val="28"/>
                <w:szCs w:val="28"/>
              </w:rPr>
              <w:t xml:space="preserve">гогическое образование (с двумя </w:t>
            </w:r>
            <w:r w:rsidRPr="00234629">
              <w:rPr>
                <w:i/>
                <w:sz w:val="28"/>
                <w:szCs w:val="28"/>
              </w:rPr>
              <w:t>профилями)</w:t>
            </w:r>
            <w:r w:rsidR="00E721DE" w:rsidRPr="00234629">
              <w:rPr>
                <w:i/>
                <w:sz w:val="28"/>
                <w:szCs w:val="28"/>
              </w:rPr>
              <w:t xml:space="preserve"> </w:t>
            </w:r>
          </w:p>
        </w:tc>
      </w:tr>
      <w:tr w:rsidR="003E7F6A" w:rsidRPr="00234629" w:rsidTr="00A04894">
        <w:tc>
          <w:tcPr>
            <w:tcW w:w="2660"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 xml:space="preserve">Профили </w:t>
            </w:r>
          </w:p>
        </w:tc>
        <w:tc>
          <w:tcPr>
            <w:tcW w:w="7371" w:type="dxa"/>
          </w:tcPr>
          <w:p w:rsidR="003E7F6A" w:rsidRPr="00234629" w:rsidRDefault="003E7F6A" w:rsidP="00954261">
            <w:pPr>
              <w:spacing w:after="0"/>
              <w:jc w:val="both"/>
              <w:rPr>
                <w:rFonts w:ascii="Times New Roman" w:hAnsi="Times New Roman"/>
                <w:i/>
                <w:sz w:val="28"/>
                <w:szCs w:val="28"/>
              </w:rPr>
            </w:pPr>
            <w:r w:rsidRPr="00234629">
              <w:rPr>
                <w:rFonts w:ascii="Times New Roman" w:hAnsi="Times New Roman"/>
                <w:i/>
                <w:sz w:val="28"/>
                <w:szCs w:val="28"/>
              </w:rPr>
              <w:t>44.03.05.33 "Дополнительное образование (народное пение)" и "Дополнительное образование (педагог-организатор)"</w:t>
            </w:r>
          </w:p>
        </w:tc>
      </w:tr>
      <w:tr w:rsidR="003E7F6A" w:rsidRPr="00234629" w:rsidTr="00A04894">
        <w:tc>
          <w:tcPr>
            <w:tcW w:w="2660"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Кафедра</w:t>
            </w:r>
          </w:p>
        </w:tc>
        <w:tc>
          <w:tcPr>
            <w:tcW w:w="7371" w:type="dxa"/>
          </w:tcPr>
          <w:p w:rsidR="003E7F6A" w:rsidRPr="00234629" w:rsidRDefault="003E7F6A" w:rsidP="00954261">
            <w:pPr>
              <w:spacing w:after="0"/>
              <w:rPr>
                <w:rFonts w:ascii="Times New Roman" w:hAnsi="Times New Roman"/>
                <w:i/>
                <w:sz w:val="28"/>
                <w:szCs w:val="28"/>
              </w:rPr>
            </w:pPr>
            <w:r w:rsidRPr="00234629">
              <w:rPr>
                <w:rFonts w:ascii="Times New Roman" w:hAnsi="Times New Roman"/>
                <w:i/>
                <w:sz w:val="28"/>
                <w:szCs w:val="28"/>
              </w:rPr>
              <w:t>Хорового дирижирования</w:t>
            </w:r>
          </w:p>
        </w:tc>
      </w:tr>
    </w:tbl>
    <w:p w:rsidR="003E7F6A" w:rsidRPr="00234629" w:rsidRDefault="003E7F6A" w:rsidP="00954261">
      <w:pPr>
        <w:spacing w:after="0"/>
        <w:rPr>
          <w:rFonts w:ascii="Times New Roman" w:hAnsi="Times New Roman"/>
          <w:b/>
          <w:sz w:val="28"/>
          <w:szCs w:val="28"/>
        </w:rPr>
      </w:pPr>
    </w:p>
    <w:tbl>
      <w:tblPr>
        <w:tblW w:w="0" w:type="auto"/>
        <w:tblLook w:val="04A0" w:firstRow="1" w:lastRow="0" w:firstColumn="1" w:lastColumn="0" w:noHBand="0" w:noVBand="1"/>
      </w:tblPr>
      <w:tblGrid>
        <w:gridCol w:w="9464"/>
      </w:tblGrid>
      <w:tr w:rsidR="003E7F6A" w:rsidRPr="00234629" w:rsidTr="00947335">
        <w:tc>
          <w:tcPr>
            <w:tcW w:w="9464" w:type="dxa"/>
          </w:tcPr>
          <w:p w:rsidR="003E7F6A" w:rsidRPr="00234629" w:rsidRDefault="00A04894" w:rsidP="00954261">
            <w:pPr>
              <w:spacing w:after="0"/>
              <w:jc w:val="both"/>
              <w:rPr>
                <w:rFonts w:ascii="Times New Roman" w:hAnsi="Times New Roman"/>
                <w:b/>
                <w:sz w:val="28"/>
                <w:szCs w:val="28"/>
              </w:rPr>
            </w:pPr>
            <w:r w:rsidRPr="00234629">
              <w:rPr>
                <w:rFonts w:ascii="Times New Roman" w:hAnsi="Times New Roman"/>
                <w:b/>
                <w:sz w:val="28"/>
                <w:szCs w:val="28"/>
              </w:rPr>
              <w:t xml:space="preserve">1. </w:t>
            </w:r>
            <w:r w:rsidR="003E7F6A" w:rsidRPr="00234629">
              <w:rPr>
                <w:rFonts w:ascii="Times New Roman" w:hAnsi="Times New Roman"/>
                <w:b/>
                <w:sz w:val="28"/>
                <w:szCs w:val="28"/>
              </w:rPr>
              <w:t xml:space="preserve">Цель изучения дисциплины: </w:t>
            </w:r>
            <w:r w:rsidR="003E7F6A" w:rsidRPr="00234629">
              <w:rPr>
                <w:rFonts w:ascii="Times New Roman" w:hAnsi="Times New Roman"/>
                <w:sz w:val="28"/>
                <w:szCs w:val="28"/>
              </w:rPr>
              <w:t>теоретическая и методическая подготовка к профессиональной работе с детскими, юношескими хоровыми коллективами в системе дополнительного музыкального образования бакалавров направления 44.03.05 Педагогическое образование (с двумя профилями), профили44.03.05.33 "Дополнительное образование (народное пение)" и "Дополнительное образование (педагог-организатор)"</w:t>
            </w:r>
          </w:p>
        </w:tc>
      </w:tr>
    </w:tbl>
    <w:p w:rsidR="00A04894" w:rsidRPr="00234629" w:rsidRDefault="00A04894" w:rsidP="00954261">
      <w:pPr>
        <w:pStyle w:val="a7"/>
        <w:widowControl w:val="0"/>
        <w:tabs>
          <w:tab w:val="clear" w:pos="1804"/>
          <w:tab w:val="left" w:pos="0"/>
        </w:tabs>
        <w:spacing w:line="276" w:lineRule="auto"/>
        <w:ind w:left="0" w:firstLine="0"/>
        <w:rPr>
          <w:sz w:val="28"/>
          <w:szCs w:val="28"/>
        </w:rPr>
      </w:pPr>
      <w:r w:rsidRPr="00234629">
        <w:rPr>
          <w:b/>
          <w:sz w:val="28"/>
          <w:szCs w:val="28"/>
        </w:rPr>
        <w:t>2. Задачи изучения дисциплины:</w:t>
      </w:r>
      <w:r w:rsidRPr="00234629">
        <w:rPr>
          <w:sz w:val="28"/>
          <w:szCs w:val="28"/>
        </w:rPr>
        <w:t xml:space="preserve"> обогащение и расширение знаний  развития и эволюции хорового исполнительства, создание теоретической основы профессиональной деятельности дирижера-хормейстера, овладение методикой вокально-хоровой работы с детскими, юношескими хоровыми коллективами различного вида, количественного состава в системе дополнительного музыкального образования.</w:t>
      </w:r>
    </w:p>
    <w:p w:rsidR="00A04894" w:rsidRPr="00234629" w:rsidRDefault="00A04894"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3. Результаты обучения по дисциплине.</w:t>
      </w:r>
    </w:p>
    <w:tbl>
      <w:tblPr>
        <w:tblW w:w="0" w:type="auto"/>
        <w:tblLook w:val="0000" w:firstRow="0" w:lastRow="0" w:firstColumn="0" w:lastColumn="0" w:noHBand="0" w:noVBand="0"/>
      </w:tblPr>
      <w:tblGrid>
        <w:gridCol w:w="10137"/>
      </w:tblGrid>
      <w:tr w:rsidR="00A04894" w:rsidRPr="00234629" w:rsidTr="001F7221">
        <w:tc>
          <w:tcPr>
            <w:tcW w:w="10314" w:type="dxa"/>
          </w:tcPr>
          <w:p w:rsidR="00A04894" w:rsidRPr="00234629" w:rsidRDefault="00A04894" w:rsidP="00954261">
            <w:pPr>
              <w:pStyle w:val="2"/>
              <w:spacing w:before="0" w:after="0"/>
              <w:jc w:val="both"/>
              <w:rPr>
                <w:rFonts w:ascii="Times New Roman" w:hAnsi="Times New Roman" w:cs="Times New Roman"/>
                <w:b w:val="0"/>
                <w:bCs w:val="0"/>
                <w:i w:val="0"/>
              </w:rPr>
            </w:pPr>
            <w:r w:rsidRPr="00234629">
              <w:rPr>
                <w:rFonts w:ascii="Times New Roman" w:hAnsi="Times New Roman" w:cs="Times New Roman"/>
                <w:b w:val="0"/>
                <w:bCs w:val="0"/>
              </w:rPr>
              <w:t>Студент должен знать</w:t>
            </w:r>
            <w:r w:rsidRPr="00234629">
              <w:rPr>
                <w:rFonts w:ascii="Times New Roman" w:hAnsi="Times New Roman" w:cs="Times New Roman"/>
                <w:b w:val="0"/>
                <w:bCs w:val="0"/>
                <w:i w:val="0"/>
              </w:rPr>
              <w:t>: основные хороведческие понятия, основные методы хороведческого анализа, применяемые для изучения хоровых произведений, строение хоровой партитуры, структурные компоненты вокально-хоровой работы, основные компоненты хоровой звучности.</w:t>
            </w:r>
          </w:p>
        </w:tc>
      </w:tr>
      <w:tr w:rsidR="00A04894" w:rsidRPr="00234629" w:rsidTr="001F7221">
        <w:tc>
          <w:tcPr>
            <w:tcW w:w="10314" w:type="dxa"/>
          </w:tcPr>
          <w:p w:rsidR="00A04894" w:rsidRPr="00234629" w:rsidRDefault="00A04894" w:rsidP="00954261">
            <w:pPr>
              <w:tabs>
                <w:tab w:val="num" w:pos="1440"/>
              </w:tabs>
              <w:spacing w:after="0"/>
              <w:jc w:val="both"/>
              <w:rPr>
                <w:rFonts w:ascii="Times New Roman" w:hAnsi="Times New Roman"/>
                <w:iCs/>
                <w:sz w:val="28"/>
                <w:szCs w:val="28"/>
              </w:rPr>
            </w:pPr>
            <w:r w:rsidRPr="00234629">
              <w:rPr>
                <w:rFonts w:ascii="Times New Roman" w:hAnsi="Times New Roman"/>
                <w:i/>
                <w:iCs/>
                <w:sz w:val="28"/>
                <w:szCs w:val="28"/>
              </w:rPr>
              <w:t>Студент должен уметь</w:t>
            </w:r>
            <w:r w:rsidRPr="00234629">
              <w:rPr>
                <w:rFonts w:ascii="Times New Roman" w:hAnsi="Times New Roman"/>
                <w:iCs/>
                <w:sz w:val="28"/>
                <w:szCs w:val="28"/>
              </w:rPr>
              <w:t xml:space="preserve">: анализировать </w:t>
            </w:r>
            <w:r w:rsidRPr="00234629">
              <w:rPr>
                <w:rFonts w:ascii="Times New Roman" w:hAnsi="Times New Roman"/>
                <w:color w:val="000000"/>
                <w:sz w:val="28"/>
                <w:szCs w:val="28"/>
              </w:rPr>
              <w:t>историю развития зарубежной и отечественной хоровой культуры</w:t>
            </w:r>
            <w:r w:rsidRPr="00234629">
              <w:rPr>
                <w:rFonts w:ascii="Times New Roman" w:hAnsi="Times New Roman"/>
                <w:bCs/>
                <w:sz w:val="28"/>
                <w:szCs w:val="28"/>
              </w:rPr>
              <w:t>,</w:t>
            </w:r>
            <w:r w:rsidRPr="00234629">
              <w:rPr>
                <w:rFonts w:ascii="Times New Roman" w:hAnsi="Times New Roman"/>
                <w:sz w:val="28"/>
                <w:szCs w:val="28"/>
              </w:rPr>
              <w:t xml:space="preserve"> характеризовать элементы хоровой технологии</w:t>
            </w:r>
            <w:r w:rsidRPr="00234629">
              <w:rPr>
                <w:rFonts w:ascii="Times New Roman" w:hAnsi="Times New Roman"/>
                <w:bCs/>
                <w:sz w:val="28"/>
                <w:szCs w:val="28"/>
              </w:rPr>
              <w:t>, о</w:t>
            </w:r>
            <w:r w:rsidRPr="00234629">
              <w:rPr>
                <w:rFonts w:ascii="Times New Roman" w:hAnsi="Times New Roman"/>
                <w:sz w:val="28"/>
                <w:szCs w:val="28"/>
              </w:rPr>
              <w:t>бъяснять вопросы организации и деятельности хорового коллектива в зависимости от направления (академический, народный) и состава исполнителей (детский, женский, мужской, смешанный)</w:t>
            </w:r>
            <w:r w:rsidRPr="00234629">
              <w:rPr>
                <w:rFonts w:ascii="Times New Roman" w:hAnsi="Times New Roman"/>
                <w:bCs/>
                <w:sz w:val="28"/>
                <w:szCs w:val="28"/>
              </w:rPr>
              <w:t>,</w:t>
            </w:r>
            <w:r w:rsidRPr="00234629">
              <w:rPr>
                <w:rFonts w:ascii="Times New Roman" w:hAnsi="Times New Roman"/>
                <w:sz w:val="28"/>
                <w:szCs w:val="28"/>
              </w:rPr>
              <w:t xml:space="preserve"> выстраивать исполнительский процесс в хоре в соответствии с пониманием сущности, содержания и задач этапов работы (подготовительного, репетиционного и концертного) над хоровым произведением;</w:t>
            </w:r>
            <w:r w:rsidRPr="00234629">
              <w:rPr>
                <w:rFonts w:ascii="Times New Roman" w:hAnsi="Times New Roman"/>
                <w:smallCaps/>
                <w:sz w:val="28"/>
                <w:szCs w:val="28"/>
              </w:rPr>
              <w:t xml:space="preserve"> </w:t>
            </w:r>
            <w:r w:rsidRPr="00234629">
              <w:rPr>
                <w:rFonts w:ascii="Times New Roman" w:hAnsi="Times New Roman"/>
                <w:sz w:val="28"/>
                <w:szCs w:val="28"/>
              </w:rPr>
              <w:t>составлять план репетиционной работы над хоровым сочинением с детским хором</w:t>
            </w:r>
            <w:r w:rsidRPr="00234629">
              <w:rPr>
                <w:rFonts w:ascii="Times New Roman" w:hAnsi="Times New Roman"/>
                <w:bCs/>
                <w:sz w:val="28"/>
                <w:szCs w:val="28"/>
              </w:rPr>
              <w:t>.</w:t>
            </w:r>
            <w:r w:rsidRPr="00234629">
              <w:rPr>
                <w:rFonts w:ascii="Times New Roman" w:hAnsi="Times New Roman"/>
                <w:iCs/>
                <w:sz w:val="28"/>
                <w:szCs w:val="28"/>
              </w:rPr>
              <w:t xml:space="preserve"> </w:t>
            </w:r>
          </w:p>
        </w:tc>
      </w:tr>
      <w:tr w:rsidR="00A04894" w:rsidRPr="00234629" w:rsidTr="001F7221">
        <w:tc>
          <w:tcPr>
            <w:tcW w:w="10314" w:type="dxa"/>
          </w:tcPr>
          <w:p w:rsidR="00A04894" w:rsidRPr="00234629" w:rsidRDefault="00A04894" w:rsidP="00954261">
            <w:pPr>
              <w:autoSpaceDE w:val="0"/>
              <w:autoSpaceDN w:val="0"/>
              <w:adjustRightInd w:val="0"/>
              <w:spacing w:after="0"/>
              <w:jc w:val="both"/>
              <w:rPr>
                <w:rFonts w:ascii="Times New Roman" w:hAnsi="Times New Roman"/>
                <w:iCs/>
                <w:sz w:val="28"/>
                <w:szCs w:val="28"/>
              </w:rPr>
            </w:pPr>
            <w:r w:rsidRPr="00234629">
              <w:rPr>
                <w:rFonts w:ascii="Times New Roman" w:hAnsi="Times New Roman"/>
                <w:i/>
                <w:iCs/>
                <w:sz w:val="28"/>
                <w:szCs w:val="28"/>
              </w:rPr>
              <w:t>Студент должен владеть</w:t>
            </w:r>
            <w:r w:rsidRPr="00234629">
              <w:rPr>
                <w:rFonts w:ascii="Times New Roman" w:hAnsi="Times New Roman"/>
                <w:bCs/>
                <w:i/>
                <w:sz w:val="28"/>
                <w:szCs w:val="28"/>
              </w:rPr>
              <w:t xml:space="preserve"> навыками</w:t>
            </w:r>
            <w:r w:rsidRPr="00234629">
              <w:rPr>
                <w:rFonts w:ascii="Times New Roman" w:hAnsi="Times New Roman"/>
                <w:iCs/>
                <w:sz w:val="28"/>
                <w:szCs w:val="28"/>
              </w:rPr>
              <w:t>: п</w:t>
            </w:r>
            <w:r w:rsidRPr="00234629">
              <w:rPr>
                <w:rFonts w:ascii="Times New Roman" w:hAnsi="Times New Roman"/>
                <w:sz w:val="28"/>
                <w:szCs w:val="28"/>
              </w:rPr>
              <w:t>одбора вокально-хоровых упражнений и концертного репертуара для детского хора с учетом возраста певцов, приемами интерпретации музыкального и словесного текста хоровых сочинений</w:t>
            </w:r>
            <w:r w:rsidRPr="00234629">
              <w:rPr>
                <w:rFonts w:ascii="Times New Roman" w:hAnsi="Times New Roman"/>
                <w:bCs/>
                <w:sz w:val="28"/>
                <w:szCs w:val="28"/>
              </w:rPr>
              <w:t xml:space="preserve">, </w:t>
            </w:r>
            <w:r w:rsidRPr="00234629">
              <w:rPr>
                <w:rFonts w:ascii="Times New Roman" w:hAnsi="Times New Roman"/>
                <w:sz w:val="28"/>
                <w:szCs w:val="28"/>
              </w:rPr>
              <w:t xml:space="preserve"> навыками музыкально-исторического, теоретического, вокально-хорового и художественно-исполнительского анализа песен, предназначенных для детского хора разных возрастных групп.</w:t>
            </w:r>
            <w:r w:rsidRPr="00234629">
              <w:rPr>
                <w:rFonts w:ascii="Times New Roman" w:hAnsi="Times New Roman"/>
                <w:bCs/>
                <w:sz w:val="28"/>
                <w:szCs w:val="28"/>
              </w:rPr>
              <w:t xml:space="preserve"> </w:t>
            </w:r>
          </w:p>
        </w:tc>
      </w:tr>
    </w:tbl>
    <w:p w:rsidR="003E7F6A" w:rsidRPr="00234629" w:rsidRDefault="00A04894"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lastRenderedPageBreak/>
        <w:t>4.</w:t>
      </w:r>
      <w:r w:rsidR="003E7F6A" w:rsidRPr="00234629">
        <w:rPr>
          <w:rFonts w:ascii="Times New Roman" w:hAnsi="Times New Roman" w:cs="Times New Roman"/>
          <w:b/>
          <w:sz w:val="28"/>
          <w:szCs w:val="28"/>
        </w:rPr>
        <w:t>Дисциплина участвует в формировании компетенций:</w:t>
      </w:r>
      <w:r w:rsidRPr="00234629">
        <w:rPr>
          <w:rFonts w:ascii="Times New Roman" w:hAnsi="Times New Roman" w:cs="Times New Roman"/>
          <w:b/>
          <w:sz w:val="28"/>
          <w:szCs w:val="28"/>
        </w:rPr>
        <w:t xml:space="preserve"> </w:t>
      </w:r>
      <w:r w:rsidR="003E7F6A" w:rsidRPr="00234629">
        <w:rPr>
          <w:rFonts w:ascii="Times New Roman" w:hAnsi="Times New Roman" w:cs="Times New Roman"/>
          <w:sz w:val="28"/>
          <w:szCs w:val="28"/>
        </w:rPr>
        <w:t>ПК-1, СК-1</w:t>
      </w:r>
    </w:p>
    <w:p w:rsidR="003E7F6A" w:rsidRPr="00234629" w:rsidRDefault="00A04894"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5.</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i/>
          <w:sz w:val="28"/>
          <w:szCs w:val="28"/>
        </w:rPr>
        <w:t>(в ЗЕТ): 5</w:t>
      </w:r>
    </w:p>
    <w:p w:rsidR="003E7F6A" w:rsidRPr="00234629" w:rsidRDefault="00A04894"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6.Ф</w:t>
      </w:r>
      <w:r w:rsidR="003E7F6A" w:rsidRPr="00234629">
        <w:rPr>
          <w:rFonts w:ascii="Times New Roman" w:hAnsi="Times New Roman" w:cs="Times New Roman"/>
          <w:b/>
          <w:sz w:val="28"/>
          <w:szCs w:val="28"/>
        </w:rPr>
        <w:t xml:space="preserve">орма контроля: </w:t>
      </w:r>
      <w:r w:rsidRPr="00234629">
        <w:rPr>
          <w:rFonts w:ascii="Times New Roman" w:hAnsi="Times New Roman" w:cs="Times New Roman"/>
          <w:sz w:val="28"/>
          <w:szCs w:val="28"/>
        </w:rPr>
        <w:t>экзамен</w:t>
      </w:r>
    </w:p>
    <w:p w:rsidR="003E7F6A" w:rsidRPr="00234629" w:rsidRDefault="00A04894"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7.</w:t>
      </w:r>
      <w:r w:rsidR="003E7F6A" w:rsidRPr="00234629">
        <w:rPr>
          <w:rFonts w:ascii="Times New Roman" w:hAnsi="Times New Roman" w:cs="Times New Roman"/>
          <w:b/>
          <w:sz w:val="28"/>
          <w:szCs w:val="28"/>
        </w:rPr>
        <w:t>Сведения о профессорско-преподавательском составе:</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sz w:val="28"/>
          <w:szCs w:val="28"/>
        </w:rPr>
        <w:t>к.п.н., профессор М. В. Кревсун</w:t>
      </w: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sz w:val="28"/>
          <w:szCs w:val="28"/>
          <w:vertAlign w:val="superscript"/>
        </w:rPr>
      </w:pPr>
      <w:r w:rsidRPr="00234629">
        <w:rPr>
          <w:rFonts w:ascii="Times New Roman" w:hAnsi="Times New Roman"/>
          <w:b/>
          <w:sz w:val="28"/>
          <w:szCs w:val="28"/>
          <w:u w:val="single"/>
        </w:rPr>
        <w:t>Б1.В.ДВ.07.02 История и теория хорового исполнительства</w:t>
      </w:r>
      <w:r w:rsidRPr="00234629">
        <w:rPr>
          <w:rFonts w:ascii="Times New Roman" w:hAnsi="Times New Roman"/>
          <w:b/>
          <w:sz w:val="28"/>
          <w:szCs w:val="28"/>
          <w:vertAlign w:val="superscript"/>
        </w:rPr>
        <w:t xml:space="preserve"> </w:t>
      </w:r>
    </w:p>
    <w:p w:rsidR="00A04894" w:rsidRPr="00234629" w:rsidRDefault="00A04894" w:rsidP="00954261">
      <w:pPr>
        <w:spacing w:after="0"/>
        <w:jc w:val="center"/>
        <w:rPr>
          <w:rFonts w:ascii="Times New Roman" w:hAnsi="Times New Roman"/>
          <w:b/>
          <w:sz w:val="28"/>
          <w:szCs w:val="28"/>
          <w:vertAlign w:val="superscript"/>
        </w:rPr>
      </w:pPr>
    </w:p>
    <w:tbl>
      <w:tblPr>
        <w:tblW w:w="10031" w:type="dxa"/>
        <w:tblLook w:val="04A0" w:firstRow="1" w:lastRow="0" w:firstColumn="1" w:lastColumn="0" w:noHBand="0" w:noVBand="1"/>
      </w:tblPr>
      <w:tblGrid>
        <w:gridCol w:w="2235"/>
        <w:gridCol w:w="7796"/>
      </w:tblGrid>
      <w:tr w:rsidR="003E7F6A" w:rsidRPr="00234629" w:rsidTr="00A04894">
        <w:tc>
          <w:tcPr>
            <w:tcW w:w="2235"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 xml:space="preserve">Направление </w:t>
            </w:r>
          </w:p>
        </w:tc>
        <w:tc>
          <w:tcPr>
            <w:tcW w:w="7796" w:type="dxa"/>
          </w:tcPr>
          <w:p w:rsidR="003E7F6A" w:rsidRPr="00234629" w:rsidRDefault="003E7F6A" w:rsidP="00954261">
            <w:pPr>
              <w:pStyle w:val="a7"/>
              <w:widowControl w:val="0"/>
              <w:tabs>
                <w:tab w:val="clear" w:pos="1804"/>
              </w:tabs>
              <w:spacing w:line="276" w:lineRule="auto"/>
              <w:ind w:left="705" w:hanging="670"/>
              <w:jc w:val="left"/>
              <w:rPr>
                <w:b/>
                <w:i/>
                <w:sz w:val="28"/>
                <w:szCs w:val="28"/>
              </w:rPr>
            </w:pPr>
            <w:r w:rsidRPr="00234629">
              <w:rPr>
                <w:i/>
                <w:sz w:val="28"/>
                <w:szCs w:val="28"/>
              </w:rPr>
              <w:t>44.03.05 Педагогическое образование (с двумя профилями)</w:t>
            </w:r>
            <w:r w:rsidR="00A04894" w:rsidRPr="00234629">
              <w:rPr>
                <w:b/>
                <w:i/>
                <w:sz w:val="28"/>
                <w:szCs w:val="28"/>
              </w:rPr>
              <w:t xml:space="preserve"> </w:t>
            </w:r>
          </w:p>
        </w:tc>
      </w:tr>
      <w:tr w:rsidR="003E7F6A" w:rsidRPr="00234629" w:rsidTr="00A04894">
        <w:tc>
          <w:tcPr>
            <w:tcW w:w="2235"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 xml:space="preserve">Профили </w:t>
            </w:r>
          </w:p>
        </w:tc>
        <w:tc>
          <w:tcPr>
            <w:tcW w:w="7796" w:type="dxa"/>
          </w:tcPr>
          <w:p w:rsidR="003E7F6A" w:rsidRPr="00234629" w:rsidRDefault="003E7F6A" w:rsidP="00954261">
            <w:pPr>
              <w:spacing w:after="0"/>
              <w:jc w:val="both"/>
              <w:rPr>
                <w:rFonts w:ascii="Times New Roman" w:hAnsi="Times New Roman"/>
                <w:b/>
                <w:i/>
                <w:sz w:val="28"/>
                <w:szCs w:val="28"/>
              </w:rPr>
            </w:pPr>
            <w:r w:rsidRPr="00234629">
              <w:rPr>
                <w:rFonts w:ascii="Times New Roman" w:hAnsi="Times New Roman"/>
                <w:i/>
                <w:sz w:val="28"/>
                <w:szCs w:val="28"/>
              </w:rPr>
              <w:t>44.03.05.33 "Дополнительное образование (народное пение)"</w:t>
            </w:r>
            <w:r w:rsidR="00A04894" w:rsidRPr="00234629">
              <w:rPr>
                <w:rFonts w:ascii="Times New Roman" w:hAnsi="Times New Roman"/>
                <w:i/>
                <w:sz w:val="28"/>
                <w:szCs w:val="28"/>
              </w:rPr>
              <w:t xml:space="preserve">             </w:t>
            </w:r>
            <w:r w:rsidRPr="00234629">
              <w:rPr>
                <w:rFonts w:ascii="Times New Roman" w:hAnsi="Times New Roman"/>
                <w:i/>
                <w:sz w:val="28"/>
                <w:szCs w:val="28"/>
              </w:rPr>
              <w:t xml:space="preserve"> и "Дополнительное образование (педагог-организатор)"</w:t>
            </w:r>
          </w:p>
        </w:tc>
      </w:tr>
      <w:tr w:rsidR="003E7F6A" w:rsidRPr="00234629" w:rsidTr="00A04894">
        <w:tc>
          <w:tcPr>
            <w:tcW w:w="2235"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Кафедра</w:t>
            </w:r>
          </w:p>
        </w:tc>
        <w:tc>
          <w:tcPr>
            <w:tcW w:w="7796" w:type="dxa"/>
          </w:tcPr>
          <w:p w:rsidR="003E7F6A" w:rsidRPr="00234629" w:rsidRDefault="003E7F6A" w:rsidP="00954261">
            <w:pPr>
              <w:spacing w:after="0"/>
              <w:rPr>
                <w:rFonts w:ascii="Times New Roman" w:hAnsi="Times New Roman"/>
                <w:b/>
                <w:i/>
                <w:sz w:val="28"/>
                <w:szCs w:val="28"/>
                <w:u w:val="single"/>
              </w:rPr>
            </w:pPr>
            <w:r w:rsidRPr="00234629">
              <w:rPr>
                <w:rFonts w:ascii="Times New Roman" w:hAnsi="Times New Roman"/>
                <w:i/>
                <w:sz w:val="28"/>
                <w:szCs w:val="28"/>
                <w:u w:val="single"/>
              </w:rPr>
              <w:t>Хорового  дирижирования</w:t>
            </w:r>
          </w:p>
        </w:tc>
      </w:tr>
    </w:tbl>
    <w:p w:rsidR="003E7F6A" w:rsidRPr="00234629" w:rsidRDefault="003E7F6A" w:rsidP="00954261">
      <w:pPr>
        <w:spacing w:after="0"/>
        <w:rPr>
          <w:rFonts w:ascii="Times New Roman" w:hAnsi="Times New Roman"/>
          <w:b/>
          <w:sz w:val="28"/>
          <w:szCs w:val="28"/>
        </w:rPr>
      </w:pPr>
    </w:p>
    <w:p w:rsidR="003E7F6A" w:rsidRPr="00234629" w:rsidRDefault="003E7F6A" w:rsidP="00954261">
      <w:pPr>
        <w:pStyle w:val="a7"/>
        <w:widowControl w:val="0"/>
        <w:tabs>
          <w:tab w:val="clear" w:pos="1804"/>
        </w:tabs>
        <w:spacing w:line="276" w:lineRule="auto"/>
        <w:ind w:left="0" w:firstLine="0"/>
        <w:rPr>
          <w:sz w:val="28"/>
          <w:szCs w:val="28"/>
        </w:rPr>
      </w:pPr>
      <w:r w:rsidRPr="00234629">
        <w:rPr>
          <w:b/>
          <w:sz w:val="28"/>
          <w:szCs w:val="28"/>
        </w:rPr>
        <w:t xml:space="preserve"> 1.Цель изучения дисциплины: </w:t>
      </w:r>
      <w:r w:rsidRPr="00234629">
        <w:rPr>
          <w:sz w:val="28"/>
          <w:szCs w:val="28"/>
        </w:rPr>
        <w:t>теоретическая и методическая подготовка к профессиональной работе с детскими, юношескими хоровыми коллективами в системе дополнительного музыкального образования бакалавров направления 44.03.05 «Педагогическое образование» (с двумя профилями), профили 44.03.05.33 "Дополнительное образование (народное пение)" и "Дополнительное образование (педагог-организатор)".</w:t>
      </w:r>
    </w:p>
    <w:p w:rsidR="003E7F6A" w:rsidRPr="00234629" w:rsidRDefault="003E7F6A" w:rsidP="00954261">
      <w:pPr>
        <w:pStyle w:val="a7"/>
        <w:widowControl w:val="0"/>
        <w:tabs>
          <w:tab w:val="clear" w:pos="1804"/>
          <w:tab w:val="left" w:pos="360"/>
        </w:tabs>
        <w:spacing w:line="276" w:lineRule="auto"/>
        <w:ind w:left="0" w:firstLine="0"/>
        <w:rPr>
          <w:sz w:val="28"/>
          <w:szCs w:val="28"/>
        </w:rPr>
      </w:pPr>
      <w:r w:rsidRPr="00234629">
        <w:rPr>
          <w:b/>
          <w:sz w:val="28"/>
          <w:szCs w:val="28"/>
        </w:rPr>
        <w:t>2. Задачи изучения дисциплины:</w:t>
      </w:r>
      <w:r w:rsidR="00A04894" w:rsidRPr="00234629">
        <w:rPr>
          <w:b/>
          <w:sz w:val="28"/>
          <w:szCs w:val="28"/>
        </w:rPr>
        <w:t xml:space="preserve"> </w:t>
      </w:r>
      <w:r w:rsidR="00A04894" w:rsidRPr="00234629">
        <w:rPr>
          <w:sz w:val="28"/>
          <w:szCs w:val="28"/>
        </w:rPr>
        <w:t>обогащение и расширение знаний  развития и эволюции хорового исполнительства; создание теоретической основы профессиональной деятельности дирижера-хормейстера; овладение методикой вокально-хоровой работы с детскими, юношескими хоровыми коллективами различного вида и количественного состава.</w:t>
      </w:r>
    </w:p>
    <w:p w:rsidR="003E7F6A" w:rsidRPr="00234629" w:rsidRDefault="003E7F6A" w:rsidP="00954261">
      <w:pPr>
        <w:pStyle w:val="a7"/>
        <w:widowControl w:val="0"/>
        <w:tabs>
          <w:tab w:val="clear" w:pos="1804"/>
          <w:tab w:val="left" w:pos="360"/>
        </w:tabs>
        <w:spacing w:line="276" w:lineRule="auto"/>
        <w:ind w:left="0" w:firstLine="0"/>
        <w:rPr>
          <w:sz w:val="28"/>
          <w:szCs w:val="28"/>
        </w:rPr>
      </w:pPr>
      <w:r w:rsidRPr="00234629">
        <w:rPr>
          <w:b/>
          <w:sz w:val="28"/>
          <w:szCs w:val="28"/>
        </w:rPr>
        <w:t>3. Результаты обучения по дисциплине.</w:t>
      </w:r>
    </w:p>
    <w:p w:rsidR="003E7F6A" w:rsidRPr="00234629" w:rsidRDefault="003E7F6A"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i/>
          <w:sz w:val="28"/>
          <w:szCs w:val="28"/>
        </w:rPr>
        <w:t>Знать:</w:t>
      </w:r>
      <w:r w:rsidRPr="00234629">
        <w:rPr>
          <w:rFonts w:ascii="Times New Roman" w:hAnsi="Times New Roman"/>
          <w:sz w:val="28"/>
          <w:szCs w:val="28"/>
        </w:rPr>
        <w:t xml:space="preserve"> теорию и методику отечественного и зарубежного хорового исполнительства; цель, структуру и содержание курса, учебно-методическую литературу по хоровому исполнительству.</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i/>
          <w:sz w:val="28"/>
          <w:szCs w:val="28"/>
        </w:rPr>
        <w:t>Уметь:</w:t>
      </w:r>
      <w:r w:rsidRPr="00234629">
        <w:rPr>
          <w:rFonts w:ascii="Times New Roman" w:hAnsi="Times New Roman"/>
          <w:sz w:val="28"/>
          <w:szCs w:val="28"/>
        </w:rPr>
        <w:t xml:space="preserve"> выявлять тенденции и закономерности в развитии и эволюции мирового хорового исполнительства, оценивать деятельность хоровых школ, отдельных хоровых коллективов и дирижеров в исторической перспективе, объяснять вопросы организации и деятельности хорового коллектива в зависимости от направления (академический, народный) и состава исполнителей (детский, женский, мужской, смешанный),  сделать исторический и вокально-хоровой анализ интерпретации хорового произведения, исполняемого однородным и смешанным хором; составить план практической подготовки интерпретации </w:t>
      </w:r>
      <w:r w:rsidRPr="00234629">
        <w:rPr>
          <w:rFonts w:ascii="Times New Roman" w:hAnsi="Times New Roman"/>
          <w:sz w:val="28"/>
          <w:szCs w:val="28"/>
        </w:rPr>
        <w:lastRenderedPageBreak/>
        <w:t>хорового сочинения с учебным хором; разработать репертуарный список произведений для изучения учебного курса; подобрать учебную фонотеку СД с записями ярких исполнительских интерпретаций в различных стилях и жанрах;</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i/>
          <w:sz w:val="28"/>
          <w:szCs w:val="28"/>
        </w:rPr>
        <w:t xml:space="preserve">Владеть: </w:t>
      </w:r>
      <w:r w:rsidRPr="00234629">
        <w:rPr>
          <w:rFonts w:ascii="Times New Roman" w:hAnsi="Times New Roman"/>
          <w:sz w:val="28"/>
          <w:szCs w:val="28"/>
        </w:rPr>
        <w:t>навыками</w:t>
      </w:r>
      <w:r w:rsidRPr="00234629">
        <w:rPr>
          <w:rFonts w:ascii="Times New Roman" w:hAnsi="Times New Roman"/>
          <w:i/>
          <w:sz w:val="28"/>
          <w:szCs w:val="28"/>
        </w:rPr>
        <w:t xml:space="preserve"> </w:t>
      </w:r>
      <w:r w:rsidRPr="00234629">
        <w:rPr>
          <w:rFonts w:ascii="Times New Roman" w:hAnsi="Times New Roman"/>
          <w:sz w:val="28"/>
          <w:szCs w:val="28"/>
        </w:rPr>
        <w:t>анализа особенностей хорового исполнительства, историческими датами и персоналиями  для характеристики хорового искусства, практической работы по подготовке исполнительской интерпретации с хорами любого состава; воплощения художественного образа при помощи музыкальных и вокально-хоровых исполнительских средств интерпретации.</w:t>
      </w:r>
    </w:p>
    <w:p w:rsidR="003E7F6A" w:rsidRPr="00234629" w:rsidRDefault="003E7F6A" w:rsidP="00954261">
      <w:pPr>
        <w:spacing w:after="0"/>
        <w:jc w:val="both"/>
        <w:rPr>
          <w:rFonts w:ascii="Times New Roman" w:hAnsi="Times New Roman"/>
          <w:i/>
          <w:sz w:val="28"/>
          <w:szCs w:val="28"/>
        </w:rPr>
      </w:pPr>
      <w:r w:rsidRPr="00234629">
        <w:rPr>
          <w:rFonts w:ascii="Times New Roman" w:hAnsi="Times New Roman"/>
          <w:b/>
          <w:sz w:val="28"/>
          <w:szCs w:val="28"/>
        </w:rPr>
        <w:t xml:space="preserve">4. Дисциплина участвует в формировании компетенций: ПК-1, СК-1. Общая трудоемкость </w:t>
      </w:r>
      <w:r w:rsidRPr="00234629">
        <w:rPr>
          <w:rFonts w:ascii="Times New Roman" w:hAnsi="Times New Roman"/>
          <w:i/>
          <w:sz w:val="28"/>
          <w:szCs w:val="28"/>
        </w:rPr>
        <w:t>(в ЗЕТ): 5</w:t>
      </w:r>
    </w:p>
    <w:p w:rsidR="003E7F6A" w:rsidRPr="00234629" w:rsidRDefault="003E7F6A" w:rsidP="00954261">
      <w:pPr>
        <w:pStyle w:val="a8"/>
        <w:spacing w:after="0"/>
        <w:jc w:val="both"/>
        <w:rPr>
          <w:rFonts w:ascii="Times New Roman" w:hAnsi="Times New Roman" w:cs="Times New Roman"/>
          <w:i/>
          <w:sz w:val="28"/>
          <w:szCs w:val="28"/>
        </w:rPr>
      </w:pPr>
      <w:r w:rsidRPr="00234629">
        <w:rPr>
          <w:rFonts w:ascii="Times New Roman" w:hAnsi="Times New Roman" w:cs="Times New Roman"/>
          <w:b/>
          <w:sz w:val="28"/>
          <w:szCs w:val="28"/>
        </w:rPr>
        <w:t xml:space="preserve">6. Форма контроля: </w:t>
      </w:r>
      <w:r w:rsidRPr="00234629">
        <w:rPr>
          <w:rFonts w:ascii="Times New Roman" w:hAnsi="Times New Roman" w:cs="Times New Roman"/>
          <w:sz w:val="28"/>
          <w:szCs w:val="28"/>
        </w:rPr>
        <w:t>экзамен</w:t>
      </w:r>
    </w:p>
    <w:p w:rsidR="003E7F6A" w:rsidRPr="00234629" w:rsidRDefault="003E7F6A" w:rsidP="00954261">
      <w:pPr>
        <w:pStyle w:val="a8"/>
        <w:spacing w:after="0"/>
        <w:jc w:val="both"/>
        <w:rPr>
          <w:rFonts w:ascii="Times New Roman" w:hAnsi="Times New Roman" w:cs="Times New Roman"/>
          <w:sz w:val="28"/>
          <w:szCs w:val="28"/>
        </w:rPr>
      </w:pPr>
      <w:r w:rsidRPr="00234629">
        <w:rPr>
          <w:rFonts w:ascii="Times New Roman" w:hAnsi="Times New Roman" w:cs="Times New Roman"/>
          <w:b/>
          <w:sz w:val="28"/>
          <w:szCs w:val="28"/>
        </w:rPr>
        <w:t>7. Сведения о профессорско-преподавательском составе:</w:t>
      </w:r>
      <w:r w:rsidR="00A04894" w:rsidRPr="00234629">
        <w:rPr>
          <w:rFonts w:ascii="Times New Roman" w:hAnsi="Times New Roman" w:cs="Times New Roman"/>
          <w:b/>
          <w:sz w:val="28"/>
          <w:szCs w:val="28"/>
        </w:rPr>
        <w:t xml:space="preserve"> </w:t>
      </w:r>
      <w:r w:rsidRPr="00234629">
        <w:rPr>
          <w:rFonts w:ascii="Times New Roman" w:hAnsi="Times New Roman" w:cs="Times New Roman"/>
          <w:sz w:val="28"/>
          <w:szCs w:val="28"/>
        </w:rPr>
        <w:t>к.п.н., профессор М. В. Кревсун</w:t>
      </w:r>
    </w:p>
    <w:p w:rsidR="003E7F6A" w:rsidRPr="00234629" w:rsidRDefault="003E7F6A" w:rsidP="00954261">
      <w:pPr>
        <w:spacing w:after="0"/>
        <w:jc w:val="both"/>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 xml:space="preserve">Б1.В.ДВ.08.01 </w:t>
      </w:r>
      <w:r w:rsidR="00A04894" w:rsidRPr="00234629">
        <w:rPr>
          <w:rFonts w:ascii="Times New Roman" w:hAnsi="Times New Roman"/>
          <w:b/>
          <w:sz w:val="28"/>
          <w:szCs w:val="28"/>
          <w:u w:val="single"/>
        </w:rPr>
        <w:t>Русское народное музыкальное творчество</w:t>
      </w:r>
    </w:p>
    <w:p w:rsidR="003E7F6A" w:rsidRPr="00234629" w:rsidRDefault="003E7F6A" w:rsidP="00954261">
      <w:pPr>
        <w:shd w:val="clear" w:color="auto" w:fill="FFFFFF"/>
        <w:spacing w:after="0"/>
        <w:jc w:val="center"/>
        <w:rPr>
          <w:rFonts w:ascii="Times New Roman" w:hAnsi="Times New Roman"/>
          <w:b/>
          <w:sz w:val="28"/>
          <w:szCs w:val="28"/>
          <w:u w:val="single"/>
        </w:rPr>
      </w:pPr>
    </w:p>
    <w:tbl>
      <w:tblPr>
        <w:tblW w:w="0" w:type="auto"/>
        <w:tblLook w:val="04A0" w:firstRow="1" w:lastRow="0" w:firstColumn="1" w:lastColumn="0" w:noHBand="0" w:noVBand="1"/>
      </w:tblPr>
      <w:tblGrid>
        <w:gridCol w:w="1951"/>
        <w:gridCol w:w="8080"/>
      </w:tblGrid>
      <w:tr w:rsidR="003E7F6A" w:rsidRPr="00234629" w:rsidTr="00032483">
        <w:tc>
          <w:tcPr>
            <w:tcW w:w="1951" w:type="dxa"/>
          </w:tcPr>
          <w:p w:rsidR="003E7F6A" w:rsidRPr="00234629" w:rsidRDefault="00E14512" w:rsidP="00954261">
            <w:pPr>
              <w:spacing w:after="0"/>
              <w:rPr>
                <w:rFonts w:ascii="Times New Roman" w:hAnsi="Times New Roman"/>
                <w:b/>
                <w:sz w:val="28"/>
                <w:szCs w:val="28"/>
              </w:rPr>
            </w:pPr>
            <w:r>
              <w:rPr>
                <w:rFonts w:ascii="Times New Roman" w:hAnsi="Times New Roman"/>
                <w:b/>
                <w:sz w:val="28"/>
                <w:szCs w:val="28"/>
              </w:rPr>
              <w:t xml:space="preserve">Направление </w:t>
            </w:r>
          </w:p>
        </w:tc>
        <w:tc>
          <w:tcPr>
            <w:tcW w:w="8080" w:type="dxa"/>
          </w:tcPr>
          <w:p w:rsidR="003E7F6A" w:rsidRPr="00234629" w:rsidRDefault="003E7F6A"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44.03.05 "Педагогическое образование"</w:t>
            </w:r>
          </w:p>
          <w:p w:rsidR="003E7F6A" w:rsidRPr="00234629" w:rsidRDefault="003E7F6A"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 xml:space="preserve"> (с двумя профилями подготовки)</w:t>
            </w:r>
          </w:p>
        </w:tc>
      </w:tr>
      <w:tr w:rsidR="003E7F6A" w:rsidRPr="00234629" w:rsidTr="00032483">
        <w:tc>
          <w:tcPr>
            <w:tcW w:w="1951"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Профили</w:t>
            </w:r>
          </w:p>
        </w:tc>
        <w:tc>
          <w:tcPr>
            <w:tcW w:w="8080" w:type="dxa"/>
          </w:tcPr>
          <w:p w:rsidR="003E7F6A" w:rsidRPr="00234629" w:rsidRDefault="003E7F6A"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44.03.05.33 "Дополнительное образование (народное пение)" и "Дополнительное образование (педагог-организатор)"</w:t>
            </w:r>
          </w:p>
        </w:tc>
      </w:tr>
      <w:tr w:rsidR="003E7F6A" w:rsidRPr="00234629" w:rsidTr="00032483">
        <w:tc>
          <w:tcPr>
            <w:tcW w:w="1951"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Кафедра</w:t>
            </w:r>
          </w:p>
        </w:tc>
        <w:tc>
          <w:tcPr>
            <w:tcW w:w="8080" w:type="dxa"/>
          </w:tcPr>
          <w:p w:rsidR="003E7F6A" w:rsidRPr="00234629" w:rsidRDefault="003E7F6A" w:rsidP="00954261">
            <w:pPr>
              <w:spacing w:after="0"/>
              <w:rPr>
                <w:rFonts w:ascii="Times New Roman" w:hAnsi="Times New Roman"/>
                <w:i/>
                <w:sz w:val="28"/>
                <w:szCs w:val="28"/>
              </w:rPr>
            </w:pPr>
            <w:r w:rsidRPr="00234629">
              <w:rPr>
                <w:rFonts w:ascii="Times New Roman" w:hAnsi="Times New Roman"/>
                <w:i/>
                <w:sz w:val="28"/>
                <w:szCs w:val="28"/>
              </w:rPr>
              <w:t>Хорового дирижирования</w:t>
            </w:r>
          </w:p>
        </w:tc>
      </w:tr>
    </w:tbl>
    <w:p w:rsidR="003E7F6A" w:rsidRPr="00234629" w:rsidRDefault="003E7F6A" w:rsidP="00954261">
      <w:pPr>
        <w:pStyle w:val="a7"/>
        <w:widowControl w:val="0"/>
        <w:tabs>
          <w:tab w:val="clear" w:pos="1804"/>
          <w:tab w:val="left" w:pos="0"/>
        </w:tabs>
        <w:spacing w:line="276" w:lineRule="auto"/>
        <w:ind w:left="0" w:firstLine="709"/>
        <w:rPr>
          <w:b/>
          <w:sz w:val="28"/>
          <w:szCs w:val="28"/>
        </w:rPr>
      </w:pPr>
    </w:p>
    <w:p w:rsidR="003E7F6A" w:rsidRPr="00234629" w:rsidRDefault="003E7F6A" w:rsidP="00954261">
      <w:pPr>
        <w:pStyle w:val="a7"/>
        <w:widowControl w:val="0"/>
        <w:tabs>
          <w:tab w:val="clear" w:pos="1804"/>
          <w:tab w:val="left" w:pos="0"/>
        </w:tabs>
        <w:spacing w:line="276" w:lineRule="auto"/>
        <w:ind w:left="0" w:firstLine="0"/>
        <w:rPr>
          <w:sz w:val="28"/>
          <w:szCs w:val="28"/>
        </w:rPr>
      </w:pPr>
      <w:r w:rsidRPr="00234629">
        <w:rPr>
          <w:b/>
          <w:sz w:val="28"/>
          <w:szCs w:val="28"/>
        </w:rPr>
        <w:t xml:space="preserve">1. Цель изучения дисциплины: </w:t>
      </w:r>
      <w:r w:rsidRPr="00234629">
        <w:rPr>
          <w:sz w:val="28"/>
          <w:szCs w:val="28"/>
        </w:rPr>
        <w:t>формирование у студентов профессиональных и специальных компетенций необходимых, для формирования национального самосознания посредством приобщения к русскому народному музыкальному творчеству и содержащимся в нем духовным ценностям; формирование профессиональных умений и навыков у будущих специалистов в области музыкальной педагогики; подготовка специалистов, обладающих знаниями о специфике работы в сфере народного творчества в учреждениях дополнительного образования.</w:t>
      </w:r>
    </w:p>
    <w:p w:rsidR="00A04894" w:rsidRPr="00234629" w:rsidRDefault="003E7F6A" w:rsidP="00954261">
      <w:pPr>
        <w:pStyle w:val="a7"/>
        <w:widowControl w:val="0"/>
        <w:tabs>
          <w:tab w:val="clear" w:pos="1804"/>
          <w:tab w:val="left" w:pos="284"/>
          <w:tab w:val="left" w:pos="708"/>
        </w:tabs>
        <w:spacing w:line="276" w:lineRule="auto"/>
        <w:ind w:left="0" w:firstLine="0"/>
        <w:rPr>
          <w:sz w:val="28"/>
          <w:szCs w:val="28"/>
        </w:rPr>
      </w:pPr>
      <w:r w:rsidRPr="00234629">
        <w:rPr>
          <w:b/>
          <w:sz w:val="28"/>
          <w:szCs w:val="28"/>
        </w:rPr>
        <w:t>2. Задачи изучения дисциплины:</w:t>
      </w:r>
      <w:r w:rsidR="00A04894" w:rsidRPr="00234629">
        <w:rPr>
          <w:b/>
          <w:sz w:val="28"/>
          <w:szCs w:val="28"/>
        </w:rPr>
        <w:t xml:space="preserve"> </w:t>
      </w:r>
      <w:r w:rsidRPr="00234629">
        <w:rPr>
          <w:sz w:val="28"/>
          <w:szCs w:val="28"/>
        </w:rPr>
        <w:t>обогащение и расширение знаний развития и эволюции русского народного музыкального творчества;</w:t>
      </w:r>
      <w:r w:rsidR="00A04894" w:rsidRPr="00234629">
        <w:rPr>
          <w:sz w:val="28"/>
          <w:szCs w:val="28"/>
        </w:rPr>
        <w:t xml:space="preserve"> </w:t>
      </w:r>
      <w:r w:rsidRPr="00234629">
        <w:rPr>
          <w:sz w:val="28"/>
          <w:szCs w:val="28"/>
        </w:rPr>
        <w:t>формирование системы знаний об истории возникновения и развития народного музыкального творчества;</w:t>
      </w:r>
      <w:r w:rsidR="00A04894" w:rsidRPr="00234629">
        <w:rPr>
          <w:sz w:val="28"/>
          <w:szCs w:val="28"/>
        </w:rPr>
        <w:t xml:space="preserve"> </w:t>
      </w:r>
      <w:r w:rsidRPr="00234629">
        <w:rPr>
          <w:sz w:val="28"/>
          <w:szCs w:val="28"/>
        </w:rPr>
        <w:t>многообразии жанров народного музыкального искусства; умения анализировать произведения народного музыкального творчества.</w:t>
      </w:r>
    </w:p>
    <w:p w:rsidR="003E7F6A" w:rsidRPr="00234629" w:rsidRDefault="003E7F6A" w:rsidP="00954261">
      <w:pPr>
        <w:pStyle w:val="a7"/>
        <w:widowControl w:val="0"/>
        <w:tabs>
          <w:tab w:val="clear" w:pos="1804"/>
          <w:tab w:val="left" w:pos="284"/>
          <w:tab w:val="left" w:pos="708"/>
        </w:tabs>
        <w:spacing w:line="276" w:lineRule="auto"/>
        <w:ind w:left="0" w:firstLine="0"/>
        <w:rPr>
          <w:sz w:val="28"/>
          <w:szCs w:val="28"/>
        </w:rPr>
      </w:pPr>
      <w:r w:rsidRPr="00234629">
        <w:rPr>
          <w:sz w:val="28"/>
          <w:szCs w:val="28"/>
        </w:rPr>
        <w:t xml:space="preserve">3. </w:t>
      </w:r>
      <w:r w:rsidRPr="00234629">
        <w:rPr>
          <w:b/>
          <w:sz w:val="28"/>
          <w:szCs w:val="28"/>
        </w:rPr>
        <w:t xml:space="preserve">Результаты обучения по дисциплине. </w:t>
      </w:r>
    </w:p>
    <w:p w:rsidR="003E7F6A" w:rsidRPr="00234629" w:rsidRDefault="003E7F6A" w:rsidP="00954261">
      <w:pPr>
        <w:pStyle w:val="a7"/>
        <w:widowControl w:val="0"/>
        <w:tabs>
          <w:tab w:val="clear" w:pos="1804"/>
          <w:tab w:val="left" w:pos="284"/>
          <w:tab w:val="left" w:pos="360"/>
        </w:tabs>
        <w:spacing w:line="276" w:lineRule="auto"/>
        <w:ind w:left="0" w:firstLine="0"/>
        <w:rPr>
          <w:sz w:val="28"/>
          <w:szCs w:val="28"/>
        </w:rPr>
      </w:pPr>
      <w:r w:rsidRPr="00234629">
        <w:rPr>
          <w:sz w:val="28"/>
          <w:szCs w:val="28"/>
        </w:rPr>
        <w:t>В результате обучения студенты должны:</w:t>
      </w:r>
    </w:p>
    <w:p w:rsidR="003E7F6A" w:rsidRPr="00234629" w:rsidRDefault="003E7F6A" w:rsidP="00954261">
      <w:pPr>
        <w:pStyle w:val="2"/>
        <w:spacing w:before="0" w:after="0"/>
        <w:jc w:val="both"/>
        <w:rPr>
          <w:rFonts w:ascii="Times New Roman" w:hAnsi="Times New Roman" w:cs="Times New Roman"/>
        </w:rPr>
      </w:pPr>
      <w:r w:rsidRPr="00234629">
        <w:rPr>
          <w:rFonts w:ascii="Times New Roman" w:hAnsi="Times New Roman" w:cs="Times New Roman"/>
          <w:b w:val="0"/>
        </w:rPr>
        <w:lastRenderedPageBreak/>
        <w:t>З</w:t>
      </w:r>
      <w:r w:rsidRPr="00234629">
        <w:rPr>
          <w:rFonts w:ascii="Times New Roman" w:hAnsi="Times New Roman" w:cs="Times New Roman"/>
        </w:rPr>
        <w:t>нать</w:t>
      </w:r>
      <w:r w:rsidR="00A04894" w:rsidRPr="00234629">
        <w:rPr>
          <w:rFonts w:ascii="Times New Roman" w:hAnsi="Times New Roman" w:cs="Times New Roman"/>
        </w:rPr>
        <w:t xml:space="preserve"> </w:t>
      </w:r>
      <w:r w:rsidRPr="00234629">
        <w:rPr>
          <w:rFonts w:ascii="Times New Roman" w:hAnsi="Times New Roman" w:cs="Times New Roman"/>
          <w:b w:val="0"/>
          <w:i w:val="0"/>
        </w:rPr>
        <w:t>исторические условия формирования менталитета русского народа в русле межэтнических отношений, уважения к национальной культуре и культуре других народов и сохранения собственных национальных культурных традиций; роль культурных национальных традиций в процессе воспитания подрастающего поколения</w:t>
      </w:r>
      <w:r w:rsidRPr="00234629">
        <w:rPr>
          <w:rFonts w:ascii="Times New Roman" w:hAnsi="Times New Roman" w:cs="Times New Roman"/>
        </w:rPr>
        <w:t xml:space="preserve">. </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b/>
          <w:i/>
          <w:sz w:val="28"/>
          <w:szCs w:val="28"/>
        </w:rPr>
        <w:t>Уметь</w:t>
      </w:r>
      <w:r w:rsidRPr="00234629">
        <w:rPr>
          <w:rFonts w:ascii="Times New Roman" w:hAnsi="Times New Roman"/>
          <w:sz w:val="28"/>
          <w:szCs w:val="28"/>
        </w:rPr>
        <w:t xml:space="preserve"> воспитывать бережное отношение к памятникам собственной национальной культуры и фольклорным традициям других народов; использовать полученные знания для достижения поставленных профессиональных целей. </w:t>
      </w:r>
    </w:p>
    <w:p w:rsidR="00A04894" w:rsidRPr="00234629" w:rsidRDefault="003E7F6A" w:rsidP="00954261">
      <w:pPr>
        <w:pStyle w:val="a7"/>
        <w:widowControl w:val="0"/>
        <w:tabs>
          <w:tab w:val="clear" w:pos="1804"/>
          <w:tab w:val="left" w:pos="284"/>
          <w:tab w:val="left" w:pos="360"/>
        </w:tabs>
        <w:spacing w:line="276" w:lineRule="auto"/>
        <w:ind w:left="0" w:firstLine="0"/>
        <w:rPr>
          <w:sz w:val="28"/>
          <w:szCs w:val="28"/>
        </w:rPr>
      </w:pPr>
      <w:r w:rsidRPr="00234629">
        <w:rPr>
          <w:b/>
          <w:i/>
          <w:sz w:val="28"/>
          <w:szCs w:val="28"/>
        </w:rPr>
        <w:t>Владеть</w:t>
      </w:r>
      <w:r w:rsidRPr="00234629">
        <w:rPr>
          <w:sz w:val="28"/>
          <w:szCs w:val="28"/>
        </w:rPr>
        <w:t>знаниями и методами, формирующими толерантное сознание и потребность в сохранении национальных и мировых памятников истории и культуры; методами, обеспечивающими формирование элементов национального сознания и отечественной национальной культуры.</w:t>
      </w:r>
    </w:p>
    <w:p w:rsidR="003E7F6A" w:rsidRPr="00234629" w:rsidRDefault="003E7F6A" w:rsidP="00954261">
      <w:pPr>
        <w:pStyle w:val="a7"/>
        <w:widowControl w:val="0"/>
        <w:tabs>
          <w:tab w:val="clear" w:pos="1804"/>
          <w:tab w:val="left" w:pos="284"/>
          <w:tab w:val="left" w:pos="360"/>
        </w:tabs>
        <w:spacing w:line="276" w:lineRule="auto"/>
        <w:ind w:left="0" w:firstLine="0"/>
        <w:rPr>
          <w:sz w:val="28"/>
          <w:szCs w:val="28"/>
        </w:rPr>
      </w:pPr>
      <w:r w:rsidRPr="00234629">
        <w:rPr>
          <w:b/>
          <w:sz w:val="28"/>
          <w:szCs w:val="28"/>
        </w:rPr>
        <w:t xml:space="preserve">4. Дисциплина участвует в формировании компетенций: </w:t>
      </w:r>
      <w:r w:rsidRPr="00234629">
        <w:rPr>
          <w:b/>
          <w:bCs/>
          <w:sz w:val="28"/>
          <w:szCs w:val="28"/>
        </w:rPr>
        <w:t>ПК-3; СК-3</w:t>
      </w:r>
    </w:p>
    <w:p w:rsidR="003E7F6A" w:rsidRPr="00234629" w:rsidRDefault="003E7F6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 xml:space="preserve">5. Общая трудоемкость </w:t>
      </w:r>
      <w:r w:rsidRPr="00234629">
        <w:rPr>
          <w:rFonts w:ascii="Times New Roman" w:hAnsi="Times New Roman" w:cs="Times New Roman"/>
          <w:i/>
          <w:sz w:val="28"/>
          <w:szCs w:val="28"/>
        </w:rPr>
        <w:t>(в ЗЕТ): 2</w:t>
      </w:r>
    </w:p>
    <w:p w:rsidR="003E7F6A" w:rsidRPr="00234629" w:rsidRDefault="00A04894"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 xml:space="preserve">   </w:t>
      </w:r>
      <w:r w:rsidR="003E7F6A" w:rsidRPr="00234629">
        <w:rPr>
          <w:rFonts w:ascii="Times New Roman" w:hAnsi="Times New Roman" w:cs="Times New Roman"/>
          <w:b/>
          <w:sz w:val="28"/>
          <w:szCs w:val="28"/>
        </w:rPr>
        <w:t xml:space="preserve">6. Форма контроля: </w:t>
      </w:r>
      <w:r w:rsidR="003E7F6A" w:rsidRPr="00234629">
        <w:rPr>
          <w:rFonts w:ascii="Times New Roman" w:hAnsi="Times New Roman" w:cs="Times New Roman"/>
          <w:i/>
          <w:sz w:val="28"/>
          <w:szCs w:val="28"/>
        </w:rPr>
        <w:t>зачет</w:t>
      </w:r>
    </w:p>
    <w:p w:rsidR="003E7F6A" w:rsidRPr="00234629" w:rsidRDefault="00A04894"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 xml:space="preserve">  </w:t>
      </w:r>
      <w:r w:rsidR="003E7F6A" w:rsidRPr="00234629">
        <w:rPr>
          <w:rFonts w:ascii="Times New Roman" w:hAnsi="Times New Roman" w:cs="Times New Roman"/>
          <w:b/>
          <w:sz w:val="28"/>
          <w:szCs w:val="28"/>
        </w:rPr>
        <w:t>7. Сведения о профессорско-преподавательском составе:</w:t>
      </w:r>
      <w:r w:rsidRPr="00234629">
        <w:rPr>
          <w:rFonts w:ascii="Times New Roman" w:hAnsi="Times New Roman" w:cs="Times New Roman"/>
          <w:b/>
          <w:sz w:val="28"/>
          <w:szCs w:val="28"/>
        </w:rPr>
        <w:t xml:space="preserve"> </w:t>
      </w:r>
      <w:r w:rsidRPr="00234629">
        <w:rPr>
          <w:rFonts w:ascii="Times New Roman" w:hAnsi="Times New Roman" w:cs="Times New Roman"/>
          <w:sz w:val="28"/>
          <w:szCs w:val="28"/>
        </w:rPr>
        <w:t>к.п.н., доцент Резникова М.И.</w:t>
      </w:r>
    </w:p>
    <w:p w:rsidR="003E7F6A" w:rsidRPr="00234629" w:rsidRDefault="003E7F6A" w:rsidP="00954261">
      <w:pPr>
        <w:pStyle w:val="a8"/>
        <w:spacing w:after="0"/>
        <w:ind w:left="0"/>
        <w:jc w:val="both"/>
        <w:rPr>
          <w:rFonts w:ascii="Times New Roman" w:hAnsi="Times New Roman" w:cs="Times New Roman"/>
          <w:i/>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Б1.В.ДВ.08.02. Песенные стили</w:t>
      </w:r>
    </w:p>
    <w:p w:rsidR="003E7F6A" w:rsidRPr="00234629" w:rsidRDefault="003E7F6A" w:rsidP="00954261">
      <w:pPr>
        <w:spacing w:after="0"/>
        <w:jc w:val="center"/>
        <w:rPr>
          <w:rFonts w:ascii="Times New Roman" w:hAnsi="Times New Roman"/>
          <w:i/>
          <w:sz w:val="28"/>
          <w:szCs w:val="28"/>
          <w:vertAlign w:val="superscript"/>
        </w:rPr>
      </w:pPr>
    </w:p>
    <w:tbl>
      <w:tblPr>
        <w:tblW w:w="0" w:type="auto"/>
        <w:tblLook w:val="04A0" w:firstRow="1" w:lastRow="0" w:firstColumn="1" w:lastColumn="0" w:noHBand="0" w:noVBand="1"/>
      </w:tblPr>
      <w:tblGrid>
        <w:gridCol w:w="2093"/>
        <w:gridCol w:w="7938"/>
      </w:tblGrid>
      <w:tr w:rsidR="003E7F6A" w:rsidRPr="00234629" w:rsidTr="00032483">
        <w:tc>
          <w:tcPr>
            <w:tcW w:w="2093" w:type="dxa"/>
          </w:tcPr>
          <w:p w:rsidR="003E7F6A" w:rsidRPr="00234629" w:rsidRDefault="00E14512" w:rsidP="00954261">
            <w:pPr>
              <w:spacing w:after="0"/>
              <w:rPr>
                <w:rFonts w:ascii="Times New Roman" w:hAnsi="Times New Roman"/>
                <w:b/>
                <w:sz w:val="28"/>
                <w:szCs w:val="28"/>
              </w:rPr>
            </w:pPr>
            <w:r>
              <w:rPr>
                <w:rFonts w:ascii="Times New Roman" w:hAnsi="Times New Roman"/>
                <w:b/>
                <w:sz w:val="28"/>
                <w:szCs w:val="28"/>
              </w:rPr>
              <w:t xml:space="preserve">Направление </w:t>
            </w:r>
          </w:p>
        </w:tc>
        <w:tc>
          <w:tcPr>
            <w:tcW w:w="7938" w:type="dxa"/>
          </w:tcPr>
          <w:p w:rsidR="003E7F6A" w:rsidRPr="00234629" w:rsidRDefault="003E7F6A"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44.03.05 "Педагогическое образование"</w:t>
            </w:r>
          </w:p>
          <w:p w:rsidR="003E7F6A" w:rsidRPr="00234629" w:rsidRDefault="003E7F6A"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 xml:space="preserve"> (с двумя профилями подготовки)</w:t>
            </w:r>
          </w:p>
        </w:tc>
      </w:tr>
      <w:tr w:rsidR="003E7F6A" w:rsidRPr="00234629" w:rsidTr="00032483">
        <w:tc>
          <w:tcPr>
            <w:tcW w:w="2093"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Профили</w:t>
            </w:r>
          </w:p>
        </w:tc>
        <w:tc>
          <w:tcPr>
            <w:tcW w:w="7938" w:type="dxa"/>
          </w:tcPr>
          <w:p w:rsidR="003E7F6A" w:rsidRPr="00234629" w:rsidRDefault="003E7F6A"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44.03.05.33 "Дополнительное образование (народное пение)" и "Дополнительное образование (педагог-организатор)"</w:t>
            </w:r>
          </w:p>
        </w:tc>
      </w:tr>
      <w:tr w:rsidR="003E7F6A" w:rsidRPr="00234629" w:rsidTr="00032483">
        <w:tc>
          <w:tcPr>
            <w:tcW w:w="2093" w:type="dxa"/>
          </w:tcPr>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Кафедра</w:t>
            </w:r>
          </w:p>
        </w:tc>
        <w:tc>
          <w:tcPr>
            <w:tcW w:w="7938" w:type="dxa"/>
          </w:tcPr>
          <w:p w:rsidR="003E7F6A" w:rsidRPr="00234629" w:rsidRDefault="003E7F6A" w:rsidP="00954261">
            <w:pPr>
              <w:spacing w:after="0"/>
              <w:rPr>
                <w:rFonts w:ascii="Times New Roman" w:hAnsi="Times New Roman"/>
                <w:i/>
                <w:sz w:val="28"/>
                <w:szCs w:val="28"/>
              </w:rPr>
            </w:pPr>
            <w:r w:rsidRPr="00234629">
              <w:rPr>
                <w:rFonts w:ascii="Times New Roman" w:hAnsi="Times New Roman"/>
                <w:i/>
                <w:sz w:val="28"/>
                <w:szCs w:val="28"/>
              </w:rPr>
              <w:t>Хорового дирижирования</w:t>
            </w:r>
          </w:p>
        </w:tc>
      </w:tr>
    </w:tbl>
    <w:p w:rsidR="003E7F6A" w:rsidRPr="00234629" w:rsidRDefault="003E7F6A" w:rsidP="00954261">
      <w:pPr>
        <w:spacing w:after="0"/>
        <w:rPr>
          <w:rFonts w:ascii="Times New Roman" w:hAnsi="Times New Roman"/>
          <w:b/>
          <w:sz w:val="28"/>
          <w:szCs w:val="28"/>
        </w:rPr>
      </w:pPr>
    </w:p>
    <w:p w:rsidR="003E7F6A" w:rsidRPr="00234629" w:rsidRDefault="003E7F6A" w:rsidP="00954261">
      <w:pPr>
        <w:pStyle w:val="a7"/>
        <w:widowControl w:val="0"/>
        <w:tabs>
          <w:tab w:val="clear" w:pos="1804"/>
          <w:tab w:val="left" w:pos="708"/>
        </w:tabs>
        <w:spacing w:line="276" w:lineRule="auto"/>
        <w:ind w:left="0" w:firstLine="0"/>
        <w:rPr>
          <w:sz w:val="28"/>
          <w:szCs w:val="28"/>
        </w:rPr>
      </w:pPr>
      <w:r w:rsidRPr="00234629">
        <w:rPr>
          <w:b/>
          <w:sz w:val="28"/>
          <w:szCs w:val="28"/>
        </w:rPr>
        <w:t>1. Цели</w:t>
      </w:r>
      <w:r w:rsidRPr="00234629">
        <w:rPr>
          <w:sz w:val="28"/>
          <w:szCs w:val="28"/>
        </w:rPr>
        <w:t xml:space="preserve"> освоения дисциплины: приобщение молодежи к традиционной народной культуре, воспитание молодого поколения в духе любви к Родине, через изучение музыкальной культуры русского народа; изучение дисциплины направлено на формирование системы знаний об истоках возникновения и развитии особенностей народно-певческой культуры и многообразии вокальных манер исполнения; формирование у студентов общекультурных, профессиональных и специальных компетенций необходимых для понимания необходимости сохранения национальной культуры и формирования национального самосознания и мышления.</w:t>
      </w:r>
    </w:p>
    <w:p w:rsidR="003E7F6A" w:rsidRPr="00234629" w:rsidRDefault="003E7F6A" w:rsidP="00954261">
      <w:pPr>
        <w:pStyle w:val="31"/>
        <w:spacing w:after="0"/>
        <w:ind w:left="0"/>
        <w:rPr>
          <w:rFonts w:ascii="Times New Roman" w:hAnsi="Times New Roman"/>
          <w:sz w:val="28"/>
          <w:szCs w:val="28"/>
        </w:rPr>
      </w:pPr>
      <w:r w:rsidRPr="00234629">
        <w:rPr>
          <w:rFonts w:ascii="Times New Roman" w:hAnsi="Times New Roman"/>
          <w:b/>
          <w:sz w:val="28"/>
          <w:szCs w:val="28"/>
        </w:rPr>
        <w:t>2. Задачи</w:t>
      </w:r>
      <w:r w:rsidRPr="00234629">
        <w:rPr>
          <w:rFonts w:ascii="Times New Roman" w:hAnsi="Times New Roman"/>
          <w:sz w:val="28"/>
          <w:szCs w:val="28"/>
        </w:rPr>
        <w:t>: пробуждение интереса молодежи к изучению отечественной культуры и истории;</w:t>
      </w:r>
      <w:r w:rsidR="00595434" w:rsidRPr="00234629">
        <w:rPr>
          <w:rFonts w:ascii="Times New Roman" w:hAnsi="Times New Roman"/>
          <w:sz w:val="28"/>
          <w:szCs w:val="28"/>
        </w:rPr>
        <w:t xml:space="preserve"> </w:t>
      </w:r>
      <w:r w:rsidRPr="00234629">
        <w:rPr>
          <w:rFonts w:ascii="Times New Roman" w:hAnsi="Times New Roman"/>
          <w:sz w:val="28"/>
          <w:szCs w:val="28"/>
        </w:rPr>
        <w:t xml:space="preserve"> воспитание личности, знающей традиционную устную и музыкальную культуру своего народа;</w:t>
      </w:r>
      <w:r w:rsidR="00595434" w:rsidRPr="00234629">
        <w:rPr>
          <w:rFonts w:ascii="Times New Roman" w:hAnsi="Times New Roman"/>
          <w:sz w:val="28"/>
          <w:szCs w:val="28"/>
        </w:rPr>
        <w:t xml:space="preserve"> </w:t>
      </w:r>
      <w:r w:rsidRPr="00234629">
        <w:rPr>
          <w:rFonts w:ascii="Times New Roman" w:hAnsi="Times New Roman"/>
          <w:sz w:val="28"/>
          <w:szCs w:val="28"/>
        </w:rPr>
        <w:t xml:space="preserve"> нравственное, этическое воспитание учащихся;</w:t>
      </w:r>
      <w:r w:rsidR="00595434" w:rsidRPr="00234629">
        <w:rPr>
          <w:rFonts w:ascii="Times New Roman" w:hAnsi="Times New Roman"/>
          <w:sz w:val="28"/>
          <w:szCs w:val="28"/>
        </w:rPr>
        <w:t xml:space="preserve"> </w:t>
      </w:r>
      <w:r w:rsidRPr="00234629">
        <w:rPr>
          <w:rFonts w:ascii="Times New Roman" w:hAnsi="Times New Roman"/>
          <w:sz w:val="28"/>
          <w:szCs w:val="28"/>
        </w:rPr>
        <w:t xml:space="preserve"> развитие </w:t>
      </w:r>
      <w:r w:rsidRPr="00234629">
        <w:rPr>
          <w:rFonts w:ascii="Times New Roman" w:hAnsi="Times New Roman"/>
          <w:sz w:val="28"/>
          <w:szCs w:val="28"/>
        </w:rPr>
        <w:lastRenderedPageBreak/>
        <w:t>эстетического и художественного вкуса на основе лучших образцов песенного, инструментального, хореографического народного творчества;</w:t>
      </w:r>
      <w:r w:rsidR="00595434" w:rsidRPr="00234629">
        <w:rPr>
          <w:rFonts w:ascii="Times New Roman" w:hAnsi="Times New Roman"/>
          <w:sz w:val="28"/>
          <w:szCs w:val="28"/>
        </w:rPr>
        <w:t xml:space="preserve"> </w:t>
      </w:r>
      <w:r w:rsidRPr="00234629">
        <w:rPr>
          <w:rFonts w:ascii="Times New Roman" w:hAnsi="Times New Roman"/>
          <w:sz w:val="28"/>
          <w:szCs w:val="28"/>
        </w:rPr>
        <w:t xml:space="preserve"> развитие умственных, познавательных, творческих способностей на материале русского фольклора;</w:t>
      </w:r>
      <w:r w:rsidR="00595434" w:rsidRPr="00234629">
        <w:rPr>
          <w:rFonts w:ascii="Times New Roman" w:hAnsi="Times New Roman"/>
          <w:sz w:val="28"/>
          <w:szCs w:val="28"/>
        </w:rPr>
        <w:t xml:space="preserve"> </w:t>
      </w:r>
      <w:r w:rsidRPr="00234629">
        <w:rPr>
          <w:rFonts w:ascii="Times New Roman" w:hAnsi="Times New Roman"/>
          <w:sz w:val="28"/>
          <w:szCs w:val="28"/>
        </w:rPr>
        <w:t xml:space="preserve"> формирование основных понятий о региональных стилях, жанрах и средствах музыкально-художественной выразительности народного песенного и инструментального творчества.</w:t>
      </w:r>
    </w:p>
    <w:p w:rsidR="003E7F6A" w:rsidRPr="00234629" w:rsidRDefault="003E7F6A" w:rsidP="00954261">
      <w:pPr>
        <w:pStyle w:val="a7"/>
        <w:widowControl w:val="0"/>
        <w:tabs>
          <w:tab w:val="clear" w:pos="1804"/>
          <w:tab w:val="left" w:pos="284"/>
          <w:tab w:val="left" w:pos="360"/>
        </w:tabs>
        <w:spacing w:line="276" w:lineRule="auto"/>
        <w:ind w:left="0" w:firstLine="0"/>
        <w:rPr>
          <w:b/>
          <w:sz w:val="28"/>
          <w:szCs w:val="28"/>
        </w:rPr>
      </w:pPr>
      <w:r w:rsidRPr="00234629">
        <w:rPr>
          <w:b/>
          <w:sz w:val="28"/>
          <w:szCs w:val="28"/>
        </w:rPr>
        <w:t>3. результаты освоения дисциплины.</w:t>
      </w:r>
    </w:p>
    <w:p w:rsidR="003E7F6A" w:rsidRPr="00234629" w:rsidRDefault="003E7F6A" w:rsidP="00954261">
      <w:pPr>
        <w:pStyle w:val="a7"/>
        <w:widowControl w:val="0"/>
        <w:tabs>
          <w:tab w:val="clear" w:pos="1804"/>
          <w:tab w:val="left" w:pos="284"/>
          <w:tab w:val="left" w:pos="360"/>
        </w:tabs>
        <w:spacing w:line="276" w:lineRule="auto"/>
        <w:ind w:left="0" w:firstLine="0"/>
        <w:rPr>
          <w:sz w:val="28"/>
          <w:szCs w:val="28"/>
        </w:rPr>
      </w:pPr>
      <w:r w:rsidRPr="00234629">
        <w:rPr>
          <w:sz w:val="28"/>
          <w:szCs w:val="28"/>
        </w:rPr>
        <w:t>В результате изучения дисциплины студент должен:</w:t>
      </w:r>
    </w:p>
    <w:p w:rsidR="003E7F6A" w:rsidRPr="00234629" w:rsidRDefault="003E7F6A" w:rsidP="00954261">
      <w:pPr>
        <w:pStyle w:val="a7"/>
        <w:widowControl w:val="0"/>
        <w:tabs>
          <w:tab w:val="clear" w:pos="1804"/>
          <w:tab w:val="left" w:pos="284"/>
          <w:tab w:val="left" w:pos="360"/>
        </w:tabs>
        <w:spacing w:line="276" w:lineRule="auto"/>
        <w:ind w:left="0" w:firstLine="0"/>
        <w:rPr>
          <w:sz w:val="28"/>
          <w:szCs w:val="28"/>
        </w:rPr>
      </w:pPr>
      <w:r w:rsidRPr="00234629">
        <w:rPr>
          <w:b/>
          <w:i/>
          <w:sz w:val="28"/>
          <w:szCs w:val="28"/>
        </w:rPr>
        <w:t>Знать</w:t>
      </w:r>
      <w:r w:rsidRPr="00234629">
        <w:rPr>
          <w:sz w:val="28"/>
          <w:szCs w:val="28"/>
        </w:rPr>
        <w:t xml:space="preserve"> теоретическую часть предмета; региональные стилевые особенности  произведений русского фольклора; исторические условия формирования менталитета русского народа в русле межэтнических отношений, уважения к народной культуре других народов и сохранения собственных национальных культурных традиций. Роль культурных национальных традиций в процессе воспитания подрастающего поколения.</w:t>
      </w:r>
    </w:p>
    <w:p w:rsidR="003E7F6A" w:rsidRPr="00234629" w:rsidRDefault="003E7F6A" w:rsidP="00954261">
      <w:pPr>
        <w:pStyle w:val="ac"/>
        <w:tabs>
          <w:tab w:val="num" w:pos="720"/>
        </w:tabs>
        <w:spacing w:after="0"/>
        <w:jc w:val="both"/>
        <w:rPr>
          <w:rFonts w:ascii="Times New Roman" w:hAnsi="Times New Roman"/>
          <w:sz w:val="28"/>
          <w:szCs w:val="28"/>
        </w:rPr>
      </w:pPr>
      <w:r w:rsidRPr="00234629">
        <w:rPr>
          <w:rFonts w:ascii="Times New Roman" w:hAnsi="Times New Roman"/>
          <w:b/>
          <w:i/>
          <w:sz w:val="28"/>
          <w:szCs w:val="28"/>
        </w:rPr>
        <w:t>Уметь</w:t>
      </w:r>
      <w:r w:rsidRPr="00234629">
        <w:rPr>
          <w:rFonts w:ascii="Times New Roman" w:hAnsi="Times New Roman"/>
          <w:sz w:val="28"/>
          <w:szCs w:val="28"/>
        </w:rPr>
        <w:t xml:space="preserve"> выявлять музыкально-выразительные особенности произведений различных фольклорных стилей и жанров; формировать толерантное сознание, вырабатывая на его основе модель толерантных межличностных отношений; бережное отношение к памятникам собственной национальной культуры и фольклорным традициям региональных народов; использовать полученные знания для достижения поставленных профессиональных целей.</w:t>
      </w:r>
    </w:p>
    <w:p w:rsidR="003E7F6A" w:rsidRPr="00234629" w:rsidRDefault="003E7F6A" w:rsidP="00954261">
      <w:pPr>
        <w:pStyle w:val="ac"/>
        <w:tabs>
          <w:tab w:val="num" w:pos="720"/>
        </w:tabs>
        <w:spacing w:after="0"/>
        <w:jc w:val="both"/>
        <w:rPr>
          <w:rFonts w:ascii="Times New Roman" w:hAnsi="Times New Roman"/>
          <w:sz w:val="28"/>
          <w:szCs w:val="28"/>
        </w:rPr>
      </w:pPr>
      <w:r w:rsidRPr="00234629">
        <w:rPr>
          <w:rFonts w:ascii="Times New Roman" w:hAnsi="Times New Roman"/>
          <w:b/>
          <w:i/>
          <w:sz w:val="28"/>
          <w:szCs w:val="28"/>
        </w:rPr>
        <w:t>Владеть</w:t>
      </w:r>
      <w:r w:rsidRPr="00234629">
        <w:rPr>
          <w:rFonts w:ascii="Times New Roman" w:hAnsi="Times New Roman"/>
          <w:sz w:val="28"/>
          <w:szCs w:val="28"/>
        </w:rPr>
        <w:t xml:space="preserve"> навыками анализа народной песни с целью определения ее жанра</w:t>
      </w:r>
      <w:r w:rsidRPr="00234629">
        <w:rPr>
          <w:rFonts w:ascii="Times New Roman" w:hAnsi="Times New Roman"/>
          <w:spacing w:val="-6"/>
          <w:sz w:val="28"/>
          <w:szCs w:val="28"/>
        </w:rPr>
        <w:t>, стиля на основе выявленных музыкально-выразительных особенностей</w:t>
      </w:r>
      <w:r w:rsidRPr="00234629">
        <w:rPr>
          <w:rFonts w:ascii="Times New Roman" w:hAnsi="Times New Roman"/>
          <w:sz w:val="28"/>
          <w:szCs w:val="28"/>
        </w:rPr>
        <w:t>; знаниями и методами, формирующими толерантное сознание и потребность в сохранении национальных и мировых памятников истории и культуры; методами, обеспечивающими формирование элементов национального сознания и отечественной национальной культуры</w:t>
      </w:r>
    </w:p>
    <w:p w:rsidR="003E7F6A" w:rsidRPr="00234629" w:rsidRDefault="003E7F6A"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4. Дисциплина участвует в формировании компетенций: СК-3; ПК-3</w:t>
      </w:r>
    </w:p>
    <w:p w:rsidR="003E7F6A" w:rsidRPr="00234629" w:rsidRDefault="003E7F6A" w:rsidP="00954261">
      <w:pPr>
        <w:spacing w:after="0"/>
        <w:jc w:val="both"/>
        <w:rPr>
          <w:rFonts w:ascii="Times New Roman" w:hAnsi="Times New Roman"/>
          <w:i/>
          <w:sz w:val="28"/>
          <w:szCs w:val="28"/>
        </w:rPr>
      </w:pPr>
      <w:r w:rsidRPr="00234629">
        <w:rPr>
          <w:rFonts w:ascii="Times New Roman" w:hAnsi="Times New Roman"/>
          <w:b/>
          <w:sz w:val="28"/>
          <w:szCs w:val="28"/>
        </w:rPr>
        <w:t xml:space="preserve">5. Общая трудоемкость </w:t>
      </w:r>
      <w:r w:rsidRPr="00234629">
        <w:rPr>
          <w:rFonts w:ascii="Times New Roman" w:hAnsi="Times New Roman"/>
          <w:i/>
          <w:sz w:val="28"/>
          <w:szCs w:val="28"/>
        </w:rPr>
        <w:t>(в ЗЕТ): 2</w:t>
      </w:r>
    </w:p>
    <w:p w:rsidR="003E7F6A" w:rsidRPr="00234629" w:rsidRDefault="003E7F6A" w:rsidP="00954261">
      <w:pPr>
        <w:spacing w:after="0"/>
        <w:jc w:val="both"/>
        <w:rPr>
          <w:rFonts w:ascii="Times New Roman" w:hAnsi="Times New Roman"/>
          <w:i/>
          <w:sz w:val="28"/>
          <w:szCs w:val="28"/>
        </w:rPr>
      </w:pPr>
      <w:r w:rsidRPr="00234629">
        <w:rPr>
          <w:rFonts w:ascii="Times New Roman" w:hAnsi="Times New Roman"/>
          <w:b/>
          <w:sz w:val="28"/>
          <w:szCs w:val="28"/>
        </w:rPr>
        <w:t xml:space="preserve">6. Форма контроля: </w:t>
      </w:r>
      <w:r w:rsidRPr="00234629">
        <w:rPr>
          <w:rFonts w:ascii="Times New Roman" w:hAnsi="Times New Roman"/>
          <w:i/>
          <w:sz w:val="28"/>
          <w:szCs w:val="28"/>
        </w:rPr>
        <w:t>зачет</w:t>
      </w:r>
    </w:p>
    <w:p w:rsidR="00A04894" w:rsidRPr="00234629" w:rsidRDefault="00A04894"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 xml:space="preserve"> 7. Сведения о профессорско-преподавательском составе: </w:t>
      </w:r>
      <w:r w:rsidRPr="00234629">
        <w:rPr>
          <w:rFonts w:ascii="Times New Roman" w:hAnsi="Times New Roman" w:cs="Times New Roman"/>
          <w:sz w:val="28"/>
          <w:szCs w:val="28"/>
        </w:rPr>
        <w:t>к.п.н., доцент Резникова М.И.</w:t>
      </w:r>
    </w:p>
    <w:p w:rsidR="00A04894" w:rsidRPr="00234629" w:rsidRDefault="00A04894" w:rsidP="00954261">
      <w:pPr>
        <w:pStyle w:val="a8"/>
        <w:spacing w:after="0"/>
        <w:ind w:left="0"/>
        <w:jc w:val="both"/>
        <w:rPr>
          <w:rFonts w:ascii="Times New Roman" w:hAnsi="Times New Roman" w:cs="Times New Roman"/>
          <w:i/>
          <w:sz w:val="28"/>
          <w:szCs w:val="28"/>
        </w:rPr>
      </w:pP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Б1.В.ДВ.09.01 Этнография русского народа</w:t>
      </w:r>
    </w:p>
    <w:p w:rsidR="00595434" w:rsidRPr="00234629" w:rsidRDefault="00595434" w:rsidP="00954261">
      <w:pPr>
        <w:shd w:val="clear" w:color="auto" w:fill="FFFFFF"/>
        <w:spacing w:after="0"/>
        <w:jc w:val="center"/>
        <w:rPr>
          <w:rFonts w:ascii="Times New Roman" w:hAnsi="Times New Roman"/>
          <w:b/>
          <w:sz w:val="28"/>
          <w:szCs w:val="28"/>
          <w:u w:val="single"/>
        </w:rPr>
      </w:pPr>
    </w:p>
    <w:tbl>
      <w:tblPr>
        <w:tblW w:w="0" w:type="auto"/>
        <w:tblLook w:val="04A0" w:firstRow="1" w:lastRow="0" w:firstColumn="1" w:lastColumn="0" w:noHBand="0" w:noVBand="1"/>
      </w:tblPr>
      <w:tblGrid>
        <w:gridCol w:w="2093"/>
        <w:gridCol w:w="7938"/>
      </w:tblGrid>
      <w:tr w:rsidR="00595434" w:rsidRPr="00234629" w:rsidTr="00032483">
        <w:tc>
          <w:tcPr>
            <w:tcW w:w="2093" w:type="dxa"/>
          </w:tcPr>
          <w:p w:rsidR="00595434" w:rsidRPr="00234629" w:rsidRDefault="00E14512" w:rsidP="00954261">
            <w:pPr>
              <w:spacing w:after="0"/>
              <w:rPr>
                <w:rFonts w:ascii="Times New Roman" w:hAnsi="Times New Roman"/>
                <w:b/>
                <w:sz w:val="28"/>
                <w:szCs w:val="28"/>
              </w:rPr>
            </w:pPr>
            <w:r>
              <w:rPr>
                <w:rFonts w:ascii="Times New Roman" w:hAnsi="Times New Roman"/>
                <w:b/>
                <w:sz w:val="28"/>
                <w:szCs w:val="28"/>
              </w:rPr>
              <w:t xml:space="preserve">Направление </w:t>
            </w:r>
          </w:p>
        </w:tc>
        <w:tc>
          <w:tcPr>
            <w:tcW w:w="7938" w:type="dxa"/>
          </w:tcPr>
          <w:p w:rsidR="00595434" w:rsidRPr="00234629" w:rsidRDefault="00595434"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44.03.05 "Педагогическое образование"</w:t>
            </w:r>
          </w:p>
          <w:p w:rsidR="00595434" w:rsidRPr="00234629" w:rsidRDefault="00595434"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 xml:space="preserve"> (с двумя профилями подготовки)</w:t>
            </w:r>
          </w:p>
        </w:tc>
      </w:tr>
      <w:tr w:rsidR="00595434" w:rsidRPr="00234629" w:rsidTr="00032483">
        <w:tc>
          <w:tcPr>
            <w:tcW w:w="2093" w:type="dxa"/>
          </w:tcPr>
          <w:p w:rsidR="00595434" w:rsidRPr="00234629" w:rsidRDefault="00595434" w:rsidP="00954261">
            <w:pPr>
              <w:spacing w:after="0"/>
              <w:rPr>
                <w:rFonts w:ascii="Times New Roman" w:hAnsi="Times New Roman"/>
                <w:b/>
                <w:sz w:val="28"/>
                <w:szCs w:val="28"/>
              </w:rPr>
            </w:pPr>
            <w:r w:rsidRPr="00234629">
              <w:rPr>
                <w:rFonts w:ascii="Times New Roman" w:hAnsi="Times New Roman"/>
                <w:b/>
                <w:sz w:val="28"/>
                <w:szCs w:val="28"/>
              </w:rPr>
              <w:t>Профили</w:t>
            </w:r>
          </w:p>
        </w:tc>
        <w:tc>
          <w:tcPr>
            <w:tcW w:w="7938" w:type="dxa"/>
          </w:tcPr>
          <w:p w:rsidR="00595434" w:rsidRPr="00234629" w:rsidRDefault="00595434"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 xml:space="preserve">44.03.05.33 "Дополнительное образование (народное пение)" и </w:t>
            </w:r>
            <w:r w:rsidRPr="00234629">
              <w:rPr>
                <w:rFonts w:ascii="Times New Roman" w:hAnsi="Times New Roman" w:cs="Times New Roman"/>
                <w:i/>
                <w:sz w:val="28"/>
                <w:szCs w:val="28"/>
              </w:rPr>
              <w:lastRenderedPageBreak/>
              <w:t>"Дополнительное образование (педагог-организатор)"</w:t>
            </w:r>
          </w:p>
        </w:tc>
      </w:tr>
      <w:tr w:rsidR="00595434" w:rsidRPr="00234629" w:rsidTr="00032483">
        <w:tc>
          <w:tcPr>
            <w:tcW w:w="2093" w:type="dxa"/>
          </w:tcPr>
          <w:p w:rsidR="00595434" w:rsidRPr="00234629" w:rsidRDefault="00595434" w:rsidP="00954261">
            <w:pPr>
              <w:spacing w:after="0"/>
              <w:rPr>
                <w:rFonts w:ascii="Times New Roman" w:hAnsi="Times New Roman"/>
                <w:b/>
                <w:sz w:val="28"/>
                <w:szCs w:val="28"/>
              </w:rPr>
            </w:pPr>
            <w:r w:rsidRPr="00234629">
              <w:rPr>
                <w:rFonts w:ascii="Times New Roman" w:hAnsi="Times New Roman"/>
                <w:b/>
                <w:sz w:val="28"/>
                <w:szCs w:val="28"/>
              </w:rPr>
              <w:lastRenderedPageBreak/>
              <w:t>Кафедра</w:t>
            </w:r>
          </w:p>
        </w:tc>
        <w:tc>
          <w:tcPr>
            <w:tcW w:w="7938" w:type="dxa"/>
          </w:tcPr>
          <w:p w:rsidR="00595434" w:rsidRPr="00234629" w:rsidRDefault="00595434" w:rsidP="00954261">
            <w:pPr>
              <w:spacing w:after="0"/>
              <w:rPr>
                <w:rFonts w:ascii="Times New Roman" w:hAnsi="Times New Roman"/>
                <w:i/>
                <w:sz w:val="28"/>
                <w:szCs w:val="28"/>
              </w:rPr>
            </w:pPr>
            <w:r w:rsidRPr="00234629">
              <w:rPr>
                <w:rFonts w:ascii="Times New Roman" w:hAnsi="Times New Roman"/>
                <w:i/>
                <w:sz w:val="28"/>
                <w:szCs w:val="28"/>
              </w:rPr>
              <w:t>Хорового дирижирования</w:t>
            </w:r>
          </w:p>
          <w:p w:rsidR="00595434" w:rsidRPr="00234629" w:rsidRDefault="00595434" w:rsidP="00954261">
            <w:pPr>
              <w:spacing w:after="0"/>
              <w:rPr>
                <w:rFonts w:ascii="Times New Roman" w:hAnsi="Times New Roman"/>
                <w:i/>
                <w:sz w:val="28"/>
                <w:szCs w:val="28"/>
              </w:rPr>
            </w:pPr>
          </w:p>
        </w:tc>
      </w:tr>
    </w:tbl>
    <w:p w:rsidR="003E7F6A" w:rsidRPr="00234629" w:rsidRDefault="003E7F6A" w:rsidP="00954261">
      <w:pPr>
        <w:spacing w:after="0"/>
        <w:rPr>
          <w:rFonts w:ascii="Times New Roman" w:hAnsi="Times New Roman"/>
          <w:b/>
          <w:sz w:val="28"/>
          <w:szCs w:val="28"/>
        </w:rPr>
      </w:pPr>
    </w:p>
    <w:p w:rsidR="003E7F6A" w:rsidRPr="00234629" w:rsidRDefault="003E7F6A" w:rsidP="00954261">
      <w:pPr>
        <w:pStyle w:val="a7"/>
        <w:widowControl w:val="0"/>
        <w:tabs>
          <w:tab w:val="clear" w:pos="1804"/>
          <w:tab w:val="left" w:pos="0"/>
        </w:tabs>
        <w:spacing w:line="276" w:lineRule="auto"/>
        <w:ind w:left="0" w:firstLine="0"/>
        <w:rPr>
          <w:sz w:val="28"/>
          <w:szCs w:val="28"/>
        </w:rPr>
      </w:pPr>
      <w:r w:rsidRPr="00234629">
        <w:rPr>
          <w:b/>
          <w:sz w:val="28"/>
          <w:szCs w:val="28"/>
        </w:rPr>
        <w:t xml:space="preserve">1. Цель изучения дисциплины: </w:t>
      </w:r>
      <w:r w:rsidRPr="00234629">
        <w:rPr>
          <w:sz w:val="28"/>
          <w:szCs w:val="28"/>
        </w:rPr>
        <w:t>освоения дисциплины: формирование общекультурных, профессиональных и специальных компетенций необходимых для приобщения к национальной музыкальной культуре русского народа и содержащимся в ней духовным морально-этическим ценностям; развитие профессиональных знаний, умений и навыков педагога-музыканта в области музыкальной педагогики.</w:t>
      </w:r>
    </w:p>
    <w:p w:rsidR="003E7F6A" w:rsidRPr="00234629" w:rsidRDefault="003E7F6A" w:rsidP="00954261">
      <w:pPr>
        <w:pStyle w:val="a7"/>
        <w:widowControl w:val="0"/>
        <w:tabs>
          <w:tab w:val="clear" w:pos="1804"/>
          <w:tab w:val="left" w:pos="426"/>
        </w:tabs>
        <w:spacing w:line="276" w:lineRule="auto"/>
        <w:ind w:left="0" w:firstLine="0"/>
        <w:rPr>
          <w:sz w:val="28"/>
          <w:szCs w:val="28"/>
        </w:rPr>
      </w:pPr>
      <w:r w:rsidRPr="00234629">
        <w:rPr>
          <w:b/>
          <w:sz w:val="28"/>
          <w:szCs w:val="28"/>
        </w:rPr>
        <w:t>2. Задачи изучения дисциплины:</w:t>
      </w:r>
      <w:r w:rsidR="00595434" w:rsidRPr="00234629">
        <w:rPr>
          <w:b/>
          <w:sz w:val="28"/>
          <w:szCs w:val="28"/>
        </w:rPr>
        <w:t xml:space="preserve"> </w:t>
      </w:r>
      <w:r w:rsidRPr="00234629">
        <w:rPr>
          <w:sz w:val="28"/>
          <w:szCs w:val="28"/>
        </w:rPr>
        <w:t>определить содержание этнокультурных традиций в музыкальном образовании;</w:t>
      </w:r>
      <w:r w:rsidR="00595434" w:rsidRPr="00234629">
        <w:rPr>
          <w:sz w:val="28"/>
          <w:szCs w:val="28"/>
        </w:rPr>
        <w:t xml:space="preserve"> </w:t>
      </w:r>
      <w:r w:rsidRPr="00234629">
        <w:rPr>
          <w:sz w:val="28"/>
          <w:szCs w:val="28"/>
        </w:rPr>
        <w:t>определить этнокультурные направления в работе педагога-музыканта;</w:t>
      </w:r>
      <w:r w:rsidR="00595434" w:rsidRPr="00234629">
        <w:rPr>
          <w:sz w:val="28"/>
          <w:szCs w:val="28"/>
        </w:rPr>
        <w:t xml:space="preserve"> </w:t>
      </w:r>
      <w:r w:rsidRPr="00234629">
        <w:rPr>
          <w:sz w:val="28"/>
          <w:szCs w:val="28"/>
        </w:rPr>
        <w:t>сформировать систему знаний об истории возникновения и развития русского народного творчества и этнографических традиций, многообразии жанров русского народного музыкального искусства; знакомство с историей русского народа сквозь призму народных традиций; с высокохудожественными образцами русского народно-певческого, инструментального  исполнительства</w:t>
      </w:r>
    </w:p>
    <w:p w:rsidR="003E7F6A" w:rsidRPr="00234629" w:rsidRDefault="003E7F6A" w:rsidP="00954261">
      <w:pPr>
        <w:overflowPunct w:val="0"/>
        <w:autoSpaceDE w:val="0"/>
        <w:autoSpaceDN w:val="0"/>
        <w:adjustRightInd w:val="0"/>
        <w:spacing w:after="0"/>
        <w:jc w:val="both"/>
        <w:textAlignment w:val="baseline"/>
        <w:rPr>
          <w:rFonts w:ascii="Times New Roman" w:hAnsi="Times New Roman"/>
          <w:b/>
          <w:bCs/>
          <w:sz w:val="28"/>
          <w:szCs w:val="28"/>
        </w:rPr>
      </w:pPr>
      <w:r w:rsidRPr="00234629">
        <w:rPr>
          <w:rFonts w:ascii="Times New Roman" w:hAnsi="Times New Roman"/>
          <w:b/>
          <w:sz w:val="28"/>
          <w:szCs w:val="28"/>
        </w:rPr>
        <w:t>3. Результаты обучения по дисциплине.</w:t>
      </w:r>
      <w:r w:rsidR="00595434" w:rsidRPr="00234629">
        <w:rPr>
          <w:rFonts w:ascii="Times New Roman" w:hAnsi="Times New Roman"/>
          <w:b/>
          <w:sz w:val="28"/>
          <w:szCs w:val="28"/>
        </w:rPr>
        <w:t xml:space="preserve"> </w:t>
      </w:r>
      <w:r w:rsidRPr="00234629">
        <w:rPr>
          <w:rFonts w:ascii="Times New Roman" w:hAnsi="Times New Roman"/>
          <w:sz w:val="28"/>
          <w:szCs w:val="28"/>
        </w:rPr>
        <w:t>Овладение специальными практическими умениями и навыками, необходимыми для разработки и реализации методик, технологий и приемов обучения, анализа результатов процесса их использования в организациях, осуществляющих дополнительную образовательную деятельность.</w:t>
      </w:r>
    </w:p>
    <w:p w:rsidR="003E7F6A" w:rsidRPr="00234629" w:rsidRDefault="003E7F6A"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3E7F6A" w:rsidRPr="00234629" w:rsidRDefault="003E7F6A" w:rsidP="00954261">
      <w:pPr>
        <w:pStyle w:val="a8"/>
        <w:spacing w:after="0"/>
        <w:ind w:left="0"/>
        <w:jc w:val="both"/>
        <w:rPr>
          <w:rFonts w:ascii="Times New Roman" w:hAnsi="Times New Roman" w:cs="Times New Roman"/>
          <w:color w:val="000000"/>
          <w:sz w:val="28"/>
          <w:szCs w:val="28"/>
        </w:rPr>
      </w:pPr>
      <w:r w:rsidRPr="00234629">
        <w:rPr>
          <w:rFonts w:ascii="Times New Roman" w:hAnsi="Times New Roman" w:cs="Times New Roman"/>
          <w:b/>
          <w:i/>
          <w:sz w:val="28"/>
          <w:szCs w:val="28"/>
        </w:rPr>
        <w:t>Знать</w:t>
      </w:r>
      <w:r w:rsidRPr="00234629">
        <w:rPr>
          <w:rFonts w:ascii="Times New Roman" w:hAnsi="Times New Roman" w:cs="Times New Roman"/>
          <w:sz w:val="28"/>
          <w:szCs w:val="28"/>
        </w:rPr>
        <w:t xml:space="preserve">: </w:t>
      </w:r>
      <w:r w:rsidRPr="00234629">
        <w:rPr>
          <w:rFonts w:ascii="Times New Roman" w:hAnsi="Times New Roman" w:cs="Times New Roman"/>
          <w:color w:val="000000"/>
          <w:sz w:val="28"/>
          <w:szCs w:val="28"/>
        </w:rPr>
        <w:t>теоретическую часть предмета – иметь представление о многообразии этнонациональных традиций, жанрах и формах произведений устного и музыкального творчества русского народа;</w:t>
      </w:r>
      <w:r w:rsidRPr="00234629">
        <w:rPr>
          <w:rFonts w:ascii="Times New Roman" w:hAnsi="Times New Roman" w:cs="Times New Roman"/>
          <w:sz w:val="28"/>
          <w:szCs w:val="28"/>
        </w:rPr>
        <w:t xml:space="preserve">типы музыкально-образовательных программ </w:t>
      </w:r>
      <w:r w:rsidRPr="00234629">
        <w:rPr>
          <w:rFonts w:ascii="Times New Roman" w:hAnsi="Times New Roman" w:cs="Times New Roman"/>
          <w:color w:val="000000"/>
          <w:sz w:val="28"/>
          <w:szCs w:val="28"/>
        </w:rPr>
        <w:t>этно</w:t>
      </w:r>
      <w:r w:rsidRPr="00234629">
        <w:rPr>
          <w:rFonts w:ascii="Times New Roman" w:hAnsi="Times New Roman" w:cs="Times New Roman"/>
          <w:sz w:val="28"/>
          <w:szCs w:val="28"/>
        </w:rPr>
        <w:t>культурной направленности с учетом полинациональных и региональных традиций. роль региональных традиций в воспитании подрастающего поколения.</w:t>
      </w:r>
    </w:p>
    <w:p w:rsidR="003E7F6A" w:rsidRPr="00234629" w:rsidRDefault="003E7F6A" w:rsidP="00954261">
      <w:pPr>
        <w:pStyle w:val="a8"/>
        <w:spacing w:after="0"/>
        <w:ind w:left="0"/>
        <w:jc w:val="both"/>
        <w:rPr>
          <w:rFonts w:ascii="Times New Roman" w:hAnsi="Times New Roman" w:cs="Times New Roman"/>
          <w:color w:val="000000"/>
          <w:sz w:val="28"/>
          <w:szCs w:val="28"/>
        </w:rPr>
      </w:pPr>
      <w:r w:rsidRPr="00234629">
        <w:rPr>
          <w:rFonts w:ascii="Times New Roman" w:hAnsi="Times New Roman" w:cs="Times New Roman"/>
          <w:b/>
          <w:i/>
          <w:sz w:val="28"/>
          <w:szCs w:val="28"/>
        </w:rPr>
        <w:t>Уметь</w:t>
      </w:r>
      <w:r w:rsidRPr="00234629">
        <w:rPr>
          <w:rFonts w:ascii="Times New Roman" w:hAnsi="Times New Roman" w:cs="Times New Roman"/>
          <w:sz w:val="28"/>
          <w:szCs w:val="28"/>
        </w:rPr>
        <w:t>:формировать толерантное сознание, вырабатывая на его основе модель толерантных межличностных отношений; бережное отношение к памятникам общерусской и региональной культуры и фольклорным традициям других народов; выявлять региональные музыкально-выразительные особенности различных жанров устного и музыкального фольклора; использовать их в практической деятельности;</w:t>
      </w:r>
      <w:r w:rsidRPr="00234629">
        <w:rPr>
          <w:rFonts w:ascii="Times New Roman" w:hAnsi="Times New Roman" w:cs="Times New Roman"/>
          <w:color w:val="000000"/>
          <w:sz w:val="28"/>
          <w:szCs w:val="28"/>
        </w:rPr>
        <w:t xml:space="preserve">использовать разнообразные и эффективные формы работы с произведениями народного музыкального творчества для </w:t>
      </w:r>
      <w:r w:rsidRPr="00234629">
        <w:rPr>
          <w:rFonts w:ascii="Times New Roman" w:hAnsi="Times New Roman" w:cs="Times New Roman"/>
          <w:sz w:val="28"/>
          <w:szCs w:val="28"/>
        </w:rPr>
        <w:t>популяризации научных знаний и региональных культурных традиций</w:t>
      </w:r>
      <w:r w:rsidRPr="00234629">
        <w:rPr>
          <w:rFonts w:ascii="Times New Roman" w:hAnsi="Times New Roman" w:cs="Times New Roman"/>
          <w:color w:val="000000"/>
          <w:sz w:val="28"/>
          <w:szCs w:val="28"/>
        </w:rPr>
        <w:t xml:space="preserve"> музыкально-педагогической деятельности.</w:t>
      </w:r>
    </w:p>
    <w:p w:rsidR="003E7F6A" w:rsidRPr="00234629" w:rsidRDefault="003E7F6A"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i/>
          <w:sz w:val="28"/>
          <w:szCs w:val="28"/>
        </w:rPr>
        <w:lastRenderedPageBreak/>
        <w:t>Владеть</w:t>
      </w:r>
      <w:r w:rsidRPr="00234629">
        <w:rPr>
          <w:rFonts w:ascii="Times New Roman" w:hAnsi="Times New Roman" w:cs="Times New Roman"/>
          <w:sz w:val="28"/>
          <w:szCs w:val="28"/>
        </w:rPr>
        <w:t xml:space="preserve">: </w:t>
      </w:r>
      <w:r w:rsidRPr="00234629">
        <w:rPr>
          <w:rFonts w:ascii="Times New Roman" w:hAnsi="Times New Roman" w:cs="Times New Roman"/>
          <w:color w:val="000000"/>
          <w:sz w:val="28"/>
          <w:szCs w:val="28"/>
        </w:rPr>
        <w:t xml:space="preserve">методами реализации полученных знаний; </w:t>
      </w:r>
      <w:r w:rsidRPr="00234629">
        <w:rPr>
          <w:rFonts w:ascii="Times New Roman" w:hAnsi="Times New Roman" w:cs="Times New Roman"/>
          <w:bCs/>
          <w:sz w:val="28"/>
          <w:szCs w:val="28"/>
        </w:rPr>
        <w:t xml:space="preserve">навыками аналитической работы с этнографическим материалом для последующего воплощения в </w:t>
      </w:r>
      <w:r w:rsidRPr="00234629">
        <w:rPr>
          <w:rFonts w:ascii="Times New Roman" w:hAnsi="Times New Roman" w:cs="Times New Roman"/>
          <w:sz w:val="28"/>
          <w:szCs w:val="28"/>
        </w:rPr>
        <w:t xml:space="preserve">различных видах учебно-исследовательской и музыкально-педагогической деятельности; </w:t>
      </w:r>
      <w:r w:rsidRPr="00234629">
        <w:rPr>
          <w:rFonts w:ascii="Times New Roman" w:hAnsi="Times New Roman" w:cs="Times New Roman"/>
          <w:bCs/>
          <w:sz w:val="28"/>
          <w:szCs w:val="28"/>
        </w:rPr>
        <w:t xml:space="preserve">навыками работы с произведениями устного и музыкального регионального фольклора в процессе педагогической деятельности;  </w:t>
      </w:r>
      <w:r w:rsidRPr="00234629">
        <w:rPr>
          <w:rFonts w:ascii="Times New Roman" w:hAnsi="Times New Roman" w:cs="Times New Roman"/>
          <w:sz w:val="28"/>
          <w:szCs w:val="28"/>
        </w:rPr>
        <w:t>навыками</w:t>
      </w:r>
      <w:r w:rsidRPr="00234629">
        <w:rPr>
          <w:rFonts w:ascii="Times New Roman" w:hAnsi="Times New Roman" w:cs="Times New Roman"/>
          <w:color w:val="000000"/>
          <w:sz w:val="28"/>
          <w:szCs w:val="28"/>
        </w:rPr>
        <w:t>использования разнообразных и эффективных форм работы с фольклорным материалом, с применением полученных знаний, для оптимизации учебно-исследовательской и музыкально-педагогической деятельности</w:t>
      </w:r>
    </w:p>
    <w:p w:rsidR="00595434" w:rsidRPr="00234629" w:rsidRDefault="003E7F6A"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4. Дисциплина участвует в формировании компетенций: ПК-3; СК-1; СК-2</w:t>
      </w:r>
    </w:p>
    <w:p w:rsidR="00595434" w:rsidRPr="00234629" w:rsidRDefault="003E7F6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 xml:space="preserve"> 5. Общая трудоемкость </w:t>
      </w:r>
      <w:r w:rsidRPr="00234629">
        <w:rPr>
          <w:rFonts w:ascii="Times New Roman" w:hAnsi="Times New Roman" w:cs="Times New Roman"/>
          <w:i/>
          <w:sz w:val="28"/>
          <w:szCs w:val="28"/>
        </w:rPr>
        <w:t>(в ЗЕТ): 4</w:t>
      </w:r>
    </w:p>
    <w:p w:rsidR="003E7F6A" w:rsidRPr="00234629" w:rsidRDefault="003E7F6A"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 xml:space="preserve"> 6. Форма контроля: </w:t>
      </w:r>
      <w:r w:rsidRPr="00234629">
        <w:rPr>
          <w:rFonts w:ascii="Times New Roman" w:hAnsi="Times New Roman" w:cs="Times New Roman"/>
          <w:i/>
          <w:sz w:val="28"/>
          <w:szCs w:val="28"/>
        </w:rPr>
        <w:t>экзамен</w:t>
      </w:r>
    </w:p>
    <w:p w:rsidR="00A04894" w:rsidRPr="00234629" w:rsidRDefault="00A04894"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 xml:space="preserve">  7. Сведения о профессорско-преподавательском составе: </w:t>
      </w:r>
      <w:r w:rsidRPr="00234629">
        <w:rPr>
          <w:rFonts w:ascii="Times New Roman" w:hAnsi="Times New Roman" w:cs="Times New Roman"/>
          <w:sz w:val="28"/>
          <w:szCs w:val="28"/>
        </w:rPr>
        <w:t>к.п.н., доцент Резникова М.И.</w:t>
      </w:r>
    </w:p>
    <w:p w:rsidR="00A04894" w:rsidRPr="00234629" w:rsidRDefault="00A04894" w:rsidP="00954261">
      <w:pPr>
        <w:pStyle w:val="a8"/>
        <w:spacing w:after="0"/>
        <w:ind w:left="0"/>
        <w:jc w:val="both"/>
        <w:rPr>
          <w:rFonts w:ascii="Times New Roman" w:hAnsi="Times New Roman" w:cs="Times New Roman"/>
          <w:i/>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Б1.В.ДВ.09.02 Этнография донского казачества</w:t>
      </w:r>
    </w:p>
    <w:p w:rsidR="00595434" w:rsidRPr="00234629" w:rsidRDefault="00595434" w:rsidP="00954261">
      <w:pPr>
        <w:shd w:val="clear" w:color="auto" w:fill="FFFFFF"/>
        <w:spacing w:after="0"/>
        <w:jc w:val="center"/>
        <w:rPr>
          <w:rFonts w:ascii="Times New Roman" w:hAnsi="Times New Roman"/>
          <w:b/>
          <w:sz w:val="28"/>
          <w:szCs w:val="28"/>
          <w:u w:val="single"/>
        </w:rPr>
      </w:pPr>
    </w:p>
    <w:tbl>
      <w:tblPr>
        <w:tblW w:w="0" w:type="auto"/>
        <w:tblLook w:val="04A0" w:firstRow="1" w:lastRow="0" w:firstColumn="1" w:lastColumn="0" w:noHBand="0" w:noVBand="1"/>
      </w:tblPr>
      <w:tblGrid>
        <w:gridCol w:w="1951"/>
        <w:gridCol w:w="8080"/>
      </w:tblGrid>
      <w:tr w:rsidR="00595434" w:rsidRPr="00234629" w:rsidTr="00032483">
        <w:tc>
          <w:tcPr>
            <w:tcW w:w="1951" w:type="dxa"/>
          </w:tcPr>
          <w:p w:rsidR="00595434" w:rsidRPr="00234629" w:rsidRDefault="00E14512" w:rsidP="00954261">
            <w:pPr>
              <w:spacing w:after="0"/>
              <w:rPr>
                <w:rFonts w:ascii="Times New Roman" w:hAnsi="Times New Roman"/>
                <w:b/>
                <w:sz w:val="28"/>
                <w:szCs w:val="28"/>
              </w:rPr>
            </w:pPr>
            <w:r>
              <w:rPr>
                <w:rFonts w:ascii="Times New Roman" w:hAnsi="Times New Roman"/>
                <w:b/>
                <w:sz w:val="28"/>
                <w:szCs w:val="28"/>
              </w:rPr>
              <w:t xml:space="preserve">Направление </w:t>
            </w:r>
          </w:p>
        </w:tc>
        <w:tc>
          <w:tcPr>
            <w:tcW w:w="8080" w:type="dxa"/>
          </w:tcPr>
          <w:p w:rsidR="00595434" w:rsidRPr="00234629" w:rsidRDefault="00595434"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44.03.05 "Педагогическое образование"</w:t>
            </w:r>
          </w:p>
          <w:p w:rsidR="00595434" w:rsidRPr="00234629" w:rsidRDefault="00595434"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 xml:space="preserve"> (с двумя профилями подготовки)</w:t>
            </w:r>
          </w:p>
        </w:tc>
      </w:tr>
      <w:tr w:rsidR="00595434" w:rsidRPr="00234629" w:rsidTr="00032483">
        <w:tc>
          <w:tcPr>
            <w:tcW w:w="1951" w:type="dxa"/>
          </w:tcPr>
          <w:p w:rsidR="00595434" w:rsidRPr="00234629" w:rsidRDefault="00595434" w:rsidP="00954261">
            <w:pPr>
              <w:spacing w:after="0"/>
              <w:rPr>
                <w:rFonts w:ascii="Times New Roman" w:hAnsi="Times New Roman"/>
                <w:b/>
                <w:sz w:val="28"/>
                <w:szCs w:val="28"/>
              </w:rPr>
            </w:pPr>
            <w:r w:rsidRPr="00234629">
              <w:rPr>
                <w:rFonts w:ascii="Times New Roman" w:hAnsi="Times New Roman"/>
                <w:b/>
                <w:sz w:val="28"/>
                <w:szCs w:val="28"/>
              </w:rPr>
              <w:t>Профили</w:t>
            </w:r>
          </w:p>
        </w:tc>
        <w:tc>
          <w:tcPr>
            <w:tcW w:w="8080" w:type="dxa"/>
          </w:tcPr>
          <w:p w:rsidR="00595434" w:rsidRPr="00234629" w:rsidRDefault="00595434"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44.03.05.33 "Дополнительное образование (народное пение)" и "Дополнительное образование (педагог-организатор)"</w:t>
            </w:r>
          </w:p>
        </w:tc>
      </w:tr>
      <w:tr w:rsidR="00595434" w:rsidRPr="00234629" w:rsidTr="00032483">
        <w:tc>
          <w:tcPr>
            <w:tcW w:w="1951" w:type="dxa"/>
          </w:tcPr>
          <w:p w:rsidR="00595434" w:rsidRPr="00234629" w:rsidRDefault="00595434" w:rsidP="00954261">
            <w:pPr>
              <w:spacing w:after="0"/>
              <w:rPr>
                <w:rFonts w:ascii="Times New Roman" w:hAnsi="Times New Roman"/>
                <w:b/>
                <w:sz w:val="28"/>
                <w:szCs w:val="28"/>
              </w:rPr>
            </w:pPr>
            <w:r w:rsidRPr="00234629">
              <w:rPr>
                <w:rFonts w:ascii="Times New Roman" w:hAnsi="Times New Roman"/>
                <w:b/>
                <w:sz w:val="28"/>
                <w:szCs w:val="28"/>
              </w:rPr>
              <w:t>Кафедра</w:t>
            </w:r>
          </w:p>
        </w:tc>
        <w:tc>
          <w:tcPr>
            <w:tcW w:w="8080" w:type="dxa"/>
          </w:tcPr>
          <w:p w:rsidR="00595434" w:rsidRPr="00234629" w:rsidRDefault="00595434" w:rsidP="00954261">
            <w:pPr>
              <w:spacing w:after="0"/>
              <w:rPr>
                <w:rFonts w:ascii="Times New Roman" w:hAnsi="Times New Roman"/>
                <w:i/>
                <w:sz w:val="28"/>
                <w:szCs w:val="28"/>
              </w:rPr>
            </w:pPr>
            <w:r w:rsidRPr="00234629">
              <w:rPr>
                <w:rFonts w:ascii="Times New Roman" w:hAnsi="Times New Roman"/>
                <w:i/>
                <w:sz w:val="28"/>
                <w:szCs w:val="28"/>
              </w:rPr>
              <w:t>Хорового дирижирования</w:t>
            </w:r>
          </w:p>
          <w:p w:rsidR="00595434" w:rsidRPr="00234629" w:rsidRDefault="00595434" w:rsidP="00954261">
            <w:pPr>
              <w:spacing w:after="0"/>
              <w:rPr>
                <w:rFonts w:ascii="Times New Roman" w:hAnsi="Times New Roman"/>
                <w:i/>
                <w:sz w:val="28"/>
                <w:szCs w:val="28"/>
              </w:rPr>
            </w:pPr>
          </w:p>
        </w:tc>
      </w:tr>
    </w:tbl>
    <w:p w:rsidR="003E7F6A" w:rsidRPr="00234629" w:rsidRDefault="003E7F6A" w:rsidP="00954261">
      <w:pPr>
        <w:spacing w:after="0"/>
        <w:jc w:val="both"/>
        <w:rPr>
          <w:rFonts w:ascii="Times New Roman" w:hAnsi="Times New Roman"/>
          <w:sz w:val="28"/>
          <w:szCs w:val="28"/>
        </w:rPr>
      </w:pPr>
      <w:r w:rsidRPr="00234629">
        <w:rPr>
          <w:rFonts w:ascii="Times New Roman" w:hAnsi="Times New Roman"/>
          <w:b/>
          <w:sz w:val="28"/>
          <w:szCs w:val="28"/>
        </w:rPr>
        <w:t xml:space="preserve">1. Цель </w:t>
      </w:r>
      <w:r w:rsidRPr="00234629">
        <w:rPr>
          <w:rFonts w:ascii="Times New Roman" w:hAnsi="Times New Roman"/>
          <w:sz w:val="28"/>
          <w:szCs w:val="28"/>
        </w:rPr>
        <w:t>– приобщение молодежи к традиционной народной культуре донского казачества.</w:t>
      </w:r>
    </w:p>
    <w:p w:rsidR="00595434" w:rsidRPr="00234629" w:rsidRDefault="003E7F6A" w:rsidP="00954261">
      <w:pPr>
        <w:pStyle w:val="31"/>
        <w:spacing w:after="0"/>
        <w:ind w:left="0"/>
        <w:rPr>
          <w:rFonts w:ascii="Times New Roman" w:hAnsi="Times New Roman"/>
          <w:sz w:val="28"/>
          <w:szCs w:val="28"/>
        </w:rPr>
      </w:pPr>
      <w:r w:rsidRPr="00234629">
        <w:rPr>
          <w:rFonts w:ascii="Times New Roman" w:hAnsi="Times New Roman"/>
          <w:b/>
          <w:sz w:val="28"/>
          <w:szCs w:val="28"/>
        </w:rPr>
        <w:t>2. Задачи</w:t>
      </w:r>
      <w:r w:rsidRPr="00234629">
        <w:rPr>
          <w:rFonts w:ascii="Times New Roman" w:hAnsi="Times New Roman"/>
          <w:sz w:val="28"/>
          <w:szCs w:val="28"/>
        </w:rPr>
        <w:t>:</w:t>
      </w:r>
      <w:r w:rsidR="00595434" w:rsidRPr="00234629">
        <w:rPr>
          <w:rFonts w:ascii="Times New Roman" w:hAnsi="Times New Roman"/>
          <w:sz w:val="28"/>
          <w:szCs w:val="28"/>
        </w:rPr>
        <w:t xml:space="preserve"> </w:t>
      </w:r>
      <w:r w:rsidRPr="00234629">
        <w:rPr>
          <w:rFonts w:ascii="Times New Roman" w:hAnsi="Times New Roman"/>
          <w:sz w:val="28"/>
          <w:szCs w:val="28"/>
        </w:rPr>
        <w:t>пробуждение интереса молодежи к изучению отечественной культуры и истории на материале фольклорный традиций донских казаков;</w:t>
      </w:r>
      <w:r w:rsidR="00595434" w:rsidRPr="00234629">
        <w:rPr>
          <w:rFonts w:ascii="Times New Roman" w:hAnsi="Times New Roman"/>
          <w:sz w:val="28"/>
          <w:szCs w:val="28"/>
        </w:rPr>
        <w:t xml:space="preserve"> </w:t>
      </w:r>
      <w:r w:rsidRPr="00234629">
        <w:rPr>
          <w:rFonts w:ascii="Times New Roman" w:hAnsi="Times New Roman"/>
          <w:sz w:val="28"/>
          <w:szCs w:val="28"/>
        </w:rPr>
        <w:t xml:space="preserve"> воспитание личности, знающей традиционную устную и музыкальную культуру донских казаков; развитие эстетического и художественного вкуса студентов на основе лучших образцов донской казачьей культуры; развитие умственных, познавательных, творческих способностей на материале донского фольклора; формирование основных понятий о традициях, стилевых особенностях устного и музыкального фольклора и традиций донских казаков.</w:t>
      </w:r>
    </w:p>
    <w:p w:rsidR="003E7F6A" w:rsidRPr="00234629" w:rsidRDefault="00595434" w:rsidP="00954261">
      <w:pPr>
        <w:pStyle w:val="31"/>
        <w:spacing w:after="0"/>
        <w:ind w:left="0"/>
        <w:rPr>
          <w:rFonts w:ascii="Times New Roman" w:hAnsi="Times New Roman"/>
          <w:sz w:val="28"/>
          <w:szCs w:val="28"/>
        </w:rPr>
      </w:pPr>
      <w:r w:rsidRPr="00234629">
        <w:rPr>
          <w:rFonts w:ascii="Times New Roman" w:hAnsi="Times New Roman"/>
          <w:sz w:val="28"/>
          <w:szCs w:val="28"/>
        </w:rPr>
        <w:t>3</w:t>
      </w:r>
      <w:r w:rsidR="003E7F6A" w:rsidRPr="00234629">
        <w:rPr>
          <w:rFonts w:ascii="Times New Roman" w:hAnsi="Times New Roman"/>
          <w:sz w:val="28"/>
          <w:szCs w:val="28"/>
        </w:rPr>
        <w:t xml:space="preserve">. </w:t>
      </w:r>
      <w:r w:rsidR="003E7F6A" w:rsidRPr="00234629">
        <w:rPr>
          <w:rFonts w:ascii="Times New Roman" w:hAnsi="Times New Roman"/>
          <w:b/>
          <w:sz w:val="28"/>
          <w:szCs w:val="28"/>
        </w:rPr>
        <w:t>Результаты обучения по дисциплине.</w:t>
      </w:r>
    </w:p>
    <w:p w:rsidR="003E7F6A" w:rsidRPr="00234629" w:rsidRDefault="003E7F6A" w:rsidP="00954261">
      <w:pPr>
        <w:pStyle w:val="ac"/>
        <w:spacing w:after="0"/>
        <w:rPr>
          <w:rFonts w:ascii="Times New Roman" w:hAnsi="Times New Roman"/>
          <w:b/>
          <w:sz w:val="28"/>
          <w:szCs w:val="28"/>
        </w:rPr>
      </w:pPr>
      <w:r w:rsidRPr="00234629">
        <w:rPr>
          <w:rFonts w:ascii="Times New Roman" w:hAnsi="Times New Roman"/>
          <w:b/>
          <w:sz w:val="28"/>
          <w:szCs w:val="28"/>
        </w:rPr>
        <w:t>Студент, изучивший дисциплину, должен:</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b/>
          <w:i/>
          <w:sz w:val="28"/>
          <w:szCs w:val="28"/>
        </w:rPr>
        <w:t>Знать:</w:t>
      </w:r>
      <w:r w:rsidRPr="00234629">
        <w:rPr>
          <w:rFonts w:ascii="Times New Roman" w:hAnsi="Times New Roman"/>
          <w:sz w:val="28"/>
          <w:szCs w:val="28"/>
        </w:rPr>
        <w:t xml:space="preserve"> исторически сложившийся менталитет донского казачества в русле межэтнических отношений и сохранения национальных традиций; роль традиций в воспитании подрастающего поколения казаков; особенности стилей и жанров  донских казачьих традиций; т</w:t>
      </w:r>
      <w:r w:rsidRPr="00234629">
        <w:rPr>
          <w:rFonts w:ascii="Times New Roman" w:hAnsi="Times New Roman"/>
          <w:color w:val="000000"/>
          <w:sz w:val="28"/>
          <w:szCs w:val="28"/>
        </w:rPr>
        <w:t xml:space="preserve">еоретическую часть предмета (иметь представление </w:t>
      </w:r>
      <w:r w:rsidRPr="00234629">
        <w:rPr>
          <w:rFonts w:ascii="Times New Roman" w:hAnsi="Times New Roman"/>
          <w:color w:val="000000"/>
          <w:sz w:val="28"/>
          <w:szCs w:val="28"/>
        </w:rPr>
        <w:lastRenderedPageBreak/>
        <w:t>о бытовых традициях, жанрах и формах произведений устного и музыкального казачьего творчества)</w:t>
      </w:r>
      <w:r w:rsidRPr="00234629">
        <w:rPr>
          <w:rFonts w:ascii="Times New Roman" w:hAnsi="Times New Roman"/>
          <w:sz w:val="28"/>
          <w:szCs w:val="28"/>
        </w:rPr>
        <w:t xml:space="preserve"> теоретическую часть предмета (иметь представление о мировоззрении, обычаях и обрядах донского казачества; о семейно-бытовых традициях, особенностях вокальной и инструментальной музыки.</w:t>
      </w:r>
    </w:p>
    <w:p w:rsidR="003E7F6A" w:rsidRPr="00234629" w:rsidRDefault="003E7F6A" w:rsidP="00954261">
      <w:pPr>
        <w:pStyle w:val="ac"/>
        <w:spacing w:after="0"/>
        <w:jc w:val="both"/>
        <w:rPr>
          <w:rFonts w:ascii="Times New Roman" w:hAnsi="Times New Roman"/>
          <w:sz w:val="28"/>
          <w:szCs w:val="28"/>
        </w:rPr>
      </w:pPr>
      <w:r w:rsidRPr="00234629">
        <w:rPr>
          <w:rFonts w:ascii="Times New Roman" w:hAnsi="Times New Roman"/>
          <w:b/>
          <w:i/>
          <w:sz w:val="28"/>
          <w:szCs w:val="28"/>
        </w:rPr>
        <w:t>Уметь:</w:t>
      </w:r>
      <w:r w:rsidRPr="00234629">
        <w:rPr>
          <w:rFonts w:ascii="Times New Roman" w:hAnsi="Times New Roman"/>
          <w:sz w:val="28"/>
          <w:szCs w:val="28"/>
        </w:rPr>
        <w:t xml:space="preserve"> выявлять музыкально-выразительные особенности различных жанров донского казачьего фольклора; использовать их в практической деятельности; и</w:t>
      </w:r>
      <w:r w:rsidRPr="00234629">
        <w:rPr>
          <w:rFonts w:ascii="Times New Roman" w:hAnsi="Times New Roman"/>
          <w:color w:val="000000"/>
          <w:sz w:val="28"/>
          <w:szCs w:val="28"/>
        </w:rPr>
        <w:t>спользовать разнообразные и эффективные формы работы с фольклорным материалом, с применением полученных знаний, для оптимизации учебно-исследовательской и музыкально-педагогической деятельности;</w:t>
      </w:r>
      <w:r w:rsidRPr="00234629">
        <w:rPr>
          <w:rFonts w:ascii="Times New Roman" w:hAnsi="Times New Roman"/>
          <w:sz w:val="28"/>
          <w:szCs w:val="28"/>
        </w:rPr>
        <w:t xml:space="preserve"> выявлять стилевые, музыкально–выразительные особенности донских фольклорных традиций, используя аналитический метод работы с фольклорным произведением.</w:t>
      </w:r>
    </w:p>
    <w:p w:rsidR="003E7F6A" w:rsidRPr="00234629" w:rsidRDefault="003E7F6A" w:rsidP="00954261">
      <w:pPr>
        <w:pStyle w:val="ac"/>
        <w:spacing w:after="0"/>
        <w:jc w:val="both"/>
        <w:rPr>
          <w:rFonts w:ascii="Times New Roman" w:hAnsi="Times New Roman"/>
          <w:b/>
          <w:sz w:val="28"/>
          <w:szCs w:val="28"/>
        </w:rPr>
      </w:pPr>
      <w:r w:rsidRPr="00234629">
        <w:rPr>
          <w:rFonts w:ascii="Times New Roman" w:hAnsi="Times New Roman"/>
          <w:b/>
          <w:i/>
          <w:sz w:val="28"/>
          <w:szCs w:val="28"/>
        </w:rPr>
        <w:t>Владеть:</w:t>
      </w:r>
      <w:r w:rsidRPr="00234629">
        <w:rPr>
          <w:rFonts w:ascii="Times New Roman" w:hAnsi="Times New Roman"/>
          <w:sz w:val="28"/>
          <w:szCs w:val="28"/>
        </w:rPr>
        <w:t xml:space="preserve"> знаниями и методами, формирующими толерантное сознание и потребность в сохранении национальных и мировых памятников истории и культур; методами, обеспечивающими формирование элементов национального сознания и отечественной национальной культур; н</w:t>
      </w:r>
      <w:r w:rsidRPr="00234629">
        <w:rPr>
          <w:rFonts w:ascii="Times New Roman" w:hAnsi="Times New Roman"/>
          <w:bCs/>
          <w:sz w:val="28"/>
          <w:szCs w:val="28"/>
        </w:rPr>
        <w:t>авыками работы с произведениями казачьего устного и музыкального фольклора в процессе культурно просветительской деятельности; м</w:t>
      </w:r>
      <w:r w:rsidRPr="00234629">
        <w:rPr>
          <w:rFonts w:ascii="Times New Roman" w:hAnsi="Times New Roman"/>
          <w:color w:val="000000"/>
          <w:sz w:val="28"/>
          <w:szCs w:val="28"/>
        </w:rPr>
        <w:t xml:space="preserve">етодами реализации полученных знаний; </w:t>
      </w:r>
      <w:r w:rsidRPr="00234629">
        <w:rPr>
          <w:rFonts w:ascii="Times New Roman" w:hAnsi="Times New Roman"/>
          <w:bCs/>
          <w:sz w:val="28"/>
          <w:szCs w:val="28"/>
        </w:rPr>
        <w:t>навыками аналитической работы с изучаемым материалом и анализа фольклорных произведений.</w:t>
      </w:r>
    </w:p>
    <w:p w:rsidR="003E7F6A" w:rsidRPr="00234629" w:rsidRDefault="003E7F6A"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4. Дисциплина участвует в формировании компетенций: ПК-3; СК-1; СК-2</w:t>
      </w:r>
    </w:p>
    <w:p w:rsidR="003E7F6A" w:rsidRPr="00234629" w:rsidRDefault="003E7F6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 xml:space="preserve">5. Общая трудоемкость </w:t>
      </w:r>
      <w:r w:rsidRPr="00234629">
        <w:rPr>
          <w:rFonts w:ascii="Times New Roman" w:hAnsi="Times New Roman" w:cs="Times New Roman"/>
          <w:i/>
          <w:sz w:val="28"/>
          <w:szCs w:val="28"/>
        </w:rPr>
        <w:t>(в ЗЕТ): 4</w:t>
      </w:r>
    </w:p>
    <w:p w:rsidR="003E7F6A" w:rsidRPr="00234629" w:rsidRDefault="003E7F6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 xml:space="preserve">6. Форма контроля: </w:t>
      </w:r>
      <w:r w:rsidRPr="00234629">
        <w:rPr>
          <w:rFonts w:ascii="Times New Roman" w:hAnsi="Times New Roman" w:cs="Times New Roman"/>
          <w:i/>
          <w:sz w:val="28"/>
          <w:szCs w:val="28"/>
        </w:rPr>
        <w:t>экзамен</w:t>
      </w:r>
    </w:p>
    <w:p w:rsidR="00A04894" w:rsidRPr="00234629" w:rsidRDefault="00A04894"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 xml:space="preserve">  7. Сведения о профессорско-преподавательском составе: </w:t>
      </w:r>
      <w:r w:rsidRPr="00234629">
        <w:rPr>
          <w:rFonts w:ascii="Times New Roman" w:hAnsi="Times New Roman" w:cs="Times New Roman"/>
          <w:sz w:val="28"/>
          <w:szCs w:val="28"/>
        </w:rPr>
        <w:t>к.п.н., доцент Резникова М.И.</w:t>
      </w:r>
    </w:p>
    <w:p w:rsidR="00A04894" w:rsidRPr="00234629" w:rsidRDefault="00A04894" w:rsidP="00954261">
      <w:pPr>
        <w:pStyle w:val="a8"/>
        <w:spacing w:after="0"/>
        <w:ind w:left="0"/>
        <w:jc w:val="both"/>
        <w:rPr>
          <w:rFonts w:ascii="Times New Roman" w:hAnsi="Times New Roman" w:cs="Times New Roman"/>
          <w:i/>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Б1.В.ДВ.10.01 Южнорегиональные фольклорные традции</w:t>
      </w:r>
    </w:p>
    <w:p w:rsidR="00595434" w:rsidRPr="00234629" w:rsidRDefault="00595434" w:rsidP="00954261">
      <w:pPr>
        <w:spacing w:after="0"/>
        <w:jc w:val="center"/>
        <w:rPr>
          <w:rFonts w:ascii="Times New Roman" w:hAnsi="Times New Roman"/>
          <w:i/>
          <w:sz w:val="28"/>
          <w:szCs w:val="28"/>
          <w:vertAlign w:val="superscript"/>
        </w:rPr>
      </w:pPr>
    </w:p>
    <w:tbl>
      <w:tblPr>
        <w:tblW w:w="0" w:type="auto"/>
        <w:tblLook w:val="04A0" w:firstRow="1" w:lastRow="0" w:firstColumn="1" w:lastColumn="0" w:noHBand="0" w:noVBand="1"/>
      </w:tblPr>
      <w:tblGrid>
        <w:gridCol w:w="2235"/>
        <w:gridCol w:w="7796"/>
      </w:tblGrid>
      <w:tr w:rsidR="00595434" w:rsidRPr="00234629" w:rsidTr="00595434">
        <w:tc>
          <w:tcPr>
            <w:tcW w:w="2235" w:type="dxa"/>
          </w:tcPr>
          <w:p w:rsidR="00595434" w:rsidRPr="00234629" w:rsidRDefault="00E14512" w:rsidP="00954261">
            <w:pPr>
              <w:spacing w:after="0"/>
              <w:rPr>
                <w:rFonts w:ascii="Times New Roman" w:hAnsi="Times New Roman"/>
                <w:b/>
                <w:sz w:val="28"/>
                <w:szCs w:val="28"/>
              </w:rPr>
            </w:pPr>
            <w:r>
              <w:rPr>
                <w:rFonts w:ascii="Times New Roman" w:hAnsi="Times New Roman"/>
                <w:b/>
                <w:sz w:val="28"/>
                <w:szCs w:val="28"/>
              </w:rPr>
              <w:t xml:space="preserve">Направление </w:t>
            </w:r>
          </w:p>
        </w:tc>
        <w:tc>
          <w:tcPr>
            <w:tcW w:w="7796" w:type="dxa"/>
          </w:tcPr>
          <w:p w:rsidR="00595434" w:rsidRPr="00234629" w:rsidRDefault="00595434"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44.03.05 "Педагогическое образование"</w:t>
            </w:r>
          </w:p>
          <w:p w:rsidR="00595434" w:rsidRPr="00234629" w:rsidRDefault="00595434"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 xml:space="preserve"> (с двумя профилями подготовки)</w:t>
            </w:r>
          </w:p>
        </w:tc>
      </w:tr>
      <w:tr w:rsidR="00595434" w:rsidRPr="00234629" w:rsidTr="00595434">
        <w:tc>
          <w:tcPr>
            <w:tcW w:w="2235" w:type="dxa"/>
          </w:tcPr>
          <w:p w:rsidR="00595434" w:rsidRPr="00234629" w:rsidRDefault="00595434" w:rsidP="00954261">
            <w:pPr>
              <w:spacing w:after="0"/>
              <w:rPr>
                <w:rFonts w:ascii="Times New Roman" w:hAnsi="Times New Roman"/>
                <w:b/>
                <w:sz w:val="28"/>
                <w:szCs w:val="28"/>
              </w:rPr>
            </w:pPr>
            <w:r w:rsidRPr="00234629">
              <w:rPr>
                <w:rFonts w:ascii="Times New Roman" w:hAnsi="Times New Roman"/>
                <w:b/>
                <w:sz w:val="28"/>
                <w:szCs w:val="28"/>
              </w:rPr>
              <w:t>Профили</w:t>
            </w:r>
          </w:p>
        </w:tc>
        <w:tc>
          <w:tcPr>
            <w:tcW w:w="7796" w:type="dxa"/>
          </w:tcPr>
          <w:p w:rsidR="00595434" w:rsidRPr="00234629" w:rsidRDefault="00595434"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44.03.05.33 "Дополнительное образование (народное пение)" и "Дополнительное образование (педагог-организатор)"</w:t>
            </w:r>
          </w:p>
        </w:tc>
      </w:tr>
      <w:tr w:rsidR="00595434" w:rsidRPr="00234629" w:rsidTr="00595434">
        <w:tc>
          <w:tcPr>
            <w:tcW w:w="2235" w:type="dxa"/>
          </w:tcPr>
          <w:p w:rsidR="00595434" w:rsidRPr="00234629" w:rsidRDefault="00595434" w:rsidP="00954261">
            <w:pPr>
              <w:spacing w:after="0"/>
              <w:rPr>
                <w:rFonts w:ascii="Times New Roman" w:hAnsi="Times New Roman"/>
                <w:b/>
                <w:sz w:val="28"/>
                <w:szCs w:val="28"/>
              </w:rPr>
            </w:pPr>
            <w:r w:rsidRPr="00234629">
              <w:rPr>
                <w:rFonts w:ascii="Times New Roman" w:hAnsi="Times New Roman"/>
                <w:b/>
                <w:sz w:val="28"/>
                <w:szCs w:val="28"/>
              </w:rPr>
              <w:t>Кафедра</w:t>
            </w:r>
          </w:p>
        </w:tc>
        <w:tc>
          <w:tcPr>
            <w:tcW w:w="7796" w:type="dxa"/>
          </w:tcPr>
          <w:p w:rsidR="00595434" w:rsidRPr="00234629" w:rsidRDefault="00595434" w:rsidP="00954261">
            <w:pPr>
              <w:spacing w:after="0"/>
              <w:rPr>
                <w:rFonts w:ascii="Times New Roman" w:hAnsi="Times New Roman"/>
                <w:i/>
                <w:sz w:val="28"/>
                <w:szCs w:val="28"/>
              </w:rPr>
            </w:pPr>
            <w:r w:rsidRPr="00234629">
              <w:rPr>
                <w:rFonts w:ascii="Times New Roman" w:hAnsi="Times New Roman"/>
                <w:i/>
                <w:sz w:val="28"/>
                <w:szCs w:val="28"/>
              </w:rPr>
              <w:t>Хорового дирижирования</w:t>
            </w:r>
          </w:p>
          <w:p w:rsidR="00595434" w:rsidRPr="00234629" w:rsidRDefault="00595434" w:rsidP="00954261">
            <w:pPr>
              <w:spacing w:after="0"/>
              <w:rPr>
                <w:rFonts w:ascii="Times New Roman" w:hAnsi="Times New Roman"/>
                <w:i/>
                <w:sz w:val="28"/>
                <w:szCs w:val="28"/>
              </w:rPr>
            </w:pPr>
          </w:p>
        </w:tc>
      </w:tr>
    </w:tbl>
    <w:p w:rsidR="003E7F6A" w:rsidRPr="00234629" w:rsidRDefault="003E7F6A" w:rsidP="00954261">
      <w:pPr>
        <w:spacing w:after="0"/>
        <w:jc w:val="both"/>
        <w:rPr>
          <w:rFonts w:ascii="Times New Roman" w:hAnsi="Times New Roman"/>
          <w:sz w:val="28"/>
          <w:szCs w:val="28"/>
        </w:rPr>
      </w:pPr>
      <w:r w:rsidRPr="00234629">
        <w:rPr>
          <w:rFonts w:ascii="Times New Roman" w:hAnsi="Times New Roman"/>
          <w:b/>
          <w:sz w:val="28"/>
          <w:szCs w:val="28"/>
        </w:rPr>
        <w:t>1. Цель</w:t>
      </w:r>
      <w:r w:rsidR="00595434" w:rsidRPr="00234629">
        <w:rPr>
          <w:rFonts w:ascii="Times New Roman" w:hAnsi="Times New Roman"/>
          <w:b/>
          <w:sz w:val="28"/>
          <w:szCs w:val="28"/>
        </w:rPr>
        <w:t>изучения дисциплины:</w:t>
      </w:r>
      <w:r w:rsidRPr="00234629">
        <w:rPr>
          <w:rFonts w:ascii="Times New Roman" w:hAnsi="Times New Roman"/>
          <w:sz w:val="28"/>
          <w:szCs w:val="28"/>
        </w:rPr>
        <w:t xml:space="preserve"> приобщение молодежи к традиционной народной культуре казачества.</w:t>
      </w:r>
    </w:p>
    <w:p w:rsidR="003E7F6A" w:rsidRPr="00234629" w:rsidRDefault="003E7F6A" w:rsidP="00954261">
      <w:pPr>
        <w:pStyle w:val="31"/>
        <w:spacing w:after="0"/>
        <w:ind w:left="0"/>
        <w:rPr>
          <w:rFonts w:ascii="Times New Roman" w:hAnsi="Times New Roman"/>
          <w:sz w:val="28"/>
          <w:szCs w:val="28"/>
        </w:rPr>
      </w:pPr>
      <w:r w:rsidRPr="00234629">
        <w:rPr>
          <w:rFonts w:ascii="Times New Roman" w:hAnsi="Times New Roman"/>
          <w:b/>
          <w:sz w:val="28"/>
          <w:szCs w:val="28"/>
        </w:rPr>
        <w:t>2. Задачи</w:t>
      </w:r>
      <w:r w:rsidRPr="00234629">
        <w:rPr>
          <w:rFonts w:ascii="Times New Roman" w:hAnsi="Times New Roman"/>
          <w:sz w:val="28"/>
          <w:szCs w:val="28"/>
        </w:rPr>
        <w:t>:</w:t>
      </w:r>
      <w:r w:rsidR="008B5E55" w:rsidRPr="00234629">
        <w:rPr>
          <w:rFonts w:ascii="Times New Roman" w:hAnsi="Times New Roman"/>
          <w:sz w:val="28"/>
          <w:szCs w:val="28"/>
        </w:rPr>
        <w:t xml:space="preserve"> </w:t>
      </w:r>
      <w:r w:rsidRPr="00234629">
        <w:rPr>
          <w:rFonts w:ascii="Times New Roman" w:hAnsi="Times New Roman"/>
          <w:sz w:val="28"/>
          <w:szCs w:val="28"/>
        </w:rPr>
        <w:t xml:space="preserve"> пробуждение интереса молодежи к изучению отечественной культуры и истории; воспитание личности, знающей традиционную устную и музыкальную региональную культуру; нравственное, этическое воспитание учащихся;</w:t>
      </w:r>
    </w:p>
    <w:p w:rsidR="008B5E55" w:rsidRPr="00234629" w:rsidRDefault="003E7F6A" w:rsidP="00954261">
      <w:pPr>
        <w:tabs>
          <w:tab w:val="num" w:pos="0"/>
        </w:tabs>
        <w:spacing w:after="0"/>
        <w:ind w:hanging="30"/>
        <w:jc w:val="both"/>
        <w:rPr>
          <w:rFonts w:ascii="Times New Roman" w:hAnsi="Times New Roman"/>
          <w:sz w:val="28"/>
          <w:szCs w:val="28"/>
        </w:rPr>
      </w:pPr>
      <w:r w:rsidRPr="00234629">
        <w:rPr>
          <w:rFonts w:ascii="Times New Roman" w:hAnsi="Times New Roman"/>
          <w:sz w:val="28"/>
          <w:szCs w:val="28"/>
        </w:rPr>
        <w:lastRenderedPageBreak/>
        <w:t xml:space="preserve"> – развитие эстетического и художественного вкуса учащихся на основе лучших образцов народной культуры; развитие умственных, познавательных, творческих способностей на материале русского фольклора; формирование основных понятий о традициях, стилевых особенностях устного и музыкального фольклора казаков.</w:t>
      </w:r>
    </w:p>
    <w:p w:rsidR="003E7F6A" w:rsidRPr="00234629" w:rsidRDefault="003E7F6A" w:rsidP="00954261">
      <w:pPr>
        <w:tabs>
          <w:tab w:val="num" w:pos="0"/>
        </w:tabs>
        <w:spacing w:after="0"/>
        <w:ind w:hanging="30"/>
        <w:jc w:val="both"/>
        <w:rPr>
          <w:rFonts w:ascii="Times New Roman" w:hAnsi="Times New Roman"/>
          <w:sz w:val="28"/>
          <w:szCs w:val="28"/>
        </w:rPr>
      </w:pPr>
      <w:r w:rsidRPr="00234629">
        <w:rPr>
          <w:rFonts w:ascii="Times New Roman" w:hAnsi="Times New Roman"/>
          <w:sz w:val="28"/>
          <w:szCs w:val="28"/>
        </w:rPr>
        <w:t xml:space="preserve">3. </w:t>
      </w:r>
      <w:r w:rsidRPr="00234629">
        <w:rPr>
          <w:rFonts w:ascii="Times New Roman" w:hAnsi="Times New Roman"/>
          <w:b/>
          <w:sz w:val="28"/>
          <w:szCs w:val="28"/>
        </w:rPr>
        <w:t>Результаты обучения по дисциплине.</w:t>
      </w:r>
    </w:p>
    <w:p w:rsidR="003E7F6A" w:rsidRPr="00234629" w:rsidRDefault="003E7F6A" w:rsidP="00954261">
      <w:pPr>
        <w:pStyle w:val="ac"/>
        <w:spacing w:after="0"/>
        <w:rPr>
          <w:rFonts w:ascii="Times New Roman" w:hAnsi="Times New Roman"/>
          <w:b/>
          <w:sz w:val="28"/>
          <w:szCs w:val="28"/>
        </w:rPr>
      </w:pPr>
      <w:r w:rsidRPr="00234629">
        <w:rPr>
          <w:rFonts w:ascii="Times New Roman" w:hAnsi="Times New Roman"/>
          <w:b/>
          <w:sz w:val="28"/>
          <w:szCs w:val="28"/>
        </w:rPr>
        <w:t>Студент, изучивший дисциплину, должен:</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b/>
          <w:i/>
          <w:sz w:val="28"/>
          <w:szCs w:val="28"/>
        </w:rPr>
        <w:t>Знать:</w:t>
      </w:r>
      <w:r w:rsidR="008B5E55" w:rsidRPr="00234629">
        <w:rPr>
          <w:rFonts w:ascii="Times New Roman" w:hAnsi="Times New Roman"/>
          <w:b/>
          <w:i/>
          <w:sz w:val="28"/>
          <w:szCs w:val="28"/>
        </w:rPr>
        <w:t xml:space="preserve"> </w:t>
      </w:r>
      <w:r w:rsidRPr="00234629">
        <w:rPr>
          <w:rFonts w:ascii="Times New Roman" w:hAnsi="Times New Roman"/>
          <w:sz w:val="28"/>
          <w:szCs w:val="28"/>
        </w:rPr>
        <w:t>исторически сложившееся мировоззрение казачества в русле межэтнических отношений и сохранения национальных традиций; роль региональных традиций в воспитании подрастающего поколения; особенности стиля и жанров южнорегиональной казачьей традиции; т</w:t>
      </w:r>
      <w:r w:rsidRPr="00234629">
        <w:rPr>
          <w:rFonts w:ascii="Times New Roman" w:hAnsi="Times New Roman"/>
          <w:color w:val="000000"/>
          <w:sz w:val="28"/>
          <w:szCs w:val="28"/>
        </w:rPr>
        <w:t>еоретическую часть предмета (иметь представление о бытовых традициях, жанрах и формах произведений устного и музыкального казачьего творчества)</w:t>
      </w:r>
      <w:r w:rsidRPr="00234629">
        <w:rPr>
          <w:rFonts w:ascii="Times New Roman" w:hAnsi="Times New Roman"/>
          <w:sz w:val="28"/>
          <w:szCs w:val="28"/>
        </w:rPr>
        <w:t>теоретическую часть предмета (иметь представление о мировоззрении, обычаях и обрядах казачества; о региональных традициях (донского и кубанского казачества), особенностях вокальной и инструментальной музыки, истории вокального исполнительства.</w:t>
      </w:r>
    </w:p>
    <w:p w:rsidR="003E7F6A" w:rsidRPr="00234629" w:rsidRDefault="003E7F6A" w:rsidP="00954261">
      <w:pPr>
        <w:pStyle w:val="ac"/>
        <w:spacing w:after="0"/>
        <w:jc w:val="both"/>
        <w:rPr>
          <w:rFonts w:ascii="Times New Roman" w:hAnsi="Times New Roman"/>
          <w:sz w:val="28"/>
          <w:szCs w:val="28"/>
        </w:rPr>
      </w:pPr>
      <w:r w:rsidRPr="00234629">
        <w:rPr>
          <w:rFonts w:ascii="Times New Roman" w:hAnsi="Times New Roman"/>
          <w:b/>
          <w:i/>
          <w:sz w:val="28"/>
          <w:szCs w:val="28"/>
        </w:rPr>
        <w:t>Уметь:</w:t>
      </w:r>
      <w:r w:rsidR="008B5E55" w:rsidRPr="00234629">
        <w:rPr>
          <w:rFonts w:ascii="Times New Roman" w:hAnsi="Times New Roman"/>
          <w:b/>
          <w:i/>
          <w:sz w:val="28"/>
          <w:szCs w:val="28"/>
        </w:rPr>
        <w:t xml:space="preserve"> </w:t>
      </w:r>
      <w:r w:rsidRPr="00234629">
        <w:rPr>
          <w:rFonts w:ascii="Times New Roman" w:hAnsi="Times New Roman"/>
          <w:sz w:val="28"/>
          <w:szCs w:val="28"/>
        </w:rPr>
        <w:t>выявлять музыкально-выразительные особенности различных жанров казачьего музыкального фольклора; использовать их в практической деятельности;</w:t>
      </w:r>
      <w:r w:rsidR="008B5E55" w:rsidRPr="00234629">
        <w:rPr>
          <w:rFonts w:ascii="Times New Roman" w:hAnsi="Times New Roman"/>
          <w:sz w:val="28"/>
          <w:szCs w:val="28"/>
        </w:rPr>
        <w:t xml:space="preserve"> </w:t>
      </w:r>
      <w:r w:rsidRPr="00234629">
        <w:rPr>
          <w:rFonts w:ascii="Times New Roman" w:hAnsi="Times New Roman"/>
          <w:sz w:val="28"/>
          <w:szCs w:val="28"/>
        </w:rPr>
        <w:t>и</w:t>
      </w:r>
      <w:r w:rsidRPr="00234629">
        <w:rPr>
          <w:rFonts w:ascii="Times New Roman" w:hAnsi="Times New Roman"/>
          <w:color w:val="000000"/>
          <w:sz w:val="28"/>
          <w:szCs w:val="28"/>
        </w:rPr>
        <w:t>спользовать разнообразные и эффективные формы работы с фольклорным материалом, с применением полученных знаний, для оптимизации учебно-исследовательской и музыкально-педагогической деятельности</w:t>
      </w:r>
      <w:r w:rsidR="008B5E55" w:rsidRPr="00234629">
        <w:rPr>
          <w:rFonts w:ascii="Times New Roman" w:hAnsi="Times New Roman"/>
          <w:color w:val="000000"/>
          <w:sz w:val="28"/>
          <w:szCs w:val="28"/>
        </w:rPr>
        <w:t xml:space="preserve"> </w:t>
      </w:r>
      <w:r w:rsidRPr="00234629">
        <w:rPr>
          <w:rFonts w:ascii="Times New Roman" w:hAnsi="Times New Roman"/>
          <w:sz w:val="28"/>
          <w:szCs w:val="28"/>
        </w:rPr>
        <w:t>выявлять стилевые, музыкально–выразительные особенности региональных фольклорных традиций, используя аналитический метод работы с фольклорным произведением.</w:t>
      </w:r>
    </w:p>
    <w:p w:rsidR="003E7F6A" w:rsidRPr="00234629" w:rsidRDefault="003E7F6A" w:rsidP="00954261">
      <w:pPr>
        <w:pStyle w:val="ac"/>
        <w:spacing w:after="0"/>
        <w:jc w:val="both"/>
        <w:rPr>
          <w:rFonts w:ascii="Times New Roman" w:hAnsi="Times New Roman"/>
          <w:sz w:val="28"/>
          <w:szCs w:val="28"/>
        </w:rPr>
      </w:pPr>
      <w:r w:rsidRPr="00234629">
        <w:rPr>
          <w:rFonts w:ascii="Times New Roman" w:hAnsi="Times New Roman"/>
          <w:b/>
          <w:i/>
          <w:sz w:val="28"/>
          <w:szCs w:val="28"/>
        </w:rPr>
        <w:t>Владеть:</w:t>
      </w:r>
      <w:r w:rsidR="008B5E55" w:rsidRPr="00234629">
        <w:rPr>
          <w:rFonts w:ascii="Times New Roman" w:hAnsi="Times New Roman"/>
          <w:b/>
          <w:i/>
          <w:sz w:val="28"/>
          <w:szCs w:val="28"/>
        </w:rPr>
        <w:t xml:space="preserve"> </w:t>
      </w:r>
      <w:r w:rsidRPr="00234629">
        <w:rPr>
          <w:rFonts w:ascii="Times New Roman" w:hAnsi="Times New Roman"/>
          <w:sz w:val="28"/>
          <w:szCs w:val="28"/>
        </w:rPr>
        <w:t>методами, формирующими толерантное сознание и потребность в сохранении национальных и мировых памятников истории и культур; методами, обеспечивающими формирование элементов национального сознания и отечественной национальной культур; н</w:t>
      </w:r>
      <w:r w:rsidRPr="00234629">
        <w:rPr>
          <w:rFonts w:ascii="Times New Roman" w:hAnsi="Times New Roman"/>
          <w:bCs/>
          <w:sz w:val="28"/>
          <w:szCs w:val="28"/>
        </w:rPr>
        <w:t>авыками работы с произведениями казачьего устного и музыкального фольклора в процессе культурно просветительской деятельности; м</w:t>
      </w:r>
      <w:r w:rsidRPr="00234629">
        <w:rPr>
          <w:rFonts w:ascii="Times New Roman" w:hAnsi="Times New Roman"/>
          <w:color w:val="000000"/>
          <w:sz w:val="28"/>
          <w:szCs w:val="28"/>
        </w:rPr>
        <w:t>етодами реализации полученных знаний;</w:t>
      </w:r>
      <w:r w:rsidR="008B5E55" w:rsidRPr="00234629">
        <w:rPr>
          <w:rFonts w:ascii="Times New Roman" w:hAnsi="Times New Roman"/>
          <w:color w:val="000000"/>
          <w:sz w:val="28"/>
          <w:szCs w:val="28"/>
        </w:rPr>
        <w:t xml:space="preserve">   </w:t>
      </w:r>
      <w:r w:rsidRPr="00234629">
        <w:rPr>
          <w:rFonts w:ascii="Times New Roman" w:hAnsi="Times New Roman"/>
          <w:bCs/>
          <w:sz w:val="28"/>
          <w:szCs w:val="28"/>
        </w:rPr>
        <w:t>навыками аналитической работы с фольклорными произведениями</w:t>
      </w:r>
      <w:r w:rsidR="008B5E55" w:rsidRPr="00234629">
        <w:rPr>
          <w:rFonts w:ascii="Times New Roman" w:hAnsi="Times New Roman"/>
          <w:bCs/>
          <w:sz w:val="28"/>
          <w:szCs w:val="28"/>
        </w:rPr>
        <w:t xml:space="preserve"> </w:t>
      </w:r>
      <w:r w:rsidRPr="00234629">
        <w:rPr>
          <w:rFonts w:ascii="Times New Roman" w:hAnsi="Times New Roman"/>
          <w:bCs/>
          <w:sz w:val="28"/>
          <w:szCs w:val="28"/>
        </w:rPr>
        <w:t>.</w:t>
      </w:r>
      <w:r w:rsidRPr="00234629">
        <w:rPr>
          <w:rFonts w:ascii="Times New Roman" w:hAnsi="Times New Roman"/>
          <w:sz w:val="28"/>
          <w:szCs w:val="28"/>
        </w:rPr>
        <w:t>навыками написания музыкальной викторины по материалам музыкального творчества южнорусского казачества.</w:t>
      </w:r>
    </w:p>
    <w:p w:rsidR="003E7F6A" w:rsidRPr="00234629" w:rsidRDefault="003E7F6A" w:rsidP="00954261">
      <w:pPr>
        <w:pStyle w:val="a8"/>
        <w:spacing w:after="0"/>
        <w:ind w:left="0"/>
        <w:jc w:val="both"/>
        <w:rPr>
          <w:rFonts w:ascii="Times New Roman" w:hAnsi="Times New Roman" w:cs="Times New Roman"/>
          <w:b/>
          <w:sz w:val="28"/>
          <w:szCs w:val="28"/>
        </w:rPr>
      </w:pPr>
      <w:r w:rsidRPr="00234629">
        <w:rPr>
          <w:rFonts w:ascii="Times New Roman" w:hAnsi="Times New Roman" w:cs="Times New Roman"/>
          <w:b/>
          <w:sz w:val="28"/>
          <w:szCs w:val="28"/>
        </w:rPr>
        <w:t>4. Дисциплина участвует в формировании компетенций: ПК-5; СК-1</w:t>
      </w:r>
    </w:p>
    <w:p w:rsidR="003E7F6A" w:rsidRPr="00234629" w:rsidRDefault="003E7F6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 xml:space="preserve">5. Общая трудоемкость </w:t>
      </w:r>
      <w:r w:rsidRPr="00234629">
        <w:rPr>
          <w:rFonts w:ascii="Times New Roman" w:hAnsi="Times New Roman" w:cs="Times New Roman"/>
          <w:i/>
          <w:sz w:val="28"/>
          <w:szCs w:val="28"/>
        </w:rPr>
        <w:t>(в ЗЕТ): 2</w:t>
      </w:r>
    </w:p>
    <w:p w:rsidR="003E7F6A" w:rsidRPr="00234629" w:rsidRDefault="003E7F6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 xml:space="preserve">6. Форма контроля: </w:t>
      </w:r>
      <w:r w:rsidRPr="00234629">
        <w:rPr>
          <w:rFonts w:ascii="Times New Roman" w:hAnsi="Times New Roman" w:cs="Times New Roman"/>
          <w:i/>
          <w:sz w:val="28"/>
          <w:szCs w:val="28"/>
        </w:rPr>
        <w:t>зачет</w:t>
      </w:r>
    </w:p>
    <w:p w:rsidR="00A04894" w:rsidRPr="00234629" w:rsidRDefault="00A04894"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 xml:space="preserve">  7. Сведения о профессорско-преподавательском составе: </w:t>
      </w:r>
      <w:r w:rsidRPr="00234629">
        <w:rPr>
          <w:rFonts w:ascii="Times New Roman" w:hAnsi="Times New Roman" w:cs="Times New Roman"/>
          <w:sz w:val="28"/>
          <w:szCs w:val="28"/>
        </w:rPr>
        <w:t>к.п.н., доцент Резникова М.И.</w:t>
      </w:r>
    </w:p>
    <w:p w:rsidR="00A04894" w:rsidRPr="00234629" w:rsidRDefault="00A04894" w:rsidP="00954261">
      <w:pPr>
        <w:pStyle w:val="a8"/>
        <w:spacing w:after="0"/>
        <w:ind w:left="0"/>
        <w:jc w:val="both"/>
        <w:rPr>
          <w:rFonts w:ascii="Times New Roman" w:hAnsi="Times New Roman" w:cs="Times New Roman"/>
          <w:i/>
          <w:sz w:val="28"/>
          <w:szCs w:val="28"/>
        </w:rPr>
      </w:pPr>
    </w:p>
    <w:p w:rsidR="00032483" w:rsidRDefault="00032483" w:rsidP="00954261">
      <w:pPr>
        <w:spacing w:after="0"/>
        <w:jc w:val="center"/>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lastRenderedPageBreak/>
        <w:t>АННОТАЦИЯ</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Б1.В.ДВ.10.02 Православные традиции Донского края</w:t>
      </w:r>
    </w:p>
    <w:p w:rsidR="008B5E55" w:rsidRPr="00234629" w:rsidRDefault="008B5E55" w:rsidP="00954261">
      <w:pPr>
        <w:shd w:val="clear" w:color="auto" w:fill="FFFFFF"/>
        <w:spacing w:after="0"/>
        <w:jc w:val="center"/>
        <w:rPr>
          <w:rFonts w:ascii="Times New Roman" w:hAnsi="Times New Roman"/>
          <w:b/>
          <w:sz w:val="28"/>
          <w:szCs w:val="28"/>
          <w:u w:val="single"/>
        </w:rPr>
      </w:pPr>
    </w:p>
    <w:tbl>
      <w:tblPr>
        <w:tblW w:w="0" w:type="auto"/>
        <w:tblLook w:val="04A0" w:firstRow="1" w:lastRow="0" w:firstColumn="1" w:lastColumn="0" w:noHBand="0" w:noVBand="1"/>
      </w:tblPr>
      <w:tblGrid>
        <w:gridCol w:w="2093"/>
        <w:gridCol w:w="7938"/>
      </w:tblGrid>
      <w:tr w:rsidR="00595434" w:rsidRPr="00234629" w:rsidTr="008B5E55">
        <w:tc>
          <w:tcPr>
            <w:tcW w:w="2093" w:type="dxa"/>
          </w:tcPr>
          <w:p w:rsidR="00595434" w:rsidRPr="00234629" w:rsidRDefault="00E14512" w:rsidP="00954261">
            <w:pPr>
              <w:spacing w:after="0"/>
              <w:rPr>
                <w:rFonts w:ascii="Times New Roman" w:hAnsi="Times New Roman"/>
                <w:b/>
                <w:sz w:val="28"/>
                <w:szCs w:val="28"/>
              </w:rPr>
            </w:pPr>
            <w:r>
              <w:rPr>
                <w:rFonts w:ascii="Times New Roman" w:hAnsi="Times New Roman"/>
                <w:b/>
                <w:sz w:val="28"/>
                <w:szCs w:val="28"/>
              </w:rPr>
              <w:t xml:space="preserve">Направление </w:t>
            </w:r>
          </w:p>
        </w:tc>
        <w:tc>
          <w:tcPr>
            <w:tcW w:w="7938" w:type="dxa"/>
          </w:tcPr>
          <w:p w:rsidR="00595434" w:rsidRPr="00234629" w:rsidRDefault="00595434"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44.03.05 "Педагогическое образование"</w:t>
            </w:r>
          </w:p>
          <w:p w:rsidR="00595434" w:rsidRPr="00234629" w:rsidRDefault="00595434"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 xml:space="preserve"> (с двумя профилями подготовки)</w:t>
            </w:r>
          </w:p>
        </w:tc>
      </w:tr>
      <w:tr w:rsidR="00595434" w:rsidRPr="00234629" w:rsidTr="008B5E55">
        <w:tc>
          <w:tcPr>
            <w:tcW w:w="2093" w:type="dxa"/>
          </w:tcPr>
          <w:p w:rsidR="00595434" w:rsidRPr="00234629" w:rsidRDefault="00595434" w:rsidP="00954261">
            <w:pPr>
              <w:spacing w:after="0"/>
              <w:rPr>
                <w:rFonts w:ascii="Times New Roman" w:hAnsi="Times New Roman"/>
                <w:b/>
                <w:sz w:val="28"/>
                <w:szCs w:val="28"/>
              </w:rPr>
            </w:pPr>
            <w:r w:rsidRPr="00234629">
              <w:rPr>
                <w:rFonts w:ascii="Times New Roman" w:hAnsi="Times New Roman"/>
                <w:b/>
                <w:sz w:val="28"/>
                <w:szCs w:val="28"/>
              </w:rPr>
              <w:t>Профили</w:t>
            </w:r>
          </w:p>
        </w:tc>
        <w:tc>
          <w:tcPr>
            <w:tcW w:w="7938" w:type="dxa"/>
          </w:tcPr>
          <w:p w:rsidR="00595434" w:rsidRPr="00234629" w:rsidRDefault="00595434"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44.03.05.33 "Дополнительное образование (народное пение)" и "Дополнительное образование (педагог-организатор)"</w:t>
            </w:r>
          </w:p>
        </w:tc>
      </w:tr>
      <w:tr w:rsidR="00595434" w:rsidRPr="00234629" w:rsidTr="008B5E55">
        <w:tc>
          <w:tcPr>
            <w:tcW w:w="2093" w:type="dxa"/>
          </w:tcPr>
          <w:p w:rsidR="00595434" w:rsidRPr="00234629" w:rsidRDefault="00595434" w:rsidP="00954261">
            <w:pPr>
              <w:spacing w:after="0"/>
              <w:rPr>
                <w:rFonts w:ascii="Times New Roman" w:hAnsi="Times New Roman"/>
                <w:b/>
                <w:sz w:val="28"/>
                <w:szCs w:val="28"/>
              </w:rPr>
            </w:pPr>
            <w:r w:rsidRPr="00234629">
              <w:rPr>
                <w:rFonts w:ascii="Times New Roman" w:hAnsi="Times New Roman"/>
                <w:b/>
                <w:sz w:val="28"/>
                <w:szCs w:val="28"/>
              </w:rPr>
              <w:t>Кафедра</w:t>
            </w:r>
          </w:p>
        </w:tc>
        <w:tc>
          <w:tcPr>
            <w:tcW w:w="7938" w:type="dxa"/>
          </w:tcPr>
          <w:p w:rsidR="00595434" w:rsidRPr="00234629" w:rsidRDefault="00595434" w:rsidP="00954261">
            <w:pPr>
              <w:spacing w:after="0"/>
              <w:rPr>
                <w:rFonts w:ascii="Times New Roman" w:hAnsi="Times New Roman"/>
                <w:i/>
                <w:sz w:val="28"/>
                <w:szCs w:val="28"/>
              </w:rPr>
            </w:pPr>
            <w:r w:rsidRPr="00234629">
              <w:rPr>
                <w:rFonts w:ascii="Times New Roman" w:hAnsi="Times New Roman"/>
                <w:i/>
                <w:sz w:val="28"/>
                <w:szCs w:val="28"/>
              </w:rPr>
              <w:t>Хорового дирижирования</w:t>
            </w:r>
          </w:p>
          <w:p w:rsidR="00595434" w:rsidRPr="00234629" w:rsidRDefault="00595434" w:rsidP="00954261">
            <w:pPr>
              <w:spacing w:after="0"/>
              <w:rPr>
                <w:rFonts w:ascii="Times New Roman" w:hAnsi="Times New Roman"/>
                <w:i/>
                <w:sz w:val="28"/>
                <w:szCs w:val="28"/>
              </w:rPr>
            </w:pPr>
          </w:p>
        </w:tc>
      </w:tr>
    </w:tbl>
    <w:p w:rsidR="003E7F6A" w:rsidRPr="00234629" w:rsidRDefault="003E7F6A" w:rsidP="00954261">
      <w:pPr>
        <w:pStyle w:val="a7"/>
        <w:widowControl w:val="0"/>
        <w:tabs>
          <w:tab w:val="clear" w:pos="1804"/>
        </w:tabs>
        <w:spacing w:line="276" w:lineRule="auto"/>
        <w:ind w:left="0" w:firstLine="0"/>
        <w:rPr>
          <w:sz w:val="28"/>
          <w:szCs w:val="28"/>
        </w:rPr>
      </w:pPr>
      <w:r w:rsidRPr="00234629">
        <w:rPr>
          <w:b/>
          <w:sz w:val="28"/>
          <w:szCs w:val="28"/>
        </w:rPr>
        <w:t xml:space="preserve">1. Цель </w:t>
      </w:r>
      <w:r w:rsidRPr="00234629">
        <w:rPr>
          <w:sz w:val="28"/>
          <w:szCs w:val="28"/>
        </w:rPr>
        <w:t xml:space="preserve">освоения дисциплины: приобщение студентов к духовным и культурным ценностям православной традиции донского края как неотъемлемой части национальной культуры. </w:t>
      </w:r>
    </w:p>
    <w:p w:rsidR="003E7F6A" w:rsidRPr="00234629" w:rsidRDefault="003E7F6A" w:rsidP="00954261">
      <w:pPr>
        <w:pStyle w:val="a7"/>
        <w:widowControl w:val="0"/>
        <w:tabs>
          <w:tab w:val="clear" w:pos="1804"/>
        </w:tabs>
        <w:spacing w:line="276" w:lineRule="auto"/>
        <w:ind w:left="0" w:firstLine="0"/>
        <w:rPr>
          <w:b/>
          <w:bCs/>
          <w:sz w:val="28"/>
          <w:szCs w:val="28"/>
        </w:rPr>
      </w:pPr>
      <w:r w:rsidRPr="00234629">
        <w:rPr>
          <w:b/>
          <w:sz w:val="28"/>
          <w:szCs w:val="28"/>
        </w:rPr>
        <w:t>2. Задачи:</w:t>
      </w:r>
      <w:r w:rsidR="008B5E55" w:rsidRPr="00234629">
        <w:rPr>
          <w:b/>
          <w:sz w:val="28"/>
          <w:szCs w:val="28"/>
        </w:rPr>
        <w:t xml:space="preserve"> </w:t>
      </w:r>
      <w:r w:rsidRPr="00234629">
        <w:rPr>
          <w:sz w:val="28"/>
          <w:szCs w:val="28"/>
        </w:rPr>
        <w:t>формирование знаний по вопросам религиозной культуры донских казаков, знакомство с традиционными музыкальными произведениями местной традиции, изучение специфики восприятия детьми духовной музыки.</w:t>
      </w:r>
    </w:p>
    <w:p w:rsidR="003E7F6A" w:rsidRPr="00234629" w:rsidRDefault="003E7F6A" w:rsidP="00954261">
      <w:pPr>
        <w:pStyle w:val="a7"/>
        <w:widowControl w:val="0"/>
        <w:tabs>
          <w:tab w:val="clear" w:pos="1804"/>
          <w:tab w:val="left" w:pos="284"/>
          <w:tab w:val="left" w:pos="360"/>
        </w:tabs>
        <w:spacing w:line="276" w:lineRule="auto"/>
        <w:ind w:left="0" w:firstLine="0"/>
        <w:rPr>
          <w:b/>
          <w:sz w:val="28"/>
          <w:szCs w:val="28"/>
        </w:rPr>
      </w:pPr>
      <w:r w:rsidRPr="00234629">
        <w:rPr>
          <w:sz w:val="28"/>
          <w:szCs w:val="28"/>
        </w:rPr>
        <w:t xml:space="preserve">3. </w:t>
      </w:r>
      <w:r w:rsidRPr="00234629">
        <w:rPr>
          <w:b/>
          <w:sz w:val="28"/>
          <w:szCs w:val="28"/>
        </w:rPr>
        <w:t>Результаты обучения по дисциплине.</w:t>
      </w:r>
    </w:p>
    <w:p w:rsidR="003E7F6A" w:rsidRPr="00234629" w:rsidRDefault="003E7F6A"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3E7F6A" w:rsidRPr="00234629" w:rsidRDefault="003E7F6A" w:rsidP="00954261">
      <w:pPr>
        <w:spacing w:after="0"/>
        <w:jc w:val="both"/>
        <w:rPr>
          <w:rFonts w:ascii="Times New Roman" w:hAnsi="Times New Roman"/>
          <w:color w:val="000000"/>
          <w:sz w:val="28"/>
          <w:szCs w:val="28"/>
        </w:rPr>
      </w:pPr>
      <w:r w:rsidRPr="00234629">
        <w:rPr>
          <w:rFonts w:ascii="Times New Roman" w:hAnsi="Times New Roman"/>
          <w:b/>
          <w:sz w:val="28"/>
          <w:szCs w:val="28"/>
        </w:rPr>
        <w:t xml:space="preserve">Знать: </w:t>
      </w:r>
      <w:r w:rsidRPr="00234629">
        <w:rPr>
          <w:rFonts w:ascii="Times New Roman" w:hAnsi="Times New Roman"/>
          <w:sz w:val="28"/>
          <w:szCs w:val="28"/>
        </w:rPr>
        <w:t xml:space="preserve">непреходящие духовно-нравственные ценности донской традиции как неотъемлемой части национальной культуры; принципы этнокультурного многообразия в гражданском единстве; специфику функционирования </w:t>
      </w:r>
      <w:hyperlink r:id="rId8" w:tooltip="Православие" w:history="1">
        <w:r w:rsidRPr="00234629">
          <w:rPr>
            <w:rStyle w:val="af7"/>
            <w:rFonts w:ascii="Times New Roman" w:hAnsi="Times New Roman"/>
            <w:sz w:val="28"/>
            <w:szCs w:val="28"/>
          </w:rPr>
          <w:t>православной</w:t>
        </w:r>
      </w:hyperlink>
      <w:r w:rsidRPr="00234629">
        <w:rPr>
          <w:rFonts w:ascii="Times New Roman" w:hAnsi="Times New Roman"/>
          <w:sz w:val="28"/>
          <w:szCs w:val="28"/>
        </w:rPr>
        <w:t xml:space="preserve"> традиции Донского края; </w:t>
      </w:r>
      <w:r w:rsidRPr="00234629">
        <w:rPr>
          <w:rFonts w:ascii="Times New Roman" w:hAnsi="Times New Roman"/>
          <w:spacing w:val="-4"/>
          <w:sz w:val="28"/>
          <w:szCs w:val="28"/>
        </w:rPr>
        <w:t xml:space="preserve">содержание методики работы над вокально-технической культурой хора; </w:t>
      </w:r>
      <w:r w:rsidRPr="00234629">
        <w:rPr>
          <w:rFonts w:ascii="Times New Roman" w:hAnsi="Times New Roman"/>
          <w:color w:val="000000"/>
          <w:sz w:val="28"/>
          <w:szCs w:val="28"/>
        </w:rPr>
        <w:t>средства и методические приемы разучивания произведения с хором.</w:t>
      </w:r>
    </w:p>
    <w:p w:rsidR="003E7F6A" w:rsidRPr="00234629" w:rsidRDefault="003E7F6A" w:rsidP="00954261">
      <w:pPr>
        <w:spacing w:after="0"/>
        <w:jc w:val="both"/>
        <w:rPr>
          <w:rFonts w:ascii="Times New Roman" w:hAnsi="Times New Roman"/>
          <w:bCs/>
          <w:sz w:val="28"/>
          <w:szCs w:val="28"/>
        </w:rPr>
      </w:pPr>
      <w:r w:rsidRPr="00234629">
        <w:rPr>
          <w:rFonts w:ascii="Times New Roman" w:hAnsi="Times New Roman"/>
          <w:b/>
          <w:color w:val="000000"/>
          <w:sz w:val="28"/>
          <w:szCs w:val="28"/>
        </w:rPr>
        <w:t>Уметь:</w:t>
      </w:r>
      <w:r w:rsidR="008B5E55" w:rsidRPr="00234629">
        <w:rPr>
          <w:rFonts w:ascii="Times New Roman" w:hAnsi="Times New Roman"/>
          <w:b/>
          <w:color w:val="000000"/>
          <w:sz w:val="28"/>
          <w:szCs w:val="28"/>
        </w:rPr>
        <w:t xml:space="preserve"> </w:t>
      </w:r>
      <w:r w:rsidRPr="00234629">
        <w:rPr>
          <w:rFonts w:ascii="Times New Roman" w:hAnsi="Times New Roman"/>
          <w:sz w:val="28"/>
          <w:szCs w:val="28"/>
        </w:rPr>
        <w:t>творчески реконструировать образы локальной традиции на основе анализа произведений традиционной православной культуры Дона; репродуктивно воспроизводить содержание курса, с учетом восприятия детьми духовной музыки; анализировать произведения народной духовной культуры; подобрать и разучить произведение с народным  хором.</w:t>
      </w:r>
    </w:p>
    <w:p w:rsidR="003E7F6A" w:rsidRPr="00234629" w:rsidRDefault="003E7F6A" w:rsidP="00954261">
      <w:pPr>
        <w:spacing w:after="0"/>
        <w:jc w:val="both"/>
        <w:rPr>
          <w:rFonts w:ascii="Times New Roman" w:hAnsi="Times New Roman"/>
          <w:spacing w:val="-4"/>
          <w:sz w:val="28"/>
          <w:szCs w:val="28"/>
        </w:rPr>
      </w:pPr>
      <w:r w:rsidRPr="00234629">
        <w:rPr>
          <w:rFonts w:ascii="Times New Roman" w:hAnsi="Times New Roman"/>
          <w:b/>
          <w:sz w:val="28"/>
          <w:szCs w:val="28"/>
        </w:rPr>
        <w:t>Владеть:</w:t>
      </w:r>
      <w:r w:rsidR="008B5E55" w:rsidRPr="00234629">
        <w:rPr>
          <w:rFonts w:ascii="Times New Roman" w:hAnsi="Times New Roman"/>
          <w:b/>
          <w:sz w:val="28"/>
          <w:szCs w:val="28"/>
        </w:rPr>
        <w:t xml:space="preserve"> </w:t>
      </w:r>
      <w:r w:rsidRPr="00234629">
        <w:rPr>
          <w:rFonts w:ascii="Times New Roman" w:hAnsi="Times New Roman"/>
          <w:color w:val="000000"/>
          <w:sz w:val="28"/>
          <w:szCs w:val="28"/>
        </w:rPr>
        <w:t xml:space="preserve">навыками и  умениями сотрудничества, партнерства, толерантности, способствующими укреплению социального единства российского общества; </w:t>
      </w:r>
      <w:r w:rsidRPr="00234629">
        <w:rPr>
          <w:rFonts w:ascii="Times New Roman" w:hAnsi="Times New Roman"/>
          <w:sz w:val="28"/>
          <w:szCs w:val="28"/>
        </w:rPr>
        <w:t xml:space="preserve">навыками культурной коммуникации; духовно-мировоззренческими основами традиции; </w:t>
      </w:r>
      <w:r w:rsidRPr="00234629">
        <w:rPr>
          <w:rFonts w:ascii="Times New Roman" w:hAnsi="Times New Roman"/>
          <w:spacing w:val="-4"/>
          <w:sz w:val="28"/>
          <w:szCs w:val="28"/>
        </w:rPr>
        <w:t xml:space="preserve">навыками перспективного планирования деятельности хорового коллектива. </w:t>
      </w:r>
    </w:p>
    <w:p w:rsidR="003E7F6A" w:rsidRPr="00234629" w:rsidRDefault="003E7F6A" w:rsidP="00954261">
      <w:pPr>
        <w:spacing w:after="0"/>
        <w:jc w:val="both"/>
        <w:rPr>
          <w:rFonts w:ascii="Times New Roman" w:hAnsi="Times New Roman"/>
          <w:spacing w:val="-4"/>
          <w:sz w:val="28"/>
          <w:szCs w:val="28"/>
        </w:rPr>
      </w:pPr>
      <w:r w:rsidRPr="00234629">
        <w:rPr>
          <w:rFonts w:ascii="Times New Roman" w:hAnsi="Times New Roman"/>
          <w:b/>
          <w:sz w:val="28"/>
          <w:szCs w:val="28"/>
        </w:rPr>
        <w:t xml:space="preserve"> 4. Дисциплина участвует в формировании компетенций: </w:t>
      </w:r>
      <w:r w:rsidRPr="00234629">
        <w:rPr>
          <w:rFonts w:ascii="Times New Roman" w:hAnsi="Times New Roman"/>
          <w:sz w:val="28"/>
          <w:szCs w:val="28"/>
        </w:rPr>
        <w:t>ПК-5; СК-1</w:t>
      </w:r>
    </w:p>
    <w:p w:rsidR="003E7F6A" w:rsidRPr="00234629" w:rsidRDefault="008B5E55"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 xml:space="preserve"> </w:t>
      </w:r>
      <w:r w:rsidR="003E7F6A" w:rsidRPr="00234629">
        <w:rPr>
          <w:rFonts w:ascii="Times New Roman" w:hAnsi="Times New Roman" w:cs="Times New Roman"/>
          <w:b/>
          <w:sz w:val="28"/>
          <w:szCs w:val="28"/>
        </w:rPr>
        <w:t xml:space="preserve">5. Общая трудоемкость </w:t>
      </w:r>
      <w:r w:rsidR="003E7F6A" w:rsidRPr="00234629">
        <w:rPr>
          <w:rFonts w:ascii="Times New Roman" w:hAnsi="Times New Roman" w:cs="Times New Roman"/>
          <w:i/>
          <w:sz w:val="28"/>
          <w:szCs w:val="28"/>
        </w:rPr>
        <w:t>(в ЗЕТ): 2</w:t>
      </w:r>
    </w:p>
    <w:p w:rsidR="008B5E55" w:rsidRPr="00234629" w:rsidRDefault="003E7F6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 xml:space="preserve"> 6. Форма контроля: </w:t>
      </w:r>
      <w:r w:rsidRPr="00234629">
        <w:rPr>
          <w:rFonts w:ascii="Times New Roman" w:hAnsi="Times New Roman" w:cs="Times New Roman"/>
          <w:i/>
          <w:sz w:val="28"/>
          <w:szCs w:val="28"/>
        </w:rPr>
        <w:t>зачет</w:t>
      </w:r>
    </w:p>
    <w:p w:rsidR="00A04894" w:rsidRPr="00234629" w:rsidRDefault="00A04894"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 xml:space="preserve"> 7. Сведения о профессорско-преподавательском составе: </w:t>
      </w:r>
      <w:r w:rsidRPr="00234629">
        <w:rPr>
          <w:rFonts w:ascii="Times New Roman" w:hAnsi="Times New Roman" w:cs="Times New Roman"/>
          <w:sz w:val="28"/>
          <w:szCs w:val="28"/>
        </w:rPr>
        <w:t>к.п.н., доцент Резникова М.И.</w:t>
      </w:r>
    </w:p>
    <w:p w:rsidR="00A04894" w:rsidRPr="00234629" w:rsidRDefault="00A04894" w:rsidP="00954261">
      <w:pPr>
        <w:pStyle w:val="a8"/>
        <w:spacing w:after="0"/>
        <w:ind w:left="0"/>
        <w:jc w:val="both"/>
        <w:rPr>
          <w:rFonts w:ascii="Times New Roman" w:hAnsi="Times New Roman" w:cs="Times New Roman"/>
          <w:i/>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lastRenderedPageBreak/>
        <w:t>АННОТАЦИЯ</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Б1.В.ДВ.11.01 Методика работы с детским фольклорным коллективом</w:t>
      </w:r>
    </w:p>
    <w:p w:rsidR="008B5E55" w:rsidRPr="00234629" w:rsidRDefault="008B5E55" w:rsidP="00954261">
      <w:pPr>
        <w:shd w:val="clear" w:color="auto" w:fill="FFFFFF"/>
        <w:spacing w:after="0"/>
        <w:jc w:val="center"/>
        <w:rPr>
          <w:rFonts w:ascii="Times New Roman" w:hAnsi="Times New Roman"/>
          <w:b/>
          <w:sz w:val="28"/>
          <w:szCs w:val="28"/>
          <w:u w:val="single"/>
        </w:rPr>
      </w:pPr>
    </w:p>
    <w:tbl>
      <w:tblPr>
        <w:tblW w:w="10031" w:type="dxa"/>
        <w:tblLook w:val="04A0" w:firstRow="1" w:lastRow="0" w:firstColumn="1" w:lastColumn="0" w:noHBand="0" w:noVBand="1"/>
      </w:tblPr>
      <w:tblGrid>
        <w:gridCol w:w="2093"/>
        <w:gridCol w:w="7938"/>
      </w:tblGrid>
      <w:tr w:rsidR="00595434" w:rsidRPr="00234629" w:rsidTr="00032483">
        <w:tc>
          <w:tcPr>
            <w:tcW w:w="2093" w:type="dxa"/>
          </w:tcPr>
          <w:p w:rsidR="00595434" w:rsidRPr="00234629" w:rsidRDefault="00E14512" w:rsidP="00954261">
            <w:pPr>
              <w:spacing w:after="0"/>
              <w:rPr>
                <w:rFonts w:ascii="Times New Roman" w:hAnsi="Times New Roman"/>
                <w:b/>
                <w:sz w:val="28"/>
                <w:szCs w:val="28"/>
              </w:rPr>
            </w:pPr>
            <w:r>
              <w:rPr>
                <w:rFonts w:ascii="Times New Roman" w:hAnsi="Times New Roman"/>
                <w:b/>
                <w:sz w:val="28"/>
                <w:szCs w:val="28"/>
              </w:rPr>
              <w:t xml:space="preserve">Направление </w:t>
            </w:r>
          </w:p>
        </w:tc>
        <w:tc>
          <w:tcPr>
            <w:tcW w:w="7938" w:type="dxa"/>
          </w:tcPr>
          <w:p w:rsidR="00595434" w:rsidRPr="00234629" w:rsidRDefault="00595434"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44.03.05 "Педагогическое образование"</w:t>
            </w:r>
          </w:p>
          <w:p w:rsidR="00595434" w:rsidRPr="00234629" w:rsidRDefault="00595434"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 xml:space="preserve"> (с двумя профилями подготовки)</w:t>
            </w:r>
          </w:p>
        </w:tc>
      </w:tr>
      <w:tr w:rsidR="00595434" w:rsidRPr="00234629" w:rsidTr="00032483">
        <w:tc>
          <w:tcPr>
            <w:tcW w:w="2093" w:type="dxa"/>
          </w:tcPr>
          <w:p w:rsidR="00595434" w:rsidRPr="00234629" w:rsidRDefault="00595434" w:rsidP="00954261">
            <w:pPr>
              <w:spacing w:after="0"/>
              <w:rPr>
                <w:rFonts w:ascii="Times New Roman" w:hAnsi="Times New Roman"/>
                <w:b/>
                <w:sz w:val="28"/>
                <w:szCs w:val="28"/>
              </w:rPr>
            </w:pPr>
            <w:r w:rsidRPr="00234629">
              <w:rPr>
                <w:rFonts w:ascii="Times New Roman" w:hAnsi="Times New Roman"/>
                <w:b/>
                <w:sz w:val="28"/>
                <w:szCs w:val="28"/>
              </w:rPr>
              <w:t>Профили</w:t>
            </w:r>
          </w:p>
        </w:tc>
        <w:tc>
          <w:tcPr>
            <w:tcW w:w="7938" w:type="dxa"/>
          </w:tcPr>
          <w:p w:rsidR="00595434" w:rsidRPr="00234629" w:rsidRDefault="00595434"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44.03.05.33 "Дополнительное образование (народное пение)" и "Дополнительное образование (педагог-организатор)"</w:t>
            </w:r>
          </w:p>
        </w:tc>
      </w:tr>
      <w:tr w:rsidR="00595434" w:rsidRPr="00234629" w:rsidTr="00032483">
        <w:tc>
          <w:tcPr>
            <w:tcW w:w="2093" w:type="dxa"/>
          </w:tcPr>
          <w:p w:rsidR="00595434" w:rsidRPr="00234629" w:rsidRDefault="00595434" w:rsidP="00954261">
            <w:pPr>
              <w:spacing w:after="0"/>
              <w:rPr>
                <w:rFonts w:ascii="Times New Roman" w:hAnsi="Times New Roman"/>
                <w:b/>
                <w:sz w:val="28"/>
                <w:szCs w:val="28"/>
              </w:rPr>
            </w:pPr>
            <w:r w:rsidRPr="00234629">
              <w:rPr>
                <w:rFonts w:ascii="Times New Roman" w:hAnsi="Times New Roman"/>
                <w:b/>
                <w:sz w:val="28"/>
                <w:szCs w:val="28"/>
              </w:rPr>
              <w:t>Кафедра</w:t>
            </w:r>
          </w:p>
        </w:tc>
        <w:tc>
          <w:tcPr>
            <w:tcW w:w="7938" w:type="dxa"/>
          </w:tcPr>
          <w:p w:rsidR="00595434" w:rsidRPr="00234629" w:rsidRDefault="00595434" w:rsidP="00954261">
            <w:pPr>
              <w:spacing w:after="0"/>
              <w:rPr>
                <w:rFonts w:ascii="Times New Roman" w:hAnsi="Times New Roman"/>
                <w:i/>
                <w:sz w:val="28"/>
                <w:szCs w:val="28"/>
              </w:rPr>
            </w:pPr>
            <w:r w:rsidRPr="00234629">
              <w:rPr>
                <w:rFonts w:ascii="Times New Roman" w:hAnsi="Times New Roman"/>
                <w:i/>
                <w:sz w:val="28"/>
                <w:szCs w:val="28"/>
              </w:rPr>
              <w:t>Хорового дирижирования</w:t>
            </w:r>
          </w:p>
          <w:p w:rsidR="00595434" w:rsidRPr="00234629" w:rsidRDefault="00595434" w:rsidP="00954261">
            <w:pPr>
              <w:spacing w:after="0"/>
              <w:rPr>
                <w:rFonts w:ascii="Times New Roman" w:hAnsi="Times New Roman"/>
                <w:i/>
                <w:sz w:val="28"/>
                <w:szCs w:val="28"/>
              </w:rPr>
            </w:pPr>
          </w:p>
        </w:tc>
      </w:tr>
    </w:tbl>
    <w:p w:rsidR="008B5E55" w:rsidRPr="00234629" w:rsidRDefault="003E7F6A" w:rsidP="00954261">
      <w:pPr>
        <w:pStyle w:val="a7"/>
        <w:widowControl w:val="0"/>
        <w:tabs>
          <w:tab w:val="clear" w:pos="1804"/>
          <w:tab w:val="left" w:pos="0"/>
        </w:tabs>
        <w:spacing w:line="276" w:lineRule="auto"/>
        <w:ind w:left="0" w:firstLine="0"/>
        <w:rPr>
          <w:sz w:val="28"/>
          <w:szCs w:val="28"/>
        </w:rPr>
      </w:pPr>
      <w:r w:rsidRPr="00234629">
        <w:rPr>
          <w:b/>
          <w:sz w:val="28"/>
          <w:szCs w:val="28"/>
        </w:rPr>
        <w:t xml:space="preserve">1. Цель изучения дисциплины: </w:t>
      </w:r>
      <w:r w:rsidRPr="00234629">
        <w:rPr>
          <w:sz w:val="28"/>
          <w:szCs w:val="28"/>
        </w:rPr>
        <w:t>теоретическая и методическая подготовка к профессиональной вокально-хоровой деятельностив области народно-певческого хорового исполнительства в системе дополнительного музыкального образования бакалавров направления 44.03.05«Педагогическое образование», профили44.03.05.33 "Дополнительное образование (народное пение)" и "Дополнительное образование (педагог-организатор)"; подготовка специалистов, обладающих знаниями о специфике работы в учреждениях дополнительного образования, подготовить студентов к хоровой практике в школе и выполнению функций руководителя детского народного коллектива в своей будущей профессиональной деятельности..</w:t>
      </w:r>
    </w:p>
    <w:p w:rsidR="008B5E55" w:rsidRPr="00234629" w:rsidRDefault="003E7F6A" w:rsidP="00954261">
      <w:pPr>
        <w:pStyle w:val="a7"/>
        <w:widowControl w:val="0"/>
        <w:tabs>
          <w:tab w:val="clear" w:pos="1804"/>
          <w:tab w:val="left" w:pos="0"/>
        </w:tabs>
        <w:spacing w:line="276" w:lineRule="auto"/>
        <w:ind w:left="0" w:firstLine="0"/>
        <w:rPr>
          <w:sz w:val="28"/>
          <w:szCs w:val="28"/>
        </w:rPr>
      </w:pPr>
      <w:r w:rsidRPr="00234629">
        <w:rPr>
          <w:b/>
          <w:sz w:val="28"/>
          <w:szCs w:val="28"/>
        </w:rPr>
        <w:t>2. Задачи изучения дисциплины:</w:t>
      </w:r>
      <w:r w:rsidR="008B5E55" w:rsidRPr="00234629">
        <w:rPr>
          <w:b/>
          <w:sz w:val="28"/>
          <w:szCs w:val="28"/>
        </w:rPr>
        <w:t xml:space="preserve"> </w:t>
      </w:r>
      <w:r w:rsidRPr="00234629">
        <w:rPr>
          <w:sz w:val="28"/>
          <w:szCs w:val="28"/>
        </w:rPr>
        <w:t>обогащение и расширение знаний развития и эволюции народно-певческого хорового исполнительства;</w:t>
      </w:r>
      <w:r w:rsidR="008B5E55" w:rsidRPr="00234629">
        <w:rPr>
          <w:sz w:val="28"/>
          <w:szCs w:val="28"/>
        </w:rPr>
        <w:t xml:space="preserve"> </w:t>
      </w:r>
      <w:r w:rsidRPr="00234629">
        <w:rPr>
          <w:sz w:val="28"/>
          <w:szCs w:val="28"/>
        </w:rPr>
        <w:t>создание теоретической и практической базы профессиональной деятельности дирижера-хормейстера детского фольклорного коллектива;</w:t>
      </w:r>
      <w:r w:rsidR="008B5E55" w:rsidRPr="00234629">
        <w:rPr>
          <w:sz w:val="28"/>
          <w:szCs w:val="28"/>
        </w:rPr>
        <w:t xml:space="preserve"> </w:t>
      </w:r>
      <w:r w:rsidRPr="00234629">
        <w:rPr>
          <w:sz w:val="28"/>
          <w:szCs w:val="28"/>
        </w:rPr>
        <w:t>овладение методикой вокально-хоровой работы с детскими фольклорными хоровыми коллективами различного вида, количественного состава</w:t>
      </w:r>
      <w:r w:rsidR="008B5E55" w:rsidRPr="00234629">
        <w:rPr>
          <w:sz w:val="28"/>
          <w:szCs w:val="28"/>
        </w:rPr>
        <w:t xml:space="preserve"> </w:t>
      </w:r>
      <w:r w:rsidRPr="00234629">
        <w:rPr>
          <w:sz w:val="28"/>
          <w:szCs w:val="28"/>
        </w:rPr>
        <w:t>в системе дополнительного музыкального образования;</w:t>
      </w:r>
      <w:r w:rsidR="008B5E55" w:rsidRPr="00234629">
        <w:rPr>
          <w:sz w:val="28"/>
          <w:szCs w:val="28"/>
        </w:rPr>
        <w:t xml:space="preserve"> </w:t>
      </w:r>
      <w:r w:rsidRPr="00234629">
        <w:rPr>
          <w:sz w:val="28"/>
          <w:szCs w:val="28"/>
        </w:rPr>
        <w:t>изучить педагогические тенденции в сфере дополнительного образования, современные принципы организации учебного процесса, с учетом внедрения двух основных направлений обучения в учреждениях дополнительного образования;</w:t>
      </w:r>
      <w:r w:rsidR="008B5E55" w:rsidRPr="00234629">
        <w:rPr>
          <w:sz w:val="28"/>
          <w:szCs w:val="28"/>
        </w:rPr>
        <w:t xml:space="preserve"> </w:t>
      </w:r>
      <w:r w:rsidRPr="00234629">
        <w:rPr>
          <w:sz w:val="28"/>
          <w:szCs w:val="28"/>
        </w:rPr>
        <w:t xml:space="preserve">овладение методикой работы с детским народно-певческим коллективом; максимальное развитие навыков, необходимых руководителю коллектива в процессе практической работы; развитие у студентов организаторских и волевых качеств; умение налаживать психологический и творческий контакты с каждым участником детского народного коллектива, создавать творческую атмосферу на занятиях. </w:t>
      </w:r>
    </w:p>
    <w:p w:rsidR="003E7F6A" w:rsidRPr="00234629" w:rsidRDefault="003E7F6A" w:rsidP="00954261">
      <w:pPr>
        <w:pStyle w:val="a7"/>
        <w:widowControl w:val="0"/>
        <w:tabs>
          <w:tab w:val="clear" w:pos="1804"/>
          <w:tab w:val="left" w:pos="0"/>
        </w:tabs>
        <w:spacing w:line="276" w:lineRule="auto"/>
        <w:ind w:left="0" w:firstLine="0"/>
        <w:rPr>
          <w:sz w:val="28"/>
          <w:szCs w:val="28"/>
        </w:rPr>
      </w:pPr>
      <w:r w:rsidRPr="00234629">
        <w:rPr>
          <w:b/>
          <w:sz w:val="28"/>
          <w:szCs w:val="28"/>
        </w:rPr>
        <w:t>3. Результаты обучения по дисциплине.</w:t>
      </w:r>
    </w:p>
    <w:p w:rsidR="003E7F6A" w:rsidRPr="00234629" w:rsidRDefault="003E7F6A" w:rsidP="00954261">
      <w:pPr>
        <w:pStyle w:val="a7"/>
        <w:widowControl w:val="0"/>
        <w:tabs>
          <w:tab w:val="clear" w:pos="1804"/>
          <w:tab w:val="left" w:pos="284"/>
          <w:tab w:val="left" w:pos="360"/>
        </w:tabs>
        <w:spacing w:line="276" w:lineRule="auto"/>
        <w:ind w:left="0" w:firstLine="0"/>
        <w:rPr>
          <w:sz w:val="28"/>
          <w:szCs w:val="28"/>
        </w:rPr>
      </w:pPr>
      <w:r w:rsidRPr="00234629">
        <w:rPr>
          <w:sz w:val="28"/>
          <w:szCs w:val="28"/>
        </w:rPr>
        <w:t>В результате изучения дисциплины студент должен:</w:t>
      </w:r>
    </w:p>
    <w:p w:rsidR="003E7F6A" w:rsidRPr="00234629" w:rsidRDefault="003E7F6A" w:rsidP="00954261">
      <w:pPr>
        <w:pStyle w:val="a7"/>
        <w:widowControl w:val="0"/>
        <w:tabs>
          <w:tab w:val="clear" w:pos="1804"/>
          <w:tab w:val="left" w:pos="284"/>
          <w:tab w:val="left" w:pos="360"/>
        </w:tabs>
        <w:spacing w:line="276" w:lineRule="auto"/>
        <w:ind w:left="0" w:firstLine="0"/>
        <w:rPr>
          <w:sz w:val="28"/>
          <w:szCs w:val="28"/>
        </w:rPr>
      </w:pPr>
      <w:r w:rsidRPr="00234629">
        <w:rPr>
          <w:b/>
          <w:i/>
          <w:sz w:val="28"/>
          <w:szCs w:val="28"/>
        </w:rPr>
        <w:t>Знать</w:t>
      </w:r>
      <w:r w:rsidRPr="00234629">
        <w:rPr>
          <w:b/>
          <w:sz w:val="28"/>
          <w:szCs w:val="28"/>
        </w:rPr>
        <w:t>:</w:t>
      </w:r>
      <w:r w:rsidR="008B5E55" w:rsidRPr="00234629">
        <w:rPr>
          <w:b/>
          <w:sz w:val="28"/>
          <w:szCs w:val="28"/>
        </w:rPr>
        <w:t xml:space="preserve"> </w:t>
      </w:r>
      <w:r w:rsidRPr="00234629">
        <w:rPr>
          <w:color w:val="000000"/>
          <w:sz w:val="28"/>
          <w:szCs w:val="28"/>
        </w:rPr>
        <w:t xml:space="preserve">психофизические и индивидуальные особенности обучающихся, </w:t>
      </w:r>
      <w:r w:rsidRPr="00234629">
        <w:rPr>
          <w:sz w:val="28"/>
          <w:szCs w:val="28"/>
        </w:rPr>
        <w:t xml:space="preserve">принципы организации детского фольклорного коллектива; принципы самостоятельной работы над хоровым репертуаром для детского фольклорного </w:t>
      </w:r>
      <w:r w:rsidRPr="00234629">
        <w:rPr>
          <w:sz w:val="28"/>
          <w:szCs w:val="28"/>
        </w:rPr>
        <w:lastRenderedPageBreak/>
        <w:t>коллектива</w:t>
      </w:r>
      <w:r w:rsidR="008B5E55" w:rsidRPr="00234629">
        <w:rPr>
          <w:sz w:val="28"/>
          <w:szCs w:val="28"/>
        </w:rPr>
        <w:t xml:space="preserve">, </w:t>
      </w:r>
      <w:r w:rsidRPr="00234629">
        <w:rPr>
          <w:sz w:val="28"/>
          <w:szCs w:val="28"/>
        </w:rPr>
        <w:t>закономерности и особенности хормейстерской деятельности в школе; вокальный репертуар и принципы его подбора для различных составов детских фольклорных коллективов; средства и методические приемы разучивания произведения в детском фольклорном коллективе.</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b/>
          <w:i/>
          <w:sz w:val="28"/>
          <w:szCs w:val="28"/>
        </w:rPr>
        <w:t>Уметь</w:t>
      </w:r>
      <w:r w:rsidRPr="00234629">
        <w:rPr>
          <w:rFonts w:ascii="Times New Roman" w:hAnsi="Times New Roman"/>
          <w:sz w:val="28"/>
          <w:szCs w:val="28"/>
        </w:rPr>
        <w:t xml:space="preserve">: организовать в школе (студии, дворце культуры и т.д.) детский фольклорный коллектив и определить задачи его деятельности;выбирать в репертуар фольклорного коллектива произведения, соответствующие вокально-техническим возможностям коллектива; использовать основные художественно-технические средства;- подбирать репертуар для детского фольклорного коллектива, понимая его художественную ценность и техническую доступность, а также составлять программу концертного выступления;- управлять темпом, динамикой, штрихами, фразировкой в процессе хорового звучания произведения в детском фольклорном коллективе. </w:t>
      </w:r>
    </w:p>
    <w:p w:rsidR="003E7F6A" w:rsidRPr="00234629" w:rsidRDefault="003E7F6A" w:rsidP="00954261">
      <w:pPr>
        <w:spacing w:after="0"/>
        <w:jc w:val="both"/>
        <w:rPr>
          <w:rFonts w:ascii="Times New Roman" w:hAnsi="Times New Roman"/>
          <w:b/>
          <w:sz w:val="28"/>
          <w:szCs w:val="28"/>
        </w:rPr>
      </w:pPr>
      <w:r w:rsidRPr="00234629">
        <w:rPr>
          <w:rFonts w:ascii="Times New Roman" w:hAnsi="Times New Roman"/>
          <w:b/>
          <w:i/>
          <w:sz w:val="28"/>
          <w:szCs w:val="28"/>
        </w:rPr>
        <w:t>Владеть</w:t>
      </w:r>
      <w:r w:rsidRPr="00234629">
        <w:rPr>
          <w:rFonts w:ascii="Times New Roman" w:hAnsi="Times New Roman"/>
          <w:b/>
          <w:sz w:val="28"/>
          <w:szCs w:val="28"/>
        </w:rPr>
        <w:t>:</w:t>
      </w:r>
      <w:r w:rsidR="008B5E55" w:rsidRPr="00234629">
        <w:rPr>
          <w:rFonts w:ascii="Times New Roman" w:hAnsi="Times New Roman"/>
          <w:b/>
          <w:sz w:val="28"/>
          <w:szCs w:val="28"/>
        </w:rPr>
        <w:t xml:space="preserve"> </w:t>
      </w:r>
      <w:r w:rsidRPr="00234629">
        <w:rPr>
          <w:rFonts w:ascii="Times New Roman" w:hAnsi="Times New Roman"/>
          <w:sz w:val="28"/>
          <w:szCs w:val="28"/>
        </w:rPr>
        <w:t>навыками организации репетиций и концертных выступлений детского фольклорного коллектива; навыками исполнительского и вокально-хорового анализа произведений для детей; навыками ориентации в общей хоровой звучности, работы над хоровым строем; навыками работы с детьми над певческим дыханием и звукообразованием в процессе разучивания хоровых произведений и пения упражнений; навыками работы с учащимися над различными видами хорового ансамбля: унисонным, динамическим, ритмическим, темповым, тембровым, дикционным, и т.д.</w:t>
      </w:r>
    </w:p>
    <w:p w:rsidR="008B5E55" w:rsidRPr="00234629" w:rsidRDefault="003E7F6A" w:rsidP="00954261">
      <w:pPr>
        <w:spacing w:after="0"/>
        <w:jc w:val="both"/>
        <w:rPr>
          <w:rFonts w:ascii="Times New Roman" w:hAnsi="Times New Roman"/>
          <w:b/>
          <w:i/>
          <w:sz w:val="28"/>
          <w:szCs w:val="28"/>
        </w:rPr>
      </w:pPr>
      <w:r w:rsidRPr="00234629">
        <w:rPr>
          <w:rFonts w:ascii="Times New Roman" w:hAnsi="Times New Roman"/>
          <w:b/>
          <w:sz w:val="28"/>
          <w:szCs w:val="28"/>
        </w:rPr>
        <w:t xml:space="preserve">4. Дисциплина участвует в формировании компетенций: ОПК-2; ПК-2; СК-2                       5. Общая трудоемкость </w:t>
      </w:r>
      <w:r w:rsidRPr="00234629">
        <w:rPr>
          <w:rFonts w:ascii="Times New Roman" w:hAnsi="Times New Roman"/>
          <w:b/>
          <w:i/>
          <w:sz w:val="28"/>
          <w:szCs w:val="28"/>
        </w:rPr>
        <w:t>(в ЗЕТ): 2</w:t>
      </w:r>
    </w:p>
    <w:p w:rsidR="003E7F6A" w:rsidRPr="00234629" w:rsidRDefault="003E7F6A" w:rsidP="00954261">
      <w:pPr>
        <w:spacing w:after="0"/>
        <w:jc w:val="both"/>
        <w:rPr>
          <w:rFonts w:ascii="Times New Roman" w:hAnsi="Times New Roman"/>
          <w:b/>
          <w:i/>
          <w:sz w:val="28"/>
          <w:szCs w:val="28"/>
        </w:rPr>
      </w:pPr>
      <w:r w:rsidRPr="00234629">
        <w:rPr>
          <w:rFonts w:ascii="Times New Roman" w:hAnsi="Times New Roman"/>
          <w:b/>
          <w:i/>
          <w:sz w:val="28"/>
          <w:szCs w:val="28"/>
        </w:rPr>
        <w:t xml:space="preserve"> 6. </w:t>
      </w:r>
      <w:r w:rsidRPr="00234629">
        <w:rPr>
          <w:rFonts w:ascii="Times New Roman" w:hAnsi="Times New Roman"/>
          <w:b/>
          <w:sz w:val="28"/>
          <w:szCs w:val="28"/>
        </w:rPr>
        <w:t xml:space="preserve">Форма контроля: </w:t>
      </w:r>
      <w:r w:rsidRPr="00234629">
        <w:rPr>
          <w:rFonts w:ascii="Times New Roman" w:hAnsi="Times New Roman"/>
          <w:b/>
          <w:i/>
          <w:sz w:val="28"/>
          <w:szCs w:val="28"/>
        </w:rPr>
        <w:t>зачет</w:t>
      </w:r>
    </w:p>
    <w:p w:rsidR="00A04894" w:rsidRPr="00234629" w:rsidRDefault="008B5E55"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 xml:space="preserve"> </w:t>
      </w:r>
      <w:r w:rsidR="00A04894" w:rsidRPr="00234629">
        <w:rPr>
          <w:rFonts w:ascii="Times New Roman" w:hAnsi="Times New Roman" w:cs="Times New Roman"/>
          <w:b/>
          <w:sz w:val="28"/>
          <w:szCs w:val="28"/>
        </w:rPr>
        <w:t xml:space="preserve">7. Сведения о профессорско-преподавательском составе: </w:t>
      </w:r>
      <w:r w:rsidR="00A04894" w:rsidRPr="00234629">
        <w:rPr>
          <w:rFonts w:ascii="Times New Roman" w:hAnsi="Times New Roman" w:cs="Times New Roman"/>
          <w:sz w:val="28"/>
          <w:szCs w:val="28"/>
        </w:rPr>
        <w:t>к.п.н., доцент Резникова М.И.</w:t>
      </w:r>
    </w:p>
    <w:p w:rsidR="00A04894" w:rsidRPr="00234629" w:rsidRDefault="00A04894" w:rsidP="00954261">
      <w:pPr>
        <w:pStyle w:val="a8"/>
        <w:spacing w:after="0"/>
        <w:ind w:left="0"/>
        <w:jc w:val="both"/>
        <w:rPr>
          <w:rFonts w:ascii="Times New Roman" w:hAnsi="Times New Roman" w:cs="Times New Roman"/>
          <w:i/>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Б1.В.ДВ.11.02 Методика работы с народным хором</w:t>
      </w:r>
    </w:p>
    <w:p w:rsidR="008B5E55" w:rsidRPr="00234629" w:rsidRDefault="008B5E55" w:rsidP="00954261">
      <w:pPr>
        <w:shd w:val="clear" w:color="auto" w:fill="FFFFFF"/>
        <w:spacing w:after="0"/>
        <w:jc w:val="center"/>
        <w:rPr>
          <w:rFonts w:ascii="Times New Roman" w:hAnsi="Times New Roman"/>
          <w:b/>
          <w:sz w:val="28"/>
          <w:szCs w:val="28"/>
          <w:u w:val="single"/>
        </w:rPr>
      </w:pPr>
    </w:p>
    <w:tbl>
      <w:tblPr>
        <w:tblW w:w="10031" w:type="dxa"/>
        <w:tblLook w:val="04A0" w:firstRow="1" w:lastRow="0" w:firstColumn="1" w:lastColumn="0" w:noHBand="0" w:noVBand="1"/>
      </w:tblPr>
      <w:tblGrid>
        <w:gridCol w:w="1951"/>
        <w:gridCol w:w="8080"/>
      </w:tblGrid>
      <w:tr w:rsidR="008B5E55" w:rsidRPr="00234629" w:rsidTr="00032483">
        <w:tc>
          <w:tcPr>
            <w:tcW w:w="1951" w:type="dxa"/>
          </w:tcPr>
          <w:p w:rsidR="008B5E55" w:rsidRPr="00234629" w:rsidRDefault="00E14512" w:rsidP="00954261">
            <w:pPr>
              <w:spacing w:after="0"/>
              <w:rPr>
                <w:rFonts w:ascii="Times New Roman" w:hAnsi="Times New Roman"/>
                <w:b/>
                <w:sz w:val="28"/>
                <w:szCs w:val="28"/>
              </w:rPr>
            </w:pPr>
            <w:r>
              <w:rPr>
                <w:rFonts w:ascii="Times New Roman" w:hAnsi="Times New Roman"/>
                <w:b/>
                <w:sz w:val="28"/>
                <w:szCs w:val="28"/>
              </w:rPr>
              <w:t xml:space="preserve">Направление </w:t>
            </w:r>
          </w:p>
        </w:tc>
        <w:tc>
          <w:tcPr>
            <w:tcW w:w="8080" w:type="dxa"/>
          </w:tcPr>
          <w:p w:rsidR="008B5E55" w:rsidRPr="00234629" w:rsidRDefault="008B5E55"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44.03.05 "Педагогическое образование"</w:t>
            </w:r>
          </w:p>
          <w:p w:rsidR="008B5E55" w:rsidRPr="00234629" w:rsidRDefault="008B5E55"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 xml:space="preserve"> (с двумя профилями подготовки)</w:t>
            </w:r>
          </w:p>
        </w:tc>
      </w:tr>
      <w:tr w:rsidR="008B5E55" w:rsidRPr="00234629" w:rsidTr="00032483">
        <w:tc>
          <w:tcPr>
            <w:tcW w:w="1951" w:type="dxa"/>
          </w:tcPr>
          <w:p w:rsidR="008B5E55" w:rsidRPr="00234629" w:rsidRDefault="008B5E55" w:rsidP="00954261">
            <w:pPr>
              <w:spacing w:after="0"/>
              <w:rPr>
                <w:rFonts w:ascii="Times New Roman" w:hAnsi="Times New Roman"/>
                <w:b/>
                <w:sz w:val="28"/>
                <w:szCs w:val="28"/>
              </w:rPr>
            </w:pPr>
            <w:r w:rsidRPr="00234629">
              <w:rPr>
                <w:rFonts w:ascii="Times New Roman" w:hAnsi="Times New Roman"/>
                <w:b/>
                <w:sz w:val="28"/>
                <w:szCs w:val="28"/>
              </w:rPr>
              <w:t>Профили</w:t>
            </w:r>
          </w:p>
        </w:tc>
        <w:tc>
          <w:tcPr>
            <w:tcW w:w="8080" w:type="dxa"/>
          </w:tcPr>
          <w:p w:rsidR="008B5E55" w:rsidRPr="00234629" w:rsidRDefault="008B5E55"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44.03.05.33 "Дополнительное образование (народное пение)" и "Дополнительное образование (педагог-организатор)"</w:t>
            </w:r>
          </w:p>
        </w:tc>
      </w:tr>
      <w:tr w:rsidR="008B5E55" w:rsidRPr="00234629" w:rsidTr="00032483">
        <w:tc>
          <w:tcPr>
            <w:tcW w:w="1951" w:type="dxa"/>
          </w:tcPr>
          <w:p w:rsidR="008B5E55" w:rsidRPr="00234629" w:rsidRDefault="008B5E55" w:rsidP="00954261">
            <w:pPr>
              <w:spacing w:after="0"/>
              <w:rPr>
                <w:rFonts w:ascii="Times New Roman" w:hAnsi="Times New Roman"/>
                <w:b/>
                <w:sz w:val="28"/>
                <w:szCs w:val="28"/>
              </w:rPr>
            </w:pPr>
            <w:r w:rsidRPr="00234629">
              <w:rPr>
                <w:rFonts w:ascii="Times New Roman" w:hAnsi="Times New Roman"/>
                <w:b/>
                <w:sz w:val="28"/>
                <w:szCs w:val="28"/>
              </w:rPr>
              <w:t>Кафедра</w:t>
            </w:r>
          </w:p>
        </w:tc>
        <w:tc>
          <w:tcPr>
            <w:tcW w:w="8080" w:type="dxa"/>
          </w:tcPr>
          <w:p w:rsidR="008B5E55" w:rsidRPr="00234629" w:rsidRDefault="008B5E55" w:rsidP="00954261">
            <w:pPr>
              <w:spacing w:after="0"/>
              <w:rPr>
                <w:rFonts w:ascii="Times New Roman" w:hAnsi="Times New Roman"/>
                <w:i/>
                <w:sz w:val="28"/>
                <w:szCs w:val="28"/>
              </w:rPr>
            </w:pPr>
            <w:r w:rsidRPr="00234629">
              <w:rPr>
                <w:rFonts w:ascii="Times New Roman" w:hAnsi="Times New Roman"/>
                <w:i/>
                <w:sz w:val="28"/>
                <w:szCs w:val="28"/>
              </w:rPr>
              <w:t>Хорового дирижирования</w:t>
            </w:r>
          </w:p>
          <w:p w:rsidR="008B5E55" w:rsidRPr="00234629" w:rsidRDefault="008B5E55" w:rsidP="00954261">
            <w:pPr>
              <w:spacing w:after="0"/>
              <w:rPr>
                <w:rFonts w:ascii="Times New Roman" w:hAnsi="Times New Roman"/>
                <w:i/>
                <w:sz w:val="28"/>
                <w:szCs w:val="28"/>
              </w:rPr>
            </w:pPr>
          </w:p>
        </w:tc>
      </w:tr>
    </w:tbl>
    <w:p w:rsidR="003E7F6A" w:rsidRPr="00234629" w:rsidRDefault="003E7F6A" w:rsidP="00954261">
      <w:pPr>
        <w:pStyle w:val="a7"/>
        <w:widowControl w:val="0"/>
        <w:tabs>
          <w:tab w:val="clear" w:pos="1804"/>
          <w:tab w:val="left" w:pos="0"/>
        </w:tabs>
        <w:spacing w:line="276" w:lineRule="auto"/>
        <w:ind w:left="0" w:firstLine="0"/>
        <w:rPr>
          <w:sz w:val="28"/>
          <w:szCs w:val="28"/>
        </w:rPr>
      </w:pPr>
      <w:r w:rsidRPr="00234629">
        <w:rPr>
          <w:b/>
          <w:sz w:val="28"/>
          <w:szCs w:val="28"/>
        </w:rPr>
        <w:t xml:space="preserve">1. Цель изучения дисциплины: </w:t>
      </w:r>
      <w:r w:rsidRPr="00234629">
        <w:rPr>
          <w:sz w:val="28"/>
          <w:szCs w:val="28"/>
        </w:rPr>
        <w:t xml:space="preserve">теоретическая и методическая подготовка к профессиональной вокально-хоровой деятельности в области народно-певческого хорового исполнительства в системе дополнительного музыкального образования </w:t>
      </w:r>
      <w:r w:rsidRPr="00234629">
        <w:rPr>
          <w:sz w:val="28"/>
          <w:szCs w:val="28"/>
        </w:rPr>
        <w:lastRenderedPageBreak/>
        <w:t>бакалавров направления 44.03.0</w:t>
      </w:r>
      <w:r w:rsidR="008B5E55" w:rsidRPr="00234629">
        <w:rPr>
          <w:sz w:val="28"/>
          <w:szCs w:val="28"/>
        </w:rPr>
        <w:t xml:space="preserve">5 </w:t>
      </w:r>
      <w:r w:rsidRPr="00234629">
        <w:rPr>
          <w:sz w:val="28"/>
          <w:szCs w:val="28"/>
        </w:rPr>
        <w:t>«Педагогическое образование», профили</w:t>
      </w:r>
      <w:r w:rsidR="008B5E55" w:rsidRPr="00234629">
        <w:rPr>
          <w:sz w:val="28"/>
          <w:szCs w:val="28"/>
        </w:rPr>
        <w:t xml:space="preserve"> </w:t>
      </w:r>
      <w:r w:rsidRPr="00234629">
        <w:rPr>
          <w:sz w:val="28"/>
          <w:szCs w:val="28"/>
        </w:rPr>
        <w:t>44.03.0</w:t>
      </w:r>
      <w:r w:rsidR="008B5E55" w:rsidRPr="00234629">
        <w:rPr>
          <w:sz w:val="28"/>
          <w:szCs w:val="28"/>
        </w:rPr>
        <w:t>5</w:t>
      </w:r>
      <w:r w:rsidRPr="00234629">
        <w:rPr>
          <w:sz w:val="28"/>
          <w:szCs w:val="28"/>
        </w:rPr>
        <w:t>.</w:t>
      </w:r>
      <w:r w:rsidR="008B5E55" w:rsidRPr="00234629">
        <w:rPr>
          <w:sz w:val="28"/>
          <w:szCs w:val="28"/>
        </w:rPr>
        <w:t>33</w:t>
      </w:r>
      <w:r w:rsidRPr="00234629">
        <w:rPr>
          <w:sz w:val="28"/>
          <w:szCs w:val="28"/>
        </w:rPr>
        <w:t xml:space="preserve"> "Дополнительное образование (народное пение)" и "Дополнительное образование (педагог-организатор)".</w:t>
      </w:r>
    </w:p>
    <w:p w:rsidR="003E7F6A" w:rsidRPr="00234629" w:rsidRDefault="003E7F6A" w:rsidP="00954261">
      <w:pPr>
        <w:pStyle w:val="a7"/>
        <w:widowControl w:val="0"/>
        <w:tabs>
          <w:tab w:val="clear" w:pos="1804"/>
          <w:tab w:val="left" w:pos="284"/>
          <w:tab w:val="left" w:pos="708"/>
        </w:tabs>
        <w:spacing w:line="276" w:lineRule="auto"/>
        <w:ind w:left="0" w:firstLine="0"/>
        <w:rPr>
          <w:sz w:val="28"/>
          <w:szCs w:val="28"/>
        </w:rPr>
      </w:pPr>
      <w:r w:rsidRPr="00234629">
        <w:rPr>
          <w:b/>
          <w:sz w:val="28"/>
          <w:szCs w:val="28"/>
        </w:rPr>
        <w:t>2. Задачи изучения дисциплины:</w:t>
      </w:r>
      <w:r w:rsidR="008B5E55" w:rsidRPr="00234629">
        <w:rPr>
          <w:b/>
          <w:sz w:val="28"/>
          <w:szCs w:val="28"/>
        </w:rPr>
        <w:t xml:space="preserve"> </w:t>
      </w:r>
      <w:r w:rsidRPr="00234629">
        <w:rPr>
          <w:sz w:val="28"/>
          <w:szCs w:val="28"/>
        </w:rPr>
        <w:t>обогащение и расширение знаний  развития и эволюции народно-певческого хорового исполнительства.</w:t>
      </w:r>
      <w:r w:rsidR="008B5E55" w:rsidRPr="00234629">
        <w:rPr>
          <w:sz w:val="28"/>
          <w:szCs w:val="28"/>
        </w:rPr>
        <w:t xml:space="preserve"> </w:t>
      </w:r>
      <w:r w:rsidRPr="00234629">
        <w:rPr>
          <w:sz w:val="28"/>
          <w:szCs w:val="28"/>
        </w:rPr>
        <w:t>создание теоретической и практической базы профессиональной деятельности дирижера-хормейстера детского фольклорного коллектива.</w:t>
      </w:r>
      <w:r w:rsidR="008B5E55" w:rsidRPr="00234629">
        <w:rPr>
          <w:sz w:val="28"/>
          <w:szCs w:val="28"/>
        </w:rPr>
        <w:t xml:space="preserve"> </w:t>
      </w:r>
      <w:r w:rsidRPr="00234629">
        <w:rPr>
          <w:sz w:val="28"/>
          <w:szCs w:val="28"/>
        </w:rPr>
        <w:t>овладение методикой вокально-хоровой работы с детскими фольклорными хоровыми коллективами различного вида, количественного состава</w:t>
      </w:r>
      <w:r w:rsidR="008B5E55" w:rsidRPr="00234629">
        <w:rPr>
          <w:sz w:val="28"/>
          <w:szCs w:val="28"/>
        </w:rPr>
        <w:t xml:space="preserve"> </w:t>
      </w:r>
      <w:r w:rsidRPr="00234629">
        <w:rPr>
          <w:sz w:val="28"/>
          <w:szCs w:val="28"/>
        </w:rPr>
        <w:t>в системе дополнительного музыкального образования;</w:t>
      </w:r>
      <w:r w:rsidR="008B5E55" w:rsidRPr="00234629">
        <w:rPr>
          <w:sz w:val="28"/>
          <w:szCs w:val="28"/>
        </w:rPr>
        <w:t xml:space="preserve"> </w:t>
      </w:r>
      <w:r w:rsidRPr="00234629">
        <w:rPr>
          <w:sz w:val="28"/>
          <w:szCs w:val="28"/>
        </w:rPr>
        <w:t>изучить педагогические тенденции в сфере дополнительного образования, современные принципы организации учебного процесса, с учетом внедрения двух основных направлений обучения в учреждениях дополнительного образования;</w:t>
      </w:r>
      <w:r w:rsidR="008B5E55" w:rsidRPr="00234629">
        <w:rPr>
          <w:sz w:val="28"/>
          <w:szCs w:val="28"/>
        </w:rPr>
        <w:t xml:space="preserve"> </w:t>
      </w:r>
      <w:r w:rsidRPr="00234629">
        <w:rPr>
          <w:sz w:val="28"/>
          <w:szCs w:val="28"/>
        </w:rPr>
        <w:t>показать значимость деятельности учреждений дополнительного образования для создания условий для эффективной мотивации обучающихся;</w:t>
      </w:r>
    </w:p>
    <w:p w:rsidR="003E7F6A" w:rsidRPr="00234629" w:rsidRDefault="003E7F6A" w:rsidP="00954261">
      <w:pPr>
        <w:pStyle w:val="a7"/>
        <w:widowControl w:val="0"/>
        <w:tabs>
          <w:tab w:val="clear" w:pos="1804"/>
          <w:tab w:val="left" w:pos="284"/>
        </w:tabs>
        <w:spacing w:line="276" w:lineRule="auto"/>
        <w:ind w:left="0" w:firstLine="0"/>
        <w:rPr>
          <w:b/>
          <w:bCs/>
          <w:sz w:val="28"/>
          <w:szCs w:val="28"/>
        </w:rPr>
      </w:pPr>
      <w:r w:rsidRPr="00234629">
        <w:rPr>
          <w:sz w:val="28"/>
          <w:szCs w:val="28"/>
        </w:rPr>
        <w:t>формирование конструктивных, исполнительских, коммуникативно-организаторских умений и навыков для осуществления музыкально-педагогической деятельности в системе  дополнительного образования;</w:t>
      </w:r>
      <w:r w:rsidR="008B5E55" w:rsidRPr="00234629">
        <w:rPr>
          <w:sz w:val="28"/>
          <w:szCs w:val="28"/>
        </w:rPr>
        <w:t xml:space="preserve"> </w:t>
      </w:r>
      <w:r w:rsidRPr="00234629">
        <w:rPr>
          <w:sz w:val="28"/>
          <w:szCs w:val="28"/>
        </w:rPr>
        <w:t>овладеть специальными практическими умениями и навыками, необходимыми для организации разных видов и форм деятельности в учреждениях дополнительного образования.</w:t>
      </w:r>
    </w:p>
    <w:p w:rsidR="003E7F6A" w:rsidRPr="00234629" w:rsidRDefault="003E7F6A" w:rsidP="00954261">
      <w:pPr>
        <w:pStyle w:val="a7"/>
        <w:widowControl w:val="0"/>
        <w:tabs>
          <w:tab w:val="clear" w:pos="1804"/>
          <w:tab w:val="left" w:pos="284"/>
          <w:tab w:val="left" w:pos="360"/>
        </w:tabs>
        <w:spacing w:line="276" w:lineRule="auto"/>
        <w:ind w:left="0" w:firstLine="0"/>
        <w:rPr>
          <w:b/>
          <w:sz w:val="28"/>
          <w:szCs w:val="28"/>
        </w:rPr>
      </w:pPr>
      <w:r w:rsidRPr="00234629">
        <w:rPr>
          <w:sz w:val="28"/>
          <w:szCs w:val="28"/>
        </w:rPr>
        <w:t xml:space="preserve">3. </w:t>
      </w:r>
      <w:r w:rsidRPr="00234629">
        <w:rPr>
          <w:b/>
          <w:sz w:val="28"/>
          <w:szCs w:val="28"/>
        </w:rPr>
        <w:t>Результаты обучения по дисциплине.</w:t>
      </w:r>
    </w:p>
    <w:p w:rsidR="003E7F6A" w:rsidRPr="00234629" w:rsidRDefault="003E7F6A"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r w:rsidR="008B5E55" w:rsidRPr="00234629">
        <w:rPr>
          <w:rFonts w:ascii="Times New Roman" w:hAnsi="Times New Roman" w:cs="Times New Roman"/>
          <w:sz w:val="28"/>
          <w:szCs w:val="28"/>
        </w:rPr>
        <w:t>:</w:t>
      </w:r>
    </w:p>
    <w:p w:rsidR="003E7F6A" w:rsidRPr="00234629" w:rsidRDefault="003E7F6A" w:rsidP="00954261">
      <w:pPr>
        <w:pStyle w:val="24"/>
        <w:shd w:val="clear" w:color="auto" w:fill="auto"/>
        <w:spacing w:line="276" w:lineRule="auto"/>
        <w:jc w:val="both"/>
        <w:rPr>
          <w:b w:val="0"/>
          <w:spacing w:val="0"/>
          <w:sz w:val="28"/>
          <w:szCs w:val="28"/>
        </w:rPr>
      </w:pPr>
      <w:r w:rsidRPr="00234629">
        <w:rPr>
          <w:i/>
          <w:color w:val="000000"/>
          <w:spacing w:val="0"/>
          <w:sz w:val="28"/>
          <w:szCs w:val="28"/>
        </w:rPr>
        <w:t>знать</w:t>
      </w:r>
      <w:r w:rsidRPr="00234629">
        <w:rPr>
          <w:b w:val="0"/>
          <w:color w:val="000000"/>
          <w:spacing w:val="0"/>
          <w:sz w:val="28"/>
          <w:szCs w:val="28"/>
        </w:rPr>
        <w:t>:</w:t>
      </w:r>
      <w:r w:rsidR="008B5E55" w:rsidRPr="00234629">
        <w:rPr>
          <w:b w:val="0"/>
          <w:color w:val="000000"/>
          <w:spacing w:val="0"/>
          <w:sz w:val="28"/>
          <w:szCs w:val="28"/>
        </w:rPr>
        <w:t xml:space="preserve"> </w:t>
      </w:r>
      <w:r w:rsidRPr="00234629">
        <w:rPr>
          <w:b w:val="0"/>
          <w:spacing w:val="0"/>
          <w:sz w:val="28"/>
          <w:szCs w:val="28"/>
        </w:rPr>
        <w:t>песенный фольклор и авторские произведения для народно-певческих коллективов</w:t>
      </w:r>
      <w:r w:rsidRPr="00234629">
        <w:rPr>
          <w:b w:val="0"/>
          <w:color w:val="000000"/>
          <w:spacing w:val="0"/>
          <w:sz w:val="28"/>
          <w:szCs w:val="28"/>
        </w:rPr>
        <w:t xml:space="preserve">, </w:t>
      </w:r>
      <w:r w:rsidRPr="00234629">
        <w:rPr>
          <w:b w:val="0"/>
          <w:spacing w:val="0"/>
          <w:sz w:val="28"/>
          <w:szCs w:val="28"/>
        </w:rPr>
        <w:t>особенности синкретической природы народно-певческого искусства, специфические черты народно-певческой манеры исполнения, особые вокально-певческие возможности хоровой формы исполнения, современные направления в профессиональном народно-певческом искусстве, репертуарные возможности народного хора;</w:t>
      </w:r>
    </w:p>
    <w:p w:rsidR="003E7F6A" w:rsidRPr="00234629" w:rsidRDefault="003E7F6A" w:rsidP="00954261">
      <w:pPr>
        <w:pStyle w:val="11"/>
        <w:shd w:val="clear" w:color="auto" w:fill="auto"/>
        <w:spacing w:line="276" w:lineRule="auto"/>
        <w:jc w:val="both"/>
        <w:rPr>
          <w:spacing w:val="0"/>
          <w:sz w:val="28"/>
          <w:szCs w:val="28"/>
        </w:rPr>
      </w:pPr>
      <w:r w:rsidRPr="00234629">
        <w:rPr>
          <w:rStyle w:val="af9"/>
          <w:i/>
          <w:spacing w:val="0"/>
          <w:sz w:val="28"/>
          <w:szCs w:val="28"/>
        </w:rPr>
        <w:t>уметь</w:t>
      </w:r>
      <w:r w:rsidRPr="00234629">
        <w:rPr>
          <w:rStyle w:val="af9"/>
          <w:spacing w:val="0"/>
          <w:sz w:val="28"/>
          <w:szCs w:val="28"/>
        </w:rPr>
        <w:t>:</w:t>
      </w:r>
      <w:r w:rsidR="008B5E55" w:rsidRPr="00234629">
        <w:rPr>
          <w:rStyle w:val="af9"/>
          <w:spacing w:val="0"/>
          <w:sz w:val="28"/>
          <w:szCs w:val="28"/>
        </w:rPr>
        <w:t xml:space="preserve"> </w:t>
      </w:r>
      <w:r w:rsidRPr="00234629">
        <w:rPr>
          <w:spacing w:val="0"/>
          <w:sz w:val="28"/>
          <w:szCs w:val="28"/>
        </w:rPr>
        <w:t>исполнять и интерпретировать произведения народной музыки при управлении хором a capella и с инструментальным сопровождением, применять накопленные знания и опыт в репетиционно-концертной работе хорового коллектива;</w:t>
      </w:r>
    </w:p>
    <w:p w:rsidR="003E7F6A" w:rsidRPr="00234629" w:rsidRDefault="003E7F6A" w:rsidP="00954261">
      <w:pPr>
        <w:pStyle w:val="11"/>
        <w:shd w:val="clear" w:color="auto" w:fill="auto"/>
        <w:spacing w:line="276" w:lineRule="auto"/>
        <w:jc w:val="both"/>
        <w:rPr>
          <w:spacing w:val="0"/>
          <w:sz w:val="28"/>
          <w:szCs w:val="28"/>
        </w:rPr>
      </w:pPr>
      <w:r w:rsidRPr="00234629">
        <w:rPr>
          <w:rStyle w:val="af9"/>
          <w:i/>
          <w:spacing w:val="0"/>
          <w:sz w:val="28"/>
          <w:szCs w:val="28"/>
        </w:rPr>
        <w:t>владеть</w:t>
      </w:r>
      <w:r w:rsidRPr="00234629">
        <w:rPr>
          <w:rStyle w:val="af9"/>
          <w:spacing w:val="0"/>
          <w:sz w:val="28"/>
          <w:szCs w:val="28"/>
        </w:rPr>
        <w:t>:</w:t>
      </w:r>
      <w:r w:rsidR="008B5E55" w:rsidRPr="00234629">
        <w:rPr>
          <w:rStyle w:val="af9"/>
          <w:spacing w:val="0"/>
          <w:sz w:val="28"/>
          <w:szCs w:val="28"/>
        </w:rPr>
        <w:t xml:space="preserve"> </w:t>
      </w:r>
      <w:r w:rsidRPr="00234629">
        <w:rPr>
          <w:spacing w:val="0"/>
          <w:sz w:val="28"/>
          <w:szCs w:val="28"/>
        </w:rPr>
        <w:t xml:space="preserve">стилем народного многоголосия через непосредственное участие в исполнительском процессе, особенностями исполнения народной и авторской музыки для народных голосов, развитой вокально-хоровой технологией исполнения, особенностями народно-певческой манеры исполнения; </w:t>
      </w:r>
      <w:r w:rsidRPr="00234629">
        <w:rPr>
          <w:color w:val="000000"/>
          <w:spacing w:val="0"/>
          <w:sz w:val="28"/>
          <w:szCs w:val="28"/>
        </w:rPr>
        <w:t xml:space="preserve">навыками организационной и профессиональной работы с коллективом. </w:t>
      </w:r>
    </w:p>
    <w:p w:rsidR="003E7F6A" w:rsidRPr="00234629" w:rsidRDefault="003E7F6A" w:rsidP="00954261">
      <w:pPr>
        <w:pStyle w:val="11"/>
        <w:shd w:val="clear" w:color="auto" w:fill="auto"/>
        <w:spacing w:line="276" w:lineRule="auto"/>
        <w:jc w:val="both"/>
        <w:rPr>
          <w:color w:val="000000"/>
          <w:spacing w:val="0"/>
          <w:sz w:val="28"/>
          <w:szCs w:val="28"/>
        </w:rPr>
      </w:pPr>
      <w:r w:rsidRPr="00234629">
        <w:rPr>
          <w:b/>
          <w:sz w:val="28"/>
          <w:szCs w:val="28"/>
        </w:rPr>
        <w:t xml:space="preserve">4. Дисциплина участвует в формировании компетенций: ОПК-2; ПК-2; СК-2                       </w:t>
      </w:r>
    </w:p>
    <w:p w:rsidR="003E7F6A" w:rsidRPr="00234629" w:rsidRDefault="003E7F6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lastRenderedPageBreak/>
        <w:t xml:space="preserve">5. Общая трудоемкость </w:t>
      </w:r>
      <w:r w:rsidRPr="00234629">
        <w:rPr>
          <w:rFonts w:ascii="Times New Roman" w:hAnsi="Times New Roman" w:cs="Times New Roman"/>
          <w:i/>
          <w:sz w:val="28"/>
          <w:szCs w:val="28"/>
        </w:rPr>
        <w:t>(в ЗЕТ): 2</w:t>
      </w:r>
    </w:p>
    <w:p w:rsidR="003E7F6A" w:rsidRPr="00234629" w:rsidRDefault="003E7F6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 xml:space="preserve">6. Форма контроля: </w:t>
      </w:r>
      <w:r w:rsidRPr="00234629">
        <w:rPr>
          <w:rFonts w:ascii="Times New Roman" w:hAnsi="Times New Roman" w:cs="Times New Roman"/>
          <w:i/>
          <w:sz w:val="28"/>
          <w:szCs w:val="28"/>
        </w:rPr>
        <w:t>зачет</w:t>
      </w:r>
    </w:p>
    <w:p w:rsidR="00A04894" w:rsidRPr="00234629" w:rsidRDefault="00A04894"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 xml:space="preserve">  7. Сведения о профессорско-преподавательском составе: </w:t>
      </w:r>
      <w:r w:rsidRPr="00234629">
        <w:rPr>
          <w:rFonts w:ascii="Times New Roman" w:hAnsi="Times New Roman" w:cs="Times New Roman"/>
          <w:sz w:val="28"/>
          <w:szCs w:val="28"/>
        </w:rPr>
        <w:t>к.п.н., доцент Резникова М.И.</w:t>
      </w:r>
    </w:p>
    <w:p w:rsidR="00A04894" w:rsidRPr="00234629" w:rsidRDefault="00A04894" w:rsidP="00954261">
      <w:pPr>
        <w:pStyle w:val="a8"/>
        <w:spacing w:after="0"/>
        <w:ind w:left="0"/>
        <w:jc w:val="both"/>
        <w:rPr>
          <w:rFonts w:ascii="Times New Roman" w:hAnsi="Times New Roman" w:cs="Times New Roman"/>
          <w:i/>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sz w:val="28"/>
          <w:szCs w:val="28"/>
          <w:u w:val="single"/>
        </w:rPr>
      </w:pPr>
      <w:r w:rsidRPr="00234629">
        <w:rPr>
          <w:rFonts w:ascii="Times New Roman" w:hAnsi="Times New Roman"/>
          <w:b/>
          <w:sz w:val="28"/>
          <w:szCs w:val="28"/>
          <w:u w:val="single"/>
        </w:rPr>
        <w:t xml:space="preserve">Б1.В.ДВ.12.01 Хоровая литература </w:t>
      </w:r>
    </w:p>
    <w:p w:rsidR="008B5E55" w:rsidRPr="00234629" w:rsidRDefault="008B5E55" w:rsidP="00954261">
      <w:pPr>
        <w:spacing w:after="0"/>
        <w:jc w:val="center"/>
        <w:rPr>
          <w:rFonts w:ascii="Times New Roman" w:hAnsi="Times New Roman"/>
          <w:b/>
          <w:sz w:val="28"/>
          <w:szCs w:val="28"/>
          <w:u w:val="single"/>
        </w:rPr>
      </w:pPr>
    </w:p>
    <w:tbl>
      <w:tblPr>
        <w:tblW w:w="10031" w:type="dxa"/>
        <w:tblLook w:val="04A0" w:firstRow="1" w:lastRow="0" w:firstColumn="1" w:lastColumn="0" w:noHBand="0" w:noVBand="1"/>
      </w:tblPr>
      <w:tblGrid>
        <w:gridCol w:w="1951"/>
        <w:gridCol w:w="8080"/>
      </w:tblGrid>
      <w:tr w:rsidR="008B5E55" w:rsidRPr="00234629" w:rsidTr="00032483">
        <w:tc>
          <w:tcPr>
            <w:tcW w:w="1951" w:type="dxa"/>
          </w:tcPr>
          <w:p w:rsidR="008B5E55" w:rsidRPr="00234629" w:rsidRDefault="00E14512" w:rsidP="00954261">
            <w:pPr>
              <w:spacing w:after="0"/>
              <w:rPr>
                <w:rFonts w:ascii="Times New Roman" w:hAnsi="Times New Roman"/>
                <w:b/>
                <w:sz w:val="28"/>
                <w:szCs w:val="28"/>
              </w:rPr>
            </w:pPr>
            <w:r>
              <w:rPr>
                <w:rFonts w:ascii="Times New Roman" w:hAnsi="Times New Roman"/>
                <w:b/>
                <w:sz w:val="28"/>
                <w:szCs w:val="28"/>
              </w:rPr>
              <w:t xml:space="preserve">Направление </w:t>
            </w:r>
          </w:p>
        </w:tc>
        <w:tc>
          <w:tcPr>
            <w:tcW w:w="8080" w:type="dxa"/>
          </w:tcPr>
          <w:p w:rsidR="008B5E55" w:rsidRPr="00234629" w:rsidRDefault="008B5E55"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44.03.05 Педагогическое образование</w:t>
            </w:r>
          </w:p>
          <w:p w:rsidR="008B5E55" w:rsidRPr="00234629" w:rsidRDefault="008B5E55"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 xml:space="preserve"> (с двумя профилями подготовки)</w:t>
            </w:r>
          </w:p>
        </w:tc>
      </w:tr>
      <w:tr w:rsidR="008B5E55" w:rsidRPr="00234629" w:rsidTr="00032483">
        <w:tc>
          <w:tcPr>
            <w:tcW w:w="1951" w:type="dxa"/>
          </w:tcPr>
          <w:p w:rsidR="008B5E55" w:rsidRPr="00234629" w:rsidRDefault="008B5E55" w:rsidP="00954261">
            <w:pPr>
              <w:spacing w:after="0"/>
              <w:rPr>
                <w:rFonts w:ascii="Times New Roman" w:hAnsi="Times New Roman"/>
                <w:b/>
                <w:sz w:val="28"/>
                <w:szCs w:val="28"/>
              </w:rPr>
            </w:pPr>
            <w:r w:rsidRPr="00234629">
              <w:rPr>
                <w:rFonts w:ascii="Times New Roman" w:hAnsi="Times New Roman"/>
                <w:b/>
                <w:sz w:val="28"/>
                <w:szCs w:val="28"/>
              </w:rPr>
              <w:t>Профили</w:t>
            </w:r>
          </w:p>
        </w:tc>
        <w:tc>
          <w:tcPr>
            <w:tcW w:w="8080" w:type="dxa"/>
          </w:tcPr>
          <w:p w:rsidR="008B5E55" w:rsidRPr="00234629" w:rsidRDefault="008B5E55"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44.03.05.33 "Дополнительное образование (народное пение)" и "Дополнительное образование (педагог-организатор)"</w:t>
            </w:r>
          </w:p>
        </w:tc>
      </w:tr>
      <w:tr w:rsidR="008B5E55" w:rsidRPr="00234629" w:rsidTr="00032483">
        <w:tc>
          <w:tcPr>
            <w:tcW w:w="1951" w:type="dxa"/>
          </w:tcPr>
          <w:p w:rsidR="008B5E55" w:rsidRPr="00234629" w:rsidRDefault="008B5E55" w:rsidP="00954261">
            <w:pPr>
              <w:spacing w:after="0"/>
              <w:rPr>
                <w:rFonts w:ascii="Times New Roman" w:hAnsi="Times New Roman"/>
                <w:b/>
                <w:sz w:val="28"/>
                <w:szCs w:val="28"/>
              </w:rPr>
            </w:pPr>
            <w:r w:rsidRPr="00234629">
              <w:rPr>
                <w:rFonts w:ascii="Times New Roman" w:hAnsi="Times New Roman"/>
                <w:b/>
                <w:sz w:val="28"/>
                <w:szCs w:val="28"/>
              </w:rPr>
              <w:t>Кафедра</w:t>
            </w:r>
          </w:p>
        </w:tc>
        <w:tc>
          <w:tcPr>
            <w:tcW w:w="8080" w:type="dxa"/>
          </w:tcPr>
          <w:p w:rsidR="008B5E55" w:rsidRPr="00234629" w:rsidRDefault="008B5E55" w:rsidP="00954261">
            <w:pPr>
              <w:spacing w:after="0"/>
              <w:rPr>
                <w:rFonts w:ascii="Times New Roman" w:hAnsi="Times New Roman"/>
                <w:i/>
                <w:sz w:val="28"/>
                <w:szCs w:val="28"/>
              </w:rPr>
            </w:pPr>
            <w:r w:rsidRPr="00234629">
              <w:rPr>
                <w:rFonts w:ascii="Times New Roman" w:hAnsi="Times New Roman"/>
                <w:i/>
                <w:sz w:val="28"/>
                <w:szCs w:val="28"/>
              </w:rPr>
              <w:t>Хорового дирижирования</w:t>
            </w:r>
          </w:p>
          <w:p w:rsidR="008B5E55" w:rsidRPr="00234629" w:rsidRDefault="008B5E55" w:rsidP="00954261">
            <w:pPr>
              <w:spacing w:after="0"/>
              <w:rPr>
                <w:rFonts w:ascii="Times New Roman" w:hAnsi="Times New Roman"/>
                <w:i/>
                <w:sz w:val="28"/>
                <w:szCs w:val="28"/>
              </w:rPr>
            </w:pPr>
          </w:p>
        </w:tc>
      </w:tr>
    </w:tbl>
    <w:p w:rsidR="003E7F6A" w:rsidRPr="00234629" w:rsidRDefault="003E7F6A" w:rsidP="00954261">
      <w:pPr>
        <w:pStyle w:val="a7"/>
        <w:widowControl w:val="0"/>
        <w:tabs>
          <w:tab w:val="clear" w:pos="1804"/>
        </w:tabs>
        <w:spacing w:line="276" w:lineRule="auto"/>
        <w:ind w:left="0" w:firstLine="0"/>
        <w:rPr>
          <w:sz w:val="28"/>
          <w:szCs w:val="28"/>
        </w:rPr>
      </w:pPr>
      <w:r w:rsidRPr="00234629">
        <w:rPr>
          <w:b/>
          <w:sz w:val="28"/>
          <w:szCs w:val="28"/>
        </w:rPr>
        <w:t xml:space="preserve">1.Цель изучения дисциплины: </w:t>
      </w:r>
      <w:r w:rsidRPr="00234629">
        <w:rPr>
          <w:sz w:val="28"/>
          <w:szCs w:val="28"/>
        </w:rPr>
        <w:t>формирование музыкально-педагогической культуры педагога-музыканта средствами отечественной и зарубежной хоровой литературы, всесторонняя подготовка будущих специалистов к самостоятельной профессиональной деятельности в системе дополнительного музыкального образования бакалавров направления 44.03.05 «Педагогическое образование» (с двумя профилями), профили 44.03.05.33 "Дополнительное образование (народное пение)" и "Дополнительное образование (педагог-организатор)".</w:t>
      </w:r>
    </w:p>
    <w:p w:rsidR="003E7F6A" w:rsidRPr="00234629" w:rsidRDefault="003E7F6A" w:rsidP="00954261">
      <w:pPr>
        <w:pStyle w:val="a7"/>
        <w:widowControl w:val="0"/>
        <w:tabs>
          <w:tab w:val="clear" w:pos="1804"/>
          <w:tab w:val="left" w:pos="360"/>
        </w:tabs>
        <w:spacing w:line="276" w:lineRule="auto"/>
        <w:ind w:left="0" w:firstLine="0"/>
        <w:rPr>
          <w:sz w:val="28"/>
          <w:szCs w:val="28"/>
        </w:rPr>
      </w:pPr>
      <w:r w:rsidRPr="00234629">
        <w:rPr>
          <w:b/>
          <w:sz w:val="28"/>
          <w:szCs w:val="28"/>
        </w:rPr>
        <w:t>2. Задачи изучения дисциплины:</w:t>
      </w:r>
      <w:r w:rsidR="008B5E55" w:rsidRPr="00234629">
        <w:rPr>
          <w:b/>
          <w:sz w:val="28"/>
          <w:szCs w:val="28"/>
        </w:rPr>
        <w:t xml:space="preserve"> </w:t>
      </w:r>
      <w:r w:rsidR="008B5E55" w:rsidRPr="00234629">
        <w:rPr>
          <w:sz w:val="28"/>
          <w:szCs w:val="28"/>
        </w:rPr>
        <w:tab/>
        <w:t xml:space="preserve">расширение музыкального кругозора и углубление знаний студентов на основе учебно-исследовательской музыкально-педагогической деятельности в области хоровой музыки; </w:t>
      </w:r>
      <w:r w:rsidR="008B5E55" w:rsidRPr="00234629">
        <w:rPr>
          <w:sz w:val="28"/>
          <w:szCs w:val="28"/>
        </w:rPr>
        <w:tab/>
        <w:t>ознакомление с лучшими образцами хоровой литературы различных жанров и стилей.</w:t>
      </w:r>
    </w:p>
    <w:p w:rsidR="003E7F6A" w:rsidRPr="00234629" w:rsidRDefault="008B5E55" w:rsidP="00954261">
      <w:pPr>
        <w:pStyle w:val="a7"/>
        <w:widowControl w:val="0"/>
        <w:tabs>
          <w:tab w:val="left" w:pos="360"/>
        </w:tabs>
        <w:spacing w:line="276" w:lineRule="auto"/>
        <w:ind w:left="0" w:hanging="29"/>
        <w:rPr>
          <w:sz w:val="28"/>
          <w:szCs w:val="28"/>
        </w:rPr>
      </w:pPr>
      <w:r w:rsidRPr="00234629">
        <w:rPr>
          <w:sz w:val="28"/>
          <w:szCs w:val="28"/>
        </w:rPr>
        <w:t>3.</w:t>
      </w:r>
      <w:r w:rsidRPr="00234629">
        <w:rPr>
          <w:sz w:val="28"/>
          <w:szCs w:val="28"/>
        </w:rPr>
        <w:tab/>
        <w:t>воспитание у будущих педагогов-музыкантов любви к хоровой литературе разных народов и стран; формирование профессионально грамотных хормейстеров, владеющих разносторонними знаниями, готовыми решать задачи воспитания и духовно-нравственного развития, обучающихся в учебной и внеучебной деятельности средствами хорового репертуара.</w:t>
      </w:r>
    </w:p>
    <w:p w:rsidR="003E7F6A" w:rsidRPr="00234629" w:rsidRDefault="003E7F6A" w:rsidP="00954261">
      <w:pPr>
        <w:pStyle w:val="a7"/>
        <w:widowControl w:val="0"/>
        <w:tabs>
          <w:tab w:val="clear" w:pos="1804"/>
          <w:tab w:val="left" w:pos="360"/>
        </w:tabs>
        <w:spacing w:line="276" w:lineRule="auto"/>
        <w:ind w:left="0" w:firstLine="0"/>
        <w:rPr>
          <w:sz w:val="28"/>
          <w:szCs w:val="28"/>
        </w:rPr>
      </w:pPr>
      <w:r w:rsidRPr="00234629">
        <w:rPr>
          <w:b/>
          <w:sz w:val="28"/>
          <w:szCs w:val="28"/>
        </w:rPr>
        <w:t>3. Результаты обучения по дисциплине.</w:t>
      </w:r>
    </w:p>
    <w:p w:rsidR="003E7F6A" w:rsidRPr="00234629" w:rsidRDefault="003E7F6A"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i/>
          <w:sz w:val="28"/>
          <w:szCs w:val="28"/>
        </w:rPr>
        <w:t>Знать:</w:t>
      </w:r>
      <w:r w:rsidRPr="00234629">
        <w:rPr>
          <w:rFonts w:ascii="Times New Roman" w:hAnsi="Times New Roman"/>
          <w:sz w:val="28"/>
          <w:szCs w:val="28"/>
        </w:rPr>
        <w:t xml:space="preserve"> принципы и методы воспитания и духовно-нравственного развития обучающихся средствами хорового репертуара, различные виды учебно-исследовательской музыкально-педагогической деятельности в области хорового искусства; строение хоровой партитуры, основные компоненты хоровой звучности.</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i/>
          <w:sz w:val="28"/>
          <w:szCs w:val="28"/>
        </w:rPr>
        <w:lastRenderedPageBreak/>
        <w:t>Уметь:</w:t>
      </w:r>
      <w:r w:rsidRPr="00234629">
        <w:rPr>
          <w:rFonts w:ascii="Times New Roman" w:hAnsi="Times New Roman"/>
          <w:sz w:val="28"/>
          <w:szCs w:val="28"/>
        </w:rPr>
        <w:t xml:space="preserve"> решать задачи воспитания и духовно-нравственного развития обучающихся в учебной и внеучебной деятельности средствами хорового репертуара, осуществлять различные виды учебно-исследовательской музыкально-педагогической деятельности в условиях дополнительного музыкального образования.</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i/>
          <w:sz w:val="28"/>
          <w:szCs w:val="28"/>
        </w:rPr>
        <w:t>Владеть:</w:t>
      </w:r>
      <w:r w:rsidRPr="00234629">
        <w:rPr>
          <w:rFonts w:ascii="Times New Roman" w:hAnsi="Times New Roman"/>
          <w:sz w:val="28"/>
          <w:szCs w:val="28"/>
        </w:rPr>
        <w:t xml:space="preserve"> навыками решения задач воспитания и духовно-нравственного развития обучающихся в учебной и внеучебной деятельности средствами хорового репертуара, навыками учебно-исследовательской музыкально-педагогической деятельности в условиях дополнительного музыкального образования.</w:t>
      </w:r>
    </w:p>
    <w:p w:rsidR="008B5E55" w:rsidRPr="00234629" w:rsidRDefault="003E7F6A" w:rsidP="00954261">
      <w:pPr>
        <w:spacing w:after="0"/>
        <w:jc w:val="both"/>
        <w:rPr>
          <w:rFonts w:ascii="Times New Roman" w:hAnsi="Times New Roman"/>
          <w:b/>
          <w:sz w:val="28"/>
          <w:szCs w:val="28"/>
        </w:rPr>
      </w:pPr>
      <w:r w:rsidRPr="00234629">
        <w:rPr>
          <w:rFonts w:ascii="Times New Roman" w:hAnsi="Times New Roman"/>
          <w:b/>
          <w:sz w:val="28"/>
          <w:szCs w:val="28"/>
        </w:rPr>
        <w:t xml:space="preserve">4. Дисциплина участвует в формировании компетенций: СК-1, ПК-3 </w:t>
      </w:r>
    </w:p>
    <w:p w:rsidR="008B5E55" w:rsidRPr="00234629" w:rsidRDefault="003E7F6A" w:rsidP="00954261">
      <w:pPr>
        <w:spacing w:after="0"/>
        <w:jc w:val="both"/>
        <w:rPr>
          <w:rFonts w:ascii="Times New Roman" w:hAnsi="Times New Roman"/>
          <w:i/>
          <w:sz w:val="28"/>
          <w:szCs w:val="28"/>
        </w:rPr>
      </w:pPr>
      <w:r w:rsidRPr="00234629">
        <w:rPr>
          <w:rFonts w:ascii="Times New Roman" w:hAnsi="Times New Roman"/>
          <w:b/>
          <w:sz w:val="28"/>
          <w:szCs w:val="28"/>
        </w:rPr>
        <w:t xml:space="preserve">5. Общая трудоемкость </w:t>
      </w:r>
      <w:r w:rsidRPr="00234629">
        <w:rPr>
          <w:rFonts w:ascii="Times New Roman" w:hAnsi="Times New Roman"/>
          <w:i/>
          <w:sz w:val="28"/>
          <w:szCs w:val="28"/>
        </w:rPr>
        <w:t>(в ЗЕТ): 2</w:t>
      </w:r>
    </w:p>
    <w:p w:rsidR="003E7F6A" w:rsidRPr="00234629" w:rsidRDefault="003E7F6A" w:rsidP="00954261">
      <w:pPr>
        <w:spacing w:after="0"/>
        <w:jc w:val="both"/>
        <w:rPr>
          <w:rFonts w:ascii="Times New Roman" w:hAnsi="Times New Roman"/>
          <w:b/>
          <w:sz w:val="28"/>
          <w:szCs w:val="28"/>
        </w:rPr>
      </w:pPr>
      <w:r w:rsidRPr="00234629">
        <w:rPr>
          <w:rFonts w:ascii="Times New Roman" w:hAnsi="Times New Roman"/>
          <w:b/>
          <w:sz w:val="28"/>
          <w:szCs w:val="28"/>
        </w:rPr>
        <w:t xml:space="preserve">6. Форма контроля: </w:t>
      </w:r>
      <w:r w:rsidRPr="00234629">
        <w:rPr>
          <w:rFonts w:ascii="Times New Roman" w:hAnsi="Times New Roman"/>
          <w:sz w:val="28"/>
          <w:szCs w:val="28"/>
        </w:rPr>
        <w:t>зачет</w:t>
      </w:r>
    </w:p>
    <w:p w:rsidR="008B5E55" w:rsidRPr="00234629" w:rsidRDefault="008B5E55" w:rsidP="00954261">
      <w:pPr>
        <w:pStyle w:val="a8"/>
        <w:spacing w:after="0"/>
        <w:ind w:hanging="720"/>
        <w:jc w:val="both"/>
        <w:rPr>
          <w:rFonts w:ascii="Times New Roman" w:hAnsi="Times New Roman" w:cs="Times New Roman"/>
          <w:sz w:val="28"/>
          <w:szCs w:val="28"/>
        </w:rPr>
      </w:pPr>
      <w:r w:rsidRPr="00234629">
        <w:rPr>
          <w:rFonts w:ascii="Times New Roman" w:hAnsi="Times New Roman" w:cs="Times New Roman"/>
          <w:b/>
          <w:sz w:val="28"/>
          <w:szCs w:val="28"/>
        </w:rPr>
        <w:t>7</w:t>
      </w:r>
      <w:r w:rsidR="003E7F6A" w:rsidRPr="00234629">
        <w:rPr>
          <w:rFonts w:ascii="Times New Roman" w:hAnsi="Times New Roman" w:cs="Times New Roman"/>
          <w:b/>
          <w:sz w:val="28"/>
          <w:szCs w:val="28"/>
        </w:rPr>
        <w:t>. Сведения о профессорско-преподавательском составе:</w:t>
      </w:r>
      <w:r w:rsidRPr="00234629">
        <w:rPr>
          <w:rFonts w:ascii="Times New Roman" w:hAnsi="Times New Roman" w:cs="Times New Roman"/>
          <w:b/>
          <w:sz w:val="28"/>
          <w:szCs w:val="28"/>
        </w:rPr>
        <w:t xml:space="preserve"> </w:t>
      </w:r>
      <w:r w:rsidR="003E7F6A" w:rsidRPr="00234629">
        <w:rPr>
          <w:rFonts w:ascii="Times New Roman" w:hAnsi="Times New Roman" w:cs="Times New Roman"/>
          <w:sz w:val="28"/>
          <w:szCs w:val="28"/>
        </w:rPr>
        <w:t xml:space="preserve">к.п.н., профессор </w:t>
      </w:r>
    </w:p>
    <w:p w:rsidR="003E7F6A" w:rsidRPr="00234629" w:rsidRDefault="003E7F6A" w:rsidP="00954261">
      <w:pPr>
        <w:pStyle w:val="a8"/>
        <w:spacing w:after="0"/>
        <w:ind w:hanging="720"/>
        <w:jc w:val="both"/>
        <w:rPr>
          <w:rFonts w:ascii="Times New Roman" w:hAnsi="Times New Roman" w:cs="Times New Roman"/>
          <w:sz w:val="28"/>
          <w:szCs w:val="28"/>
        </w:rPr>
      </w:pPr>
      <w:r w:rsidRPr="00234629">
        <w:rPr>
          <w:rFonts w:ascii="Times New Roman" w:hAnsi="Times New Roman" w:cs="Times New Roman"/>
          <w:sz w:val="28"/>
          <w:szCs w:val="28"/>
        </w:rPr>
        <w:t>М. В. Кревсун</w:t>
      </w:r>
    </w:p>
    <w:p w:rsidR="003E7F6A" w:rsidRPr="00234629" w:rsidRDefault="003E7F6A" w:rsidP="00954261">
      <w:pPr>
        <w:spacing w:after="0"/>
        <w:jc w:val="both"/>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8B5E55" w:rsidRPr="00234629" w:rsidRDefault="003E7F6A" w:rsidP="00954261">
      <w:pPr>
        <w:spacing w:after="0"/>
        <w:jc w:val="center"/>
        <w:rPr>
          <w:rFonts w:ascii="Times New Roman" w:hAnsi="Times New Roman"/>
          <w:b/>
          <w:sz w:val="28"/>
          <w:szCs w:val="28"/>
          <w:u w:val="single"/>
        </w:rPr>
      </w:pPr>
      <w:r w:rsidRPr="00234629">
        <w:rPr>
          <w:rFonts w:ascii="Times New Roman" w:hAnsi="Times New Roman"/>
          <w:b/>
          <w:sz w:val="28"/>
          <w:szCs w:val="28"/>
          <w:u w:val="single"/>
        </w:rPr>
        <w:t>Б1.В.ДВ.12.02 Хоровая аранжировка</w:t>
      </w:r>
    </w:p>
    <w:p w:rsidR="008B5E55" w:rsidRPr="00234629" w:rsidRDefault="008B5E55" w:rsidP="00954261">
      <w:pPr>
        <w:spacing w:after="0"/>
        <w:jc w:val="center"/>
        <w:rPr>
          <w:rFonts w:ascii="Times New Roman" w:hAnsi="Times New Roman"/>
          <w:b/>
          <w:sz w:val="28"/>
          <w:szCs w:val="28"/>
          <w:u w:val="single"/>
        </w:rPr>
      </w:pPr>
    </w:p>
    <w:tbl>
      <w:tblPr>
        <w:tblW w:w="10031" w:type="dxa"/>
        <w:tblLook w:val="04A0" w:firstRow="1" w:lastRow="0" w:firstColumn="1" w:lastColumn="0" w:noHBand="0" w:noVBand="1"/>
      </w:tblPr>
      <w:tblGrid>
        <w:gridCol w:w="2093"/>
        <w:gridCol w:w="7938"/>
      </w:tblGrid>
      <w:tr w:rsidR="008B5E55" w:rsidRPr="00234629" w:rsidTr="00032483">
        <w:tc>
          <w:tcPr>
            <w:tcW w:w="2093" w:type="dxa"/>
          </w:tcPr>
          <w:p w:rsidR="008B5E55" w:rsidRPr="00234629" w:rsidRDefault="00E14512" w:rsidP="00954261">
            <w:pPr>
              <w:spacing w:after="0"/>
              <w:rPr>
                <w:rFonts w:ascii="Times New Roman" w:hAnsi="Times New Roman"/>
                <w:b/>
                <w:sz w:val="28"/>
                <w:szCs w:val="28"/>
              </w:rPr>
            </w:pPr>
            <w:r>
              <w:rPr>
                <w:rFonts w:ascii="Times New Roman" w:hAnsi="Times New Roman"/>
                <w:b/>
                <w:sz w:val="28"/>
                <w:szCs w:val="28"/>
              </w:rPr>
              <w:t xml:space="preserve">Направление </w:t>
            </w:r>
          </w:p>
        </w:tc>
        <w:tc>
          <w:tcPr>
            <w:tcW w:w="7938" w:type="dxa"/>
          </w:tcPr>
          <w:p w:rsidR="008B5E55" w:rsidRPr="00234629" w:rsidRDefault="008B5E55" w:rsidP="00032483">
            <w:pPr>
              <w:pStyle w:val="af3"/>
              <w:spacing w:line="276" w:lineRule="auto"/>
              <w:ind w:left="34" w:hanging="34"/>
              <w:rPr>
                <w:rFonts w:ascii="Times New Roman" w:hAnsi="Times New Roman" w:cs="Times New Roman"/>
                <w:i/>
                <w:sz w:val="28"/>
                <w:szCs w:val="28"/>
              </w:rPr>
            </w:pPr>
            <w:r w:rsidRPr="00234629">
              <w:rPr>
                <w:rFonts w:ascii="Times New Roman" w:hAnsi="Times New Roman" w:cs="Times New Roman"/>
                <w:i/>
                <w:sz w:val="28"/>
                <w:szCs w:val="28"/>
              </w:rPr>
              <w:t xml:space="preserve">44.03.05 </w:t>
            </w:r>
            <w:r w:rsidR="00032483">
              <w:rPr>
                <w:rFonts w:ascii="Times New Roman" w:hAnsi="Times New Roman" w:cs="Times New Roman"/>
                <w:i/>
                <w:sz w:val="28"/>
                <w:szCs w:val="28"/>
              </w:rPr>
              <w:t>«</w:t>
            </w:r>
            <w:r w:rsidRPr="00234629">
              <w:rPr>
                <w:rFonts w:ascii="Times New Roman" w:hAnsi="Times New Roman" w:cs="Times New Roman"/>
                <w:i/>
                <w:sz w:val="28"/>
                <w:szCs w:val="28"/>
              </w:rPr>
              <w:t>Педагогическое образование</w:t>
            </w:r>
          </w:p>
          <w:p w:rsidR="008B5E55" w:rsidRPr="00234629" w:rsidRDefault="008B5E55" w:rsidP="00032483">
            <w:pPr>
              <w:pStyle w:val="af3"/>
              <w:spacing w:line="276" w:lineRule="auto"/>
              <w:ind w:left="34" w:hanging="34"/>
              <w:rPr>
                <w:rFonts w:ascii="Times New Roman" w:hAnsi="Times New Roman" w:cs="Times New Roman"/>
                <w:i/>
                <w:sz w:val="28"/>
                <w:szCs w:val="28"/>
              </w:rPr>
            </w:pPr>
            <w:r w:rsidRPr="00234629">
              <w:rPr>
                <w:rFonts w:ascii="Times New Roman" w:hAnsi="Times New Roman" w:cs="Times New Roman"/>
                <w:i/>
                <w:sz w:val="28"/>
                <w:szCs w:val="28"/>
              </w:rPr>
              <w:t xml:space="preserve"> (с двумя профилями подготовки)</w:t>
            </w:r>
            <w:r w:rsidR="00032483">
              <w:rPr>
                <w:rFonts w:ascii="Times New Roman" w:hAnsi="Times New Roman" w:cs="Times New Roman"/>
                <w:i/>
                <w:sz w:val="28"/>
                <w:szCs w:val="28"/>
              </w:rPr>
              <w:t>»</w:t>
            </w:r>
          </w:p>
        </w:tc>
      </w:tr>
      <w:tr w:rsidR="008B5E55" w:rsidRPr="00234629" w:rsidTr="00032483">
        <w:tc>
          <w:tcPr>
            <w:tcW w:w="2093" w:type="dxa"/>
          </w:tcPr>
          <w:p w:rsidR="008B5E55" w:rsidRPr="00234629" w:rsidRDefault="008B5E55" w:rsidP="00954261">
            <w:pPr>
              <w:spacing w:after="0"/>
              <w:rPr>
                <w:rFonts w:ascii="Times New Roman" w:hAnsi="Times New Roman"/>
                <w:b/>
                <w:sz w:val="28"/>
                <w:szCs w:val="28"/>
              </w:rPr>
            </w:pPr>
            <w:r w:rsidRPr="00234629">
              <w:rPr>
                <w:rFonts w:ascii="Times New Roman" w:hAnsi="Times New Roman"/>
                <w:b/>
                <w:sz w:val="28"/>
                <w:szCs w:val="28"/>
              </w:rPr>
              <w:t>Профили</w:t>
            </w:r>
          </w:p>
        </w:tc>
        <w:tc>
          <w:tcPr>
            <w:tcW w:w="7938" w:type="dxa"/>
          </w:tcPr>
          <w:p w:rsidR="008B5E55" w:rsidRPr="00234629" w:rsidRDefault="008B5E55" w:rsidP="00032483">
            <w:pPr>
              <w:pStyle w:val="af3"/>
              <w:spacing w:line="276" w:lineRule="auto"/>
              <w:ind w:left="34" w:hanging="34"/>
              <w:rPr>
                <w:rFonts w:ascii="Times New Roman" w:hAnsi="Times New Roman" w:cs="Times New Roman"/>
                <w:i/>
                <w:sz w:val="28"/>
                <w:szCs w:val="28"/>
              </w:rPr>
            </w:pPr>
            <w:r w:rsidRPr="00234629">
              <w:rPr>
                <w:rFonts w:ascii="Times New Roman" w:hAnsi="Times New Roman" w:cs="Times New Roman"/>
                <w:i/>
                <w:sz w:val="28"/>
                <w:szCs w:val="28"/>
              </w:rPr>
              <w:t>44.03.05.33 "Дополнительное образование (народное пение)" и "Дополнительное образование (педагог-организатор)"</w:t>
            </w:r>
          </w:p>
        </w:tc>
      </w:tr>
      <w:tr w:rsidR="008B5E55" w:rsidRPr="00234629" w:rsidTr="00032483">
        <w:tc>
          <w:tcPr>
            <w:tcW w:w="2093" w:type="dxa"/>
          </w:tcPr>
          <w:p w:rsidR="008B5E55" w:rsidRPr="00234629" w:rsidRDefault="008B5E55" w:rsidP="00954261">
            <w:pPr>
              <w:spacing w:after="0"/>
              <w:rPr>
                <w:rFonts w:ascii="Times New Roman" w:hAnsi="Times New Roman"/>
                <w:b/>
                <w:sz w:val="28"/>
                <w:szCs w:val="28"/>
              </w:rPr>
            </w:pPr>
            <w:r w:rsidRPr="00234629">
              <w:rPr>
                <w:rFonts w:ascii="Times New Roman" w:hAnsi="Times New Roman"/>
                <w:b/>
                <w:sz w:val="28"/>
                <w:szCs w:val="28"/>
              </w:rPr>
              <w:t>Кафедра</w:t>
            </w:r>
          </w:p>
        </w:tc>
        <w:tc>
          <w:tcPr>
            <w:tcW w:w="7938" w:type="dxa"/>
          </w:tcPr>
          <w:p w:rsidR="008B5E55" w:rsidRPr="00234629" w:rsidRDefault="008B5E55" w:rsidP="00032483">
            <w:pPr>
              <w:spacing w:after="0"/>
              <w:ind w:left="34" w:hanging="34"/>
              <w:rPr>
                <w:rFonts w:ascii="Times New Roman" w:hAnsi="Times New Roman"/>
                <w:i/>
                <w:sz w:val="28"/>
                <w:szCs w:val="28"/>
              </w:rPr>
            </w:pPr>
            <w:r w:rsidRPr="00234629">
              <w:rPr>
                <w:rFonts w:ascii="Times New Roman" w:hAnsi="Times New Roman"/>
                <w:i/>
                <w:sz w:val="28"/>
                <w:szCs w:val="28"/>
              </w:rPr>
              <w:t>Хорового дирижирования</w:t>
            </w:r>
          </w:p>
          <w:p w:rsidR="008B5E55" w:rsidRPr="00234629" w:rsidRDefault="008B5E55" w:rsidP="00032483">
            <w:pPr>
              <w:spacing w:after="0"/>
              <w:ind w:left="34" w:hanging="34"/>
              <w:rPr>
                <w:rFonts w:ascii="Times New Roman" w:hAnsi="Times New Roman"/>
                <w:i/>
                <w:sz w:val="28"/>
                <w:szCs w:val="28"/>
              </w:rPr>
            </w:pPr>
          </w:p>
        </w:tc>
      </w:tr>
    </w:tbl>
    <w:p w:rsidR="003E7F6A" w:rsidRPr="00234629" w:rsidRDefault="003E7F6A" w:rsidP="00954261">
      <w:pPr>
        <w:pStyle w:val="a7"/>
        <w:widowControl w:val="0"/>
        <w:tabs>
          <w:tab w:val="clear" w:pos="1804"/>
        </w:tabs>
        <w:spacing w:line="276" w:lineRule="auto"/>
        <w:ind w:left="0" w:firstLine="0"/>
        <w:rPr>
          <w:sz w:val="28"/>
          <w:szCs w:val="28"/>
        </w:rPr>
      </w:pPr>
      <w:r w:rsidRPr="00234629">
        <w:rPr>
          <w:b/>
          <w:sz w:val="28"/>
          <w:szCs w:val="28"/>
        </w:rPr>
        <w:t xml:space="preserve"> 1.Цель изучения дисциплины: </w:t>
      </w:r>
      <w:r w:rsidRPr="00234629">
        <w:rPr>
          <w:sz w:val="28"/>
          <w:szCs w:val="28"/>
        </w:rPr>
        <w:t>формирование музыкально-педагогической культуры педагога-музыканта по средством овладения навыками хоровой аранжировки, всесторонняя подготовка будущих специалистов к самостоятельной профессиональной деятельности в системе дополнительного музыкального образования бакалавров направления 44.03.05 «Педагогическое образование» (с двумя профилями), профили 44.03.05.33 "Дополнительное образование (народное пение)" и "Дополнительное образование (педагог-организатор)".</w:t>
      </w:r>
    </w:p>
    <w:p w:rsidR="003E7F6A" w:rsidRPr="00234629" w:rsidRDefault="003E7F6A" w:rsidP="00954261">
      <w:pPr>
        <w:pStyle w:val="a7"/>
        <w:widowControl w:val="0"/>
        <w:tabs>
          <w:tab w:val="clear" w:pos="1804"/>
          <w:tab w:val="left" w:pos="360"/>
        </w:tabs>
        <w:spacing w:line="276" w:lineRule="auto"/>
        <w:ind w:left="0" w:firstLine="0"/>
        <w:rPr>
          <w:sz w:val="28"/>
          <w:szCs w:val="28"/>
        </w:rPr>
      </w:pPr>
      <w:r w:rsidRPr="00234629">
        <w:rPr>
          <w:b/>
          <w:sz w:val="28"/>
          <w:szCs w:val="28"/>
        </w:rPr>
        <w:t>2. Задачи изучения дисциплины:</w:t>
      </w:r>
      <w:r w:rsidR="008F5BED" w:rsidRPr="00234629">
        <w:rPr>
          <w:b/>
          <w:sz w:val="28"/>
          <w:szCs w:val="28"/>
        </w:rPr>
        <w:t xml:space="preserve"> </w:t>
      </w:r>
      <w:r w:rsidR="001F7221" w:rsidRPr="00234629">
        <w:rPr>
          <w:sz w:val="28"/>
          <w:szCs w:val="28"/>
        </w:rPr>
        <w:tab/>
        <w:t xml:space="preserve">расширение музыкального кругозора и углубление знаний студентов на основе учебно-исследовательской музыкально-педагогической деятельности в области хоровой аранжировки; </w:t>
      </w:r>
      <w:r w:rsidR="001F7221" w:rsidRPr="00234629">
        <w:rPr>
          <w:sz w:val="28"/>
          <w:szCs w:val="28"/>
        </w:rPr>
        <w:tab/>
        <w:t>формирование профессионально грамотных хормейстеров, владеющих разносторонними знаниями, готовыми решать задачи воспитания и духовно-нравственного развития, обучающихся в учебной и внеучебной деятельности на основе хорового репертуара, с применением средств хоровой аранжировки.</w:t>
      </w:r>
    </w:p>
    <w:p w:rsidR="003E7F6A" w:rsidRPr="00234629" w:rsidRDefault="003E7F6A" w:rsidP="00954261">
      <w:pPr>
        <w:pStyle w:val="a7"/>
        <w:widowControl w:val="0"/>
        <w:tabs>
          <w:tab w:val="clear" w:pos="1804"/>
          <w:tab w:val="left" w:pos="360"/>
        </w:tabs>
        <w:spacing w:line="276" w:lineRule="auto"/>
        <w:ind w:left="0" w:firstLine="0"/>
        <w:rPr>
          <w:sz w:val="28"/>
          <w:szCs w:val="28"/>
        </w:rPr>
      </w:pPr>
      <w:r w:rsidRPr="00234629">
        <w:rPr>
          <w:b/>
          <w:sz w:val="28"/>
          <w:szCs w:val="28"/>
        </w:rPr>
        <w:lastRenderedPageBreak/>
        <w:t>3. Результаты обучения по дисциплине.</w:t>
      </w:r>
    </w:p>
    <w:p w:rsidR="003E7F6A" w:rsidRPr="00234629" w:rsidRDefault="003E7F6A"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i/>
          <w:sz w:val="28"/>
          <w:szCs w:val="28"/>
        </w:rPr>
        <w:t>Знать:</w:t>
      </w:r>
      <w:r w:rsidRPr="00234629">
        <w:rPr>
          <w:rFonts w:ascii="Times New Roman" w:hAnsi="Times New Roman"/>
          <w:sz w:val="28"/>
          <w:szCs w:val="28"/>
        </w:rPr>
        <w:t xml:space="preserve"> принципы и методы воспитания и духовно-нравственного развития обучающихся средствами хорового репертуара с применением средств хоровой аранжировки, различные виды учебно-исследовательской музыкально-педагогической деятельности в области хоровой аранжировки.</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i/>
          <w:sz w:val="28"/>
          <w:szCs w:val="28"/>
        </w:rPr>
        <w:t>Уметь:</w:t>
      </w:r>
      <w:r w:rsidRPr="00234629">
        <w:rPr>
          <w:rFonts w:ascii="Times New Roman" w:hAnsi="Times New Roman"/>
          <w:sz w:val="28"/>
          <w:szCs w:val="28"/>
        </w:rPr>
        <w:t xml:space="preserve"> решать задачи воспитания и духовно-нравственного развития обучающихся в учебной и внеучебной деятельности средствами хорового репертуара с применением средств хоровой аранжировки, осуществлять различные виды учебно-исследовательской музыкально-педагогической деятельности в условиях дополнительного музыкального образования.</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i/>
          <w:sz w:val="28"/>
          <w:szCs w:val="28"/>
        </w:rPr>
        <w:t>Владеть:</w:t>
      </w:r>
      <w:r w:rsidRPr="00234629">
        <w:rPr>
          <w:rFonts w:ascii="Times New Roman" w:hAnsi="Times New Roman"/>
          <w:sz w:val="28"/>
          <w:szCs w:val="28"/>
        </w:rPr>
        <w:t xml:space="preserve"> навыками решения задач воспитания и духовно-нравственного развития обучающихся в учебной и внеучебной деятельности средствами хорового репертуара с применением средств хоровой аранжировки, навыками учебно-исследовательской музыкально-педагогической деятельности в условиях дополнительного музыкального образования.</w:t>
      </w:r>
    </w:p>
    <w:p w:rsidR="003E7F6A" w:rsidRPr="00234629" w:rsidRDefault="003E7F6A" w:rsidP="00954261">
      <w:pPr>
        <w:spacing w:after="0"/>
        <w:jc w:val="both"/>
        <w:rPr>
          <w:rFonts w:ascii="Times New Roman" w:hAnsi="Times New Roman"/>
          <w:b/>
          <w:sz w:val="28"/>
          <w:szCs w:val="28"/>
        </w:rPr>
      </w:pPr>
      <w:r w:rsidRPr="00234629">
        <w:rPr>
          <w:rFonts w:ascii="Times New Roman" w:hAnsi="Times New Roman"/>
          <w:b/>
          <w:sz w:val="28"/>
          <w:szCs w:val="28"/>
        </w:rPr>
        <w:t xml:space="preserve">4. Дисциплина участвует в формировании компетенций: СК-1, ПК-3. </w:t>
      </w:r>
    </w:p>
    <w:p w:rsidR="003E7F6A" w:rsidRPr="00234629" w:rsidRDefault="003E7F6A" w:rsidP="00954261">
      <w:pPr>
        <w:spacing w:after="0"/>
        <w:jc w:val="both"/>
        <w:rPr>
          <w:rFonts w:ascii="Times New Roman" w:hAnsi="Times New Roman"/>
          <w:i/>
          <w:sz w:val="28"/>
          <w:szCs w:val="28"/>
        </w:rPr>
      </w:pPr>
      <w:r w:rsidRPr="00234629">
        <w:rPr>
          <w:rFonts w:ascii="Times New Roman" w:hAnsi="Times New Roman"/>
          <w:b/>
          <w:sz w:val="28"/>
          <w:szCs w:val="28"/>
        </w:rPr>
        <w:t xml:space="preserve">5. Общая трудоемкость </w:t>
      </w:r>
      <w:r w:rsidRPr="00234629">
        <w:rPr>
          <w:rFonts w:ascii="Times New Roman" w:hAnsi="Times New Roman"/>
          <w:i/>
          <w:sz w:val="28"/>
          <w:szCs w:val="28"/>
        </w:rPr>
        <w:t>(в ЗЕТ): 2</w:t>
      </w:r>
    </w:p>
    <w:p w:rsidR="003E7F6A" w:rsidRPr="00234629" w:rsidRDefault="003E7F6A" w:rsidP="00954261">
      <w:pPr>
        <w:pStyle w:val="a8"/>
        <w:spacing w:after="0"/>
        <w:ind w:hanging="720"/>
        <w:jc w:val="both"/>
        <w:rPr>
          <w:rFonts w:ascii="Times New Roman" w:hAnsi="Times New Roman" w:cs="Times New Roman"/>
          <w:i/>
          <w:sz w:val="28"/>
          <w:szCs w:val="28"/>
        </w:rPr>
      </w:pPr>
      <w:r w:rsidRPr="00234629">
        <w:rPr>
          <w:rFonts w:ascii="Times New Roman" w:hAnsi="Times New Roman" w:cs="Times New Roman"/>
          <w:b/>
          <w:sz w:val="28"/>
          <w:szCs w:val="28"/>
        </w:rPr>
        <w:t xml:space="preserve">6. Форма контроля: </w:t>
      </w:r>
      <w:r w:rsidRPr="00234629">
        <w:rPr>
          <w:rFonts w:ascii="Times New Roman" w:hAnsi="Times New Roman" w:cs="Times New Roman"/>
          <w:sz w:val="28"/>
          <w:szCs w:val="28"/>
        </w:rPr>
        <w:t>зачет</w:t>
      </w:r>
    </w:p>
    <w:p w:rsidR="001F7221" w:rsidRPr="00234629" w:rsidRDefault="003E7F6A" w:rsidP="00954261">
      <w:pPr>
        <w:pStyle w:val="a8"/>
        <w:spacing w:after="0"/>
        <w:ind w:hanging="720"/>
        <w:jc w:val="both"/>
        <w:rPr>
          <w:rFonts w:ascii="Times New Roman" w:hAnsi="Times New Roman" w:cs="Times New Roman"/>
          <w:sz w:val="28"/>
          <w:szCs w:val="28"/>
        </w:rPr>
      </w:pPr>
      <w:r w:rsidRPr="00234629">
        <w:rPr>
          <w:rFonts w:ascii="Times New Roman" w:hAnsi="Times New Roman" w:cs="Times New Roman"/>
          <w:b/>
          <w:sz w:val="28"/>
          <w:szCs w:val="28"/>
        </w:rPr>
        <w:t>7. Сведения о профессорско-преподавательском составе:</w:t>
      </w:r>
      <w:r w:rsidRPr="00234629">
        <w:rPr>
          <w:rFonts w:ascii="Times New Roman" w:hAnsi="Times New Roman" w:cs="Times New Roman"/>
          <w:sz w:val="28"/>
          <w:szCs w:val="28"/>
        </w:rPr>
        <w:t xml:space="preserve"> к.п.н., профессор </w:t>
      </w:r>
    </w:p>
    <w:p w:rsidR="003E7F6A" w:rsidRPr="00234629" w:rsidRDefault="003E7F6A" w:rsidP="00954261">
      <w:pPr>
        <w:pStyle w:val="a8"/>
        <w:spacing w:after="0"/>
        <w:ind w:hanging="720"/>
        <w:jc w:val="both"/>
        <w:rPr>
          <w:rFonts w:ascii="Times New Roman" w:hAnsi="Times New Roman" w:cs="Times New Roman"/>
          <w:sz w:val="28"/>
          <w:szCs w:val="28"/>
        </w:rPr>
      </w:pPr>
      <w:r w:rsidRPr="00234629">
        <w:rPr>
          <w:rFonts w:ascii="Times New Roman" w:hAnsi="Times New Roman" w:cs="Times New Roman"/>
          <w:sz w:val="28"/>
          <w:szCs w:val="28"/>
        </w:rPr>
        <w:t>М. В. Кревсун</w:t>
      </w:r>
    </w:p>
    <w:p w:rsidR="003E7F6A" w:rsidRPr="00234629" w:rsidRDefault="003E7F6A" w:rsidP="00954261">
      <w:pPr>
        <w:spacing w:after="0"/>
        <w:jc w:val="both"/>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pacing w:after="0"/>
        <w:jc w:val="center"/>
        <w:rPr>
          <w:rFonts w:ascii="Times New Roman" w:hAnsi="Times New Roman"/>
          <w:b/>
          <w:sz w:val="28"/>
          <w:szCs w:val="28"/>
          <w:u w:val="single"/>
        </w:rPr>
      </w:pPr>
      <w:r w:rsidRPr="00234629">
        <w:rPr>
          <w:rFonts w:ascii="Times New Roman" w:hAnsi="Times New Roman"/>
          <w:b/>
          <w:sz w:val="28"/>
          <w:szCs w:val="28"/>
          <w:u w:val="single"/>
        </w:rPr>
        <w:t xml:space="preserve">Б1.В.ДВ.13.01 Проектная деятельность педагога-музыканта в дополнительном образовании </w:t>
      </w:r>
    </w:p>
    <w:p w:rsidR="001F7221" w:rsidRPr="00234629" w:rsidRDefault="001F7221" w:rsidP="00954261">
      <w:pPr>
        <w:spacing w:after="0"/>
        <w:jc w:val="center"/>
        <w:rPr>
          <w:rFonts w:ascii="Times New Roman" w:hAnsi="Times New Roman"/>
          <w:b/>
          <w:sz w:val="28"/>
          <w:szCs w:val="28"/>
          <w:u w:val="single"/>
        </w:rPr>
      </w:pPr>
    </w:p>
    <w:tbl>
      <w:tblPr>
        <w:tblW w:w="10031" w:type="dxa"/>
        <w:tblLook w:val="04A0" w:firstRow="1" w:lastRow="0" w:firstColumn="1" w:lastColumn="0" w:noHBand="0" w:noVBand="1"/>
      </w:tblPr>
      <w:tblGrid>
        <w:gridCol w:w="1951"/>
        <w:gridCol w:w="8080"/>
      </w:tblGrid>
      <w:tr w:rsidR="001F7221" w:rsidRPr="00234629" w:rsidTr="00032483">
        <w:tc>
          <w:tcPr>
            <w:tcW w:w="1951" w:type="dxa"/>
          </w:tcPr>
          <w:p w:rsidR="001F7221" w:rsidRPr="00234629" w:rsidRDefault="00E14512" w:rsidP="00954261">
            <w:pPr>
              <w:spacing w:after="0"/>
              <w:rPr>
                <w:rFonts w:ascii="Times New Roman" w:hAnsi="Times New Roman"/>
                <w:b/>
                <w:sz w:val="28"/>
                <w:szCs w:val="28"/>
              </w:rPr>
            </w:pPr>
            <w:r>
              <w:rPr>
                <w:rFonts w:ascii="Times New Roman" w:hAnsi="Times New Roman"/>
                <w:b/>
                <w:sz w:val="28"/>
                <w:szCs w:val="28"/>
              </w:rPr>
              <w:t xml:space="preserve">Направление </w:t>
            </w:r>
          </w:p>
        </w:tc>
        <w:tc>
          <w:tcPr>
            <w:tcW w:w="8080" w:type="dxa"/>
          </w:tcPr>
          <w:p w:rsidR="001F7221" w:rsidRPr="00234629" w:rsidRDefault="001F7221"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44.03.05 "Педагогическое образование"</w:t>
            </w:r>
          </w:p>
          <w:p w:rsidR="001F7221" w:rsidRPr="00234629" w:rsidRDefault="001F7221"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 xml:space="preserve"> (с двумя профилями подготовки)</w:t>
            </w:r>
          </w:p>
        </w:tc>
      </w:tr>
      <w:tr w:rsidR="001F7221" w:rsidRPr="00234629" w:rsidTr="00032483">
        <w:tc>
          <w:tcPr>
            <w:tcW w:w="1951" w:type="dxa"/>
          </w:tcPr>
          <w:p w:rsidR="001F7221" w:rsidRPr="00234629" w:rsidRDefault="001F7221" w:rsidP="00954261">
            <w:pPr>
              <w:spacing w:after="0"/>
              <w:rPr>
                <w:rFonts w:ascii="Times New Roman" w:hAnsi="Times New Roman"/>
                <w:b/>
                <w:sz w:val="28"/>
                <w:szCs w:val="28"/>
              </w:rPr>
            </w:pPr>
            <w:r w:rsidRPr="00234629">
              <w:rPr>
                <w:rFonts w:ascii="Times New Roman" w:hAnsi="Times New Roman"/>
                <w:b/>
                <w:sz w:val="28"/>
                <w:szCs w:val="28"/>
              </w:rPr>
              <w:t>Профили</w:t>
            </w:r>
          </w:p>
        </w:tc>
        <w:tc>
          <w:tcPr>
            <w:tcW w:w="8080" w:type="dxa"/>
          </w:tcPr>
          <w:p w:rsidR="001F7221" w:rsidRPr="00234629" w:rsidRDefault="001F7221" w:rsidP="00954261">
            <w:pPr>
              <w:pStyle w:val="af3"/>
              <w:spacing w:line="276" w:lineRule="auto"/>
              <w:rPr>
                <w:rFonts w:ascii="Times New Roman" w:hAnsi="Times New Roman" w:cs="Times New Roman"/>
                <w:i/>
                <w:sz w:val="28"/>
                <w:szCs w:val="28"/>
              </w:rPr>
            </w:pPr>
            <w:r w:rsidRPr="00234629">
              <w:rPr>
                <w:rFonts w:ascii="Times New Roman" w:hAnsi="Times New Roman" w:cs="Times New Roman"/>
                <w:i/>
                <w:sz w:val="28"/>
                <w:szCs w:val="28"/>
              </w:rPr>
              <w:t>44.03.05.33 "Дополнительное образование (народное пение)" и "Дополнительное образование (педагог-организатор)"</w:t>
            </w:r>
          </w:p>
        </w:tc>
      </w:tr>
      <w:tr w:rsidR="001F7221" w:rsidRPr="00234629" w:rsidTr="00032483">
        <w:tc>
          <w:tcPr>
            <w:tcW w:w="1951" w:type="dxa"/>
          </w:tcPr>
          <w:p w:rsidR="001F7221" w:rsidRPr="00234629" w:rsidRDefault="001F7221" w:rsidP="00954261">
            <w:pPr>
              <w:spacing w:after="0"/>
              <w:rPr>
                <w:rFonts w:ascii="Times New Roman" w:hAnsi="Times New Roman"/>
                <w:b/>
                <w:sz w:val="28"/>
                <w:szCs w:val="28"/>
              </w:rPr>
            </w:pPr>
            <w:r w:rsidRPr="00234629">
              <w:rPr>
                <w:rFonts w:ascii="Times New Roman" w:hAnsi="Times New Roman"/>
                <w:b/>
                <w:sz w:val="28"/>
                <w:szCs w:val="28"/>
              </w:rPr>
              <w:t>Кафедра</w:t>
            </w:r>
          </w:p>
        </w:tc>
        <w:tc>
          <w:tcPr>
            <w:tcW w:w="8080" w:type="dxa"/>
          </w:tcPr>
          <w:p w:rsidR="001F7221" w:rsidRPr="00234629" w:rsidRDefault="001F7221" w:rsidP="00954261">
            <w:pPr>
              <w:spacing w:after="0"/>
              <w:rPr>
                <w:rFonts w:ascii="Times New Roman" w:hAnsi="Times New Roman"/>
                <w:i/>
                <w:sz w:val="28"/>
                <w:szCs w:val="28"/>
              </w:rPr>
            </w:pPr>
            <w:r w:rsidRPr="00234629">
              <w:rPr>
                <w:rFonts w:ascii="Times New Roman" w:hAnsi="Times New Roman"/>
                <w:i/>
                <w:sz w:val="28"/>
                <w:szCs w:val="28"/>
              </w:rPr>
              <w:t>Хорового дирижирования</w:t>
            </w:r>
          </w:p>
          <w:p w:rsidR="001F7221" w:rsidRPr="00234629" w:rsidRDefault="001F7221" w:rsidP="00954261">
            <w:pPr>
              <w:spacing w:after="0"/>
              <w:rPr>
                <w:rFonts w:ascii="Times New Roman" w:hAnsi="Times New Roman"/>
                <w:i/>
                <w:sz w:val="28"/>
                <w:szCs w:val="28"/>
              </w:rPr>
            </w:pPr>
          </w:p>
        </w:tc>
      </w:tr>
    </w:tbl>
    <w:p w:rsidR="003E7F6A" w:rsidRPr="00234629" w:rsidRDefault="003E7F6A" w:rsidP="00954261">
      <w:pPr>
        <w:pStyle w:val="a7"/>
        <w:widowControl w:val="0"/>
        <w:tabs>
          <w:tab w:val="clear" w:pos="1804"/>
        </w:tabs>
        <w:spacing w:line="276" w:lineRule="auto"/>
        <w:ind w:left="0" w:firstLine="0"/>
        <w:rPr>
          <w:sz w:val="28"/>
          <w:szCs w:val="28"/>
        </w:rPr>
      </w:pPr>
      <w:r w:rsidRPr="00234629">
        <w:rPr>
          <w:b/>
          <w:sz w:val="28"/>
          <w:szCs w:val="28"/>
        </w:rPr>
        <w:t xml:space="preserve">1.Цель изучения дисциплины: </w:t>
      </w:r>
      <w:r w:rsidRPr="00234629">
        <w:rPr>
          <w:sz w:val="28"/>
          <w:szCs w:val="28"/>
        </w:rPr>
        <w:t xml:space="preserve">освоения дисциплины: формирование системы знаний о научно-практических основах проектной деятельности в музыкальном образовании и воспитании школьников, расширение теоретических и методических представлений о способах осуществления проектной деятельности в системе дополнительного образования бакалавров направления 44.03.05 «Педагогическое образование» (с двумя профилями), профили 44.03.05.33 </w:t>
      </w:r>
      <w:r w:rsidRPr="00234629">
        <w:rPr>
          <w:sz w:val="28"/>
          <w:szCs w:val="28"/>
        </w:rPr>
        <w:lastRenderedPageBreak/>
        <w:t>"Дополнительное образование (народное пение)" и "Дополнительное образование (педагог-организатор)".</w:t>
      </w:r>
    </w:p>
    <w:p w:rsidR="003E7F6A" w:rsidRPr="00234629" w:rsidRDefault="003E7F6A" w:rsidP="00954261">
      <w:pPr>
        <w:pStyle w:val="a7"/>
        <w:widowControl w:val="0"/>
        <w:tabs>
          <w:tab w:val="clear" w:pos="1804"/>
          <w:tab w:val="left" w:pos="360"/>
        </w:tabs>
        <w:spacing w:line="276" w:lineRule="auto"/>
        <w:ind w:left="0" w:firstLine="0"/>
        <w:rPr>
          <w:sz w:val="28"/>
          <w:szCs w:val="28"/>
        </w:rPr>
      </w:pPr>
      <w:r w:rsidRPr="00234629">
        <w:rPr>
          <w:b/>
          <w:sz w:val="28"/>
          <w:szCs w:val="28"/>
        </w:rPr>
        <w:t>2. Задачи изучения дисциплины:</w:t>
      </w:r>
      <w:r w:rsidR="001F7221" w:rsidRPr="00234629">
        <w:rPr>
          <w:b/>
          <w:sz w:val="28"/>
          <w:szCs w:val="28"/>
        </w:rPr>
        <w:t xml:space="preserve"> </w:t>
      </w:r>
      <w:r w:rsidRPr="00234629">
        <w:rPr>
          <w:sz w:val="28"/>
          <w:szCs w:val="28"/>
        </w:rPr>
        <w:t>развитие готовности разрабатывать и реализовывать педагогические и социально-педагогические проекты в процессе профессиональной педагогической деятельности в сфере музыкального образования, с учетом возрастных и психофизических особенностей обучающихся, в том числе их особых образовательных потребностей;</w:t>
      </w:r>
      <w:r w:rsidR="001F7221" w:rsidRPr="00234629">
        <w:rPr>
          <w:sz w:val="28"/>
          <w:szCs w:val="28"/>
        </w:rPr>
        <w:t xml:space="preserve"> </w:t>
      </w:r>
      <w:r w:rsidRPr="00234629">
        <w:rPr>
          <w:sz w:val="28"/>
          <w:szCs w:val="28"/>
        </w:rPr>
        <w:t>формирование представлений о сущности, значении и возможностях педагогического проектирования в профессиональной педагогической деятельности;</w:t>
      </w:r>
      <w:r w:rsidR="001F7221" w:rsidRPr="00234629">
        <w:rPr>
          <w:sz w:val="28"/>
          <w:szCs w:val="28"/>
        </w:rPr>
        <w:t xml:space="preserve"> </w:t>
      </w:r>
      <w:r w:rsidRPr="00234629">
        <w:rPr>
          <w:sz w:val="28"/>
          <w:szCs w:val="28"/>
        </w:rPr>
        <w:t>осуществление профессионального самообразования и личностного роста;</w:t>
      </w:r>
      <w:r w:rsidR="001F7221" w:rsidRPr="00234629">
        <w:rPr>
          <w:sz w:val="28"/>
          <w:szCs w:val="28"/>
        </w:rPr>
        <w:t xml:space="preserve"> </w:t>
      </w:r>
      <w:r w:rsidRPr="00234629">
        <w:rPr>
          <w:sz w:val="28"/>
          <w:szCs w:val="28"/>
        </w:rPr>
        <w:t>анализ, систематизация и обобщение результатов исследований в сфере искусства и образования путем применения комплекса исследовательских методов при решении конкретных научно-исследовательских задач;</w:t>
      </w:r>
      <w:r w:rsidR="001F7221" w:rsidRPr="00234629">
        <w:rPr>
          <w:sz w:val="28"/>
          <w:szCs w:val="28"/>
        </w:rPr>
        <w:t xml:space="preserve"> </w:t>
      </w:r>
      <w:r w:rsidRPr="00234629">
        <w:rPr>
          <w:sz w:val="28"/>
          <w:szCs w:val="28"/>
        </w:rPr>
        <w:tab/>
        <w:t>проведение и анализ результатов научного исследования в сфере искусства и музыкального  образования с использованием проектной деятельности.</w:t>
      </w:r>
    </w:p>
    <w:p w:rsidR="003E7F6A" w:rsidRPr="00234629" w:rsidRDefault="003E7F6A" w:rsidP="00954261">
      <w:pPr>
        <w:pStyle w:val="a7"/>
        <w:widowControl w:val="0"/>
        <w:tabs>
          <w:tab w:val="clear" w:pos="1804"/>
          <w:tab w:val="left" w:pos="360"/>
        </w:tabs>
        <w:spacing w:line="276" w:lineRule="auto"/>
        <w:ind w:left="0" w:firstLine="0"/>
        <w:rPr>
          <w:sz w:val="28"/>
          <w:szCs w:val="28"/>
        </w:rPr>
      </w:pPr>
      <w:r w:rsidRPr="00234629">
        <w:rPr>
          <w:b/>
          <w:sz w:val="28"/>
          <w:szCs w:val="28"/>
        </w:rPr>
        <w:t>3. Результаты обучения по дисциплине.</w:t>
      </w:r>
    </w:p>
    <w:p w:rsidR="003E7F6A" w:rsidRPr="00234629" w:rsidRDefault="003E7F6A"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sz w:val="28"/>
          <w:szCs w:val="28"/>
        </w:rPr>
        <w:t>В результате изучения дисциплины студент должен:</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i/>
          <w:sz w:val="28"/>
          <w:szCs w:val="28"/>
        </w:rPr>
        <w:t>Знать:</w:t>
      </w:r>
      <w:r w:rsidRPr="00234629">
        <w:rPr>
          <w:rFonts w:ascii="Times New Roman" w:hAnsi="Times New Roman"/>
          <w:sz w:val="28"/>
          <w:szCs w:val="28"/>
        </w:rPr>
        <w:t xml:space="preserve"> методы и формы самоорганизации и самообразования, систему научных знаний о комплексе принципов, методов, организационных формах проектной деятельности, виды учебно-исследовательской музыкально-педагогической деятельности в области музыкального образования.</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i/>
          <w:sz w:val="28"/>
          <w:szCs w:val="28"/>
        </w:rPr>
        <w:t>Уметь:</w:t>
      </w:r>
      <w:r w:rsidRPr="00234629">
        <w:rPr>
          <w:rFonts w:ascii="Times New Roman" w:hAnsi="Times New Roman"/>
          <w:sz w:val="28"/>
          <w:szCs w:val="28"/>
        </w:rPr>
        <w:t xml:space="preserve"> разрабатывать траекторию профессионального самообразования, овладеть умениями и навыками  педагогического проектирования в дополнительном образовании, осуществлять различные виды учебно-исследовательской музыкально-педагогической деятельности в условиях дополнительного музыкального образования.</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i/>
          <w:sz w:val="28"/>
          <w:szCs w:val="28"/>
        </w:rPr>
        <w:t xml:space="preserve">Владеть: </w:t>
      </w:r>
      <w:r w:rsidRPr="00234629">
        <w:rPr>
          <w:rFonts w:ascii="Times New Roman" w:hAnsi="Times New Roman"/>
          <w:sz w:val="28"/>
          <w:szCs w:val="28"/>
        </w:rPr>
        <w:t>навыками самоорганизации и самообразования, навыками проектирования образовательной среды и учебного содержания воспитательно-образовательного процесса в дополнительном музыкальном образовании, навыками учебно-исследовательской музыкально-педагогической деятельности в условиях дополнительного музыкального образования.</w:t>
      </w:r>
    </w:p>
    <w:p w:rsidR="003E7F6A" w:rsidRPr="00234629" w:rsidRDefault="003E7F6A" w:rsidP="00954261">
      <w:pPr>
        <w:spacing w:after="0"/>
        <w:jc w:val="both"/>
        <w:rPr>
          <w:rFonts w:ascii="Times New Roman" w:hAnsi="Times New Roman"/>
          <w:b/>
          <w:sz w:val="28"/>
          <w:szCs w:val="28"/>
        </w:rPr>
      </w:pPr>
      <w:r w:rsidRPr="00234629">
        <w:rPr>
          <w:rFonts w:ascii="Times New Roman" w:hAnsi="Times New Roman"/>
          <w:b/>
          <w:sz w:val="28"/>
          <w:szCs w:val="28"/>
        </w:rPr>
        <w:t xml:space="preserve">4. Дисциплина участвует в формировании компетенций: ОК-6, ПК-2, СК-1.  5. Общая трудоемкость </w:t>
      </w:r>
      <w:r w:rsidRPr="00234629">
        <w:rPr>
          <w:rFonts w:ascii="Times New Roman" w:hAnsi="Times New Roman"/>
          <w:i/>
          <w:sz w:val="28"/>
          <w:szCs w:val="28"/>
        </w:rPr>
        <w:t>(в ЗЕТ): 5</w:t>
      </w:r>
    </w:p>
    <w:p w:rsidR="003E7F6A" w:rsidRPr="00234629" w:rsidRDefault="003E7F6A" w:rsidP="00954261">
      <w:pPr>
        <w:pStyle w:val="a8"/>
        <w:spacing w:after="0"/>
        <w:ind w:left="0"/>
        <w:jc w:val="both"/>
        <w:rPr>
          <w:rFonts w:ascii="Times New Roman" w:hAnsi="Times New Roman" w:cs="Times New Roman"/>
          <w:i/>
          <w:sz w:val="28"/>
          <w:szCs w:val="28"/>
        </w:rPr>
      </w:pPr>
      <w:r w:rsidRPr="00234629">
        <w:rPr>
          <w:rFonts w:ascii="Times New Roman" w:hAnsi="Times New Roman" w:cs="Times New Roman"/>
          <w:b/>
          <w:sz w:val="28"/>
          <w:szCs w:val="28"/>
        </w:rPr>
        <w:t xml:space="preserve">6. Форма контроля: </w:t>
      </w:r>
      <w:r w:rsidRPr="00234629">
        <w:rPr>
          <w:rFonts w:ascii="Times New Roman" w:hAnsi="Times New Roman" w:cs="Times New Roman"/>
          <w:sz w:val="28"/>
          <w:szCs w:val="28"/>
        </w:rPr>
        <w:t>зачет, курсовая работа</w:t>
      </w:r>
    </w:p>
    <w:p w:rsidR="003E7F6A" w:rsidRPr="00234629" w:rsidRDefault="003E7F6A" w:rsidP="00954261">
      <w:pPr>
        <w:pStyle w:val="a8"/>
        <w:spacing w:after="0"/>
        <w:ind w:left="0"/>
        <w:jc w:val="both"/>
        <w:rPr>
          <w:rFonts w:ascii="Times New Roman" w:hAnsi="Times New Roman" w:cs="Times New Roman"/>
          <w:sz w:val="28"/>
          <w:szCs w:val="28"/>
        </w:rPr>
      </w:pPr>
      <w:r w:rsidRPr="00234629">
        <w:rPr>
          <w:rFonts w:ascii="Times New Roman" w:hAnsi="Times New Roman" w:cs="Times New Roman"/>
          <w:b/>
          <w:sz w:val="28"/>
          <w:szCs w:val="28"/>
        </w:rPr>
        <w:t>7. Сведения о профессорско-преподавательском составе:</w:t>
      </w:r>
      <w:r w:rsidRPr="00234629">
        <w:rPr>
          <w:rFonts w:ascii="Times New Roman" w:hAnsi="Times New Roman" w:cs="Times New Roman"/>
          <w:sz w:val="28"/>
          <w:szCs w:val="28"/>
        </w:rPr>
        <w:t xml:space="preserve"> к.п.н., профессор М. В. Кревсун</w:t>
      </w:r>
    </w:p>
    <w:p w:rsidR="003E7F6A" w:rsidRPr="00234629" w:rsidRDefault="003E7F6A" w:rsidP="00954261">
      <w:pPr>
        <w:spacing w:after="0"/>
        <w:jc w:val="both"/>
        <w:rPr>
          <w:rFonts w:ascii="Times New Roman" w:hAnsi="Times New Roman"/>
          <w:sz w:val="28"/>
          <w:szCs w:val="28"/>
        </w:rPr>
      </w:pPr>
    </w:p>
    <w:p w:rsidR="003E7F6A" w:rsidRPr="00234629" w:rsidRDefault="003E7F6A" w:rsidP="00954261">
      <w:pPr>
        <w:spacing w:after="0"/>
        <w:rPr>
          <w:rFonts w:ascii="Times New Roman" w:hAnsi="Times New Roman"/>
          <w:b/>
          <w:sz w:val="28"/>
          <w:szCs w:val="28"/>
        </w:rPr>
      </w:pPr>
    </w:p>
    <w:p w:rsidR="001F7221" w:rsidRPr="00234629" w:rsidRDefault="001F7221" w:rsidP="00954261">
      <w:pPr>
        <w:spacing w:after="0"/>
        <w:jc w:val="center"/>
        <w:rPr>
          <w:rFonts w:ascii="Times New Roman" w:hAnsi="Times New Roman"/>
          <w:b/>
          <w:sz w:val="28"/>
          <w:szCs w:val="28"/>
        </w:rPr>
      </w:pPr>
    </w:p>
    <w:p w:rsidR="008F5BED" w:rsidRPr="00234629" w:rsidRDefault="008F5BED" w:rsidP="00954261">
      <w:pPr>
        <w:spacing w:after="0"/>
        <w:jc w:val="center"/>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Б1.В.ДВ.14.01 Применение технологий экскурсионной работы в деятельности педагога-организатора</w:t>
      </w:r>
    </w:p>
    <w:p w:rsidR="001F7221" w:rsidRPr="00234629" w:rsidRDefault="001F7221" w:rsidP="00954261">
      <w:pPr>
        <w:shd w:val="clear" w:color="auto" w:fill="FFFFFF"/>
        <w:spacing w:after="0"/>
        <w:jc w:val="center"/>
        <w:rPr>
          <w:rFonts w:ascii="Times New Roman" w:hAnsi="Times New Roman"/>
          <w:b/>
          <w:sz w:val="28"/>
          <w:szCs w:val="28"/>
        </w:rPr>
      </w:pPr>
    </w:p>
    <w:tbl>
      <w:tblPr>
        <w:tblW w:w="10031" w:type="dxa"/>
        <w:tblLook w:val="04A0" w:firstRow="1" w:lastRow="0" w:firstColumn="1" w:lastColumn="0" w:noHBand="0" w:noVBand="1"/>
      </w:tblPr>
      <w:tblGrid>
        <w:gridCol w:w="3510"/>
        <w:gridCol w:w="6521"/>
      </w:tblGrid>
      <w:tr w:rsidR="003E7F6A" w:rsidRPr="00234629" w:rsidTr="001F7221">
        <w:trPr>
          <w:trHeight w:val="599"/>
        </w:trPr>
        <w:tc>
          <w:tcPr>
            <w:tcW w:w="3510" w:type="dxa"/>
            <w:hideMark/>
          </w:tcPr>
          <w:p w:rsidR="003E7F6A"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6521" w:type="dxa"/>
            <w:hideMark/>
          </w:tcPr>
          <w:p w:rsidR="003E7F6A" w:rsidRPr="00234629" w:rsidRDefault="003E7F6A"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3E7F6A" w:rsidRPr="00234629" w:rsidTr="001F7221">
        <w:trPr>
          <w:trHeight w:val="468"/>
        </w:trPr>
        <w:tc>
          <w:tcPr>
            <w:tcW w:w="3510" w:type="dxa"/>
            <w:hideMark/>
          </w:tcPr>
          <w:p w:rsidR="003E7F6A"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6521" w:type="dxa"/>
            <w:hideMark/>
          </w:tcPr>
          <w:p w:rsidR="003E7F6A" w:rsidRPr="00234629" w:rsidRDefault="003E7F6A" w:rsidP="00954261">
            <w:pPr>
              <w:shd w:val="clear" w:color="auto" w:fill="FFFFFF"/>
              <w:spacing w:after="0"/>
              <w:ind w:left="27" w:right="-143"/>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001F7221" w:rsidRPr="00234629">
              <w:rPr>
                <w:rFonts w:ascii="Times New Roman" w:hAnsi="Times New Roman"/>
                <w:i/>
                <w:sz w:val="28"/>
                <w:szCs w:val="28"/>
              </w:rPr>
              <w:t xml:space="preserve"> </w:t>
            </w:r>
          </w:p>
        </w:tc>
      </w:tr>
      <w:tr w:rsidR="003E7F6A" w:rsidRPr="00234629" w:rsidTr="001F7221">
        <w:trPr>
          <w:trHeight w:val="491"/>
        </w:trPr>
        <w:tc>
          <w:tcPr>
            <w:tcW w:w="3510"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6521"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pStyle w:val="a7"/>
        <w:widowControl w:val="0"/>
        <w:tabs>
          <w:tab w:val="clear" w:pos="1804"/>
          <w:tab w:val="left" w:pos="708"/>
        </w:tabs>
        <w:spacing w:line="276" w:lineRule="auto"/>
        <w:ind w:left="0" w:firstLine="0"/>
        <w:rPr>
          <w:sz w:val="28"/>
          <w:szCs w:val="28"/>
        </w:rPr>
      </w:pPr>
      <w:r w:rsidRPr="00234629">
        <w:rPr>
          <w:b/>
          <w:sz w:val="28"/>
          <w:szCs w:val="28"/>
        </w:rPr>
        <w:t>1 Цели</w:t>
      </w:r>
      <w:r w:rsidRPr="00234629">
        <w:rPr>
          <w:sz w:val="28"/>
          <w:szCs w:val="28"/>
        </w:rPr>
        <w:t xml:space="preserve"> </w:t>
      </w:r>
      <w:r w:rsidRPr="00234629">
        <w:rPr>
          <w:b/>
          <w:sz w:val="28"/>
          <w:szCs w:val="28"/>
        </w:rPr>
        <w:t>освоения учебной дисциплины</w:t>
      </w:r>
      <w:r w:rsidRPr="00234629">
        <w:rPr>
          <w:sz w:val="28"/>
          <w:szCs w:val="28"/>
        </w:rPr>
        <w:t>: формирование основ теоретических знаний экскурсионного дела; знакомство с видами экскурсий, их структурой и сущностью; раскрыть основы профессиональной деятельности экскурсоводов;</w:t>
      </w:r>
      <w:r w:rsidR="008F5BED" w:rsidRPr="00234629">
        <w:rPr>
          <w:sz w:val="28"/>
          <w:szCs w:val="28"/>
        </w:rPr>
        <w:t xml:space="preserve"> </w:t>
      </w:r>
      <w:r w:rsidRPr="00234629">
        <w:rPr>
          <w:sz w:val="28"/>
          <w:szCs w:val="28"/>
        </w:rPr>
        <w:t>формирование практических компетенций в организации и проведении экскурсий.</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b/>
          <w:sz w:val="28"/>
          <w:szCs w:val="28"/>
        </w:rPr>
        <w:t>2.Задачи</w:t>
      </w:r>
      <w:r w:rsidR="008F5BED" w:rsidRPr="00234629">
        <w:rPr>
          <w:rFonts w:ascii="Times New Roman" w:hAnsi="Times New Roman"/>
          <w:b/>
          <w:sz w:val="28"/>
          <w:szCs w:val="28"/>
        </w:rPr>
        <w:t xml:space="preserve"> освоения учебной дисциплины</w:t>
      </w:r>
      <w:r w:rsidRPr="00234629">
        <w:rPr>
          <w:rFonts w:ascii="Times New Roman" w:hAnsi="Times New Roman"/>
          <w:b/>
          <w:sz w:val="28"/>
          <w:szCs w:val="28"/>
        </w:rPr>
        <w:t>:</w:t>
      </w:r>
      <w:r w:rsidRPr="00234629">
        <w:rPr>
          <w:rFonts w:ascii="Times New Roman" w:hAnsi="Times New Roman"/>
          <w:sz w:val="28"/>
          <w:szCs w:val="28"/>
        </w:rPr>
        <w:t xml:space="preserve"> показать место и роль экскурсионных услуг в сфере обслуживания туристов;  рассмотреть технологию проектирования и оказания экскурсионных услуг;  выявить технико –экономические особенности и принципы расчета стоимости и цены реализации экскурсионных услуг;  выявить основные функции, принципы, особенности управления процессом проектирования экскурсионных услуг;  определить нормативно –правовую базу проектирования экскурсионных услуг;  рассмотреть теоретические основы и принципы проектирования экскурсионных услуг.</w:t>
      </w:r>
    </w:p>
    <w:p w:rsidR="008F5BED" w:rsidRPr="00234629" w:rsidRDefault="003E7F6A" w:rsidP="00954261">
      <w:pPr>
        <w:autoSpaceDE w:val="0"/>
        <w:autoSpaceDN w:val="0"/>
        <w:adjustRightInd w:val="0"/>
        <w:spacing w:after="0"/>
        <w:jc w:val="both"/>
        <w:rPr>
          <w:rFonts w:ascii="Times New Roman" w:hAnsi="Times New Roman"/>
          <w:b/>
          <w:sz w:val="28"/>
          <w:szCs w:val="28"/>
        </w:rPr>
      </w:pPr>
      <w:r w:rsidRPr="00234629">
        <w:rPr>
          <w:rFonts w:ascii="Times New Roman" w:hAnsi="Times New Roman"/>
          <w:b/>
          <w:sz w:val="28"/>
          <w:szCs w:val="28"/>
        </w:rPr>
        <w:t>3. Результаты освоения дисциплины:</w:t>
      </w:r>
    </w:p>
    <w:p w:rsidR="008F5BED" w:rsidRPr="00234629" w:rsidRDefault="008F5BED" w:rsidP="00954261">
      <w:pPr>
        <w:autoSpaceDE w:val="0"/>
        <w:autoSpaceDN w:val="0"/>
        <w:adjustRightInd w:val="0"/>
        <w:spacing w:after="0"/>
        <w:jc w:val="both"/>
        <w:rPr>
          <w:rFonts w:ascii="Times New Roman" w:hAnsi="Times New Roman"/>
          <w:b/>
          <w:sz w:val="28"/>
          <w:szCs w:val="28"/>
        </w:rPr>
      </w:pPr>
      <w:r w:rsidRPr="00234629">
        <w:rPr>
          <w:rFonts w:ascii="Times New Roman" w:hAnsi="Times New Roman"/>
          <w:b/>
          <w:sz w:val="28"/>
          <w:szCs w:val="28"/>
        </w:rPr>
        <w:t>Знать:</w:t>
      </w:r>
      <w:r w:rsidRPr="00234629">
        <w:rPr>
          <w:rFonts w:ascii="Times New Roman" w:hAnsi="Times New Roman"/>
          <w:sz w:val="28"/>
          <w:szCs w:val="28"/>
        </w:rPr>
        <w:t xml:space="preserve"> основы профессиональной этики и речевой культуры; современные методы и технологии обучения и диагностики: методику организации культурно-массовых, рекреативно-анимационных и досуговых мероприятий в условиях образовательных учреждений различных типов.</w:t>
      </w:r>
    </w:p>
    <w:p w:rsidR="008F5BED" w:rsidRPr="00234629" w:rsidRDefault="008F5BED" w:rsidP="00954261">
      <w:pPr>
        <w:autoSpaceDE w:val="0"/>
        <w:autoSpaceDN w:val="0"/>
        <w:adjustRightInd w:val="0"/>
        <w:spacing w:after="0"/>
        <w:jc w:val="both"/>
        <w:rPr>
          <w:rFonts w:ascii="Times New Roman" w:hAnsi="Times New Roman"/>
          <w:b/>
          <w:sz w:val="28"/>
          <w:szCs w:val="28"/>
        </w:rPr>
      </w:pPr>
      <w:r w:rsidRPr="00234629">
        <w:rPr>
          <w:rFonts w:ascii="Times New Roman" w:hAnsi="Times New Roman"/>
          <w:b/>
          <w:sz w:val="28"/>
          <w:szCs w:val="28"/>
        </w:rPr>
        <w:t>Уметь:</w:t>
      </w:r>
      <w:r w:rsidRPr="00234629">
        <w:rPr>
          <w:rFonts w:ascii="Times New Roman" w:hAnsi="Times New Roman"/>
          <w:sz w:val="28"/>
          <w:szCs w:val="28"/>
        </w:rPr>
        <w:t xml:space="preserve"> использовать основы профессиональной этики и речевой культуры, использовать современные методы и технологии обучения и диагностики; использовать методику организации культурно-массовых, рекреативно-анимационных и досуговых мероприятий в условиях образовательных учреждений различных типов.</w:t>
      </w:r>
    </w:p>
    <w:p w:rsidR="008F5BED" w:rsidRPr="00234629" w:rsidRDefault="008F5BED" w:rsidP="00954261">
      <w:pPr>
        <w:autoSpaceDE w:val="0"/>
        <w:autoSpaceDN w:val="0"/>
        <w:adjustRightInd w:val="0"/>
        <w:spacing w:after="0"/>
        <w:jc w:val="both"/>
        <w:rPr>
          <w:rFonts w:ascii="Times New Roman" w:hAnsi="Times New Roman"/>
          <w:b/>
          <w:sz w:val="28"/>
          <w:szCs w:val="28"/>
        </w:rPr>
      </w:pPr>
      <w:r w:rsidRPr="00234629">
        <w:rPr>
          <w:rFonts w:ascii="Times New Roman" w:hAnsi="Times New Roman"/>
          <w:b/>
          <w:sz w:val="28"/>
          <w:szCs w:val="28"/>
        </w:rPr>
        <w:t>Владеть:</w:t>
      </w:r>
      <w:r w:rsidRPr="00234629">
        <w:rPr>
          <w:rFonts w:ascii="Times New Roman" w:hAnsi="Times New Roman"/>
          <w:sz w:val="28"/>
          <w:szCs w:val="28"/>
        </w:rPr>
        <w:t xml:space="preserve"> навыками использования основ профессиональной этики и речевой культуры, навыками использования современных методов и технологий обучения и диагностики; навыками владения методик организации культурно-массовых, </w:t>
      </w:r>
      <w:r w:rsidRPr="00234629">
        <w:rPr>
          <w:rFonts w:ascii="Times New Roman" w:hAnsi="Times New Roman"/>
          <w:sz w:val="28"/>
          <w:szCs w:val="28"/>
        </w:rPr>
        <w:lastRenderedPageBreak/>
        <w:t>рекреативно-анимационных и досуговых мероприятий в условиях образовательных учреждений различных типов.</w:t>
      </w:r>
    </w:p>
    <w:p w:rsidR="003E7F6A" w:rsidRPr="00234629" w:rsidRDefault="008F5BED" w:rsidP="00954261">
      <w:pPr>
        <w:autoSpaceDE w:val="0"/>
        <w:autoSpaceDN w:val="0"/>
        <w:adjustRightInd w:val="0"/>
        <w:spacing w:after="0"/>
        <w:jc w:val="both"/>
        <w:rPr>
          <w:rFonts w:ascii="Times New Roman" w:hAnsi="Times New Roman"/>
          <w:b/>
          <w:sz w:val="28"/>
          <w:szCs w:val="28"/>
        </w:rPr>
      </w:pPr>
      <w:r w:rsidRPr="00234629">
        <w:rPr>
          <w:rFonts w:ascii="Times New Roman" w:hAnsi="Times New Roman"/>
          <w:b/>
          <w:sz w:val="28"/>
          <w:szCs w:val="28"/>
        </w:rPr>
        <w:t>4.</w:t>
      </w:r>
      <w:r w:rsidR="003E7F6A" w:rsidRPr="00234629">
        <w:rPr>
          <w:rFonts w:ascii="Times New Roman" w:hAnsi="Times New Roman"/>
          <w:b/>
          <w:sz w:val="28"/>
          <w:szCs w:val="28"/>
        </w:rPr>
        <w:t xml:space="preserve"> </w:t>
      </w:r>
      <w:r w:rsidRPr="00234629">
        <w:rPr>
          <w:rFonts w:ascii="Times New Roman" w:hAnsi="Times New Roman"/>
          <w:b/>
          <w:sz w:val="28"/>
          <w:szCs w:val="28"/>
        </w:rPr>
        <w:t>Д</w:t>
      </w:r>
      <w:r w:rsidR="003E7F6A" w:rsidRPr="00234629">
        <w:rPr>
          <w:rFonts w:ascii="Times New Roman" w:hAnsi="Times New Roman"/>
          <w:b/>
          <w:sz w:val="28"/>
          <w:szCs w:val="28"/>
        </w:rPr>
        <w:t xml:space="preserve">исциплина участвует в формировании следующих компетенций: </w:t>
      </w:r>
      <w:r w:rsidRPr="00234629">
        <w:rPr>
          <w:rFonts w:ascii="Times New Roman" w:hAnsi="Times New Roman"/>
          <w:b/>
          <w:sz w:val="28"/>
          <w:szCs w:val="28"/>
        </w:rPr>
        <w:t>ОПК-5; ПК-2; СК-5</w:t>
      </w:r>
    </w:p>
    <w:p w:rsidR="003E7F6A" w:rsidRPr="00234629" w:rsidRDefault="008F5BED" w:rsidP="00954261">
      <w:pPr>
        <w:pStyle w:val="1"/>
        <w:spacing w:after="0"/>
        <w:ind w:left="0"/>
        <w:jc w:val="both"/>
        <w:rPr>
          <w:rFonts w:ascii="Times New Roman" w:hAnsi="Times New Roman"/>
          <w:i/>
          <w:sz w:val="28"/>
          <w:szCs w:val="28"/>
        </w:rPr>
      </w:pPr>
      <w:r w:rsidRPr="00234629">
        <w:rPr>
          <w:rFonts w:ascii="Times New Roman" w:hAnsi="Times New Roman"/>
          <w:b/>
          <w:sz w:val="28"/>
          <w:szCs w:val="28"/>
        </w:rPr>
        <w:t>5.</w:t>
      </w:r>
      <w:r w:rsidR="003E7F6A" w:rsidRPr="00234629">
        <w:rPr>
          <w:rFonts w:ascii="Times New Roman" w:hAnsi="Times New Roman"/>
          <w:b/>
          <w:sz w:val="28"/>
          <w:szCs w:val="28"/>
        </w:rPr>
        <w:t xml:space="preserve">Общая трудоемкость </w:t>
      </w:r>
      <w:r w:rsidR="003E7F6A" w:rsidRPr="00234629">
        <w:rPr>
          <w:rFonts w:ascii="Times New Roman" w:hAnsi="Times New Roman"/>
          <w:i/>
          <w:sz w:val="28"/>
          <w:szCs w:val="28"/>
        </w:rPr>
        <w:t>(в ЗЕТ</w:t>
      </w:r>
      <w:r w:rsidR="003E7F6A" w:rsidRPr="00234629">
        <w:rPr>
          <w:rFonts w:ascii="Times New Roman" w:hAnsi="Times New Roman"/>
          <w:sz w:val="28"/>
          <w:szCs w:val="28"/>
        </w:rPr>
        <w:t>): 4.</w:t>
      </w:r>
    </w:p>
    <w:p w:rsidR="003E7F6A" w:rsidRPr="00234629" w:rsidRDefault="008F5BED" w:rsidP="00954261">
      <w:pPr>
        <w:pStyle w:val="1"/>
        <w:spacing w:after="0"/>
        <w:ind w:left="0"/>
        <w:jc w:val="both"/>
        <w:rPr>
          <w:rFonts w:ascii="Times New Roman" w:hAnsi="Times New Roman"/>
          <w:i/>
          <w:sz w:val="28"/>
          <w:szCs w:val="28"/>
        </w:rPr>
      </w:pPr>
      <w:r w:rsidRPr="00234629">
        <w:rPr>
          <w:rFonts w:ascii="Times New Roman" w:hAnsi="Times New Roman"/>
          <w:b/>
          <w:sz w:val="28"/>
          <w:szCs w:val="28"/>
        </w:rPr>
        <w:t>6. Фо</w:t>
      </w:r>
      <w:r w:rsidR="003E7F6A" w:rsidRPr="00234629">
        <w:rPr>
          <w:rFonts w:ascii="Times New Roman" w:hAnsi="Times New Roman"/>
          <w:b/>
          <w:sz w:val="28"/>
          <w:szCs w:val="28"/>
        </w:rPr>
        <w:t xml:space="preserve">рма контроля: </w:t>
      </w:r>
      <w:r w:rsidR="003E7F6A" w:rsidRPr="00234629">
        <w:rPr>
          <w:rFonts w:ascii="Times New Roman" w:hAnsi="Times New Roman"/>
          <w:sz w:val="28"/>
          <w:szCs w:val="28"/>
        </w:rPr>
        <w:t xml:space="preserve"> </w:t>
      </w:r>
      <w:r w:rsidR="003E7F6A" w:rsidRPr="00234629">
        <w:rPr>
          <w:rFonts w:ascii="Times New Roman" w:hAnsi="Times New Roman"/>
          <w:b/>
          <w:sz w:val="28"/>
          <w:szCs w:val="28"/>
        </w:rPr>
        <w:t>экзамен</w:t>
      </w:r>
    </w:p>
    <w:p w:rsidR="003E7F6A" w:rsidRPr="00234629" w:rsidRDefault="008F5BED" w:rsidP="00954261">
      <w:pPr>
        <w:pStyle w:val="1"/>
        <w:spacing w:after="0"/>
        <w:ind w:left="0"/>
        <w:jc w:val="both"/>
        <w:rPr>
          <w:rFonts w:ascii="Times New Roman" w:hAnsi="Times New Roman"/>
          <w:sz w:val="28"/>
          <w:szCs w:val="28"/>
        </w:rPr>
      </w:pPr>
      <w:r w:rsidRPr="00234629">
        <w:rPr>
          <w:rFonts w:ascii="Times New Roman" w:hAnsi="Times New Roman"/>
          <w:b/>
          <w:sz w:val="28"/>
          <w:szCs w:val="28"/>
        </w:rPr>
        <w:t>7.</w:t>
      </w:r>
      <w:r w:rsidR="003E7F6A" w:rsidRPr="00234629">
        <w:rPr>
          <w:rFonts w:ascii="Times New Roman" w:hAnsi="Times New Roman"/>
          <w:b/>
          <w:sz w:val="28"/>
          <w:szCs w:val="28"/>
        </w:rPr>
        <w:t>Сведения о профессорско-преподавательском составе:</w:t>
      </w:r>
      <w:r w:rsidR="003E7F6A" w:rsidRPr="00234629">
        <w:rPr>
          <w:rFonts w:ascii="Times New Roman" w:hAnsi="Times New Roman"/>
          <w:sz w:val="28"/>
          <w:szCs w:val="28"/>
        </w:rPr>
        <w:t xml:space="preserve">                                                           к.п.н., доцент Мышева</w:t>
      </w:r>
      <w:r w:rsidRPr="00234629">
        <w:rPr>
          <w:rFonts w:ascii="Times New Roman" w:hAnsi="Times New Roman"/>
          <w:sz w:val="28"/>
          <w:szCs w:val="28"/>
        </w:rPr>
        <w:t>.</w:t>
      </w: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color w:val="000000"/>
          <w:sz w:val="28"/>
          <w:szCs w:val="28"/>
          <w:u w:val="single"/>
        </w:rPr>
      </w:pPr>
      <w:r w:rsidRPr="00234629">
        <w:rPr>
          <w:rFonts w:ascii="Times New Roman" w:hAnsi="Times New Roman"/>
          <w:b/>
          <w:sz w:val="28"/>
          <w:szCs w:val="28"/>
          <w:u w:val="single"/>
        </w:rPr>
        <w:t>Б1.В.ВД. 14.02 Работа педагога-организатора на материале МХК</w:t>
      </w:r>
    </w:p>
    <w:p w:rsidR="003E7F6A" w:rsidRPr="00234629" w:rsidRDefault="003E7F6A" w:rsidP="00954261">
      <w:pPr>
        <w:pStyle w:val="a8"/>
        <w:spacing w:after="0"/>
        <w:ind w:left="0"/>
        <w:jc w:val="center"/>
        <w:rPr>
          <w:rFonts w:ascii="Times New Roman" w:hAnsi="Times New Roman" w:cs="Times New Roman"/>
          <w:b/>
          <w:sz w:val="28"/>
          <w:szCs w:val="28"/>
          <w:u w:val="single"/>
        </w:rPr>
      </w:pPr>
    </w:p>
    <w:tbl>
      <w:tblPr>
        <w:tblW w:w="10031" w:type="dxa"/>
        <w:tblLook w:val="04A0" w:firstRow="1" w:lastRow="0" w:firstColumn="1" w:lastColumn="0" w:noHBand="0" w:noVBand="1"/>
      </w:tblPr>
      <w:tblGrid>
        <w:gridCol w:w="1951"/>
        <w:gridCol w:w="8080"/>
      </w:tblGrid>
      <w:tr w:rsidR="001F7221" w:rsidRPr="00234629" w:rsidTr="00032483">
        <w:trPr>
          <w:trHeight w:val="599"/>
        </w:trPr>
        <w:tc>
          <w:tcPr>
            <w:tcW w:w="1951" w:type="dxa"/>
            <w:hideMark/>
          </w:tcPr>
          <w:p w:rsidR="001F7221"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8080" w:type="dxa"/>
            <w:hideMark/>
          </w:tcPr>
          <w:p w:rsidR="001F7221" w:rsidRPr="00234629" w:rsidRDefault="001F7221"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1F7221" w:rsidRPr="00234629" w:rsidTr="00032483">
        <w:trPr>
          <w:trHeight w:val="468"/>
        </w:trPr>
        <w:tc>
          <w:tcPr>
            <w:tcW w:w="1951" w:type="dxa"/>
            <w:hideMark/>
          </w:tcPr>
          <w:p w:rsidR="001F7221"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8080" w:type="dxa"/>
            <w:hideMark/>
          </w:tcPr>
          <w:p w:rsidR="001F7221" w:rsidRPr="00234629" w:rsidRDefault="001F7221" w:rsidP="00954261">
            <w:pPr>
              <w:shd w:val="clear" w:color="auto" w:fill="FFFFFF"/>
              <w:spacing w:after="0"/>
              <w:ind w:left="27" w:right="-143"/>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Pr="00234629">
              <w:rPr>
                <w:rFonts w:ascii="Times New Roman" w:hAnsi="Times New Roman"/>
                <w:i/>
                <w:sz w:val="28"/>
                <w:szCs w:val="28"/>
              </w:rPr>
              <w:t xml:space="preserve"> </w:t>
            </w:r>
          </w:p>
        </w:tc>
      </w:tr>
      <w:tr w:rsidR="001F7221" w:rsidRPr="00234629" w:rsidTr="00032483">
        <w:trPr>
          <w:trHeight w:val="491"/>
        </w:trPr>
        <w:tc>
          <w:tcPr>
            <w:tcW w:w="1951" w:type="dxa"/>
            <w:hideMark/>
          </w:tcPr>
          <w:p w:rsidR="001F7221" w:rsidRPr="00234629" w:rsidRDefault="001F7221"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8080" w:type="dxa"/>
            <w:hideMark/>
          </w:tcPr>
          <w:p w:rsidR="001F7221" w:rsidRPr="00234629" w:rsidRDefault="001F7221"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shd w:val="clear" w:color="auto" w:fill="FFFFFF"/>
        <w:spacing w:after="0"/>
        <w:jc w:val="center"/>
        <w:rPr>
          <w:rFonts w:ascii="Times New Roman" w:hAnsi="Times New Roman"/>
          <w:color w:val="000000"/>
          <w:sz w:val="28"/>
          <w:szCs w:val="28"/>
        </w:rPr>
      </w:pPr>
    </w:p>
    <w:p w:rsidR="003E7F6A" w:rsidRPr="00234629" w:rsidRDefault="003E7F6A" w:rsidP="00954261">
      <w:pPr>
        <w:pStyle w:val="a7"/>
        <w:widowControl w:val="0"/>
        <w:tabs>
          <w:tab w:val="clear" w:pos="1804"/>
          <w:tab w:val="left" w:pos="708"/>
        </w:tabs>
        <w:spacing w:line="276" w:lineRule="auto"/>
        <w:ind w:left="0" w:firstLine="0"/>
        <w:rPr>
          <w:sz w:val="28"/>
          <w:szCs w:val="28"/>
        </w:rPr>
      </w:pPr>
      <w:r w:rsidRPr="00234629">
        <w:rPr>
          <w:b/>
          <w:sz w:val="28"/>
          <w:szCs w:val="28"/>
        </w:rPr>
        <w:t>1 Цели</w:t>
      </w:r>
      <w:r w:rsidRPr="00234629">
        <w:rPr>
          <w:sz w:val="28"/>
          <w:szCs w:val="28"/>
        </w:rPr>
        <w:t xml:space="preserve"> </w:t>
      </w:r>
      <w:r w:rsidRPr="00234629">
        <w:rPr>
          <w:b/>
          <w:sz w:val="28"/>
          <w:szCs w:val="28"/>
        </w:rPr>
        <w:t>освоения учебной дисциплины</w:t>
      </w:r>
      <w:r w:rsidR="008F5BED" w:rsidRPr="00234629">
        <w:rPr>
          <w:sz w:val="28"/>
          <w:szCs w:val="28"/>
        </w:rPr>
        <w:t>:</w:t>
      </w:r>
      <w:r w:rsidRPr="00234629">
        <w:rPr>
          <w:sz w:val="28"/>
          <w:szCs w:val="28"/>
        </w:rPr>
        <w:t xml:space="preserve"> оказать действенное влияние на расширение кругозора студента, на формирование его личности;  способствовать усвоению специальных знаний, необходимых для профессионального исследования и пропаганды искусства</w:t>
      </w:r>
      <w:r w:rsidR="008F5BED" w:rsidRPr="00234629">
        <w:rPr>
          <w:sz w:val="28"/>
          <w:szCs w:val="28"/>
        </w:rPr>
        <w:t>.</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b/>
          <w:sz w:val="28"/>
          <w:szCs w:val="28"/>
        </w:rPr>
        <w:t>2.Задачи</w:t>
      </w:r>
      <w:r w:rsidR="008F5BED" w:rsidRPr="00234629">
        <w:rPr>
          <w:rFonts w:ascii="Times New Roman" w:hAnsi="Times New Roman"/>
          <w:sz w:val="28"/>
          <w:szCs w:val="28"/>
        </w:rPr>
        <w:t xml:space="preserve"> </w:t>
      </w:r>
      <w:r w:rsidR="008F5BED" w:rsidRPr="00234629">
        <w:rPr>
          <w:rFonts w:ascii="Times New Roman" w:hAnsi="Times New Roman"/>
          <w:b/>
          <w:sz w:val="28"/>
          <w:szCs w:val="28"/>
        </w:rPr>
        <w:t xml:space="preserve">освоения учебной дисциплины: </w:t>
      </w:r>
      <w:r w:rsidRPr="00234629">
        <w:rPr>
          <w:rFonts w:ascii="Times New Roman" w:hAnsi="Times New Roman"/>
          <w:sz w:val="28"/>
          <w:szCs w:val="28"/>
        </w:rPr>
        <w:t xml:space="preserve">познакомить с историческими знаниями об истории искусства в связи с теми событиями и процессами, которые проходили в разных странах; познакомить с направлениями, художественными школами, стилями, существовавшими в тот или иной исторический период развития общества разных стран; раскрыть специфику искусства </w:t>
      </w:r>
    </w:p>
    <w:p w:rsidR="008F5BED" w:rsidRPr="00234629" w:rsidRDefault="003E7F6A" w:rsidP="00954261">
      <w:pPr>
        <w:pStyle w:val="1"/>
        <w:spacing w:after="0"/>
        <w:ind w:left="0"/>
        <w:jc w:val="both"/>
        <w:rPr>
          <w:rFonts w:ascii="Times New Roman" w:hAnsi="Times New Roman"/>
          <w:b/>
          <w:sz w:val="28"/>
          <w:szCs w:val="28"/>
          <w:lang w:eastAsia="ru-RU"/>
        </w:rPr>
      </w:pPr>
      <w:r w:rsidRPr="00234629">
        <w:rPr>
          <w:rFonts w:ascii="Times New Roman" w:hAnsi="Times New Roman"/>
          <w:b/>
          <w:sz w:val="28"/>
          <w:szCs w:val="28"/>
          <w:lang w:eastAsia="ru-RU"/>
        </w:rPr>
        <w:t>3. Результаты освоения дисциплины:</w:t>
      </w:r>
    </w:p>
    <w:p w:rsidR="008F5BED" w:rsidRPr="00234629" w:rsidRDefault="008F5BED" w:rsidP="00954261">
      <w:pPr>
        <w:pStyle w:val="1"/>
        <w:spacing w:after="0"/>
        <w:ind w:left="0"/>
        <w:jc w:val="both"/>
        <w:rPr>
          <w:rFonts w:ascii="Times New Roman" w:hAnsi="Times New Roman"/>
          <w:b/>
          <w:sz w:val="28"/>
          <w:szCs w:val="28"/>
          <w:lang w:eastAsia="ru-RU"/>
        </w:rPr>
      </w:pPr>
      <w:r w:rsidRPr="00234629">
        <w:rPr>
          <w:rFonts w:ascii="Times New Roman" w:hAnsi="Times New Roman"/>
          <w:b/>
          <w:sz w:val="28"/>
          <w:szCs w:val="28"/>
          <w:lang w:eastAsia="ru-RU"/>
        </w:rPr>
        <w:t>Знать:</w:t>
      </w:r>
      <w:r w:rsidRPr="00234629">
        <w:rPr>
          <w:rFonts w:ascii="Times New Roman" w:hAnsi="Times New Roman"/>
          <w:sz w:val="28"/>
          <w:szCs w:val="28"/>
        </w:rPr>
        <w:t xml:space="preserve"> современные методы и технологии обучения и диагностики; методику организации культурно-массовых, рекреативно-анимационных и досуговых мероприятий в условиях образовательных учреждений различных типов.</w:t>
      </w:r>
    </w:p>
    <w:p w:rsidR="008F5BED" w:rsidRPr="00234629" w:rsidRDefault="008F5BED" w:rsidP="00954261">
      <w:pPr>
        <w:pStyle w:val="1"/>
        <w:spacing w:after="0"/>
        <w:ind w:left="0"/>
        <w:jc w:val="both"/>
        <w:rPr>
          <w:rFonts w:ascii="Times New Roman" w:hAnsi="Times New Roman"/>
          <w:b/>
          <w:sz w:val="28"/>
          <w:szCs w:val="28"/>
          <w:lang w:eastAsia="ru-RU"/>
        </w:rPr>
      </w:pPr>
      <w:r w:rsidRPr="00234629">
        <w:rPr>
          <w:rFonts w:ascii="Times New Roman" w:hAnsi="Times New Roman"/>
          <w:b/>
          <w:sz w:val="28"/>
          <w:szCs w:val="28"/>
          <w:lang w:eastAsia="ru-RU"/>
        </w:rPr>
        <w:t>Уметь:</w:t>
      </w:r>
      <w:r w:rsidRPr="00234629">
        <w:rPr>
          <w:rFonts w:ascii="Times New Roman" w:hAnsi="Times New Roman"/>
          <w:sz w:val="28"/>
          <w:szCs w:val="28"/>
        </w:rPr>
        <w:t xml:space="preserve"> использовать современные методы и технологии обучения и диагностики; использовать методику организации культурно-массовых, рекреативно-анимационных и досуговых мероприятий в условиях образовательных учреждений различных типов.</w:t>
      </w:r>
    </w:p>
    <w:p w:rsidR="008F5BED" w:rsidRPr="00234629" w:rsidRDefault="008F5BED" w:rsidP="00954261">
      <w:pPr>
        <w:pStyle w:val="1"/>
        <w:spacing w:after="0"/>
        <w:ind w:left="0"/>
        <w:jc w:val="both"/>
        <w:rPr>
          <w:rFonts w:ascii="Times New Roman" w:hAnsi="Times New Roman"/>
          <w:b/>
          <w:sz w:val="28"/>
          <w:szCs w:val="28"/>
          <w:lang w:eastAsia="ru-RU"/>
        </w:rPr>
      </w:pPr>
      <w:r w:rsidRPr="00234629">
        <w:rPr>
          <w:rFonts w:ascii="Times New Roman" w:hAnsi="Times New Roman"/>
          <w:b/>
          <w:sz w:val="28"/>
          <w:szCs w:val="28"/>
          <w:lang w:eastAsia="ru-RU"/>
        </w:rPr>
        <w:t>Владеть:</w:t>
      </w:r>
      <w:r w:rsidRPr="00234629">
        <w:rPr>
          <w:rFonts w:ascii="Times New Roman" w:hAnsi="Times New Roman"/>
          <w:sz w:val="28"/>
          <w:szCs w:val="28"/>
        </w:rPr>
        <w:t xml:space="preserve"> навыками использования современных методик и технологий обучения и диагностики, навыками владения методик организации культурно-массовых, </w:t>
      </w:r>
      <w:r w:rsidRPr="00234629">
        <w:rPr>
          <w:rFonts w:ascii="Times New Roman" w:hAnsi="Times New Roman"/>
          <w:sz w:val="28"/>
          <w:szCs w:val="28"/>
        </w:rPr>
        <w:lastRenderedPageBreak/>
        <w:t>рекреативно-анимационных и досуговых мероприятий в условиях образовательных учреждений различных типов.</w:t>
      </w:r>
    </w:p>
    <w:p w:rsidR="004B082A" w:rsidRPr="00234629" w:rsidRDefault="008F5BED" w:rsidP="00954261">
      <w:pPr>
        <w:pStyle w:val="1"/>
        <w:spacing w:after="0"/>
        <w:ind w:left="0"/>
        <w:jc w:val="both"/>
        <w:rPr>
          <w:rFonts w:ascii="Times New Roman" w:hAnsi="Times New Roman"/>
          <w:b/>
          <w:sz w:val="28"/>
          <w:szCs w:val="28"/>
        </w:rPr>
      </w:pPr>
      <w:r w:rsidRPr="00234629">
        <w:rPr>
          <w:rFonts w:ascii="Times New Roman" w:hAnsi="Times New Roman"/>
          <w:b/>
          <w:sz w:val="28"/>
          <w:szCs w:val="28"/>
          <w:lang w:eastAsia="ru-RU"/>
        </w:rPr>
        <w:t>4. Д</w:t>
      </w:r>
      <w:r w:rsidR="003E7F6A" w:rsidRPr="00234629">
        <w:rPr>
          <w:rFonts w:ascii="Times New Roman" w:hAnsi="Times New Roman"/>
          <w:b/>
          <w:sz w:val="28"/>
          <w:szCs w:val="28"/>
          <w:lang w:eastAsia="ru-RU"/>
        </w:rPr>
        <w:t>исциплина участвует в формировании следующих компетенций</w:t>
      </w:r>
      <w:r w:rsidR="003E7F6A" w:rsidRPr="00234629">
        <w:rPr>
          <w:rFonts w:ascii="Times New Roman" w:hAnsi="Times New Roman"/>
          <w:b/>
          <w:sz w:val="28"/>
          <w:szCs w:val="28"/>
        </w:rPr>
        <w:t xml:space="preserve">: </w:t>
      </w:r>
      <w:r w:rsidRPr="00234629">
        <w:rPr>
          <w:rFonts w:ascii="Times New Roman" w:hAnsi="Times New Roman"/>
          <w:b/>
          <w:sz w:val="28"/>
          <w:szCs w:val="28"/>
        </w:rPr>
        <w:t>ПК-2; СК-5</w:t>
      </w:r>
    </w:p>
    <w:p w:rsidR="003E7F6A" w:rsidRPr="00234629" w:rsidRDefault="004B082A" w:rsidP="00954261">
      <w:pPr>
        <w:pStyle w:val="1"/>
        <w:spacing w:after="0"/>
        <w:ind w:left="0"/>
        <w:jc w:val="both"/>
        <w:rPr>
          <w:rFonts w:ascii="Times New Roman" w:hAnsi="Times New Roman"/>
          <w:b/>
          <w:sz w:val="28"/>
          <w:szCs w:val="28"/>
        </w:rPr>
      </w:pPr>
      <w:r w:rsidRPr="00234629">
        <w:rPr>
          <w:rFonts w:ascii="Times New Roman" w:hAnsi="Times New Roman"/>
          <w:b/>
          <w:sz w:val="28"/>
          <w:szCs w:val="28"/>
        </w:rPr>
        <w:t>5</w:t>
      </w:r>
      <w:r w:rsidR="003E7F6A" w:rsidRPr="00234629">
        <w:rPr>
          <w:rFonts w:ascii="Times New Roman" w:hAnsi="Times New Roman"/>
          <w:b/>
          <w:sz w:val="28"/>
          <w:szCs w:val="28"/>
        </w:rPr>
        <w:t xml:space="preserve">. Общая трудоемкость </w:t>
      </w:r>
      <w:r w:rsidR="003E7F6A" w:rsidRPr="00234629">
        <w:rPr>
          <w:rFonts w:ascii="Times New Roman" w:hAnsi="Times New Roman"/>
          <w:i/>
          <w:sz w:val="28"/>
          <w:szCs w:val="28"/>
        </w:rPr>
        <w:t>(в ЗЕТ</w:t>
      </w:r>
      <w:r w:rsidR="003E7F6A" w:rsidRPr="00234629">
        <w:rPr>
          <w:rFonts w:ascii="Times New Roman" w:hAnsi="Times New Roman"/>
          <w:sz w:val="28"/>
          <w:szCs w:val="28"/>
        </w:rPr>
        <w:t>): 2.</w:t>
      </w:r>
    </w:p>
    <w:p w:rsidR="003E7F6A" w:rsidRPr="00234629" w:rsidRDefault="004B082A" w:rsidP="00954261">
      <w:pPr>
        <w:pStyle w:val="1"/>
        <w:spacing w:after="0"/>
        <w:ind w:left="0"/>
        <w:jc w:val="both"/>
        <w:rPr>
          <w:rFonts w:ascii="Times New Roman" w:hAnsi="Times New Roman"/>
          <w:i/>
          <w:sz w:val="28"/>
          <w:szCs w:val="28"/>
        </w:rPr>
      </w:pPr>
      <w:r w:rsidRPr="00234629">
        <w:rPr>
          <w:rFonts w:ascii="Times New Roman" w:hAnsi="Times New Roman"/>
          <w:b/>
          <w:sz w:val="28"/>
          <w:szCs w:val="28"/>
        </w:rPr>
        <w:t>6.</w:t>
      </w:r>
      <w:r w:rsidR="003E7F6A" w:rsidRPr="00234629">
        <w:rPr>
          <w:rFonts w:ascii="Times New Roman" w:hAnsi="Times New Roman"/>
          <w:b/>
          <w:sz w:val="28"/>
          <w:szCs w:val="28"/>
        </w:rPr>
        <w:t xml:space="preserve">Форма контроля: </w:t>
      </w:r>
      <w:r w:rsidR="003E7F6A" w:rsidRPr="00234629">
        <w:rPr>
          <w:rFonts w:ascii="Times New Roman" w:hAnsi="Times New Roman"/>
          <w:sz w:val="28"/>
          <w:szCs w:val="28"/>
        </w:rPr>
        <w:t xml:space="preserve"> </w:t>
      </w:r>
      <w:r w:rsidR="003E7F6A" w:rsidRPr="00234629">
        <w:rPr>
          <w:rFonts w:ascii="Times New Roman" w:hAnsi="Times New Roman"/>
          <w:b/>
          <w:sz w:val="28"/>
          <w:szCs w:val="28"/>
        </w:rPr>
        <w:t>экзамен</w:t>
      </w:r>
    </w:p>
    <w:p w:rsidR="003E7F6A" w:rsidRPr="00234629" w:rsidRDefault="004B082A" w:rsidP="00954261">
      <w:pPr>
        <w:pStyle w:val="1"/>
        <w:spacing w:after="0"/>
        <w:ind w:left="0"/>
        <w:jc w:val="both"/>
        <w:rPr>
          <w:rFonts w:ascii="Times New Roman" w:hAnsi="Times New Roman"/>
          <w:sz w:val="28"/>
          <w:szCs w:val="28"/>
        </w:rPr>
      </w:pPr>
      <w:r w:rsidRPr="00234629">
        <w:rPr>
          <w:rFonts w:ascii="Times New Roman" w:hAnsi="Times New Roman"/>
          <w:b/>
          <w:sz w:val="28"/>
          <w:szCs w:val="28"/>
        </w:rPr>
        <w:t>7.</w:t>
      </w:r>
      <w:r w:rsidR="003E7F6A" w:rsidRPr="00234629">
        <w:rPr>
          <w:rFonts w:ascii="Times New Roman" w:hAnsi="Times New Roman"/>
          <w:b/>
          <w:sz w:val="28"/>
          <w:szCs w:val="28"/>
        </w:rPr>
        <w:t xml:space="preserve"> Сведения о профессорско-преподавательском составе:</w:t>
      </w:r>
      <w:r w:rsidR="003E7F6A" w:rsidRPr="00234629">
        <w:rPr>
          <w:rFonts w:ascii="Times New Roman" w:hAnsi="Times New Roman"/>
          <w:sz w:val="28"/>
          <w:szCs w:val="28"/>
        </w:rPr>
        <w:t xml:space="preserve">                                                            к.п.н., доцент Мышева</w:t>
      </w:r>
    </w:p>
    <w:p w:rsidR="003E7F6A" w:rsidRPr="00234629" w:rsidRDefault="003E7F6A" w:rsidP="00954261">
      <w:pPr>
        <w:spacing w:after="0"/>
        <w:rPr>
          <w:rFonts w:ascii="Times New Roman" w:hAnsi="Times New Roman"/>
          <w:sz w:val="28"/>
          <w:szCs w:val="28"/>
        </w:rPr>
      </w:pPr>
    </w:p>
    <w:p w:rsidR="003E7F6A" w:rsidRPr="00234629" w:rsidRDefault="003E7F6A" w:rsidP="00954261">
      <w:pPr>
        <w:shd w:val="clear" w:color="auto" w:fill="FFFFFF"/>
        <w:spacing w:after="0"/>
        <w:jc w:val="center"/>
        <w:rPr>
          <w:rFonts w:ascii="Times New Roman" w:hAnsi="Times New Roman"/>
          <w:color w:val="000000"/>
          <w:sz w:val="28"/>
          <w:szCs w:val="28"/>
        </w:rPr>
      </w:pPr>
      <w:r w:rsidRPr="00234629">
        <w:rPr>
          <w:rFonts w:ascii="Times New Roman" w:hAnsi="Times New Roman"/>
          <w:b/>
          <w:bCs/>
          <w:color w:val="000000"/>
          <w:sz w:val="28"/>
          <w:szCs w:val="28"/>
        </w:rPr>
        <w:t>АННОТАЦИЯ</w:t>
      </w:r>
    </w:p>
    <w:p w:rsidR="003E7F6A" w:rsidRPr="00234629" w:rsidRDefault="003E7F6A" w:rsidP="00954261">
      <w:pPr>
        <w:shd w:val="clear" w:color="auto" w:fill="FFFFFF"/>
        <w:spacing w:after="0"/>
        <w:jc w:val="center"/>
        <w:rPr>
          <w:rFonts w:ascii="Times New Roman" w:hAnsi="Times New Roman"/>
          <w:b/>
          <w:bCs/>
          <w:color w:val="000000"/>
          <w:sz w:val="28"/>
          <w:szCs w:val="28"/>
        </w:rPr>
      </w:pPr>
      <w:r w:rsidRPr="00234629">
        <w:rPr>
          <w:rFonts w:ascii="Times New Roman" w:hAnsi="Times New Roman"/>
          <w:b/>
          <w:bCs/>
          <w:color w:val="000000"/>
          <w:sz w:val="28"/>
          <w:szCs w:val="28"/>
        </w:rPr>
        <w:t>рабочей программы дисциплины</w:t>
      </w:r>
    </w:p>
    <w:p w:rsidR="003E7F6A" w:rsidRPr="00234629" w:rsidRDefault="003E7F6A" w:rsidP="00954261">
      <w:pPr>
        <w:spacing w:after="0"/>
        <w:jc w:val="both"/>
        <w:rPr>
          <w:rFonts w:ascii="Times New Roman" w:hAnsi="Times New Roman"/>
          <w:b/>
          <w:bCs/>
          <w:sz w:val="28"/>
          <w:szCs w:val="28"/>
          <w:u w:val="single"/>
        </w:rPr>
      </w:pPr>
      <w:r w:rsidRPr="00234629">
        <w:rPr>
          <w:rFonts w:ascii="Times New Roman" w:hAnsi="Times New Roman"/>
          <w:b/>
          <w:bCs/>
          <w:sz w:val="28"/>
          <w:szCs w:val="28"/>
          <w:u w:val="single"/>
        </w:rPr>
        <w:t>Б1.В.ВД.15.01  Работа педагога-организатора по профилактике  девиантного и противоправного поведения детей и подростков</w:t>
      </w:r>
    </w:p>
    <w:p w:rsidR="004B082A" w:rsidRPr="00234629" w:rsidRDefault="004B082A" w:rsidP="00954261">
      <w:pPr>
        <w:spacing w:after="0"/>
        <w:jc w:val="both"/>
        <w:rPr>
          <w:rFonts w:ascii="Times New Roman" w:hAnsi="Times New Roman"/>
          <w:b/>
          <w:bCs/>
          <w:sz w:val="28"/>
          <w:szCs w:val="28"/>
          <w:u w:val="single"/>
        </w:rPr>
      </w:pPr>
    </w:p>
    <w:tbl>
      <w:tblPr>
        <w:tblW w:w="10173" w:type="dxa"/>
        <w:tblLook w:val="04A0" w:firstRow="1" w:lastRow="0" w:firstColumn="1" w:lastColumn="0" w:noHBand="0" w:noVBand="1"/>
      </w:tblPr>
      <w:tblGrid>
        <w:gridCol w:w="1951"/>
        <w:gridCol w:w="8222"/>
      </w:tblGrid>
      <w:tr w:rsidR="001F7221" w:rsidRPr="00234629" w:rsidTr="00032483">
        <w:trPr>
          <w:trHeight w:val="599"/>
        </w:trPr>
        <w:tc>
          <w:tcPr>
            <w:tcW w:w="1951" w:type="dxa"/>
            <w:hideMark/>
          </w:tcPr>
          <w:p w:rsidR="001F7221"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8222" w:type="dxa"/>
            <w:hideMark/>
          </w:tcPr>
          <w:p w:rsidR="001F7221" w:rsidRPr="00234629" w:rsidRDefault="001F7221"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1F7221" w:rsidRPr="00234629" w:rsidTr="00032483">
        <w:trPr>
          <w:trHeight w:val="468"/>
        </w:trPr>
        <w:tc>
          <w:tcPr>
            <w:tcW w:w="1951" w:type="dxa"/>
            <w:hideMark/>
          </w:tcPr>
          <w:p w:rsidR="001F7221"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8222" w:type="dxa"/>
            <w:hideMark/>
          </w:tcPr>
          <w:p w:rsidR="001F7221" w:rsidRPr="00234629" w:rsidRDefault="001F7221" w:rsidP="00954261">
            <w:pPr>
              <w:shd w:val="clear" w:color="auto" w:fill="FFFFFF"/>
              <w:spacing w:after="0"/>
              <w:ind w:left="27" w:right="-143"/>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Pr="00234629">
              <w:rPr>
                <w:rFonts w:ascii="Times New Roman" w:hAnsi="Times New Roman"/>
                <w:i/>
                <w:sz w:val="28"/>
                <w:szCs w:val="28"/>
              </w:rPr>
              <w:t xml:space="preserve"> </w:t>
            </w:r>
          </w:p>
        </w:tc>
      </w:tr>
      <w:tr w:rsidR="001F7221" w:rsidRPr="00234629" w:rsidTr="00032483">
        <w:trPr>
          <w:trHeight w:val="491"/>
        </w:trPr>
        <w:tc>
          <w:tcPr>
            <w:tcW w:w="1951" w:type="dxa"/>
            <w:hideMark/>
          </w:tcPr>
          <w:p w:rsidR="001F7221" w:rsidRPr="00234629" w:rsidRDefault="001F7221"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8222" w:type="dxa"/>
            <w:hideMark/>
          </w:tcPr>
          <w:p w:rsidR="001F7221" w:rsidRPr="00234629" w:rsidRDefault="001F7221"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spacing w:after="0"/>
        <w:jc w:val="both"/>
        <w:rPr>
          <w:rFonts w:ascii="Times New Roman" w:hAnsi="Times New Roman"/>
          <w:bCs/>
          <w:sz w:val="28"/>
          <w:szCs w:val="28"/>
        </w:rPr>
      </w:pPr>
      <w:r w:rsidRPr="00234629">
        <w:rPr>
          <w:rFonts w:ascii="Times New Roman" w:hAnsi="Times New Roman"/>
          <w:b/>
          <w:bCs/>
          <w:color w:val="000000"/>
          <w:sz w:val="28"/>
          <w:szCs w:val="28"/>
        </w:rPr>
        <w:t>1. Цель изучения дисциплины:</w:t>
      </w:r>
      <w:r w:rsidRPr="00234629">
        <w:rPr>
          <w:rFonts w:ascii="Times New Roman" w:hAnsi="Times New Roman"/>
          <w:bCs/>
          <w:sz w:val="28"/>
          <w:szCs w:val="28"/>
        </w:rPr>
        <w:t xml:space="preserve"> выявить особенности девиантного и противоправного поведения детей и молодежи и определить пути профилактики.</w:t>
      </w:r>
    </w:p>
    <w:p w:rsidR="003E7F6A" w:rsidRPr="00234629" w:rsidRDefault="003E7F6A" w:rsidP="00954261">
      <w:pPr>
        <w:pStyle w:val="a7"/>
        <w:widowControl w:val="0"/>
        <w:tabs>
          <w:tab w:val="clear" w:pos="1804"/>
        </w:tabs>
        <w:spacing w:line="276" w:lineRule="auto"/>
        <w:ind w:left="0" w:firstLine="0"/>
        <w:rPr>
          <w:bCs/>
          <w:sz w:val="28"/>
          <w:szCs w:val="28"/>
        </w:rPr>
      </w:pPr>
      <w:r w:rsidRPr="00234629">
        <w:rPr>
          <w:rFonts w:eastAsia="Times New Roman"/>
          <w:b/>
          <w:bCs/>
          <w:color w:val="000000"/>
          <w:sz w:val="28"/>
          <w:szCs w:val="28"/>
        </w:rPr>
        <w:t>2. Задачи изучения дисциплины:</w:t>
      </w:r>
      <w:r w:rsidR="004B082A" w:rsidRPr="00234629">
        <w:rPr>
          <w:rFonts w:eastAsia="Times New Roman"/>
          <w:b/>
          <w:bCs/>
          <w:color w:val="000000"/>
          <w:sz w:val="28"/>
          <w:szCs w:val="28"/>
        </w:rPr>
        <w:t xml:space="preserve"> </w:t>
      </w:r>
      <w:r w:rsidR="004B082A" w:rsidRPr="00234629">
        <w:rPr>
          <w:bCs/>
          <w:sz w:val="28"/>
          <w:szCs w:val="28"/>
        </w:rPr>
        <w:t>рассмотреть понятие девиантность;</w:t>
      </w:r>
    </w:p>
    <w:p w:rsidR="003E7F6A" w:rsidRPr="00234629" w:rsidRDefault="004B082A" w:rsidP="00954261">
      <w:pPr>
        <w:spacing w:after="0"/>
        <w:jc w:val="both"/>
        <w:rPr>
          <w:rFonts w:ascii="Times New Roman" w:hAnsi="Times New Roman"/>
          <w:bCs/>
          <w:sz w:val="28"/>
          <w:szCs w:val="28"/>
        </w:rPr>
      </w:pPr>
      <w:r w:rsidRPr="00234629">
        <w:rPr>
          <w:rFonts w:ascii="Times New Roman" w:hAnsi="Times New Roman"/>
          <w:bCs/>
          <w:sz w:val="28"/>
          <w:szCs w:val="28"/>
        </w:rPr>
        <w:t>выявить виды девиантности; определить, какое поведение является противоправным; рассмотреть пути профилактики девиантного поведения детей и молодёжи; выявить особенности девиантного и противоправного поведения детей и молодежи и определить пути профилактики.</w:t>
      </w:r>
    </w:p>
    <w:tbl>
      <w:tblPr>
        <w:tblW w:w="0" w:type="auto"/>
        <w:tblLook w:val="04A0" w:firstRow="1" w:lastRow="0" w:firstColumn="1" w:lastColumn="0" w:noHBand="0" w:noVBand="1"/>
      </w:tblPr>
      <w:tblGrid>
        <w:gridCol w:w="9571"/>
      </w:tblGrid>
      <w:tr w:rsidR="003E7F6A" w:rsidRPr="00234629" w:rsidTr="00947335">
        <w:tc>
          <w:tcPr>
            <w:tcW w:w="9571" w:type="dxa"/>
            <w:hideMark/>
          </w:tcPr>
          <w:p w:rsidR="003E7F6A" w:rsidRPr="00234629" w:rsidRDefault="003E7F6A" w:rsidP="00954261">
            <w:pPr>
              <w:pStyle w:val="2"/>
              <w:spacing w:before="0" w:after="0"/>
              <w:rPr>
                <w:rFonts w:ascii="Times New Roman" w:hAnsi="Times New Roman" w:cs="Times New Roman"/>
                <w:color w:val="333333"/>
                <w:shd w:val="clear" w:color="auto" w:fill="FFFFFF"/>
                <w:lang w:eastAsia="en-US"/>
              </w:rPr>
            </w:pPr>
          </w:p>
        </w:tc>
      </w:tr>
    </w:tbl>
    <w:p w:rsidR="003E7F6A" w:rsidRDefault="00432CFE" w:rsidP="00432CFE">
      <w:pPr>
        <w:shd w:val="clear" w:color="auto" w:fill="FFFFFF"/>
        <w:spacing w:after="0"/>
        <w:rPr>
          <w:rFonts w:ascii="Times New Roman" w:hAnsi="Times New Roman"/>
          <w:b/>
          <w:bCs/>
          <w:color w:val="000000"/>
          <w:sz w:val="28"/>
          <w:szCs w:val="28"/>
        </w:rPr>
      </w:pPr>
      <w:r>
        <w:rPr>
          <w:rFonts w:ascii="Times New Roman" w:hAnsi="Times New Roman"/>
          <w:b/>
          <w:bCs/>
          <w:color w:val="000000"/>
          <w:sz w:val="28"/>
          <w:szCs w:val="28"/>
        </w:rPr>
        <w:t>3.</w:t>
      </w:r>
      <w:r w:rsidR="003E7F6A" w:rsidRPr="00234629">
        <w:rPr>
          <w:rFonts w:ascii="Times New Roman" w:hAnsi="Times New Roman"/>
          <w:b/>
          <w:bCs/>
          <w:color w:val="000000"/>
          <w:sz w:val="28"/>
          <w:szCs w:val="28"/>
        </w:rPr>
        <w:t>Результаты обучения по дисциплине</w:t>
      </w:r>
      <w:r w:rsidR="00032483">
        <w:rPr>
          <w:rFonts w:ascii="Times New Roman" w:hAnsi="Times New Roman"/>
          <w:b/>
          <w:bCs/>
          <w:color w:val="000000"/>
          <w:sz w:val="28"/>
          <w:szCs w:val="28"/>
        </w:rPr>
        <w:t>:</w:t>
      </w:r>
    </w:p>
    <w:p w:rsidR="00432CFE" w:rsidRPr="00432CFE" w:rsidRDefault="00432CFE" w:rsidP="00432CFE">
      <w:pPr>
        <w:shd w:val="clear" w:color="auto" w:fill="FFFFFF"/>
        <w:spacing w:after="0"/>
        <w:rPr>
          <w:rFonts w:ascii="Times New Roman" w:hAnsi="Times New Roman"/>
          <w:color w:val="000000"/>
          <w:sz w:val="28"/>
          <w:szCs w:val="28"/>
        </w:rPr>
      </w:pPr>
      <w:r w:rsidRPr="00432CFE">
        <w:rPr>
          <w:rFonts w:ascii="Times New Roman" w:hAnsi="Times New Roman"/>
          <w:b/>
          <w:color w:val="000000"/>
          <w:sz w:val="28"/>
          <w:szCs w:val="28"/>
        </w:rPr>
        <w:t>Студент должен знать:</w:t>
      </w:r>
      <w:r w:rsidRPr="00432CFE">
        <w:rPr>
          <w:rFonts w:ascii="Times New Roman" w:hAnsi="Times New Roman"/>
          <w:color w:val="000000"/>
          <w:sz w:val="28"/>
          <w:szCs w:val="28"/>
        </w:rPr>
        <w:t xml:space="preserve"> как осуществлять обучение, воспитание и развитие с учётом социальных, возрастных, психологических индивидуальных и, в том числе, особых образовательных потребностей, основы психолого-педагогического сопровождения учебно-воспитательного  процесса</w:t>
      </w:r>
    </w:p>
    <w:p w:rsidR="00432CFE" w:rsidRPr="00432CFE" w:rsidRDefault="00432CFE" w:rsidP="00432CFE">
      <w:pPr>
        <w:shd w:val="clear" w:color="auto" w:fill="FFFFFF"/>
        <w:spacing w:after="0"/>
        <w:rPr>
          <w:rFonts w:ascii="Times New Roman" w:hAnsi="Times New Roman"/>
          <w:color w:val="000000"/>
          <w:sz w:val="28"/>
          <w:szCs w:val="28"/>
        </w:rPr>
      </w:pPr>
      <w:r w:rsidRPr="00432CFE">
        <w:rPr>
          <w:rFonts w:ascii="Times New Roman" w:hAnsi="Times New Roman"/>
          <w:b/>
          <w:color w:val="000000"/>
          <w:sz w:val="28"/>
          <w:szCs w:val="28"/>
        </w:rPr>
        <w:t>Студент должен уметь</w:t>
      </w:r>
      <w:r w:rsidRPr="00432CFE">
        <w:rPr>
          <w:rFonts w:ascii="Times New Roman" w:hAnsi="Times New Roman"/>
          <w:color w:val="000000"/>
          <w:sz w:val="28"/>
          <w:szCs w:val="28"/>
        </w:rPr>
        <w:t>: осуществлять обучение, воспитание и развитие с учётом социальных, возрастных, психологических индивидуальных и, в том числе, особых образовательных потребностей, психолого-педагогически сопровождать учебно-воспитательный процесс</w:t>
      </w:r>
    </w:p>
    <w:p w:rsidR="00432CFE" w:rsidRPr="00432CFE" w:rsidRDefault="00432CFE" w:rsidP="00432CFE">
      <w:pPr>
        <w:shd w:val="clear" w:color="auto" w:fill="FFFFFF"/>
        <w:spacing w:after="0"/>
        <w:rPr>
          <w:rFonts w:ascii="Times New Roman" w:hAnsi="Times New Roman"/>
          <w:color w:val="000000"/>
          <w:sz w:val="28"/>
          <w:szCs w:val="28"/>
        </w:rPr>
      </w:pPr>
      <w:r w:rsidRPr="00432CFE">
        <w:rPr>
          <w:rFonts w:ascii="Times New Roman" w:hAnsi="Times New Roman"/>
          <w:b/>
          <w:color w:val="000000"/>
          <w:sz w:val="28"/>
          <w:szCs w:val="28"/>
        </w:rPr>
        <w:t>Студент должен владеть</w:t>
      </w:r>
      <w:r w:rsidRPr="00432CFE">
        <w:rPr>
          <w:rFonts w:ascii="Times New Roman" w:hAnsi="Times New Roman"/>
          <w:color w:val="000000"/>
          <w:sz w:val="28"/>
          <w:szCs w:val="28"/>
        </w:rPr>
        <w:t xml:space="preserve">: умением осуществлять обучение, воспитание и развитие с учётом социальных, возрастных, психологических индивидуальных и в </w:t>
      </w:r>
      <w:r w:rsidRPr="00432CFE">
        <w:rPr>
          <w:rFonts w:ascii="Times New Roman" w:hAnsi="Times New Roman"/>
          <w:color w:val="000000"/>
          <w:sz w:val="28"/>
          <w:szCs w:val="28"/>
        </w:rPr>
        <w:lastRenderedPageBreak/>
        <w:t>том числе особых образовательных потребностей обучающихся, навыками психолого-педагогического сопровождения учебно-воспитательного процесса</w:t>
      </w:r>
    </w:p>
    <w:p w:rsidR="00432CFE" w:rsidRPr="00432CFE" w:rsidRDefault="00432CFE" w:rsidP="00432CFE">
      <w:pPr>
        <w:shd w:val="clear" w:color="auto" w:fill="FFFFFF"/>
        <w:spacing w:after="0"/>
        <w:rPr>
          <w:rFonts w:ascii="Times New Roman" w:hAnsi="Times New Roman"/>
          <w:color w:val="000000"/>
          <w:sz w:val="28"/>
          <w:szCs w:val="28"/>
        </w:rPr>
      </w:pPr>
      <w:r w:rsidRPr="00432CFE">
        <w:rPr>
          <w:rFonts w:ascii="Times New Roman" w:hAnsi="Times New Roman"/>
          <w:b/>
          <w:color w:val="000000"/>
          <w:sz w:val="28"/>
          <w:szCs w:val="28"/>
        </w:rPr>
        <w:t>4. Дисциплина участвует в формировании компетенций</w:t>
      </w:r>
      <w:r w:rsidRPr="00432CFE">
        <w:rPr>
          <w:rFonts w:ascii="Times New Roman" w:hAnsi="Times New Roman"/>
          <w:color w:val="000000"/>
          <w:sz w:val="28"/>
          <w:szCs w:val="28"/>
        </w:rPr>
        <w:t>: ОПК-2; ОПК-3; ПК-2</w:t>
      </w:r>
    </w:p>
    <w:p w:rsidR="00432CFE" w:rsidRPr="00432CFE" w:rsidRDefault="00432CFE" w:rsidP="00432CFE">
      <w:pPr>
        <w:shd w:val="clear" w:color="auto" w:fill="FFFFFF"/>
        <w:spacing w:after="0"/>
        <w:rPr>
          <w:rFonts w:ascii="Times New Roman" w:hAnsi="Times New Roman"/>
          <w:color w:val="000000"/>
          <w:sz w:val="28"/>
          <w:szCs w:val="28"/>
        </w:rPr>
      </w:pPr>
      <w:r w:rsidRPr="00432CFE">
        <w:rPr>
          <w:rFonts w:ascii="Times New Roman" w:hAnsi="Times New Roman"/>
          <w:b/>
          <w:color w:val="000000"/>
          <w:sz w:val="28"/>
          <w:szCs w:val="28"/>
        </w:rPr>
        <w:t>5. Общая трудоемкость</w:t>
      </w:r>
      <w:r w:rsidRPr="00432CFE">
        <w:rPr>
          <w:rFonts w:ascii="Times New Roman" w:hAnsi="Times New Roman"/>
          <w:color w:val="000000"/>
          <w:sz w:val="28"/>
          <w:szCs w:val="28"/>
        </w:rPr>
        <w:t xml:space="preserve"> (в ЗЕТ):2.</w:t>
      </w:r>
    </w:p>
    <w:p w:rsidR="00432CFE" w:rsidRPr="00432CFE" w:rsidRDefault="00432CFE" w:rsidP="00432CFE">
      <w:pPr>
        <w:shd w:val="clear" w:color="auto" w:fill="FFFFFF"/>
        <w:spacing w:after="0"/>
        <w:rPr>
          <w:rFonts w:ascii="Times New Roman" w:hAnsi="Times New Roman"/>
          <w:color w:val="000000"/>
          <w:sz w:val="28"/>
          <w:szCs w:val="28"/>
        </w:rPr>
      </w:pPr>
      <w:r w:rsidRPr="00432CFE">
        <w:rPr>
          <w:rFonts w:ascii="Times New Roman" w:hAnsi="Times New Roman"/>
          <w:b/>
          <w:color w:val="000000"/>
          <w:sz w:val="28"/>
          <w:szCs w:val="28"/>
        </w:rPr>
        <w:t>6. Форма контроля</w:t>
      </w:r>
      <w:r w:rsidRPr="00432CFE">
        <w:rPr>
          <w:rFonts w:ascii="Times New Roman" w:hAnsi="Times New Roman"/>
          <w:color w:val="000000"/>
          <w:sz w:val="28"/>
          <w:szCs w:val="28"/>
        </w:rPr>
        <w:t>: зачет.</w:t>
      </w:r>
    </w:p>
    <w:p w:rsidR="00432CFE" w:rsidRDefault="00432CFE" w:rsidP="00432CFE">
      <w:pPr>
        <w:shd w:val="clear" w:color="auto" w:fill="FFFFFF"/>
        <w:spacing w:after="0"/>
        <w:rPr>
          <w:rFonts w:ascii="Times New Roman" w:hAnsi="Times New Roman"/>
          <w:color w:val="000000"/>
          <w:sz w:val="28"/>
          <w:szCs w:val="28"/>
        </w:rPr>
      </w:pPr>
      <w:r w:rsidRPr="00432CFE">
        <w:rPr>
          <w:rFonts w:ascii="Times New Roman" w:hAnsi="Times New Roman"/>
          <w:b/>
          <w:color w:val="000000"/>
          <w:sz w:val="28"/>
          <w:szCs w:val="28"/>
        </w:rPr>
        <w:t>7. Сведения о профессорско-преподавательском составе</w:t>
      </w:r>
      <w:r w:rsidRPr="00432CFE">
        <w:rPr>
          <w:rFonts w:ascii="Times New Roman" w:hAnsi="Times New Roman"/>
          <w:color w:val="000000"/>
          <w:sz w:val="28"/>
          <w:szCs w:val="28"/>
        </w:rPr>
        <w:t>: д.п.н. профессор Молодцова Т.Д.</w:t>
      </w:r>
    </w:p>
    <w:p w:rsidR="00432CFE" w:rsidRDefault="00432CFE" w:rsidP="005848D3">
      <w:pPr>
        <w:shd w:val="clear" w:color="auto" w:fill="FFFFFF"/>
        <w:spacing w:after="0"/>
        <w:rPr>
          <w:rFonts w:ascii="Times New Roman" w:hAnsi="Times New Roman"/>
          <w:color w:val="000000"/>
          <w:sz w:val="28"/>
          <w:szCs w:val="28"/>
        </w:rPr>
      </w:pPr>
    </w:p>
    <w:p w:rsidR="003E7F6A" w:rsidRPr="00234629" w:rsidRDefault="003E7F6A" w:rsidP="00954261">
      <w:pPr>
        <w:shd w:val="clear" w:color="auto" w:fill="FFFFFF"/>
        <w:spacing w:after="0"/>
        <w:jc w:val="center"/>
        <w:rPr>
          <w:rFonts w:ascii="Times New Roman" w:hAnsi="Times New Roman"/>
          <w:color w:val="000000"/>
          <w:sz w:val="28"/>
          <w:szCs w:val="28"/>
        </w:rPr>
      </w:pPr>
      <w:r w:rsidRPr="00234629">
        <w:rPr>
          <w:rFonts w:ascii="Times New Roman" w:hAnsi="Times New Roman"/>
          <w:b/>
          <w:bCs/>
          <w:color w:val="000000"/>
          <w:sz w:val="28"/>
          <w:szCs w:val="28"/>
        </w:rPr>
        <w:t>АННОТАЦИЯ</w:t>
      </w:r>
    </w:p>
    <w:p w:rsidR="003E7F6A" w:rsidRPr="00234629" w:rsidRDefault="003E7F6A" w:rsidP="00954261">
      <w:pPr>
        <w:shd w:val="clear" w:color="auto" w:fill="FFFFFF"/>
        <w:spacing w:after="0"/>
        <w:jc w:val="center"/>
        <w:rPr>
          <w:rFonts w:ascii="Times New Roman" w:hAnsi="Times New Roman"/>
          <w:color w:val="000000"/>
          <w:sz w:val="28"/>
          <w:szCs w:val="28"/>
        </w:rPr>
      </w:pPr>
      <w:r w:rsidRPr="00234629">
        <w:rPr>
          <w:rFonts w:ascii="Times New Roman" w:hAnsi="Times New Roman"/>
          <w:b/>
          <w:bCs/>
          <w:color w:val="000000"/>
          <w:sz w:val="28"/>
          <w:szCs w:val="28"/>
        </w:rPr>
        <w:t>рабочей программы дисциплины</w:t>
      </w:r>
    </w:p>
    <w:p w:rsidR="001F7221" w:rsidRPr="00234629" w:rsidRDefault="003E7F6A" w:rsidP="00954261">
      <w:pPr>
        <w:shd w:val="clear" w:color="auto" w:fill="FFFFFF"/>
        <w:spacing w:after="0"/>
        <w:jc w:val="center"/>
        <w:rPr>
          <w:rFonts w:ascii="Times New Roman" w:hAnsi="Times New Roman"/>
          <w:b/>
          <w:bCs/>
          <w:sz w:val="28"/>
          <w:szCs w:val="28"/>
          <w:u w:val="single"/>
        </w:rPr>
      </w:pPr>
      <w:r w:rsidRPr="00432CFE">
        <w:rPr>
          <w:rFonts w:ascii="Times New Roman" w:hAnsi="Times New Roman"/>
          <w:b/>
          <w:sz w:val="28"/>
          <w:szCs w:val="28"/>
          <w:u w:val="single"/>
        </w:rPr>
        <w:t>Б1.В.ВД.15.02</w:t>
      </w:r>
      <w:r w:rsidRPr="00234629">
        <w:rPr>
          <w:rFonts w:ascii="Times New Roman" w:hAnsi="Times New Roman"/>
          <w:b/>
          <w:bCs/>
          <w:sz w:val="28"/>
          <w:szCs w:val="28"/>
          <w:u w:val="single"/>
        </w:rPr>
        <w:t xml:space="preserve"> Педагогическая реабилитация дезадаптированности детей и подростков</w:t>
      </w:r>
    </w:p>
    <w:p w:rsidR="003E7F6A" w:rsidRPr="00234629" w:rsidRDefault="003E7F6A" w:rsidP="00954261">
      <w:pPr>
        <w:shd w:val="clear" w:color="auto" w:fill="FFFFFF"/>
        <w:spacing w:after="0"/>
        <w:jc w:val="center"/>
        <w:rPr>
          <w:rFonts w:ascii="Times New Roman" w:hAnsi="Times New Roman"/>
          <w:b/>
          <w:i/>
          <w:sz w:val="28"/>
          <w:szCs w:val="28"/>
          <w:u w:val="single"/>
        </w:rPr>
      </w:pPr>
      <w:r w:rsidRPr="00234629">
        <w:rPr>
          <w:rFonts w:ascii="Times New Roman" w:hAnsi="Times New Roman"/>
          <w:b/>
          <w:i/>
          <w:sz w:val="28"/>
          <w:szCs w:val="28"/>
          <w:u w:val="single"/>
        </w:rPr>
        <w:t xml:space="preserve"> </w:t>
      </w:r>
    </w:p>
    <w:tbl>
      <w:tblPr>
        <w:tblW w:w="10031" w:type="dxa"/>
        <w:tblLook w:val="04A0" w:firstRow="1" w:lastRow="0" w:firstColumn="1" w:lastColumn="0" w:noHBand="0" w:noVBand="1"/>
      </w:tblPr>
      <w:tblGrid>
        <w:gridCol w:w="1951"/>
        <w:gridCol w:w="8080"/>
      </w:tblGrid>
      <w:tr w:rsidR="001F7221" w:rsidRPr="00234629" w:rsidTr="00432CFE">
        <w:trPr>
          <w:trHeight w:val="599"/>
        </w:trPr>
        <w:tc>
          <w:tcPr>
            <w:tcW w:w="1951" w:type="dxa"/>
            <w:hideMark/>
          </w:tcPr>
          <w:p w:rsidR="001F7221"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8080" w:type="dxa"/>
            <w:hideMark/>
          </w:tcPr>
          <w:p w:rsidR="001F7221" w:rsidRPr="00234629" w:rsidRDefault="001F7221"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1F7221" w:rsidRPr="00234629" w:rsidTr="00432CFE">
        <w:trPr>
          <w:trHeight w:val="468"/>
        </w:trPr>
        <w:tc>
          <w:tcPr>
            <w:tcW w:w="1951" w:type="dxa"/>
            <w:hideMark/>
          </w:tcPr>
          <w:p w:rsidR="001F7221"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8080" w:type="dxa"/>
            <w:hideMark/>
          </w:tcPr>
          <w:p w:rsidR="001F7221" w:rsidRPr="00234629" w:rsidRDefault="001F7221" w:rsidP="00954261">
            <w:pPr>
              <w:shd w:val="clear" w:color="auto" w:fill="FFFFFF"/>
              <w:spacing w:after="0"/>
              <w:ind w:left="27" w:right="-143"/>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Pr="00234629">
              <w:rPr>
                <w:rFonts w:ascii="Times New Roman" w:hAnsi="Times New Roman"/>
                <w:i/>
                <w:sz w:val="28"/>
                <w:szCs w:val="28"/>
              </w:rPr>
              <w:t xml:space="preserve"> </w:t>
            </w:r>
          </w:p>
        </w:tc>
      </w:tr>
      <w:tr w:rsidR="001F7221" w:rsidRPr="00234629" w:rsidTr="00432CFE">
        <w:trPr>
          <w:trHeight w:val="491"/>
        </w:trPr>
        <w:tc>
          <w:tcPr>
            <w:tcW w:w="1951" w:type="dxa"/>
            <w:hideMark/>
          </w:tcPr>
          <w:p w:rsidR="001F7221" w:rsidRPr="00234629" w:rsidRDefault="001F7221"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8080" w:type="dxa"/>
            <w:hideMark/>
          </w:tcPr>
          <w:p w:rsidR="001F7221" w:rsidRPr="00234629" w:rsidRDefault="001F7221"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4B082A" w:rsidP="00954261">
      <w:pPr>
        <w:spacing w:after="0"/>
        <w:jc w:val="both"/>
        <w:rPr>
          <w:rFonts w:ascii="Times New Roman" w:hAnsi="Times New Roman"/>
          <w:bCs/>
          <w:sz w:val="28"/>
          <w:szCs w:val="28"/>
        </w:rPr>
      </w:pPr>
      <w:r w:rsidRPr="00234629">
        <w:rPr>
          <w:rFonts w:ascii="Times New Roman" w:hAnsi="Times New Roman"/>
          <w:b/>
          <w:bCs/>
          <w:color w:val="000000"/>
          <w:sz w:val="28"/>
          <w:szCs w:val="28"/>
        </w:rPr>
        <w:t>1.</w:t>
      </w:r>
      <w:r w:rsidR="003E7F6A" w:rsidRPr="00234629">
        <w:rPr>
          <w:rFonts w:ascii="Times New Roman" w:hAnsi="Times New Roman"/>
          <w:b/>
          <w:bCs/>
          <w:color w:val="000000"/>
          <w:sz w:val="28"/>
          <w:szCs w:val="28"/>
        </w:rPr>
        <w:t>Цель изучения дисциплины:</w:t>
      </w:r>
      <w:r w:rsidR="003E7F6A" w:rsidRPr="00234629">
        <w:rPr>
          <w:rFonts w:ascii="Times New Roman" w:hAnsi="Times New Roman"/>
          <w:bCs/>
          <w:sz w:val="28"/>
          <w:szCs w:val="28"/>
        </w:rPr>
        <w:t xml:space="preserve"> </w:t>
      </w:r>
      <w:r w:rsidR="003E7F6A" w:rsidRPr="00234629">
        <w:rPr>
          <w:rFonts w:ascii="Times New Roman" w:hAnsi="Times New Roman"/>
          <w:sz w:val="28"/>
          <w:szCs w:val="28"/>
        </w:rPr>
        <w:t xml:space="preserve">изучение  различные формы нарушения детей и причины их вызывающие,  освоить диагностические методики и найти пути коррекции и реабилитации. </w:t>
      </w:r>
    </w:p>
    <w:p w:rsidR="003E7F6A" w:rsidRPr="00234629" w:rsidRDefault="004B082A" w:rsidP="00954261">
      <w:pPr>
        <w:spacing w:after="0"/>
        <w:jc w:val="both"/>
        <w:rPr>
          <w:rFonts w:ascii="Times New Roman" w:hAnsi="Times New Roman"/>
          <w:b/>
          <w:bCs/>
          <w:color w:val="000000"/>
          <w:sz w:val="28"/>
          <w:szCs w:val="28"/>
        </w:rPr>
      </w:pPr>
      <w:r w:rsidRPr="00234629">
        <w:rPr>
          <w:rFonts w:ascii="Times New Roman" w:hAnsi="Times New Roman"/>
          <w:b/>
          <w:bCs/>
          <w:color w:val="000000"/>
          <w:sz w:val="28"/>
          <w:szCs w:val="28"/>
        </w:rPr>
        <w:t>2.</w:t>
      </w:r>
      <w:r w:rsidR="003E7F6A" w:rsidRPr="00234629">
        <w:rPr>
          <w:rFonts w:ascii="Times New Roman" w:hAnsi="Times New Roman"/>
          <w:b/>
          <w:bCs/>
          <w:color w:val="000000"/>
          <w:sz w:val="28"/>
          <w:szCs w:val="28"/>
        </w:rPr>
        <w:t>Задачи изучения дисциплины:</w:t>
      </w:r>
      <w:r w:rsidRPr="00234629">
        <w:rPr>
          <w:rFonts w:ascii="Times New Roman" w:hAnsi="Times New Roman"/>
          <w:b/>
          <w:bCs/>
          <w:color w:val="000000"/>
          <w:sz w:val="28"/>
          <w:szCs w:val="28"/>
        </w:rPr>
        <w:t xml:space="preserve"> и</w:t>
      </w:r>
      <w:r w:rsidR="003E7F6A" w:rsidRPr="00234629">
        <w:rPr>
          <w:rFonts w:ascii="Times New Roman" w:hAnsi="Times New Roman"/>
          <w:sz w:val="28"/>
          <w:szCs w:val="28"/>
        </w:rPr>
        <w:t>зучить понятие дезадаптация, их виды и уровни</w:t>
      </w:r>
      <w:r w:rsidRPr="00234629">
        <w:rPr>
          <w:rFonts w:ascii="Times New Roman" w:hAnsi="Times New Roman"/>
          <w:sz w:val="28"/>
          <w:szCs w:val="28"/>
        </w:rPr>
        <w:t>; н</w:t>
      </w:r>
      <w:r w:rsidR="003E7F6A" w:rsidRPr="00234629">
        <w:rPr>
          <w:rFonts w:ascii="Times New Roman" w:hAnsi="Times New Roman"/>
          <w:sz w:val="28"/>
          <w:szCs w:val="28"/>
        </w:rPr>
        <w:t>аучить диагностировать явление дезадаптации</w:t>
      </w:r>
      <w:r w:rsidRPr="00234629">
        <w:rPr>
          <w:rFonts w:ascii="Times New Roman" w:hAnsi="Times New Roman"/>
          <w:sz w:val="28"/>
          <w:szCs w:val="28"/>
        </w:rPr>
        <w:t>; н</w:t>
      </w:r>
      <w:r w:rsidR="003E7F6A" w:rsidRPr="00234629">
        <w:rPr>
          <w:rFonts w:ascii="Times New Roman" w:hAnsi="Times New Roman"/>
          <w:sz w:val="28"/>
          <w:szCs w:val="28"/>
        </w:rPr>
        <w:t>аучить разрабатывть педагогические стратегии  коррекции социальной  дезадаптац</w:t>
      </w:r>
    </w:p>
    <w:p w:rsidR="003E7F6A" w:rsidRDefault="004B082A" w:rsidP="00954261">
      <w:pPr>
        <w:shd w:val="clear" w:color="auto" w:fill="FFFFFF"/>
        <w:spacing w:after="0"/>
        <w:jc w:val="both"/>
        <w:rPr>
          <w:rFonts w:ascii="Times New Roman" w:hAnsi="Times New Roman"/>
          <w:b/>
          <w:bCs/>
          <w:color w:val="000000"/>
          <w:sz w:val="28"/>
          <w:szCs w:val="28"/>
        </w:rPr>
      </w:pPr>
      <w:r w:rsidRPr="00234629">
        <w:rPr>
          <w:rFonts w:ascii="Times New Roman" w:hAnsi="Times New Roman"/>
          <w:b/>
          <w:bCs/>
          <w:color w:val="000000"/>
          <w:sz w:val="28"/>
          <w:szCs w:val="28"/>
        </w:rPr>
        <w:t>3.</w:t>
      </w:r>
      <w:r w:rsidR="003E7F6A" w:rsidRPr="00234629">
        <w:rPr>
          <w:rFonts w:ascii="Times New Roman" w:hAnsi="Times New Roman"/>
          <w:b/>
          <w:bCs/>
          <w:color w:val="000000"/>
          <w:sz w:val="28"/>
          <w:szCs w:val="28"/>
        </w:rPr>
        <w:t>Результаты обучения по дисциплине</w:t>
      </w:r>
      <w:r w:rsidRPr="00234629">
        <w:rPr>
          <w:rFonts w:ascii="Times New Roman" w:hAnsi="Times New Roman"/>
          <w:b/>
          <w:bCs/>
          <w:color w:val="000000"/>
          <w:sz w:val="28"/>
          <w:szCs w:val="28"/>
        </w:rPr>
        <w:t>.</w:t>
      </w:r>
    </w:p>
    <w:p w:rsidR="00432CFE" w:rsidRPr="00432CFE" w:rsidRDefault="00432CFE" w:rsidP="00432CFE">
      <w:pPr>
        <w:shd w:val="clear" w:color="auto" w:fill="FFFFFF"/>
        <w:spacing w:after="0"/>
        <w:jc w:val="both"/>
        <w:rPr>
          <w:rFonts w:ascii="Times New Roman" w:hAnsi="Times New Roman"/>
          <w:bCs/>
          <w:color w:val="000000"/>
          <w:sz w:val="28"/>
          <w:szCs w:val="28"/>
        </w:rPr>
      </w:pPr>
      <w:r w:rsidRPr="00432CFE">
        <w:rPr>
          <w:rFonts w:ascii="Times New Roman" w:hAnsi="Times New Roman"/>
          <w:b/>
          <w:bCs/>
          <w:color w:val="000000"/>
          <w:sz w:val="28"/>
          <w:szCs w:val="28"/>
        </w:rPr>
        <w:t>Студент должен знать:</w:t>
      </w:r>
      <w:r w:rsidRPr="00432CFE">
        <w:rPr>
          <w:rFonts w:ascii="Times New Roman" w:hAnsi="Times New Roman"/>
          <w:bCs/>
          <w:color w:val="000000"/>
          <w:sz w:val="28"/>
          <w:szCs w:val="28"/>
        </w:rPr>
        <w:t xml:space="preserve"> как работать в команде, толерантно воспринимать социальные,культурные и личностные различия; как взаимодействовать с участниками образовательного процесса; как организовать организационно-массовые, рекреационно-аниимационные и  досуговые мероприя.</w:t>
      </w:r>
    </w:p>
    <w:p w:rsidR="00432CFE" w:rsidRPr="00432CFE" w:rsidRDefault="00432CFE" w:rsidP="00432CFE">
      <w:pPr>
        <w:shd w:val="clear" w:color="auto" w:fill="FFFFFF"/>
        <w:spacing w:after="0"/>
        <w:jc w:val="both"/>
        <w:rPr>
          <w:rFonts w:ascii="Times New Roman" w:hAnsi="Times New Roman"/>
          <w:bCs/>
          <w:color w:val="000000"/>
          <w:sz w:val="28"/>
          <w:szCs w:val="28"/>
        </w:rPr>
      </w:pPr>
      <w:r w:rsidRPr="00432CFE">
        <w:rPr>
          <w:rFonts w:ascii="Times New Roman" w:hAnsi="Times New Roman"/>
          <w:b/>
          <w:bCs/>
          <w:color w:val="000000"/>
          <w:sz w:val="28"/>
          <w:szCs w:val="28"/>
        </w:rPr>
        <w:t>Студент должен уметь:</w:t>
      </w:r>
      <w:r w:rsidRPr="00432CFE">
        <w:rPr>
          <w:rFonts w:ascii="Times New Roman" w:hAnsi="Times New Roman"/>
          <w:bCs/>
          <w:color w:val="000000"/>
          <w:sz w:val="28"/>
          <w:szCs w:val="28"/>
        </w:rPr>
        <w:t xml:space="preserve"> работать в команде, толерантно воспринимать социальные,культурные и личностные различия, взаимодействовать с участниками образовательного процесса</w:t>
      </w:r>
    </w:p>
    <w:p w:rsidR="00432CFE" w:rsidRPr="00432CFE" w:rsidRDefault="00432CFE" w:rsidP="00432CFE">
      <w:pPr>
        <w:shd w:val="clear" w:color="auto" w:fill="FFFFFF"/>
        <w:spacing w:after="0"/>
        <w:jc w:val="both"/>
        <w:rPr>
          <w:rFonts w:ascii="Times New Roman" w:hAnsi="Times New Roman"/>
          <w:bCs/>
          <w:color w:val="000000"/>
          <w:sz w:val="28"/>
          <w:szCs w:val="28"/>
        </w:rPr>
      </w:pPr>
      <w:r w:rsidRPr="00432CFE">
        <w:rPr>
          <w:rFonts w:ascii="Times New Roman" w:hAnsi="Times New Roman"/>
          <w:b/>
          <w:bCs/>
          <w:color w:val="000000"/>
          <w:sz w:val="28"/>
          <w:szCs w:val="28"/>
        </w:rPr>
        <w:t>Студент должен владеть:</w:t>
      </w:r>
      <w:r w:rsidRPr="00432CFE">
        <w:rPr>
          <w:rFonts w:ascii="Times New Roman" w:hAnsi="Times New Roman"/>
          <w:bCs/>
          <w:color w:val="000000"/>
          <w:sz w:val="28"/>
          <w:szCs w:val="28"/>
        </w:rPr>
        <w:t xml:space="preserve"> умением толерантно воспринимать социальные,культурные и личностные различия</w:t>
      </w:r>
    </w:p>
    <w:p w:rsidR="00432CFE" w:rsidRPr="00432CFE" w:rsidRDefault="00432CFE" w:rsidP="00432CFE">
      <w:pPr>
        <w:shd w:val="clear" w:color="auto" w:fill="FFFFFF"/>
        <w:spacing w:after="0"/>
        <w:jc w:val="both"/>
        <w:rPr>
          <w:rFonts w:ascii="Times New Roman" w:hAnsi="Times New Roman"/>
          <w:bCs/>
          <w:color w:val="000000"/>
          <w:sz w:val="28"/>
          <w:szCs w:val="28"/>
        </w:rPr>
      </w:pPr>
      <w:r w:rsidRPr="00432CFE">
        <w:rPr>
          <w:rFonts w:ascii="Times New Roman" w:hAnsi="Times New Roman"/>
          <w:bCs/>
          <w:color w:val="000000"/>
          <w:sz w:val="28"/>
          <w:szCs w:val="28"/>
        </w:rPr>
        <w:t>умением    взаимодействовать с участниками образовательного процесса</w:t>
      </w:r>
    </w:p>
    <w:p w:rsidR="00432CFE" w:rsidRPr="00432CFE" w:rsidRDefault="00432CFE" w:rsidP="00432CFE">
      <w:pPr>
        <w:shd w:val="clear" w:color="auto" w:fill="FFFFFF"/>
        <w:spacing w:after="0"/>
        <w:jc w:val="both"/>
        <w:rPr>
          <w:rFonts w:ascii="Times New Roman" w:hAnsi="Times New Roman"/>
          <w:bCs/>
          <w:color w:val="000000"/>
          <w:sz w:val="28"/>
          <w:szCs w:val="28"/>
        </w:rPr>
      </w:pPr>
      <w:r w:rsidRPr="00432CFE">
        <w:rPr>
          <w:rFonts w:ascii="Times New Roman" w:hAnsi="Times New Roman"/>
          <w:bCs/>
          <w:color w:val="000000"/>
          <w:sz w:val="28"/>
          <w:szCs w:val="28"/>
        </w:rPr>
        <w:t>умением организовать организационно-массовые, рекреационно-аниимационные и  досуговые мероприя.</w:t>
      </w:r>
    </w:p>
    <w:tbl>
      <w:tblPr>
        <w:tblW w:w="0" w:type="auto"/>
        <w:tblLook w:val="04A0" w:firstRow="1" w:lastRow="0" w:firstColumn="1" w:lastColumn="0" w:noHBand="0" w:noVBand="1"/>
      </w:tblPr>
      <w:tblGrid>
        <w:gridCol w:w="9571"/>
      </w:tblGrid>
      <w:tr w:rsidR="00432CFE" w:rsidRPr="00234629" w:rsidTr="00432CFE">
        <w:tc>
          <w:tcPr>
            <w:tcW w:w="9571" w:type="dxa"/>
            <w:hideMark/>
          </w:tcPr>
          <w:p w:rsidR="00432CFE" w:rsidRPr="00432CFE" w:rsidRDefault="00432CFE" w:rsidP="00432CFE">
            <w:pPr>
              <w:pStyle w:val="2"/>
              <w:spacing w:before="0" w:after="0"/>
              <w:jc w:val="both"/>
              <w:rPr>
                <w:rFonts w:ascii="Times New Roman" w:hAnsi="Times New Roman" w:cs="Times New Roman"/>
                <w:color w:val="333333"/>
                <w:shd w:val="clear" w:color="auto" w:fill="FFFFFF"/>
                <w:lang w:eastAsia="en-US"/>
              </w:rPr>
            </w:pPr>
          </w:p>
        </w:tc>
      </w:tr>
      <w:tr w:rsidR="00432CFE" w:rsidRPr="00234629" w:rsidTr="00432CFE">
        <w:tc>
          <w:tcPr>
            <w:tcW w:w="9571" w:type="dxa"/>
            <w:hideMark/>
          </w:tcPr>
          <w:p w:rsidR="00432CFE" w:rsidRPr="00432CFE" w:rsidRDefault="00432CFE" w:rsidP="00432CFE">
            <w:pPr>
              <w:pStyle w:val="2"/>
              <w:spacing w:before="0" w:after="0"/>
              <w:jc w:val="both"/>
              <w:rPr>
                <w:rFonts w:ascii="Times New Roman" w:hAnsi="Times New Roman" w:cs="Times New Roman"/>
                <w:color w:val="333333"/>
                <w:shd w:val="clear" w:color="auto" w:fill="FFFFFF"/>
                <w:lang w:eastAsia="en-US"/>
              </w:rPr>
            </w:pPr>
          </w:p>
        </w:tc>
      </w:tr>
      <w:tr w:rsidR="00432CFE" w:rsidRPr="00234629" w:rsidTr="00432CFE">
        <w:tc>
          <w:tcPr>
            <w:tcW w:w="9571" w:type="dxa"/>
            <w:hideMark/>
          </w:tcPr>
          <w:p w:rsidR="00432CFE" w:rsidRPr="00432CFE" w:rsidRDefault="00432CFE" w:rsidP="00432CFE">
            <w:pPr>
              <w:pStyle w:val="2"/>
              <w:spacing w:before="0" w:after="0"/>
              <w:jc w:val="both"/>
              <w:rPr>
                <w:rFonts w:ascii="Times New Roman" w:hAnsi="Times New Roman" w:cs="Times New Roman"/>
                <w:color w:val="333333"/>
                <w:shd w:val="clear" w:color="auto" w:fill="FFFFFF"/>
                <w:lang w:eastAsia="en-US"/>
              </w:rPr>
            </w:pPr>
          </w:p>
        </w:tc>
      </w:tr>
      <w:tr w:rsidR="003E7F6A" w:rsidRPr="00234629" w:rsidTr="00947335">
        <w:tc>
          <w:tcPr>
            <w:tcW w:w="9571" w:type="dxa"/>
            <w:hideMark/>
          </w:tcPr>
          <w:p w:rsidR="003E7F6A" w:rsidRPr="00234629" w:rsidRDefault="003E7F6A" w:rsidP="00954261">
            <w:pPr>
              <w:pStyle w:val="2"/>
              <w:spacing w:before="0" w:after="0"/>
              <w:jc w:val="both"/>
              <w:rPr>
                <w:rFonts w:ascii="Times New Roman" w:hAnsi="Times New Roman" w:cs="Times New Roman"/>
                <w:color w:val="333333"/>
                <w:shd w:val="clear" w:color="auto" w:fill="FFFFFF"/>
                <w:lang w:eastAsia="en-US"/>
              </w:rPr>
            </w:pPr>
          </w:p>
        </w:tc>
      </w:tr>
      <w:tr w:rsidR="004B082A" w:rsidRPr="00234629" w:rsidTr="004B082A">
        <w:tc>
          <w:tcPr>
            <w:tcW w:w="9571" w:type="dxa"/>
            <w:hideMark/>
          </w:tcPr>
          <w:p w:rsidR="004B082A" w:rsidRPr="00234629" w:rsidRDefault="004B082A" w:rsidP="00954261">
            <w:pPr>
              <w:pStyle w:val="2"/>
              <w:spacing w:before="0" w:after="0"/>
              <w:jc w:val="both"/>
              <w:rPr>
                <w:rFonts w:ascii="Times New Roman" w:hAnsi="Times New Roman" w:cs="Times New Roman"/>
                <w:b w:val="0"/>
                <w:i w:val="0"/>
                <w:color w:val="333333"/>
                <w:shd w:val="clear" w:color="auto" w:fill="FFFFFF"/>
                <w:lang w:eastAsia="en-US"/>
              </w:rPr>
            </w:pPr>
          </w:p>
        </w:tc>
      </w:tr>
      <w:tr w:rsidR="004B082A" w:rsidRPr="00234629" w:rsidTr="004B082A">
        <w:tc>
          <w:tcPr>
            <w:tcW w:w="9571" w:type="dxa"/>
            <w:hideMark/>
          </w:tcPr>
          <w:p w:rsidR="004B082A" w:rsidRPr="00234629" w:rsidRDefault="004B082A" w:rsidP="00954261">
            <w:pPr>
              <w:pStyle w:val="2"/>
              <w:spacing w:before="0" w:after="0"/>
              <w:jc w:val="both"/>
              <w:rPr>
                <w:rFonts w:ascii="Times New Roman" w:hAnsi="Times New Roman" w:cs="Times New Roman"/>
                <w:b w:val="0"/>
                <w:i w:val="0"/>
                <w:color w:val="333333"/>
                <w:shd w:val="clear" w:color="auto" w:fill="FFFFFF"/>
                <w:lang w:eastAsia="en-US"/>
              </w:rPr>
            </w:pPr>
          </w:p>
        </w:tc>
      </w:tr>
      <w:tr w:rsidR="004B082A" w:rsidRPr="00234629" w:rsidTr="004B082A">
        <w:tc>
          <w:tcPr>
            <w:tcW w:w="9571" w:type="dxa"/>
            <w:hideMark/>
          </w:tcPr>
          <w:p w:rsidR="004B082A" w:rsidRPr="00234629" w:rsidRDefault="004B082A" w:rsidP="00954261">
            <w:pPr>
              <w:pStyle w:val="2"/>
              <w:spacing w:before="0" w:after="0"/>
              <w:jc w:val="both"/>
              <w:rPr>
                <w:rFonts w:ascii="Times New Roman" w:hAnsi="Times New Roman" w:cs="Times New Roman"/>
                <w:b w:val="0"/>
                <w:i w:val="0"/>
                <w:color w:val="333333"/>
                <w:shd w:val="clear" w:color="auto" w:fill="FFFFFF"/>
                <w:lang w:eastAsia="en-US"/>
              </w:rPr>
            </w:pPr>
          </w:p>
        </w:tc>
      </w:tr>
    </w:tbl>
    <w:p w:rsidR="003E7F6A" w:rsidRPr="00234629" w:rsidRDefault="004B082A" w:rsidP="00954261">
      <w:pPr>
        <w:pStyle w:val="a8"/>
        <w:shd w:val="clear" w:color="auto" w:fill="FFFFFF"/>
        <w:spacing w:after="0"/>
        <w:ind w:left="0"/>
        <w:jc w:val="both"/>
        <w:rPr>
          <w:rFonts w:ascii="Times New Roman" w:hAnsi="Times New Roman" w:cs="Times New Roman"/>
          <w:bCs/>
          <w:color w:val="000000"/>
          <w:sz w:val="28"/>
          <w:szCs w:val="28"/>
        </w:rPr>
      </w:pPr>
      <w:r w:rsidRPr="00234629">
        <w:rPr>
          <w:rFonts w:ascii="Times New Roman" w:hAnsi="Times New Roman" w:cs="Times New Roman"/>
          <w:b/>
          <w:bCs/>
          <w:color w:val="000000"/>
          <w:sz w:val="28"/>
          <w:szCs w:val="28"/>
        </w:rPr>
        <w:t>4.</w:t>
      </w:r>
      <w:r w:rsidR="003E7F6A" w:rsidRPr="00234629">
        <w:rPr>
          <w:rFonts w:ascii="Times New Roman" w:hAnsi="Times New Roman" w:cs="Times New Roman"/>
          <w:b/>
          <w:bCs/>
          <w:color w:val="000000"/>
          <w:sz w:val="28"/>
          <w:szCs w:val="28"/>
        </w:rPr>
        <w:t>Дисциплина участвует в формировании следующих компетенций:</w:t>
      </w:r>
      <w:r w:rsidR="00C42D48" w:rsidRPr="00234629">
        <w:rPr>
          <w:rFonts w:ascii="Times New Roman" w:hAnsi="Times New Roman" w:cs="Times New Roman"/>
          <w:sz w:val="28"/>
          <w:szCs w:val="28"/>
        </w:rPr>
        <w:t xml:space="preserve"> </w:t>
      </w:r>
      <w:r w:rsidR="00C42D48" w:rsidRPr="00234629">
        <w:rPr>
          <w:rFonts w:ascii="Times New Roman" w:hAnsi="Times New Roman" w:cs="Times New Roman"/>
          <w:bCs/>
          <w:color w:val="000000"/>
          <w:sz w:val="28"/>
          <w:szCs w:val="28"/>
        </w:rPr>
        <w:t>ОК-5; ПК-6; СК-5</w:t>
      </w:r>
    </w:p>
    <w:p w:rsidR="003E7F6A" w:rsidRPr="00234629" w:rsidRDefault="00C42D48" w:rsidP="00954261">
      <w:pPr>
        <w:shd w:val="clear" w:color="auto" w:fill="FFFFFF"/>
        <w:spacing w:after="0"/>
        <w:jc w:val="both"/>
        <w:rPr>
          <w:rFonts w:ascii="Times New Roman" w:hAnsi="Times New Roman"/>
          <w:color w:val="000000"/>
          <w:sz w:val="28"/>
          <w:szCs w:val="28"/>
        </w:rPr>
      </w:pPr>
      <w:r w:rsidRPr="00234629">
        <w:rPr>
          <w:rFonts w:ascii="Times New Roman" w:hAnsi="Times New Roman"/>
          <w:b/>
          <w:bCs/>
          <w:color w:val="000000"/>
          <w:sz w:val="28"/>
          <w:szCs w:val="28"/>
        </w:rPr>
        <w:t>5.</w:t>
      </w:r>
      <w:r w:rsidR="003E7F6A" w:rsidRPr="00234629">
        <w:rPr>
          <w:rFonts w:ascii="Times New Roman" w:hAnsi="Times New Roman"/>
          <w:b/>
          <w:bCs/>
          <w:color w:val="000000"/>
          <w:sz w:val="28"/>
          <w:szCs w:val="28"/>
        </w:rPr>
        <w:t>Общая трудоемкость </w:t>
      </w:r>
      <w:r w:rsidR="003E7F6A" w:rsidRPr="00234629">
        <w:rPr>
          <w:rFonts w:ascii="Times New Roman" w:hAnsi="Times New Roman"/>
          <w:i/>
          <w:iCs/>
          <w:color w:val="000000"/>
          <w:sz w:val="28"/>
          <w:szCs w:val="28"/>
        </w:rPr>
        <w:t>(в ЗЕТ):2.</w:t>
      </w:r>
    </w:p>
    <w:p w:rsidR="003E7F6A" w:rsidRPr="00234629" w:rsidRDefault="00C42D48" w:rsidP="00954261">
      <w:pPr>
        <w:shd w:val="clear" w:color="auto" w:fill="FFFFFF"/>
        <w:spacing w:after="0"/>
        <w:jc w:val="both"/>
        <w:rPr>
          <w:rFonts w:ascii="Times New Roman" w:hAnsi="Times New Roman"/>
          <w:color w:val="000000"/>
          <w:sz w:val="28"/>
          <w:szCs w:val="28"/>
        </w:rPr>
      </w:pPr>
      <w:r w:rsidRPr="00234629">
        <w:rPr>
          <w:rFonts w:ascii="Times New Roman" w:hAnsi="Times New Roman"/>
          <w:b/>
          <w:bCs/>
          <w:color w:val="000000"/>
          <w:sz w:val="28"/>
          <w:szCs w:val="28"/>
        </w:rPr>
        <w:t>6.</w:t>
      </w:r>
      <w:r w:rsidR="003E7F6A" w:rsidRPr="00234629">
        <w:rPr>
          <w:rFonts w:ascii="Times New Roman" w:hAnsi="Times New Roman"/>
          <w:b/>
          <w:bCs/>
          <w:color w:val="000000"/>
          <w:sz w:val="28"/>
          <w:szCs w:val="28"/>
        </w:rPr>
        <w:t>Форма контроля:</w:t>
      </w:r>
      <w:r w:rsidR="003E7F6A" w:rsidRPr="00234629">
        <w:rPr>
          <w:rFonts w:ascii="Times New Roman" w:hAnsi="Times New Roman"/>
          <w:bCs/>
          <w:color w:val="000000"/>
          <w:sz w:val="28"/>
          <w:szCs w:val="28"/>
        </w:rPr>
        <w:t xml:space="preserve"> зачет.</w:t>
      </w:r>
    </w:p>
    <w:p w:rsidR="003E7F6A" w:rsidRPr="00234629" w:rsidRDefault="00C42D48" w:rsidP="00954261">
      <w:pPr>
        <w:shd w:val="clear" w:color="auto" w:fill="FFFFFF"/>
        <w:spacing w:after="0"/>
        <w:jc w:val="both"/>
        <w:rPr>
          <w:rFonts w:ascii="Times New Roman" w:hAnsi="Times New Roman"/>
          <w:sz w:val="28"/>
          <w:szCs w:val="28"/>
        </w:rPr>
      </w:pPr>
      <w:r w:rsidRPr="00234629">
        <w:rPr>
          <w:rFonts w:ascii="Times New Roman" w:hAnsi="Times New Roman"/>
          <w:b/>
          <w:bCs/>
          <w:color w:val="000000"/>
          <w:sz w:val="28"/>
          <w:szCs w:val="28"/>
        </w:rPr>
        <w:t>7.</w:t>
      </w:r>
      <w:r w:rsidR="003E7F6A" w:rsidRPr="00234629">
        <w:rPr>
          <w:rFonts w:ascii="Times New Roman" w:hAnsi="Times New Roman"/>
          <w:b/>
          <w:bCs/>
          <w:color w:val="000000"/>
          <w:sz w:val="28"/>
          <w:szCs w:val="28"/>
        </w:rPr>
        <w:t>Сведения о профессорско-преподавательском составе:</w:t>
      </w:r>
      <w:r w:rsidRPr="00234629">
        <w:rPr>
          <w:rFonts w:ascii="Times New Roman" w:hAnsi="Times New Roman"/>
          <w:b/>
          <w:bCs/>
          <w:color w:val="000000"/>
          <w:sz w:val="28"/>
          <w:szCs w:val="28"/>
        </w:rPr>
        <w:t xml:space="preserve"> </w:t>
      </w:r>
      <w:r w:rsidRPr="00234629">
        <w:rPr>
          <w:rFonts w:ascii="Times New Roman" w:hAnsi="Times New Roman"/>
          <w:bCs/>
          <w:color w:val="000000"/>
          <w:sz w:val="28"/>
          <w:szCs w:val="28"/>
        </w:rPr>
        <w:t>д.п.н.,</w:t>
      </w:r>
      <w:r w:rsidRPr="00234629">
        <w:rPr>
          <w:rFonts w:ascii="Times New Roman" w:hAnsi="Times New Roman"/>
          <w:b/>
          <w:bCs/>
          <w:color w:val="000000"/>
          <w:sz w:val="28"/>
          <w:szCs w:val="28"/>
        </w:rPr>
        <w:t xml:space="preserve"> </w:t>
      </w:r>
      <w:r w:rsidR="003E7F6A" w:rsidRPr="00234629">
        <w:rPr>
          <w:rFonts w:ascii="Times New Roman" w:hAnsi="Times New Roman"/>
          <w:color w:val="000000"/>
          <w:sz w:val="28"/>
          <w:szCs w:val="28"/>
        </w:rPr>
        <w:t>профессор Молодцова Т.Д.</w:t>
      </w: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ind w:left="-851" w:right="-143"/>
        <w:jc w:val="center"/>
        <w:rPr>
          <w:rFonts w:ascii="Times New Roman" w:hAnsi="Times New Roman"/>
          <w:b/>
          <w:sz w:val="28"/>
          <w:szCs w:val="28"/>
          <w:u w:val="single"/>
        </w:rPr>
      </w:pPr>
      <w:r w:rsidRPr="00234629">
        <w:rPr>
          <w:rFonts w:ascii="Times New Roman" w:hAnsi="Times New Roman"/>
          <w:b/>
          <w:sz w:val="28"/>
          <w:szCs w:val="28"/>
          <w:u w:val="single"/>
        </w:rPr>
        <w:t>Б1.В.ДВ.16.01  Современные игровые технологии в работе педагога-организатора</w:t>
      </w:r>
    </w:p>
    <w:p w:rsidR="003E7F6A" w:rsidRPr="00234629" w:rsidRDefault="003E7F6A" w:rsidP="00954261">
      <w:pPr>
        <w:shd w:val="clear" w:color="auto" w:fill="FFFFFF"/>
        <w:spacing w:after="0"/>
        <w:jc w:val="center"/>
        <w:rPr>
          <w:rFonts w:ascii="Times New Roman" w:hAnsi="Times New Roman"/>
          <w:i/>
          <w:sz w:val="28"/>
          <w:szCs w:val="28"/>
        </w:rPr>
      </w:pPr>
    </w:p>
    <w:tbl>
      <w:tblPr>
        <w:tblW w:w="10031" w:type="dxa"/>
        <w:tblLook w:val="04A0" w:firstRow="1" w:lastRow="0" w:firstColumn="1" w:lastColumn="0" w:noHBand="0" w:noVBand="1"/>
      </w:tblPr>
      <w:tblGrid>
        <w:gridCol w:w="1951"/>
        <w:gridCol w:w="8080"/>
      </w:tblGrid>
      <w:tr w:rsidR="001F7221" w:rsidRPr="00234629" w:rsidTr="00432CFE">
        <w:trPr>
          <w:trHeight w:val="537"/>
        </w:trPr>
        <w:tc>
          <w:tcPr>
            <w:tcW w:w="1951" w:type="dxa"/>
            <w:hideMark/>
          </w:tcPr>
          <w:p w:rsidR="001F7221"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8080" w:type="dxa"/>
            <w:hideMark/>
          </w:tcPr>
          <w:p w:rsidR="001F7221" w:rsidRPr="00234629" w:rsidRDefault="001F7221"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1F7221" w:rsidRPr="00234629" w:rsidTr="00432CFE">
        <w:trPr>
          <w:trHeight w:val="468"/>
        </w:trPr>
        <w:tc>
          <w:tcPr>
            <w:tcW w:w="1951" w:type="dxa"/>
            <w:hideMark/>
          </w:tcPr>
          <w:p w:rsidR="001F7221"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8080" w:type="dxa"/>
            <w:hideMark/>
          </w:tcPr>
          <w:p w:rsidR="001F7221" w:rsidRPr="00234629" w:rsidRDefault="001F7221" w:rsidP="00954261">
            <w:pPr>
              <w:shd w:val="clear" w:color="auto" w:fill="FFFFFF"/>
              <w:spacing w:after="0"/>
              <w:ind w:left="27" w:right="-143"/>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Pr="00234629">
              <w:rPr>
                <w:rFonts w:ascii="Times New Roman" w:hAnsi="Times New Roman"/>
                <w:i/>
                <w:sz w:val="28"/>
                <w:szCs w:val="28"/>
              </w:rPr>
              <w:t xml:space="preserve"> </w:t>
            </w:r>
          </w:p>
        </w:tc>
      </w:tr>
      <w:tr w:rsidR="001F7221" w:rsidRPr="00234629" w:rsidTr="00432CFE">
        <w:trPr>
          <w:trHeight w:val="491"/>
        </w:trPr>
        <w:tc>
          <w:tcPr>
            <w:tcW w:w="1951" w:type="dxa"/>
            <w:hideMark/>
          </w:tcPr>
          <w:p w:rsidR="001F7221" w:rsidRPr="00234629" w:rsidRDefault="001F7221"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8080" w:type="dxa"/>
            <w:hideMark/>
          </w:tcPr>
          <w:p w:rsidR="001F7221" w:rsidRPr="00234629" w:rsidRDefault="001F7221"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spacing w:after="0"/>
        <w:rPr>
          <w:rFonts w:ascii="Times New Roman" w:hAnsi="Times New Roman"/>
          <w:b/>
          <w:color w:val="000000"/>
          <w:sz w:val="28"/>
          <w:szCs w:val="28"/>
        </w:rPr>
      </w:pP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b/>
          <w:sz w:val="28"/>
          <w:szCs w:val="28"/>
        </w:rPr>
        <w:t>1. Цели</w:t>
      </w:r>
      <w:r w:rsidRPr="00234629">
        <w:rPr>
          <w:rFonts w:ascii="Times New Roman" w:hAnsi="Times New Roman"/>
          <w:sz w:val="28"/>
          <w:szCs w:val="28"/>
        </w:rPr>
        <w:t xml:space="preserve"> </w:t>
      </w:r>
      <w:r w:rsidRPr="00234629">
        <w:rPr>
          <w:rFonts w:ascii="Times New Roman" w:hAnsi="Times New Roman"/>
          <w:b/>
          <w:sz w:val="28"/>
          <w:szCs w:val="28"/>
        </w:rPr>
        <w:t>освоения дисциплины</w:t>
      </w:r>
      <w:r w:rsidRPr="00234629">
        <w:rPr>
          <w:rFonts w:ascii="Times New Roman" w:hAnsi="Times New Roman"/>
          <w:sz w:val="28"/>
          <w:szCs w:val="28"/>
        </w:rPr>
        <w:t>: Цель освоения учебной дисциплины: с помощью изучения современных игровых технологий (их истории, сущности, видов,  психолого-педагогической значимости в формировании личности ученика) определить роль педагога в выборе, подготовке, проведении, анализе игровых технологий, развить самостоятельное, критическое мышление, формировать профессиональные знания и умения студентов, их творческие способности.</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b/>
          <w:sz w:val="28"/>
          <w:szCs w:val="28"/>
        </w:rPr>
        <w:t>2.Задачи</w:t>
      </w:r>
      <w:r w:rsidR="00C42D48" w:rsidRPr="00234629">
        <w:rPr>
          <w:rFonts w:ascii="Times New Roman" w:hAnsi="Times New Roman"/>
          <w:b/>
          <w:sz w:val="28"/>
          <w:szCs w:val="28"/>
        </w:rPr>
        <w:t xml:space="preserve"> освоения дисциплины</w:t>
      </w:r>
      <w:r w:rsidRPr="00234629">
        <w:rPr>
          <w:rFonts w:ascii="Times New Roman" w:hAnsi="Times New Roman"/>
          <w:b/>
          <w:sz w:val="28"/>
          <w:szCs w:val="28"/>
        </w:rPr>
        <w:t>:</w:t>
      </w:r>
      <w:r w:rsidRPr="00234629">
        <w:rPr>
          <w:rFonts w:ascii="Times New Roman" w:hAnsi="Times New Roman"/>
          <w:b/>
          <w:sz w:val="28"/>
          <w:szCs w:val="28"/>
        </w:rPr>
        <w:tab/>
      </w:r>
      <w:r w:rsidRPr="00234629">
        <w:rPr>
          <w:rFonts w:ascii="Times New Roman" w:hAnsi="Times New Roman"/>
          <w:sz w:val="28"/>
          <w:szCs w:val="28"/>
        </w:rPr>
        <w:t>ознакомление студентов с историей развития знаний об игре, ее особенностях, свойствах, видах и т.д.;</w:t>
      </w:r>
      <w:r w:rsidR="00C42D48" w:rsidRPr="00234629">
        <w:rPr>
          <w:rFonts w:ascii="Times New Roman" w:hAnsi="Times New Roman"/>
          <w:sz w:val="28"/>
          <w:szCs w:val="28"/>
        </w:rPr>
        <w:t xml:space="preserve"> </w:t>
      </w:r>
      <w:r w:rsidRPr="00234629">
        <w:rPr>
          <w:rFonts w:ascii="Times New Roman" w:hAnsi="Times New Roman"/>
          <w:sz w:val="28"/>
          <w:szCs w:val="28"/>
        </w:rPr>
        <w:t>сформировать профессиональные знания и умения педагога, развить познавательный интерес, направленный на практическую деятельность с использованием современных игровых технологий в образовательном процессе;</w:t>
      </w:r>
      <w:r w:rsidR="00C42D48" w:rsidRPr="00234629">
        <w:rPr>
          <w:rFonts w:ascii="Times New Roman" w:hAnsi="Times New Roman"/>
          <w:sz w:val="28"/>
          <w:szCs w:val="28"/>
        </w:rPr>
        <w:t xml:space="preserve"> </w:t>
      </w:r>
      <w:r w:rsidRPr="00234629">
        <w:rPr>
          <w:rFonts w:ascii="Times New Roman" w:hAnsi="Times New Roman"/>
          <w:sz w:val="28"/>
          <w:szCs w:val="28"/>
        </w:rPr>
        <w:t>определить роль педагога в выборе, подготовке и проведении, анализе игровой деятельности как профессио</w:t>
      </w:r>
      <w:r w:rsidR="00C42D48" w:rsidRPr="00234629">
        <w:rPr>
          <w:rFonts w:ascii="Times New Roman" w:hAnsi="Times New Roman"/>
          <w:sz w:val="28"/>
          <w:szCs w:val="28"/>
        </w:rPr>
        <w:t>нальную, активную и творческую.</w:t>
      </w:r>
    </w:p>
    <w:p w:rsidR="003E7F6A" w:rsidRPr="00234629" w:rsidRDefault="003E7F6A" w:rsidP="00954261">
      <w:pPr>
        <w:spacing w:after="0"/>
        <w:rPr>
          <w:rFonts w:ascii="Times New Roman" w:hAnsi="Times New Roman"/>
          <w:b/>
          <w:sz w:val="28"/>
          <w:szCs w:val="28"/>
        </w:rPr>
      </w:pPr>
      <w:r w:rsidRPr="00234629">
        <w:rPr>
          <w:rFonts w:ascii="Times New Roman" w:hAnsi="Times New Roman"/>
          <w:b/>
          <w:sz w:val="28"/>
          <w:szCs w:val="28"/>
        </w:rPr>
        <w:t>3.Результаты обучения по дисциплине.</w:t>
      </w:r>
    </w:p>
    <w:p w:rsidR="003E0E29" w:rsidRPr="00234629" w:rsidRDefault="003E0E29" w:rsidP="00954261">
      <w:pPr>
        <w:spacing w:after="0"/>
        <w:rPr>
          <w:rFonts w:ascii="Times New Roman" w:hAnsi="Times New Roman"/>
          <w:b/>
          <w:sz w:val="28"/>
          <w:szCs w:val="28"/>
        </w:rPr>
      </w:pPr>
      <w:r w:rsidRPr="00234629">
        <w:rPr>
          <w:rFonts w:ascii="Times New Roman" w:hAnsi="Times New Roman"/>
          <w:b/>
          <w:sz w:val="28"/>
          <w:szCs w:val="28"/>
        </w:rPr>
        <w:lastRenderedPageBreak/>
        <w:t>Знать:</w:t>
      </w:r>
      <w:r w:rsidRPr="00234629">
        <w:rPr>
          <w:rFonts w:ascii="Times New Roman" w:hAnsi="Times New Roman"/>
          <w:bCs/>
          <w:sz w:val="28"/>
          <w:szCs w:val="28"/>
        </w:rPr>
        <w:t xml:space="preserve"> . принципы учета  </w:t>
      </w:r>
      <w:r w:rsidRPr="00234629">
        <w:rPr>
          <w:rFonts w:ascii="Times New Roman" w:hAnsi="Times New Roman"/>
          <w:sz w:val="28"/>
          <w:szCs w:val="28"/>
        </w:rPr>
        <w:t>социальных, возрастных, психофизических и индивидуальных особенностей, в том числе особых образовательных потребностей обучающихся; современные методы и технологии обучения и диагностики</w:t>
      </w:r>
    </w:p>
    <w:p w:rsidR="003E0E29" w:rsidRPr="00234629" w:rsidRDefault="003E0E29" w:rsidP="00954261">
      <w:pPr>
        <w:spacing w:after="0"/>
        <w:rPr>
          <w:rFonts w:ascii="Times New Roman" w:hAnsi="Times New Roman"/>
          <w:b/>
          <w:sz w:val="28"/>
          <w:szCs w:val="28"/>
        </w:rPr>
      </w:pPr>
      <w:r w:rsidRPr="00234629">
        <w:rPr>
          <w:rFonts w:ascii="Times New Roman" w:hAnsi="Times New Roman"/>
          <w:b/>
          <w:sz w:val="28"/>
          <w:szCs w:val="28"/>
        </w:rPr>
        <w:t>Уметь:</w:t>
      </w:r>
      <w:r w:rsidRPr="00234629">
        <w:rPr>
          <w:rFonts w:ascii="Times New Roman" w:hAnsi="Times New Roman"/>
          <w:iCs/>
          <w:sz w:val="28"/>
          <w:szCs w:val="28"/>
        </w:rPr>
        <w:t xml:space="preserve"> </w:t>
      </w:r>
      <w:r w:rsidRPr="00234629">
        <w:rPr>
          <w:rFonts w:ascii="Times New Roman" w:hAnsi="Times New Roman"/>
          <w:sz w:val="28"/>
          <w:szCs w:val="28"/>
        </w:rPr>
        <w:t>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применять современные методы и технологии обучения и диагностики</w:t>
      </w:r>
    </w:p>
    <w:p w:rsidR="003E0E29" w:rsidRPr="00234629" w:rsidRDefault="003E0E29" w:rsidP="00954261">
      <w:pPr>
        <w:spacing w:after="0"/>
        <w:rPr>
          <w:rFonts w:ascii="Times New Roman" w:hAnsi="Times New Roman"/>
          <w:b/>
          <w:sz w:val="28"/>
          <w:szCs w:val="28"/>
        </w:rPr>
      </w:pPr>
      <w:r w:rsidRPr="00234629">
        <w:rPr>
          <w:rFonts w:ascii="Times New Roman" w:hAnsi="Times New Roman"/>
          <w:b/>
          <w:sz w:val="28"/>
          <w:szCs w:val="28"/>
        </w:rPr>
        <w:t>Владеть:</w:t>
      </w:r>
      <w:r w:rsidRPr="00234629">
        <w:rPr>
          <w:rFonts w:ascii="Times New Roman" w:hAnsi="Times New Roman"/>
          <w:bCs/>
          <w:sz w:val="28"/>
          <w:szCs w:val="28"/>
        </w:rPr>
        <w:t xml:space="preserve"> навыками  учета  </w:t>
      </w:r>
      <w:r w:rsidRPr="00234629">
        <w:rPr>
          <w:rFonts w:ascii="Times New Roman" w:hAnsi="Times New Roman"/>
          <w:sz w:val="28"/>
          <w:szCs w:val="28"/>
        </w:rPr>
        <w:t>социальных, возрастных, психофизических и индивидуальных особенностей, в том числе особых образовательных потребностей обучающихся:</w:t>
      </w:r>
      <w:r w:rsidRPr="00234629">
        <w:rPr>
          <w:rFonts w:ascii="Times New Roman" w:hAnsi="Times New Roman"/>
          <w:bCs/>
          <w:sz w:val="28"/>
          <w:szCs w:val="28"/>
        </w:rPr>
        <w:t xml:space="preserve"> навыками разработки </w:t>
      </w:r>
      <w:r w:rsidRPr="00234629">
        <w:rPr>
          <w:rFonts w:ascii="Times New Roman" w:hAnsi="Times New Roman"/>
          <w:sz w:val="28"/>
          <w:szCs w:val="28"/>
        </w:rPr>
        <w:t>современных методов и технологий обучения и диагностики</w:t>
      </w:r>
    </w:p>
    <w:p w:rsidR="003E7F6A" w:rsidRPr="00234629" w:rsidRDefault="003E0E29" w:rsidP="00954261">
      <w:pPr>
        <w:pStyle w:val="a8"/>
        <w:spacing w:after="0"/>
        <w:ind w:left="0"/>
        <w:rPr>
          <w:rFonts w:ascii="Times New Roman" w:hAnsi="Times New Roman" w:cs="Times New Roman"/>
          <w:b/>
          <w:sz w:val="28"/>
          <w:szCs w:val="28"/>
        </w:rPr>
      </w:pPr>
      <w:r w:rsidRPr="00234629">
        <w:rPr>
          <w:rFonts w:ascii="Times New Roman" w:hAnsi="Times New Roman" w:cs="Times New Roman"/>
          <w:b/>
          <w:sz w:val="28"/>
          <w:szCs w:val="28"/>
        </w:rPr>
        <w:t>4.</w:t>
      </w:r>
      <w:r w:rsidR="003E7F6A" w:rsidRPr="00234629">
        <w:rPr>
          <w:rFonts w:ascii="Times New Roman" w:hAnsi="Times New Roman" w:cs="Times New Roman"/>
          <w:b/>
          <w:sz w:val="28"/>
          <w:szCs w:val="28"/>
        </w:rPr>
        <w:t>Дисциплина участвует в формировании следующих компетенций:</w:t>
      </w:r>
      <w:r w:rsidRPr="00234629">
        <w:rPr>
          <w:rFonts w:ascii="Times New Roman" w:hAnsi="Times New Roman" w:cs="Times New Roman"/>
          <w:b/>
          <w:sz w:val="28"/>
          <w:szCs w:val="28"/>
        </w:rPr>
        <w:t xml:space="preserve"> ОПК-2; ПК-2; СК-5</w:t>
      </w:r>
    </w:p>
    <w:p w:rsidR="003E7F6A" w:rsidRPr="00234629" w:rsidRDefault="003E0E29" w:rsidP="00954261">
      <w:pPr>
        <w:pStyle w:val="a8"/>
        <w:spacing w:after="0"/>
        <w:ind w:left="0"/>
        <w:rPr>
          <w:rFonts w:ascii="Times New Roman" w:hAnsi="Times New Roman" w:cs="Times New Roman"/>
          <w:sz w:val="28"/>
          <w:szCs w:val="28"/>
        </w:rPr>
      </w:pPr>
      <w:r w:rsidRPr="00234629">
        <w:rPr>
          <w:rFonts w:ascii="Times New Roman" w:hAnsi="Times New Roman" w:cs="Times New Roman"/>
          <w:b/>
          <w:bCs/>
          <w:sz w:val="28"/>
          <w:szCs w:val="28"/>
        </w:rPr>
        <w:t>5</w:t>
      </w:r>
      <w:r w:rsidR="003E7F6A" w:rsidRPr="00234629">
        <w:rPr>
          <w:rFonts w:ascii="Times New Roman" w:hAnsi="Times New Roman" w:cs="Times New Roman"/>
          <w:b/>
          <w:bCs/>
          <w:sz w:val="28"/>
          <w:szCs w:val="28"/>
        </w:rPr>
        <w:t>.</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sz w:val="28"/>
          <w:szCs w:val="28"/>
        </w:rPr>
        <w:t>(в ЗЕТ): 3</w:t>
      </w:r>
    </w:p>
    <w:p w:rsidR="003E7F6A" w:rsidRPr="00234629" w:rsidRDefault="003E0E29" w:rsidP="00954261">
      <w:pPr>
        <w:spacing w:after="0"/>
        <w:contextualSpacing/>
        <w:rPr>
          <w:rFonts w:ascii="Times New Roman" w:hAnsi="Times New Roman"/>
          <w:sz w:val="28"/>
          <w:szCs w:val="28"/>
        </w:rPr>
      </w:pPr>
      <w:r w:rsidRPr="00234629">
        <w:rPr>
          <w:rFonts w:ascii="Times New Roman" w:hAnsi="Times New Roman"/>
          <w:b/>
          <w:sz w:val="28"/>
          <w:szCs w:val="28"/>
        </w:rPr>
        <w:t>6</w:t>
      </w:r>
      <w:r w:rsidR="003E7F6A" w:rsidRPr="00234629">
        <w:rPr>
          <w:rFonts w:ascii="Times New Roman" w:hAnsi="Times New Roman"/>
          <w:b/>
          <w:sz w:val="28"/>
          <w:szCs w:val="28"/>
        </w:rPr>
        <w:t xml:space="preserve">.Форма контроля: </w:t>
      </w:r>
      <w:r w:rsidR="003E7F6A" w:rsidRPr="00234629">
        <w:rPr>
          <w:rFonts w:ascii="Times New Roman" w:hAnsi="Times New Roman"/>
          <w:sz w:val="28"/>
          <w:szCs w:val="28"/>
        </w:rPr>
        <w:t>зачет</w:t>
      </w:r>
    </w:p>
    <w:p w:rsidR="003E7F6A" w:rsidRPr="00234629" w:rsidRDefault="003E0E29" w:rsidP="00954261">
      <w:pPr>
        <w:pStyle w:val="a8"/>
        <w:spacing w:after="0"/>
        <w:ind w:left="0"/>
        <w:rPr>
          <w:rFonts w:ascii="Times New Roman" w:hAnsi="Times New Roman" w:cs="Times New Roman"/>
          <w:color w:val="000000"/>
          <w:sz w:val="28"/>
          <w:szCs w:val="28"/>
        </w:rPr>
      </w:pPr>
      <w:r w:rsidRPr="00234629">
        <w:rPr>
          <w:rFonts w:ascii="Times New Roman" w:hAnsi="Times New Roman" w:cs="Times New Roman"/>
          <w:b/>
          <w:sz w:val="28"/>
          <w:szCs w:val="28"/>
        </w:rPr>
        <w:t>7</w:t>
      </w:r>
      <w:r w:rsidR="003E7F6A" w:rsidRPr="00234629">
        <w:rPr>
          <w:rFonts w:ascii="Times New Roman" w:hAnsi="Times New Roman" w:cs="Times New Roman"/>
          <w:b/>
          <w:sz w:val="28"/>
          <w:szCs w:val="28"/>
        </w:rPr>
        <w:t>.Сведения о профессорско-преподавательском составе:</w:t>
      </w:r>
      <w:r w:rsidR="003E7F6A" w:rsidRPr="00234629">
        <w:rPr>
          <w:rFonts w:ascii="Times New Roman" w:hAnsi="Times New Roman" w:cs="Times New Roman"/>
          <w:color w:val="000000"/>
          <w:sz w:val="28"/>
          <w:szCs w:val="28"/>
        </w:rPr>
        <w:t xml:space="preserve"> к.п.н., доцент  Челышева И.В. </w:t>
      </w:r>
    </w:p>
    <w:p w:rsidR="003E7F6A" w:rsidRPr="00234629" w:rsidRDefault="003E7F6A" w:rsidP="00954261">
      <w:pPr>
        <w:spacing w:after="0"/>
        <w:rPr>
          <w:rFonts w:ascii="Times New Roman" w:hAnsi="Times New Roman"/>
          <w:b/>
          <w:sz w:val="28"/>
          <w:szCs w:val="28"/>
        </w:rPr>
      </w:pPr>
    </w:p>
    <w:p w:rsidR="003E7F6A" w:rsidRPr="00234629" w:rsidRDefault="003E7F6A" w:rsidP="00954261">
      <w:pPr>
        <w:shd w:val="clear" w:color="auto" w:fill="FFFFFF"/>
        <w:spacing w:after="0"/>
        <w:jc w:val="center"/>
        <w:rPr>
          <w:rFonts w:ascii="Times New Roman" w:hAnsi="Times New Roman"/>
          <w:color w:val="000000"/>
          <w:sz w:val="28"/>
          <w:szCs w:val="28"/>
        </w:rPr>
      </w:pPr>
      <w:r w:rsidRPr="00234629">
        <w:rPr>
          <w:rFonts w:ascii="Times New Roman" w:hAnsi="Times New Roman"/>
          <w:b/>
          <w:bCs/>
          <w:color w:val="000000"/>
          <w:sz w:val="28"/>
          <w:szCs w:val="28"/>
        </w:rPr>
        <w:t>АННОТАЦИЯ</w:t>
      </w:r>
    </w:p>
    <w:p w:rsidR="003E7F6A" w:rsidRPr="00234629" w:rsidRDefault="003E7F6A" w:rsidP="00954261">
      <w:pPr>
        <w:shd w:val="clear" w:color="auto" w:fill="FFFFFF"/>
        <w:spacing w:after="0"/>
        <w:jc w:val="center"/>
        <w:rPr>
          <w:rFonts w:ascii="Times New Roman" w:hAnsi="Times New Roman"/>
          <w:color w:val="000000"/>
          <w:sz w:val="28"/>
          <w:szCs w:val="28"/>
        </w:rPr>
      </w:pPr>
      <w:r w:rsidRPr="00234629">
        <w:rPr>
          <w:rFonts w:ascii="Times New Roman" w:hAnsi="Times New Roman"/>
          <w:b/>
          <w:bCs/>
          <w:color w:val="000000"/>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bCs/>
          <w:sz w:val="28"/>
          <w:szCs w:val="28"/>
          <w:u w:val="single"/>
        </w:rPr>
      </w:pPr>
      <w:r w:rsidRPr="00234629">
        <w:rPr>
          <w:rFonts w:ascii="Times New Roman" w:hAnsi="Times New Roman"/>
          <w:b/>
          <w:bCs/>
          <w:sz w:val="28"/>
          <w:szCs w:val="28"/>
          <w:u w:val="single"/>
        </w:rPr>
        <w:t>Б1.В.ДВ.16.02 Работа педагога-организатора с детскими и молодежными объединениями и движениями</w:t>
      </w:r>
    </w:p>
    <w:p w:rsidR="001F7221" w:rsidRPr="00234629" w:rsidRDefault="001F7221" w:rsidP="00954261">
      <w:pPr>
        <w:shd w:val="clear" w:color="auto" w:fill="FFFFFF"/>
        <w:spacing w:after="0"/>
        <w:jc w:val="center"/>
        <w:rPr>
          <w:rFonts w:ascii="Times New Roman" w:hAnsi="Times New Roman"/>
          <w:bCs/>
          <w:i/>
          <w:sz w:val="28"/>
          <w:szCs w:val="28"/>
          <w:u w:val="single"/>
        </w:rPr>
      </w:pPr>
    </w:p>
    <w:tbl>
      <w:tblPr>
        <w:tblW w:w="10031" w:type="dxa"/>
        <w:tblLook w:val="04A0" w:firstRow="1" w:lastRow="0" w:firstColumn="1" w:lastColumn="0" w:noHBand="0" w:noVBand="1"/>
      </w:tblPr>
      <w:tblGrid>
        <w:gridCol w:w="1951"/>
        <w:gridCol w:w="8080"/>
      </w:tblGrid>
      <w:tr w:rsidR="001F7221" w:rsidRPr="00234629" w:rsidTr="00432CFE">
        <w:trPr>
          <w:trHeight w:val="537"/>
        </w:trPr>
        <w:tc>
          <w:tcPr>
            <w:tcW w:w="1951" w:type="dxa"/>
            <w:hideMark/>
          </w:tcPr>
          <w:p w:rsidR="001F7221"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8080" w:type="dxa"/>
            <w:hideMark/>
          </w:tcPr>
          <w:p w:rsidR="001F7221" w:rsidRPr="00234629" w:rsidRDefault="001F7221"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1F7221" w:rsidRPr="00234629" w:rsidTr="00432CFE">
        <w:trPr>
          <w:trHeight w:val="468"/>
        </w:trPr>
        <w:tc>
          <w:tcPr>
            <w:tcW w:w="1951" w:type="dxa"/>
            <w:hideMark/>
          </w:tcPr>
          <w:p w:rsidR="001F7221"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8080" w:type="dxa"/>
            <w:hideMark/>
          </w:tcPr>
          <w:p w:rsidR="001F7221" w:rsidRPr="00234629" w:rsidRDefault="001F7221" w:rsidP="00954261">
            <w:pPr>
              <w:shd w:val="clear" w:color="auto" w:fill="FFFFFF"/>
              <w:spacing w:after="0"/>
              <w:ind w:left="27" w:right="-143"/>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Pr="00234629">
              <w:rPr>
                <w:rFonts w:ascii="Times New Roman" w:hAnsi="Times New Roman"/>
                <w:i/>
                <w:sz w:val="28"/>
                <w:szCs w:val="28"/>
              </w:rPr>
              <w:t xml:space="preserve"> </w:t>
            </w:r>
          </w:p>
        </w:tc>
      </w:tr>
      <w:tr w:rsidR="001F7221" w:rsidRPr="00234629" w:rsidTr="00432CFE">
        <w:trPr>
          <w:trHeight w:val="491"/>
        </w:trPr>
        <w:tc>
          <w:tcPr>
            <w:tcW w:w="1951" w:type="dxa"/>
            <w:hideMark/>
          </w:tcPr>
          <w:p w:rsidR="001F7221" w:rsidRPr="00234629" w:rsidRDefault="001F7221"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8080" w:type="dxa"/>
            <w:hideMark/>
          </w:tcPr>
          <w:p w:rsidR="001F7221" w:rsidRPr="00234629" w:rsidRDefault="001F7221"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432CFE" w:rsidRDefault="00432CFE" w:rsidP="00432CFE">
      <w:pPr>
        <w:widowControl w:val="0"/>
        <w:shd w:val="clear" w:color="auto" w:fill="FFFFFF"/>
        <w:spacing w:after="0"/>
        <w:jc w:val="both"/>
        <w:rPr>
          <w:rFonts w:ascii="Times New Roman" w:hAnsi="Times New Roman"/>
          <w:sz w:val="28"/>
          <w:szCs w:val="28"/>
        </w:rPr>
      </w:pPr>
      <w:r w:rsidRPr="00432CFE">
        <w:rPr>
          <w:rFonts w:ascii="Times New Roman" w:hAnsi="Times New Roman"/>
          <w:b/>
          <w:bCs/>
          <w:color w:val="000000"/>
          <w:sz w:val="28"/>
          <w:szCs w:val="28"/>
        </w:rPr>
        <w:t>1.</w:t>
      </w:r>
      <w:r w:rsidR="003E7F6A" w:rsidRPr="00432CFE">
        <w:rPr>
          <w:rFonts w:ascii="Times New Roman" w:hAnsi="Times New Roman"/>
          <w:b/>
          <w:bCs/>
          <w:color w:val="000000"/>
          <w:sz w:val="28"/>
          <w:szCs w:val="28"/>
        </w:rPr>
        <w:t>Цель изучения дисциплины:</w:t>
      </w:r>
      <w:r w:rsidRPr="00432CFE">
        <w:rPr>
          <w:rFonts w:ascii="Times New Roman" w:hAnsi="Times New Roman"/>
          <w:b/>
          <w:bCs/>
          <w:color w:val="000000"/>
          <w:sz w:val="28"/>
          <w:szCs w:val="28"/>
        </w:rPr>
        <w:t xml:space="preserve"> </w:t>
      </w:r>
      <w:r w:rsidR="003E7F6A" w:rsidRPr="00432CFE">
        <w:rPr>
          <w:rFonts w:ascii="Times New Roman" w:hAnsi="Times New Roman"/>
          <w:sz w:val="28"/>
          <w:szCs w:val="28"/>
        </w:rPr>
        <w:t>расширение профессиональной компетентности будущих социальных педагогов, повышение уровня их знаний об общих закономерностях и основных направлениях, целях, задачах, принципах, методах и средствах воспитания, формирование позитивной направленности, умений практического использования принципов, методов и средств социально-педагогической работы в детских и молодежных объединениях, движениях.</w:t>
      </w:r>
    </w:p>
    <w:p w:rsidR="003E7F6A" w:rsidRPr="00432CFE" w:rsidRDefault="00432CFE" w:rsidP="00432CFE">
      <w:pPr>
        <w:widowControl w:val="0"/>
        <w:shd w:val="clear" w:color="auto" w:fill="FFFFFF"/>
        <w:spacing w:after="0"/>
        <w:jc w:val="both"/>
        <w:rPr>
          <w:rFonts w:ascii="Times New Roman" w:hAnsi="Times New Roman"/>
          <w:sz w:val="28"/>
          <w:szCs w:val="28"/>
        </w:rPr>
      </w:pPr>
      <w:r w:rsidRPr="00432CFE">
        <w:rPr>
          <w:rFonts w:ascii="Times New Roman" w:hAnsi="Times New Roman"/>
          <w:b/>
          <w:bCs/>
          <w:color w:val="000000"/>
          <w:sz w:val="28"/>
          <w:szCs w:val="28"/>
        </w:rPr>
        <w:t>2.</w:t>
      </w:r>
      <w:r w:rsidR="003E7F6A" w:rsidRPr="00432CFE">
        <w:rPr>
          <w:rFonts w:ascii="Times New Roman" w:hAnsi="Times New Roman"/>
          <w:b/>
          <w:bCs/>
          <w:color w:val="000000"/>
          <w:sz w:val="28"/>
          <w:szCs w:val="28"/>
        </w:rPr>
        <w:t>Задачи изучения дисциплины:</w:t>
      </w:r>
      <w:r w:rsidRPr="00432CFE">
        <w:rPr>
          <w:rFonts w:ascii="Times New Roman" w:hAnsi="Times New Roman"/>
          <w:b/>
          <w:bCs/>
          <w:color w:val="000000"/>
          <w:sz w:val="28"/>
          <w:szCs w:val="28"/>
        </w:rPr>
        <w:t xml:space="preserve"> </w:t>
      </w:r>
      <w:r w:rsidRPr="00432CFE">
        <w:rPr>
          <w:rFonts w:ascii="Times New Roman" w:hAnsi="Times New Roman"/>
          <w:sz w:val="28"/>
          <w:szCs w:val="28"/>
        </w:rPr>
        <w:t xml:space="preserve">представить внутрипредметные связи дисциплины с такими курсами как педагогика, общая психология, возрастная психология, методика формирования социальной активности учащегося; </w:t>
      </w:r>
      <w:r w:rsidRPr="00432CFE">
        <w:rPr>
          <w:rFonts w:ascii="Times New Roman" w:hAnsi="Times New Roman"/>
          <w:sz w:val="28"/>
          <w:szCs w:val="28"/>
        </w:rPr>
        <w:lastRenderedPageBreak/>
        <w:t xml:space="preserve">рассмотреть основные проблемы социально-педагогической работы с детскими и молодежными объединениями и движениями; раскрыть задачи и методы социально-педагогической работы с детскими и молодежными объединениями и движениями, обогатить понятийно-категориальный аппарат и тезаурус будущих специалистов; представить основные принципы и закономерности социально-педагогической работы с детскими и молодежными объединениями и движениями; разъяснить суть работы психолога с детскими и молодежными объединениями и движениями, подготовить к ней молодых специалистов; продемонстрировать на конкретных примерах возможности использования знаний о социально-педагогической работе с детскими и молодежными объединениями и движениями. </w:t>
      </w:r>
    </w:p>
    <w:p w:rsidR="003E7F6A" w:rsidRDefault="00432CFE" w:rsidP="00432CFE">
      <w:pPr>
        <w:widowControl w:val="0"/>
        <w:shd w:val="clear" w:color="auto" w:fill="FFFFFF"/>
        <w:spacing w:after="0"/>
        <w:jc w:val="both"/>
        <w:rPr>
          <w:rFonts w:ascii="Times New Roman" w:hAnsi="Times New Roman"/>
          <w:b/>
          <w:bCs/>
          <w:color w:val="000000"/>
          <w:sz w:val="28"/>
          <w:szCs w:val="28"/>
        </w:rPr>
      </w:pPr>
      <w:r>
        <w:rPr>
          <w:rFonts w:ascii="Times New Roman" w:hAnsi="Times New Roman"/>
          <w:b/>
          <w:bCs/>
          <w:color w:val="000000"/>
          <w:sz w:val="28"/>
          <w:szCs w:val="28"/>
        </w:rPr>
        <w:t>3.</w:t>
      </w:r>
      <w:r w:rsidR="003E7F6A" w:rsidRPr="00234629">
        <w:rPr>
          <w:rFonts w:ascii="Times New Roman" w:hAnsi="Times New Roman"/>
          <w:b/>
          <w:bCs/>
          <w:color w:val="000000"/>
          <w:sz w:val="28"/>
          <w:szCs w:val="28"/>
        </w:rPr>
        <w:t>Результаты обучения по дисциплине</w:t>
      </w:r>
      <w:r>
        <w:rPr>
          <w:rFonts w:ascii="Times New Roman" w:hAnsi="Times New Roman"/>
          <w:b/>
          <w:bCs/>
          <w:color w:val="000000"/>
          <w:sz w:val="28"/>
          <w:szCs w:val="28"/>
        </w:rPr>
        <w:t>.</w:t>
      </w:r>
    </w:p>
    <w:p w:rsidR="00432CFE" w:rsidRPr="00234629" w:rsidRDefault="00432CFE" w:rsidP="00432CFE">
      <w:pPr>
        <w:spacing w:after="0"/>
        <w:rPr>
          <w:rFonts w:ascii="Times New Roman" w:hAnsi="Times New Roman"/>
          <w:b/>
          <w:sz w:val="28"/>
          <w:szCs w:val="28"/>
        </w:rPr>
      </w:pPr>
      <w:r w:rsidRPr="00234629">
        <w:rPr>
          <w:rFonts w:ascii="Times New Roman" w:hAnsi="Times New Roman"/>
          <w:b/>
          <w:sz w:val="28"/>
          <w:szCs w:val="28"/>
        </w:rPr>
        <w:t>Знать:</w:t>
      </w:r>
      <w:r w:rsidRPr="00234629">
        <w:rPr>
          <w:rFonts w:ascii="Times New Roman" w:hAnsi="Times New Roman"/>
          <w:bCs/>
          <w:sz w:val="28"/>
          <w:szCs w:val="28"/>
        </w:rPr>
        <w:t xml:space="preserve"> . принципы учета  </w:t>
      </w:r>
      <w:r w:rsidRPr="00234629">
        <w:rPr>
          <w:rFonts w:ascii="Times New Roman" w:hAnsi="Times New Roman"/>
          <w:sz w:val="28"/>
          <w:szCs w:val="28"/>
        </w:rPr>
        <w:t>социальных, возрастных, психофизических и индивидуальных особенностей, в том числе особых образовательных потребностей обучающихся; современные методы и технологии обучения и диагностики</w:t>
      </w:r>
    </w:p>
    <w:p w:rsidR="00432CFE" w:rsidRPr="00234629" w:rsidRDefault="00432CFE" w:rsidP="00432CFE">
      <w:pPr>
        <w:spacing w:after="0"/>
        <w:rPr>
          <w:rFonts w:ascii="Times New Roman" w:hAnsi="Times New Roman"/>
          <w:b/>
          <w:sz w:val="28"/>
          <w:szCs w:val="28"/>
        </w:rPr>
      </w:pPr>
      <w:r w:rsidRPr="00234629">
        <w:rPr>
          <w:rFonts w:ascii="Times New Roman" w:hAnsi="Times New Roman"/>
          <w:b/>
          <w:sz w:val="28"/>
          <w:szCs w:val="28"/>
        </w:rPr>
        <w:t>Уметь:</w:t>
      </w:r>
      <w:r w:rsidRPr="00234629">
        <w:rPr>
          <w:rFonts w:ascii="Times New Roman" w:hAnsi="Times New Roman"/>
          <w:iCs/>
          <w:sz w:val="28"/>
          <w:szCs w:val="28"/>
        </w:rPr>
        <w:t xml:space="preserve"> </w:t>
      </w:r>
      <w:r w:rsidRPr="00234629">
        <w:rPr>
          <w:rFonts w:ascii="Times New Roman" w:hAnsi="Times New Roman"/>
          <w:sz w:val="28"/>
          <w:szCs w:val="28"/>
        </w:rPr>
        <w:t>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 применять современные методы и технологии обучения и диагностики</w:t>
      </w:r>
    </w:p>
    <w:p w:rsidR="00432CFE" w:rsidRPr="00234629" w:rsidRDefault="00432CFE" w:rsidP="00432CFE">
      <w:pPr>
        <w:spacing w:after="0"/>
        <w:rPr>
          <w:rFonts w:ascii="Times New Roman" w:hAnsi="Times New Roman"/>
          <w:b/>
          <w:sz w:val="28"/>
          <w:szCs w:val="28"/>
        </w:rPr>
      </w:pPr>
      <w:r w:rsidRPr="00234629">
        <w:rPr>
          <w:rFonts w:ascii="Times New Roman" w:hAnsi="Times New Roman"/>
          <w:b/>
          <w:sz w:val="28"/>
          <w:szCs w:val="28"/>
        </w:rPr>
        <w:t>Владеть:</w:t>
      </w:r>
      <w:r w:rsidRPr="00234629">
        <w:rPr>
          <w:rFonts w:ascii="Times New Roman" w:hAnsi="Times New Roman"/>
          <w:bCs/>
          <w:sz w:val="28"/>
          <w:szCs w:val="28"/>
        </w:rPr>
        <w:t xml:space="preserve"> навыками  учета  </w:t>
      </w:r>
      <w:r w:rsidRPr="00234629">
        <w:rPr>
          <w:rFonts w:ascii="Times New Roman" w:hAnsi="Times New Roman"/>
          <w:sz w:val="28"/>
          <w:szCs w:val="28"/>
        </w:rPr>
        <w:t>социальных, возрастных, психофизических и индивидуальных особенностей, в том числе особых образовательных потребностей обучающихся:</w:t>
      </w:r>
      <w:r w:rsidRPr="00234629">
        <w:rPr>
          <w:rFonts w:ascii="Times New Roman" w:hAnsi="Times New Roman"/>
          <w:bCs/>
          <w:sz w:val="28"/>
          <w:szCs w:val="28"/>
        </w:rPr>
        <w:t xml:space="preserve"> навыками разработки </w:t>
      </w:r>
      <w:r w:rsidRPr="00234629">
        <w:rPr>
          <w:rFonts w:ascii="Times New Roman" w:hAnsi="Times New Roman"/>
          <w:sz w:val="28"/>
          <w:szCs w:val="28"/>
        </w:rPr>
        <w:t>современных методов и технологий обучения и диагностики</w:t>
      </w:r>
    </w:p>
    <w:p w:rsidR="00432CFE" w:rsidRPr="00234629" w:rsidRDefault="00432CFE" w:rsidP="00432CFE">
      <w:pPr>
        <w:pStyle w:val="a8"/>
        <w:spacing w:after="0"/>
        <w:ind w:left="0"/>
        <w:rPr>
          <w:rFonts w:ascii="Times New Roman" w:hAnsi="Times New Roman" w:cs="Times New Roman"/>
          <w:b/>
          <w:sz w:val="28"/>
          <w:szCs w:val="28"/>
        </w:rPr>
      </w:pPr>
      <w:r w:rsidRPr="00234629">
        <w:rPr>
          <w:rFonts w:ascii="Times New Roman" w:hAnsi="Times New Roman" w:cs="Times New Roman"/>
          <w:b/>
          <w:sz w:val="28"/>
          <w:szCs w:val="28"/>
        </w:rPr>
        <w:t>4.Дисциплина участвует в формировании следующих компетенций: ОПК-2; ПК-2; СК-5</w:t>
      </w:r>
    </w:p>
    <w:p w:rsidR="003E7F6A" w:rsidRPr="00234629" w:rsidRDefault="003E7F6A" w:rsidP="00432CFE">
      <w:pPr>
        <w:widowControl w:val="0"/>
        <w:numPr>
          <w:ilvl w:val="0"/>
          <w:numId w:val="12"/>
        </w:numPr>
        <w:shd w:val="clear" w:color="auto" w:fill="FFFFFF"/>
        <w:tabs>
          <w:tab w:val="clear" w:pos="720"/>
          <w:tab w:val="num" w:pos="426"/>
        </w:tabs>
        <w:spacing w:after="0"/>
        <w:ind w:left="0" w:firstLine="0"/>
        <w:jc w:val="both"/>
        <w:rPr>
          <w:rFonts w:ascii="Times New Roman" w:hAnsi="Times New Roman"/>
          <w:sz w:val="28"/>
          <w:szCs w:val="28"/>
        </w:rPr>
      </w:pPr>
      <w:r w:rsidRPr="00234629">
        <w:rPr>
          <w:rFonts w:ascii="Times New Roman" w:hAnsi="Times New Roman"/>
          <w:b/>
          <w:bCs/>
          <w:color w:val="000000"/>
          <w:sz w:val="28"/>
          <w:szCs w:val="28"/>
        </w:rPr>
        <w:t>Общая трудоемкость </w:t>
      </w:r>
      <w:r w:rsidRPr="00234629">
        <w:rPr>
          <w:rFonts w:ascii="Times New Roman" w:hAnsi="Times New Roman"/>
          <w:i/>
          <w:iCs/>
          <w:color w:val="000000"/>
          <w:sz w:val="28"/>
          <w:szCs w:val="28"/>
        </w:rPr>
        <w:t>(в ЗЕТ):2.</w:t>
      </w:r>
    </w:p>
    <w:p w:rsidR="003E7F6A" w:rsidRPr="00234629" w:rsidRDefault="003E7F6A" w:rsidP="00432CFE">
      <w:pPr>
        <w:widowControl w:val="0"/>
        <w:numPr>
          <w:ilvl w:val="0"/>
          <w:numId w:val="12"/>
        </w:numPr>
        <w:shd w:val="clear" w:color="auto" w:fill="FFFFFF"/>
        <w:tabs>
          <w:tab w:val="clear" w:pos="720"/>
          <w:tab w:val="num" w:pos="426"/>
        </w:tabs>
        <w:spacing w:after="0"/>
        <w:ind w:left="0" w:firstLine="0"/>
        <w:jc w:val="both"/>
        <w:rPr>
          <w:rFonts w:ascii="Times New Roman" w:hAnsi="Times New Roman"/>
          <w:sz w:val="28"/>
          <w:szCs w:val="28"/>
        </w:rPr>
      </w:pPr>
      <w:r w:rsidRPr="00234629">
        <w:rPr>
          <w:rFonts w:ascii="Times New Roman" w:hAnsi="Times New Roman"/>
          <w:b/>
          <w:bCs/>
          <w:color w:val="000000"/>
          <w:sz w:val="28"/>
          <w:szCs w:val="28"/>
        </w:rPr>
        <w:t>Форма контроля:</w:t>
      </w:r>
      <w:r w:rsidRPr="00234629">
        <w:rPr>
          <w:rFonts w:ascii="Times New Roman" w:hAnsi="Times New Roman"/>
          <w:bCs/>
          <w:color w:val="000000"/>
          <w:sz w:val="28"/>
          <w:szCs w:val="28"/>
        </w:rPr>
        <w:t xml:space="preserve"> зачет</w:t>
      </w:r>
    </w:p>
    <w:p w:rsidR="003E7F6A" w:rsidRPr="00432CFE" w:rsidRDefault="003E7F6A" w:rsidP="00954261">
      <w:pPr>
        <w:widowControl w:val="0"/>
        <w:numPr>
          <w:ilvl w:val="0"/>
          <w:numId w:val="12"/>
        </w:numPr>
        <w:shd w:val="clear" w:color="auto" w:fill="FFFFFF"/>
        <w:tabs>
          <w:tab w:val="clear" w:pos="720"/>
          <w:tab w:val="num" w:pos="426"/>
        </w:tabs>
        <w:spacing w:after="0"/>
        <w:ind w:left="0" w:firstLine="0"/>
        <w:jc w:val="both"/>
        <w:rPr>
          <w:rFonts w:ascii="Times New Roman" w:hAnsi="Times New Roman"/>
          <w:color w:val="000000"/>
          <w:sz w:val="28"/>
          <w:szCs w:val="28"/>
        </w:rPr>
      </w:pPr>
      <w:r w:rsidRPr="00432CFE">
        <w:rPr>
          <w:rFonts w:ascii="Times New Roman" w:hAnsi="Times New Roman"/>
          <w:b/>
          <w:bCs/>
          <w:color w:val="000000"/>
          <w:sz w:val="28"/>
          <w:szCs w:val="28"/>
        </w:rPr>
        <w:t>Сведения о профессорско-преподавательском составе</w:t>
      </w:r>
      <w:r w:rsidR="001F7221" w:rsidRPr="00432CFE">
        <w:rPr>
          <w:rFonts w:ascii="Times New Roman" w:hAnsi="Times New Roman"/>
          <w:b/>
          <w:bCs/>
          <w:color w:val="000000"/>
          <w:sz w:val="28"/>
          <w:szCs w:val="28"/>
        </w:rPr>
        <w:t>:</w:t>
      </w:r>
      <w:r w:rsidR="00432CFE">
        <w:rPr>
          <w:rFonts w:ascii="Times New Roman" w:hAnsi="Times New Roman"/>
          <w:b/>
          <w:bCs/>
          <w:color w:val="000000"/>
          <w:sz w:val="28"/>
          <w:szCs w:val="28"/>
        </w:rPr>
        <w:t xml:space="preserve"> </w:t>
      </w:r>
      <w:r w:rsidR="00432CFE" w:rsidRPr="00432CFE">
        <w:rPr>
          <w:rFonts w:ascii="Times New Roman" w:hAnsi="Times New Roman"/>
          <w:bCs/>
          <w:color w:val="000000"/>
          <w:sz w:val="28"/>
          <w:szCs w:val="28"/>
        </w:rPr>
        <w:t>к.п.н.,</w:t>
      </w:r>
      <w:r w:rsidRPr="00432CFE">
        <w:rPr>
          <w:rFonts w:ascii="Times New Roman" w:hAnsi="Times New Roman"/>
          <w:color w:val="000000"/>
          <w:sz w:val="28"/>
          <w:szCs w:val="28"/>
        </w:rPr>
        <w:t xml:space="preserve"> доцент Латышева А.Т.</w:t>
      </w: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432CFE" w:rsidRDefault="003E7F6A" w:rsidP="00954261">
      <w:pPr>
        <w:shd w:val="clear" w:color="auto" w:fill="FFFFFF"/>
        <w:spacing w:after="0"/>
        <w:ind w:right="-143"/>
        <w:jc w:val="center"/>
        <w:rPr>
          <w:rFonts w:ascii="Times New Roman" w:hAnsi="Times New Roman"/>
          <w:b/>
          <w:sz w:val="28"/>
          <w:szCs w:val="28"/>
          <w:u w:val="single"/>
        </w:rPr>
      </w:pPr>
      <w:r w:rsidRPr="00432CFE">
        <w:rPr>
          <w:rFonts w:ascii="Times New Roman" w:hAnsi="Times New Roman"/>
          <w:b/>
          <w:sz w:val="28"/>
          <w:szCs w:val="28"/>
          <w:u w:val="single"/>
        </w:rPr>
        <w:t>Б1.В.ДВ.17.01 Педагогические технологии работы с одаренными детьми</w:t>
      </w:r>
    </w:p>
    <w:p w:rsidR="001F7221" w:rsidRPr="00234629" w:rsidRDefault="001F7221" w:rsidP="00954261">
      <w:pPr>
        <w:shd w:val="clear" w:color="auto" w:fill="FFFFFF"/>
        <w:spacing w:after="0"/>
        <w:ind w:right="-143"/>
        <w:jc w:val="center"/>
        <w:rPr>
          <w:rFonts w:ascii="Times New Roman" w:hAnsi="Times New Roman"/>
          <w:b/>
          <w:sz w:val="28"/>
          <w:szCs w:val="28"/>
        </w:rPr>
      </w:pPr>
    </w:p>
    <w:tbl>
      <w:tblPr>
        <w:tblW w:w="9889" w:type="dxa"/>
        <w:tblLook w:val="04A0" w:firstRow="1" w:lastRow="0" w:firstColumn="1" w:lastColumn="0" w:noHBand="0" w:noVBand="1"/>
      </w:tblPr>
      <w:tblGrid>
        <w:gridCol w:w="1951"/>
        <w:gridCol w:w="7938"/>
      </w:tblGrid>
      <w:tr w:rsidR="001F7221" w:rsidRPr="00234629" w:rsidTr="00432CFE">
        <w:trPr>
          <w:trHeight w:val="537"/>
        </w:trPr>
        <w:tc>
          <w:tcPr>
            <w:tcW w:w="1951" w:type="dxa"/>
            <w:hideMark/>
          </w:tcPr>
          <w:p w:rsidR="001F7221"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7938" w:type="dxa"/>
            <w:hideMark/>
          </w:tcPr>
          <w:p w:rsidR="001F7221" w:rsidRPr="00234629" w:rsidRDefault="001F7221"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1F7221" w:rsidRPr="00234629" w:rsidTr="00432CFE">
        <w:trPr>
          <w:trHeight w:val="468"/>
        </w:trPr>
        <w:tc>
          <w:tcPr>
            <w:tcW w:w="1951" w:type="dxa"/>
            <w:hideMark/>
          </w:tcPr>
          <w:p w:rsidR="001F7221"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7938" w:type="dxa"/>
            <w:hideMark/>
          </w:tcPr>
          <w:p w:rsidR="001F7221" w:rsidRPr="00234629" w:rsidRDefault="001F7221" w:rsidP="00954261">
            <w:pPr>
              <w:shd w:val="clear" w:color="auto" w:fill="FFFFFF"/>
              <w:spacing w:after="0"/>
              <w:ind w:left="27" w:right="-143"/>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Pr="00234629">
              <w:rPr>
                <w:rFonts w:ascii="Times New Roman" w:hAnsi="Times New Roman"/>
                <w:i/>
                <w:sz w:val="28"/>
                <w:szCs w:val="28"/>
              </w:rPr>
              <w:t xml:space="preserve"> </w:t>
            </w:r>
          </w:p>
        </w:tc>
      </w:tr>
      <w:tr w:rsidR="001F7221" w:rsidRPr="00234629" w:rsidTr="00432CFE">
        <w:trPr>
          <w:trHeight w:val="491"/>
        </w:trPr>
        <w:tc>
          <w:tcPr>
            <w:tcW w:w="1951" w:type="dxa"/>
            <w:hideMark/>
          </w:tcPr>
          <w:p w:rsidR="001F7221" w:rsidRPr="00234629" w:rsidRDefault="001F7221"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lastRenderedPageBreak/>
              <w:t>Кафедра</w:t>
            </w:r>
          </w:p>
        </w:tc>
        <w:tc>
          <w:tcPr>
            <w:tcW w:w="7938" w:type="dxa"/>
            <w:hideMark/>
          </w:tcPr>
          <w:p w:rsidR="001F7221" w:rsidRPr="00234629" w:rsidRDefault="001F7221"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spacing w:after="0"/>
        <w:rPr>
          <w:rFonts w:ascii="Times New Roman" w:hAnsi="Times New Roman"/>
          <w:b/>
          <w:color w:val="000000"/>
          <w:sz w:val="28"/>
          <w:szCs w:val="28"/>
        </w:rPr>
      </w:pPr>
    </w:p>
    <w:p w:rsidR="003E7F6A" w:rsidRPr="00234629" w:rsidRDefault="003E7F6A" w:rsidP="00432CFE">
      <w:pPr>
        <w:pStyle w:val="a7"/>
        <w:widowControl w:val="0"/>
        <w:tabs>
          <w:tab w:val="clear" w:pos="1804"/>
        </w:tabs>
        <w:spacing w:line="276" w:lineRule="auto"/>
        <w:ind w:left="0" w:firstLine="0"/>
        <w:rPr>
          <w:sz w:val="28"/>
          <w:szCs w:val="28"/>
        </w:rPr>
      </w:pPr>
      <w:r w:rsidRPr="00234629">
        <w:rPr>
          <w:b/>
          <w:sz w:val="28"/>
          <w:szCs w:val="28"/>
        </w:rPr>
        <w:t>1. Цели</w:t>
      </w:r>
      <w:r w:rsidRPr="00234629">
        <w:rPr>
          <w:sz w:val="28"/>
          <w:szCs w:val="28"/>
        </w:rPr>
        <w:t xml:space="preserve"> </w:t>
      </w:r>
      <w:r w:rsidRPr="00432CFE">
        <w:rPr>
          <w:b/>
          <w:sz w:val="28"/>
          <w:szCs w:val="28"/>
        </w:rPr>
        <w:t>освоения дисциплины:</w:t>
      </w:r>
      <w:r w:rsidRPr="00234629">
        <w:rPr>
          <w:sz w:val="28"/>
          <w:szCs w:val="28"/>
        </w:rPr>
        <w:t xml:space="preserve"> формирование представлений студентов о типах детской одаренности, индивидуально-психологических особенностях одаренных детей; содержании и методах организации социально-педагогической работы с одаренными детьми.</w:t>
      </w:r>
    </w:p>
    <w:p w:rsidR="003E7F6A" w:rsidRPr="00234629" w:rsidRDefault="003E7F6A" w:rsidP="00432CFE">
      <w:pPr>
        <w:pStyle w:val="a7"/>
        <w:widowControl w:val="0"/>
        <w:tabs>
          <w:tab w:val="clear" w:pos="1804"/>
        </w:tabs>
        <w:spacing w:line="276" w:lineRule="auto"/>
        <w:ind w:left="0" w:firstLine="0"/>
        <w:rPr>
          <w:sz w:val="28"/>
          <w:szCs w:val="28"/>
        </w:rPr>
      </w:pPr>
      <w:r w:rsidRPr="00234629">
        <w:rPr>
          <w:b/>
          <w:sz w:val="28"/>
          <w:szCs w:val="28"/>
        </w:rPr>
        <w:t>2. Задачи</w:t>
      </w:r>
      <w:r w:rsidR="00432CFE" w:rsidRPr="00432CFE">
        <w:rPr>
          <w:b/>
          <w:sz w:val="28"/>
          <w:szCs w:val="28"/>
        </w:rPr>
        <w:t xml:space="preserve"> освоения дисциплины:</w:t>
      </w:r>
      <w:r w:rsidR="00432CFE">
        <w:rPr>
          <w:b/>
          <w:sz w:val="28"/>
          <w:szCs w:val="28"/>
        </w:rPr>
        <w:t xml:space="preserve"> </w:t>
      </w:r>
      <w:r w:rsidRPr="00234629">
        <w:rPr>
          <w:sz w:val="28"/>
          <w:szCs w:val="28"/>
        </w:rPr>
        <w:t>изучить и систематизировать знания о закономерностях развития одаренных детей;</w:t>
      </w:r>
      <w:r w:rsidR="00432CFE">
        <w:rPr>
          <w:sz w:val="28"/>
          <w:szCs w:val="28"/>
        </w:rPr>
        <w:t xml:space="preserve"> </w:t>
      </w:r>
      <w:r w:rsidRPr="00234629">
        <w:rPr>
          <w:sz w:val="28"/>
          <w:szCs w:val="28"/>
        </w:rPr>
        <w:t>ознакомить студентов с теоретическими основаниями, спецификой содержания и методами организации работы с одаренными детьми и подростками;</w:t>
      </w:r>
      <w:r w:rsidR="00432CFE">
        <w:rPr>
          <w:sz w:val="28"/>
          <w:szCs w:val="28"/>
        </w:rPr>
        <w:t xml:space="preserve"> </w:t>
      </w:r>
      <w:r w:rsidRPr="00234629">
        <w:rPr>
          <w:sz w:val="28"/>
          <w:szCs w:val="28"/>
        </w:rPr>
        <w:t>актуализировать умения по построению социально-педагогических программ, применению отдельных техник социально-педагогического сопровождения одаренных детей.</w:t>
      </w:r>
    </w:p>
    <w:p w:rsidR="003E7F6A" w:rsidRDefault="003E7F6A" w:rsidP="00432CFE">
      <w:pPr>
        <w:tabs>
          <w:tab w:val="right" w:leader="underscore" w:pos="9639"/>
        </w:tabs>
        <w:spacing w:after="0"/>
        <w:jc w:val="both"/>
        <w:rPr>
          <w:rFonts w:ascii="Times New Roman" w:hAnsi="Times New Roman"/>
          <w:b/>
          <w:sz w:val="28"/>
          <w:szCs w:val="28"/>
        </w:rPr>
      </w:pPr>
      <w:r w:rsidRPr="00234629">
        <w:rPr>
          <w:rFonts w:ascii="Times New Roman" w:hAnsi="Times New Roman"/>
          <w:sz w:val="28"/>
          <w:szCs w:val="28"/>
        </w:rPr>
        <w:t xml:space="preserve">3. </w:t>
      </w:r>
      <w:r w:rsidRPr="00234629">
        <w:rPr>
          <w:rFonts w:ascii="Times New Roman" w:hAnsi="Times New Roman"/>
          <w:b/>
          <w:sz w:val="28"/>
          <w:szCs w:val="28"/>
        </w:rPr>
        <w:t>Результаты обучения по дисциплине.</w:t>
      </w:r>
    </w:p>
    <w:p w:rsidR="00432CFE" w:rsidRDefault="00432CFE" w:rsidP="00432CFE">
      <w:pPr>
        <w:tabs>
          <w:tab w:val="right" w:leader="underscore" w:pos="9639"/>
        </w:tabs>
        <w:spacing w:after="0"/>
        <w:jc w:val="both"/>
        <w:rPr>
          <w:rFonts w:ascii="Times New Roman" w:hAnsi="Times New Roman"/>
          <w:b/>
          <w:sz w:val="28"/>
          <w:szCs w:val="28"/>
        </w:rPr>
      </w:pPr>
      <w:r>
        <w:rPr>
          <w:rFonts w:ascii="Times New Roman" w:hAnsi="Times New Roman"/>
          <w:b/>
          <w:sz w:val="28"/>
          <w:szCs w:val="28"/>
        </w:rPr>
        <w:t>Знать:</w:t>
      </w:r>
      <w:r w:rsidR="00EE1F85" w:rsidRPr="00EE1F85">
        <w:rPr>
          <w:rFonts w:ascii="Times New Roman" w:hAnsi="Times New Roman"/>
          <w:color w:val="000000"/>
          <w:sz w:val="28"/>
          <w:szCs w:val="28"/>
        </w:rPr>
        <w:t xml:space="preserve"> </w:t>
      </w:r>
      <w:r w:rsidR="00EE1F85" w:rsidRPr="00234629">
        <w:rPr>
          <w:rFonts w:ascii="Times New Roman" w:hAnsi="Times New Roman"/>
          <w:color w:val="000000"/>
          <w:sz w:val="28"/>
          <w:szCs w:val="28"/>
        </w:rPr>
        <w:t>социальные, возрастные, психофизические и индивидуальные особенности обучающихся, в том числе особых образовательных потребностей обучающихся</w:t>
      </w:r>
      <w:r w:rsidR="00EE1F85">
        <w:rPr>
          <w:rFonts w:ascii="Times New Roman" w:hAnsi="Times New Roman"/>
          <w:color w:val="000000"/>
          <w:sz w:val="28"/>
          <w:szCs w:val="28"/>
        </w:rPr>
        <w:t>,</w:t>
      </w:r>
      <w:r w:rsidR="00EE1F85" w:rsidRPr="00EE1F85">
        <w:rPr>
          <w:rFonts w:ascii="Times New Roman" w:hAnsi="Times New Roman"/>
          <w:color w:val="000000"/>
          <w:sz w:val="28"/>
          <w:szCs w:val="28"/>
        </w:rPr>
        <w:t xml:space="preserve"> </w:t>
      </w:r>
      <w:r w:rsidR="00EE1F85" w:rsidRPr="00234629">
        <w:rPr>
          <w:rFonts w:ascii="Times New Roman" w:hAnsi="Times New Roman"/>
          <w:color w:val="000000"/>
          <w:sz w:val="28"/>
          <w:szCs w:val="28"/>
        </w:rPr>
        <w:t>современные методы и технологии обучения и диагностики</w:t>
      </w:r>
      <w:r w:rsidR="00EE1F85">
        <w:rPr>
          <w:rFonts w:ascii="Times New Roman" w:hAnsi="Times New Roman"/>
          <w:color w:val="000000"/>
          <w:sz w:val="28"/>
          <w:szCs w:val="28"/>
        </w:rPr>
        <w:t xml:space="preserve">, </w:t>
      </w:r>
      <w:r w:rsidR="00EE1F85" w:rsidRPr="00234629">
        <w:rPr>
          <w:rFonts w:ascii="Times New Roman" w:hAnsi="Times New Roman"/>
          <w:color w:val="000000"/>
          <w:sz w:val="28"/>
          <w:szCs w:val="28"/>
        </w:rPr>
        <w:t>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432CFE" w:rsidRDefault="00432CFE" w:rsidP="00432CFE">
      <w:pPr>
        <w:tabs>
          <w:tab w:val="right" w:leader="underscore" w:pos="9639"/>
        </w:tabs>
        <w:spacing w:after="0"/>
        <w:jc w:val="both"/>
        <w:rPr>
          <w:rFonts w:ascii="Times New Roman" w:hAnsi="Times New Roman"/>
          <w:b/>
          <w:sz w:val="28"/>
          <w:szCs w:val="28"/>
        </w:rPr>
      </w:pPr>
      <w:r>
        <w:rPr>
          <w:rFonts w:ascii="Times New Roman" w:hAnsi="Times New Roman"/>
          <w:b/>
          <w:sz w:val="28"/>
          <w:szCs w:val="28"/>
        </w:rPr>
        <w:t>Уметь:</w:t>
      </w:r>
      <w:r w:rsidR="00EE1F85" w:rsidRPr="00EE1F85">
        <w:rPr>
          <w:rFonts w:ascii="Times New Roman" w:hAnsi="Times New Roman"/>
          <w:color w:val="000000"/>
          <w:sz w:val="28"/>
          <w:szCs w:val="28"/>
        </w:rPr>
        <w:t xml:space="preserve"> </w:t>
      </w:r>
      <w:r w:rsidR="00EE1F85" w:rsidRPr="00234629">
        <w:rPr>
          <w:rFonts w:ascii="Times New Roman" w:hAnsi="Times New Roman"/>
          <w:color w:val="000000"/>
          <w:sz w:val="28"/>
          <w:szCs w:val="28"/>
        </w:rPr>
        <w:t>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w:t>
      </w:r>
      <w:r w:rsidR="00EE1F85">
        <w:rPr>
          <w:rFonts w:ascii="Times New Roman" w:hAnsi="Times New Roman"/>
          <w:color w:val="000000"/>
          <w:sz w:val="28"/>
          <w:szCs w:val="28"/>
        </w:rPr>
        <w:t>,</w:t>
      </w:r>
      <w:r w:rsidR="00EE1F85" w:rsidRPr="00EE1F85">
        <w:rPr>
          <w:rFonts w:ascii="Times New Roman" w:hAnsi="Times New Roman"/>
          <w:color w:val="000000"/>
          <w:sz w:val="28"/>
          <w:szCs w:val="28"/>
        </w:rPr>
        <w:t xml:space="preserve"> </w:t>
      </w:r>
      <w:r w:rsidR="00EE1F85" w:rsidRPr="00234629">
        <w:rPr>
          <w:rFonts w:ascii="Times New Roman" w:hAnsi="Times New Roman"/>
          <w:color w:val="000000"/>
          <w:sz w:val="28"/>
          <w:szCs w:val="28"/>
        </w:rPr>
        <w:t>использовать современные методы и технологии обучения и диагностики</w:t>
      </w:r>
      <w:r w:rsidR="00EE1F85">
        <w:rPr>
          <w:rFonts w:ascii="Times New Roman" w:hAnsi="Times New Roman"/>
          <w:color w:val="000000"/>
          <w:sz w:val="28"/>
          <w:szCs w:val="28"/>
        </w:rPr>
        <w:t xml:space="preserve">, </w:t>
      </w:r>
      <w:r w:rsidR="00EE1F85" w:rsidRPr="00234629">
        <w:rPr>
          <w:rFonts w:ascii="Times New Roman" w:hAnsi="Times New Roman"/>
          <w:color w:val="000000"/>
          <w:sz w:val="28"/>
          <w:szCs w:val="28"/>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432CFE" w:rsidRPr="00234629" w:rsidRDefault="00432CFE" w:rsidP="00432CFE">
      <w:pPr>
        <w:tabs>
          <w:tab w:val="right" w:leader="underscore" w:pos="9639"/>
        </w:tabs>
        <w:spacing w:after="0"/>
        <w:jc w:val="both"/>
        <w:rPr>
          <w:rFonts w:ascii="Times New Roman" w:hAnsi="Times New Roman"/>
          <w:sz w:val="28"/>
          <w:szCs w:val="28"/>
        </w:rPr>
      </w:pPr>
      <w:r>
        <w:rPr>
          <w:rFonts w:ascii="Times New Roman" w:hAnsi="Times New Roman"/>
          <w:b/>
          <w:sz w:val="28"/>
          <w:szCs w:val="28"/>
        </w:rPr>
        <w:t>Владеть:</w:t>
      </w:r>
      <w:r w:rsidR="00EE1F85" w:rsidRPr="00EE1F85">
        <w:rPr>
          <w:rFonts w:ascii="Times New Roman" w:hAnsi="Times New Roman"/>
          <w:color w:val="000000"/>
          <w:sz w:val="28"/>
          <w:szCs w:val="28"/>
        </w:rPr>
        <w:t xml:space="preserve"> </w:t>
      </w:r>
      <w:r w:rsidR="00EE1F85" w:rsidRPr="00234629">
        <w:rPr>
          <w:rFonts w:ascii="Times New Roman" w:hAnsi="Times New Roman"/>
          <w:color w:val="000000"/>
          <w:sz w:val="28"/>
          <w:szCs w:val="28"/>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r w:rsidR="00EE1F85">
        <w:rPr>
          <w:rFonts w:ascii="Times New Roman" w:hAnsi="Times New Roman"/>
          <w:color w:val="000000"/>
          <w:sz w:val="28"/>
          <w:szCs w:val="28"/>
        </w:rPr>
        <w:t>,</w:t>
      </w:r>
      <w:r w:rsidR="00EE1F85" w:rsidRPr="00EE1F85">
        <w:rPr>
          <w:rFonts w:ascii="Times New Roman" w:hAnsi="Times New Roman"/>
          <w:color w:val="000000"/>
          <w:sz w:val="28"/>
          <w:szCs w:val="28"/>
        </w:rPr>
        <w:t xml:space="preserve"> </w:t>
      </w:r>
      <w:r w:rsidR="00EE1F85" w:rsidRPr="00234629">
        <w:rPr>
          <w:rFonts w:ascii="Times New Roman" w:hAnsi="Times New Roman"/>
          <w:color w:val="000000"/>
          <w:sz w:val="28"/>
          <w:szCs w:val="28"/>
        </w:rPr>
        <w:t>способностью использовать современные методы и технологии обучения и диагностики</w:t>
      </w:r>
      <w:r w:rsidR="00EE1F85">
        <w:rPr>
          <w:rFonts w:ascii="Times New Roman" w:hAnsi="Times New Roman"/>
          <w:color w:val="000000"/>
          <w:sz w:val="28"/>
          <w:szCs w:val="28"/>
        </w:rPr>
        <w:t>,</w:t>
      </w:r>
      <w:r w:rsidR="00EE1F85" w:rsidRPr="00EE1F85">
        <w:rPr>
          <w:rFonts w:ascii="Times New Roman" w:hAnsi="Times New Roman"/>
          <w:color w:val="000000"/>
          <w:sz w:val="28"/>
          <w:szCs w:val="28"/>
        </w:rPr>
        <w:t xml:space="preserve"> </w:t>
      </w:r>
      <w:r w:rsidR="00EE1F85" w:rsidRPr="00234629">
        <w:rPr>
          <w:rFonts w:ascii="Times New Roman" w:hAnsi="Times New Roman"/>
          <w:color w:val="000000"/>
          <w:sz w:val="28"/>
          <w:szCs w:val="28"/>
        </w:rPr>
        <w:t>способностью использовать возможности образовательной среды для достижения личностных, метапредметных и предметных</w:t>
      </w:r>
    </w:p>
    <w:p w:rsidR="003E7F6A" w:rsidRPr="00234629" w:rsidRDefault="00432CFE" w:rsidP="00954261">
      <w:pPr>
        <w:pStyle w:val="a8"/>
        <w:spacing w:after="0"/>
        <w:ind w:left="0"/>
        <w:rPr>
          <w:rFonts w:ascii="Times New Roman" w:hAnsi="Times New Roman" w:cs="Times New Roman"/>
          <w:b/>
          <w:sz w:val="28"/>
          <w:szCs w:val="28"/>
        </w:rPr>
      </w:pPr>
      <w:r>
        <w:rPr>
          <w:rFonts w:ascii="Times New Roman" w:hAnsi="Times New Roman" w:cs="Times New Roman"/>
          <w:b/>
          <w:sz w:val="28"/>
          <w:szCs w:val="28"/>
        </w:rPr>
        <w:t>4.</w:t>
      </w:r>
      <w:r w:rsidR="003E7F6A" w:rsidRPr="00234629">
        <w:rPr>
          <w:rFonts w:ascii="Times New Roman" w:hAnsi="Times New Roman" w:cs="Times New Roman"/>
          <w:b/>
          <w:sz w:val="28"/>
          <w:szCs w:val="28"/>
        </w:rPr>
        <w:t>Дисциплина участвует в формировании следующих компетенций:</w:t>
      </w:r>
      <w:r w:rsidRPr="00432CFE">
        <w:rPr>
          <w:rFonts w:ascii="Times New Roman" w:hAnsi="Times New Roman" w:cs="Times New Roman"/>
          <w:color w:val="000000"/>
          <w:sz w:val="28"/>
          <w:szCs w:val="28"/>
        </w:rPr>
        <w:t xml:space="preserve"> </w:t>
      </w:r>
      <w:r w:rsidRPr="00234629">
        <w:rPr>
          <w:rFonts w:ascii="Times New Roman" w:hAnsi="Times New Roman" w:cs="Times New Roman"/>
          <w:color w:val="000000"/>
          <w:sz w:val="28"/>
          <w:szCs w:val="28"/>
        </w:rPr>
        <w:t>ОПК-2</w:t>
      </w:r>
      <w:r>
        <w:rPr>
          <w:rFonts w:ascii="Times New Roman" w:hAnsi="Times New Roman" w:cs="Times New Roman"/>
          <w:color w:val="000000"/>
          <w:sz w:val="28"/>
          <w:szCs w:val="28"/>
        </w:rPr>
        <w:t xml:space="preserve"> ПК-4 ПК-2</w:t>
      </w:r>
    </w:p>
    <w:p w:rsidR="003E7F6A" w:rsidRPr="00234629" w:rsidRDefault="003E7F6A" w:rsidP="00EE1F85">
      <w:pPr>
        <w:pStyle w:val="a8"/>
        <w:numPr>
          <w:ilvl w:val="0"/>
          <w:numId w:val="11"/>
        </w:numPr>
        <w:spacing w:after="0"/>
        <w:ind w:left="0" w:firstLine="0"/>
        <w:jc w:val="both"/>
        <w:rPr>
          <w:rFonts w:ascii="Times New Roman" w:hAnsi="Times New Roman" w:cs="Times New Roman"/>
          <w:sz w:val="28"/>
          <w:szCs w:val="28"/>
        </w:rPr>
      </w:pPr>
      <w:r w:rsidRPr="00234629">
        <w:rPr>
          <w:rFonts w:ascii="Times New Roman" w:hAnsi="Times New Roman" w:cs="Times New Roman"/>
          <w:b/>
          <w:sz w:val="28"/>
          <w:szCs w:val="28"/>
        </w:rPr>
        <w:t xml:space="preserve">Общая трудоемкость </w:t>
      </w:r>
      <w:r w:rsidRPr="00234629">
        <w:rPr>
          <w:rFonts w:ascii="Times New Roman" w:hAnsi="Times New Roman" w:cs="Times New Roman"/>
          <w:sz w:val="28"/>
          <w:szCs w:val="28"/>
        </w:rPr>
        <w:t>(в ЗЕТ): 4</w:t>
      </w:r>
    </w:p>
    <w:p w:rsidR="003E7F6A" w:rsidRPr="00234629" w:rsidRDefault="003E7F6A" w:rsidP="00EE1F85">
      <w:pPr>
        <w:pStyle w:val="a8"/>
        <w:numPr>
          <w:ilvl w:val="0"/>
          <w:numId w:val="11"/>
        </w:numPr>
        <w:spacing w:after="0"/>
        <w:ind w:left="0" w:firstLine="0"/>
        <w:jc w:val="both"/>
        <w:rPr>
          <w:rFonts w:ascii="Times New Roman" w:hAnsi="Times New Roman" w:cs="Times New Roman"/>
          <w:sz w:val="28"/>
          <w:szCs w:val="28"/>
        </w:rPr>
      </w:pPr>
      <w:r w:rsidRPr="00234629">
        <w:rPr>
          <w:rFonts w:ascii="Times New Roman" w:hAnsi="Times New Roman" w:cs="Times New Roman"/>
          <w:b/>
          <w:sz w:val="28"/>
          <w:szCs w:val="28"/>
        </w:rPr>
        <w:t xml:space="preserve">Форма контроля: </w:t>
      </w:r>
      <w:r w:rsidRPr="00234629">
        <w:rPr>
          <w:rFonts w:ascii="Times New Roman" w:hAnsi="Times New Roman" w:cs="Times New Roman"/>
          <w:sz w:val="28"/>
          <w:szCs w:val="28"/>
        </w:rPr>
        <w:t>экзамен</w:t>
      </w:r>
    </w:p>
    <w:p w:rsidR="003E7F6A" w:rsidRPr="00234629" w:rsidRDefault="003E7F6A" w:rsidP="00EE1F85">
      <w:pPr>
        <w:pStyle w:val="a8"/>
        <w:numPr>
          <w:ilvl w:val="0"/>
          <w:numId w:val="11"/>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Сведения о профессорско-преподавательском составе:</w:t>
      </w:r>
      <w:r w:rsidR="001F7221" w:rsidRPr="00234629">
        <w:rPr>
          <w:rFonts w:ascii="Times New Roman" w:hAnsi="Times New Roman" w:cs="Times New Roman"/>
          <w:color w:val="000000"/>
          <w:sz w:val="28"/>
          <w:szCs w:val="28"/>
        </w:rPr>
        <w:t xml:space="preserve"> </w:t>
      </w:r>
      <w:r w:rsidR="00EE1F85" w:rsidRPr="00234629">
        <w:rPr>
          <w:rFonts w:ascii="Times New Roman" w:hAnsi="Times New Roman"/>
          <w:color w:val="000000"/>
          <w:sz w:val="28"/>
          <w:szCs w:val="28"/>
        </w:rPr>
        <w:t xml:space="preserve">к.п.н., доцент </w:t>
      </w:r>
      <w:r w:rsidR="001F7221" w:rsidRPr="00234629">
        <w:rPr>
          <w:rFonts w:ascii="Times New Roman" w:hAnsi="Times New Roman" w:cs="Times New Roman"/>
          <w:color w:val="000000"/>
          <w:sz w:val="28"/>
          <w:szCs w:val="28"/>
        </w:rPr>
        <w:t>Шаповалова Виталия Станиславовна</w:t>
      </w:r>
    </w:p>
    <w:p w:rsidR="003E7F6A" w:rsidRPr="00234629" w:rsidRDefault="003E7F6A" w:rsidP="00954261">
      <w:pPr>
        <w:spacing w:after="0"/>
        <w:ind w:left="709"/>
        <w:jc w:val="both"/>
        <w:rPr>
          <w:rFonts w:ascii="Times New Roman" w:hAnsi="Times New Roman"/>
          <w:color w:val="000000"/>
          <w:sz w:val="28"/>
          <w:szCs w:val="28"/>
        </w:rPr>
      </w:pP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ind w:right="-143"/>
        <w:jc w:val="center"/>
        <w:rPr>
          <w:rFonts w:ascii="Times New Roman" w:hAnsi="Times New Roman"/>
          <w:b/>
          <w:sz w:val="28"/>
          <w:szCs w:val="28"/>
          <w:u w:val="single"/>
        </w:rPr>
      </w:pPr>
      <w:r w:rsidRPr="00234629">
        <w:rPr>
          <w:rFonts w:ascii="Times New Roman" w:hAnsi="Times New Roman"/>
          <w:b/>
          <w:sz w:val="28"/>
          <w:szCs w:val="28"/>
          <w:u w:val="single"/>
        </w:rPr>
        <w:t>Б1.В.ДВ.17.02 Работа педагога-организатора с детьми, попавшими в трудную жизненную ситуацию</w:t>
      </w:r>
    </w:p>
    <w:p w:rsidR="001F7221" w:rsidRPr="00234629" w:rsidRDefault="001F7221" w:rsidP="00954261">
      <w:pPr>
        <w:shd w:val="clear" w:color="auto" w:fill="FFFFFF"/>
        <w:spacing w:after="0"/>
        <w:ind w:right="-143"/>
        <w:jc w:val="center"/>
        <w:rPr>
          <w:rFonts w:ascii="Times New Roman" w:hAnsi="Times New Roman"/>
          <w:b/>
          <w:sz w:val="28"/>
          <w:szCs w:val="28"/>
        </w:rPr>
      </w:pPr>
    </w:p>
    <w:tbl>
      <w:tblPr>
        <w:tblW w:w="9747" w:type="dxa"/>
        <w:tblLook w:val="04A0" w:firstRow="1" w:lastRow="0" w:firstColumn="1" w:lastColumn="0" w:noHBand="0" w:noVBand="1"/>
      </w:tblPr>
      <w:tblGrid>
        <w:gridCol w:w="1951"/>
        <w:gridCol w:w="2834"/>
        <w:gridCol w:w="4786"/>
        <w:gridCol w:w="176"/>
      </w:tblGrid>
      <w:tr w:rsidR="001F7221" w:rsidRPr="00234629" w:rsidTr="00EE1F85">
        <w:trPr>
          <w:trHeight w:val="537"/>
        </w:trPr>
        <w:tc>
          <w:tcPr>
            <w:tcW w:w="1951" w:type="dxa"/>
            <w:hideMark/>
          </w:tcPr>
          <w:p w:rsidR="001F7221"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7796" w:type="dxa"/>
            <w:gridSpan w:val="3"/>
            <w:hideMark/>
          </w:tcPr>
          <w:p w:rsidR="001F7221" w:rsidRPr="00234629" w:rsidRDefault="001F7221"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1F7221" w:rsidRPr="00234629" w:rsidTr="00EE1F85">
        <w:trPr>
          <w:trHeight w:val="468"/>
        </w:trPr>
        <w:tc>
          <w:tcPr>
            <w:tcW w:w="1951" w:type="dxa"/>
            <w:hideMark/>
          </w:tcPr>
          <w:p w:rsidR="001F7221"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7796" w:type="dxa"/>
            <w:gridSpan w:val="3"/>
            <w:hideMark/>
          </w:tcPr>
          <w:p w:rsidR="001F7221" w:rsidRPr="00234629" w:rsidRDefault="001F7221" w:rsidP="00954261">
            <w:pPr>
              <w:shd w:val="clear" w:color="auto" w:fill="FFFFFF"/>
              <w:spacing w:after="0"/>
              <w:ind w:left="27" w:right="-143"/>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Pr="00234629">
              <w:rPr>
                <w:rFonts w:ascii="Times New Roman" w:hAnsi="Times New Roman"/>
                <w:i/>
                <w:sz w:val="28"/>
                <w:szCs w:val="28"/>
              </w:rPr>
              <w:t xml:space="preserve"> </w:t>
            </w:r>
          </w:p>
        </w:tc>
      </w:tr>
      <w:tr w:rsidR="001F7221" w:rsidRPr="00234629" w:rsidTr="00EE1F85">
        <w:trPr>
          <w:trHeight w:val="491"/>
        </w:trPr>
        <w:tc>
          <w:tcPr>
            <w:tcW w:w="1951" w:type="dxa"/>
            <w:hideMark/>
          </w:tcPr>
          <w:p w:rsidR="001F7221" w:rsidRPr="00234629" w:rsidRDefault="001F7221"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7796" w:type="dxa"/>
            <w:gridSpan w:val="3"/>
            <w:hideMark/>
          </w:tcPr>
          <w:p w:rsidR="001F7221" w:rsidRPr="00234629" w:rsidRDefault="001F7221"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r w:rsidR="003E7F6A" w:rsidRPr="00234629" w:rsidTr="00EE1F85">
        <w:trPr>
          <w:gridAfter w:val="1"/>
          <w:wAfter w:w="176" w:type="dxa"/>
        </w:trPr>
        <w:tc>
          <w:tcPr>
            <w:tcW w:w="4785" w:type="dxa"/>
            <w:gridSpan w:val="2"/>
            <w:hideMark/>
          </w:tcPr>
          <w:p w:rsidR="003E7F6A" w:rsidRPr="00234629" w:rsidRDefault="003E7F6A" w:rsidP="00954261">
            <w:pPr>
              <w:widowControl w:val="0"/>
              <w:spacing w:after="0"/>
              <w:jc w:val="both"/>
              <w:rPr>
                <w:rFonts w:ascii="Times New Roman" w:hAnsi="Times New Roman"/>
                <w:b/>
                <w:i/>
                <w:color w:val="000000"/>
                <w:sz w:val="28"/>
                <w:szCs w:val="28"/>
              </w:rPr>
            </w:pPr>
          </w:p>
        </w:tc>
        <w:tc>
          <w:tcPr>
            <w:tcW w:w="4786" w:type="dxa"/>
            <w:hideMark/>
          </w:tcPr>
          <w:p w:rsidR="003E7F6A" w:rsidRPr="00234629" w:rsidRDefault="003E7F6A" w:rsidP="00954261">
            <w:pPr>
              <w:widowControl w:val="0"/>
              <w:shd w:val="clear" w:color="auto" w:fill="FFFFFF"/>
              <w:spacing w:after="0"/>
              <w:jc w:val="both"/>
              <w:rPr>
                <w:rFonts w:ascii="Times New Roman" w:hAnsi="Times New Roman"/>
                <w:i/>
                <w:color w:val="000000"/>
                <w:sz w:val="28"/>
                <w:szCs w:val="28"/>
              </w:rPr>
            </w:pPr>
          </w:p>
        </w:tc>
      </w:tr>
      <w:tr w:rsidR="003E7F6A" w:rsidRPr="00234629" w:rsidTr="00EE1F85">
        <w:trPr>
          <w:gridAfter w:val="1"/>
          <w:wAfter w:w="176" w:type="dxa"/>
        </w:trPr>
        <w:tc>
          <w:tcPr>
            <w:tcW w:w="4785" w:type="dxa"/>
            <w:gridSpan w:val="2"/>
            <w:hideMark/>
          </w:tcPr>
          <w:p w:rsidR="003E7F6A" w:rsidRPr="00234629" w:rsidRDefault="003E7F6A" w:rsidP="00954261">
            <w:pPr>
              <w:widowControl w:val="0"/>
              <w:spacing w:after="0"/>
              <w:jc w:val="both"/>
              <w:rPr>
                <w:rFonts w:ascii="Times New Roman" w:hAnsi="Times New Roman"/>
                <w:b/>
                <w:i/>
                <w:color w:val="000000"/>
                <w:sz w:val="28"/>
                <w:szCs w:val="28"/>
              </w:rPr>
            </w:pPr>
          </w:p>
        </w:tc>
        <w:tc>
          <w:tcPr>
            <w:tcW w:w="4786" w:type="dxa"/>
            <w:hideMark/>
          </w:tcPr>
          <w:p w:rsidR="003E7F6A" w:rsidRPr="00234629" w:rsidRDefault="003E7F6A" w:rsidP="00954261">
            <w:pPr>
              <w:shd w:val="clear" w:color="auto" w:fill="FFFFFF"/>
              <w:spacing w:after="0"/>
              <w:rPr>
                <w:rFonts w:ascii="Times New Roman" w:hAnsi="Times New Roman"/>
                <w:bCs/>
                <w:i/>
                <w:color w:val="000000"/>
                <w:sz w:val="28"/>
                <w:szCs w:val="28"/>
              </w:rPr>
            </w:pPr>
          </w:p>
        </w:tc>
      </w:tr>
      <w:tr w:rsidR="003E7F6A" w:rsidRPr="00234629" w:rsidTr="00EE1F85">
        <w:trPr>
          <w:gridAfter w:val="1"/>
          <w:wAfter w:w="176" w:type="dxa"/>
        </w:trPr>
        <w:tc>
          <w:tcPr>
            <w:tcW w:w="4785" w:type="dxa"/>
            <w:gridSpan w:val="2"/>
            <w:hideMark/>
          </w:tcPr>
          <w:p w:rsidR="003E7F6A" w:rsidRPr="00234629" w:rsidRDefault="003E7F6A" w:rsidP="00954261">
            <w:pPr>
              <w:widowControl w:val="0"/>
              <w:spacing w:after="0"/>
              <w:jc w:val="both"/>
              <w:rPr>
                <w:rFonts w:ascii="Times New Roman" w:hAnsi="Times New Roman"/>
                <w:b/>
                <w:i/>
                <w:color w:val="000000"/>
                <w:sz w:val="28"/>
                <w:szCs w:val="28"/>
              </w:rPr>
            </w:pPr>
          </w:p>
        </w:tc>
        <w:tc>
          <w:tcPr>
            <w:tcW w:w="4786" w:type="dxa"/>
            <w:hideMark/>
          </w:tcPr>
          <w:p w:rsidR="003E7F6A" w:rsidRPr="00234629" w:rsidRDefault="003E7F6A" w:rsidP="00954261">
            <w:pPr>
              <w:widowControl w:val="0"/>
              <w:spacing w:after="0"/>
              <w:jc w:val="both"/>
              <w:rPr>
                <w:rFonts w:ascii="Times New Roman" w:hAnsi="Times New Roman"/>
                <w:i/>
                <w:color w:val="000000"/>
                <w:sz w:val="28"/>
                <w:szCs w:val="28"/>
              </w:rPr>
            </w:pPr>
          </w:p>
        </w:tc>
      </w:tr>
    </w:tbl>
    <w:p w:rsidR="003E7F6A" w:rsidRPr="00234629" w:rsidRDefault="003E7F6A" w:rsidP="00954261">
      <w:pPr>
        <w:spacing w:after="0"/>
        <w:rPr>
          <w:rFonts w:ascii="Times New Roman" w:hAnsi="Times New Roman"/>
          <w:b/>
          <w:color w:val="000000"/>
          <w:sz w:val="28"/>
          <w:szCs w:val="28"/>
        </w:rPr>
      </w:pPr>
    </w:p>
    <w:p w:rsidR="003E7F6A" w:rsidRPr="00EE1F85" w:rsidRDefault="00EE1F85" w:rsidP="00EE1F85">
      <w:pPr>
        <w:shd w:val="clear" w:color="auto" w:fill="FFFFFF"/>
        <w:spacing w:after="0"/>
        <w:ind w:right="-143"/>
        <w:contextualSpacing/>
        <w:jc w:val="both"/>
        <w:rPr>
          <w:rFonts w:ascii="Times New Roman" w:hAnsi="Times New Roman"/>
          <w:sz w:val="28"/>
          <w:szCs w:val="28"/>
        </w:rPr>
      </w:pPr>
      <w:r w:rsidRPr="00EE1F85">
        <w:rPr>
          <w:rFonts w:ascii="Times New Roman" w:hAnsi="Times New Roman"/>
          <w:b/>
          <w:sz w:val="28"/>
          <w:szCs w:val="28"/>
        </w:rPr>
        <w:t>1.</w:t>
      </w:r>
      <w:r w:rsidR="003E7F6A" w:rsidRPr="00EE1F85">
        <w:rPr>
          <w:rFonts w:ascii="Times New Roman" w:hAnsi="Times New Roman"/>
          <w:b/>
          <w:sz w:val="28"/>
          <w:szCs w:val="28"/>
        </w:rPr>
        <w:t>Цели</w:t>
      </w:r>
      <w:r w:rsidR="003E7F6A" w:rsidRPr="00EE1F85">
        <w:rPr>
          <w:rFonts w:ascii="Times New Roman" w:hAnsi="Times New Roman"/>
          <w:sz w:val="28"/>
          <w:szCs w:val="28"/>
        </w:rPr>
        <w:t xml:space="preserve"> освоения дисциплины: овладение умениями научного анализа трудной жизненной ситуации у детей, технологиями, формами и методами работы педагога-организатора с детьми, попавшими в трудную жизненную ситуацию.</w:t>
      </w:r>
    </w:p>
    <w:p w:rsidR="003E7F6A" w:rsidRPr="00EE1F85" w:rsidRDefault="00EE1F85" w:rsidP="00EE1F85">
      <w:pPr>
        <w:tabs>
          <w:tab w:val="left" w:pos="1418"/>
        </w:tabs>
        <w:spacing w:after="0"/>
        <w:contextualSpacing/>
        <w:jc w:val="both"/>
        <w:rPr>
          <w:rFonts w:ascii="Times New Roman" w:hAnsi="Times New Roman"/>
          <w:sz w:val="28"/>
          <w:szCs w:val="28"/>
        </w:rPr>
      </w:pPr>
      <w:r w:rsidRPr="00EE1F85">
        <w:rPr>
          <w:rFonts w:ascii="Times New Roman" w:hAnsi="Times New Roman"/>
          <w:b/>
          <w:sz w:val="28"/>
          <w:szCs w:val="28"/>
        </w:rPr>
        <w:t>2.</w:t>
      </w:r>
      <w:r w:rsidR="003E7F6A" w:rsidRPr="00EE1F85">
        <w:rPr>
          <w:rFonts w:ascii="Times New Roman" w:hAnsi="Times New Roman"/>
          <w:b/>
          <w:sz w:val="28"/>
          <w:szCs w:val="28"/>
        </w:rPr>
        <w:t>Задачи:</w:t>
      </w:r>
      <w:r w:rsidRPr="00EE1F85">
        <w:rPr>
          <w:rFonts w:ascii="Times New Roman" w:hAnsi="Times New Roman"/>
          <w:b/>
          <w:sz w:val="28"/>
          <w:szCs w:val="28"/>
        </w:rPr>
        <w:t xml:space="preserve"> </w:t>
      </w:r>
      <w:r w:rsidRPr="00EE1F85">
        <w:rPr>
          <w:rFonts w:ascii="Times New Roman" w:hAnsi="Times New Roman"/>
          <w:sz w:val="28"/>
          <w:szCs w:val="28"/>
        </w:rPr>
        <w:t>изучить особенности личности и поведения детей, находящихся в трудных жизненных ситуациях; освоить экспресс-диагностики работы педагога-организатора с детьми, находящимися в трудных жизненных ситуациях; изучить формы и методы работы педагога-организатора с детьми, попавшими в трудную жизненную ситуацию.</w:t>
      </w:r>
    </w:p>
    <w:p w:rsidR="003E7F6A" w:rsidRDefault="003E7F6A" w:rsidP="00EE1F85">
      <w:pPr>
        <w:tabs>
          <w:tab w:val="right" w:leader="underscore" w:pos="9639"/>
        </w:tabs>
        <w:spacing w:after="0"/>
        <w:jc w:val="both"/>
        <w:rPr>
          <w:rFonts w:ascii="Times New Roman" w:hAnsi="Times New Roman"/>
          <w:b/>
          <w:sz w:val="28"/>
          <w:szCs w:val="28"/>
        </w:rPr>
      </w:pPr>
      <w:r w:rsidRPr="00234629">
        <w:rPr>
          <w:rFonts w:ascii="Times New Roman" w:hAnsi="Times New Roman"/>
          <w:sz w:val="28"/>
          <w:szCs w:val="28"/>
        </w:rPr>
        <w:t xml:space="preserve">3. </w:t>
      </w:r>
      <w:r w:rsidRPr="00234629">
        <w:rPr>
          <w:rFonts w:ascii="Times New Roman" w:hAnsi="Times New Roman"/>
          <w:b/>
          <w:sz w:val="28"/>
          <w:szCs w:val="28"/>
        </w:rPr>
        <w:t>Результаты обучения по дисциплине.</w:t>
      </w:r>
    </w:p>
    <w:p w:rsidR="00EE1F85" w:rsidRDefault="00EE1F85" w:rsidP="00EE1F85">
      <w:pPr>
        <w:tabs>
          <w:tab w:val="right" w:leader="underscore" w:pos="9639"/>
        </w:tabs>
        <w:spacing w:after="0"/>
        <w:jc w:val="both"/>
        <w:rPr>
          <w:rFonts w:ascii="Times New Roman" w:hAnsi="Times New Roman"/>
          <w:b/>
          <w:sz w:val="28"/>
          <w:szCs w:val="28"/>
        </w:rPr>
      </w:pPr>
      <w:r>
        <w:rPr>
          <w:rFonts w:ascii="Times New Roman" w:hAnsi="Times New Roman"/>
          <w:b/>
          <w:sz w:val="28"/>
          <w:szCs w:val="28"/>
        </w:rPr>
        <w:t>Знать:</w:t>
      </w:r>
      <w:r w:rsidRPr="00EE1F85">
        <w:rPr>
          <w:rFonts w:ascii="Times New Roman" w:hAnsi="Times New Roman"/>
          <w:color w:val="000000"/>
          <w:sz w:val="28"/>
          <w:szCs w:val="28"/>
        </w:rPr>
        <w:t xml:space="preserve"> </w:t>
      </w:r>
      <w:r w:rsidRPr="00234629">
        <w:rPr>
          <w:rFonts w:ascii="Times New Roman" w:hAnsi="Times New Roman"/>
          <w:color w:val="000000"/>
          <w:sz w:val="28"/>
          <w:szCs w:val="28"/>
        </w:rPr>
        <w:t>социальные, возрастные, психофизические и индивидуальные особенности обучающихся, в том числе особых образовательных потребностей обучающихся</w:t>
      </w:r>
      <w:r>
        <w:rPr>
          <w:rFonts w:ascii="Times New Roman" w:hAnsi="Times New Roman"/>
          <w:color w:val="000000"/>
          <w:sz w:val="28"/>
          <w:szCs w:val="28"/>
        </w:rPr>
        <w:t>,</w:t>
      </w:r>
      <w:r w:rsidRPr="00EE1F85">
        <w:rPr>
          <w:rFonts w:ascii="Times New Roman" w:hAnsi="Times New Roman"/>
          <w:color w:val="000000"/>
          <w:sz w:val="28"/>
          <w:szCs w:val="28"/>
        </w:rPr>
        <w:t xml:space="preserve"> </w:t>
      </w:r>
      <w:r w:rsidRPr="00234629">
        <w:rPr>
          <w:rFonts w:ascii="Times New Roman" w:hAnsi="Times New Roman"/>
          <w:color w:val="000000"/>
          <w:sz w:val="28"/>
          <w:szCs w:val="28"/>
        </w:rPr>
        <w:t>современные методы и технологии обучения и диагностики</w:t>
      </w:r>
      <w:r>
        <w:rPr>
          <w:rFonts w:ascii="Times New Roman" w:hAnsi="Times New Roman"/>
          <w:color w:val="000000"/>
          <w:sz w:val="28"/>
          <w:szCs w:val="28"/>
        </w:rPr>
        <w:t xml:space="preserve">, </w:t>
      </w:r>
      <w:r w:rsidRPr="00234629">
        <w:rPr>
          <w:rFonts w:ascii="Times New Roman" w:hAnsi="Times New Roman"/>
          <w:color w:val="000000"/>
          <w:sz w:val="28"/>
          <w:szCs w:val="28"/>
        </w:rPr>
        <w:t>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E1F85" w:rsidRDefault="00EE1F85" w:rsidP="00EE1F85">
      <w:pPr>
        <w:tabs>
          <w:tab w:val="right" w:leader="underscore" w:pos="9639"/>
        </w:tabs>
        <w:spacing w:after="0"/>
        <w:jc w:val="both"/>
        <w:rPr>
          <w:rFonts w:ascii="Times New Roman" w:hAnsi="Times New Roman"/>
          <w:b/>
          <w:sz w:val="28"/>
          <w:szCs w:val="28"/>
        </w:rPr>
      </w:pPr>
      <w:r>
        <w:rPr>
          <w:rFonts w:ascii="Times New Roman" w:hAnsi="Times New Roman"/>
          <w:b/>
          <w:sz w:val="28"/>
          <w:szCs w:val="28"/>
        </w:rPr>
        <w:t>Уметь:</w:t>
      </w:r>
      <w:r w:rsidRPr="00EE1F85">
        <w:rPr>
          <w:rFonts w:ascii="Times New Roman" w:hAnsi="Times New Roman"/>
          <w:color w:val="000000"/>
          <w:sz w:val="28"/>
          <w:szCs w:val="28"/>
        </w:rPr>
        <w:t xml:space="preserve"> </w:t>
      </w:r>
      <w:r w:rsidRPr="00234629">
        <w:rPr>
          <w:rFonts w:ascii="Times New Roman" w:hAnsi="Times New Roman"/>
          <w:color w:val="000000"/>
          <w:sz w:val="28"/>
          <w:szCs w:val="28"/>
        </w:rPr>
        <w:t>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w:t>
      </w:r>
      <w:r>
        <w:rPr>
          <w:rFonts w:ascii="Times New Roman" w:hAnsi="Times New Roman"/>
          <w:color w:val="000000"/>
          <w:sz w:val="28"/>
          <w:szCs w:val="28"/>
        </w:rPr>
        <w:t>,</w:t>
      </w:r>
      <w:r w:rsidRPr="00EE1F85">
        <w:rPr>
          <w:rFonts w:ascii="Times New Roman" w:hAnsi="Times New Roman"/>
          <w:color w:val="000000"/>
          <w:sz w:val="28"/>
          <w:szCs w:val="28"/>
        </w:rPr>
        <w:t xml:space="preserve"> </w:t>
      </w:r>
      <w:r w:rsidRPr="00234629">
        <w:rPr>
          <w:rFonts w:ascii="Times New Roman" w:hAnsi="Times New Roman"/>
          <w:color w:val="000000"/>
          <w:sz w:val="28"/>
          <w:szCs w:val="28"/>
        </w:rPr>
        <w:t xml:space="preserve">использовать современные методы и технологии </w:t>
      </w:r>
      <w:r w:rsidRPr="00234629">
        <w:rPr>
          <w:rFonts w:ascii="Times New Roman" w:hAnsi="Times New Roman"/>
          <w:color w:val="000000"/>
          <w:sz w:val="28"/>
          <w:szCs w:val="28"/>
        </w:rPr>
        <w:lastRenderedPageBreak/>
        <w:t>обучения и диагностики</w:t>
      </w:r>
      <w:r>
        <w:rPr>
          <w:rFonts w:ascii="Times New Roman" w:hAnsi="Times New Roman"/>
          <w:color w:val="000000"/>
          <w:sz w:val="28"/>
          <w:szCs w:val="28"/>
        </w:rPr>
        <w:t xml:space="preserve">, </w:t>
      </w:r>
      <w:r w:rsidRPr="00234629">
        <w:rPr>
          <w:rFonts w:ascii="Times New Roman" w:hAnsi="Times New Roman"/>
          <w:color w:val="000000"/>
          <w:sz w:val="28"/>
          <w:szCs w:val="28"/>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p>
    <w:p w:rsidR="00EE1F85" w:rsidRDefault="00EE1F85" w:rsidP="00EE1F85">
      <w:pPr>
        <w:tabs>
          <w:tab w:val="right" w:leader="underscore" w:pos="9639"/>
        </w:tabs>
        <w:spacing w:after="0"/>
        <w:jc w:val="both"/>
        <w:rPr>
          <w:rFonts w:ascii="Times New Roman" w:hAnsi="Times New Roman"/>
          <w:color w:val="000000"/>
          <w:sz w:val="28"/>
          <w:szCs w:val="28"/>
        </w:rPr>
      </w:pPr>
      <w:r>
        <w:rPr>
          <w:rFonts w:ascii="Times New Roman" w:hAnsi="Times New Roman"/>
          <w:b/>
          <w:sz w:val="28"/>
          <w:szCs w:val="28"/>
        </w:rPr>
        <w:t>Владеть:</w:t>
      </w:r>
      <w:r w:rsidRPr="00EE1F85">
        <w:rPr>
          <w:rFonts w:ascii="Times New Roman" w:hAnsi="Times New Roman"/>
          <w:color w:val="000000"/>
          <w:sz w:val="28"/>
          <w:szCs w:val="28"/>
        </w:rPr>
        <w:t xml:space="preserve"> </w:t>
      </w:r>
      <w:r w:rsidRPr="00234629">
        <w:rPr>
          <w:rFonts w:ascii="Times New Roman" w:hAnsi="Times New Roman"/>
          <w:color w:val="000000"/>
          <w:sz w:val="28"/>
          <w:szCs w:val="28"/>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r>
        <w:rPr>
          <w:rFonts w:ascii="Times New Roman" w:hAnsi="Times New Roman"/>
          <w:color w:val="000000"/>
          <w:sz w:val="28"/>
          <w:szCs w:val="28"/>
        </w:rPr>
        <w:t>,</w:t>
      </w:r>
      <w:r w:rsidRPr="00EE1F85">
        <w:rPr>
          <w:rFonts w:ascii="Times New Roman" w:hAnsi="Times New Roman"/>
          <w:color w:val="000000"/>
          <w:sz w:val="28"/>
          <w:szCs w:val="28"/>
        </w:rPr>
        <w:t xml:space="preserve"> </w:t>
      </w:r>
      <w:r w:rsidRPr="00234629">
        <w:rPr>
          <w:rFonts w:ascii="Times New Roman" w:hAnsi="Times New Roman"/>
          <w:color w:val="000000"/>
          <w:sz w:val="28"/>
          <w:szCs w:val="28"/>
        </w:rPr>
        <w:t>способностью использовать современные методы и технологии обучения и диагностики</w:t>
      </w:r>
      <w:r>
        <w:rPr>
          <w:rFonts w:ascii="Times New Roman" w:hAnsi="Times New Roman"/>
          <w:color w:val="000000"/>
          <w:sz w:val="28"/>
          <w:szCs w:val="28"/>
        </w:rPr>
        <w:t>,</w:t>
      </w:r>
      <w:r w:rsidRPr="00EE1F85">
        <w:rPr>
          <w:rFonts w:ascii="Times New Roman" w:hAnsi="Times New Roman"/>
          <w:color w:val="000000"/>
          <w:sz w:val="28"/>
          <w:szCs w:val="28"/>
        </w:rPr>
        <w:t xml:space="preserve"> </w:t>
      </w:r>
      <w:r w:rsidRPr="00234629">
        <w:rPr>
          <w:rFonts w:ascii="Times New Roman" w:hAnsi="Times New Roman"/>
          <w:color w:val="000000"/>
          <w:sz w:val="28"/>
          <w:szCs w:val="28"/>
        </w:rPr>
        <w:t>способностью использовать возможности образовательной среды для достижения личностных, метапредметных и предметных</w:t>
      </w:r>
      <w:r>
        <w:rPr>
          <w:rFonts w:ascii="Times New Roman" w:hAnsi="Times New Roman"/>
          <w:color w:val="000000"/>
          <w:sz w:val="28"/>
          <w:szCs w:val="28"/>
        </w:rPr>
        <w:t>.</w:t>
      </w:r>
    </w:p>
    <w:p w:rsidR="00EE1F85" w:rsidRPr="00234629" w:rsidRDefault="00EE1F85" w:rsidP="00EE1F85">
      <w:pPr>
        <w:pStyle w:val="a8"/>
        <w:spacing w:after="0"/>
        <w:ind w:left="0"/>
        <w:rPr>
          <w:rFonts w:ascii="Times New Roman" w:hAnsi="Times New Roman" w:cs="Times New Roman"/>
          <w:b/>
          <w:sz w:val="28"/>
          <w:szCs w:val="28"/>
        </w:rPr>
      </w:pPr>
      <w:r>
        <w:rPr>
          <w:rFonts w:ascii="Times New Roman" w:hAnsi="Times New Roman" w:cs="Times New Roman"/>
          <w:b/>
          <w:sz w:val="28"/>
          <w:szCs w:val="28"/>
        </w:rPr>
        <w:t>4.</w:t>
      </w:r>
      <w:r w:rsidRPr="00234629">
        <w:rPr>
          <w:rFonts w:ascii="Times New Roman" w:hAnsi="Times New Roman" w:cs="Times New Roman"/>
          <w:b/>
          <w:sz w:val="28"/>
          <w:szCs w:val="28"/>
        </w:rPr>
        <w:t>Дисциплина участвует в формировании следующих компетенций:</w:t>
      </w:r>
      <w:r w:rsidRPr="00432CFE">
        <w:rPr>
          <w:rFonts w:ascii="Times New Roman" w:hAnsi="Times New Roman" w:cs="Times New Roman"/>
          <w:color w:val="000000"/>
          <w:sz w:val="28"/>
          <w:szCs w:val="28"/>
        </w:rPr>
        <w:t xml:space="preserve"> </w:t>
      </w:r>
      <w:r w:rsidRPr="00234629">
        <w:rPr>
          <w:rFonts w:ascii="Times New Roman" w:hAnsi="Times New Roman" w:cs="Times New Roman"/>
          <w:color w:val="000000"/>
          <w:sz w:val="28"/>
          <w:szCs w:val="28"/>
        </w:rPr>
        <w:t>ОПК-2</w:t>
      </w:r>
      <w:r>
        <w:rPr>
          <w:rFonts w:ascii="Times New Roman" w:hAnsi="Times New Roman" w:cs="Times New Roman"/>
          <w:color w:val="000000"/>
          <w:sz w:val="28"/>
          <w:szCs w:val="28"/>
        </w:rPr>
        <w:t xml:space="preserve"> ПК-4 ПК-2</w:t>
      </w:r>
    </w:p>
    <w:p w:rsidR="00EE1F85" w:rsidRPr="00234629" w:rsidRDefault="00EE1F85" w:rsidP="00EE1F85">
      <w:pPr>
        <w:pStyle w:val="a8"/>
        <w:numPr>
          <w:ilvl w:val="0"/>
          <w:numId w:val="11"/>
        </w:numPr>
        <w:spacing w:after="0"/>
        <w:ind w:left="0" w:firstLine="0"/>
        <w:jc w:val="both"/>
        <w:rPr>
          <w:rFonts w:ascii="Times New Roman" w:hAnsi="Times New Roman" w:cs="Times New Roman"/>
          <w:sz w:val="28"/>
          <w:szCs w:val="28"/>
        </w:rPr>
      </w:pPr>
      <w:r w:rsidRPr="00234629">
        <w:rPr>
          <w:rFonts w:ascii="Times New Roman" w:hAnsi="Times New Roman" w:cs="Times New Roman"/>
          <w:b/>
          <w:sz w:val="28"/>
          <w:szCs w:val="28"/>
        </w:rPr>
        <w:t xml:space="preserve">Общая трудоемкость </w:t>
      </w:r>
      <w:r w:rsidRPr="00234629">
        <w:rPr>
          <w:rFonts w:ascii="Times New Roman" w:hAnsi="Times New Roman" w:cs="Times New Roman"/>
          <w:sz w:val="28"/>
          <w:szCs w:val="28"/>
        </w:rPr>
        <w:t>(в ЗЕТ): 4</w:t>
      </w:r>
    </w:p>
    <w:p w:rsidR="00EE1F85" w:rsidRPr="00234629" w:rsidRDefault="00EE1F85" w:rsidP="00EE1F85">
      <w:pPr>
        <w:pStyle w:val="a8"/>
        <w:numPr>
          <w:ilvl w:val="0"/>
          <w:numId w:val="11"/>
        </w:numPr>
        <w:spacing w:after="0"/>
        <w:ind w:left="0" w:firstLine="0"/>
        <w:jc w:val="both"/>
        <w:rPr>
          <w:rFonts w:ascii="Times New Roman" w:hAnsi="Times New Roman" w:cs="Times New Roman"/>
          <w:sz w:val="28"/>
          <w:szCs w:val="28"/>
        </w:rPr>
      </w:pPr>
      <w:r w:rsidRPr="00234629">
        <w:rPr>
          <w:rFonts w:ascii="Times New Roman" w:hAnsi="Times New Roman" w:cs="Times New Roman"/>
          <w:b/>
          <w:sz w:val="28"/>
          <w:szCs w:val="28"/>
        </w:rPr>
        <w:t xml:space="preserve">Форма контроля: </w:t>
      </w:r>
      <w:r w:rsidRPr="00234629">
        <w:rPr>
          <w:rFonts w:ascii="Times New Roman" w:hAnsi="Times New Roman" w:cs="Times New Roman"/>
          <w:sz w:val="28"/>
          <w:szCs w:val="28"/>
        </w:rPr>
        <w:t>экзамен</w:t>
      </w:r>
    </w:p>
    <w:p w:rsidR="00EE1F85" w:rsidRPr="00234629" w:rsidRDefault="00EE1F85" w:rsidP="00EE1F85">
      <w:pPr>
        <w:pStyle w:val="a8"/>
        <w:numPr>
          <w:ilvl w:val="0"/>
          <w:numId w:val="11"/>
        </w:numPr>
        <w:spacing w:after="0"/>
        <w:ind w:left="0" w:firstLine="0"/>
        <w:jc w:val="both"/>
        <w:rPr>
          <w:rFonts w:ascii="Times New Roman" w:hAnsi="Times New Roman" w:cs="Times New Roman"/>
          <w:b/>
          <w:sz w:val="28"/>
          <w:szCs w:val="28"/>
        </w:rPr>
      </w:pPr>
      <w:r w:rsidRPr="00234629">
        <w:rPr>
          <w:rFonts w:ascii="Times New Roman" w:hAnsi="Times New Roman" w:cs="Times New Roman"/>
          <w:b/>
          <w:sz w:val="28"/>
          <w:szCs w:val="28"/>
        </w:rPr>
        <w:t>Сведения о профессорско-преподавательском составе:</w:t>
      </w:r>
      <w:r w:rsidRPr="00234629">
        <w:rPr>
          <w:rFonts w:ascii="Times New Roman" w:hAnsi="Times New Roman" w:cs="Times New Roman"/>
          <w:color w:val="000000"/>
          <w:sz w:val="28"/>
          <w:szCs w:val="28"/>
        </w:rPr>
        <w:t xml:space="preserve"> </w:t>
      </w:r>
      <w:r w:rsidRPr="00234629">
        <w:rPr>
          <w:rFonts w:ascii="Times New Roman" w:hAnsi="Times New Roman"/>
          <w:color w:val="000000"/>
          <w:sz w:val="28"/>
          <w:szCs w:val="28"/>
        </w:rPr>
        <w:t xml:space="preserve">к.п.н., доцент </w:t>
      </w:r>
      <w:r w:rsidRPr="00234629">
        <w:rPr>
          <w:rFonts w:ascii="Times New Roman" w:hAnsi="Times New Roman" w:cs="Times New Roman"/>
          <w:color w:val="000000"/>
          <w:sz w:val="28"/>
          <w:szCs w:val="28"/>
        </w:rPr>
        <w:t>Шаповалова Виталия Станиславовна</w:t>
      </w: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EE1F85" w:rsidRDefault="003E7F6A" w:rsidP="00954261">
      <w:pPr>
        <w:spacing w:after="0"/>
        <w:jc w:val="center"/>
        <w:rPr>
          <w:rFonts w:ascii="Times New Roman" w:hAnsi="Times New Roman"/>
          <w:b/>
          <w:bCs/>
          <w:sz w:val="28"/>
          <w:szCs w:val="28"/>
          <w:u w:val="single"/>
        </w:rPr>
      </w:pPr>
      <w:r w:rsidRPr="00EE1F85">
        <w:rPr>
          <w:rFonts w:ascii="Times New Roman" w:hAnsi="Times New Roman"/>
          <w:b/>
          <w:bCs/>
          <w:sz w:val="28"/>
          <w:szCs w:val="28"/>
          <w:u w:val="single"/>
        </w:rPr>
        <w:t>Б1.В.ДВ.18.01 Проективные методики и технологии работы педагога-организатора</w:t>
      </w:r>
    </w:p>
    <w:tbl>
      <w:tblPr>
        <w:tblW w:w="10031" w:type="dxa"/>
        <w:tblLook w:val="04A0" w:firstRow="1" w:lastRow="0" w:firstColumn="1" w:lastColumn="0" w:noHBand="0" w:noVBand="1"/>
      </w:tblPr>
      <w:tblGrid>
        <w:gridCol w:w="1951"/>
        <w:gridCol w:w="8080"/>
      </w:tblGrid>
      <w:tr w:rsidR="001F7221" w:rsidRPr="00234629" w:rsidTr="00EE1F85">
        <w:trPr>
          <w:trHeight w:val="537"/>
        </w:trPr>
        <w:tc>
          <w:tcPr>
            <w:tcW w:w="1951" w:type="dxa"/>
            <w:hideMark/>
          </w:tcPr>
          <w:p w:rsidR="001F7221"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8080" w:type="dxa"/>
            <w:hideMark/>
          </w:tcPr>
          <w:p w:rsidR="001F7221" w:rsidRPr="00234629" w:rsidRDefault="001F7221"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1F7221" w:rsidRPr="00234629" w:rsidTr="00EE1F85">
        <w:trPr>
          <w:trHeight w:val="468"/>
        </w:trPr>
        <w:tc>
          <w:tcPr>
            <w:tcW w:w="1951" w:type="dxa"/>
            <w:hideMark/>
          </w:tcPr>
          <w:p w:rsidR="001F7221"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8080" w:type="dxa"/>
            <w:hideMark/>
          </w:tcPr>
          <w:p w:rsidR="001F7221" w:rsidRPr="00234629" w:rsidRDefault="001F7221" w:rsidP="00954261">
            <w:pPr>
              <w:shd w:val="clear" w:color="auto" w:fill="FFFFFF"/>
              <w:spacing w:after="0"/>
              <w:ind w:left="27" w:right="-143"/>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Pr="00234629">
              <w:rPr>
                <w:rFonts w:ascii="Times New Roman" w:hAnsi="Times New Roman"/>
                <w:i/>
                <w:sz w:val="28"/>
                <w:szCs w:val="28"/>
              </w:rPr>
              <w:t xml:space="preserve"> </w:t>
            </w:r>
          </w:p>
        </w:tc>
      </w:tr>
      <w:tr w:rsidR="001F7221" w:rsidRPr="00234629" w:rsidTr="00EE1F85">
        <w:trPr>
          <w:trHeight w:val="491"/>
        </w:trPr>
        <w:tc>
          <w:tcPr>
            <w:tcW w:w="1951" w:type="dxa"/>
            <w:hideMark/>
          </w:tcPr>
          <w:p w:rsidR="001F7221" w:rsidRPr="00234629" w:rsidRDefault="001F7221"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8080" w:type="dxa"/>
            <w:hideMark/>
          </w:tcPr>
          <w:p w:rsidR="001F7221" w:rsidRPr="00234629" w:rsidRDefault="001F7221"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1F7221" w:rsidRPr="00234629" w:rsidRDefault="001F7221" w:rsidP="00954261">
      <w:pPr>
        <w:spacing w:after="0"/>
        <w:jc w:val="center"/>
        <w:rPr>
          <w:rFonts w:ascii="Times New Roman" w:hAnsi="Times New Roman"/>
          <w:bCs/>
          <w:sz w:val="28"/>
          <w:szCs w:val="28"/>
          <w:u w:val="single"/>
        </w:rPr>
      </w:pPr>
    </w:p>
    <w:p w:rsidR="003E7F6A" w:rsidRPr="00234629" w:rsidRDefault="00EE1F85" w:rsidP="00EE1F85">
      <w:pPr>
        <w:tabs>
          <w:tab w:val="right" w:leader="underscore" w:pos="9639"/>
        </w:tabs>
        <w:spacing w:after="0"/>
        <w:contextualSpacing/>
        <w:jc w:val="both"/>
        <w:rPr>
          <w:rFonts w:ascii="Times New Roman" w:hAnsi="Times New Roman"/>
          <w:b/>
          <w:bCs/>
          <w:sz w:val="28"/>
          <w:szCs w:val="28"/>
        </w:rPr>
      </w:pPr>
      <w:r>
        <w:rPr>
          <w:rFonts w:ascii="Times New Roman" w:hAnsi="Times New Roman"/>
          <w:b/>
          <w:bCs/>
          <w:sz w:val="28"/>
          <w:szCs w:val="28"/>
        </w:rPr>
        <w:t>1.</w:t>
      </w:r>
      <w:r w:rsidR="003E7F6A" w:rsidRPr="00234629">
        <w:rPr>
          <w:rFonts w:ascii="Times New Roman" w:hAnsi="Times New Roman"/>
          <w:b/>
          <w:bCs/>
          <w:sz w:val="28"/>
          <w:szCs w:val="28"/>
        </w:rPr>
        <w:t xml:space="preserve">Цели дисциплины: </w:t>
      </w:r>
      <w:r w:rsidR="003E7F6A" w:rsidRPr="00234629">
        <w:rPr>
          <w:rFonts w:ascii="Times New Roman" w:hAnsi="Times New Roman"/>
          <w:sz w:val="28"/>
          <w:szCs w:val="28"/>
        </w:rPr>
        <w:t>формирование готовности к применению методики и технологии проектирования профессиональной деятельности детей и подростков в различных сферах жизнедеятельности общества.</w:t>
      </w:r>
    </w:p>
    <w:p w:rsidR="00EE1F85" w:rsidRDefault="00EE1F85" w:rsidP="00EE1F85">
      <w:pPr>
        <w:tabs>
          <w:tab w:val="right" w:leader="underscore" w:pos="9639"/>
        </w:tabs>
        <w:spacing w:after="0"/>
        <w:contextualSpacing/>
        <w:jc w:val="both"/>
        <w:rPr>
          <w:rFonts w:ascii="Times New Roman" w:hAnsi="Times New Roman"/>
          <w:sz w:val="28"/>
          <w:szCs w:val="28"/>
        </w:rPr>
      </w:pPr>
      <w:r>
        <w:rPr>
          <w:rFonts w:ascii="Times New Roman" w:hAnsi="Times New Roman"/>
          <w:sz w:val="28"/>
          <w:szCs w:val="28"/>
        </w:rPr>
        <w:t>2.</w:t>
      </w:r>
      <w:r w:rsidR="003E7F6A" w:rsidRPr="00234629">
        <w:rPr>
          <w:rFonts w:ascii="Times New Roman" w:hAnsi="Times New Roman"/>
          <w:sz w:val="28"/>
          <w:szCs w:val="28"/>
        </w:rPr>
        <w:t>З</w:t>
      </w:r>
      <w:r w:rsidR="003E7F6A" w:rsidRPr="00234629">
        <w:rPr>
          <w:rFonts w:ascii="Times New Roman" w:hAnsi="Times New Roman"/>
          <w:b/>
          <w:bCs/>
          <w:sz w:val="28"/>
          <w:szCs w:val="28"/>
        </w:rPr>
        <w:t xml:space="preserve">адачи дисциплины: </w:t>
      </w:r>
      <w:r w:rsidRPr="00234629">
        <w:rPr>
          <w:rFonts w:ascii="Times New Roman" w:hAnsi="Times New Roman"/>
          <w:sz w:val="28"/>
          <w:szCs w:val="28"/>
        </w:rPr>
        <w:t>дать целостную картину профессиональной деятельности школьников</w:t>
      </w:r>
      <w:r>
        <w:rPr>
          <w:rFonts w:ascii="Times New Roman" w:hAnsi="Times New Roman"/>
          <w:sz w:val="28"/>
          <w:szCs w:val="28"/>
        </w:rPr>
        <w:t xml:space="preserve">, </w:t>
      </w:r>
      <w:r w:rsidRPr="00234629">
        <w:rPr>
          <w:rFonts w:ascii="Times New Roman" w:hAnsi="Times New Roman"/>
          <w:sz w:val="28"/>
          <w:szCs w:val="28"/>
        </w:rPr>
        <w:t>раскрыть психолого-педагогические подходы к профессиональному самоопределению подростков</w:t>
      </w:r>
      <w:r>
        <w:rPr>
          <w:rFonts w:ascii="Times New Roman" w:hAnsi="Times New Roman"/>
          <w:sz w:val="28"/>
          <w:szCs w:val="28"/>
        </w:rPr>
        <w:t xml:space="preserve">, </w:t>
      </w:r>
      <w:r w:rsidRPr="00234629">
        <w:rPr>
          <w:rFonts w:ascii="Times New Roman" w:hAnsi="Times New Roman"/>
          <w:sz w:val="28"/>
          <w:szCs w:val="28"/>
        </w:rPr>
        <w:t>дать новые социально-педагогические походы к проектной деятельности в сфере образования и досуга</w:t>
      </w:r>
      <w:r>
        <w:rPr>
          <w:rFonts w:ascii="Times New Roman" w:hAnsi="Times New Roman"/>
          <w:sz w:val="28"/>
          <w:szCs w:val="28"/>
        </w:rPr>
        <w:t xml:space="preserve">, </w:t>
      </w:r>
      <w:r w:rsidRPr="00234629">
        <w:rPr>
          <w:rFonts w:ascii="Times New Roman" w:hAnsi="Times New Roman"/>
          <w:sz w:val="28"/>
          <w:szCs w:val="28"/>
        </w:rPr>
        <w:t xml:space="preserve">дать информацию о реализации </w:t>
      </w:r>
      <w:r>
        <w:rPr>
          <w:rFonts w:ascii="Times New Roman" w:hAnsi="Times New Roman"/>
          <w:sz w:val="28"/>
          <w:szCs w:val="28"/>
        </w:rPr>
        <w:t>профили</w:t>
      </w:r>
      <w:r w:rsidRPr="00234629">
        <w:rPr>
          <w:rFonts w:ascii="Times New Roman" w:hAnsi="Times New Roman"/>
          <w:sz w:val="28"/>
          <w:szCs w:val="28"/>
        </w:rPr>
        <w:t>ных и профессиональных программ в образовательных учреждениях различного типа</w:t>
      </w:r>
      <w:r>
        <w:rPr>
          <w:rFonts w:ascii="Times New Roman" w:hAnsi="Times New Roman"/>
          <w:sz w:val="28"/>
          <w:szCs w:val="28"/>
        </w:rPr>
        <w:t xml:space="preserve">, </w:t>
      </w:r>
      <w:r w:rsidRPr="00234629">
        <w:rPr>
          <w:rFonts w:ascii="Times New Roman" w:hAnsi="Times New Roman"/>
          <w:sz w:val="28"/>
          <w:szCs w:val="28"/>
        </w:rPr>
        <w:t>развить умения написания и анализа образовательных программ профессиональной учащихся</w:t>
      </w:r>
      <w:r>
        <w:rPr>
          <w:rFonts w:ascii="Times New Roman" w:hAnsi="Times New Roman"/>
          <w:sz w:val="28"/>
          <w:szCs w:val="28"/>
        </w:rPr>
        <w:t xml:space="preserve">, </w:t>
      </w:r>
      <w:r w:rsidRPr="00234629">
        <w:rPr>
          <w:rFonts w:ascii="Times New Roman" w:hAnsi="Times New Roman"/>
          <w:sz w:val="28"/>
          <w:szCs w:val="28"/>
        </w:rPr>
        <w:t>научить технологии социально-проектной и досуговой деятельности</w:t>
      </w:r>
    </w:p>
    <w:p w:rsidR="00EE1F85" w:rsidRDefault="003E7F6A" w:rsidP="00EE1F85">
      <w:pPr>
        <w:tabs>
          <w:tab w:val="right" w:leader="underscore" w:pos="9639"/>
        </w:tabs>
        <w:spacing w:after="0"/>
        <w:contextualSpacing/>
        <w:jc w:val="both"/>
        <w:rPr>
          <w:rFonts w:ascii="Times New Roman" w:hAnsi="Times New Roman"/>
          <w:b/>
          <w:sz w:val="28"/>
          <w:szCs w:val="28"/>
        </w:rPr>
      </w:pPr>
      <w:r w:rsidRPr="00234629">
        <w:rPr>
          <w:rFonts w:ascii="Times New Roman" w:hAnsi="Times New Roman"/>
          <w:b/>
          <w:sz w:val="28"/>
          <w:szCs w:val="28"/>
        </w:rPr>
        <w:lastRenderedPageBreak/>
        <w:t xml:space="preserve">3. Результаты освоения дисциплины: </w:t>
      </w:r>
    </w:p>
    <w:p w:rsidR="00EE1F85" w:rsidRDefault="00EE1F85" w:rsidP="00EE1F85">
      <w:pPr>
        <w:tabs>
          <w:tab w:val="right" w:leader="underscore" w:pos="9639"/>
        </w:tabs>
        <w:spacing w:after="0"/>
        <w:jc w:val="both"/>
        <w:rPr>
          <w:rFonts w:ascii="Times New Roman" w:hAnsi="Times New Roman"/>
          <w:b/>
          <w:sz w:val="28"/>
          <w:szCs w:val="28"/>
        </w:rPr>
      </w:pPr>
      <w:r>
        <w:rPr>
          <w:rFonts w:ascii="Times New Roman" w:hAnsi="Times New Roman"/>
          <w:b/>
          <w:sz w:val="28"/>
          <w:szCs w:val="28"/>
        </w:rPr>
        <w:t>Знать:</w:t>
      </w:r>
      <w:r w:rsidRPr="00EE1F85">
        <w:rPr>
          <w:rFonts w:ascii="Times New Roman" w:hAnsi="Times New Roman"/>
          <w:color w:val="000000"/>
          <w:sz w:val="28"/>
          <w:szCs w:val="28"/>
        </w:rPr>
        <w:t xml:space="preserve"> </w:t>
      </w:r>
      <w:r w:rsidRPr="00234629">
        <w:rPr>
          <w:rFonts w:ascii="Times New Roman" w:hAnsi="Times New Roman"/>
          <w:color w:val="000000"/>
          <w:sz w:val="28"/>
          <w:szCs w:val="28"/>
        </w:rPr>
        <w:t>социальные, возрастные, психофизические и индивидуальные особенности обучающихся, в том числе особых образовательных потребностей обучающихся</w:t>
      </w:r>
      <w:r>
        <w:rPr>
          <w:rFonts w:ascii="Times New Roman" w:hAnsi="Times New Roman"/>
          <w:color w:val="000000"/>
          <w:sz w:val="28"/>
          <w:szCs w:val="28"/>
        </w:rPr>
        <w:t>,</w:t>
      </w:r>
      <w:r w:rsidRPr="00EE1F85">
        <w:rPr>
          <w:rFonts w:ascii="Times New Roman" w:hAnsi="Times New Roman"/>
          <w:color w:val="000000"/>
          <w:sz w:val="28"/>
          <w:szCs w:val="28"/>
        </w:rPr>
        <w:t xml:space="preserve"> </w:t>
      </w:r>
      <w:r w:rsidRPr="00234629">
        <w:rPr>
          <w:rFonts w:ascii="Times New Roman" w:hAnsi="Times New Roman"/>
          <w:color w:val="000000"/>
          <w:sz w:val="28"/>
          <w:szCs w:val="28"/>
        </w:rPr>
        <w:t>современные методы и технологии обучения и диагностики</w:t>
      </w:r>
      <w:r>
        <w:rPr>
          <w:rFonts w:ascii="Times New Roman" w:hAnsi="Times New Roman"/>
          <w:color w:val="000000"/>
          <w:sz w:val="28"/>
          <w:szCs w:val="28"/>
        </w:rPr>
        <w:t xml:space="preserve">, </w:t>
      </w:r>
      <w:r w:rsidRPr="00234629">
        <w:rPr>
          <w:rFonts w:ascii="Times New Roman" w:hAnsi="Times New Roman"/>
          <w:color w:val="000000"/>
          <w:sz w:val="28"/>
          <w:szCs w:val="28"/>
        </w:rPr>
        <w:t>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r>
        <w:rPr>
          <w:rFonts w:ascii="Times New Roman" w:hAnsi="Times New Roman"/>
          <w:color w:val="000000"/>
          <w:sz w:val="28"/>
          <w:szCs w:val="28"/>
        </w:rPr>
        <w:t>,</w:t>
      </w:r>
      <w:r w:rsidRPr="00EE1F85">
        <w:rPr>
          <w:rFonts w:ascii="Times New Roman" w:hAnsi="Times New Roman"/>
          <w:sz w:val="28"/>
          <w:szCs w:val="28"/>
        </w:rPr>
        <w:t xml:space="preserve"> </w:t>
      </w:r>
      <w:r w:rsidRPr="00234629">
        <w:rPr>
          <w:rFonts w:ascii="Times New Roman" w:hAnsi="Times New Roman"/>
          <w:sz w:val="28"/>
          <w:szCs w:val="28"/>
        </w:rPr>
        <w:t>методику организации культурно-массовых, рекреативно-анимационных и досуговых мероприятий в условиях образовательных учреждений различных типов</w:t>
      </w:r>
      <w:r>
        <w:rPr>
          <w:rFonts w:ascii="Times New Roman" w:hAnsi="Times New Roman"/>
          <w:sz w:val="28"/>
          <w:szCs w:val="28"/>
        </w:rPr>
        <w:t>.</w:t>
      </w:r>
    </w:p>
    <w:p w:rsidR="00EE1F85" w:rsidRDefault="00EE1F85" w:rsidP="00EE1F85">
      <w:pPr>
        <w:tabs>
          <w:tab w:val="right" w:leader="underscore" w:pos="9639"/>
        </w:tabs>
        <w:spacing w:after="0"/>
        <w:jc w:val="both"/>
        <w:rPr>
          <w:rFonts w:ascii="Times New Roman" w:hAnsi="Times New Roman"/>
          <w:b/>
          <w:sz w:val="28"/>
          <w:szCs w:val="28"/>
        </w:rPr>
      </w:pPr>
      <w:r>
        <w:rPr>
          <w:rFonts w:ascii="Times New Roman" w:hAnsi="Times New Roman"/>
          <w:b/>
          <w:sz w:val="28"/>
          <w:szCs w:val="28"/>
        </w:rPr>
        <w:t>Уметь:</w:t>
      </w:r>
      <w:r w:rsidRPr="00EE1F85">
        <w:rPr>
          <w:rFonts w:ascii="Times New Roman" w:hAnsi="Times New Roman"/>
          <w:color w:val="000000"/>
          <w:sz w:val="28"/>
          <w:szCs w:val="28"/>
        </w:rPr>
        <w:t xml:space="preserve"> </w:t>
      </w:r>
      <w:r w:rsidRPr="00234629">
        <w:rPr>
          <w:rFonts w:ascii="Times New Roman" w:hAnsi="Times New Roman"/>
          <w:color w:val="000000"/>
          <w:sz w:val="28"/>
          <w:szCs w:val="28"/>
        </w:rPr>
        <w:t>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w:t>
      </w:r>
      <w:r>
        <w:rPr>
          <w:rFonts w:ascii="Times New Roman" w:hAnsi="Times New Roman"/>
          <w:color w:val="000000"/>
          <w:sz w:val="28"/>
          <w:szCs w:val="28"/>
        </w:rPr>
        <w:t>,</w:t>
      </w:r>
      <w:r w:rsidRPr="00EE1F85">
        <w:rPr>
          <w:rFonts w:ascii="Times New Roman" w:hAnsi="Times New Roman"/>
          <w:color w:val="000000"/>
          <w:sz w:val="28"/>
          <w:szCs w:val="28"/>
        </w:rPr>
        <w:t xml:space="preserve"> </w:t>
      </w:r>
      <w:r w:rsidRPr="00234629">
        <w:rPr>
          <w:rFonts w:ascii="Times New Roman" w:hAnsi="Times New Roman"/>
          <w:color w:val="000000"/>
          <w:sz w:val="28"/>
          <w:szCs w:val="28"/>
        </w:rPr>
        <w:t>использовать современные методы и технологии обучения и диагностики</w:t>
      </w:r>
      <w:r>
        <w:rPr>
          <w:rFonts w:ascii="Times New Roman" w:hAnsi="Times New Roman"/>
          <w:color w:val="000000"/>
          <w:sz w:val="28"/>
          <w:szCs w:val="28"/>
        </w:rPr>
        <w:t xml:space="preserve">, </w:t>
      </w:r>
      <w:r w:rsidRPr="00234629">
        <w:rPr>
          <w:rFonts w:ascii="Times New Roman" w:hAnsi="Times New Roman"/>
          <w:color w:val="000000"/>
          <w:sz w:val="28"/>
          <w:szCs w:val="28"/>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r>
        <w:rPr>
          <w:rFonts w:ascii="Times New Roman" w:hAnsi="Times New Roman"/>
          <w:color w:val="000000"/>
          <w:sz w:val="28"/>
          <w:szCs w:val="28"/>
        </w:rPr>
        <w:t>,</w:t>
      </w:r>
      <w:r w:rsidRPr="00EE1F85">
        <w:rPr>
          <w:rFonts w:ascii="Times New Roman" w:hAnsi="Times New Roman"/>
          <w:sz w:val="28"/>
          <w:szCs w:val="28"/>
        </w:rPr>
        <w:t xml:space="preserve"> </w:t>
      </w:r>
      <w:r w:rsidRPr="00234629">
        <w:rPr>
          <w:rFonts w:ascii="Times New Roman" w:hAnsi="Times New Roman"/>
          <w:sz w:val="28"/>
          <w:szCs w:val="28"/>
        </w:rPr>
        <w:t>использовать методику организации культурно-массовых, рекреативно-анимационных и досуговых мероприятий в условиях образовательных учреждений различных типов</w:t>
      </w:r>
      <w:r>
        <w:rPr>
          <w:rFonts w:ascii="Times New Roman" w:hAnsi="Times New Roman"/>
          <w:sz w:val="28"/>
          <w:szCs w:val="28"/>
        </w:rPr>
        <w:t>.</w:t>
      </w:r>
    </w:p>
    <w:p w:rsidR="00EE1F85" w:rsidRDefault="00EE1F85" w:rsidP="00EE1F85">
      <w:pPr>
        <w:tabs>
          <w:tab w:val="right" w:leader="underscore" w:pos="9639"/>
        </w:tabs>
        <w:spacing w:after="0"/>
        <w:jc w:val="both"/>
        <w:rPr>
          <w:rFonts w:ascii="Times New Roman" w:hAnsi="Times New Roman"/>
          <w:color w:val="000000"/>
          <w:sz w:val="28"/>
          <w:szCs w:val="28"/>
        </w:rPr>
      </w:pPr>
      <w:r>
        <w:rPr>
          <w:rFonts w:ascii="Times New Roman" w:hAnsi="Times New Roman"/>
          <w:b/>
          <w:sz w:val="28"/>
          <w:szCs w:val="28"/>
        </w:rPr>
        <w:t>Владеть:</w:t>
      </w:r>
      <w:r w:rsidRPr="00EE1F85">
        <w:rPr>
          <w:rFonts w:ascii="Times New Roman" w:hAnsi="Times New Roman"/>
          <w:color w:val="000000"/>
          <w:sz w:val="28"/>
          <w:szCs w:val="28"/>
        </w:rPr>
        <w:t xml:space="preserve"> </w:t>
      </w:r>
      <w:r w:rsidRPr="00234629">
        <w:rPr>
          <w:rFonts w:ascii="Times New Roman" w:hAnsi="Times New Roman"/>
          <w:color w:val="000000"/>
          <w:sz w:val="28"/>
          <w:szCs w:val="28"/>
        </w:rPr>
        <w:t>способностью осуществлять обучение, воспитание и развитие с учетом социальных, возрастных, психофизических и индивидуальных особенностей, в том числе особых образовательных потребностей обучающихся</w:t>
      </w:r>
      <w:r>
        <w:rPr>
          <w:rFonts w:ascii="Times New Roman" w:hAnsi="Times New Roman"/>
          <w:color w:val="000000"/>
          <w:sz w:val="28"/>
          <w:szCs w:val="28"/>
        </w:rPr>
        <w:t>,</w:t>
      </w:r>
      <w:r w:rsidRPr="00EE1F85">
        <w:rPr>
          <w:rFonts w:ascii="Times New Roman" w:hAnsi="Times New Roman"/>
          <w:color w:val="000000"/>
          <w:sz w:val="28"/>
          <w:szCs w:val="28"/>
        </w:rPr>
        <w:t xml:space="preserve"> </w:t>
      </w:r>
      <w:r w:rsidRPr="00234629">
        <w:rPr>
          <w:rFonts w:ascii="Times New Roman" w:hAnsi="Times New Roman"/>
          <w:color w:val="000000"/>
          <w:sz w:val="28"/>
          <w:szCs w:val="28"/>
        </w:rPr>
        <w:t>способностью использовать современные методы и технологии обучения и диагностики</w:t>
      </w:r>
      <w:r>
        <w:rPr>
          <w:rFonts w:ascii="Times New Roman" w:hAnsi="Times New Roman"/>
          <w:color w:val="000000"/>
          <w:sz w:val="28"/>
          <w:szCs w:val="28"/>
        </w:rPr>
        <w:t>,</w:t>
      </w:r>
      <w:r w:rsidRPr="00EE1F85">
        <w:rPr>
          <w:rFonts w:ascii="Times New Roman" w:hAnsi="Times New Roman"/>
          <w:color w:val="000000"/>
          <w:sz w:val="28"/>
          <w:szCs w:val="28"/>
        </w:rPr>
        <w:t xml:space="preserve"> </w:t>
      </w:r>
      <w:r w:rsidRPr="00234629">
        <w:rPr>
          <w:rFonts w:ascii="Times New Roman" w:hAnsi="Times New Roman"/>
          <w:color w:val="000000"/>
          <w:sz w:val="28"/>
          <w:szCs w:val="28"/>
        </w:rPr>
        <w:t>способностью использовать возможности образовательной среды для достижения личностных, метапредметных и предметных</w:t>
      </w:r>
      <w:r>
        <w:rPr>
          <w:rFonts w:ascii="Times New Roman" w:hAnsi="Times New Roman"/>
          <w:color w:val="000000"/>
          <w:sz w:val="28"/>
          <w:szCs w:val="28"/>
        </w:rPr>
        <w:t>.</w:t>
      </w:r>
    </w:p>
    <w:p w:rsidR="00EE1F85" w:rsidRPr="00EE1F85" w:rsidRDefault="00EE1F85" w:rsidP="00EE1F85">
      <w:pPr>
        <w:tabs>
          <w:tab w:val="right" w:leader="underscore" w:pos="9639"/>
        </w:tabs>
        <w:spacing w:after="0"/>
        <w:contextualSpacing/>
        <w:jc w:val="both"/>
        <w:rPr>
          <w:rFonts w:ascii="Times New Roman" w:hAnsi="Times New Roman"/>
          <w:sz w:val="28"/>
          <w:szCs w:val="28"/>
        </w:rPr>
      </w:pPr>
      <w:r>
        <w:rPr>
          <w:rFonts w:ascii="Times New Roman" w:hAnsi="Times New Roman"/>
          <w:b/>
          <w:sz w:val="28"/>
          <w:szCs w:val="28"/>
        </w:rPr>
        <w:t>4.</w:t>
      </w:r>
      <w:r w:rsidRPr="00EE1F85">
        <w:rPr>
          <w:rFonts w:ascii="Times New Roman" w:hAnsi="Times New Roman"/>
          <w:sz w:val="28"/>
          <w:szCs w:val="28"/>
        </w:rPr>
        <w:t>Д</w:t>
      </w:r>
      <w:r w:rsidR="003E7F6A" w:rsidRPr="00EE1F85">
        <w:rPr>
          <w:rFonts w:ascii="Times New Roman" w:hAnsi="Times New Roman"/>
          <w:sz w:val="28"/>
          <w:szCs w:val="28"/>
        </w:rPr>
        <w:t xml:space="preserve">исциплина участвует в формировании следующих компетенций: </w:t>
      </w:r>
      <w:r w:rsidRPr="00234629">
        <w:rPr>
          <w:rFonts w:ascii="Times New Roman" w:hAnsi="Times New Roman"/>
          <w:sz w:val="28"/>
          <w:szCs w:val="28"/>
        </w:rPr>
        <w:t>ПК-2</w:t>
      </w:r>
      <w:r w:rsidRPr="00234629">
        <w:rPr>
          <w:rFonts w:ascii="Times New Roman" w:hAnsi="Times New Roman"/>
          <w:color w:val="000000"/>
          <w:sz w:val="28"/>
          <w:szCs w:val="28"/>
        </w:rPr>
        <w:t>ПК-4</w:t>
      </w:r>
      <w:r>
        <w:rPr>
          <w:rFonts w:ascii="Times New Roman" w:hAnsi="Times New Roman"/>
          <w:color w:val="000000"/>
          <w:sz w:val="28"/>
          <w:szCs w:val="28"/>
        </w:rPr>
        <w:t xml:space="preserve"> СК-5</w:t>
      </w:r>
    </w:p>
    <w:p w:rsidR="003E7F6A" w:rsidRPr="00234629" w:rsidRDefault="00EE1F85" w:rsidP="00EE1F85">
      <w:pPr>
        <w:pStyle w:val="1"/>
        <w:spacing w:after="0"/>
        <w:ind w:left="0"/>
        <w:jc w:val="both"/>
        <w:rPr>
          <w:rFonts w:ascii="Times New Roman" w:hAnsi="Times New Roman"/>
          <w:i/>
          <w:sz w:val="28"/>
          <w:szCs w:val="28"/>
        </w:rPr>
      </w:pPr>
      <w:r>
        <w:rPr>
          <w:rFonts w:ascii="Times New Roman" w:hAnsi="Times New Roman"/>
          <w:b/>
          <w:sz w:val="28"/>
          <w:szCs w:val="28"/>
        </w:rPr>
        <w:t>5.</w:t>
      </w:r>
      <w:r w:rsidR="003E7F6A" w:rsidRPr="00234629">
        <w:rPr>
          <w:rFonts w:ascii="Times New Roman" w:hAnsi="Times New Roman"/>
          <w:b/>
          <w:sz w:val="28"/>
          <w:szCs w:val="28"/>
        </w:rPr>
        <w:t xml:space="preserve">Общая трудоемкость </w:t>
      </w:r>
      <w:r w:rsidR="003E7F6A" w:rsidRPr="00234629">
        <w:rPr>
          <w:rFonts w:ascii="Times New Roman" w:hAnsi="Times New Roman"/>
          <w:i/>
          <w:sz w:val="28"/>
          <w:szCs w:val="28"/>
        </w:rPr>
        <w:t>(в ЗЕТ</w:t>
      </w:r>
      <w:r w:rsidR="003E7F6A" w:rsidRPr="00234629">
        <w:rPr>
          <w:rFonts w:ascii="Times New Roman" w:hAnsi="Times New Roman"/>
          <w:sz w:val="28"/>
          <w:szCs w:val="28"/>
        </w:rPr>
        <w:t>): 4.</w:t>
      </w:r>
    </w:p>
    <w:p w:rsidR="003E7F6A" w:rsidRPr="00234629" w:rsidRDefault="00EE1F85" w:rsidP="00EE1F85">
      <w:pPr>
        <w:pStyle w:val="1"/>
        <w:spacing w:after="0"/>
        <w:ind w:left="0"/>
        <w:jc w:val="both"/>
        <w:rPr>
          <w:rFonts w:ascii="Times New Roman" w:hAnsi="Times New Roman"/>
          <w:i/>
          <w:sz w:val="28"/>
          <w:szCs w:val="28"/>
        </w:rPr>
      </w:pPr>
      <w:r>
        <w:rPr>
          <w:rFonts w:ascii="Times New Roman" w:hAnsi="Times New Roman"/>
          <w:b/>
          <w:sz w:val="28"/>
          <w:szCs w:val="28"/>
        </w:rPr>
        <w:t>6.</w:t>
      </w:r>
      <w:r w:rsidR="003E7F6A" w:rsidRPr="00234629">
        <w:rPr>
          <w:rFonts w:ascii="Times New Roman" w:hAnsi="Times New Roman"/>
          <w:b/>
          <w:sz w:val="28"/>
          <w:szCs w:val="28"/>
        </w:rPr>
        <w:t xml:space="preserve">Форма контроля: </w:t>
      </w:r>
      <w:r w:rsidR="003E7F6A" w:rsidRPr="00234629">
        <w:rPr>
          <w:rFonts w:ascii="Times New Roman" w:hAnsi="Times New Roman"/>
          <w:sz w:val="28"/>
          <w:szCs w:val="28"/>
        </w:rPr>
        <w:t xml:space="preserve"> </w:t>
      </w:r>
      <w:r w:rsidR="003E7F6A" w:rsidRPr="00234629">
        <w:rPr>
          <w:rFonts w:ascii="Times New Roman" w:hAnsi="Times New Roman"/>
          <w:b/>
          <w:sz w:val="28"/>
          <w:szCs w:val="28"/>
        </w:rPr>
        <w:t>зачет</w:t>
      </w:r>
    </w:p>
    <w:p w:rsidR="003E7F6A" w:rsidRPr="00234629" w:rsidRDefault="00EE1F85" w:rsidP="00EE1F85">
      <w:pPr>
        <w:pStyle w:val="1"/>
        <w:spacing w:after="0"/>
        <w:ind w:left="0"/>
        <w:jc w:val="both"/>
        <w:rPr>
          <w:rFonts w:ascii="Times New Roman" w:hAnsi="Times New Roman"/>
          <w:b/>
          <w:sz w:val="28"/>
          <w:szCs w:val="28"/>
        </w:rPr>
      </w:pPr>
      <w:r>
        <w:rPr>
          <w:rFonts w:ascii="Times New Roman" w:hAnsi="Times New Roman"/>
          <w:b/>
          <w:sz w:val="28"/>
          <w:szCs w:val="28"/>
        </w:rPr>
        <w:t>7.</w:t>
      </w:r>
      <w:r w:rsidR="003E7F6A" w:rsidRPr="00234629">
        <w:rPr>
          <w:rFonts w:ascii="Times New Roman" w:hAnsi="Times New Roman"/>
          <w:b/>
          <w:sz w:val="28"/>
          <w:szCs w:val="28"/>
        </w:rPr>
        <w:t>Сведения о профессорско-преподавательском составе</w:t>
      </w:r>
      <w:r>
        <w:rPr>
          <w:rFonts w:ascii="Times New Roman" w:hAnsi="Times New Roman"/>
          <w:b/>
          <w:sz w:val="28"/>
          <w:szCs w:val="28"/>
        </w:rPr>
        <w:t>:</w:t>
      </w:r>
      <w:r w:rsidR="001F7221" w:rsidRPr="00234629">
        <w:rPr>
          <w:rFonts w:ascii="Times New Roman" w:hAnsi="Times New Roman"/>
          <w:sz w:val="28"/>
          <w:szCs w:val="28"/>
        </w:rPr>
        <w:t xml:space="preserve"> </w:t>
      </w:r>
      <w:r w:rsidR="00CC5D64">
        <w:rPr>
          <w:rFonts w:ascii="Times New Roman" w:hAnsi="Times New Roman"/>
          <w:sz w:val="28"/>
          <w:szCs w:val="28"/>
        </w:rPr>
        <w:t>к.п.н., доцент Мышева Татьяна Петровна</w:t>
      </w:r>
      <w:r w:rsidR="001F7221" w:rsidRPr="00234629">
        <w:rPr>
          <w:rFonts w:ascii="Times New Roman" w:hAnsi="Times New Roman"/>
          <w:sz w:val="28"/>
          <w:szCs w:val="28"/>
        </w:rPr>
        <w:t>Татьяна Петровна</w:t>
      </w: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Default="003E7F6A" w:rsidP="00954261">
      <w:pPr>
        <w:shd w:val="clear" w:color="auto" w:fill="FFFFFF"/>
        <w:spacing w:after="0"/>
        <w:jc w:val="center"/>
        <w:rPr>
          <w:rFonts w:ascii="Times New Roman" w:hAnsi="Times New Roman"/>
          <w:b/>
          <w:sz w:val="28"/>
          <w:szCs w:val="28"/>
          <w:u w:val="single"/>
        </w:rPr>
      </w:pPr>
      <w:r w:rsidRPr="00EE1F85">
        <w:rPr>
          <w:rFonts w:ascii="Times New Roman" w:hAnsi="Times New Roman"/>
          <w:b/>
          <w:sz w:val="28"/>
          <w:szCs w:val="28"/>
          <w:u w:val="single"/>
        </w:rPr>
        <w:t>Б1.В.ДВ.18.02 Деловое общение и основы этикета</w:t>
      </w:r>
    </w:p>
    <w:p w:rsidR="00EE1F85" w:rsidRPr="00EE1F85" w:rsidRDefault="00EE1F85" w:rsidP="00954261">
      <w:pPr>
        <w:shd w:val="clear" w:color="auto" w:fill="FFFFFF"/>
        <w:spacing w:after="0"/>
        <w:jc w:val="center"/>
        <w:rPr>
          <w:rFonts w:ascii="Times New Roman" w:hAnsi="Times New Roman"/>
          <w:b/>
          <w:sz w:val="28"/>
          <w:szCs w:val="28"/>
          <w:u w:val="single"/>
        </w:rPr>
      </w:pPr>
    </w:p>
    <w:tbl>
      <w:tblPr>
        <w:tblW w:w="10173" w:type="dxa"/>
        <w:tblLook w:val="04A0" w:firstRow="1" w:lastRow="0" w:firstColumn="1" w:lastColumn="0" w:noHBand="0" w:noVBand="1"/>
      </w:tblPr>
      <w:tblGrid>
        <w:gridCol w:w="1951"/>
        <w:gridCol w:w="8222"/>
      </w:tblGrid>
      <w:tr w:rsidR="001F7221" w:rsidRPr="00234629" w:rsidTr="00EE1F85">
        <w:trPr>
          <w:trHeight w:val="537"/>
        </w:trPr>
        <w:tc>
          <w:tcPr>
            <w:tcW w:w="1951" w:type="dxa"/>
            <w:hideMark/>
          </w:tcPr>
          <w:p w:rsidR="001F7221"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8222" w:type="dxa"/>
            <w:hideMark/>
          </w:tcPr>
          <w:p w:rsidR="001F7221" w:rsidRPr="00234629" w:rsidRDefault="001F7221"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1F7221" w:rsidRPr="00234629" w:rsidTr="00EE1F85">
        <w:trPr>
          <w:trHeight w:val="468"/>
        </w:trPr>
        <w:tc>
          <w:tcPr>
            <w:tcW w:w="1951" w:type="dxa"/>
            <w:hideMark/>
          </w:tcPr>
          <w:p w:rsidR="001F7221"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lastRenderedPageBreak/>
              <w:t>Профили</w:t>
            </w:r>
          </w:p>
        </w:tc>
        <w:tc>
          <w:tcPr>
            <w:tcW w:w="8222" w:type="dxa"/>
            <w:hideMark/>
          </w:tcPr>
          <w:p w:rsidR="001F7221" w:rsidRPr="00234629" w:rsidRDefault="001F7221" w:rsidP="00954261">
            <w:pPr>
              <w:shd w:val="clear" w:color="auto" w:fill="FFFFFF"/>
              <w:spacing w:after="0"/>
              <w:ind w:left="27" w:right="-143"/>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Pr="00234629">
              <w:rPr>
                <w:rFonts w:ascii="Times New Roman" w:hAnsi="Times New Roman"/>
                <w:i/>
                <w:sz w:val="28"/>
                <w:szCs w:val="28"/>
              </w:rPr>
              <w:t xml:space="preserve"> </w:t>
            </w:r>
          </w:p>
        </w:tc>
      </w:tr>
      <w:tr w:rsidR="001F7221" w:rsidRPr="00234629" w:rsidTr="00EE1F85">
        <w:trPr>
          <w:trHeight w:val="491"/>
        </w:trPr>
        <w:tc>
          <w:tcPr>
            <w:tcW w:w="1951" w:type="dxa"/>
            <w:hideMark/>
          </w:tcPr>
          <w:p w:rsidR="001F7221" w:rsidRPr="00234629" w:rsidRDefault="001F7221"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8222" w:type="dxa"/>
            <w:hideMark/>
          </w:tcPr>
          <w:p w:rsidR="001F7221" w:rsidRPr="00234629" w:rsidRDefault="001F7221"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shd w:val="clear" w:color="auto" w:fill="FFFFFF"/>
        <w:spacing w:after="0"/>
        <w:jc w:val="center"/>
        <w:rPr>
          <w:rFonts w:ascii="Times New Roman" w:hAnsi="Times New Roman"/>
          <w:b/>
          <w:i/>
          <w:sz w:val="28"/>
          <w:szCs w:val="28"/>
          <w:u w:val="single"/>
        </w:rPr>
      </w:pPr>
    </w:p>
    <w:p w:rsidR="003E7F6A" w:rsidRPr="00234629" w:rsidRDefault="00CC5D64" w:rsidP="00CC5D64">
      <w:pPr>
        <w:widowControl w:val="0"/>
        <w:spacing w:after="0"/>
        <w:jc w:val="both"/>
        <w:rPr>
          <w:rFonts w:ascii="Times New Roman" w:eastAsia="Calibri" w:hAnsi="Times New Roman"/>
          <w:sz w:val="28"/>
          <w:szCs w:val="28"/>
        </w:rPr>
      </w:pPr>
      <w:r>
        <w:rPr>
          <w:rFonts w:ascii="Times New Roman" w:eastAsia="Calibri" w:hAnsi="Times New Roman"/>
          <w:b/>
          <w:sz w:val="28"/>
          <w:szCs w:val="28"/>
        </w:rPr>
        <w:t>1.</w:t>
      </w:r>
      <w:r w:rsidR="003E7F6A" w:rsidRPr="00234629">
        <w:rPr>
          <w:rFonts w:ascii="Times New Roman" w:eastAsia="Calibri" w:hAnsi="Times New Roman"/>
          <w:b/>
          <w:sz w:val="28"/>
          <w:szCs w:val="28"/>
        </w:rPr>
        <w:t>Цели</w:t>
      </w:r>
      <w:r w:rsidR="003E7F6A" w:rsidRPr="00234629">
        <w:rPr>
          <w:rFonts w:ascii="Times New Roman" w:eastAsia="Calibri" w:hAnsi="Times New Roman"/>
          <w:sz w:val="28"/>
          <w:szCs w:val="28"/>
        </w:rPr>
        <w:t xml:space="preserve"> </w:t>
      </w:r>
      <w:r w:rsidR="003E7F6A" w:rsidRPr="00CC5D64">
        <w:rPr>
          <w:rFonts w:ascii="Times New Roman" w:eastAsia="Calibri" w:hAnsi="Times New Roman"/>
          <w:b/>
          <w:sz w:val="28"/>
          <w:szCs w:val="28"/>
        </w:rPr>
        <w:t>освоения дисциплины</w:t>
      </w:r>
      <w:r w:rsidR="003E7F6A" w:rsidRPr="00234629">
        <w:rPr>
          <w:rFonts w:ascii="Times New Roman" w:eastAsia="Calibri" w:hAnsi="Times New Roman"/>
          <w:sz w:val="28"/>
          <w:szCs w:val="28"/>
        </w:rPr>
        <w:t>:</w:t>
      </w:r>
      <w:r w:rsidR="00EE1F85">
        <w:rPr>
          <w:rFonts w:ascii="Times New Roman" w:eastAsia="Calibri" w:hAnsi="Times New Roman"/>
          <w:sz w:val="28"/>
          <w:szCs w:val="28"/>
        </w:rPr>
        <w:t xml:space="preserve"> </w:t>
      </w:r>
      <w:r w:rsidR="003E7F6A" w:rsidRPr="00234629">
        <w:rPr>
          <w:rFonts w:ascii="Times New Roman" w:hAnsi="Times New Roman"/>
          <w:sz w:val="28"/>
          <w:szCs w:val="28"/>
        </w:rPr>
        <w:t>формирование базовых знаний и умений студентов в сфере делового общения и этикета</w:t>
      </w:r>
    </w:p>
    <w:p w:rsidR="003E7F6A" w:rsidRPr="00234629" w:rsidRDefault="00CC5D64" w:rsidP="00CC5D64">
      <w:pPr>
        <w:widowControl w:val="0"/>
        <w:spacing w:after="0"/>
        <w:jc w:val="both"/>
        <w:rPr>
          <w:rFonts w:ascii="Times New Roman" w:eastAsia="Calibri" w:hAnsi="Times New Roman"/>
          <w:sz w:val="28"/>
          <w:szCs w:val="28"/>
        </w:rPr>
      </w:pPr>
      <w:r>
        <w:rPr>
          <w:rFonts w:ascii="Times New Roman" w:eastAsia="Calibri" w:hAnsi="Times New Roman"/>
          <w:b/>
          <w:sz w:val="28"/>
          <w:szCs w:val="28"/>
        </w:rPr>
        <w:t>2.</w:t>
      </w:r>
      <w:r w:rsidR="003E7F6A" w:rsidRPr="00234629">
        <w:rPr>
          <w:rFonts w:ascii="Times New Roman" w:eastAsia="Calibri" w:hAnsi="Times New Roman"/>
          <w:b/>
          <w:sz w:val="28"/>
          <w:szCs w:val="28"/>
        </w:rPr>
        <w:t>Задачи</w:t>
      </w:r>
      <w:r w:rsidRPr="00CC5D64">
        <w:rPr>
          <w:rFonts w:ascii="Times New Roman" w:eastAsia="Calibri" w:hAnsi="Times New Roman"/>
          <w:b/>
          <w:sz w:val="28"/>
          <w:szCs w:val="28"/>
        </w:rPr>
        <w:t xml:space="preserve"> освоения дисциплины</w:t>
      </w:r>
      <w:r w:rsidR="003E7F6A" w:rsidRPr="00234629">
        <w:rPr>
          <w:rFonts w:ascii="Times New Roman" w:eastAsia="Calibri" w:hAnsi="Times New Roman"/>
          <w:b/>
          <w:sz w:val="28"/>
          <w:szCs w:val="28"/>
        </w:rPr>
        <w:t>:</w:t>
      </w:r>
      <w:r>
        <w:rPr>
          <w:rFonts w:ascii="Times New Roman" w:eastAsia="Calibri" w:hAnsi="Times New Roman"/>
          <w:b/>
          <w:sz w:val="28"/>
          <w:szCs w:val="28"/>
        </w:rPr>
        <w:t xml:space="preserve"> </w:t>
      </w:r>
      <w:r w:rsidR="003E7F6A" w:rsidRPr="00234629">
        <w:rPr>
          <w:rFonts w:ascii="Times New Roman" w:eastAsia="Calibri" w:hAnsi="Times New Roman"/>
          <w:sz w:val="28"/>
          <w:szCs w:val="28"/>
        </w:rPr>
        <w:t xml:space="preserve">сформировать у студентов представление о специфике делового общения, его структуре, функциях, видах, вербальных и невербальных средствах; выработать у студентов умения и навыки по практическому применению знаний о деловом общении и основах этикета; обучить студентов соотнесению общих навыков делового общения и следования нормам этикета с особенностями корпоративной культуры предприятия (организации); подготовить студентов к реализации делового общения и этикета в сфере дополнительного образования. </w:t>
      </w:r>
    </w:p>
    <w:p w:rsidR="00CC5D64" w:rsidRDefault="00CC5D64" w:rsidP="00CC5D64">
      <w:pPr>
        <w:pStyle w:val="a8"/>
        <w:widowControl w:val="0"/>
        <w:spacing w:after="0"/>
        <w:ind w:left="0"/>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003E7F6A" w:rsidRPr="00234629">
        <w:rPr>
          <w:rFonts w:ascii="Times New Roman" w:eastAsia="Calibri" w:hAnsi="Times New Roman" w:cs="Times New Roman"/>
          <w:b/>
          <w:sz w:val="28"/>
          <w:szCs w:val="28"/>
        </w:rPr>
        <w:t xml:space="preserve">Результаты освоения дисциплины: </w:t>
      </w:r>
    </w:p>
    <w:p w:rsidR="00CC5D64" w:rsidRDefault="00CC5D64" w:rsidP="00CC5D64">
      <w:pPr>
        <w:pStyle w:val="a8"/>
        <w:widowControl w:val="0"/>
        <w:spacing w:after="0"/>
        <w:ind w:left="0"/>
        <w:jc w:val="both"/>
        <w:rPr>
          <w:rFonts w:ascii="Times New Roman" w:eastAsia="Calibri" w:hAnsi="Times New Roman" w:cs="Times New Roman"/>
          <w:b/>
          <w:sz w:val="28"/>
          <w:szCs w:val="28"/>
        </w:rPr>
      </w:pPr>
      <w:r>
        <w:rPr>
          <w:rFonts w:ascii="Times New Roman" w:eastAsia="Calibri" w:hAnsi="Times New Roman" w:cs="Times New Roman"/>
          <w:b/>
          <w:sz w:val="28"/>
          <w:szCs w:val="28"/>
        </w:rPr>
        <w:t>Знать:</w:t>
      </w:r>
      <w:r w:rsidRPr="00CC5D64">
        <w:rPr>
          <w:rFonts w:ascii="Times New Roman" w:hAnsi="Times New Roman"/>
          <w:sz w:val="28"/>
          <w:szCs w:val="28"/>
        </w:rPr>
        <w:t xml:space="preserve"> </w:t>
      </w:r>
      <w:r w:rsidRPr="00234629">
        <w:rPr>
          <w:rFonts w:ascii="Times New Roman" w:hAnsi="Times New Roman"/>
          <w:sz w:val="28"/>
          <w:szCs w:val="28"/>
        </w:rPr>
        <w:t>специфику делового общения и основы этикета для решения задач межличностного и межкультурного взаимодействия</w:t>
      </w:r>
      <w:r>
        <w:rPr>
          <w:rFonts w:ascii="Times New Roman" w:hAnsi="Times New Roman"/>
          <w:sz w:val="28"/>
          <w:szCs w:val="28"/>
        </w:rPr>
        <w:t>,</w:t>
      </w:r>
      <w:r w:rsidRPr="00CC5D64">
        <w:rPr>
          <w:rFonts w:ascii="Times New Roman" w:hAnsi="Times New Roman"/>
          <w:sz w:val="28"/>
          <w:szCs w:val="28"/>
        </w:rPr>
        <w:t xml:space="preserve"> </w:t>
      </w:r>
      <w:r w:rsidRPr="00234629">
        <w:rPr>
          <w:rFonts w:ascii="Times New Roman" w:hAnsi="Times New Roman"/>
          <w:sz w:val="28"/>
          <w:szCs w:val="28"/>
        </w:rPr>
        <w:t>специфику делового общения и основы этикета для оптимизации образовательной среды и достижения личностных, результатов обучения и воспитательного процесса</w:t>
      </w:r>
      <w:r>
        <w:rPr>
          <w:rFonts w:ascii="Times New Roman" w:hAnsi="Times New Roman"/>
          <w:sz w:val="28"/>
          <w:szCs w:val="28"/>
        </w:rPr>
        <w:t>,</w:t>
      </w:r>
      <w:r w:rsidRPr="00CC5D64">
        <w:rPr>
          <w:rFonts w:ascii="Times New Roman" w:hAnsi="Times New Roman"/>
          <w:sz w:val="28"/>
          <w:szCs w:val="28"/>
        </w:rPr>
        <w:t xml:space="preserve"> </w:t>
      </w:r>
      <w:r w:rsidRPr="00234629">
        <w:rPr>
          <w:rFonts w:ascii="Times New Roman" w:hAnsi="Times New Roman"/>
          <w:sz w:val="28"/>
          <w:szCs w:val="28"/>
        </w:rPr>
        <w:t>особенности делового общения при организации и проведении культурно-массовых, рекреакционно-анимационных и досуговых мероприятий в образовательных учреждениях разных типов</w:t>
      </w:r>
    </w:p>
    <w:p w:rsidR="00CC5D64" w:rsidRDefault="00CC5D64" w:rsidP="00CC5D64">
      <w:pPr>
        <w:pStyle w:val="a8"/>
        <w:widowControl w:val="0"/>
        <w:spacing w:after="0"/>
        <w:ind w:left="0"/>
        <w:jc w:val="both"/>
        <w:rPr>
          <w:rFonts w:ascii="Times New Roman" w:eastAsia="Calibri" w:hAnsi="Times New Roman" w:cs="Times New Roman"/>
          <w:b/>
          <w:sz w:val="28"/>
          <w:szCs w:val="28"/>
        </w:rPr>
      </w:pPr>
      <w:r>
        <w:rPr>
          <w:rFonts w:ascii="Times New Roman" w:eastAsia="Calibri" w:hAnsi="Times New Roman" w:cs="Times New Roman"/>
          <w:b/>
          <w:sz w:val="28"/>
          <w:szCs w:val="28"/>
        </w:rPr>
        <w:t>Уметь:</w:t>
      </w:r>
      <w:r w:rsidRPr="00CC5D64">
        <w:rPr>
          <w:rFonts w:ascii="Times New Roman" w:hAnsi="Times New Roman"/>
          <w:sz w:val="28"/>
          <w:szCs w:val="28"/>
        </w:rPr>
        <w:t xml:space="preserve"> </w:t>
      </w:r>
      <w:r w:rsidRPr="00234629">
        <w:rPr>
          <w:rFonts w:ascii="Times New Roman" w:hAnsi="Times New Roman"/>
          <w:sz w:val="28"/>
          <w:szCs w:val="28"/>
        </w:rPr>
        <w:t>практически применять знания о специфике делового общения и основах этикета для решения задач межличностного и межкультурного взаимодействия</w:t>
      </w:r>
      <w:r>
        <w:rPr>
          <w:rFonts w:ascii="Times New Roman" w:hAnsi="Times New Roman"/>
          <w:sz w:val="28"/>
          <w:szCs w:val="28"/>
        </w:rPr>
        <w:t xml:space="preserve">, </w:t>
      </w:r>
      <w:r w:rsidRPr="00234629">
        <w:rPr>
          <w:rFonts w:ascii="Times New Roman" w:hAnsi="Times New Roman"/>
          <w:sz w:val="28"/>
          <w:szCs w:val="28"/>
        </w:rPr>
        <w:t>анализировать и строить деловое общение при организации и проведении культурно-массовых, рекреакционно-анимационных и досуговых мероприятий в образовательных учреждениях разных типов</w:t>
      </w:r>
      <w:r>
        <w:rPr>
          <w:rFonts w:ascii="Times New Roman" w:hAnsi="Times New Roman"/>
          <w:sz w:val="28"/>
          <w:szCs w:val="28"/>
        </w:rPr>
        <w:t>.</w:t>
      </w:r>
    </w:p>
    <w:p w:rsidR="00CC5D64" w:rsidRDefault="00CC5D64" w:rsidP="00CC5D64">
      <w:pPr>
        <w:pStyle w:val="a8"/>
        <w:widowControl w:val="0"/>
        <w:spacing w:after="0"/>
        <w:ind w:left="0"/>
        <w:jc w:val="both"/>
        <w:rPr>
          <w:rFonts w:ascii="Times New Roman" w:eastAsia="Calibri" w:hAnsi="Times New Roman" w:cs="Times New Roman"/>
          <w:b/>
          <w:sz w:val="28"/>
          <w:szCs w:val="28"/>
        </w:rPr>
      </w:pPr>
      <w:r>
        <w:rPr>
          <w:rFonts w:ascii="Times New Roman" w:eastAsia="Calibri" w:hAnsi="Times New Roman" w:cs="Times New Roman"/>
          <w:b/>
          <w:sz w:val="28"/>
          <w:szCs w:val="28"/>
        </w:rPr>
        <w:t>Владеть:</w:t>
      </w:r>
      <w:r w:rsidRPr="00CC5D64">
        <w:rPr>
          <w:rFonts w:ascii="Times New Roman" w:hAnsi="Times New Roman"/>
          <w:sz w:val="28"/>
          <w:szCs w:val="28"/>
        </w:rPr>
        <w:t xml:space="preserve"> </w:t>
      </w:r>
      <w:r w:rsidRPr="00234629">
        <w:rPr>
          <w:rFonts w:ascii="Times New Roman" w:hAnsi="Times New Roman"/>
          <w:sz w:val="28"/>
          <w:szCs w:val="28"/>
        </w:rPr>
        <w:t>навыками делового общения для решения задач межличностного и межкультурного взаимодействия</w:t>
      </w:r>
      <w:r>
        <w:rPr>
          <w:rFonts w:ascii="Times New Roman" w:hAnsi="Times New Roman"/>
          <w:sz w:val="28"/>
          <w:szCs w:val="28"/>
        </w:rPr>
        <w:t>,</w:t>
      </w:r>
      <w:r w:rsidRPr="00CC5D64">
        <w:rPr>
          <w:rFonts w:ascii="Times New Roman" w:hAnsi="Times New Roman"/>
          <w:sz w:val="28"/>
          <w:szCs w:val="28"/>
        </w:rPr>
        <w:t xml:space="preserve"> </w:t>
      </w:r>
      <w:r w:rsidRPr="00234629">
        <w:rPr>
          <w:rFonts w:ascii="Times New Roman" w:hAnsi="Times New Roman"/>
          <w:sz w:val="28"/>
          <w:szCs w:val="28"/>
        </w:rPr>
        <w:t>навыками делового общения для решения задач оптимизации образовательной среды и достижения личностных, результатов обучения и воспитательного процесса</w:t>
      </w:r>
      <w:r>
        <w:rPr>
          <w:rFonts w:ascii="Times New Roman" w:hAnsi="Times New Roman"/>
          <w:sz w:val="28"/>
          <w:szCs w:val="28"/>
        </w:rPr>
        <w:t>,</w:t>
      </w:r>
      <w:r w:rsidRPr="00CC5D64">
        <w:rPr>
          <w:rFonts w:ascii="Times New Roman" w:hAnsi="Times New Roman"/>
          <w:sz w:val="28"/>
          <w:szCs w:val="28"/>
        </w:rPr>
        <w:t xml:space="preserve"> </w:t>
      </w:r>
      <w:r w:rsidRPr="00234629">
        <w:rPr>
          <w:rFonts w:ascii="Times New Roman" w:hAnsi="Times New Roman"/>
          <w:sz w:val="28"/>
          <w:szCs w:val="28"/>
        </w:rPr>
        <w:t>навыками</w:t>
      </w:r>
      <w:r>
        <w:rPr>
          <w:rFonts w:ascii="Times New Roman" w:hAnsi="Times New Roman"/>
          <w:sz w:val="28"/>
          <w:szCs w:val="28"/>
        </w:rPr>
        <w:t xml:space="preserve"> </w:t>
      </w:r>
      <w:r w:rsidRPr="00234629">
        <w:rPr>
          <w:rFonts w:ascii="Times New Roman" w:hAnsi="Times New Roman"/>
          <w:sz w:val="28"/>
          <w:szCs w:val="28"/>
        </w:rPr>
        <w:t>анализа особенностей делового общения  и этикета при организации и проведении культурно-массовых, рекреакционно-анимационных и досуговых мероприятий в образовательных учреждениях разных типов</w:t>
      </w:r>
    </w:p>
    <w:p w:rsidR="003E7F6A" w:rsidRPr="00234629" w:rsidRDefault="00CC5D64" w:rsidP="00CC5D64">
      <w:pPr>
        <w:pStyle w:val="a8"/>
        <w:widowControl w:val="0"/>
        <w:spacing w:after="0"/>
        <w:ind w:left="0"/>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4. </w:t>
      </w:r>
      <w:r w:rsidRPr="00CC5D64">
        <w:rPr>
          <w:rFonts w:ascii="Times New Roman" w:eastAsia="Calibri" w:hAnsi="Times New Roman" w:cs="Times New Roman"/>
          <w:b/>
          <w:sz w:val="28"/>
          <w:szCs w:val="28"/>
        </w:rPr>
        <w:t>Д</w:t>
      </w:r>
      <w:r w:rsidR="003E7F6A" w:rsidRPr="00CC5D64">
        <w:rPr>
          <w:rFonts w:ascii="Times New Roman" w:eastAsia="Calibri" w:hAnsi="Times New Roman" w:cs="Times New Roman"/>
          <w:b/>
          <w:sz w:val="28"/>
          <w:szCs w:val="28"/>
        </w:rPr>
        <w:t>исциплина участвует в формировании следующих компетенций:</w:t>
      </w:r>
      <w:r w:rsidRPr="00CC5D64">
        <w:rPr>
          <w:rFonts w:ascii="Times New Roman" w:hAnsi="Times New Roman"/>
          <w:sz w:val="28"/>
          <w:szCs w:val="28"/>
        </w:rPr>
        <w:t xml:space="preserve"> </w:t>
      </w:r>
      <w:r w:rsidRPr="00234629">
        <w:rPr>
          <w:rFonts w:ascii="Times New Roman" w:hAnsi="Times New Roman"/>
          <w:sz w:val="28"/>
          <w:szCs w:val="28"/>
        </w:rPr>
        <w:t>ОК-4</w:t>
      </w:r>
      <w:r w:rsidRPr="00CC5D64">
        <w:rPr>
          <w:rFonts w:ascii="Times New Roman" w:eastAsia="Calibri" w:hAnsi="Times New Roman"/>
          <w:sz w:val="28"/>
          <w:szCs w:val="28"/>
        </w:rPr>
        <w:t xml:space="preserve"> </w:t>
      </w:r>
      <w:r w:rsidRPr="00234629">
        <w:rPr>
          <w:rFonts w:ascii="Times New Roman" w:eastAsia="Calibri" w:hAnsi="Times New Roman"/>
          <w:sz w:val="28"/>
          <w:szCs w:val="28"/>
        </w:rPr>
        <w:t>ПК-4</w:t>
      </w:r>
      <w:r>
        <w:rPr>
          <w:rFonts w:ascii="Times New Roman" w:eastAsia="Calibri" w:hAnsi="Times New Roman"/>
          <w:sz w:val="28"/>
          <w:szCs w:val="28"/>
        </w:rPr>
        <w:t xml:space="preserve"> СК-5</w:t>
      </w:r>
    </w:p>
    <w:p w:rsidR="003E7F6A" w:rsidRPr="00234629" w:rsidRDefault="00CC5D64" w:rsidP="00954261">
      <w:pPr>
        <w:spacing w:after="0"/>
        <w:contextualSpacing/>
        <w:jc w:val="both"/>
        <w:rPr>
          <w:rFonts w:ascii="Times New Roman" w:eastAsia="Calibri" w:hAnsi="Times New Roman"/>
          <w:i/>
          <w:sz w:val="28"/>
          <w:szCs w:val="28"/>
        </w:rPr>
      </w:pPr>
      <w:r>
        <w:rPr>
          <w:rFonts w:ascii="Times New Roman" w:eastAsia="Calibri" w:hAnsi="Times New Roman"/>
          <w:b/>
          <w:sz w:val="28"/>
          <w:szCs w:val="28"/>
        </w:rPr>
        <w:t>5</w:t>
      </w:r>
      <w:r w:rsidR="003E7F6A" w:rsidRPr="00234629">
        <w:rPr>
          <w:rFonts w:ascii="Times New Roman" w:eastAsia="Calibri" w:hAnsi="Times New Roman"/>
          <w:b/>
          <w:sz w:val="28"/>
          <w:szCs w:val="28"/>
        </w:rPr>
        <w:t xml:space="preserve">.Общая трудоемкость </w:t>
      </w:r>
      <w:r w:rsidR="003E7F6A" w:rsidRPr="00234629">
        <w:rPr>
          <w:rFonts w:ascii="Times New Roman" w:eastAsia="Calibri" w:hAnsi="Times New Roman"/>
          <w:i/>
          <w:sz w:val="28"/>
          <w:szCs w:val="28"/>
        </w:rPr>
        <w:t>(в ЗЕТ): 2</w:t>
      </w:r>
    </w:p>
    <w:p w:rsidR="003E7F6A" w:rsidRPr="00234629" w:rsidRDefault="00CC5D64" w:rsidP="00954261">
      <w:pPr>
        <w:spacing w:after="0"/>
        <w:contextualSpacing/>
        <w:jc w:val="both"/>
        <w:rPr>
          <w:rFonts w:ascii="Times New Roman" w:eastAsia="Calibri" w:hAnsi="Times New Roman"/>
          <w:i/>
          <w:sz w:val="28"/>
          <w:szCs w:val="28"/>
        </w:rPr>
      </w:pPr>
      <w:r>
        <w:rPr>
          <w:rFonts w:ascii="Times New Roman" w:eastAsia="Calibri" w:hAnsi="Times New Roman"/>
          <w:b/>
          <w:sz w:val="28"/>
          <w:szCs w:val="28"/>
        </w:rPr>
        <w:t>6</w:t>
      </w:r>
      <w:r w:rsidR="003E7F6A" w:rsidRPr="00234629">
        <w:rPr>
          <w:rFonts w:ascii="Times New Roman" w:eastAsia="Calibri" w:hAnsi="Times New Roman"/>
          <w:b/>
          <w:sz w:val="28"/>
          <w:szCs w:val="28"/>
        </w:rPr>
        <w:t>.Форма контроля: зачет</w:t>
      </w:r>
      <w:r w:rsidR="003E7F6A" w:rsidRPr="00234629">
        <w:rPr>
          <w:rFonts w:ascii="Times New Roman" w:eastAsia="Calibri" w:hAnsi="Times New Roman"/>
          <w:sz w:val="28"/>
          <w:szCs w:val="28"/>
        </w:rPr>
        <w:t>.</w:t>
      </w:r>
    </w:p>
    <w:p w:rsidR="003E7F6A" w:rsidRPr="00234629" w:rsidRDefault="00CC5D64" w:rsidP="00954261">
      <w:pPr>
        <w:spacing w:after="0"/>
        <w:contextualSpacing/>
        <w:jc w:val="both"/>
        <w:rPr>
          <w:rFonts w:ascii="Times New Roman" w:eastAsia="Calibri" w:hAnsi="Times New Roman"/>
          <w:b/>
          <w:sz w:val="28"/>
          <w:szCs w:val="28"/>
        </w:rPr>
      </w:pPr>
      <w:r>
        <w:rPr>
          <w:rFonts w:ascii="Times New Roman" w:eastAsia="Calibri" w:hAnsi="Times New Roman"/>
          <w:b/>
          <w:sz w:val="28"/>
          <w:szCs w:val="28"/>
        </w:rPr>
        <w:lastRenderedPageBreak/>
        <w:t>7</w:t>
      </w:r>
      <w:r w:rsidR="003E7F6A" w:rsidRPr="00234629">
        <w:rPr>
          <w:rFonts w:ascii="Times New Roman" w:eastAsia="Calibri" w:hAnsi="Times New Roman"/>
          <w:b/>
          <w:sz w:val="28"/>
          <w:szCs w:val="28"/>
        </w:rPr>
        <w:t>.Сведения о профессорско-преподавательском составе:</w:t>
      </w:r>
      <w:r w:rsidRPr="00CC5D64">
        <w:rPr>
          <w:rFonts w:ascii="Times New Roman" w:eastAsia="Calibri" w:hAnsi="Times New Roman"/>
          <w:sz w:val="28"/>
          <w:szCs w:val="28"/>
        </w:rPr>
        <w:t xml:space="preserve"> </w:t>
      </w:r>
      <w:r>
        <w:rPr>
          <w:rFonts w:ascii="Times New Roman" w:eastAsia="Calibri" w:hAnsi="Times New Roman"/>
          <w:sz w:val="28"/>
          <w:szCs w:val="28"/>
        </w:rPr>
        <w:t xml:space="preserve">к.психол.н., доцент </w:t>
      </w:r>
      <w:r w:rsidRPr="00234629">
        <w:rPr>
          <w:rFonts w:ascii="Times New Roman" w:eastAsia="Calibri" w:hAnsi="Times New Roman"/>
          <w:sz w:val="28"/>
          <w:szCs w:val="28"/>
        </w:rPr>
        <w:t>Ефремова Ольга Ивановна</w:t>
      </w: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CC5D64" w:rsidRDefault="003E7F6A" w:rsidP="00954261">
      <w:pPr>
        <w:shd w:val="clear" w:color="auto" w:fill="FFFFFF"/>
        <w:spacing w:after="0"/>
        <w:jc w:val="center"/>
        <w:rPr>
          <w:rFonts w:ascii="Times New Roman" w:hAnsi="Times New Roman"/>
          <w:b/>
          <w:sz w:val="28"/>
          <w:szCs w:val="28"/>
          <w:u w:val="single"/>
        </w:rPr>
      </w:pPr>
      <w:r w:rsidRPr="00CC5D64">
        <w:rPr>
          <w:rFonts w:ascii="Times New Roman" w:hAnsi="Times New Roman"/>
          <w:b/>
          <w:sz w:val="28"/>
          <w:szCs w:val="28"/>
          <w:u w:val="single"/>
        </w:rPr>
        <w:t>Б1.В.ВД.19.01 Работа педагога-организатора на материале театрального искусства</w:t>
      </w:r>
    </w:p>
    <w:p w:rsidR="001F7221" w:rsidRPr="00234629" w:rsidRDefault="001F7221" w:rsidP="00954261">
      <w:pPr>
        <w:shd w:val="clear" w:color="auto" w:fill="FFFFFF"/>
        <w:spacing w:after="0"/>
        <w:jc w:val="center"/>
        <w:rPr>
          <w:rFonts w:ascii="Times New Roman" w:hAnsi="Times New Roman"/>
          <w:b/>
          <w:i/>
          <w:sz w:val="28"/>
          <w:szCs w:val="28"/>
        </w:rPr>
      </w:pPr>
    </w:p>
    <w:tbl>
      <w:tblPr>
        <w:tblW w:w="9889" w:type="dxa"/>
        <w:tblLook w:val="04A0" w:firstRow="1" w:lastRow="0" w:firstColumn="1" w:lastColumn="0" w:noHBand="0" w:noVBand="1"/>
      </w:tblPr>
      <w:tblGrid>
        <w:gridCol w:w="1951"/>
        <w:gridCol w:w="7938"/>
      </w:tblGrid>
      <w:tr w:rsidR="001F7221" w:rsidRPr="00234629" w:rsidTr="00CC5D64">
        <w:trPr>
          <w:trHeight w:val="537"/>
        </w:trPr>
        <w:tc>
          <w:tcPr>
            <w:tcW w:w="1951" w:type="dxa"/>
            <w:hideMark/>
          </w:tcPr>
          <w:p w:rsidR="001F7221"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7938" w:type="dxa"/>
            <w:hideMark/>
          </w:tcPr>
          <w:p w:rsidR="001F7221" w:rsidRPr="00234629" w:rsidRDefault="001F7221"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1F7221" w:rsidRPr="00234629" w:rsidTr="00CC5D64">
        <w:trPr>
          <w:trHeight w:val="468"/>
        </w:trPr>
        <w:tc>
          <w:tcPr>
            <w:tcW w:w="1951" w:type="dxa"/>
            <w:hideMark/>
          </w:tcPr>
          <w:p w:rsidR="001F7221"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7938" w:type="dxa"/>
            <w:hideMark/>
          </w:tcPr>
          <w:p w:rsidR="001F7221" w:rsidRPr="00234629" w:rsidRDefault="001F7221" w:rsidP="00954261">
            <w:pPr>
              <w:shd w:val="clear" w:color="auto" w:fill="FFFFFF"/>
              <w:spacing w:after="0"/>
              <w:ind w:left="27" w:right="-143"/>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Pr="00234629">
              <w:rPr>
                <w:rFonts w:ascii="Times New Roman" w:hAnsi="Times New Roman"/>
                <w:i/>
                <w:sz w:val="28"/>
                <w:szCs w:val="28"/>
              </w:rPr>
              <w:t xml:space="preserve"> </w:t>
            </w:r>
          </w:p>
        </w:tc>
      </w:tr>
      <w:tr w:rsidR="001F7221" w:rsidRPr="00234629" w:rsidTr="00CC5D64">
        <w:trPr>
          <w:trHeight w:val="491"/>
        </w:trPr>
        <w:tc>
          <w:tcPr>
            <w:tcW w:w="1951" w:type="dxa"/>
            <w:hideMark/>
          </w:tcPr>
          <w:p w:rsidR="001F7221" w:rsidRPr="00234629" w:rsidRDefault="001F7221"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7938" w:type="dxa"/>
            <w:hideMark/>
          </w:tcPr>
          <w:p w:rsidR="001F7221" w:rsidRPr="00234629" w:rsidRDefault="001F7221"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1F7221" w:rsidRPr="00234629" w:rsidRDefault="001F7221" w:rsidP="00954261">
      <w:pPr>
        <w:shd w:val="clear" w:color="auto" w:fill="FFFFFF"/>
        <w:spacing w:after="0"/>
        <w:jc w:val="center"/>
        <w:rPr>
          <w:rFonts w:ascii="Times New Roman" w:hAnsi="Times New Roman"/>
          <w:b/>
          <w:i/>
          <w:sz w:val="28"/>
          <w:szCs w:val="28"/>
        </w:rPr>
      </w:pPr>
    </w:p>
    <w:p w:rsidR="003E7F6A" w:rsidRPr="00234629" w:rsidRDefault="003E7F6A" w:rsidP="00CC5D64">
      <w:pPr>
        <w:pStyle w:val="a7"/>
        <w:widowControl w:val="0"/>
        <w:tabs>
          <w:tab w:val="clear" w:pos="1804"/>
          <w:tab w:val="left" w:pos="708"/>
        </w:tabs>
        <w:spacing w:line="276" w:lineRule="auto"/>
        <w:ind w:left="0" w:firstLine="0"/>
        <w:jc w:val="left"/>
        <w:rPr>
          <w:color w:val="000000"/>
          <w:spacing w:val="1"/>
          <w:sz w:val="28"/>
          <w:szCs w:val="28"/>
        </w:rPr>
      </w:pPr>
      <w:r w:rsidRPr="00234629">
        <w:rPr>
          <w:b/>
          <w:sz w:val="28"/>
          <w:szCs w:val="28"/>
        </w:rPr>
        <w:t>1</w:t>
      </w:r>
      <w:r w:rsidR="00CC5D64">
        <w:rPr>
          <w:b/>
          <w:sz w:val="28"/>
          <w:szCs w:val="28"/>
        </w:rPr>
        <w:t>.</w:t>
      </w:r>
      <w:r w:rsidRPr="00234629">
        <w:rPr>
          <w:b/>
          <w:sz w:val="28"/>
          <w:szCs w:val="28"/>
        </w:rPr>
        <w:t xml:space="preserve"> Цели</w:t>
      </w:r>
      <w:r w:rsidR="00CC5D64">
        <w:rPr>
          <w:sz w:val="28"/>
          <w:szCs w:val="28"/>
        </w:rPr>
        <w:t xml:space="preserve"> освоения учебной дисциплины:</w:t>
      </w:r>
      <w:r w:rsidRPr="00234629">
        <w:rPr>
          <w:color w:val="000000"/>
          <w:spacing w:val="-1"/>
          <w:sz w:val="28"/>
          <w:szCs w:val="28"/>
        </w:rPr>
        <w:t xml:space="preserve"> изучение театрального искусства:  его истории, </w:t>
      </w:r>
      <w:r w:rsidRPr="00234629">
        <w:rPr>
          <w:color w:val="000000"/>
          <w:spacing w:val="-3"/>
          <w:sz w:val="28"/>
          <w:szCs w:val="28"/>
        </w:rPr>
        <w:t xml:space="preserve">сущности, видов, </w:t>
      </w:r>
      <w:r w:rsidRPr="00234629">
        <w:rPr>
          <w:color w:val="000000"/>
          <w:spacing w:val="1"/>
          <w:sz w:val="28"/>
          <w:szCs w:val="28"/>
        </w:rPr>
        <w:t xml:space="preserve"> педагогической значимости театра, театральной деятельности в социокультурном  процессе. </w:t>
      </w:r>
    </w:p>
    <w:p w:rsidR="003E7F6A" w:rsidRPr="00234629" w:rsidRDefault="003E7F6A" w:rsidP="00CC5D64">
      <w:pPr>
        <w:pStyle w:val="a7"/>
        <w:widowControl w:val="0"/>
        <w:tabs>
          <w:tab w:val="clear" w:pos="1804"/>
          <w:tab w:val="left" w:pos="708"/>
        </w:tabs>
        <w:spacing w:line="276" w:lineRule="auto"/>
        <w:ind w:left="0" w:firstLine="0"/>
        <w:jc w:val="left"/>
        <w:rPr>
          <w:b/>
          <w:sz w:val="28"/>
          <w:szCs w:val="28"/>
        </w:rPr>
      </w:pPr>
      <w:r w:rsidRPr="00234629">
        <w:rPr>
          <w:b/>
          <w:sz w:val="28"/>
          <w:szCs w:val="28"/>
        </w:rPr>
        <w:t>2.Задачи</w:t>
      </w:r>
      <w:r w:rsidRPr="00234629">
        <w:rPr>
          <w:sz w:val="28"/>
          <w:szCs w:val="28"/>
        </w:rPr>
        <w:t>:</w:t>
      </w:r>
      <w:r w:rsidR="00CC5D64">
        <w:rPr>
          <w:sz w:val="28"/>
          <w:szCs w:val="28"/>
        </w:rPr>
        <w:t xml:space="preserve"> </w:t>
      </w:r>
      <w:r w:rsidRPr="00234629">
        <w:rPr>
          <w:color w:val="000000"/>
          <w:spacing w:val="1"/>
          <w:sz w:val="28"/>
          <w:szCs w:val="28"/>
        </w:rPr>
        <w:t xml:space="preserve"> ознакомление студентов с историческими вехами театра, его жанрами, видовыми  особенностями; развить познавательный интерес к внедрению элементов театрального искусства в образовательный процесс учебных заведений; определить роль учителя в подготовке и проведении театрализованных представлений как активную и творческую (с учетом особенностей и сп</w:t>
      </w:r>
      <w:r w:rsidR="00CC5D64">
        <w:rPr>
          <w:color w:val="000000"/>
          <w:spacing w:val="1"/>
          <w:sz w:val="28"/>
          <w:szCs w:val="28"/>
        </w:rPr>
        <w:t>ецифики театрального искусства);</w:t>
      </w:r>
      <w:r w:rsidRPr="00234629">
        <w:rPr>
          <w:color w:val="000000"/>
          <w:spacing w:val="1"/>
          <w:sz w:val="28"/>
          <w:szCs w:val="28"/>
        </w:rPr>
        <w:t xml:space="preserve"> развить практические умения студентов с помощью организации и проведения театрализованных представлений</w:t>
      </w:r>
      <w:r w:rsidR="00CC5D64">
        <w:rPr>
          <w:color w:val="000000"/>
          <w:spacing w:val="1"/>
          <w:sz w:val="28"/>
          <w:szCs w:val="28"/>
        </w:rPr>
        <w:t>.</w:t>
      </w:r>
      <w:r w:rsidRPr="00234629">
        <w:rPr>
          <w:b/>
          <w:sz w:val="28"/>
          <w:szCs w:val="28"/>
        </w:rPr>
        <w:t xml:space="preserve"> </w:t>
      </w:r>
    </w:p>
    <w:p w:rsidR="00CC5D64" w:rsidRDefault="003E7F6A" w:rsidP="00954261">
      <w:pPr>
        <w:pStyle w:val="1"/>
        <w:spacing w:after="0"/>
        <w:ind w:left="0"/>
        <w:jc w:val="both"/>
        <w:rPr>
          <w:rFonts w:ascii="Times New Roman" w:hAnsi="Times New Roman"/>
          <w:b/>
          <w:sz w:val="28"/>
          <w:szCs w:val="28"/>
          <w:lang w:eastAsia="ru-RU"/>
        </w:rPr>
      </w:pPr>
      <w:r w:rsidRPr="00234629">
        <w:rPr>
          <w:rFonts w:ascii="Times New Roman" w:hAnsi="Times New Roman"/>
          <w:b/>
          <w:sz w:val="28"/>
          <w:szCs w:val="28"/>
          <w:lang w:eastAsia="ru-RU"/>
        </w:rPr>
        <w:t xml:space="preserve">3. Результаты освоения дисциплины: </w:t>
      </w:r>
    </w:p>
    <w:p w:rsidR="00CC5D64" w:rsidRDefault="00CC5D64" w:rsidP="00954261">
      <w:pPr>
        <w:pStyle w:val="1"/>
        <w:spacing w:after="0"/>
        <w:ind w:left="0"/>
        <w:jc w:val="both"/>
        <w:rPr>
          <w:rFonts w:ascii="Times New Roman" w:hAnsi="Times New Roman"/>
          <w:b/>
          <w:sz w:val="28"/>
          <w:szCs w:val="28"/>
          <w:lang w:eastAsia="ru-RU"/>
        </w:rPr>
      </w:pPr>
      <w:r>
        <w:rPr>
          <w:rFonts w:ascii="Times New Roman" w:hAnsi="Times New Roman"/>
          <w:b/>
          <w:sz w:val="28"/>
          <w:szCs w:val="28"/>
          <w:lang w:eastAsia="ru-RU"/>
        </w:rPr>
        <w:t>Знать:</w:t>
      </w:r>
      <w:r w:rsidRPr="00CC5D64">
        <w:rPr>
          <w:rFonts w:ascii="Times New Roman" w:hAnsi="Times New Roman"/>
          <w:sz w:val="28"/>
          <w:szCs w:val="28"/>
        </w:rPr>
        <w:t xml:space="preserve"> </w:t>
      </w:r>
      <w:r w:rsidRPr="00234629">
        <w:rPr>
          <w:rFonts w:ascii="Times New Roman" w:hAnsi="Times New Roman"/>
          <w:sz w:val="28"/>
          <w:szCs w:val="28"/>
        </w:rPr>
        <w:t>методику организации сотрудничества обучающихся, поддерживать их активность, инициативность и самостоятельность, развивать творческие способности</w:t>
      </w:r>
      <w:r>
        <w:rPr>
          <w:rFonts w:ascii="Times New Roman" w:hAnsi="Times New Roman"/>
          <w:sz w:val="28"/>
          <w:szCs w:val="28"/>
        </w:rPr>
        <w:t>,</w:t>
      </w:r>
      <w:r w:rsidRPr="00CC5D64">
        <w:rPr>
          <w:rFonts w:ascii="Times New Roman" w:hAnsi="Times New Roman"/>
          <w:sz w:val="28"/>
          <w:szCs w:val="28"/>
        </w:rPr>
        <w:t xml:space="preserve"> </w:t>
      </w:r>
      <w:r w:rsidRPr="00234629">
        <w:rPr>
          <w:rFonts w:ascii="Times New Roman" w:hAnsi="Times New Roman"/>
          <w:sz w:val="28"/>
          <w:szCs w:val="28"/>
        </w:rPr>
        <w:t>методику организации культурно-массовых, рекреативно-анимационных и досуговых мероприятий в условиях образовательных учреждений различных типов</w:t>
      </w:r>
      <w:r>
        <w:rPr>
          <w:rFonts w:ascii="Times New Roman" w:hAnsi="Times New Roman"/>
          <w:sz w:val="28"/>
          <w:szCs w:val="28"/>
        </w:rPr>
        <w:t>.</w:t>
      </w:r>
    </w:p>
    <w:p w:rsidR="00CC5D64" w:rsidRDefault="00CC5D64" w:rsidP="00954261">
      <w:pPr>
        <w:pStyle w:val="1"/>
        <w:spacing w:after="0"/>
        <w:ind w:left="0"/>
        <w:jc w:val="both"/>
        <w:rPr>
          <w:rFonts w:ascii="Times New Roman" w:hAnsi="Times New Roman"/>
          <w:b/>
          <w:sz w:val="28"/>
          <w:szCs w:val="28"/>
          <w:lang w:eastAsia="ru-RU"/>
        </w:rPr>
      </w:pPr>
      <w:r>
        <w:rPr>
          <w:rFonts w:ascii="Times New Roman" w:hAnsi="Times New Roman"/>
          <w:b/>
          <w:sz w:val="28"/>
          <w:szCs w:val="28"/>
          <w:lang w:eastAsia="ru-RU"/>
        </w:rPr>
        <w:lastRenderedPageBreak/>
        <w:t>Уметь:</w:t>
      </w:r>
      <w:r>
        <w:rPr>
          <w:rFonts w:ascii="Times New Roman" w:hAnsi="Times New Roman"/>
          <w:sz w:val="28"/>
          <w:szCs w:val="28"/>
        </w:rPr>
        <w:t xml:space="preserve"> </w:t>
      </w:r>
      <w:r w:rsidRPr="00234629">
        <w:rPr>
          <w:rFonts w:ascii="Times New Roman" w:hAnsi="Times New Roman"/>
          <w:sz w:val="28"/>
          <w:szCs w:val="28"/>
        </w:rPr>
        <w:t>организовывать обучающихся, поддерживания их активности, инициативности и самостоятельности, развития творческих способностей</w:t>
      </w:r>
      <w:r>
        <w:rPr>
          <w:rFonts w:ascii="Times New Roman" w:hAnsi="Times New Roman"/>
          <w:sz w:val="28"/>
          <w:szCs w:val="28"/>
        </w:rPr>
        <w:t>,</w:t>
      </w:r>
      <w:r w:rsidRPr="00CC5D64">
        <w:rPr>
          <w:rFonts w:ascii="Times New Roman" w:hAnsi="Times New Roman"/>
          <w:sz w:val="28"/>
          <w:szCs w:val="28"/>
        </w:rPr>
        <w:t xml:space="preserve"> </w:t>
      </w:r>
      <w:r w:rsidRPr="00234629">
        <w:rPr>
          <w:rFonts w:ascii="Times New Roman" w:hAnsi="Times New Roman"/>
          <w:sz w:val="28"/>
          <w:szCs w:val="28"/>
        </w:rPr>
        <w:t>использовать методику организации культурно-массовых, рекреативно-анимационных и досуговых мероприятий в условиях образовательных учреждений различных типов</w:t>
      </w:r>
      <w:r>
        <w:rPr>
          <w:rFonts w:ascii="Times New Roman" w:hAnsi="Times New Roman"/>
          <w:sz w:val="28"/>
          <w:szCs w:val="28"/>
        </w:rPr>
        <w:t>.</w:t>
      </w:r>
    </w:p>
    <w:p w:rsidR="00CC5D64" w:rsidRDefault="00CC5D64" w:rsidP="00954261">
      <w:pPr>
        <w:pStyle w:val="1"/>
        <w:spacing w:after="0"/>
        <w:ind w:left="0"/>
        <w:jc w:val="both"/>
        <w:rPr>
          <w:rFonts w:ascii="Times New Roman" w:hAnsi="Times New Roman"/>
          <w:b/>
          <w:sz w:val="28"/>
          <w:szCs w:val="28"/>
          <w:lang w:eastAsia="ru-RU"/>
        </w:rPr>
      </w:pPr>
      <w:r>
        <w:rPr>
          <w:rFonts w:ascii="Times New Roman" w:hAnsi="Times New Roman"/>
          <w:b/>
          <w:sz w:val="28"/>
          <w:szCs w:val="28"/>
          <w:lang w:eastAsia="ru-RU"/>
        </w:rPr>
        <w:t>Владеть:</w:t>
      </w:r>
      <w:r w:rsidRPr="00CC5D64">
        <w:rPr>
          <w:rFonts w:ascii="Times New Roman" w:hAnsi="Times New Roman"/>
          <w:sz w:val="28"/>
          <w:szCs w:val="28"/>
        </w:rPr>
        <w:t xml:space="preserve"> </w:t>
      </w:r>
      <w:r w:rsidRPr="00234629">
        <w:rPr>
          <w:rFonts w:ascii="Times New Roman" w:hAnsi="Times New Roman"/>
          <w:sz w:val="28"/>
          <w:szCs w:val="28"/>
        </w:rPr>
        <w:t>навыками организации сотрудничества методику организовывать сотрудничество обучающихся, поддерживать их активность, инициативность и самостоятельность, развивать творческие способности</w:t>
      </w:r>
      <w:r>
        <w:rPr>
          <w:rFonts w:ascii="Times New Roman" w:hAnsi="Times New Roman"/>
          <w:sz w:val="28"/>
          <w:szCs w:val="28"/>
        </w:rPr>
        <w:t>,</w:t>
      </w:r>
      <w:r w:rsidRPr="00CC5D64">
        <w:t xml:space="preserve"> </w:t>
      </w:r>
      <w:r w:rsidRPr="00CC5D64">
        <w:rPr>
          <w:rFonts w:ascii="Times New Roman" w:hAnsi="Times New Roman"/>
          <w:sz w:val="28"/>
          <w:szCs w:val="28"/>
        </w:rPr>
        <w:t>навыками владения методик организации культурно-массовых, рекреативно-анимационных и досуговых мероприятий в условиях образовательных учреждений различных типов</w:t>
      </w:r>
      <w:r>
        <w:rPr>
          <w:rFonts w:ascii="Times New Roman" w:hAnsi="Times New Roman"/>
          <w:sz w:val="28"/>
          <w:szCs w:val="28"/>
        </w:rPr>
        <w:t>.</w:t>
      </w:r>
    </w:p>
    <w:p w:rsidR="00CC5D64" w:rsidRPr="00234629" w:rsidRDefault="00CC5D64" w:rsidP="00CC5D64">
      <w:pPr>
        <w:pStyle w:val="p25"/>
        <w:spacing w:before="0" w:beforeAutospacing="0" w:after="0" w:afterAutospacing="0" w:line="276" w:lineRule="auto"/>
        <w:rPr>
          <w:sz w:val="28"/>
          <w:szCs w:val="28"/>
        </w:rPr>
      </w:pPr>
      <w:r>
        <w:rPr>
          <w:b/>
          <w:sz w:val="28"/>
          <w:szCs w:val="28"/>
        </w:rPr>
        <w:t xml:space="preserve">4 </w:t>
      </w:r>
      <w:r w:rsidRPr="00CC5D64">
        <w:rPr>
          <w:b/>
          <w:sz w:val="28"/>
          <w:szCs w:val="28"/>
        </w:rPr>
        <w:t>Д</w:t>
      </w:r>
      <w:r w:rsidR="003E7F6A" w:rsidRPr="00CC5D64">
        <w:rPr>
          <w:b/>
          <w:sz w:val="28"/>
          <w:szCs w:val="28"/>
        </w:rPr>
        <w:t xml:space="preserve">исциплина участвует в формировании следующих компетенций: </w:t>
      </w:r>
      <w:r w:rsidRPr="00234629">
        <w:rPr>
          <w:sz w:val="28"/>
          <w:szCs w:val="28"/>
        </w:rPr>
        <w:t>ПК-7</w:t>
      </w:r>
      <w:r>
        <w:rPr>
          <w:sz w:val="28"/>
          <w:szCs w:val="28"/>
        </w:rPr>
        <w:t xml:space="preserve"> СК-5</w:t>
      </w:r>
    </w:p>
    <w:p w:rsidR="003E7F6A" w:rsidRPr="00234629" w:rsidRDefault="00CC5D64" w:rsidP="00CC5D64">
      <w:pPr>
        <w:pStyle w:val="1"/>
        <w:spacing w:after="0"/>
        <w:ind w:left="0"/>
        <w:jc w:val="both"/>
        <w:rPr>
          <w:rFonts w:ascii="Times New Roman" w:hAnsi="Times New Roman"/>
          <w:i/>
          <w:sz w:val="28"/>
          <w:szCs w:val="28"/>
        </w:rPr>
      </w:pPr>
      <w:r>
        <w:rPr>
          <w:rFonts w:ascii="Times New Roman" w:hAnsi="Times New Roman"/>
          <w:b/>
          <w:sz w:val="28"/>
          <w:szCs w:val="28"/>
        </w:rPr>
        <w:t>5</w:t>
      </w:r>
      <w:r w:rsidR="003E7F6A" w:rsidRPr="00234629">
        <w:rPr>
          <w:rFonts w:ascii="Times New Roman" w:hAnsi="Times New Roman"/>
          <w:b/>
          <w:sz w:val="28"/>
          <w:szCs w:val="28"/>
        </w:rPr>
        <w:t xml:space="preserve">. Общая трудоемкость </w:t>
      </w:r>
      <w:r w:rsidR="003E7F6A" w:rsidRPr="00234629">
        <w:rPr>
          <w:rFonts w:ascii="Times New Roman" w:hAnsi="Times New Roman"/>
          <w:i/>
          <w:sz w:val="28"/>
          <w:szCs w:val="28"/>
        </w:rPr>
        <w:t>(в ЗЕТ</w:t>
      </w:r>
      <w:r w:rsidR="003E7F6A" w:rsidRPr="00234629">
        <w:rPr>
          <w:rFonts w:ascii="Times New Roman" w:hAnsi="Times New Roman"/>
          <w:sz w:val="28"/>
          <w:szCs w:val="28"/>
        </w:rPr>
        <w:t>): 3.</w:t>
      </w:r>
    </w:p>
    <w:p w:rsidR="003E7F6A" w:rsidRPr="00234629" w:rsidRDefault="00CC5D64" w:rsidP="00CC5D64">
      <w:pPr>
        <w:pStyle w:val="1"/>
        <w:spacing w:after="0"/>
        <w:ind w:left="0"/>
        <w:jc w:val="both"/>
        <w:rPr>
          <w:rFonts w:ascii="Times New Roman" w:hAnsi="Times New Roman"/>
          <w:i/>
          <w:sz w:val="28"/>
          <w:szCs w:val="28"/>
        </w:rPr>
      </w:pPr>
      <w:r>
        <w:rPr>
          <w:rFonts w:ascii="Times New Roman" w:hAnsi="Times New Roman"/>
          <w:b/>
          <w:sz w:val="28"/>
          <w:szCs w:val="28"/>
        </w:rPr>
        <w:t>6</w:t>
      </w:r>
      <w:r w:rsidR="003E7F6A" w:rsidRPr="00234629">
        <w:rPr>
          <w:rFonts w:ascii="Times New Roman" w:hAnsi="Times New Roman"/>
          <w:b/>
          <w:sz w:val="28"/>
          <w:szCs w:val="28"/>
        </w:rPr>
        <w:t xml:space="preserve">. Форма контроля: </w:t>
      </w:r>
      <w:r w:rsidR="003E7F6A" w:rsidRPr="00234629">
        <w:rPr>
          <w:rFonts w:ascii="Times New Roman" w:hAnsi="Times New Roman"/>
          <w:sz w:val="28"/>
          <w:szCs w:val="28"/>
        </w:rPr>
        <w:t xml:space="preserve"> </w:t>
      </w:r>
      <w:r w:rsidR="003E7F6A" w:rsidRPr="00234629">
        <w:rPr>
          <w:rFonts w:ascii="Times New Roman" w:hAnsi="Times New Roman"/>
          <w:b/>
          <w:sz w:val="28"/>
          <w:szCs w:val="28"/>
        </w:rPr>
        <w:t>зачет</w:t>
      </w:r>
    </w:p>
    <w:p w:rsidR="003E7F6A" w:rsidRPr="00234629" w:rsidRDefault="00CC5D64" w:rsidP="00CC5D64">
      <w:pPr>
        <w:pStyle w:val="1"/>
        <w:spacing w:after="0"/>
        <w:ind w:left="0"/>
        <w:jc w:val="both"/>
        <w:rPr>
          <w:rFonts w:ascii="Times New Roman" w:hAnsi="Times New Roman"/>
          <w:b/>
          <w:sz w:val="28"/>
          <w:szCs w:val="28"/>
        </w:rPr>
      </w:pPr>
      <w:r>
        <w:rPr>
          <w:rFonts w:ascii="Times New Roman" w:hAnsi="Times New Roman"/>
          <w:b/>
          <w:sz w:val="28"/>
          <w:szCs w:val="28"/>
        </w:rPr>
        <w:t>7</w:t>
      </w:r>
      <w:r w:rsidR="003E7F6A" w:rsidRPr="00234629">
        <w:rPr>
          <w:rFonts w:ascii="Times New Roman" w:hAnsi="Times New Roman"/>
          <w:b/>
          <w:sz w:val="28"/>
          <w:szCs w:val="28"/>
        </w:rPr>
        <w:t>. Сведения о профессорско-преподавательском составе</w:t>
      </w:r>
      <w:r>
        <w:rPr>
          <w:rFonts w:ascii="Times New Roman" w:hAnsi="Times New Roman"/>
          <w:b/>
          <w:sz w:val="28"/>
          <w:szCs w:val="28"/>
        </w:rPr>
        <w:t>:</w:t>
      </w:r>
      <w:r w:rsidRPr="00CC5D64">
        <w:rPr>
          <w:rFonts w:ascii="Times New Roman" w:hAnsi="Times New Roman"/>
          <w:sz w:val="28"/>
          <w:szCs w:val="28"/>
        </w:rPr>
        <w:t xml:space="preserve"> </w:t>
      </w:r>
      <w:r>
        <w:rPr>
          <w:rFonts w:ascii="Times New Roman" w:hAnsi="Times New Roman"/>
          <w:sz w:val="28"/>
          <w:szCs w:val="28"/>
        </w:rPr>
        <w:t>к.п.н., доцент Мышева Татьяна Петровна</w:t>
      </w:r>
    </w:p>
    <w:p w:rsidR="003E7F6A" w:rsidRPr="00234629" w:rsidRDefault="003E7F6A" w:rsidP="00954261">
      <w:pPr>
        <w:spacing w:after="0"/>
        <w:rPr>
          <w:rFonts w:ascii="Times New Roman" w:hAnsi="Times New Roman"/>
          <w:sz w:val="28"/>
          <w:szCs w:val="28"/>
        </w:rPr>
      </w:pPr>
    </w:p>
    <w:p w:rsidR="003E7F6A" w:rsidRPr="00234629" w:rsidRDefault="0017744E" w:rsidP="00954261">
      <w:pPr>
        <w:spacing w:after="0"/>
        <w:jc w:val="center"/>
        <w:rPr>
          <w:rFonts w:ascii="Times New Roman" w:hAnsi="Times New Roman"/>
          <w:b/>
          <w:sz w:val="28"/>
          <w:szCs w:val="28"/>
        </w:rPr>
      </w:pPr>
      <w:r>
        <w:rPr>
          <w:rFonts w:ascii="Times New Roman" w:hAnsi="Times New Roman"/>
          <w:b/>
          <w:sz w:val="28"/>
          <w:szCs w:val="28"/>
        </w:rPr>
        <w:t>А</w:t>
      </w:r>
      <w:r w:rsidR="003E7F6A" w:rsidRPr="00234629">
        <w:rPr>
          <w:rFonts w:ascii="Times New Roman" w:hAnsi="Times New Roman"/>
          <w:b/>
          <w:sz w:val="28"/>
          <w:szCs w:val="28"/>
        </w:rPr>
        <w:t>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Default="003E7F6A" w:rsidP="00954261">
      <w:pPr>
        <w:shd w:val="clear" w:color="auto" w:fill="FFFFFF"/>
        <w:spacing w:after="0"/>
        <w:jc w:val="center"/>
        <w:rPr>
          <w:rFonts w:ascii="Times New Roman" w:hAnsi="Times New Roman"/>
          <w:b/>
          <w:sz w:val="28"/>
          <w:szCs w:val="28"/>
          <w:u w:val="single"/>
        </w:rPr>
      </w:pPr>
      <w:r w:rsidRPr="0017744E">
        <w:rPr>
          <w:rFonts w:ascii="Times New Roman" w:hAnsi="Times New Roman"/>
          <w:b/>
          <w:sz w:val="28"/>
          <w:szCs w:val="28"/>
          <w:u w:val="single"/>
        </w:rPr>
        <w:t>Б1.В.ДВ.19.02Работа педагога-организатора с семьей</w:t>
      </w:r>
    </w:p>
    <w:p w:rsidR="0017744E" w:rsidRPr="0017744E" w:rsidRDefault="0017744E" w:rsidP="00954261">
      <w:pPr>
        <w:shd w:val="clear" w:color="auto" w:fill="FFFFFF"/>
        <w:spacing w:after="0"/>
        <w:jc w:val="center"/>
        <w:rPr>
          <w:rFonts w:ascii="Times New Roman" w:hAnsi="Times New Roman"/>
          <w:b/>
          <w:sz w:val="28"/>
          <w:szCs w:val="28"/>
          <w:u w:val="single"/>
        </w:rPr>
      </w:pPr>
    </w:p>
    <w:tbl>
      <w:tblPr>
        <w:tblW w:w="10031" w:type="dxa"/>
        <w:tblLook w:val="04A0" w:firstRow="1" w:lastRow="0" w:firstColumn="1" w:lastColumn="0" w:noHBand="0" w:noVBand="1"/>
      </w:tblPr>
      <w:tblGrid>
        <w:gridCol w:w="1951"/>
        <w:gridCol w:w="8080"/>
      </w:tblGrid>
      <w:tr w:rsidR="001F7221" w:rsidRPr="00234629" w:rsidTr="0017744E">
        <w:trPr>
          <w:trHeight w:val="537"/>
        </w:trPr>
        <w:tc>
          <w:tcPr>
            <w:tcW w:w="1951" w:type="dxa"/>
            <w:hideMark/>
          </w:tcPr>
          <w:p w:rsidR="001F7221"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8080" w:type="dxa"/>
            <w:hideMark/>
          </w:tcPr>
          <w:p w:rsidR="001F7221" w:rsidRPr="00234629" w:rsidRDefault="001F7221"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1F7221" w:rsidRPr="00234629" w:rsidTr="0017744E">
        <w:trPr>
          <w:trHeight w:val="468"/>
        </w:trPr>
        <w:tc>
          <w:tcPr>
            <w:tcW w:w="1951" w:type="dxa"/>
            <w:hideMark/>
          </w:tcPr>
          <w:p w:rsidR="001F7221"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8080" w:type="dxa"/>
            <w:hideMark/>
          </w:tcPr>
          <w:p w:rsidR="001F7221" w:rsidRPr="00234629" w:rsidRDefault="001F7221" w:rsidP="00954261">
            <w:pPr>
              <w:shd w:val="clear" w:color="auto" w:fill="FFFFFF"/>
              <w:spacing w:after="0"/>
              <w:ind w:left="27" w:right="-143"/>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Pr="00234629">
              <w:rPr>
                <w:rFonts w:ascii="Times New Roman" w:hAnsi="Times New Roman"/>
                <w:i/>
                <w:sz w:val="28"/>
                <w:szCs w:val="28"/>
              </w:rPr>
              <w:t xml:space="preserve"> </w:t>
            </w:r>
          </w:p>
        </w:tc>
      </w:tr>
      <w:tr w:rsidR="001F7221" w:rsidRPr="00234629" w:rsidTr="0017744E">
        <w:trPr>
          <w:trHeight w:val="491"/>
        </w:trPr>
        <w:tc>
          <w:tcPr>
            <w:tcW w:w="1951" w:type="dxa"/>
            <w:hideMark/>
          </w:tcPr>
          <w:p w:rsidR="001F7221" w:rsidRPr="00234629" w:rsidRDefault="001F7221"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8080" w:type="dxa"/>
            <w:hideMark/>
          </w:tcPr>
          <w:p w:rsidR="001F7221" w:rsidRPr="00234629" w:rsidRDefault="001F7221"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shd w:val="clear" w:color="auto" w:fill="FFFFFF"/>
        <w:spacing w:after="0"/>
        <w:jc w:val="center"/>
        <w:rPr>
          <w:rFonts w:ascii="Times New Roman" w:hAnsi="Times New Roman"/>
          <w:b/>
          <w:i/>
          <w:sz w:val="28"/>
          <w:szCs w:val="28"/>
          <w:u w:val="single"/>
        </w:rPr>
      </w:pPr>
    </w:p>
    <w:p w:rsidR="003E7F6A" w:rsidRPr="00234629" w:rsidRDefault="0017744E" w:rsidP="0017744E">
      <w:pPr>
        <w:pStyle w:val="a7"/>
        <w:widowControl w:val="0"/>
        <w:tabs>
          <w:tab w:val="clear" w:pos="1804"/>
        </w:tabs>
        <w:spacing w:line="276" w:lineRule="auto"/>
        <w:ind w:left="0" w:firstLine="0"/>
        <w:rPr>
          <w:sz w:val="28"/>
          <w:szCs w:val="28"/>
        </w:rPr>
      </w:pPr>
      <w:r>
        <w:rPr>
          <w:b/>
          <w:sz w:val="28"/>
          <w:szCs w:val="28"/>
        </w:rPr>
        <w:t>1.</w:t>
      </w:r>
      <w:r w:rsidR="003E7F6A" w:rsidRPr="00234629">
        <w:rPr>
          <w:b/>
          <w:sz w:val="28"/>
          <w:szCs w:val="28"/>
        </w:rPr>
        <w:t>Цели</w:t>
      </w:r>
      <w:r w:rsidR="003E7F6A" w:rsidRPr="00234629">
        <w:rPr>
          <w:sz w:val="28"/>
          <w:szCs w:val="28"/>
        </w:rPr>
        <w:t xml:space="preserve"> </w:t>
      </w:r>
      <w:r w:rsidR="003E7F6A" w:rsidRPr="0017744E">
        <w:rPr>
          <w:b/>
          <w:sz w:val="28"/>
          <w:szCs w:val="28"/>
        </w:rPr>
        <w:t>освоения дисциплины</w:t>
      </w:r>
      <w:r w:rsidR="003E7F6A" w:rsidRPr="00234629">
        <w:rPr>
          <w:sz w:val="28"/>
          <w:szCs w:val="28"/>
        </w:rPr>
        <w:t>: формирование готовности будущего педагога-организатора к проведению рекреационно-анимационной, лекционно-просветительской, диагностико-консультативной работы с семьей.</w:t>
      </w:r>
    </w:p>
    <w:p w:rsidR="003E7F6A" w:rsidRPr="00234629" w:rsidRDefault="0017744E" w:rsidP="0017744E">
      <w:pPr>
        <w:pStyle w:val="a8"/>
        <w:widowControl w:val="0"/>
        <w:spacing w:after="0"/>
        <w:ind w:left="0"/>
        <w:jc w:val="both"/>
        <w:rPr>
          <w:rFonts w:ascii="Times New Roman" w:hAnsi="Times New Roman"/>
          <w:sz w:val="28"/>
          <w:szCs w:val="28"/>
        </w:rPr>
      </w:pPr>
      <w:r>
        <w:rPr>
          <w:rFonts w:ascii="Times New Roman" w:eastAsia="Calibri" w:hAnsi="Times New Roman" w:cs="Times New Roman"/>
          <w:b/>
          <w:sz w:val="28"/>
          <w:szCs w:val="28"/>
        </w:rPr>
        <w:t>2.</w:t>
      </w:r>
      <w:r w:rsidR="003E7F6A" w:rsidRPr="00234629">
        <w:rPr>
          <w:rFonts w:ascii="Times New Roman" w:eastAsia="Calibri" w:hAnsi="Times New Roman" w:cs="Times New Roman"/>
          <w:b/>
          <w:sz w:val="28"/>
          <w:szCs w:val="28"/>
        </w:rPr>
        <w:t>Задачи</w:t>
      </w:r>
      <w:r>
        <w:rPr>
          <w:rFonts w:ascii="Times New Roman" w:eastAsia="Calibri" w:hAnsi="Times New Roman" w:cs="Times New Roman"/>
          <w:b/>
          <w:sz w:val="28"/>
          <w:szCs w:val="28"/>
        </w:rPr>
        <w:t xml:space="preserve"> </w:t>
      </w:r>
      <w:r w:rsidRPr="0017744E">
        <w:rPr>
          <w:rFonts w:ascii="Times New Roman" w:eastAsia="Calibri" w:hAnsi="Times New Roman" w:cs="Times New Roman"/>
          <w:b/>
          <w:sz w:val="28"/>
          <w:szCs w:val="28"/>
        </w:rPr>
        <w:t>освоения дисциплины</w:t>
      </w:r>
      <w:r w:rsidR="003E7F6A" w:rsidRPr="00234629">
        <w:rPr>
          <w:rFonts w:ascii="Times New Roman" w:eastAsia="Calibri" w:hAnsi="Times New Roman" w:cs="Times New Roman"/>
          <w:b/>
          <w:sz w:val="28"/>
          <w:szCs w:val="28"/>
        </w:rPr>
        <w:t>:</w:t>
      </w:r>
      <w:r>
        <w:rPr>
          <w:rFonts w:ascii="Times New Roman" w:eastAsia="Calibri" w:hAnsi="Times New Roman" w:cs="Times New Roman"/>
          <w:b/>
          <w:sz w:val="28"/>
          <w:szCs w:val="28"/>
        </w:rPr>
        <w:t xml:space="preserve"> </w:t>
      </w:r>
      <w:r w:rsidR="003E7F6A" w:rsidRPr="00234629">
        <w:rPr>
          <w:rFonts w:ascii="Times New Roman" w:hAnsi="Times New Roman"/>
          <w:sz w:val="28"/>
          <w:szCs w:val="28"/>
        </w:rPr>
        <w:t>формирование представления у студентов о сущности и специфике семьи как социального института и малой социальной группы, ее функциях, структуре, проблемах на современном этапе, видах, особенностях и закономерностях семейных отношений</w:t>
      </w:r>
      <w:r>
        <w:rPr>
          <w:rFonts w:ascii="Times New Roman" w:hAnsi="Times New Roman"/>
          <w:sz w:val="28"/>
          <w:szCs w:val="28"/>
        </w:rPr>
        <w:t xml:space="preserve">, </w:t>
      </w:r>
      <w:r w:rsidR="003E7F6A" w:rsidRPr="00234629">
        <w:rPr>
          <w:rFonts w:ascii="Times New Roman" w:hAnsi="Times New Roman"/>
          <w:sz w:val="28"/>
          <w:szCs w:val="28"/>
        </w:rPr>
        <w:t>усвоение студентами теоретических основ и методов рекреационной, анимационной, лекционно-просветительской, диагностико-консультативной работы с семьей;</w:t>
      </w:r>
      <w:r>
        <w:rPr>
          <w:rFonts w:ascii="Times New Roman" w:hAnsi="Times New Roman"/>
          <w:sz w:val="28"/>
          <w:szCs w:val="28"/>
        </w:rPr>
        <w:t xml:space="preserve"> </w:t>
      </w:r>
      <w:r w:rsidR="003E7F6A" w:rsidRPr="00234629">
        <w:rPr>
          <w:rFonts w:ascii="Times New Roman" w:hAnsi="Times New Roman"/>
          <w:sz w:val="28"/>
          <w:szCs w:val="28"/>
        </w:rPr>
        <w:t xml:space="preserve">формирование у студентов навыков оказания психолого-педагогической и психологической </w:t>
      </w:r>
      <w:r w:rsidR="003E7F6A" w:rsidRPr="00234629">
        <w:rPr>
          <w:rFonts w:ascii="Times New Roman" w:hAnsi="Times New Roman"/>
          <w:sz w:val="28"/>
          <w:szCs w:val="28"/>
        </w:rPr>
        <w:lastRenderedPageBreak/>
        <w:t>помощи семье.</w:t>
      </w:r>
    </w:p>
    <w:p w:rsidR="0017744E" w:rsidRDefault="0017744E" w:rsidP="0017744E">
      <w:pPr>
        <w:pStyle w:val="a8"/>
        <w:widowControl w:val="0"/>
        <w:spacing w:after="0"/>
        <w:ind w:left="0"/>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003E7F6A" w:rsidRPr="00234629">
        <w:rPr>
          <w:rFonts w:ascii="Times New Roman" w:eastAsia="Calibri" w:hAnsi="Times New Roman" w:cs="Times New Roman"/>
          <w:b/>
          <w:sz w:val="28"/>
          <w:szCs w:val="28"/>
        </w:rPr>
        <w:t xml:space="preserve">Результаты освоения дисциплины: </w:t>
      </w:r>
    </w:p>
    <w:p w:rsidR="0017744E" w:rsidRDefault="0017744E" w:rsidP="0017744E">
      <w:pPr>
        <w:pStyle w:val="1"/>
        <w:spacing w:after="0"/>
        <w:ind w:left="0"/>
        <w:jc w:val="both"/>
        <w:rPr>
          <w:rFonts w:ascii="Times New Roman" w:hAnsi="Times New Roman"/>
          <w:b/>
          <w:sz w:val="28"/>
          <w:szCs w:val="28"/>
          <w:lang w:eastAsia="ru-RU"/>
        </w:rPr>
      </w:pPr>
      <w:r>
        <w:rPr>
          <w:rFonts w:ascii="Times New Roman" w:hAnsi="Times New Roman"/>
          <w:b/>
          <w:sz w:val="28"/>
          <w:szCs w:val="28"/>
          <w:lang w:eastAsia="ru-RU"/>
        </w:rPr>
        <w:t>Знать:</w:t>
      </w:r>
      <w:r w:rsidRPr="00CC5D64">
        <w:rPr>
          <w:rFonts w:ascii="Times New Roman" w:hAnsi="Times New Roman"/>
          <w:sz w:val="28"/>
          <w:szCs w:val="28"/>
        </w:rPr>
        <w:t xml:space="preserve"> </w:t>
      </w:r>
      <w:r w:rsidRPr="00234629">
        <w:rPr>
          <w:rFonts w:ascii="Times New Roman" w:hAnsi="Times New Roman"/>
          <w:sz w:val="28"/>
          <w:szCs w:val="28"/>
        </w:rPr>
        <w:t>методику организации сотрудничества обучающихся, поддерживать их активность, инициативность и самостоятельность, развивать творческие способности</w:t>
      </w:r>
      <w:r>
        <w:rPr>
          <w:rFonts w:ascii="Times New Roman" w:hAnsi="Times New Roman"/>
          <w:sz w:val="28"/>
          <w:szCs w:val="28"/>
        </w:rPr>
        <w:t>,</w:t>
      </w:r>
      <w:r w:rsidRPr="00CC5D64">
        <w:rPr>
          <w:rFonts w:ascii="Times New Roman" w:hAnsi="Times New Roman"/>
          <w:sz w:val="28"/>
          <w:szCs w:val="28"/>
        </w:rPr>
        <w:t xml:space="preserve"> </w:t>
      </w:r>
      <w:r w:rsidRPr="00234629">
        <w:rPr>
          <w:rFonts w:ascii="Times New Roman" w:hAnsi="Times New Roman"/>
          <w:sz w:val="28"/>
          <w:szCs w:val="28"/>
        </w:rPr>
        <w:t>методику организации культурно-массовых, рекреативно-анимационных и досуговых мероприятий в условиях образовательных учреждений различных типов</w:t>
      </w:r>
      <w:r>
        <w:rPr>
          <w:rFonts w:ascii="Times New Roman" w:hAnsi="Times New Roman"/>
          <w:sz w:val="28"/>
          <w:szCs w:val="28"/>
        </w:rPr>
        <w:t>.</w:t>
      </w:r>
    </w:p>
    <w:p w:rsidR="0017744E" w:rsidRDefault="0017744E" w:rsidP="0017744E">
      <w:pPr>
        <w:pStyle w:val="1"/>
        <w:spacing w:after="0"/>
        <w:ind w:left="0"/>
        <w:jc w:val="both"/>
        <w:rPr>
          <w:rFonts w:ascii="Times New Roman" w:hAnsi="Times New Roman"/>
          <w:b/>
          <w:sz w:val="28"/>
          <w:szCs w:val="28"/>
          <w:lang w:eastAsia="ru-RU"/>
        </w:rPr>
      </w:pPr>
      <w:r>
        <w:rPr>
          <w:rFonts w:ascii="Times New Roman" w:hAnsi="Times New Roman"/>
          <w:b/>
          <w:sz w:val="28"/>
          <w:szCs w:val="28"/>
          <w:lang w:eastAsia="ru-RU"/>
        </w:rPr>
        <w:t>Уметь:</w:t>
      </w:r>
      <w:r>
        <w:rPr>
          <w:rFonts w:ascii="Times New Roman" w:hAnsi="Times New Roman"/>
          <w:sz w:val="28"/>
          <w:szCs w:val="28"/>
        </w:rPr>
        <w:t xml:space="preserve"> </w:t>
      </w:r>
      <w:r w:rsidRPr="00234629">
        <w:rPr>
          <w:rFonts w:ascii="Times New Roman" w:hAnsi="Times New Roman"/>
          <w:sz w:val="28"/>
          <w:szCs w:val="28"/>
        </w:rPr>
        <w:t>организовывать обучающихся, поддерживания их активности, инициативности и самостоятельности, развития творческих способностей</w:t>
      </w:r>
      <w:r>
        <w:rPr>
          <w:rFonts w:ascii="Times New Roman" w:hAnsi="Times New Roman"/>
          <w:sz w:val="28"/>
          <w:szCs w:val="28"/>
        </w:rPr>
        <w:t>,</w:t>
      </w:r>
      <w:r w:rsidRPr="00CC5D64">
        <w:rPr>
          <w:rFonts w:ascii="Times New Roman" w:hAnsi="Times New Roman"/>
          <w:sz w:val="28"/>
          <w:szCs w:val="28"/>
        </w:rPr>
        <w:t xml:space="preserve"> </w:t>
      </w:r>
      <w:r w:rsidRPr="00234629">
        <w:rPr>
          <w:rFonts w:ascii="Times New Roman" w:hAnsi="Times New Roman"/>
          <w:sz w:val="28"/>
          <w:szCs w:val="28"/>
        </w:rPr>
        <w:t>использовать методику организации культурно-массовых, рекреативно-анимационных и досуговых мероприятий в условиях образовательных учреждений различных типов</w:t>
      </w:r>
      <w:r>
        <w:rPr>
          <w:rFonts w:ascii="Times New Roman" w:hAnsi="Times New Roman"/>
          <w:sz w:val="28"/>
          <w:szCs w:val="28"/>
        </w:rPr>
        <w:t>.</w:t>
      </w:r>
    </w:p>
    <w:p w:rsidR="0017744E" w:rsidRDefault="0017744E" w:rsidP="0017744E">
      <w:pPr>
        <w:pStyle w:val="1"/>
        <w:spacing w:after="0"/>
        <w:ind w:left="0"/>
        <w:jc w:val="both"/>
        <w:rPr>
          <w:rFonts w:ascii="Times New Roman" w:hAnsi="Times New Roman"/>
          <w:b/>
          <w:sz w:val="28"/>
          <w:szCs w:val="28"/>
          <w:lang w:eastAsia="ru-RU"/>
        </w:rPr>
      </w:pPr>
      <w:r>
        <w:rPr>
          <w:rFonts w:ascii="Times New Roman" w:hAnsi="Times New Roman"/>
          <w:b/>
          <w:sz w:val="28"/>
          <w:szCs w:val="28"/>
          <w:lang w:eastAsia="ru-RU"/>
        </w:rPr>
        <w:t>Владеть:</w:t>
      </w:r>
      <w:r w:rsidRPr="00CC5D64">
        <w:rPr>
          <w:rFonts w:ascii="Times New Roman" w:hAnsi="Times New Roman"/>
          <w:sz w:val="28"/>
          <w:szCs w:val="28"/>
        </w:rPr>
        <w:t xml:space="preserve"> </w:t>
      </w:r>
      <w:r w:rsidRPr="00234629">
        <w:rPr>
          <w:rFonts w:ascii="Times New Roman" w:hAnsi="Times New Roman"/>
          <w:sz w:val="28"/>
          <w:szCs w:val="28"/>
        </w:rPr>
        <w:t>навыками организации сотрудничества методику организовывать сотрудничество обучающихся, поддерживать их активность, инициативность и самостоятельность, развивать творческие способности</w:t>
      </w:r>
      <w:r>
        <w:rPr>
          <w:rFonts w:ascii="Times New Roman" w:hAnsi="Times New Roman"/>
          <w:sz w:val="28"/>
          <w:szCs w:val="28"/>
        </w:rPr>
        <w:t>,</w:t>
      </w:r>
      <w:r w:rsidRPr="00CC5D64">
        <w:t xml:space="preserve"> </w:t>
      </w:r>
      <w:r w:rsidRPr="00CC5D64">
        <w:rPr>
          <w:rFonts w:ascii="Times New Roman" w:hAnsi="Times New Roman"/>
          <w:sz w:val="28"/>
          <w:szCs w:val="28"/>
        </w:rPr>
        <w:t>навыками владения методик организации культурно-массовых, рекреативно-анимационных и досуговых мероприятий в условиях образовательных учреждений различных типов</w:t>
      </w:r>
      <w:r>
        <w:rPr>
          <w:rFonts w:ascii="Times New Roman" w:hAnsi="Times New Roman"/>
          <w:sz w:val="28"/>
          <w:szCs w:val="28"/>
        </w:rPr>
        <w:t>.</w:t>
      </w:r>
    </w:p>
    <w:p w:rsidR="003E7F6A" w:rsidRPr="0017744E" w:rsidRDefault="0017744E" w:rsidP="0017744E">
      <w:pPr>
        <w:pStyle w:val="a8"/>
        <w:widowControl w:val="0"/>
        <w:spacing w:after="0"/>
        <w:ind w:left="0"/>
        <w:jc w:val="both"/>
        <w:rPr>
          <w:rFonts w:ascii="Times New Roman" w:eastAsia="Calibri" w:hAnsi="Times New Roman" w:cs="Times New Roman"/>
          <w:b/>
          <w:sz w:val="28"/>
          <w:szCs w:val="28"/>
        </w:rPr>
      </w:pPr>
      <w:r>
        <w:rPr>
          <w:rFonts w:ascii="Times New Roman" w:eastAsia="Calibri" w:hAnsi="Times New Roman" w:cs="Times New Roman"/>
          <w:b/>
          <w:sz w:val="28"/>
          <w:szCs w:val="28"/>
        </w:rPr>
        <w:t>4.</w:t>
      </w:r>
      <w:r w:rsidRPr="0017744E">
        <w:rPr>
          <w:rFonts w:ascii="Times New Roman" w:eastAsia="Calibri" w:hAnsi="Times New Roman" w:cs="Times New Roman"/>
          <w:b/>
          <w:sz w:val="28"/>
          <w:szCs w:val="28"/>
        </w:rPr>
        <w:t>Д</w:t>
      </w:r>
      <w:r w:rsidR="003E7F6A" w:rsidRPr="0017744E">
        <w:rPr>
          <w:rFonts w:ascii="Times New Roman" w:eastAsia="Calibri" w:hAnsi="Times New Roman" w:cs="Times New Roman"/>
          <w:b/>
          <w:sz w:val="28"/>
          <w:szCs w:val="28"/>
        </w:rPr>
        <w:t>исциплина участвует в формировании следующих компетенций:</w:t>
      </w:r>
      <w:r w:rsidRPr="0017744E">
        <w:rPr>
          <w:rFonts w:ascii="Times New Roman" w:hAnsi="Times New Roman"/>
          <w:sz w:val="28"/>
          <w:szCs w:val="28"/>
        </w:rPr>
        <w:t xml:space="preserve"> </w:t>
      </w:r>
      <w:r w:rsidRPr="00234629">
        <w:rPr>
          <w:rFonts w:ascii="Times New Roman" w:hAnsi="Times New Roman"/>
          <w:sz w:val="28"/>
          <w:szCs w:val="28"/>
        </w:rPr>
        <w:t>ПК-7</w:t>
      </w:r>
      <w:r>
        <w:rPr>
          <w:rFonts w:ascii="Times New Roman" w:hAnsi="Times New Roman"/>
          <w:sz w:val="28"/>
          <w:szCs w:val="28"/>
        </w:rPr>
        <w:t xml:space="preserve"> СК-5</w:t>
      </w:r>
    </w:p>
    <w:p w:rsidR="003E7F6A" w:rsidRPr="00234629" w:rsidRDefault="0017744E" w:rsidP="00954261">
      <w:pPr>
        <w:spacing w:after="0"/>
        <w:contextualSpacing/>
        <w:jc w:val="both"/>
        <w:rPr>
          <w:rFonts w:ascii="Times New Roman" w:eastAsia="Calibri" w:hAnsi="Times New Roman"/>
          <w:i/>
          <w:sz w:val="28"/>
          <w:szCs w:val="28"/>
        </w:rPr>
      </w:pPr>
      <w:r>
        <w:rPr>
          <w:rFonts w:ascii="Times New Roman" w:eastAsia="Calibri" w:hAnsi="Times New Roman"/>
          <w:b/>
          <w:sz w:val="28"/>
          <w:szCs w:val="28"/>
        </w:rPr>
        <w:t>5</w:t>
      </w:r>
      <w:r w:rsidR="003E7F6A" w:rsidRPr="00234629">
        <w:rPr>
          <w:rFonts w:ascii="Times New Roman" w:eastAsia="Calibri" w:hAnsi="Times New Roman"/>
          <w:b/>
          <w:sz w:val="28"/>
          <w:szCs w:val="28"/>
        </w:rPr>
        <w:t xml:space="preserve">.Общая трудоемкость </w:t>
      </w:r>
      <w:r w:rsidR="003E7F6A" w:rsidRPr="00234629">
        <w:rPr>
          <w:rFonts w:ascii="Times New Roman" w:eastAsia="Calibri" w:hAnsi="Times New Roman"/>
          <w:i/>
          <w:sz w:val="28"/>
          <w:szCs w:val="28"/>
        </w:rPr>
        <w:t>(в ЗЕТ): 3</w:t>
      </w:r>
    </w:p>
    <w:p w:rsidR="003E7F6A" w:rsidRPr="00234629" w:rsidRDefault="0017744E" w:rsidP="00954261">
      <w:pPr>
        <w:spacing w:after="0"/>
        <w:contextualSpacing/>
        <w:jc w:val="both"/>
        <w:rPr>
          <w:rFonts w:ascii="Times New Roman" w:eastAsia="Calibri" w:hAnsi="Times New Roman"/>
          <w:i/>
          <w:sz w:val="28"/>
          <w:szCs w:val="28"/>
        </w:rPr>
      </w:pPr>
      <w:r>
        <w:rPr>
          <w:rFonts w:ascii="Times New Roman" w:eastAsia="Calibri" w:hAnsi="Times New Roman"/>
          <w:b/>
          <w:sz w:val="28"/>
          <w:szCs w:val="28"/>
        </w:rPr>
        <w:t>6</w:t>
      </w:r>
      <w:r w:rsidR="003E7F6A" w:rsidRPr="00234629">
        <w:rPr>
          <w:rFonts w:ascii="Times New Roman" w:eastAsia="Calibri" w:hAnsi="Times New Roman"/>
          <w:b/>
          <w:sz w:val="28"/>
          <w:szCs w:val="28"/>
        </w:rPr>
        <w:t>.Форма контроля: зачет</w:t>
      </w:r>
      <w:r w:rsidR="003E7F6A" w:rsidRPr="00234629">
        <w:rPr>
          <w:rFonts w:ascii="Times New Roman" w:eastAsia="Calibri" w:hAnsi="Times New Roman"/>
          <w:sz w:val="28"/>
          <w:szCs w:val="28"/>
        </w:rPr>
        <w:t>.</w:t>
      </w:r>
    </w:p>
    <w:p w:rsidR="003E7F6A" w:rsidRPr="00234629" w:rsidRDefault="0017744E" w:rsidP="00954261">
      <w:pPr>
        <w:spacing w:after="0"/>
        <w:contextualSpacing/>
        <w:jc w:val="both"/>
        <w:rPr>
          <w:rFonts w:ascii="Times New Roman" w:eastAsia="Calibri" w:hAnsi="Times New Roman"/>
          <w:sz w:val="28"/>
          <w:szCs w:val="28"/>
        </w:rPr>
      </w:pPr>
      <w:r>
        <w:rPr>
          <w:rFonts w:ascii="Times New Roman" w:eastAsia="Calibri" w:hAnsi="Times New Roman"/>
          <w:b/>
          <w:sz w:val="28"/>
          <w:szCs w:val="28"/>
        </w:rPr>
        <w:t>7</w:t>
      </w:r>
      <w:r w:rsidR="003E7F6A" w:rsidRPr="00234629">
        <w:rPr>
          <w:rFonts w:ascii="Times New Roman" w:eastAsia="Calibri" w:hAnsi="Times New Roman"/>
          <w:b/>
          <w:sz w:val="28"/>
          <w:szCs w:val="28"/>
        </w:rPr>
        <w:t>.Сведения о профессорско-преподавательском составе:</w:t>
      </w:r>
      <w:r>
        <w:rPr>
          <w:rFonts w:ascii="Times New Roman" w:eastAsia="Calibri" w:hAnsi="Times New Roman"/>
          <w:b/>
          <w:sz w:val="28"/>
          <w:szCs w:val="28"/>
        </w:rPr>
        <w:t xml:space="preserve"> </w:t>
      </w:r>
      <w:r w:rsidR="003E7F6A" w:rsidRPr="00234629">
        <w:rPr>
          <w:rFonts w:ascii="Times New Roman" w:eastAsia="Calibri" w:hAnsi="Times New Roman"/>
          <w:sz w:val="28"/>
          <w:szCs w:val="28"/>
        </w:rPr>
        <w:t>к.психол.н., доцент Ефремова О.И.</w:t>
      </w:r>
    </w:p>
    <w:p w:rsidR="003E7F6A" w:rsidRPr="00234629" w:rsidRDefault="003E7F6A" w:rsidP="00954261">
      <w:pPr>
        <w:spacing w:after="0"/>
        <w:rPr>
          <w:rFonts w:ascii="Times New Roman" w:hAnsi="Times New Roman"/>
          <w:sz w:val="28"/>
          <w:szCs w:val="28"/>
        </w:rPr>
      </w:pPr>
    </w:p>
    <w:p w:rsidR="003E7F6A" w:rsidRPr="00234629" w:rsidRDefault="003E7F6A" w:rsidP="00954261">
      <w:pPr>
        <w:shd w:val="clear" w:color="auto" w:fill="FFFFFF"/>
        <w:spacing w:after="0"/>
        <w:jc w:val="center"/>
        <w:rPr>
          <w:rFonts w:ascii="Times New Roman" w:hAnsi="Times New Roman"/>
          <w:color w:val="000000"/>
          <w:sz w:val="28"/>
          <w:szCs w:val="28"/>
        </w:rPr>
      </w:pPr>
      <w:r w:rsidRPr="00234629">
        <w:rPr>
          <w:rFonts w:ascii="Times New Roman" w:hAnsi="Times New Roman"/>
          <w:b/>
          <w:bCs/>
          <w:color w:val="000000"/>
          <w:sz w:val="28"/>
          <w:szCs w:val="28"/>
        </w:rPr>
        <w:t>АННОТАЦИЯ</w:t>
      </w:r>
    </w:p>
    <w:p w:rsidR="003E7F6A" w:rsidRPr="00234629" w:rsidRDefault="003E7F6A" w:rsidP="00954261">
      <w:pPr>
        <w:shd w:val="clear" w:color="auto" w:fill="FFFFFF"/>
        <w:spacing w:after="0"/>
        <w:jc w:val="center"/>
        <w:rPr>
          <w:rFonts w:ascii="Times New Roman" w:hAnsi="Times New Roman"/>
          <w:b/>
          <w:bCs/>
          <w:color w:val="000000"/>
          <w:sz w:val="28"/>
          <w:szCs w:val="28"/>
        </w:rPr>
      </w:pPr>
      <w:r w:rsidRPr="00234629">
        <w:rPr>
          <w:rFonts w:ascii="Times New Roman" w:hAnsi="Times New Roman"/>
          <w:b/>
          <w:bCs/>
          <w:color w:val="000000"/>
          <w:sz w:val="28"/>
          <w:szCs w:val="28"/>
        </w:rPr>
        <w:t>рабочей программы дисциплины</w:t>
      </w:r>
    </w:p>
    <w:p w:rsidR="003E7F6A" w:rsidRPr="0017744E" w:rsidRDefault="003E7F6A" w:rsidP="00954261">
      <w:pPr>
        <w:spacing w:after="0"/>
        <w:jc w:val="center"/>
        <w:rPr>
          <w:rFonts w:ascii="Times New Roman" w:hAnsi="Times New Roman"/>
          <w:b/>
          <w:sz w:val="28"/>
          <w:szCs w:val="28"/>
          <w:u w:val="single"/>
        </w:rPr>
      </w:pPr>
      <w:r w:rsidRPr="0017744E">
        <w:rPr>
          <w:rFonts w:ascii="Times New Roman" w:hAnsi="Times New Roman"/>
          <w:b/>
          <w:sz w:val="28"/>
          <w:szCs w:val="28"/>
          <w:u w:val="single"/>
        </w:rPr>
        <w:t>Б1.В.ДВ.20.01 Организация работы педагога-организатора по эстетическому воспитанию школьников</w:t>
      </w:r>
    </w:p>
    <w:tbl>
      <w:tblPr>
        <w:tblW w:w="10031" w:type="dxa"/>
        <w:tblLook w:val="04A0" w:firstRow="1" w:lastRow="0" w:firstColumn="1" w:lastColumn="0" w:noHBand="0" w:noVBand="1"/>
      </w:tblPr>
      <w:tblGrid>
        <w:gridCol w:w="2093"/>
        <w:gridCol w:w="7938"/>
      </w:tblGrid>
      <w:tr w:rsidR="003E7F6A" w:rsidRPr="00234629" w:rsidTr="0017744E">
        <w:trPr>
          <w:trHeight w:val="685"/>
        </w:trPr>
        <w:tc>
          <w:tcPr>
            <w:tcW w:w="2093" w:type="dxa"/>
            <w:hideMark/>
          </w:tcPr>
          <w:p w:rsidR="003E7F6A"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7938" w:type="dxa"/>
            <w:hideMark/>
          </w:tcPr>
          <w:p w:rsidR="003E7F6A" w:rsidRPr="00234629" w:rsidRDefault="003E7F6A"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3E7F6A" w:rsidRPr="00234629" w:rsidTr="0017744E">
        <w:trPr>
          <w:trHeight w:val="468"/>
        </w:trPr>
        <w:tc>
          <w:tcPr>
            <w:tcW w:w="2093" w:type="dxa"/>
            <w:hideMark/>
          </w:tcPr>
          <w:p w:rsidR="003E7F6A"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7938" w:type="dxa"/>
            <w:hideMark/>
          </w:tcPr>
          <w:p w:rsidR="003E7F6A" w:rsidRPr="00234629" w:rsidRDefault="003E7F6A" w:rsidP="00954261">
            <w:pPr>
              <w:shd w:val="clear" w:color="auto" w:fill="FFFFFF"/>
              <w:spacing w:after="0"/>
              <w:ind w:left="27" w:right="-143"/>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p>
        </w:tc>
      </w:tr>
      <w:tr w:rsidR="003E7F6A" w:rsidRPr="00234629" w:rsidTr="0017744E">
        <w:trPr>
          <w:trHeight w:val="491"/>
        </w:trPr>
        <w:tc>
          <w:tcPr>
            <w:tcW w:w="2093"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7938"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17744E" w:rsidP="0017744E">
      <w:pPr>
        <w:spacing w:after="0"/>
        <w:jc w:val="both"/>
        <w:rPr>
          <w:rFonts w:ascii="Times New Roman" w:hAnsi="Times New Roman"/>
          <w:sz w:val="28"/>
          <w:szCs w:val="28"/>
        </w:rPr>
      </w:pPr>
      <w:r>
        <w:rPr>
          <w:rFonts w:ascii="Times New Roman" w:hAnsi="Times New Roman"/>
          <w:b/>
          <w:sz w:val="28"/>
          <w:szCs w:val="28"/>
        </w:rPr>
        <w:t>1.</w:t>
      </w:r>
      <w:r w:rsidR="003E7F6A" w:rsidRPr="00234629">
        <w:rPr>
          <w:rFonts w:ascii="Times New Roman" w:hAnsi="Times New Roman"/>
          <w:b/>
          <w:sz w:val="28"/>
          <w:szCs w:val="28"/>
        </w:rPr>
        <w:t>Цель освоения учебной дисциплины</w:t>
      </w:r>
      <w:r w:rsidR="003E7F6A" w:rsidRPr="00234629">
        <w:rPr>
          <w:rFonts w:ascii="Times New Roman" w:hAnsi="Times New Roman"/>
          <w:sz w:val="28"/>
          <w:szCs w:val="28"/>
        </w:rPr>
        <w:t xml:space="preserve"> с помощью изучения  эстетики (ее сущности, основных категорий, психолого-педагогической значимости в формировании личности ученика) развить самостоятельное, критическое </w:t>
      </w:r>
      <w:r w:rsidR="003E7F6A" w:rsidRPr="00234629">
        <w:rPr>
          <w:rFonts w:ascii="Times New Roman" w:hAnsi="Times New Roman"/>
          <w:sz w:val="28"/>
          <w:szCs w:val="28"/>
        </w:rPr>
        <w:lastRenderedPageBreak/>
        <w:t>мышление, формировать профессиональные знания и умения студентов, их творческие способности</w:t>
      </w:r>
    </w:p>
    <w:p w:rsidR="003E7F6A" w:rsidRPr="00234629" w:rsidRDefault="0017744E" w:rsidP="0017744E">
      <w:pPr>
        <w:shd w:val="clear" w:color="auto" w:fill="FFFFFF"/>
        <w:spacing w:after="0"/>
        <w:jc w:val="both"/>
        <w:rPr>
          <w:rFonts w:ascii="Times New Roman" w:hAnsi="Times New Roman"/>
          <w:sz w:val="28"/>
          <w:szCs w:val="28"/>
        </w:rPr>
      </w:pPr>
      <w:r>
        <w:rPr>
          <w:rFonts w:ascii="Times New Roman" w:hAnsi="Times New Roman"/>
          <w:sz w:val="28"/>
          <w:szCs w:val="28"/>
        </w:rPr>
        <w:t>2.</w:t>
      </w:r>
      <w:r w:rsidR="003E7F6A" w:rsidRPr="00234629">
        <w:rPr>
          <w:rFonts w:ascii="Times New Roman" w:hAnsi="Times New Roman"/>
          <w:b/>
          <w:sz w:val="28"/>
          <w:szCs w:val="28"/>
        </w:rPr>
        <w:t>Задачи курса:</w:t>
      </w:r>
      <w:r>
        <w:rPr>
          <w:rFonts w:ascii="Times New Roman" w:hAnsi="Times New Roman"/>
          <w:b/>
          <w:sz w:val="28"/>
          <w:szCs w:val="28"/>
        </w:rPr>
        <w:t xml:space="preserve"> </w:t>
      </w:r>
      <w:r w:rsidR="003E7F6A" w:rsidRPr="00234629">
        <w:rPr>
          <w:rFonts w:ascii="Times New Roman" w:hAnsi="Times New Roman"/>
          <w:sz w:val="28"/>
          <w:szCs w:val="28"/>
        </w:rPr>
        <w:t>ознакомление студентов с историей развития эстетических знаний, их особенностях, основных категориях и т.д.; сформировать профессиональные знания и умения у студента, развить познавательный интерес, направленный на практическую деятельность с использованием эстетическоориентированных технологий в образовательном процессе; определить роль студента (как будущего педагога) в эстетическом воспитании в общеобразовательных учреждениях как профессиональную, активную и творческую.</w:t>
      </w:r>
    </w:p>
    <w:p w:rsidR="0017744E" w:rsidRDefault="003E7F6A" w:rsidP="00954261">
      <w:pPr>
        <w:autoSpaceDE w:val="0"/>
        <w:autoSpaceDN w:val="0"/>
        <w:adjustRightInd w:val="0"/>
        <w:spacing w:after="0"/>
        <w:jc w:val="both"/>
        <w:rPr>
          <w:rFonts w:ascii="Times New Roman" w:hAnsi="Times New Roman"/>
          <w:b/>
          <w:sz w:val="28"/>
          <w:szCs w:val="28"/>
        </w:rPr>
      </w:pPr>
      <w:r w:rsidRPr="00234629">
        <w:rPr>
          <w:rFonts w:ascii="Times New Roman" w:hAnsi="Times New Roman"/>
          <w:b/>
          <w:sz w:val="28"/>
          <w:szCs w:val="28"/>
        </w:rPr>
        <w:t xml:space="preserve">3. Результаты освоения дисциплины: </w:t>
      </w:r>
    </w:p>
    <w:p w:rsidR="0017744E" w:rsidRDefault="0017744E" w:rsidP="00954261">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Знать:</w:t>
      </w:r>
      <w:r w:rsidRPr="0017744E">
        <w:t xml:space="preserve"> </w:t>
      </w:r>
      <w:r w:rsidRPr="0017744E">
        <w:rPr>
          <w:rFonts w:ascii="Times New Roman" w:hAnsi="Times New Roman"/>
          <w:sz w:val="28"/>
          <w:szCs w:val="28"/>
        </w:rPr>
        <w:t>социальную значимость своей будущей профессии, обладать мотивацией к осуществлению профессиональной деятельности</w:t>
      </w:r>
      <w:r>
        <w:rPr>
          <w:rFonts w:ascii="Times New Roman" w:hAnsi="Times New Roman"/>
          <w:sz w:val="28"/>
          <w:szCs w:val="28"/>
        </w:rPr>
        <w:t>,</w:t>
      </w:r>
      <w:r w:rsidRPr="0017744E">
        <w:rPr>
          <w:rFonts w:ascii="Times New Roman" w:hAnsi="Times New Roman"/>
          <w:sz w:val="28"/>
          <w:szCs w:val="28"/>
        </w:rPr>
        <w:t xml:space="preserve"> </w:t>
      </w:r>
      <w:r w:rsidRPr="00234629">
        <w:rPr>
          <w:rFonts w:ascii="Times New Roman" w:hAnsi="Times New Roman"/>
          <w:sz w:val="28"/>
          <w:szCs w:val="28"/>
        </w:rPr>
        <w:t>технологию осуществления педагогического сопровождения социализации и профессионального самоопределения обучающихся</w:t>
      </w:r>
      <w:r w:rsidR="00BF25F3">
        <w:rPr>
          <w:rFonts w:ascii="Times New Roman" w:hAnsi="Times New Roman"/>
          <w:sz w:val="28"/>
          <w:szCs w:val="28"/>
        </w:rPr>
        <w:t>,</w:t>
      </w:r>
      <w:r w:rsidR="00BF25F3" w:rsidRPr="00BF25F3">
        <w:rPr>
          <w:rFonts w:ascii="Times New Roman" w:hAnsi="Times New Roman"/>
          <w:sz w:val="28"/>
          <w:szCs w:val="28"/>
        </w:rPr>
        <w:t xml:space="preserve"> </w:t>
      </w:r>
      <w:r w:rsidR="00BF25F3" w:rsidRPr="00234629">
        <w:rPr>
          <w:rFonts w:ascii="Times New Roman" w:hAnsi="Times New Roman"/>
          <w:sz w:val="28"/>
          <w:szCs w:val="28"/>
        </w:rPr>
        <w:t>технологию использования медиаобразовательного потенциала в  учебно-воспитательном процессе</w:t>
      </w:r>
      <w:r w:rsidR="00BF25F3">
        <w:rPr>
          <w:rFonts w:ascii="Times New Roman" w:hAnsi="Times New Roman"/>
          <w:sz w:val="28"/>
          <w:szCs w:val="28"/>
        </w:rPr>
        <w:t>.</w:t>
      </w:r>
    </w:p>
    <w:p w:rsidR="0017744E" w:rsidRDefault="0017744E" w:rsidP="00954261">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Уметь:</w:t>
      </w:r>
      <w:r w:rsidRPr="0017744E">
        <w:t xml:space="preserve"> </w:t>
      </w:r>
      <w:r w:rsidRPr="0017744E">
        <w:rPr>
          <w:rFonts w:ascii="Times New Roman" w:hAnsi="Times New Roman"/>
          <w:sz w:val="28"/>
          <w:szCs w:val="28"/>
        </w:rPr>
        <w:t xml:space="preserve">использовать социальную значимость своей будущей профессии, обладать мотивацией к осуществлению профессиональной деятельности </w:t>
      </w:r>
      <w:r>
        <w:rPr>
          <w:rFonts w:ascii="Times New Roman" w:hAnsi="Times New Roman"/>
          <w:sz w:val="28"/>
          <w:szCs w:val="28"/>
        </w:rPr>
        <w:t>,</w:t>
      </w:r>
      <w:r w:rsidRPr="00234629">
        <w:rPr>
          <w:rFonts w:ascii="Times New Roman" w:hAnsi="Times New Roman"/>
          <w:sz w:val="28"/>
          <w:szCs w:val="28"/>
        </w:rPr>
        <w:t>использовать технологию осуществления педагогического сопровождения социализации и профессионального самоопределения обучающихся</w:t>
      </w:r>
      <w:r w:rsidR="00BF25F3">
        <w:rPr>
          <w:rFonts w:ascii="Times New Roman" w:hAnsi="Times New Roman"/>
          <w:sz w:val="28"/>
          <w:szCs w:val="28"/>
        </w:rPr>
        <w:t>,</w:t>
      </w:r>
      <w:r w:rsidR="00BF25F3" w:rsidRPr="00BF25F3">
        <w:rPr>
          <w:rFonts w:ascii="Times New Roman" w:hAnsi="Times New Roman"/>
          <w:sz w:val="28"/>
          <w:szCs w:val="28"/>
        </w:rPr>
        <w:t xml:space="preserve"> </w:t>
      </w:r>
      <w:r w:rsidR="00BF25F3" w:rsidRPr="00234629">
        <w:rPr>
          <w:rFonts w:ascii="Times New Roman" w:hAnsi="Times New Roman"/>
          <w:sz w:val="28"/>
          <w:szCs w:val="28"/>
        </w:rPr>
        <w:t>использовать медиаобразовательный потенциал в учебно-воспитательном процессе</w:t>
      </w:r>
      <w:r w:rsidR="00BF25F3">
        <w:rPr>
          <w:rFonts w:ascii="Times New Roman" w:hAnsi="Times New Roman"/>
          <w:sz w:val="28"/>
          <w:szCs w:val="28"/>
        </w:rPr>
        <w:t>.</w:t>
      </w:r>
    </w:p>
    <w:p w:rsidR="0017744E" w:rsidRDefault="0017744E" w:rsidP="00954261">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Владеть:</w:t>
      </w:r>
      <w:r w:rsidRPr="0017744E">
        <w:t xml:space="preserve"> </w:t>
      </w:r>
      <w:r w:rsidRPr="0017744E">
        <w:rPr>
          <w:rFonts w:ascii="Times New Roman" w:hAnsi="Times New Roman"/>
          <w:sz w:val="28"/>
          <w:szCs w:val="28"/>
        </w:rPr>
        <w:t>умением использовать социальную значимость своей будущей профессии, обладать мотивацией к осуществлению профессиональной деятельности</w:t>
      </w:r>
      <w:r>
        <w:rPr>
          <w:rFonts w:ascii="Times New Roman" w:hAnsi="Times New Roman"/>
          <w:sz w:val="28"/>
          <w:szCs w:val="28"/>
        </w:rPr>
        <w:t xml:space="preserve">, </w:t>
      </w:r>
      <w:r w:rsidRPr="0017744E">
        <w:rPr>
          <w:rFonts w:ascii="Times New Roman" w:hAnsi="Times New Roman"/>
          <w:sz w:val="28"/>
          <w:szCs w:val="28"/>
        </w:rPr>
        <w:t>навыками использования технологии осуществления педагогического сопровождения социализации и профессионального самоопределения обучающихся</w:t>
      </w:r>
      <w:r w:rsidR="00BF25F3">
        <w:rPr>
          <w:rFonts w:ascii="Times New Roman" w:hAnsi="Times New Roman"/>
          <w:sz w:val="28"/>
          <w:szCs w:val="28"/>
        </w:rPr>
        <w:t>,</w:t>
      </w:r>
      <w:r w:rsidR="00BF25F3" w:rsidRPr="00BF25F3">
        <w:rPr>
          <w:rFonts w:ascii="Times New Roman" w:hAnsi="Times New Roman"/>
          <w:sz w:val="28"/>
          <w:szCs w:val="28"/>
        </w:rPr>
        <w:t xml:space="preserve"> </w:t>
      </w:r>
      <w:r w:rsidR="00BF25F3" w:rsidRPr="00234629">
        <w:rPr>
          <w:rFonts w:ascii="Times New Roman" w:hAnsi="Times New Roman"/>
          <w:sz w:val="28"/>
          <w:szCs w:val="28"/>
        </w:rPr>
        <w:t>навыками использования медиаобразовательного потенциала в  учебно-воспитательном процессе</w:t>
      </w:r>
      <w:r w:rsidR="00BF25F3">
        <w:rPr>
          <w:rFonts w:ascii="Times New Roman" w:hAnsi="Times New Roman"/>
          <w:sz w:val="28"/>
          <w:szCs w:val="28"/>
        </w:rPr>
        <w:t>.</w:t>
      </w:r>
    </w:p>
    <w:p w:rsidR="003E7F6A" w:rsidRPr="0017744E" w:rsidRDefault="0017744E" w:rsidP="00954261">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4. </w:t>
      </w:r>
      <w:r w:rsidRPr="0017744E">
        <w:rPr>
          <w:rFonts w:ascii="Times New Roman" w:hAnsi="Times New Roman"/>
          <w:b/>
          <w:sz w:val="28"/>
          <w:szCs w:val="28"/>
        </w:rPr>
        <w:t>Д</w:t>
      </w:r>
      <w:r w:rsidR="003E7F6A" w:rsidRPr="0017744E">
        <w:rPr>
          <w:rFonts w:ascii="Times New Roman" w:hAnsi="Times New Roman"/>
          <w:b/>
          <w:sz w:val="28"/>
          <w:szCs w:val="28"/>
        </w:rPr>
        <w:t xml:space="preserve">исциплина участвует в формировании следующих компетенций: </w:t>
      </w:r>
      <w:r w:rsidRPr="00234629">
        <w:rPr>
          <w:sz w:val="28"/>
          <w:szCs w:val="28"/>
        </w:rPr>
        <w:t>ОПК-1</w:t>
      </w:r>
      <w:r w:rsidRPr="0017744E">
        <w:rPr>
          <w:rFonts w:ascii="Times New Roman" w:hAnsi="Times New Roman"/>
          <w:sz w:val="28"/>
          <w:szCs w:val="28"/>
        </w:rPr>
        <w:t xml:space="preserve"> </w:t>
      </w:r>
      <w:r w:rsidRPr="00234629">
        <w:rPr>
          <w:rFonts w:ascii="Times New Roman" w:hAnsi="Times New Roman"/>
          <w:sz w:val="28"/>
          <w:szCs w:val="28"/>
        </w:rPr>
        <w:t>ПК-5</w:t>
      </w:r>
      <w:r>
        <w:rPr>
          <w:rFonts w:ascii="Times New Roman" w:hAnsi="Times New Roman"/>
          <w:sz w:val="28"/>
          <w:szCs w:val="28"/>
        </w:rPr>
        <w:t xml:space="preserve"> СК-4 СК-5</w:t>
      </w:r>
    </w:p>
    <w:p w:rsidR="003E7F6A" w:rsidRPr="00234629" w:rsidRDefault="00BF25F3" w:rsidP="00BF25F3">
      <w:pPr>
        <w:pStyle w:val="1"/>
        <w:spacing w:after="0"/>
        <w:ind w:left="0"/>
        <w:jc w:val="both"/>
        <w:rPr>
          <w:rFonts w:ascii="Times New Roman" w:hAnsi="Times New Roman"/>
          <w:i/>
          <w:sz w:val="28"/>
          <w:szCs w:val="28"/>
        </w:rPr>
      </w:pPr>
      <w:r>
        <w:rPr>
          <w:rFonts w:ascii="Times New Roman" w:hAnsi="Times New Roman"/>
          <w:b/>
          <w:sz w:val="28"/>
          <w:szCs w:val="28"/>
        </w:rPr>
        <w:t>5</w:t>
      </w:r>
      <w:r w:rsidR="003E7F6A" w:rsidRPr="00234629">
        <w:rPr>
          <w:rFonts w:ascii="Times New Roman" w:hAnsi="Times New Roman"/>
          <w:b/>
          <w:sz w:val="28"/>
          <w:szCs w:val="28"/>
        </w:rPr>
        <w:t xml:space="preserve">. Общая трудоемкость </w:t>
      </w:r>
      <w:r w:rsidR="003E7F6A" w:rsidRPr="00234629">
        <w:rPr>
          <w:rFonts w:ascii="Times New Roman" w:hAnsi="Times New Roman"/>
          <w:i/>
          <w:sz w:val="28"/>
          <w:szCs w:val="28"/>
        </w:rPr>
        <w:t>(в ЗЕТ</w:t>
      </w:r>
      <w:r w:rsidR="003E7F6A" w:rsidRPr="00234629">
        <w:rPr>
          <w:rFonts w:ascii="Times New Roman" w:hAnsi="Times New Roman"/>
          <w:sz w:val="28"/>
          <w:szCs w:val="28"/>
        </w:rPr>
        <w:t>): 2.</w:t>
      </w:r>
    </w:p>
    <w:p w:rsidR="003E7F6A" w:rsidRPr="00234629" w:rsidRDefault="00BF25F3" w:rsidP="00BF25F3">
      <w:pPr>
        <w:pStyle w:val="1"/>
        <w:spacing w:after="0"/>
        <w:ind w:left="0"/>
        <w:jc w:val="both"/>
        <w:rPr>
          <w:rFonts w:ascii="Times New Roman" w:hAnsi="Times New Roman"/>
          <w:i/>
          <w:sz w:val="28"/>
          <w:szCs w:val="28"/>
        </w:rPr>
      </w:pPr>
      <w:r>
        <w:rPr>
          <w:rFonts w:ascii="Times New Roman" w:hAnsi="Times New Roman"/>
          <w:b/>
          <w:sz w:val="28"/>
          <w:szCs w:val="28"/>
        </w:rPr>
        <w:t>6</w:t>
      </w:r>
      <w:r w:rsidR="003E7F6A" w:rsidRPr="00234629">
        <w:rPr>
          <w:rFonts w:ascii="Times New Roman" w:hAnsi="Times New Roman"/>
          <w:b/>
          <w:sz w:val="28"/>
          <w:szCs w:val="28"/>
        </w:rPr>
        <w:t xml:space="preserve">. Форма контроля: </w:t>
      </w:r>
      <w:r w:rsidR="003E7F6A" w:rsidRPr="00234629">
        <w:rPr>
          <w:rFonts w:ascii="Times New Roman" w:hAnsi="Times New Roman"/>
          <w:sz w:val="28"/>
          <w:szCs w:val="28"/>
        </w:rPr>
        <w:t xml:space="preserve"> </w:t>
      </w:r>
      <w:r w:rsidR="003E7F6A" w:rsidRPr="00234629">
        <w:rPr>
          <w:rFonts w:ascii="Times New Roman" w:hAnsi="Times New Roman"/>
          <w:b/>
          <w:sz w:val="28"/>
          <w:szCs w:val="28"/>
        </w:rPr>
        <w:t>экзамен</w:t>
      </w:r>
    </w:p>
    <w:p w:rsidR="003E7F6A" w:rsidRPr="00234629" w:rsidRDefault="00BF25F3" w:rsidP="00BF25F3">
      <w:pPr>
        <w:pStyle w:val="1"/>
        <w:spacing w:after="0"/>
        <w:ind w:left="0"/>
        <w:jc w:val="both"/>
        <w:rPr>
          <w:rFonts w:ascii="Times New Roman" w:hAnsi="Times New Roman"/>
          <w:b/>
          <w:sz w:val="28"/>
          <w:szCs w:val="28"/>
        </w:rPr>
      </w:pPr>
      <w:r>
        <w:rPr>
          <w:rFonts w:ascii="Times New Roman" w:hAnsi="Times New Roman"/>
          <w:b/>
          <w:sz w:val="28"/>
          <w:szCs w:val="28"/>
        </w:rPr>
        <w:t>7</w:t>
      </w:r>
      <w:r w:rsidR="003E7F6A" w:rsidRPr="00234629">
        <w:rPr>
          <w:rFonts w:ascii="Times New Roman" w:hAnsi="Times New Roman"/>
          <w:b/>
          <w:sz w:val="28"/>
          <w:szCs w:val="28"/>
        </w:rPr>
        <w:t>. Сведения о профессорско-преподавательском составе:</w:t>
      </w:r>
      <w:r w:rsidRPr="00234629">
        <w:rPr>
          <w:rFonts w:ascii="Times New Roman" w:hAnsi="Times New Roman"/>
          <w:sz w:val="28"/>
          <w:szCs w:val="28"/>
        </w:rPr>
        <w:t xml:space="preserve">                                                            к.п.н., доцент Мышева Татьяна Петровна</w:t>
      </w:r>
    </w:p>
    <w:p w:rsidR="003E7F6A" w:rsidRPr="00234629" w:rsidRDefault="003E7F6A" w:rsidP="00954261">
      <w:pPr>
        <w:spacing w:after="0"/>
        <w:rPr>
          <w:rFonts w:ascii="Times New Roman" w:hAnsi="Times New Roman"/>
          <w:sz w:val="28"/>
          <w:szCs w:val="28"/>
        </w:rPr>
      </w:pPr>
    </w:p>
    <w:p w:rsidR="003E7F6A" w:rsidRPr="00234629" w:rsidRDefault="003E7F6A" w:rsidP="00954261">
      <w:pPr>
        <w:shd w:val="clear" w:color="auto" w:fill="FFFFFF"/>
        <w:spacing w:after="0"/>
        <w:jc w:val="center"/>
        <w:rPr>
          <w:rFonts w:ascii="Times New Roman" w:eastAsia="Calibri" w:hAnsi="Times New Roman"/>
          <w:color w:val="000000"/>
          <w:sz w:val="28"/>
          <w:szCs w:val="28"/>
        </w:rPr>
      </w:pPr>
      <w:r w:rsidRPr="00234629">
        <w:rPr>
          <w:rFonts w:ascii="Times New Roman" w:eastAsia="Calibri" w:hAnsi="Times New Roman"/>
          <w:b/>
          <w:bCs/>
          <w:color w:val="000000"/>
          <w:sz w:val="28"/>
          <w:szCs w:val="28"/>
        </w:rPr>
        <w:t>АННОТАЦИЯ</w:t>
      </w:r>
    </w:p>
    <w:p w:rsidR="003E7F6A" w:rsidRPr="00234629" w:rsidRDefault="003E7F6A" w:rsidP="00954261">
      <w:pPr>
        <w:shd w:val="clear" w:color="auto" w:fill="FFFFFF"/>
        <w:spacing w:after="0"/>
        <w:jc w:val="center"/>
        <w:rPr>
          <w:rFonts w:ascii="Times New Roman" w:eastAsia="Calibri" w:hAnsi="Times New Roman"/>
          <w:b/>
          <w:bCs/>
          <w:color w:val="000000"/>
          <w:sz w:val="28"/>
          <w:szCs w:val="28"/>
        </w:rPr>
      </w:pPr>
      <w:r w:rsidRPr="00234629">
        <w:rPr>
          <w:rFonts w:ascii="Times New Roman" w:eastAsia="Calibri" w:hAnsi="Times New Roman"/>
          <w:b/>
          <w:bCs/>
          <w:color w:val="000000"/>
          <w:sz w:val="28"/>
          <w:szCs w:val="28"/>
        </w:rPr>
        <w:t>рабочей программы дисциплины</w:t>
      </w:r>
    </w:p>
    <w:p w:rsidR="003E7F6A" w:rsidRPr="00F57600" w:rsidRDefault="003E7F6A" w:rsidP="00954261">
      <w:pPr>
        <w:shd w:val="clear" w:color="auto" w:fill="FFFFFF"/>
        <w:spacing w:after="0"/>
        <w:jc w:val="center"/>
        <w:rPr>
          <w:rFonts w:ascii="Times New Roman" w:hAnsi="Times New Roman"/>
          <w:b/>
          <w:sz w:val="28"/>
          <w:szCs w:val="28"/>
          <w:u w:val="single"/>
        </w:rPr>
      </w:pPr>
      <w:r w:rsidRPr="00F57600">
        <w:rPr>
          <w:rFonts w:ascii="Times New Roman" w:hAnsi="Times New Roman"/>
          <w:b/>
          <w:sz w:val="28"/>
          <w:szCs w:val="28"/>
          <w:u w:val="single"/>
        </w:rPr>
        <w:t>Б1.В.ДВ.20.02</w:t>
      </w:r>
      <w:r w:rsidR="00F57600">
        <w:rPr>
          <w:rFonts w:ascii="Times New Roman" w:hAnsi="Times New Roman"/>
          <w:b/>
          <w:sz w:val="28"/>
          <w:szCs w:val="28"/>
          <w:u w:val="single"/>
        </w:rPr>
        <w:t xml:space="preserve"> </w:t>
      </w:r>
      <w:r w:rsidRPr="00F57600">
        <w:rPr>
          <w:rFonts w:ascii="Times New Roman" w:hAnsi="Times New Roman"/>
          <w:b/>
          <w:sz w:val="28"/>
          <w:szCs w:val="28"/>
          <w:u w:val="single"/>
        </w:rPr>
        <w:t>Организация работы педагога-организатора по патриотическому воспитанию школьников</w:t>
      </w:r>
    </w:p>
    <w:p w:rsidR="003E7F6A" w:rsidRPr="00234629" w:rsidRDefault="003E7F6A" w:rsidP="00954261">
      <w:pPr>
        <w:shd w:val="clear" w:color="auto" w:fill="FFFFFF"/>
        <w:spacing w:after="0"/>
        <w:jc w:val="center"/>
        <w:rPr>
          <w:rFonts w:ascii="Times New Roman" w:hAnsi="Times New Roman"/>
          <w:b/>
          <w:i/>
          <w:sz w:val="28"/>
          <w:szCs w:val="28"/>
          <w:u w:val="single"/>
        </w:rPr>
      </w:pPr>
    </w:p>
    <w:tbl>
      <w:tblPr>
        <w:tblW w:w="9747" w:type="dxa"/>
        <w:tblLook w:val="04A0" w:firstRow="1" w:lastRow="0" w:firstColumn="1" w:lastColumn="0" w:noHBand="0" w:noVBand="1"/>
      </w:tblPr>
      <w:tblGrid>
        <w:gridCol w:w="1951"/>
        <w:gridCol w:w="7796"/>
      </w:tblGrid>
      <w:tr w:rsidR="003E7F6A" w:rsidRPr="00234629" w:rsidTr="00F57600">
        <w:trPr>
          <w:trHeight w:val="718"/>
        </w:trPr>
        <w:tc>
          <w:tcPr>
            <w:tcW w:w="1951" w:type="dxa"/>
            <w:hideMark/>
          </w:tcPr>
          <w:p w:rsidR="003E7F6A"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lastRenderedPageBreak/>
              <w:t xml:space="preserve">Направление </w:t>
            </w:r>
          </w:p>
        </w:tc>
        <w:tc>
          <w:tcPr>
            <w:tcW w:w="7796" w:type="dxa"/>
            <w:hideMark/>
          </w:tcPr>
          <w:p w:rsidR="003E7F6A" w:rsidRPr="00234629" w:rsidRDefault="003E7F6A"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3E7F6A" w:rsidRPr="00234629" w:rsidTr="00F57600">
        <w:trPr>
          <w:trHeight w:val="468"/>
        </w:trPr>
        <w:tc>
          <w:tcPr>
            <w:tcW w:w="1951" w:type="dxa"/>
            <w:hideMark/>
          </w:tcPr>
          <w:p w:rsidR="003E7F6A"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7796" w:type="dxa"/>
            <w:hideMark/>
          </w:tcPr>
          <w:p w:rsidR="003E7F6A" w:rsidRPr="00234629" w:rsidRDefault="003E7F6A" w:rsidP="00954261">
            <w:pPr>
              <w:shd w:val="clear" w:color="auto" w:fill="FFFFFF"/>
              <w:spacing w:after="0"/>
              <w:ind w:left="27" w:right="-143"/>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p>
        </w:tc>
      </w:tr>
      <w:tr w:rsidR="003E7F6A" w:rsidRPr="00234629" w:rsidTr="00F57600">
        <w:trPr>
          <w:trHeight w:val="491"/>
        </w:trPr>
        <w:tc>
          <w:tcPr>
            <w:tcW w:w="1951"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7796"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shd w:val="clear" w:color="auto" w:fill="FFFFFF"/>
        <w:spacing w:after="0"/>
        <w:jc w:val="center"/>
        <w:rPr>
          <w:rFonts w:ascii="Times New Roman" w:hAnsi="Times New Roman"/>
          <w:b/>
          <w:i/>
          <w:sz w:val="28"/>
          <w:szCs w:val="28"/>
          <w:u w:val="single"/>
        </w:rPr>
      </w:pPr>
    </w:p>
    <w:p w:rsidR="003E7F6A" w:rsidRPr="00234629" w:rsidRDefault="00F57600" w:rsidP="00F57600">
      <w:pPr>
        <w:widowControl w:val="0"/>
        <w:spacing w:after="0"/>
        <w:jc w:val="both"/>
        <w:rPr>
          <w:rFonts w:ascii="Times New Roman" w:eastAsia="Calibri" w:hAnsi="Times New Roman"/>
          <w:sz w:val="28"/>
          <w:szCs w:val="28"/>
        </w:rPr>
      </w:pPr>
      <w:r>
        <w:rPr>
          <w:rFonts w:ascii="Times New Roman" w:eastAsia="Calibri" w:hAnsi="Times New Roman"/>
          <w:b/>
          <w:sz w:val="28"/>
          <w:szCs w:val="28"/>
        </w:rPr>
        <w:t>1.</w:t>
      </w:r>
      <w:r w:rsidR="003E7F6A" w:rsidRPr="00234629">
        <w:rPr>
          <w:rFonts w:ascii="Times New Roman" w:eastAsia="Calibri" w:hAnsi="Times New Roman"/>
          <w:b/>
          <w:sz w:val="28"/>
          <w:szCs w:val="28"/>
        </w:rPr>
        <w:t>Цели</w:t>
      </w:r>
      <w:r w:rsidR="003E7F6A" w:rsidRPr="00234629">
        <w:rPr>
          <w:rFonts w:ascii="Times New Roman" w:eastAsia="Calibri" w:hAnsi="Times New Roman"/>
          <w:sz w:val="28"/>
          <w:szCs w:val="28"/>
        </w:rPr>
        <w:t xml:space="preserve"> </w:t>
      </w:r>
      <w:r w:rsidR="003E7F6A" w:rsidRPr="00F57600">
        <w:rPr>
          <w:rFonts w:ascii="Times New Roman" w:eastAsia="Calibri" w:hAnsi="Times New Roman"/>
          <w:b/>
          <w:sz w:val="28"/>
          <w:szCs w:val="28"/>
        </w:rPr>
        <w:t>освоения дисциплины</w:t>
      </w:r>
      <w:r w:rsidR="003E7F6A" w:rsidRPr="00234629">
        <w:rPr>
          <w:rFonts w:ascii="Times New Roman" w:eastAsia="Calibri" w:hAnsi="Times New Roman"/>
          <w:sz w:val="28"/>
          <w:szCs w:val="28"/>
        </w:rPr>
        <w:t>:анализ педагогических и психологических проблем патриотического воспитания школьников и его организации  на современном этапе</w:t>
      </w:r>
      <w:r>
        <w:rPr>
          <w:rFonts w:ascii="Times New Roman" w:eastAsia="Calibri" w:hAnsi="Times New Roman"/>
          <w:sz w:val="28"/>
          <w:szCs w:val="28"/>
        </w:rPr>
        <w:t>.</w:t>
      </w:r>
    </w:p>
    <w:p w:rsidR="003E7F6A" w:rsidRPr="00234629" w:rsidRDefault="00F57600" w:rsidP="00F57600">
      <w:pPr>
        <w:widowControl w:val="0"/>
        <w:spacing w:after="0"/>
        <w:jc w:val="both"/>
        <w:rPr>
          <w:rFonts w:ascii="Times New Roman" w:eastAsia="Calibri" w:hAnsi="Times New Roman"/>
          <w:sz w:val="28"/>
          <w:szCs w:val="28"/>
        </w:rPr>
      </w:pPr>
      <w:r>
        <w:rPr>
          <w:rFonts w:ascii="Times New Roman" w:eastAsia="Calibri" w:hAnsi="Times New Roman"/>
          <w:b/>
          <w:sz w:val="28"/>
          <w:szCs w:val="28"/>
        </w:rPr>
        <w:t>2.</w:t>
      </w:r>
      <w:r w:rsidR="003E7F6A" w:rsidRPr="00234629">
        <w:rPr>
          <w:rFonts w:ascii="Times New Roman" w:eastAsia="Calibri" w:hAnsi="Times New Roman"/>
          <w:b/>
          <w:sz w:val="28"/>
          <w:szCs w:val="28"/>
        </w:rPr>
        <w:t>Задачи</w:t>
      </w:r>
      <w:r>
        <w:rPr>
          <w:rFonts w:ascii="Times New Roman" w:eastAsia="Calibri" w:hAnsi="Times New Roman"/>
          <w:b/>
          <w:sz w:val="28"/>
          <w:szCs w:val="28"/>
        </w:rPr>
        <w:t xml:space="preserve"> </w:t>
      </w:r>
      <w:r w:rsidRPr="00F57600">
        <w:rPr>
          <w:rFonts w:ascii="Times New Roman" w:eastAsia="Calibri" w:hAnsi="Times New Roman"/>
          <w:b/>
          <w:sz w:val="28"/>
          <w:szCs w:val="28"/>
        </w:rPr>
        <w:t>освоения дисциплины</w:t>
      </w:r>
      <w:r w:rsidR="003E7F6A" w:rsidRPr="00234629">
        <w:rPr>
          <w:rFonts w:ascii="Times New Roman" w:eastAsia="Calibri" w:hAnsi="Times New Roman"/>
          <w:b/>
          <w:sz w:val="28"/>
          <w:szCs w:val="28"/>
        </w:rPr>
        <w:t>:</w:t>
      </w:r>
      <w:r>
        <w:rPr>
          <w:rFonts w:ascii="Times New Roman" w:eastAsia="Calibri" w:hAnsi="Times New Roman"/>
          <w:b/>
          <w:sz w:val="28"/>
          <w:szCs w:val="28"/>
        </w:rPr>
        <w:t xml:space="preserve"> </w:t>
      </w:r>
      <w:r w:rsidR="003E7F6A" w:rsidRPr="00234629">
        <w:rPr>
          <w:rFonts w:ascii="Times New Roman" w:eastAsia="Calibri" w:hAnsi="Times New Roman"/>
          <w:sz w:val="28"/>
          <w:szCs w:val="28"/>
        </w:rPr>
        <w:t>изучение состояния гражданского и патриотического воспитания в современной России; определение основных направлений, методов и средств организации мероприятий по патриотическому воспитанию молодежи; анализ сформированности компонентов чувства патриотизма у молодых россиян.</w:t>
      </w:r>
    </w:p>
    <w:p w:rsidR="00F57600" w:rsidRDefault="003E7F6A" w:rsidP="00F57600">
      <w:pPr>
        <w:widowControl w:val="0"/>
        <w:spacing w:after="0"/>
        <w:jc w:val="both"/>
        <w:rPr>
          <w:rFonts w:ascii="Times New Roman" w:eastAsia="Calibri" w:hAnsi="Times New Roman"/>
          <w:b/>
          <w:sz w:val="28"/>
          <w:szCs w:val="28"/>
        </w:rPr>
      </w:pPr>
      <w:r w:rsidRPr="00234629">
        <w:rPr>
          <w:rFonts w:ascii="Times New Roman" w:eastAsia="Calibri" w:hAnsi="Times New Roman"/>
          <w:b/>
          <w:sz w:val="28"/>
          <w:szCs w:val="28"/>
        </w:rPr>
        <w:t xml:space="preserve">3. Результаты освоения дисциплины: </w:t>
      </w:r>
    </w:p>
    <w:p w:rsidR="00F57600" w:rsidRDefault="00F57600" w:rsidP="00F57600">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Знать:</w:t>
      </w:r>
      <w:r w:rsidRPr="0017744E">
        <w:t xml:space="preserve"> </w:t>
      </w:r>
      <w:r w:rsidRPr="0017744E">
        <w:rPr>
          <w:rFonts w:ascii="Times New Roman" w:hAnsi="Times New Roman"/>
          <w:sz w:val="28"/>
          <w:szCs w:val="28"/>
        </w:rPr>
        <w:t>социальную значимость своей будущей профессии, обладать мотивацией к осуществлению профессиональной деятельности</w:t>
      </w:r>
      <w:r>
        <w:rPr>
          <w:rFonts w:ascii="Times New Roman" w:hAnsi="Times New Roman"/>
          <w:sz w:val="28"/>
          <w:szCs w:val="28"/>
        </w:rPr>
        <w:t>,</w:t>
      </w:r>
      <w:r w:rsidRPr="0017744E">
        <w:rPr>
          <w:rFonts w:ascii="Times New Roman" w:hAnsi="Times New Roman"/>
          <w:sz w:val="28"/>
          <w:szCs w:val="28"/>
        </w:rPr>
        <w:t xml:space="preserve"> </w:t>
      </w:r>
      <w:r w:rsidRPr="00234629">
        <w:rPr>
          <w:rFonts w:ascii="Times New Roman" w:hAnsi="Times New Roman"/>
          <w:sz w:val="28"/>
          <w:szCs w:val="28"/>
        </w:rPr>
        <w:t>технологию осуществления педагогического сопровождения социализации и профессионального самоопределения обучающихся</w:t>
      </w:r>
      <w:r>
        <w:rPr>
          <w:rFonts w:ascii="Times New Roman" w:hAnsi="Times New Roman"/>
          <w:sz w:val="28"/>
          <w:szCs w:val="28"/>
        </w:rPr>
        <w:t>,</w:t>
      </w:r>
      <w:r w:rsidRPr="00BF25F3">
        <w:rPr>
          <w:rFonts w:ascii="Times New Roman" w:hAnsi="Times New Roman"/>
          <w:sz w:val="28"/>
          <w:szCs w:val="28"/>
        </w:rPr>
        <w:t xml:space="preserve"> </w:t>
      </w:r>
      <w:r w:rsidRPr="00234629">
        <w:rPr>
          <w:rFonts w:ascii="Times New Roman" w:hAnsi="Times New Roman"/>
          <w:sz w:val="28"/>
          <w:szCs w:val="28"/>
        </w:rPr>
        <w:t>технологию использования медиаобразовательного потенциала в  учебно-воспитательном процессе</w:t>
      </w:r>
      <w:r>
        <w:rPr>
          <w:rFonts w:ascii="Times New Roman" w:hAnsi="Times New Roman"/>
          <w:sz w:val="28"/>
          <w:szCs w:val="28"/>
        </w:rPr>
        <w:t>.</w:t>
      </w:r>
    </w:p>
    <w:p w:rsidR="00F57600" w:rsidRDefault="00F57600" w:rsidP="00F57600">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Уметь:</w:t>
      </w:r>
      <w:r w:rsidRPr="0017744E">
        <w:t xml:space="preserve"> </w:t>
      </w:r>
      <w:r w:rsidRPr="0017744E">
        <w:rPr>
          <w:rFonts w:ascii="Times New Roman" w:hAnsi="Times New Roman"/>
          <w:sz w:val="28"/>
          <w:szCs w:val="28"/>
        </w:rPr>
        <w:t xml:space="preserve">использовать социальную значимость своей будущей профессии, обладать мотивацией к осуществлению профессиональной деятельности </w:t>
      </w:r>
      <w:r>
        <w:rPr>
          <w:rFonts w:ascii="Times New Roman" w:hAnsi="Times New Roman"/>
          <w:sz w:val="28"/>
          <w:szCs w:val="28"/>
        </w:rPr>
        <w:t>,</w:t>
      </w:r>
      <w:r w:rsidRPr="00234629">
        <w:rPr>
          <w:rFonts w:ascii="Times New Roman" w:hAnsi="Times New Roman"/>
          <w:sz w:val="28"/>
          <w:szCs w:val="28"/>
        </w:rPr>
        <w:t>использовать технологию осуществления педагогического сопровождения социализации и профессионального самоопределения обучающихся</w:t>
      </w:r>
      <w:r>
        <w:rPr>
          <w:rFonts w:ascii="Times New Roman" w:hAnsi="Times New Roman"/>
          <w:sz w:val="28"/>
          <w:szCs w:val="28"/>
        </w:rPr>
        <w:t>,</w:t>
      </w:r>
      <w:r w:rsidRPr="00BF25F3">
        <w:rPr>
          <w:rFonts w:ascii="Times New Roman" w:hAnsi="Times New Roman"/>
          <w:sz w:val="28"/>
          <w:szCs w:val="28"/>
        </w:rPr>
        <w:t xml:space="preserve"> </w:t>
      </w:r>
      <w:r w:rsidRPr="00234629">
        <w:rPr>
          <w:rFonts w:ascii="Times New Roman" w:hAnsi="Times New Roman"/>
          <w:sz w:val="28"/>
          <w:szCs w:val="28"/>
        </w:rPr>
        <w:t>использовать медиаобразовательный потенциал в учебно-воспитательном процессе</w:t>
      </w:r>
      <w:r>
        <w:rPr>
          <w:rFonts w:ascii="Times New Roman" w:hAnsi="Times New Roman"/>
          <w:sz w:val="28"/>
          <w:szCs w:val="28"/>
        </w:rPr>
        <w:t>.</w:t>
      </w:r>
    </w:p>
    <w:p w:rsidR="00F57600" w:rsidRDefault="00F57600" w:rsidP="00F57600">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Владеть:</w:t>
      </w:r>
      <w:r w:rsidRPr="0017744E">
        <w:t xml:space="preserve"> </w:t>
      </w:r>
      <w:r w:rsidRPr="0017744E">
        <w:rPr>
          <w:rFonts w:ascii="Times New Roman" w:hAnsi="Times New Roman"/>
          <w:sz w:val="28"/>
          <w:szCs w:val="28"/>
        </w:rPr>
        <w:t>умением использовать социальную значимость своей будущей профессии, обладать мотивацией к осуществлению профессиональной деятельности</w:t>
      </w:r>
      <w:r>
        <w:rPr>
          <w:rFonts w:ascii="Times New Roman" w:hAnsi="Times New Roman"/>
          <w:sz w:val="28"/>
          <w:szCs w:val="28"/>
        </w:rPr>
        <w:t xml:space="preserve">, </w:t>
      </w:r>
      <w:r w:rsidRPr="0017744E">
        <w:rPr>
          <w:rFonts w:ascii="Times New Roman" w:hAnsi="Times New Roman"/>
          <w:sz w:val="28"/>
          <w:szCs w:val="28"/>
        </w:rPr>
        <w:t>навыками использования технологии осуществления педагогического сопровождения социализации и профессионального самоопределения обучающихся</w:t>
      </w:r>
      <w:r>
        <w:rPr>
          <w:rFonts w:ascii="Times New Roman" w:hAnsi="Times New Roman"/>
          <w:sz w:val="28"/>
          <w:szCs w:val="28"/>
        </w:rPr>
        <w:t>,</w:t>
      </w:r>
      <w:r w:rsidRPr="00BF25F3">
        <w:rPr>
          <w:rFonts w:ascii="Times New Roman" w:hAnsi="Times New Roman"/>
          <w:sz w:val="28"/>
          <w:szCs w:val="28"/>
        </w:rPr>
        <w:t xml:space="preserve"> </w:t>
      </w:r>
      <w:r w:rsidRPr="00234629">
        <w:rPr>
          <w:rFonts w:ascii="Times New Roman" w:hAnsi="Times New Roman"/>
          <w:sz w:val="28"/>
          <w:szCs w:val="28"/>
        </w:rPr>
        <w:t>навыками использования медиаобразовательного потенциала в  учебно-воспитательном процессе</w:t>
      </w:r>
      <w:r>
        <w:rPr>
          <w:rFonts w:ascii="Times New Roman" w:hAnsi="Times New Roman"/>
          <w:sz w:val="28"/>
          <w:szCs w:val="28"/>
        </w:rPr>
        <w:t>.</w:t>
      </w:r>
    </w:p>
    <w:p w:rsidR="00F57600" w:rsidRPr="0017744E" w:rsidRDefault="00F57600" w:rsidP="00F57600">
      <w:pPr>
        <w:autoSpaceDE w:val="0"/>
        <w:autoSpaceDN w:val="0"/>
        <w:adjustRightInd w:val="0"/>
        <w:spacing w:after="0"/>
        <w:jc w:val="both"/>
        <w:rPr>
          <w:rFonts w:ascii="Times New Roman" w:hAnsi="Times New Roman"/>
          <w:b/>
          <w:sz w:val="28"/>
          <w:szCs w:val="28"/>
        </w:rPr>
      </w:pPr>
      <w:r>
        <w:rPr>
          <w:rFonts w:ascii="Times New Roman" w:hAnsi="Times New Roman"/>
          <w:b/>
          <w:sz w:val="28"/>
          <w:szCs w:val="28"/>
        </w:rPr>
        <w:t xml:space="preserve">4. </w:t>
      </w:r>
      <w:r w:rsidRPr="0017744E">
        <w:rPr>
          <w:rFonts w:ascii="Times New Roman" w:hAnsi="Times New Roman"/>
          <w:b/>
          <w:sz w:val="28"/>
          <w:szCs w:val="28"/>
        </w:rPr>
        <w:t xml:space="preserve">Дисциплина участвует в формировании следующих компетенций: </w:t>
      </w:r>
      <w:r w:rsidRPr="00234629">
        <w:rPr>
          <w:sz w:val="28"/>
          <w:szCs w:val="28"/>
        </w:rPr>
        <w:t>ОПК-1</w:t>
      </w:r>
      <w:r w:rsidRPr="0017744E">
        <w:rPr>
          <w:rFonts w:ascii="Times New Roman" w:hAnsi="Times New Roman"/>
          <w:sz w:val="28"/>
          <w:szCs w:val="28"/>
        </w:rPr>
        <w:t xml:space="preserve"> </w:t>
      </w:r>
      <w:r w:rsidRPr="00234629">
        <w:rPr>
          <w:rFonts w:ascii="Times New Roman" w:hAnsi="Times New Roman"/>
          <w:sz w:val="28"/>
          <w:szCs w:val="28"/>
        </w:rPr>
        <w:t>ПК-5</w:t>
      </w:r>
      <w:r>
        <w:rPr>
          <w:rFonts w:ascii="Times New Roman" w:hAnsi="Times New Roman"/>
          <w:sz w:val="28"/>
          <w:szCs w:val="28"/>
        </w:rPr>
        <w:t xml:space="preserve"> СК-4 СК-5</w:t>
      </w:r>
    </w:p>
    <w:p w:rsidR="003E7F6A" w:rsidRPr="00234629" w:rsidRDefault="00F57600" w:rsidP="00954261">
      <w:pPr>
        <w:spacing w:after="0"/>
        <w:contextualSpacing/>
        <w:jc w:val="both"/>
        <w:rPr>
          <w:rFonts w:ascii="Times New Roman" w:eastAsia="Calibri" w:hAnsi="Times New Roman"/>
          <w:i/>
          <w:sz w:val="28"/>
          <w:szCs w:val="28"/>
        </w:rPr>
      </w:pPr>
      <w:r>
        <w:rPr>
          <w:rFonts w:ascii="Times New Roman" w:eastAsia="Calibri" w:hAnsi="Times New Roman"/>
          <w:b/>
          <w:sz w:val="28"/>
          <w:szCs w:val="28"/>
        </w:rPr>
        <w:t>5</w:t>
      </w:r>
      <w:r w:rsidR="003E7F6A" w:rsidRPr="00234629">
        <w:rPr>
          <w:rFonts w:ascii="Times New Roman" w:eastAsia="Calibri" w:hAnsi="Times New Roman"/>
          <w:b/>
          <w:sz w:val="28"/>
          <w:szCs w:val="28"/>
        </w:rPr>
        <w:t xml:space="preserve">.Общая трудоемкость </w:t>
      </w:r>
      <w:r w:rsidR="003E7F6A" w:rsidRPr="00234629">
        <w:rPr>
          <w:rFonts w:ascii="Times New Roman" w:eastAsia="Calibri" w:hAnsi="Times New Roman"/>
          <w:i/>
          <w:sz w:val="28"/>
          <w:szCs w:val="28"/>
        </w:rPr>
        <w:t>(в ЗЕТ): 2</w:t>
      </w:r>
    </w:p>
    <w:p w:rsidR="003E7F6A" w:rsidRPr="00234629" w:rsidRDefault="00F57600" w:rsidP="00954261">
      <w:pPr>
        <w:spacing w:after="0"/>
        <w:contextualSpacing/>
        <w:jc w:val="both"/>
        <w:rPr>
          <w:rFonts w:ascii="Times New Roman" w:eastAsia="Calibri" w:hAnsi="Times New Roman"/>
          <w:i/>
          <w:sz w:val="28"/>
          <w:szCs w:val="28"/>
        </w:rPr>
      </w:pPr>
      <w:r>
        <w:rPr>
          <w:rFonts w:ascii="Times New Roman" w:eastAsia="Calibri" w:hAnsi="Times New Roman"/>
          <w:b/>
          <w:sz w:val="28"/>
          <w:szCs w:val="28"/>
        </w:rPr>
        <w:t>6</w:t>
      </w:r>
      <w:r w:rsidR="003E7F6A" w:rsidRPr="00234629">
        <w:rPr>
          <w:rFonts w:ascii="Times New Roman" w:eastAsia="Calibri" w:hAnsi="Times New Roman"/>
          <w:b/>
          <w:sz w:val="28"/>
          <w:szCs w:val="28"/>
        </w:rPr>
        <w:t>.Форма контроля: зачет</w:t>
      </w:r>
      <w:r w:rsidR="003E7F6A" w:rsidRPr="00234629">
        <w:rPr>
          <w:rFonts w:ascii="Times New Roman" w:eastAsia="Calibri" w:hAnsi="Times New Roman"/>
          <w:sz w:val="28"/>
          <w:szCs w:val="28"/>
        </w:rPr>
        <w:t>.</w:t>
      </w:r>
    </w:p>
    <w:p w:rsidR="003E7F6A" w:rsidRPr="00234629" w:rsidRDefault="00F57600" w:rsidP="00954261">
      <w:pPr>
        <w:spacing w:after="0"/>
        <w:contextualSpacing/>
        <w:jc w:val="both"/>
        <w:rPr>
          <w:rFonts w:ascii="Times New Roman" w:eastAsia="Calibri" w:hAnsi="Times New Roman"/>
          <w:sz w:val="28"/>
          <w:szCs w:val="28"/>
        </w:rPr>
      </w:pPr>
      <w:r>
        <w:rPr>
          <w:rFonts w:ascii="Times New Roman" w:eastAsia="Calibri" w:hAnsi="Times New Roman"/>
          <w:b/>
          <w:sz w:val="28"/>
          <w:szCs w:val="28"/>
        </w:rPr>
        <w:t>7</w:t>
      </w:r>
      <w:r w:rsidR="003E7F6A" w:rsidRPr="00234629">
        <w:rPr>
          <w:rFonts w:ascii="Times New Roman" w:eastAsia="Calibri" w:hAnsi="Times New Roman"/>
          <w:b/>
          <w:sz w:val="28"/>
          <w:szCs w:val="28"/>
        </w:rPr>
        <w:t>.Сведения о профессорско-преподавательском составе:</w:t>
      </w:r>
      <w:r w:rsidR="003E7F6A" w:rsidRPr="00234629">
        <w:rPr>
          <w:rFonts w:ascii="Times New Roman" w:eastAsia="Calibri" w:hAnsi="Times New Roman"/>
          <w:sz w:val="28"/>
          <w:szCs w:val="28"/>
        </w:rPr>
        <w:t xml:space="preserve"> к.психол.н., доцент Ефремова О.И.</w:t>
      </w: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lastRenderedPageBreak/>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F57600" w:rsidRDefault="003E7F6A" w:rsidP="00954261">
      <w:pPr>
        <w:shd w:val="clear" w:color="auto" w:fill="FFFFFF"/>
        <w:spacing w:after="0"/>
        <w:jc w:val="center"/>
        <w:rPr>
          <w:rFonts w:ascii="Times New Roman" w:hAnsi="Times New Roman"/>
          <w:b/>
          <w:sz w:val="28"/>
          <w:szCs w:val="28"/>
          <w:u w:val="single"/>
        </w:rPr>
      </w:pPr>
      <w:r w:rsidRPr="00F57600">
        <w:rPr>
          <w:rFonts w:ascii="Times New Roman" w:hAnsi="Times New Roman"/>
          <w:b/>
          <w:sz w:val="28"/>
          <w:szCs w:val="28"/>
          <w:u w:val="single"/>
        </w:rPr>
        <w:t>Б1.В.ДВ.21.01 Использование методов социально-психологического тренинга в работе педагога-организатора</w:t>
      </w:r>
    </w:p>
    <w:p w:rsidR="003E7F6A" w:rsidRPr="00234629" w:rsidRDefault="003E7F6A" w:rsidP="00954261">
      <w:pPr>
        <w:shd w:val="clear" w:color="auto" w:fill="FFFFFF"/>
        <w:spacing w:after="0"/>
        <w:jc w:val="center"/>
        <w:rPr>
          <w:rFonts w:ascii="Times New Roman" w:hAnsi="Times New Roman"/>
          <w:b/>
          <w:i/>
          <w:sz w:val="28"/>
          <w:szCs w:val="28"/>
          <w:u w:val="single"/>
        </w:rPr>
      </w:pPr>
    </w:p>
    <w:tbl>
      <w:tblPr>
        <w:tblW w:w="10031" w:type="dxa"/>
        <w:tblLook w:val="04A0" w:firstRow="1" w:lastRow="0" w:firstColumn="1" w:lastColumn="0" w:noHBand="0" w:noVBand="1"/>
      </w:tblPr>
      <w:tblGrid>
        <w:gridCol w:w="1951"/>
        <w:gridCol w:w="8080"/>
      </w:tblGrid>
      <w:tr w:rsidR="003E7F6A" w:rsidRPr="00234629" w:rsidTr="00F57600">
        <w:trPr>
          <w:trHeight w:val="1427"/>
        </w:trPr>
        <w:tc>
          <w:tcPr>
            <w:tcW w:w="1951" w:type="dxa"/>
            <w:hideMark/>
          </w:tcPr>
          <w:p w:rsidR="003E7F6A"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8080" w:type="dxa"/>
            <w:hideMark/>
          </w:tcPr>
          <w:p w:rsidR="003E7F6A" w:rsidRPr="00234629" w:rsidRDefault="003E7F6A"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3E7F6A" w:rsidRPr="00234629" w:rsidTr="00F57600">
        <w:trPr>
          <w:trHeight w:val="468"/>
        </w:trPr>
        <w:tc>
          <w:tcPr>
            <w:tcW w:w="1951" w:type="dxa"/>
            <w:hideMark/>
          </w:tcPr>
          <w:p w:rsidR="003E7F6A"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8080" w:type="dxa"/>
            <w:hideMark/>
          </w:tcPr>
          <w:p w:rsidR="003E7F6A" w:rsidRPr="00234629" w:rsidRDefault="003E7F6A" w:rsidP="00954261">
            <w:pPr>
              <w:shd w:val="clear" w:color="auto" w:fill="FFFFFF"/>
              <w:spacing w:after="0"/>
              <w:ind w:left="27" w:right="-143"/>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p>
        </w:tc>
      </w:tr>
      <w:tr w:rsidR="003E7F6A" w:rsidRPr="00234629" w:rsidTr="00F57600">
        <w:trPr>
          <w:trHeight w:val="491"/>
        </w:trPr>
        <w:tc>
          <w:tcPr>
            <w:tcW w:w="1951"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8080"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shd w:val="clear" w:color="auto" w:fill="FFFFFF"/>
        <w:spacing w:after="0"/>
        <w:jc w:val="center"/>
        <w:rPr>
          <w:rFonts w:ascii="Times New Roman" w:hAnsi="Times New Roman"/>
          <w:b/>
          <w:i/>
          <w:sz w:val="28"/>
          <w:szCs w:val="28"/>
          <w:u w:val="single"/>
        </w:rPr>
      </w:pPr>
    </w:p>
    <w:p w:rsidR="003E7F6A" w:rsidRPr="00234629" w:rsidRDefault="00F57600" w:rsidP="00F57600">
      <w:pPr>
        <w:pStyle w:val="a7"/>
        <w:widowControl w:val="0"/>
        <w:tabs>
          <w:tab w:val="clear" w:pos="1804"/>
        </w:tabs>
        <w:spacing w:line="276" w:lineRule="auto"/>
        <w:ind w:left="0" w:firstLine="0"/>
        <w:rPr>
          <w:sz w:val="28"/>
          <w:szCs w:val="28"/>
        </w:rPr>
      </w:pPr>
      <w:r>
        <w:rPr>
          <w:b/>
          <w:sz w:val="28"/>
          <w:szCs w:val="28"/>
        </w:rPr>
        <w:t xml:space="preserve">1. </w:t>
      </w:r>
      <w:r w:rsidR="003E7F6A" w:rsidRPr="00234629">
        <w:rPr>
          <w:b/>
          <w:sz w:val="28"/>
          <w:szCs w:val="28"/>
        </w:rPr>
        <w:t>Цели</w:t>
      </w:r>
      <w:r w:rsidR="003E7F6A" w:rsidRPr="00234629">
        <w:rPr>
          <w:sz w:val="28"/>
          <w:szCs w:val="28"/>
        </w:rPr>
        <w:t xml:space="preserve"> освоения дисциплины: освоение студентами теоретических оснований, специфики содержания и методов социально-психологического тренинга в работе педагога-организатора.</w:t>
      </w:r>
    </w:p>
    <w:p w:rsidR="003E7F6A" w:rsidRPr="00234629" w:rsidRDefault="003E7F6A" w:rsidP="00F57600">
      <w:pPr>
        <w:tabs>
          <w:tab w:val="right" w:leader="underscore" w:pos="9639"/>
        </w:tabs>
        <w:spacing w:after="0"/>
        <w:jc w:val="both"/>
        <w:rPr>
          <w:rFonts w:ascii="Times New Roman" w:eastAsia="Calibri" w:hAnsi="Times New Roman"/>
          <w:sz w:val="28"/>
          <w:szCs w:val="28"/>
        </w:rPr>
      </w:pPr>
      <w:r w:rsidRPr="00234629">
        <w:rPr>
          <w:rFonts w:ascii="Times New Roman" w:hAnsi="Times New Roman"/>
          <w:b/>
          <w:sz w:val="28"/>
          <w:szCs w:val="28"/>
        </w:rPr>
        <w:t>2.Задачи:</w:t>
      </w:r>
      <w:r w:rsidR="00F57600">
        <w:rPr>
          <w:rFonts w:ascii="Times New Roman" w:hAnsi="Times New Roman"/>
          <w:b/>
          <w:sz w:val="28"/>
          <w:szCs w:val="28"/>
        </w:rPr>
        <w:t xml:space="preserve"> </w:t>
      </w:r>
      <w:r w:rsidRPr="00234629">
        <w:rPr>
          <w:rFonts w:ascii="Times New Roman" w:hAnsi="Times New Roman"/>
          <w:b/>
          <w:sz w:val="28"/>
          <w:szCs w:val="28"/>
        </w:rPr>
        <w:t xml:space="preserve"> </w:t>
      </w:r>
      <w:r w:rsidRPr="00234629">
        <w:rPr>
          <w:rFonts w:ascii="Times New Roman" w:hAnsi="Times New Roman"/>
          <w:sz w:val="28"/>
          <w:szCs w:val="28"/>
        </w:rPr>
        <w:t>формирование у студентов представлений о целях, задачах, методах социально-психологического тренинга в работе с молодежью;</w:t>
      </w:r>
      <w:r w:rsidR="00F57600">
        <w:rPr>
          <w:rFonts w:ascii="Times New Roman" w:hAnsi="Times New Roman"/>
          <w:sz w:val="28"/>
          <w:szCs w:val="28"/>
        </w:rPr>
        <w:t xml:space="preserve"> </w:t>
      </w:r>
      <w:r w:rsidRPr="00234629">
        <w:rPr>
          <w:rFonts w:ascii="Times New Roman" w:hAnsi="Times New Roman"/>
          <w:sz w:val="28"/>
          <w:szCs w:val="28"/>
        </w:rPr>
        <w:t>рассмотрение особенностей программ тренинга при решении различных типов проблем, возникающих у молодых людей;</w:t>
      </w:r>
      <w:r w:rsidR="00F57600">
        <w:rPr>
          <w:rFonts w:ascii="Times New Roman" w:hAnsi="Times New Roman"/>
          <w:sz w:val="28"/>
          <w:szCs w:val="28"/>
        </w:rPr>
        <w:t xml:space="preserve"> </w:t>
      </w:r>
      <w:r w:rsidRPr="00234629">
        <w:rPr>
          <w:rFonts w:ascii="Times New Roman" w:hAnsi="Times New Roman"/>
          <w:sz w:val="28"/>
          <w:szCs w:val="28"/>
        </w:rPr>
        <w:t>анализ разных теоретических и методических подходов, применяемых в социально-психологическом тренинге;</w:t>
      </w:r>
      <w:r w:rsidR="00F57600">
        <w:rPr>
          <w:rFonts w:ascii="Times New Roman" w:hAnsi="Times New Roman"/>
          <w:sz w:val="28"/>
          <w:szCs w:val="28"/>
        </w:rPr>
        <w:t xml:space="preserve"> </w:t>
      </w:r>
      <w:r w:rsidRPr="00234629">
        <w:rPr>
          <w:rFonts w:ascii="Times New Roman" w:hAnsi="Times New Roman"/>
          <w:sz w:val="28"/>
          <w:szCs w:val="28"/>
        </w:rPr>
        <w:t>актуализация у студентов умений по использованию элементов социально-психологического тренинга в работе педагога-организатора.</w:t>
      </w:r>
    </w:p>
    <w:p w:rsidR="00F57600" w:rsidRDefault="003E7F6A" w:rsidP="00F57600">
      <w:pPr>
        <w:widowControl w:val="0"/>
        <w:spacing w:after="0"/>
        <w:jc w:val="both"/>
        <w:rPr>
          <w:rFonts w:ascii="Times New Roman" w:eastAsia="Calibri" w:hAnsi="Times New Roman"/>
          <w:sz w:val="28"/>
          <w:szCs w:val="28"/>
        </w:rPr>
      </w:pPr>
      <w:r w:rsidRPr="00234629">
        <w:rPr>
          <w:rFonts w:ascii="Times New Roman" w:eastAsia="Calibri" w:hAnsi="Times New Roman"/>
          <w:b/>
          <w:sz w:val="28"/>
          <w:szCs w:val="28"/>
        </w:rPr>
        <w:t>3. Результаты освоения дисциплины:</w:t>
      </w:r>
      <w:r w:rsidRPr="00234629">
        <w:rPr>
          <w:rFonts w:ascii="Times New Roman" w:eastAsia="Calibri" w:hAnsi="Times New Roman"/>
          <w:sz w:val="28"/>
          <w:szCs w:val="28"/>
        </w:rPr>
        <w:t xml:space="preserve"> </w:t>
      </w:r>
    </w:p>
    <w:p w:rsidR="00F57600" w:rsidRPr="00F57600" w:rsidRDefault="00F57600" w:rsidP="00F57600">
      <w:pPr>
        <w:widowControl w:val="0"/>
        <w:spacing w:after="0"/>
        <w:jc w:val="both"/>
        <w:rPr>
          <w:rFonts w:ascii="Times New Roman" w:eastAsia="Calibri" w:hAnsi="Times New Roman"/>
          <w:b/>
          <w:sz w:val="28"/>
          <w:szCs w:val="28"/>
        </w:rPr>
      </w:pPr>
      <w:r w:rsidRPr="00F57600">
        <w:rPr>
          <w:rFonts w:ascii="Times New Roman" w:eastAsia="Calibri" w:hAnsi="Times New Roman"/>
          <w:b/>
          <w:sz w:val="28"/>
          <w:szCs w:val="28"/>
        </w:rPr>
        <w:t>Знать:</w:t>
      </w:r>
      <w:r w:rsidRPr="00F57600">
        <w:rPr>
          <w:rFonts w:ascii="Times New Roman" w:eastAsia="Calibri" w:hAnsi="Times New Roman"/>
          <w:sz w:val="28"/>
          <w:szCs w:val="28"/>
        </w:rPr>
        <w:t xml:space="preserve"> </w:t>
      </w:r>
      <w:r w:rsidRPr="00234629">
        <w:rPr>
          <w:rFonts w:ascii="Times New Roman" w:eastAsia="Calibri" w:hAnsi="Times New Roman"/>
          <w:sz w:val="28"/>
          <w:szCs w:val="28"/>
        </w:rPr>
        <w:t>методы и техники социально-психологического тренинга, помогающие учету индивидуальности и развитию личности обучающихся, в том числе – с особыми образовательными потребностями</w:t>
      </w:r>
      <w:r w:rsidR="004406E7">
        <w:rPr>
          <w:rFonts w:ascii="Times New Roman" w:eastAsia="Calibri" w:hAnsi="Times New Roman"/>
          <w:sz w:val="28"/>
          <w:szCs w:val="28"/>
        </w:rPr>
        <w:t>,</w:t>
      </w:r>
      <w:r w:rsidR="004406E7" w:rsidRPr="004406E7">
        <w:rPr>
          <w:rFonts w:ascii="Times New Roman" w:hAnsi="Times New Roman"/>
          <w:sz w:val="28"/>
          <w:szCs w:val="28"/>
        </w:rPr>
        <w:t xml:space="preserve"> </w:t>
      </w:r>
      <w:r w:rsidR="004406E7" w:rsidRPr="00234629">
        <w:rPr>
          <w:rFonts w:ascii="Times New Roman" w:hAnsi="Times New Roman"/>
          <w:sz w:val="28"/>
          <w:szCs w:val="28"/>
        </w:rPr>
        <w:t>методы и техники тренинга для диагностики психологических проблем обучающихся и формирования у них коммуникативных умений и навыков</w:t>
      </w:r>
      <w:r w:rsidR="004406E7">
        <w:rPr>
          <w:rFonts w:ascii="Times New Roman" w:hAnsi="Times New Roman"/>
          <w:sz w:val="28"/>
          <w:szCs w:val="28"/>
        </w:rPr>
        <w:t xml:space="preserve">, </w:t>
      </w:r>
      <w:r w:rsidR="004406E7" w:rsidRPr="00234629">
        <w:rPr>
          <w:rFonts w:ascii="Times New Roman" w:hAnsi="Times New Roman"/>
          <w:sz w:val="28"/>
          <w:szCs w:val="28"/>
        </w:rPr>
        <w:t>правила и приемы взаимодействия ведущего с участниками тренинговой группы</w:t>
      </w:r>
      <w:r w:rsidR="004406E7">
        <w:rPr>
          <w:rFonts w:ascii="Times New Roman" w:hAnsi="Times New Roman"/>
          <w:sz w:val="28"/>
          <w:szCs w:val="28"/>
        </w:rPr>
        <w:t>.</w:t>
      </w:r>
    </w:p>
    <w:p w:rsidR="00F57600" w:rsidRPr="00F57600" w:rsidRDefault="00F57600" w:rsidP="00F57600">
      <w:pPr>
        <w:widowControl w:val="0"/>
        <w:spacing w:after="0"/>
        <w:jc w:val="both"/>
        <w:rPr>
          <w:rFonts w:ascii="Times New Roman" w:eastAsia="Calibri" w:hAnsi="Times New Roman"/>
          <w:b/>
          <w:sz w:val="28"/>
          <w:szCs w:val="28"/>
        </w:rPr>
      </w:pPr>
      <w:r w:rsidRPr="00F57600">
        <w:rPr>
          <w:rFonts w:ascii="Times New Roman" w:eastAsia="Calibri" w:hAnsi="Times New Roman"/>
          <w:b/>
          <w:sz w:val="28"/>
          <w:szCs w:val="28"/>
        </w:rPr>
        <w:t>Уметь:</w:t>
      </w:r>
      <w:r w:rsidRPr="00F57600">
        <w:rPr>
          <w:rFonts w:ascii="Times New Roman" w:eastAsia="Calibri" w:hAnsi="Times New Roman"/>
          <w:sz w:val="28"/>
          <w:szCs w:val="28"/>
        </w:rPr>
        <w:t xml:space="preserve"> </w:t>
      </w:r>
      <w:r w:rsidRPr="00234629">
        <w:rPr>
          <w:rFonts w:ascii="Times New Roman" w:eastAsia="Calibri" w:hAnsi="Times New Roman"/>
          <w:sz w:val="28"/>
          <w:szCs w:val="28"/>
        </w:rPr>
        <w:t>применять методы и техники социально-психологического тренинга, помогающие учету индивидуальности и развитию личности обучающихся, в том числе – с особыми образовательными потребностями</w:t>
      </w:r>
      <w:r w:rsidR="004406E7">
        <w:rPr>
          <w:rFonts w:ascii="Times New Roman" w:eastAsia="Calibri" w:hAnsi="Times New Roman"/>
          <w:sz w:val="28"/>
          <w:szCs w:val="28"/>
        </w:rPr>
        <w:t>,</w:t>
      </w:r>
      <w:r w:rsidR="004406E7" w:rsidRPr="004406E7">
        <w:rPr>
          <w:rFonts w:ascii="Times New Roman" w:hAnsi="Times New Roman"/>
          <w:sz w:val="28"/>
          <w:szCs w:val="28"/>
        </w:rPr>
        <w:t xml:space="preserve"> </w:t>
      </w:r>
      <w:r w:rsidR="004406E7" w:rsidRPr="00234629">
        <w:rPr>
          <w:rFonts w:ascii="Times New Roman" w:hAnsi="Times New Roman"/>
          <w:sz w:val="28"/>
          <w:szCs w:val="28"/>
        </w:rPr>
        <w:t>применять методы и техники тренинга для диагностики психологических проблем обучающихся и формирования у них коммуникативных умений и навыков</w:t>
      </w:r>
      <w:r w:rsidR="004406E7">
        <w:rPr>
          <w:rFonts w:ascii="Times New Roman" w:hAnsi="Times New Roman"/>
          <w:sz w:val="28"/>
          <w:szCs w:val="28"/>
        </w:rPr>
        <w:t>,</w:t>
      </w:r>
      <w:r w:rsidR="004406E7" w:rsidRPr="004406E7">
        <w:rPr>
          <w:rFonts w:ascii="Times New Roman" w:hAnsi="Times New Roman"/>
          <w:sz w:val="28"/>
          <w:szCs w:val="28"/>
        </w:rPr>
        <w:t xml:space="preserve"> </w:t>
      </w:r>
      <w:r w:rsidR="004406E7" w:rsidRPr="00234629">
        <w:rPr>
          <w:rFonts w:ascii="Times New Roman" w:hAnsi="Times New Roman"/>
          <w:sz w:val="28"/>
          <w:szCs w:val="28"/>
        </w:rPr>
        <w:t>применять правила и приемы взаимодействия ведущего с участниками тренинговой группы</w:t>
      </w:r>
      <w:r w:rsidR="004406E7">
        <w:rPr>
          <w:rFonts w:ascii="Times New Roman" w:hAnsi="Times New Roman"/>
          <w:sz w:val="28"/>
          <w:szCs w:val="28"/>
        </w:rPr>
        <w:t>.</w:t>
      </w:r>
    </w:p>
    <w:p w:rsidR="00F57600" w:rsidRPr="00F57600" w:rsidRDefault="00F57600" w:rsidP="00F57600">
      <w:pPr>
        <w:widowControl w:val="0"/>
        <w:spacing w:after="0"/>
        <w:jc w:val="both"/>
        <w:rPr>
          <w:rFonts w:ascii="Times New Roman" w:eastAsia="Calibri" w:hAnsi="Times New Roman"/>
          <w:b/>
          <w:sz w:val="28"/>
          <w:szCs w:val="28"/>
        </w:rPr>
      </w:pPr>
      <w:r w:rsidRPr="00F57600">
        <w:rPr>
          <w:rFonts w:ascii="Times New Roman" w:eastAsia="Calibri" w:hAnsi="Times New Roman"/>
          <w:b/>
          <w:sz w:val="28"/>
          <w:szCs w:val="28"/>
        </w:rPr>
        <w:t>Владеть:</w:t>
      </w:r>
      <w:r w:rsidRPr="00F57600">
        <w:rPr>
          <w:rFonts w:ascii="Times New Roman" w:eastAsia="Calibri" w:hAnsi="Times New Roman"/>
          <w:sz w:val="28"/>
          <w:szCs w:val="28"/>
        </w:rPr>
        <w:t xml:space="preserve"> </w:t>
      </w:r>
      <w:r w:rsidRPr="00234629">
        <w:rPr>
          <w:rFonts w:ascii="Times New Roman" w:eastAsia="Calibri" w:hAnsi="Times New Roman"/>
          <w:sz w:val="28"/>
          <w:szCs w:val="28"/>
        </w:rPr>
        <w:t>методами и техниками социально-психологического тренинга, помогающими учету индивидуальности и развитию личности обучающихся, в том числе – с особыми образовательными потребностями</w:t>
      </w:r>
      <w:r w:rsidR="004406E7">
        <w:rPr>
          <w:rFonts w:ascii="Times New Roman" w:eastAsia="Calibri" w:hAnsi="Times New Roman"/>
          <w:sz w:val="28"/>
          <w:szCs w:val="28"/>
        </w:rPr>
        <w:t>,</w:t>
      </w:r>
      <w:r w:rsidR="004406E7" w:rsidRPr="004406E7">
        <w:rPr>
          <w:rFonts w:ascii="Times New Roman" w:hAnsi="Times New Roman"/>
          <w:sz w:val="28"/>
          <w:szCs w:val="28"/>
        </w:rPr>
        <w:t xml:space="preserve"> </w:t>
      </w:r>
      <w:r w:rsidR="004406E7" w:rsidRPr="00234629">
        <w:rPr>
          <w:rFonts w:ascii="Times New Roman" w:hAnsi="Times New Roman"/>
          <w:sz w:val="28"/>
          <w:szCs w:val="28"/>
        </w:rPr>
        <w:t xml:space="preserve">методами и техниками </w:t>
      </w:r>
      <w:r w:rsidR="004406E7" w:rsidRPr="00234629">
        <w:rPr>
          <w:rFonts w:ascii="Times New Roman" w:hAnsi="Times New Roman"/>
          <w:sz w:val="28"/>
          <w:szCs w:val="28"/>
        </w:rPr>
        <w:lastRenderedPageBreak/>
        <w:t>тренинга для диагностики психологических проблем обучающихся и формирования у них коммуникативных умений и навыков</w:t>
      </w:r>
      <w:r w:rsidR="004406E7">
        <w:rPr>
          <w:rFonts w:ascii="Times New Roman" w:hAnsi="Times New Roman"/>
          <w:sz w:val="28"/>
          <w:szCs w:val="28"/>
        </w:rPr>
        <w:t>,</w:t>
      </w:r>
      <w:r w:rsidR="004406E7" w:rsidRPr="004406E7">
        <w:rPr>
          <w:rFonts w:ascii="Times New Roman" w:hAnsi="Times New Roman"/>
          <w:sz w:val="28"/>
          <w:szCs w:val="28"/>
        </w:rPr>
        <w:t xml:space="preserve"> </w:t>
      </w:r>
      <w:r w:rsidR="004406E7" w:rsidRPr="00234629">
        <w:rPr>
          <w:rFonts w:ascii="Times New Roman" w:hAnsi="Times New Roman"/>
          <w:sz w:val="28"/>
          <w:szCs w:val="28"/>
        </w:rPr>
        <w:t>приемами взаимодействия ведущего с участниками тренинговой группы</w:t>
      </w:r>
      <w:r w:rsidR="004406E7">
        <w:rPr>
          <w:rFonts w:ascii="Times New Roman" w:hAnsi="Times New Roman"/>
          <w:sz w:val="28"/>
          <w:szCs w:val="28"/>
        </w:rPr>
        <w:t>.</w:t>
      </w:r>
    </w:p>
    <w:p w:rsidR="003E7F6A" w:rsidRPr="00234629" w:rsidRDefault="00F57600" w:rsidP="00F57600">
      <w:pPr>
        <w:widowControl w:val="0"/>
        <w:spacing w:after="0"/>
        <w:jc w:val="both"/>
        <w:rPr>
          <w:rFonts w:ascii="Times New Roman" w:eastAsia="Calibri" w:hAnsi="Times New Roman"/>
          <w:sz w:val="28"/>
          <w:szCs w:val="28"/>
        </w:rPr>
      </w:pPr>
      <w:r>
        <w:rPr>
          <w:rFonts w:ascii="Times New Roman" w:eastAsia="Calibri" w:hAnsi="Times New Roman"/>
          <w:sz w:val="28"/>
          <w:szCs w:val="28"/>
        </w:rPr>
        <w:t xml:space="preserve">4. </w:t>
      </w:r>
      <w:r w:rsidRPr="00F57600">
        <w:rPr>
          <w:rFonts w:ascii="Times New Roman" w:eastAsia="Calibri" w:hAnsi="Times New Roman"/>
          <w:b/>
          <w:sz w:val="28"/>
          <w:szCs w:val="28"/>
        </w:rPr>
        <w:t>Д</w:t>
      </w:r>
      <w:r w:rsidR="003E7F6A" w:rsidRPr="00F57600">
        <w:rPr>
          <w:rFonts w:ascii="Times New Roman" w:eastAsia="Calibri" w:hAnsi="Times New Roman"/>
          <w:b/>
          <w:sz w:val="28"/>
          <w:szCs w:val="28"/>
        </w:rPr>
        <w:t>исциплина участвует в формировании следующих компетенций:</w:t>
      </w:r>
      <w:r w:rsidRPr="00F57600">
        <w:rPr>
          <w:rFonts w:ascii="Times New Roman" w:eastAsia="Calibri" w:hAnsi="Times New Roman"/>
          <w:sz w:val="28"/>
          <w:szCs w:val="28"/>
        </w:rPr>
        <w:t xml:space="preserve"> </w:t>
      </w:r>
      <w:r w:rsidRPr="00234629">
        <w:rPr>
          <w:rFonts w:ascii="Times New Roman" w:eastAsia="Calibri" w:hAnsi="Times New Roman"/>
          <w:sz w:val="28"/>
          <w:szCs w:val="28"/>
        </w:rPr>
        <w:t>ОПК-2</w:t>
      </w:r>
      <w:r w:rsidRPr="00F57600">
        <w:rPr>
          <w:rFonts w:ascii="Times New Roman" w:eastAsia="Calibri" w:hAnsi="Times New Roman"/>
          <w:sz w:val="28"/>
          <w:szCs w:val="28"/>
        </w:rPr>
        <w:t xml:space="preserve"> </w:t>
      </w:r>
      <w:r w:rsidRPr="00234629">
        <w:rPr>
          <w:rFonts w:ascii="Times New Roman" w:eastAsia="Calibri" w:hAnsi="Times New Roman"/>
          <w:sz w:val="28"/>
          <w:szCs w:val="28"/>
        </w:rPr>
        <w:t>ОПК-3</w:t>
      </w:r>
      <w:r w:rsidRPr="00F57600">
        <w:rPr>
          <w:rFonts w:ascii="Times New Roman" w:eastAsia="Calibri" w:hAnsi="Times New Roman"/>
          <w:sz w:val="28"/>
          <w:szCs w:val="28"/>
        </w:rPr>
        <w:t xml:space="preserve"> </w:t>
      </w:r>
      <w:r>
        <w:rPr>
          <w:rFonts w:ascii="Times New Roman" w:eastAsia="Calibri" w:hAnsi="Times New Roman"/>
          <w:sz w:val="28"/>
          <w:szCs w:val="28"/>
        </w:rPr>
        <w:t xml:space="preserve">ПК-2 </w:t>
      </w:r>
      <w:r w:rsidRPr="00234629">
        <w:rPr>
          <w:rFonts w:ascii="Times New Roman" w:eastAsia="Calibri" w:hAnsi="Times New Roman"/>
          <w:sz w:val="28"/>
          <w:szCs w:val="28"/>
        </w:rPr>
        <w:t>ПК-6</w:t>
      </w:r>
    </w:p>
    <w:p w:rsidR="003E7F6A" w:rsidRPr="00234629" w:rsidRDefault="004406E7" w:rsidP="00954261">
      <w:pPr>
        <w:spacing w:after="0"/>
        <w:contextualSpacing/>
        <w:jc w:val="both"/>
        <w:rPr>
          <w:rFonts w:ascii="Times New Roman" w:eastAsia="Calibri" w:hAnsi="Times New Roman"/>
          <w:i/>
          <w:sz w:val="28"/>
          <w:szCs w:val="28"/>
        </w:rPr>
      </w:pPr>
      <w:r>
        <w:rPr>
          <w:rFonts w:ascii="Times New Roman" w:eastAsia="Calibri" w:hAnsi="Times New Roman"/>
          <w:b/>
          <w:sz w:val="28"/>
          <w:szCs w:val="28"/>
        </w:rPr>
        <w:t>5</w:t>
      </w:r>
      <w:r w:rsidR="003E7F6A" w:rsidRPr="00234629">
        <w:rPr>
          <w:rFonts w:ascii="Times New Roman" w:eastAsia="Calibri" w:hAnsi="Times New Roman"/>
          <w:b/>
          <w:sz w:val="28"/>
          <w:szCs w:val="28"/>
        </w:rPr>
        <w:t xml:space="preserve">.Общая трудоемкость </w:t>
      </w:r>
      <w:r w:rsidR="003E7F6A" w:rsidRPr="00234629">
        <w:rPr>
          <w:rFonts w:ascii="Times New Roman" w:eastAsia="Calibri" w:hAnsi="Times New Roman"/>
          <w:i/>
          <w:sz w:val="28"/>
          <w:szCs w:val="28"/>
        </w:rPr>
        <w:t>(в ЗЕТ): 3</w:t>
      </w:r>
    </w:p>
    <w:p w:rsidR="003E7F6A" w:rsidRPr="00234629" w:rsidRDefault="004406E7" w:rsidP="00954261">
      <w:pPr>
        <w:spacing w:after="0"/>
        <w:contextualSpacing/>
        <w:jc w:val="both"/>
        <w:rPr>
          <w:rFonts w:ascii="Times New Roman" w:eastAsia="Calibri" w:hAnsi="Times New Roman"/>
          <w:i/>
          <w:sz w:val="28"/>
          <w:szCs w:val="28"/>
        </w:rPr>
      </w:pPr>
      <w:r>
        <w:rPr>
          <w:rFonts w:ascii="Times New Roman" w:eastAsia="Calibri" w:hAnsi="Times New Roman"/>
          <w:b/>
          <w:sz w:val="28"/>
          <w:szCs w:val="28"/>
        </w:rPr>
        <w:t>6</w:t>
      </w:r>
      <w:r w:rsidR="003E7F6A" w:rsidRPr="00234629">
        <w:rPr>
          <w:rFonts w:ascii="Times New Roman" w:eastAsia="Calibri" w:hAnsi="Times New Roman"/>
          <w:b/>
          <w:sz w:val="28"/>
          <w:szCs w:val="28"/>
        </w:rPr>
        <w:t>.Форма контроля: зачет</w:t>
      </w:r>
      <w:r w:rsidR="003E7F6A" w:rsidRPr="00234629">
        <w:rPr>
          <w:rFonts w:ascii="Times New Roman" w:eastAsia="Calibri" w:hAnsi="Times New Roman"/>
          <w:sz w:val="28"/>
          <w:szCs w:val="28"/>
        </w:rPr>
        <w:t>.</w:t>
      </w:r>
    </w:p>
    <w:p w:rsidR="003E7F6A" w:rsidRPr="00234629" w:rsidRDefault="004406E7" w:rsidP="00954261">
      <w:pPr>
        <w:spacing w:after="0"/>
        <w:contextualSpacing/>
        <w:jc w:val="both"/>
        <w:rPr>
          <w:rFonts w:ascii="Times New Roman" w:eastAsia="Calibri" w:hAnsi="Times New Roman"/>
          <w:sz w:val="28"/>
          <w:szCs w:val="28"/>
        </w:rPr>
      </w:pPr>
      <w:r>
        <w:rPr>
          <w:rFonts w:ascii="Times New Roman" w:eastAsia="Calibri" w:hAnsi="Times New Roman"/>
          <w:b/>
          <w:sz w:val="28"/>
          <w:szCs w:val="28"/>
        </w:rPr>
        <w:t>7</w:t>
      </w:r>
      <w:r w:rsidR="003E7F6A" w:rsidRPr="00234629">
        <w:rPr>
          <w:rFonts w:ascii="Times New Roman" w:eastAsia="Calibri" w:hAnsi="Times New Roman"/>
          <w:b/>
          <w:sz w:val="28"/>
          <w:szCs w:val="28"/>
        </w:rPr>
        <w:t>.Сведения о профессорско-преподавательском составе:</w:t>
      </w:r>
      <w:r w:rsidR="003E7F6A" w:rsidRPr="00234629">
        <w:rPr>
          <w:rFonts w:ascii="Times New Roman" w:eastAsia="Calibri" w:hAnsi="Times New Roman"/>
          <w:sz w:val="28"/>
          <w:szCs w:val="28"/>
        </w:rPr>
        <w:t xml:space="preserve"> к.психол.н., доцент Ефремова О.И.</w:t>
      </w: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4406E7" w:rsidRDefault="003E7F6A" w:rsidP="00954261">
      <w:pPr>
        <w:shd w:val="clear" w:color="auto" w:fill="FFFFFF"/>
        <w:spacing w:after="0"/>
        <w:jc w:val="center"/>
        <w:rPr>
          <w:rFonts w:ascii="Times New Roman" w:hAnsi="Times New Roman"/>
          <w:b/>
          <w:sz w:val="28"/>
          <w:szCs w:val="28"/>
          <w:u w:val="single"/>
        </w:rPr>
      </w:pPr>
      <w:r w:rsidRPr="004406E7">
        <w:rPr>
          <w:rFonts w:ascii="Times New Roman" w:hAnsi="Times New Roman"/>
          <w:b/>
          <w:sz w:val="28"/>
          <w:szCs w:val="28"/>
          <w:u w:val="single"/>
        </w:rPr>
        <w:t>Б1.В.ДВ.21.02 Консультационная деятельность в работе педагога-организатора</w:t>
      </w:r>
    </w:p>
    <w:p w:rsidR="003E7F6A" w:rsidRPr="00234629" w:rsidRDefault="003E7F6A" w:rsidP="00954261">
      <w:pPr>
        <w:pStyle w:val="a7"/>
        <w:widowControl w:val="0"/>
        <w:tabs>
          <w:tab w:val="clear" w:pos="1804"/>
        </w:tabs>
        <w:spacing w:line="276" w:lineRule="auto"/>
        <w:ind w:left="0" w:firstLine="567"/>
        <w:rPr>
          <w:b/>
          <w:sz w:val="28"/>
          <w:szCs w:val="28"/>
        </w:rPr>
      </w:pPr>
    </w:p>
    <w:tbl>
      <w:tblPr>
        <w:tblW w:w="10031" w:type="dxa"/>
        <w:tblLook w:val="04A0" w:firstRow="1" w:lastRow="0" w:firstColumn="1" w:lastColumn="0" w:noHBand="0" w:noVBand="1"/>
      </w:tblPr>
      <w:tblGrid>
        <w:gridCol w:w="1951"/>
        <w:gridCol w:w="8080"/>
      </w:tblGrid>
      <w:tr w:rsidR="003E7F6A" w:rsidRPr="00234629" w:rsidTr="004406E7">
        <w:trPr>
          <w:trHeight w:val="721"/>
        </w:trPr>
        <w:tc>
          <w:tcPr>
            <w:tcW w:w="1951" w:type="dxa"/>
            <w:hideMark/>
          </w:tcPr>
          <w:p w:rsidR="003E7F6A"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8080" w:type="dxa"/>
            <w:hideMark/>
          </w:tcPr>
          <w:p w:rsidR="003E7F6A" w:rsidRPr="00234629" w:rsidRDefault="003E7F6A"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3E7F6A" w:rsidRPr="00234629" w:rsidTr="004406E7">
        <w:trPr>
          <w:trHeight w:val="468"/>
        </w:trPr>
        <w:tc>
          <w:tcPr>
            <w:tcW w:w="1951" w:type="dxa"/>
            <w:hideMark/>
          </w:tcPr>
          <w:p w:rsidR="003E7F6A"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8080" w:type="dxa"/>
            <w:hideMark/>
          </w:tcPr>
          <w:p w:rsidR="003E7F6A" w:rsidRPr="00234629" w:rsidRDefault="003E7F6A" w:rsidP="00954261">
            <w:pPr>
              <w:shd w:val="clear" w:color="auto" w:fill="FFFFFF"/>
              <w:spacing w:after="0"/>
              <w:ind w:left="27" w:right="-143"/>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p>
        </w:tc>
      </w:tr>
      <w:tr w:rsidR="003E7F6A" w:rsidRPr="00234629" w:rsidTr="004406E7">
        <w:trPr>
          <w:trHeight w:val="491"/>
        </w:trPr>
        <w:tc>
          <w:tcPr>
            <w:tcW w:w="1951"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8080"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pStyle w:val="a7"/>
        <w:widowControl w:val="0"/>
        <w:tabs>
          <w:tab w:val="clear" w:pos="1804"/>
        </w:tabs>
        <w:spacing w:line="276" w:lineRule="auto"/>
        <w:ind w:left="0" w:firstLine="567"/>
        <w:rPr>
          <w:b/>
          <w:sz w:val="28"/>
          <w:szCs w:val="28"/>
        </w:rPr>
      </w:pPr>
    </w:p>
    <w:p w:rsidR="003E7F6A" w:rsidRPr="00234629" w:rsidRDefault="003E7F6A" w:rsidP="004406E7">
      <w:pPr>
        <w:pStyle w:val="a7"/>
        <w:widowControl w:val="0"/>
        <w:tabs>
          <w:tab w:val="clear" w:pos="1804"/>
        </w:tabs>
        <w:spacing w:line="276" w:lineRule="auto"/>
        <w:ind w:left="0" w:firstLine="0"/>
        <w:rPr>
          <w:sz w:val="28"/>
          <w:szCs w:val="28"/>
        </w:rPr>
      </w:pPr>
      <w:r w:rsidRPr="00234629">
        <w:rPr>
          <w:b/>
          <w:sz w:val="28"/>
          <w:szCs w:val="28"/>
        </w:rPr>
        <w:t>1. Цели</w:t>
      </w:r>
      <w:r w:rsidRPr="00234629">
        <w:rPr>
          <w:sz w:val="28"/>
          <w:szCs w:val="28"/>
        </w:rPr>
        <w:t xml:space="preserve"> освоения дисциплины: освоение студентами теоретических оснований, специфики содержания и методов психологического консультирования и его применения в работе педагога-организатора.</w:t>
      </w:r>
    </w:p>
    <w:p w:rsidR="003E7F6A" w:rsidRPr="00234629" w:rsidRDefault="003E7F6A" w:rsidP="004406E7">
      <w:pPr>
        <w:tabs>
          <w:tab w:val="right" w:leader="underscore" w:pos="9639"/>
        </w:tabs>
        <w:spacing w:after="0"/>
        <w:jc w:val="both"/>
        <w:rPr>
          <w:rFonts w:ascii="Times New Roman" w:eastAsia="Calibri" w:hAnsi="Times New Roman"/>
          <w:sz w:val="28"/>
          <w:szCs w:val="28"/>
        </w:rPr>
      </w:pPr>
      <w:r w:rsidRPr="00234629">
        <w:rPr>
          <w:rFonts w:ascii="Times New Roman" w:hAnsi="Times New Roman"/>
          <w:b/>
          <w:sz w:val="28"/>
          <w:szCs w:val="28"/>
        </w:rPr>
        <w:t xml:space="preserve">2.Задачи: </w:t>
      </w:r>
      <w:r w:rsidRPr="00234629">
        <w:rPr>
          <w:rFonts w:ascii="Times New Roman" w:hAnsi="Times New Roman"/>
          <w:sz w:val="28"/>
          <w:szCs w:val="28"/>
        </w:rPr>
        <w:t>формирование у студентов представлений о целях, задачах, структуре, методах консультативной помощи клиентам;</w:t>
      </w:r>
      <w:r w:rsidR="004406E7">
        <w:rPr>
          <w:rFonts w:ascii="Times New Roman" w:hAnsi="Times New Roman"/>
          <w:sz w:val="28"/>
          <w:szCs w:val="28"/>
        </w:rPr>
        <w:t xml:space="preserve"> </w:t>
      </w:r>
      <w:r w:rsidRPr="00234629">
        <w:rPr>
          <w:rFonts w:ascii="Times New Roman" w:hAnsi="Times New Roman"/>
          <w:sz w:val="28"/>
          <w:szCs w:val="28"/>
        </w:rPr>
        <w:t>рассмотрение особенностей консультативной работы при решении различных типов психологических проблем; анализ разных теоретических и методических подходов, применяемых в психологическом консультировании; актуализация у студентов умений по учету рекомендаций психолога-консультанта в педагога-организатора.</w:t>
      </w:r>
    </w:p>
    <w:p w:rsidR="004406E7" w:rsidRDefault="003E7F6A" w:rsidP="004406E7">
      <w:pPr>
        <w:widowControl w:val="0"/>
        <w:spacing w:after="0"/>
        <w:jc w:val="both"/>
        <w:rPr>
          <w:rFonts w:ascii="Times New Roman" w:eastAsia="Calibri" w:hAnsi="Times New Roman"/>
          <w:b/>
          <w:sz w:val="28"/>
          <w:szCs w:val="28"/>
        </w:rPr>
      </w:pPr>
      <w:r w:rsidRPr="00234629">
        <w:rPr>
          <w:rFonts w:ascii="Times New Roman" w:eastAsia="Calibri" w:hAnsi="Times New Roman"/>
          <w:b/>
          <w:sz w:val="28"/>
          <w:szCs w:val="28"/>
        </w:rPr>
        <w:t xml:space="preserve">3. Результаты освоения дисциплины: </w:t>
      </w:r>
    </w:p>
    <w:p w:rsidR="004406E7" w:rsidRDefault="004406E7" w:rsidP="004406E7">
      <w:pPr>
        <w:widowControl w:val="0"/>
        <w:spacing w:after="0"/>
        <w:jc w:val="both"/>
        <w:rPr>
          <w:rFonts w:ascii="Times New Roman" w:eastAsia="Calibri" w:hAnsi="Times New Roman"/>
          <w:b/>
          <w:sz w:val="28"/>
          <w:szCs w:val="28"/>
        </w:rPr>
      </w:pPr>
      <w:r>
        <w:rPr>
          <w:rFonts w:ascii="Times New Roman" w:eastAsia="Calibri" w:hAnsi="Times New Roman"/>
          <w:b/>
          <w:sz w:val="28"/>
          <w:szCs w:val="28"/>
        </w:rPr>
        <w:t>Знать:</w:t>
      </w:r>
      <w:r w:rsidRPr="004406E7">
        <w:rPr>
          <w:rFonts w:ascii="Times New Roman" w:eastAsia="Calibri" w:hAnsi="Times New Roman"/>
          <w:sz w:val="28"/>
          <w:szCs w:val="28"/>
        </w:rPr>
        <w:t xml:space="preserve"> </w:t>
      </w:r>
      <w:r w:rsidRPr="00234629">
        <w:rPr>
          <w:rFonts w:ascii="Times New Roman" w:eastAsia="Calibri" w:hAnsi="Times New Roman"/>
          <w:sz w:val="28"/>
          <w:szCs w:val="28"/>
        </w:rPr>
        <w:t>методы и техники консультативной работы, помогающие учету индивидуальности и развитию личности обучающихся, в том числе – с особыми образовательными потребностями</w:t>
      </w:r>
      <w:r>
        <w:rPr>
          <w:rFonts w:ascii="Times New Roman" w:eastAsia="Calibri" w:hAnsi="Times New Roman"/>
          <w:sz w:val="28"/>
          <w:szCs w:val="28"/>
        </w:rPr>
        <w:t>,</w:t>
      </w:r>
      <w:r w:rsidRPr="004406E7">
        <w:rPr>
          <w:rFonts w:ascii="Times New Roman" w:eastAsia="Calibri" w:hAnsi="Times New Roman"/>
          <w:sz w:val="28"/>
          <w:szCs w:val="28"/>
        </w:rPr>
        <w:t xml:space="preserve"> </w:t>
      </w:r>
      <w:r w:rsidRPr="00234629">
        <w:rPr>
          <w:rFonts w:ascii="Times New Roman" w:eastAsia="Calibri" w:hAnsi="Times New Roman"/>
          <w:sz w:val="28"/>
          <w:szCs w:val="28"/>
        </w:rPr>
        <w:t>методы и техники консультативной работы, используемые в процессе психолого-педагогического сопровождения учебно-воспитательного процесса</w:t>
      </w:r>
      <w:r>
        <w:rPr>
          <w:rFonts w:ascii="Times New Roman" w:eastAsia="Calibri" w:hAnsi="Times New Roman"/>
          <w:sz w:val="28"/>
          <w:szCs w:val="28"/>
        </w:rPr>
        <w:t>,</w:t>
      </w:r>
      <w:r w:rsidRPr="004406E7">
        <w:rPr>
          <w:rFonts w:ascii="Times New Roman" w:hAnsi="Times New Roman"/>
          <w:sz w:val="28"/>
          <w:szCs w:val="28"/>
        </w:rPr>
        <w:t xml:space="preserve"> </w:t>
      </w:r>
      <w:r w:rsidRPr="00234629">
        <w:rPr>
          <w:rFonts w:ascii="Times New Roman" w:hAnsi="Times New Roman"/>
          <w:sz w:val="28"/>
          <w:szCs w:val="28"/>
        </w:rPr>
        <w:t>методы и техники диагностики и коррекции психологических проблем обучающихся</w:t>
      </w:r>
      <w:r>
        <w:rPr>
          <w:rFonts w:ascii="Times New Roman" w:hAnsi="Times New Roman"/>
          <w:sz w:val="28"/>
          <w:szCs w:val="28"/>
        </w:rPr>
        <w:t>,</w:t>
      </w:r>
      <w:r w:rsidRPr="004406E7">
        <w:rPr>
          <w:rFonts w:ascii="Times New Roman" w:hAnsi="Times New Roman"/>
          <w:sz w:val="28"/>
          <w:szCs w:val="28"/>
        </w:rPr>
        <w:t xml:space="preserve"> </w:t>
      </w:r>
      <w:r w:rsidRPr="00234629">
        <w:rPr>
          <w:rFonts w:ascii="Times New Roman" w:hAnsi="Times New Roman"/>
          <w:sz w:val="28"/>
          <w:szCs w:val="28"/>
        </w:rPr>
        <w:t>правила и приемы взаимодействия в консультативном процессе</w:t>
      </w:r>
      <w:r>
        <w:rPr>
          <w:rFonts w:ascii="Times New Roman" w:hAnsi="Times New Roman"/>
          <w:sz w:val="28"/>
          <w:szCs w:val="28"/>
        </w:rPr>
        <w:t>.</w:t>
      </w:r>
    </w:p>
    <w:p w:rsidR="004406E7" w:rsidRDefault="004406E7" w:rsidP="004406E7">
      <w:pPr>
        <w:widowControl w:val="0"/>
        <w:spacing w:after="0"/>
        <w:jc w:val="both"/>
        <w:rPr>
          <w:rFonts w:ascii="Times New Roman" w:eastAsia="Calibri" w:hAnsi="Times New Roman"/>
          <w:b/>
          <w:sz w:val="28"/>
          <w:szCs w:val="28"/>
        </w:rPr>
      </w:pPr>
      <w:r>
        <w:rPr>
          <w:rFonts w:ascii="Times New Roman" w:eastAsia="Calibri" w:hAnsi="Times New Roman"/>
          <w:b/>
          <w:sz w:val="28"/>
          <w:szCs w:val="28"/>
        </w:rPr>
        <w:lastRenderedPageBreak/>
        <w:t>Уметь:</w:t>
      </w:r>
      <w:r w:rsidRPr="004406E7">
        <w:rPr>
          <w:rFonts w:ascii="Times New Roman" w:eastAsia="Calibri" w:hAnsi="Times New Roman"/>
          <w:sz w:val="28"/>
          <w:szCs w:val="28"/>
        </w:rPr>
        <w:t xml:space="preserve"> </w:t>
      </w:r>
      <w:r w:rsidRPr="00234629">
        <w:rPr>
          <w:rFonts w:ascii="Times New Roman" w:eastAsia="Calibri" w:hAnsi="Times New Roman"/>
          <w:sz w:val="28"/>
          <w:szCs w:val="28"/>
        </w:rPr>
        <w:t>применять методы и техники консультативной работы, помогающие учету индивидуальности и развитию личности обучающихся, в том числе – с особыми образовательными потребностями</w:t>
      </w:r>
      <w:r>
        <w:rPr>
          <w:rFonts w:ascii="Times New Roman" w:eastAsia="Calibri" w:hAnsi="Times New Roman"/>
          <w:sz w:val="28"/>
          <w:szCs w:val="28"/>
        </w:rPr>
        <w:t>,</w:t>
      </w:r>
      <w:r w:rsidRPr="004406E7">
        <w:rPr>
          <w:rFonts w:ascii="Times New Roman" w:eastAsia="Calibri" w:hAnsi="Times New Roman"/>
          <w:sz w:val="28"/>
          <w:szCs w:val="28"/>
        </w:rPr>
        <w:t xml:space="preserve"> </w:t>
      </w:r>
      <w:r w:rsidRPr="00234629">
        <w:rPr>
          <w:rFonts w:ascii="Times New Roman" w:eastAsia="Calibri" w:hAnsi="Times New Roman"/>
          <w:sz w:val="28"/>
          <w:szCs w:val="28"/>
        </w:rPr>
        <w:t>применять методы и техники консультативной работы в процессе психолого-педагогического сопровождения учебно-воспитательного процесса</w:t>
      </w:r>
      <w:r>
        <w:rPr>
          <w:rFonts w:ascii="Times New Roman" w:eastAsia="Calibri" w:hAnsi="Times New Roman"/>
          <w:sz w:val="28"/>
          <w:szCs w:val="28"/>
        </w:rPr>
        <w:t>,</w:t>
      </w:r>
      <w:r w:rsidRPr="004406E7">
        <w:rPr>
          <w:rFonts w:ascii="Times New Roman" w:hAnsi="Times New Roman"/>
          <w:sz w:val="28"/>
          <w:szCs w:val="28"/>
        </w:rPr>
        <w:t xml:space="preserve"> </w:t>
      </w:r>
      <w:r w:rsidRPr="00234629">
        <w:rPr>
          <w:rFonts w:ascii="Times New Roman" w:hAnsi="Times New Roman"/>
          <w:sz w:val="28"/>
          <w:szCs w:val="28"/>
        </w:rPr>
        <w:t>применять методы и техники диагностики и коррекции психологических проблем обучающихся</w:t>
      </w:r>
      <w:r>
        <w:rPr>
          <w:rFonts w:ascii="Times New Roman" w:hAnsi="Times New Roman"/>
          <w:sz w:val="28"/>
          <w:szCs w:val="28"/>
        </w:rPr>
        <w:t>,</w:t>
      </w:r>
      <w:r w:rsidRPr="004406E7">
        <w:rPr>
          <w:rFonts w:ascii="Times New Roman" w:hAnsi="Times New Roman"/>
          <w:sz w:val="28"/>
          <w:szCs w:val="28"/>
        </w:rPr>
        <w:t xml:space="preserve"> </w:t>
      </w:r>
      <w:r w:rsidRPr="00234629">
        <w:rPr>
          <w:rFonts w:ascii="Times New Roman" w:hAnsi="Times New Roman"/>
          <w:sz w:val="28"/>
          <w:szCs w:val="28"/>
        </w:rPr>
        <w:t>применять правила и приемы взаимодействия в консультативном процессе</w:t>
      </w:r>
      <w:r>
        <w:rPr>
          <w:rFonts w:ascii="Times New Roman" w:hAnsi="Times New Roman"/>
          <w:sz w:val="28"/>
          <w:szCs w:val="28"/>
        </w:rPr>
        <w:t>.</w:t>
      </w:r>
    </w:p>
    <w:p w:rsidR="004406E7" w:rsidRDefault="004406E7" w:rsidP="004406E7">
      <w:pPr>
        <w:widowControl w:val="0"/>
        <w:spacing w:after="0"/>
        <w:jc w:val="both"/>
        <w:rPr>
          <w:rFonts w:ascii="Times New Roman" w:eastAsia="Calibri" w:hAnsi="Times New Roman"/>
          <w:b/>
          <w:sz w:val="28"/>
          <w:szCs w:val="28"/>
        </w:rPr>
      </w:pPr>
      <w:r>
        <w:rPr>
          <w:rFonts w:ascii="Times New Roman" w:eastAsia="Calibri" w:hAnsi="Times New Roman"/>
          <w:b/>
          <w:sz w:val="28"/>
          <w:szCs w:val="28"/>
        </w:rPr>
        <w:t>Владеть:</w:t>
      </w:r>
      <w:r w:rsidRPr="004406E7">
        <w:rPr>
          <w:rFonts w:ascii="Times New Roman" w:eastAsia="Calibri" w:hAnsi="Times New Roman"/>
          <w:sz w:val="28"/>
          <w:szCs w:val="28"/>
        </w:rPr>
        <w:t xml:space="preserve"> </w:t>
      </w:r>
      <w:r w:rsidRPr="00234629">
        <w:rPr>
          <w:rFonts w:ascii="Times New Roman" w:eastAsia="Calibri" w:hAnsi="Times New Roman"/>
          <w:sz w:val="28"/>
          <w:szCs w:val="28"/>
        </w:rPr>
        <w:t>методами и техниками консультативной работы, помогающими учету индивидуальности и развитию личности обучающихся, в том числе – с особыми образовательными потребностями</w:t>
      </w:r>
      <w:r>
        <w:rPr>
          <w:rFonts w:ascii="Times New Roman" w:eastAsia="Calibri" w:hAnsi="Times New Roman"/>
          <w:sz w:val="28"/>
          <w:szCs w:val="28"/>
        </w:rPr>
        <w:t>,</w:t>
      </w:r>
      <w:r w:rsidRPr="004406E7">
        <w:rPr>
          <w:rFonts w:ascii="Times New Roman" w:eastAsia="Calibri" w:hAnsi="Times New Roman"/>
          <w:sz w:val="28"/>
          <w:szCs w:val="28"/>
        </w:rPr>
        <w:t xml:space="preserve"> </w:t>
      </w:r>
      <w:r w:rsidRPr="00234629">
        <w:rPr>
          <w:rFonts w:ascii="Times New Roman" w:eastAsia="Calibri" w:hAnsi="Times New Roman"/>
          <w:sz w:val="28"/>
          <w:szCs w:val="28"/>
        </w:rPr>
        <w:t>методами и техниками консультативной работы, используемыми в процессе психолого-педагогического сопровождения учебно-воспитательного процесса</w:t>
      </w:r>
      <w:r>
        <w:rPr>
          <w:rFonts w:ascii="Times New Roman" w:eastAsia="Calibri" w:hAnsi="Times New Roman"/>
          <w:sz w:val="28"/>
          <w:szCs w:val="28"/>
        </w:rPr>
        <w:t>,</w:t>
      </w:r>
      <w:r w:rsidRPr="004406E7">
        <w:rPr>
          <w:rFonts w:ascii="Times New Roman" w:hAnsi="Times New Roman"/>
          <w:sz w:val="28"/>
          <w:szCs w:val="28"/>
        </w:rPr>
        <w:t xml:space="preserve"> </w:t>
      </w:r>
      <w:r w:rsidRPr="00234629">
        <w:rPr>
          <w:rFonts w:ascii="Times New Roman" w:hAnsi="Times New Roman"/>
          <w:sz w:val="28"/>
          <w:szCs w:val="28"/>
        </w:rPr>
        <w:t>методами и техниками диагностики и коррекции психологических проблем обучающихся</w:t>
      </w:r>
      <w:r>
        <w:rPr>
          <w:rFonts w:ascii="Times New Roman" w:hAnsi="Times New Roman"/>
          <w:sz w:val="28"/>
          <w:szCs w:val="28"/>
        </w:rPr>
        <w:t>,</w:t>
      </w:r>
      <w:r w:rsidRPr="004406E7">
        <w:rPr>
          <w:rFonts w:ascii="Times New Roman" w:hAnsi="Times New Roman"/>
          <w:sz w:val="28"/>
          <w:szCs w:val="28"/>
        </w:rPr>
        <w:t xml:space="preserve"> </w:t>
      </w:r>
      <w:r w:rsidRPr="00234629">
        <w:rPr>
          <w:rFonts w:ascii="Times New Roman" w:hAnsi="Times New Roman"/>
          <w:sz w:val="28"/>
          <w:szCs w:val="28"/>
        </w:rPr>
        <w:t>приемами взаимодействия в консультативном процессе</w:t>
      </w:r>
      <w:r>
        <w:rPr>
          <w:rFonts w:ascii="Times New Roman" w:hAnsi="Times New Roman"/>
          <w:sz w:val="28"/>
          <w:szCs w:val="28"/>
        </w:rPr>
        <w:t>.</w:t>
      </w:r>
    </w:p>
    <w:p w:rsidR="003E7F6A" w:rsidRPr="004406E7" w:rsidRDefault="004406E7" w:rsidP="004406E7">
      <w:pPr>
        <w:widowControl w:val="0"/>
        <w:spacing w:after="0"/>
        <w:jc w:val="both"/>
        <w:rPr>
          <w:rFonts w:ascii="Times New Roman" w:eastAsia="Calibri" w:hAnsi="Times New Roman"/>
          <w:b/>
          <w:sz w:val="28"/>
          <w:szCs w:val="28"/>
        </w:rPr>
      </w:pPr>
      <w:r>
        <w:rPr>
          <w:rFonts w:ascii="Times New Roman" w:eastAsia="Calibri" w:hAnsi="Times New Roman"/>
          <w:b/>
          <w:sz w:val="28"/>
          <w:szCs w:val="28"/>
        </w:rPr>
        <w:t xml:space="preserve">4. </w:t>
      </w:r>
      <w:r w:rsidRPr="004406E7">
        <w:rPr>
          <w:rFonts w:ascii="Times New Roman" w:eastAsia="Calibri" w:hAnsi="Times New Roman"/>
          <w:b/>
          <w:sz w:val="28"/>
          <w:szCs w:val="28"/>
        </w:rPr>
        <w:t>Д</w:t>
      </w:r>
      <w:r w:rsidR="003E7F6A" w:rsidRPr="004406E7">
        <w:rPr>
          <w:rFonts w:ascii="Times New Roman" w:eastAsia="Calibri" w:hAnsi="Times New Roman"/>
          <w:b/>
          <w:sz w:val="28"/>
          <w:szCs w:val="28"/>
        </w:rPr>
        <w:t>исциплина участвует в формировании следующих компетенций:</w:t>
      </w:r>
    </w:p>
    <w:p w:rsidR="003E7F6A" w:rsidRPr="00234629" w:rsidRDefault="004406E7" w:rsidP="00954261">
      <w:pPr>
        <w:spacing w:after="0"/>
        <w:contextualSpacing/>
        <w:jc w:val="both"/>
        <w:rPr>
          <w:rFonts w:ascii="Times New Roman" w:eastAsia="Calibri" w:hAnsi="Times New Roman"/>
          <w:i/>
          <w:sz w:val="28"/>
          <w:szCs w:val="28"/>
        </w:rPr>
      </w:pPr>
      <w:r>
        <w:rPr>
          <w:rFonts w:ascii="Times New Roman" w:eastAsia="Calibri" w:hAnsi="Times New Roman"/>
          <w:b/>
          <w:sz w:val="28"/>
          <w:szCs w:val="28"/>
        </w:rPr>
        <w:t>5</w:t>
      </w:r>
      <w:r w:rsidR="003E7F6A" w:rsidRPr="00234629">
        <w:rPr>
          <w:rFonts w:ascii="Times New Roman" w:eastAsia="Calibri" w:hAnsi="Times New Roman"/>
          <w:b/>
          <w:sz w:val="28"/>
          <w:szCs w:val="28"/>
        </w:rPr>
        <w:t xml:space="preserve">.Общая трудоемкость </w:t>
      </w:r>
      <w:r w:rsidR="003E7F6A" w:rsidRPr="00234629">
        <w:rPr>
          <w:rFonts w:ascii="Times New Roman" w:eastAsia="Calibri" w:hAnsi="Times New Roman"/>
          <w:i/>
          <w:sz w:val="28"/>
          <w:szCs w:val="28"/>
        </w:rPr>
        <w:t>(в ЗЕТ): 3</w:t>
      </w:r>
    </w:p>
    <w:p w:rsidR="003E7F6A" w:rsidRPr="00234629" w:rsidRDefault="004406E7" w:rsidP="00954261">
      <w:pPr>
        <w:spacing w:after="0"/>
        <w:contextualSpacing/>
        <w:jc w:val="both"/>
        <w:rPr>
          <w:rFonts w:ascii="Times New Roman" w:eastAsia="Calibri" w:hAnsi="Times New Roman"/>
          <w:i/>
          <w:sz w:val="28"/>
          <w:szCs w:val="28"/>
        </w:rPr>
      </w:pPr>
      <w:r>
        <w:rPr>
          <w:rFonts w:ascii="Times New Roman" w:eastAsia="Calibri" w:hAnsi="Times New Roman"/>
          <w:b/>
          <w:sz w:val="28"/>
          <w:szCs w:val="28"/>
        </w:rPr>
        <w:t>6</w:t>
      </w:r>
      <w:r w:rsidR="003E7F6A" w:rsidRPr="00234629">
        <w:rPr>
          <w:rFonts w:ascii="Times New Roman" w:eastAsia="Calibri" w:hAnsi="Times New Roman"/>
          <w:b/>
          <w:sz w:val="28"/>
          <w:szCs w:val="28"/>
        </w:rPr>
        <w:t>.Форма контроля: зачет</w:t>
      </w:r>
      <w:r w:rsidR="003E7F6A" w:rsidRPr="00234629">
        <w:rPr>
          <w:rFonts w:ascii="Times New Roman" w:eastAsia="Calibri" w:hAnsi="Times New Roman"/>
          <w:sz w:val="28"/>
          <w:szCs w:val="28"/>
        </w:rPr>
        <w:t>.</w:t>
      </w:r>
    </w:p>
    <w:p w:rsidR="003E7F6A" w:rsidRPr="00234629" w:rsidRDefault="004406E7" w:rsidP="00954261">
      <w:pPr>
        <w:spacing w:after="0"/>
        <w:contextualSpacing/>
        <w:jc w:val="both"/>
        <w:rPr>
          <w:rFonts w:ascii="Times New Roman" w:eastAsia="Calibri" w:hAnsi="Times New Roman"/>
          <w:sz w:val="28"/>
          <w:szCs w:val="28"/>
        </w:rPr>
      </w:pPr>
      <w:r>
        <w:rPr>
          <w:rFonts w:ascii="Times New Roman" w:eastAsia="Calibri" w:hAnsi="Times New Roman"/>
          <w:b/>
          <w:sz w:val="28"/>
          <w:szCs w:val="28"/>
        </w:rPr>
        <w:t>7</w:t>
      </w:r>
      <w:r w:rsidR="003E7F6A" w:rsidRPr="00234629">
        <w:rPr>
          <w:rFonts w:ascii="Times New Roman" w:eastAsia="Calibri" w:hAnsi="Times New Roman"/>
          <w:b/>
          <w:sz w:val="28"/>
          <w:szCs w:val="28"/>
        </w:rPr>
        <w:t>.Сведения о профессорско-преподавательском составе:</w:t>
      </w:r>
      <w:r w:rsidR="003E7F6A" w:rsidRPr="00234629">
        <w:rPr>
          <w:rFonts w:ascii="Times New Roman" w:eastAsia="Calibri" w:hAnsi="Times New Roman"/>
          <w:sz w:val="28"/>
          <w:szCs w:val="28"/>
        </w:rPr>
        <w:t xml:space="preserve"> к.психол.н., доцент Ефремова О.И.</w:t>
      </w: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81691D" w:rsidRDefault="003E7F6A" w:rsidP="00954261">
      <w:pPr>
        <w:shd w:val="clear" w:color="auto" w:fill="FFFFFF"/>
        <w:spacing w:after="0"/>
        <w:ind w:right="-143"/>
        <w:jc w:val="center"/>
        <w:rPr>
          <w:rFonts w:ascii="Times New Roman" w:hAnsi="Times New Roman"/>
          <w:b/>
          <w:sz w:val="28"/>
          <w:szCs w:val="28"/>
          <w:u w:val="single"/>
        </w:rPr>
      </w:pPr>
      <w:r w:rsidRPr="0081691D">
        <w:rPr>
          <w:rFonts w:ascii="Times New Roman" w:hAnsi="Times New Roman"/>
          <w:b/>
          <w:sz w:val="28"/>
          <w:szCs w:val="28"/>
          <w:u w:val="single"/>
        </w:rPr>
        <w:t>Б1.В.ДВ.22.01Основы менеджмента в деятельности педагога-организатора</w:t>
      </w:r>
    </w:p>
    <w:p w:rsidR="003E7F6A" w:rsidRPr="00234629" w:rsidRDefault="003E7F6A" w:rsidP="00954261">
      <w:pPr>
        <w:shd w:val="clear" w:color="auto" w:fill="FFFFFF"/>
        <w:spacing w:after="0"/>
        <w:ind w:right="33"/>
        <w:jc w:val="center"/>
        <w:rPr>
          <w:rFonts w:ascii="Times New Roman" w:hAnsi="Times New Roman"/>
          <w:sz w:val="28"/>
          <w:szCs w:val="28"/>
          <w:u w:val="single"/>
        </w:rPr>
      </w:pPr>
    </w:p>
    <w:tbl>
      <w:tblPr>
        <w:tblW w:w="0" w:type="auto"/>
        <w:tblLook w:val="04A0" w:firstRow="1" w:lastRow="0" w:firstColumn="1" w:lastColumn="0" w:noHBand="0" w:noVBand="1"/>
      </w:tblPr>
      <w:tblGrid>
        <w:gridCol w:w="1951"/>
        <w:gridCol w:w="8080"/>
      </w:tblGrid>
      <w:tr w:rsidR="003E7F6A" w:rsidRPr="00234629" w:rsidTr="0081691D">
        <w:tc>
          <w:tcPr>
            <w:tcW w:w="1951" w:type="dxa"/>
            <w:hideMark/>
          </w:tcPr>
          <w:p w:rsidR="003E7F6A"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8080" w:type="dxa"/>
            <w:hideMark/>
          </w:tcPr>
          <w:p w:rsidR="003E7F6A" w:rsidRPr="00234629" w:rsidRDefault="003E7F6A" w:rsidP="00954261">
            <w:pPr>
              <w:widowControl w:val="0"/>
              <w:shd w:val="clear" w:color="auto" w:fill="FFFFFF"/>
              <w:spacing w:after="0"/>
              <w:jc w:val="both"/>
              <w:rPr>
                <w:rFonts w:ascii="Times New Roman" w:hAnsi="Times New Roman"/>
                <w:i/>
                <w:color w:val="000000"/>
                <w:sz w:val="28"/>
                <w:szCs w:val="28"/>
              </w:rPr>
            </w:pPr>
            <w:r w:rsidRPr="00234629">
              <w:rPr>
                <w:rFonts w:ascii="Times New Roman" w:hAnsi="Times New Roman"/>
                <w:i/>
                <w:color w:val="000000"/>
                <w:sz w:val="28"/>
                <w:szCs w:val="28"/>
              </w:rPr>
              <w:t>44.03.05 «Педагогическое образование» (с двумя профилями подготовки</w:t>
            </w:r>
          </w:p>
        </w:tc>
      </w:tr>
      <w:tr w:rsidR="003E7F6A" w:rsidRPr="00234629" w:rsidTr="0081691D">
        <w:tc>
          <w:tcPr>
            <w:tcW w:w="1951" w:type="dxa"/>
            <w:hideMark/>
          </w:tcPr>
          <w:p w:rsidR="003E7F6A"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8080" w:type="dxa"/>
            <w:hideMark/>
          </w:tcPr>
          <w:p w:rsidR="003E7F6A" w:rsidRPr="00234629" w:rsidRDefault="003E7F6A" w:rsidP="00954261">
            <w:pPr>
              <w:shd w:val="clear" w:color="auto" w:fill="FFFFFF"/>
              <w:spacing w:after="0"/>
              <w:rPr>
                <w:rFonts w:ascii="Times New Roman" w:hAnsi="Times New Roman"/>
                <w:bCs/>
                <w:i/>
                <w:color w:val="000000"/>
                <w:sz w:val="28"/>
                <w:szCs w:val="28"/>
              </w:rPr>
            </w:pPr>
            <w:r w:rsidRPr="00234629">
              <w:rPr>
                <w:rFonts w:ascii="Times New Roman" w:hAnsi="Times New Roman"/>
                <w:i/>
                <w:color w:val="000000"/>
                <w:sz w:val="28"/>
                <w:szCs w:val="28"/>
              </w:rPr>
              <w:t>44.03.05.33 «Дополнительное образование (народное пение)» и «Дополнительное образование (педагог-организатор)»</w:t>
            </w:r>
          </w:p>
        </w:tc>
      </w:tr>
      <w:tr w:rsidR="003E7F6A" w:rsidRPr="00234629" w:rsidTr="0081691D">
        <w:tc>
          <w:tcPr>
            <w:tcW w:w="1951"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8080" w:type="dxa"/>
            <w:hideMark/>
          </w:tcPr>
          <w:p w:rsidR="003E7F6A" w:rsidRPr="00234629" w:rsidRDefault="003E7F6A" w:rsidP="00954261">
            <w:pPr>
              <w:widowControl w:val="0"/>
              <w:spacing w:after="0"/>
              <w:jc w:val="both"/>
              <w:rPr>
                <w:rFonts w:ascii="Times New Roman" w:hAnsi="Times New Roman"/>
                <w:i/>
                <w:color w:val="000000"/>
                <w:sz w:val="28"/>
                <w:szCs w:val="28"/>
              </w:rPr>
            </w:pPr>
            <w:r w:rsidRPr="00234629">
              <w:rPr>
                <w:rFonts w:ascii="Times New Roman" w:hAnsi="Times New Roman"/>
                <w:i/>
                <w:sz w:val="28"/>
                <w:szCs w:val="28"/>
              </w:rPr>
              <w:t>Педагогики и социокультурного развития личности</w:t>
            </w:r>
          </w:p>
        </w:tc>
      </w:tr>
    </w:tbl>
    <w:p w:rsidR="003E7F6A" w:rsidRPr="00234629" w:rsidRDefault="003E7F6A" w:rsidP="00954261">
      <w:pPr>
        <w:spacing w:after="0"/>
        <w:rPr>
          <w:rFonts w:ascii="Times New Roman" w:hAnsi="Times New Roman"/>
          <w:b/>
          <w:color w:val="000000"/>
          <w:sz w:val="28"/>
          <w:szCs w:val="28"/>
        </w:rPr>
      </w:pPr>
    </w:p>
    <w:p w:rsidR="003E7F6A" w:rsidRPr="00234629" w:rsidRDefault="0081691D" w:rsidP="0081691D">
      <w:pPr>
        <w:pStyle w:val="a8"/>
        <w:tabs>
          <w:tab w:val="left" w:pos="993"/>
          <w:tab w:val="left" w:pos="1134"/>
        </w:tabs>
        <w:spacing w:after="0"/>
        <w:ind w:left="0"/>
        <w:rPr>
          <w:rFonts w:ascii="Times New Roman" w:hAnsi="Times New Roman" w:cs="Times New Roman"/>
          <w:i/>
          <w:iCs/>
          <w:color w:val="202020"/>
          <w:sz w:val="28"/>
          <w:szCs w:val="28"/>
        </w:rPr>
      </w:pPr>
      <w:r>
        <w:rPr>
          <w:rFonts w:ascii="Times New Roman" w:hAnsi="Times New Roman" w:cs="Times New Roman"/>
          <w:b/>
          <w:sz w:val="28"/>
          <w:szCs w:val="28"/>
        </w:rPr>
        <w:t>1.</w:t>
      </w:r>
      <w:r w:rsidR="003E7F6A" w:rsidRPr="00234629">
        <w:rPr>
          <w:rFonts w:ascii="Times New Roman" w:hAnsi="Times New Roman" w:cs="Times New Roman"/>
          <w:b/>
          <w:sz w:val="28"/>
          <w:szCs w:val="28"/>
        </w:rPr>
        <w:t>Цели</w:t>
      </w:r>
      <w:r w:rsidR="003E7F6A" w:rsidRPr="00234629">
        <w:rPr>
          <w:rFonts w:ascii="Times New Roman" w:hAnsi="Times New Roman" w:cs="Times New Roman"/>
          <w:sz w:val="28"/>
          <w:szCs w:val="28"/>
        </w:rPr>
        <w:t xml:space="preserve"> </w:t>
      </w:r>
      <w:r w:rsidR="003E7F6A" w:rsidRPr="0081691D">
        <w:rPr>
          <w:rFonts w:ascii="Times New Roman" w:hAnsi="Times New Roman" w:cs="Times New Roman"/>
          <w:b/>
          <w:sz w:val="28"/>
          <w:szCs w:val="28"/>
        </w:rPr>
        <w:t>освоения дисциплины</w:t>
      </w:r>
      <w:r w:rsidR="003E7F6A" w:rsidRPr="00234629">
        <w:rPr>
          <w:rFonts w:ascii="Times New Roman" w:hAnsi="Times New Roman" w:cs="Times New Roman"/>
          <w:sz w:val="28"/>
          <w:szCs w:val="28"/>
        </w:rPr>
        <w:t>: формирование у студентов всесторонних знаний, практических навыков решения конкретных задач в области управления в условиях рыночной экономики.</w:t>
      </w:r>
    </w:p>
    <w:p w:rsidR="003E7F6A" w:rsidRPr="0081691D" w:rsidRDefault="0081691D" w:rsidP="0081691D">
      <w:pPr>
        <w:tabs>
          <w:tab w:val="left" w:pos="4253"/>
          <w:tab w:val="left" w:pos="6237"/>
        </w:tabs>
        <w:spacing w:after="0"/>
        <w:jc w:val="both"/>
        <w:rPr>
          <w:rFonts w:ascii="Times New Roman" w:hAnsi="Times New Roman"/>
          <w:color w:val="000000"/>
          <w:sz w:val="28"/>
          <w:szCs w:val="28"/>
        </w:rPr>
      </w:pPr>
      <w:r>
        <w:rPr>
          <w:rFonts w:ascii="Times New Roman" w:hAnsi="Times New Roman"/>
          <w:b/>
          <w:sz w:val="28"/>
          <w:szCs w:val="28"/>
        </w:rPr>
        <w:t>2.</w:t>
      </w:r>
      <w:r w:rsidR="003E7F6A" w:rsidRPr="00234629">
        <w:rPr>
          <w:rFonts w:ascii="Times New Roman" w:hAnsi="Times New Roman"/>
          <w:b/>
          <w:sz w:val="28"/>
          <w:szCs w:val="28"/>
        </w:rPr>
        <w:t>Задачи</w:t>
      </w:r>
      <w:r>
        <w:rPr>
          <w:rFonts w:ascii="Times New Roman" w:hAnsi="Times New Roman"/>
          <w:b/>
          <w:sz w:val="28"/>
          <w:szCs w:val="28"/>
        </w:rPr>
        <w:t xml:space="preserve"> </w:t>
      </w:r>
      <w:r w:rsidRPr="0081691D">
        <w:rPr>
          <w:rFonts w:ascii="Times New Roman" w:hAnsi="Times New Roman"/>
          <w:b/>
          <w:sz w:val="28"/>
          <w:szCs w:val="28"/>
        </w:rPr>
        <w:t>освоения дисциплины</w:t>
      </w:r>
      <w:r>
        <w:rPr>
          <w:rFonts w:ascii="Times New Roman" w:hAnsi="Times New Roman"/>
          <w:b/>
          <w:sz w:val="28"/>
          <w:szCs w:val="28"/>
        </w:rPr>
        <w:t xml:space="preserve">: </w:t>
      </w:r>
      <w:r w:rsidRPr="0081691D">
        <w:rPr>
          <w:rFonts w:ascii="Times New Roman" w:hAnsi="Times New Roman"/>
          <w:color w:val="000000"/>
          <w:sz w:val="28"/>
          <w:szCs w:val="28"/>
        </w:rPr>
        <w:t>изучить методологические основы менеджмента, изучить основные теоретические положения управления, изучить общие и конкретные функции управления, организационных структур, изучить методы управления и приобретения навыков их использования в условиях рынка.</w:t>
      </w:r>
    </w:p>
    <w:p w:rsidR="003E7F6A" w:rsidRPr="0081691D" w:rsidRDefault="0081691D" w:rsidP="0081691D">
      <w:pPr>
        <w:pStyle w:val="af1"/>
        <w:shd w:val="clear" w:color="auto" w:fill="FFFFFF"/>
        <w:tabs>
          <w:tab w:val="left" w:pos="0"/>
        </w:tabs>
        <w:spacing w:before="0" w:beforeAutospacing="0" w:after="0" w:line="276" w:lineRule="auto"/>
        <w:jc w:val="both"/>
        <w:rPr>
          <w:color w:val="000000"/>
          <w:sz w:val="28"/>
          <w:szCs w:val="28"/>
        </w:rPr>
      </w:pPr>
      <w:r w:rsidRPr="0081691D">
        <w:rPr>
          <w:color w:val="000000"/>
          <w:sz w:val="28"/>
          <w:szCs w:val="28"/>
        </w:rPr>
        <w:t xml:space="preserve">приобрести знания по технологии процесса управления, принятию управленческих решений, изучить информационные системы в управлении, </w:t>
      </w:r>
      <w:r w:rsidRPr="0081691D">
        <w:rPr>
          <w:color w:val="000000"/>
          <w:sz w:val="28"/>
          <w:szCs w:val="28"/>
        </w:rPr>
        <w:lastRenderedPageBreak/>
        <w:t>информационных потоки в рамках прямых и обратных, горизонтальных и вертикальных связей в экономической системе.</w:t>
      </w:r>
    </w:p>
    <w:p w:rsidR="003E7F6A" w:rsidRDefault="003E7F6A" w:rsidP="0081691D">
      <w:pPr>
        <w:tabs>
          <w:tab w:val="right" w:leader="underscore" w:pos="9639"/>
        </w:tabs>
        <w:spacing w:after="0"/>
        <w:jc w:val="both"/>
        <w:rPr>
          <w:rFonts w:ascii="Times New Roman" w:hAnsi="Times New Roman"/>
          <w:b/>
          <w:sz w:val="28"/>
          <w:szCs w:val="28"/>
        </w:rPr>
      </w:pPr>
      <w:r w:rsidRPr="00234629">
        <w:rPr>
          <w:rFonts w:ascii="Times New Roman" w:hAnsi="Times New Roman"/>
          <w:sz w:val="28"/>
          <w:szCs w:val="28"/>
        </w:rPr>
        <w:t xml:space="preserve">3. </w:t>
      </w:r>
      <w:r w:rsidRPr="00234629">
        <w:rPr>
          <w:rFonts w:ascii="Times New Roman" w:hAnsi="Times New Roman"/>
          <w:b/>
          <w:sz w:val="28"/>
          <w:szCs w:val="28"/>
        </w:rPr>
        <w:t>Результаты обучения по дисциплине.</w:t>
      </w:r>
    </w:p>
    <w:p w:rsidR="0081691D" w:rsidRPr="00F24058" w:rsidRDefault="00F24058" w:rsidP="00F24058">
      <w:pPr>
        <w:tabs>
          <w:tab w:val="right" w:leader="underscore" w:pos="9639"/>
        </w:tabs>
        <w:spacing w:after="0"/>
        <w:jc w:val="both"/>
        <w:rPr>
          <w:rFonts w:ascii="Times New Roman" w:hAnsi="Times New Roman"/>
          <w:b/>
          <w:sz w:val="28"/>
          <w:szCs w:val="28"/>
        </w:rPr>
      </w:pPr>
      <w:r w:rsidRPr="00F24058">
        <w:rPr>
          <w:rFonts w:ascii="Times New Roman" w:hAnsi="Times New Roman"/>
          <w:b/>
          <w:sz w:val="28"/>
          <w:szCs w:val="28"/>
        </w:rPr>
        <w:t>Знать:</w:t>
      </w:r>
      <w:r w:rsidRPr="00F24058">
        <w:rPr>
          <w:rFonts w:ascii="Times New Roman" w:hAnsi="Times New Roman"/>
          <w:color w:val="000000"/>
          <w:sz w:val="28"/>
          <w:szCs w:val="28"/>
        </w:rPr>
        <w:t xml:space="preserve"> </w:t>
      </w:r>
      <w:r w:rsidRPr="00234629">
        <w:rPr>
          <w:rFonts w:ascii="Times New Roman" w:hAnsi="Times New Roman"/>
          <w:color w:val="000000"/>
          <w:sz w:val="28"/>
          <w:szCs w:val="28"/>
        </w:rPr>
        <w:t>базовые правовые документы по различным сферам деятельности</w:t>
      </w:r>
      <w:r>
        <w:rPr>
          <w:rFonts w:ascii="Times New Roman" w:hAnsi="Times New Roman"/>
          <w:color w:val="000000"/>
          <w:sz w:val="28"/>
          <w:szCs w:val="28"/>
        </w:rPr>
        <w:t>,</w:t>
      </w:r>
      <w:r w:rsidRPr="00F24058">
        <w:rPr>
          <w:rFonts w:ascii="Times New Roman" w:hAnsi="Times New Roman"/>
          <w:sz w:val="28"/>
          <w:szCs w:val="28"/>
        </w:rPr>
        <w:t xml:space="preserve"> </w:t>
      </w:r>
      <w:r w:rsidRPr="00234629">
        <w:rPr>
          <w:rFonts w:ascii="Times New Roman" w:hAnsi="Times New Roman"/>
          <w:sz w:val="28"/>
          <w:szCs w:val="28"/>
        </w:rPr>
        <w:t>основы профессиональной этики и речевой культуры</w:t>
      </w:r>
      <w:r>
        <w:rPr>
          <w:rFonts w:ascii="Times New Roman" w:hAnsi="Times New Roman"/>
          <w:sz w:val="28"/>
          <w:szCs w:val="28"/>
        </w:rPr>
        <w:t>,</w:t>
      </w:r>
      <w:r w:rsidRPr="00F24058">
        <w:rPr>
          <w:rFonts w:ascii="Times New Roman" w:hAnsi="Times New Roman"/>
          <w:color w:val="000000"/>
          <w:sz w:val="28"/>
          <w:szCs w:val="28"/>
        </w:rPr>
        <w:t xml:space="preserve"> </w:t>
      </w:r>
      <w:r w:rsidRPr="00234629">
        <w:rPr>
          <w:rFonts w:ascii="Times New Roman" w:hAnsi="Times New Roman"/>
          <w:color w:val="000000"/>
          <w:sz w:val="28"/>
          <w:szCs w:val="28"/>
        </w:rPr>
        <w:t>способы решения задач воспитания и духовно-нравственного развития, обучающихся в учебной и внеучебной деятельности</w:t>
      </w:r>
      <w:r>
        <w:rPr>
          <w:rFonts w:ascii="Times New Roman" w:hAnsi="Times New Roman"/>
          <w:color w:val="000000"/>
          <w:sz w:val="28"/>
          <w:szCs w:val="28"/>
        </w:rPr>
        <w:t>.</w:t>
      </w:r>
    </w:p>
    <w:p w:rsidR="00F24058" w:rsidRPr="00F24058" w:rsidRDefault="00F24058" w:rsidP="00F24058">
      <w:pPr>
        <w:tabs>
          <w:tab w:val="right" w:leader="underscore" w:pos="9639"/>
        </w:tabs>
        <w:spacing w:after="0"/>
        <w:jc w:val="both"/>
        <w:rPr>
          <w:rFonts w:ascii="Times New Roman" w:hAnsi="Times New Roman"/>
          <w:b/>
          <w:sz w:val="28"/>
          <w:szCs w:val="28"/>
        </w:rPr>
      </w:pPr>
      <w:r w:rsidRPr="00F24058">
        <w:rPr>
          <w:rFonts w:ascii="Times New Roman" w:hAnsi="Times New Roman"/>
          <w:b/>
          <w:sz w:val="28"/>
          <w:szCs w:val="28"/>
        </w:rPr>
        <w:t>Уметь:</w:t>
      </w:r>
      <w:r w:rsidRPr="00F24058">
        <w:rPr>
          <w:rFonts w:ascii="Times New Roman" w:hAnsi="Times New Roman"/>
          <w:color w:val="000000"/>
          <w:sz w:val="28"/>
          <w:szCs w:val="28"/>
        </w:rPr>
        <w:t xml:space="preserve"> </w:t>
      </w:r>
      <w:r w:rsidRPr="00234629">
        <w:rPr>
          <w:rFonts w:ascii="Times New Roman" w:hAnsi="Times New Roman"/>
          <w:color w:val="000000"/>
          <w:sz w:val="28"/>
          <w:szCs w:val="28"/>
        </w:rPr>
        <w:t>использовать базовые правовые знания в различных сферах деятельности</w:t>
      </w:r>
      <w:r>
        <w:rPr>
          <w:rFonts w:ascii="Times New Roman" w:hAnsi="Times New Roman"/>
          <w:color w:val="000000"/>
          <w:sz w:val="28"/>
          <w:szCs w:val="28"/>
        </w:rPr>
        <w:t>,</w:t>
      </w:r>
      <w:r w:rsidRPr="00F24058">
        <w:rPr>
          <w:rFonts w:ascii="Times New Roman" w:hAnsi="Times New Roman"/>
          <w:color w:val="000000"/>
          <w:sz w:val="28"/>
          <w:szCs w:val="28"/>
        </w:rPr>
        <w:t xml:space="preserve"> </w:t>
      </w:r>
      <w:r w:rsidRPr="00234629">
        <w:rPr>
          <w:rFonts w:ascii="Times New Roman" w:hAnsi="Times New Roman"/>
          <w:color w:val="000000"/>
          <w:sz w:val="28"/>
          <w:szCs w:val="28"/>
        </w:rPr>
        <w:t>владеть основами профессиональной этики и речевой культуры</w:t>
      </w:r>
      <w:r>
        <w:rPr>
          <w:rFonts w:ascii="Times New Roman" w:hAnsi="Times New Roman"/>
          <w:color w:val="000000"/>
          <w:sz w:val="28"/>
          <w:szCs w:val="28"/>
        </w:rPr>
        <w:t>,</w:t>
      </w:r>
      <w:r w:rsidRPr="00F24058">
        <w:rPr>
          <w:rFonts w:ascii="Times New Roman" w:hAnsi="Times New Roman"/>
          <w:color w:val="000000"/>
          <w:sz w:val="28"/>
          <w:szCs w:val="28"/>
        </w:rPr>
        <w:t xml:space="preserve"> </w:t>
      </w:r>
      <w:r w:rsidRPr="00234629">
        <w:rPr>
          <w:rFonts w:ascii="Times New Roman" w:hAnsi="Times New Roman"/>
          <w:color w:val="000000"/>
          <w:sz w:val="28"/>
          <w:szCs w:val="28"/>
        </w:rPr>
        <w:t>решать задачи воспитания и духовно-нравственного развития, обучающихся в учебной и внеучебной деятельности</w:t>
      </w:r>
      <w:r>
        <w:rPr>
          <w:rFonts w:ascii="Times New Roman" w:hAnsi="Times New Roman"/>
          <w:color w:val="000000"/>
          <w:sz w:val="28"/>
          <w:szCs w:val="28"/>
        </w:rPr>
        <w:t>.</w:t>
      </w:r>
    </w:p>
    <w:p w:rsidR="00F24058" w:rsidRPr="00F24058" w:rsidRDefault="00F24058" w:rsidP="00F24058">
      <w:pPr>
        <w:tabs>
          <w:tab w:val="right" w:leader="underscore" w:pos="9639"/>
        </w:tabs>
        <w:spacing w:after="0"/>
        <w:jc w:val="both"/>
        <w:rPr>
          <w:rFonts w:ascii="Times New Roman" w:hAnsi="Times New Roman"/>
          <w:b/>
          <w:sz w:val="28"/>
          <w:szCs w:val="28"/>
        </w:rPr>
      </w:pPr>
      <w:r w:rsidRPr="00F24058">
        <w:rPr>
          <w:rFonts w:ascii="Times New Roman" w:hAnsi="Times New Roman"/>
          <w:b/>
          <w:sz w:val="28"/>
          <w:szCs w:val="28"/>
        </w:rPr>
        <w:t>Владеть:</w:t>
      </w:r>
      <w:r w:rsidRPr="00F24058">
        <w:rPr>
          <w:rFonts w:ascii="Times New Roman" w:hAnsi="Times New Roman"/>
          <w:color w:val="000000"/>
          <w:sz w:val="28"/>
          <w:szCs w:val="28"/>
        </w:rPr>
        <w:t xml:space="preserve"> </w:t>
      </w:r>
      <w:r w:rsidRPr="00234629">
        <w:rPr>
          <w:rFonts w:ascii="Times New Roman" w:hAnsi="Times New Roman"/>
          <w:color w:val="000000"/>
          <w:sz w:val="28"/>
          <w:szCs w:val="28"/>
        </w:rPr>
        <w:t>способностью использовать базовые правовые знания в различных сферах деятельности</w:t>
      </w:r>
      <w:r>
        <w:rPr>
          <w:rFonts w:ascii="Times New Roman" w:hAnsi="Times New Roman"/>
          <w:color w:val="000000"/>
          <w:sz w:val="28"/>
          <w:szCs w:val="28"/>
        </w:rPr>
        <w:t>,</w:t>
      </w:r>
      <w:r w:rsidRPr="00F24058">
        <w:rPr>
          <w:rFonts w:ascii="Times New Roman" w:hAnsi="Times New Roman"/>
          <w:color w:val="000000"/>
          <w:sz w:val="28"/>
          <w:szCs w:val="28"/>
        </w:rPr>
        <w:t xml:space="preserve"> </w:t>
      </w:r>
      <w:r w:rsidRPr="00234629">
        <w:rPr>
          <w:rFonts w:ascii="Times New Roman" w:hAnsi="Times New Roman"/>
          <w:color w:val="000000"/>
          <w:sz w:val="28"/>
          <w:szCs w:val="28"/>
        </w:rPr>
        <w:t>основами профессиональной этики и речевой культуры</w:t>
      </w:r>
      <w:r>
        <w:rPr>
          <w:rFonts w:ascii="Times New Roman" w:hAnsi="Times New Roman"/>
          <w:color w:val="000000"/>
          <w:sz w:val="28"/>
          <w:szCs w:val="28"/>
        </w:rPr>
        <w:t>,</w:t>
      </w:r>
      <w:r w:rsidRPr="00F24058">
        <w:rPr>
          <w:rFonts w:ascii="Times New Roman" w:hAnsi="Times New Roman"/>
          <w:color w:val="000000"/>
          <w:sz w:val="28"/>
          <w:szCs w:val="28"/>
        </w:rPr>
        <w:t xml:space="preserve"> </w:t>
      </w:r>
      <w:r w:rsidRPr="00234629">
        <w:rPr>
          <w:rFonts w:ascii="Times New Roman" w:hAnsi="Times New Roman"/>
          <w:color w:val="000000"/>
          <w:sz w:val="28"/>
          <w:szCs w:val="28"/>
        </w:rPr>
        <w:t>способностью решать задачи воспитания и духовно-нравственного развития, обучающихся в учебной и внеучебной деятельности</w:t>
      </w:r>
      <w:r>
        <w:rPr>
          <w:rFonts w:ascii="Times New Roman" w:hAnsi="Times New Roman"/>
          <w:color w:val="000000"/>
          <w:sz w:val="28"/>
          <w:szCs w:val="28"/>
        </w:rPr>
        <w:t>.</w:t>
      </w:r>
    </w:p>
    <w:p w:rsidR="0081691D" w:rsidRPr="00234629" w:rsidRDefault="0081691D" w:rsidP="0081691D">
      <w:pPr>
        <w:spacing w:after="0"/>
        <w:rPr>
          <w:rFonts w:ascii="Times New Roman" w:hAnsi="Times New Roman"/>
          <w:color w:val="000000"/>
          <w:sz w:val="28"/>
          <w:szCs w:val="28"/>
        </w:rPr>
      </w:pPr>
      <w:r>
        <w:rPr>
          <w:rFonts w:ascii="Times New Roman" w:hAnsi="Times New Roman"/>
          <w:b/>
          <w:sz w:val="28"/>
          <w:szCs w:val="28"/>
        </w:rPr>
        <w:t>4.</w:t>
      </w:r>
      <w:r w:rsidR="003E7F6A" w:rsidRPr="00234629">
        <w:rPr>
          <w:rFonts w:ascii="Times New Roman" w:hAnsi="Times New Roman"/>
          <w:b/>
          <w:sz w:val="28"/>
          <w:szCs w:val="28"/>
        </w:rPr>
        <w:t>Дисциплина участвует в формировании следующих компетенций:</w:t>
      </w:r>
      <w:r w:rsidRPr="0081691D">
        <w:rPr>
          <w:rFonts w:ascii="Times New Roman" w:hAnsi="Times New Roman"/>
          <w:color w:val="000000"/>
          <w:sz w:val="28"/>
          <w:szCs w:val="28"/>
        </w:rPr>
        <w:t xml:space="preserve"> </w:t>
      </w:r>
      <w:r w:rsidRPr="00234629">
        <w:rPr>
          <w:rFonts w:ascii="Times New Roman" w:hAnsi="Times New Roman"/>
          <w:color w:val="000000"/>
          <w:sz w:val="28"/>
          <w:szCs w:val="28"/>
        </w:rPr>
        <w:t>ОК-7</w:t>
      </w:r>
      <w:r w:rsidRPr="0081691D">
        <w:rPr>
          <w:rFonts w:ascii="Times New Roman" w:hAnsi="Times New Roman"/>
          <w:color w:val="000000"/>
          <w:sz w:val="28"/>
          <w:szCs w:val="28"/>
        </w:rPr>
        <w:t xml:space="preserve"> </w:t>
      </w:r>
      <w:r w:rsidRPr="00234629">
        <w:rPr>
          <w:rFonts w:ascii="Times New Roman" w:hAnsi="Times New Roman"/>
          <w:color w:val="000000"/>
          <w:sz w:val="28"/>
          <w:szCs w:val="28"/>
        </w:rPr>
        <w:t>ОПК-5</w:t>
      </w:r>
      <w:r>
        <w:rPr>
          <w:rFonts w:ascii="Times New Roman" w:hAnsi="Times New Roman"/>
          <w:color w:val="000000"/>
          <w:sz w:val="28"/>
          <w:szCs w:val="28"/>
        </w:rPr>
        <w:t xml:space="preserve"> ПК-3 </w:t>
      </w:r>
      <w:r w:rsidRPr="00234629">
        <w:rPr>
          <w:rFonts w:ascii="Times New Roman" w:hAnsi="Times New Roman"/>
          <w:color w:val="000000"/>
          <w:sz w:val="28"/>
          <w:szCs w:val="28"/>
        </w:rPr>
        <w:t>ПК-6</w:t>
      </w:r>
    </w:p>
    <w:p w:rsidR="003E7F6A" w:rsidRPr="00234629" w:rsidRDefault="00F24058" w:rsidP="00F24058">
      <w:pPr>
        <w:pStyle w:val="a8"/>
        <w:spacing w:after="0"/>
        <w:ind w:left="0"/>
        <w:jc w:val="both"/>
        <w:rPr>
          <w:rFonts w:ascii="Times New Roman" w:hAnsi="Times New Roman" w:cs="Times New Roman"/>
          <w:sz w:val="28"/>
          <w:szCs w:val="28"/>
        </w:rPr>
      </w:pPr>
      <w:r>
        <w:rPr>
          <w:rFonts w:ascii="Times New Roman" w:hAnsi="Times New Roman" w:cs="Times New Roman"/>
          <w:b/>
          <w:sz w:val="28"/>
          <w:szCs w:val="28"/>
        </w:rPr>
        <w:t>5.</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sz w:val="28"/>
          <w:szCs w:val="28"/>
        </w:rPr>
        <w:t>(в ЗЕТ): 4</w:t>
      </w:r>
    </w:p>
    <w:p w:rsidR="003E7F6A" w:rsidRPr="00234629" w:rsidRDefault="00F24058" w:rsidP="00F24058">
      <w:pPr>
        <w:pStyle w:val="a8"/>
        <w:spacing w:after="0"/>
        <w:ind w:left="0"/>
        <w:jc w:val="both"/>
        <w:rPr>
          <w:rFonts w:ascii="Times New Roman" w:hAnsi="Times New Roman" w:cs="Times New Roman"/>
          <w:sz w:val="28"/>
          <w:szCs w:val="28"/>
        </w:rPr>
      </w:pPr>
      <w:r>
        <w:rPr>
          <w:rFonts w:ascii="Times New Roman" w:hAnsi="Times New Roman" w:cs="Times New Roman"/>
          <w:b/>
          <w:sz w:val="28"/>
          <w:szCs w:val="28"/>
        </w:rPr>
        <w:t>6.</w:t>
      </w:r>
      <w:r w:rsidR="003E7F6A" w:rsidRPr="00234629">
        <w:rPr>
          <w:rFonts w:ascii="Times New Roman" w:hAnsi="Times New Roman" w:cs="Times New Roman"/>
          <w:b/>
          <w:sz w:val="28"/>
          <w:szCs w:val="28"/>
        </w:rPr>
        <w:t xml:space="preserve">Форма контроля: </w:t>
      </w:r>
      <w:r w:rsidR="003E7F6A" w:rsidRPr="00234629">
        <w:rPr>
          <w:rFonts w:ascii="Times New Roman" w:hAnsi="Times New Roman" w:cs="Times New Roman"/>
          <w:sz w:val="28"/>
          <w:szCs w:val="28"/>
        </w:rPr>
        <w:t>экзамен</w:t>
      </w:r>
    </w:p>
    <w:p w:rsidR="003E7F6A" w:rsidRPr="00F57600" w:rsidRDefault="00F24058" w:rsidP="00F24058">
      <w:pPr>
        <w:pStyle w:val="a8"/>
        <w:spacing w:after="0"/>
        <w:ind w:left="0"/>
        <w:jc w:val="both"/>
        <w:rPr>
          <w:rFonts w:ascii="Times New Roman" w:hAnsi="Times New Roman"/>
          <w:sz w:val="28"/>
          <w:szCs w:val="28"/>
        </w:rPr>
      </w:pPr>
      <w:r>
        <w:rPr>
          <w:rFonts w:ascii="Times New Roman" w:hAnsi="Times New Roman" w:cs="Times New Roman"/>
          <w:b/>
          <w:sz w:val="28"/>
          <w:szCs w:val="28"/>
        </w:rPr>
        <w:t>7.</w:t>
      </w:r>
      <w:r w:rsidR="003E7F6A" w:rsidRPr="00F57600">
        <w:rPr>
          <w:rFonts w:ascii="Times New Roman" w:hAnsi="Times New Roman" w:cs="Times New Roman"/>
          <w:b/>
          <w:sz w:val="28"/>
          <w:szCs w:val="28"/>
        </w:rPr>
        <w:t>Сведения о профессорско-преподавательском составе:</w:t>
      </w:r>
      <w:r w:rsidR="00F57600">
        <w:rPr>
          <w:rFonts w:ascii="Times New Roman" w:hAnsi="Times New Roman" w:cs="Times New Roman"/>
          <w:b/>
          <w:sz w:val="28"/>
          <w:szCs w:val="28"/>
        </w:rPr>
        <w:t xml:space="preserve"> </w:t>
      </w:r>
      <w:r w:rsidR="003E7F6A" w:rsidRPr="00F57600">
        <w:rPr>
          <w:rFonts w:ascii="Times New Roman" w:hAnsi="Times New Roman"/>
          <w:color w:val="000000"/>
          <w:sz w:val="28"/>
          <w:szCs w:val="28"/>
        </w:rPr>
        <w:t>к.п.н., доцент</w:t>
      </w:r>
      <w:r>
        <w:rPr>
          <w:rFonts w:ascii="Times New Roman" w:hAnsi="Times New Roman"/>
          <w:color w:val="000000"/>
          <w:sz w:val="28"/>
          <w:szCs w:val="28"/>
        </w:rPr>
        <w:t xml:space="preserve"> </w:t>
      </w:r>
      <w:r w:rsidR="003E7F6A" w:rsidRPr="00F57600">
        <w:rPr>
          <w:rFonts w:ascii="Times New Roman" w:hAnsi="Times New Roman"/>
          <w:sz w:val="28"/>
          <w:szCs w:val="28"/>
        </w:rPr>
        <w:t>Шаповалова</w:t>
      </w:r>
      <w:r>
        <w:rPr>
          <w:rFonts w:ascii="Times New Roman" w:hAnsi="Times New Roman"/>
          <w:sz w:val="28"/>
          <w:szCs w:val="28"/>
        </w:rPr>
        <w:t xml:space="preserve"> </w:t>
      </w:r>
      <w:r w:rsidR="003E7F6A" w:rsidRPr="00F57600">
        <w:rPr>
          <w:rFonts w:ascii="Times New Roman" w:hAnsi="Times New Roman"/>
          <w:sz w:val="28"/>
          <w:szCs w:val="28"/>
        </w:rPr>
        <w:t>В.С.</w:t>
      </w: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ind w:left="-851" w:right="-143"/>
        <w:jc w:val="center"/>
        <w:rPr>
          <w:rFonts w:ascii="Times New Roman" w:hAnsi="Times New Roman"/>
          <w:b/>
          <w:sz w:val="28"/>
          <w:szCs w:val="28"/>
        </w:rPr>
      </w:pPr>
      <w:r w:rsidRPr="00234629">
        <w:rPr>
          <w:rFonts w:ascii="Times New Roman" w:hAnsi="Times New Roman"/>
          <w:b/>
          <w:sz w:val="28"/>
          <w:szCs w:val="28"/>
        </w:rPr>
        <w:t>Б1.В.ДВ.21.02 Основы управленческой культуры педагога-организатора</w:t>
      </w:r>
    </w:p>
    <w:p w:rsidR="003E7F6A" w:rsidRPr="00234629" w:rsidRDefault="003E7F6A" w:rsidP="00954261">
      <w:pPr>
        <w:shd w:val="clear" w:color="auto" w:fill="FFFFFF"/>
        <w:spacing w:after="0"/>
        <w:ind w:right="33"/>
        <w:jc w:val="center"/>
        <w:rPr>
          <w:rFonts w:ascii="Times New Roman" w:hAnsi="Times New Roman"/>
          <w:sz w:val="28"/>
          <w:szCs w:val="28"/>
          <w:u w:val="single"/>
        </w:rPr>
      </w:pPr>
    </w:p>
    <w:tbl>
      <w:tblPr>
        <w:tblW w:w="0" w:type="auto"/>
        <w:tblLook w:val="04A0" w:firstRow="1" w:lastRow="0" w:firstColumn="1" w:lastColumn="0" w:noHBand="0" w:noVBand="1"/>
      </w:tblPr>
      <w:tblGrid>
        <w:gridCol w:w="1951"/>
        <w:gridCol w:w="8080"/>
      </w:tblGrid>
      <w:tr w:rsidR="003E7F6A" w:rsidRPr="00234629" w:rsidTr="00F24058">
        <w:tc>
          <w:tcPr>
            <w:tcW w:w="1951" w:type="dxa"/>
            <w:hideMark/>
          </w:tcPr>
          <w:p w:rsidR="003E7F6A"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8080" w:type="dxa"/>
            <w:hideMark/>
          </w:tcPr>
          <w:p w:rsidR="003E7F6A" w:rsidRPr="00234629" w:rsidRDefault="003E7F6A" w:rsidP="00954261">
            <w:pPr>
              <w:widowControl w:val="0"/>
              <w:shd w:val="clear" w:color="auto" w:fill="FFFFFF"/>
              <w:spacing w:after="0"/>
              <w:jc w:val="both"/>
              <w:rPr>
                <w:rFonts w:ascii="Times New Roman" w:hAnsi="Times New Roman"/>
                <w:i/>
                <w:color w:val="000000"/>
                <w:sz w:val="28"/>
                <w:szCs w:val="28"/>
              </w:rPr>
            </w:pPr>
            <w:r w:rsidRPr="00234629">
              <w:rPr>
                <w:rFonts w:ascii="Times New Roman" w:hAnsi="Times New Roman"/>
                <w:i/>
                <w:color w:val="000000"/>
                <w:sz w:val="28"/>
                <w:szCs w:val="28"/>
              </w:rPr>
              <w:t>44.03.05 «Педагогическое образование» (с двумя профилями подготовки</w:t>
            </w:r>
          </w:p>
        </w:tc>
      </w:tr>
      <w:tr w:rsidR="003E7F6A" w:rsidRPr="00234629" w:rsidTr="00F24058">
        <w:tc>
          <w:tcPr>
            <w:tcW w:w="1951" w:type="dxa"/>
            <w:hideMark/>
          </w:tcPr>
          <w:p w:rsidR="003E7F6A"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8080" w:type="dxa"/>
            <w:hideMark/>
          </w:tcPr>
          <w:p w:rsidR="003E7F6A" w:rsidRPr="00234629" w:rsidRDefault="003E7F6A" w:rsidP="00954261">
            <w:pPr>
              <w:shd w:val="clear" w:color="auto" w:fill="FFFFFF"/>
              <w:spacing w:after="0"/>
              <w:rPr>
                <w:rFonts w:ascii="Times New Roman" w:hAnsi="Times New Roman"/>
                <w:bCs/>
                <w:i/>
                <w:color w:val="000000"/>
                <w:sz w:val="28"/>
                <w:szCs w:val="28"/>
              </w:rPr>
            </w:pPr>
            <w:r w:rsidRPr="00234629">
              <w:rPr>
                <w:rFonts w:ascii="Times New Roman" w:hAnsi="Times New Roman"/>
                <w:i/>
                <w:color w:val="000000"/>
                <w:sz w:val="28"/>
                <w:szCs w:val="28"/>
              </w:rPr>
              <w:t>44.03.05.33 «Дополнительное образование (народное пение)» и «Дополнительное образование (педагог-организатор)»</w:t>
            </w:r>
          </w:p>
        </w:tc>
      </w:tr>
      <w:tr w:rsidR="003E7F6A" w:rsidRPr="00234629" w:rsidTr="00F24058">
        <w:tc>
          <w:tcPr>
            <w:tcW w:w="1951"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8080" w:type="dxa"/>
            <w:hideMark/>
          </w:tcPr>
          <w:p w:rsidR="003E7F6A" w:rsidRPr="00234629" w:rsidRDefault="003E7F6A" w:rsidP="00954261">
            <w:pPr>
              <w:widowControl w:val="0"/>
              <w:spacing w:after="0"/>
              <w:jc w:val="both"/>
              <w:rPr>
                <w:rFonts w:ascii="Times New Roman" w:hAnsi="Times New Roman"/>
                <w:i/>
                <w:color w:val="000000"/>
                <w:sz w:val="28"/>
                <w:szCs w:val="28"/>
              </w:rPr>
            </w:pPr>
            <w:r w:rsidRPr="00234629">
              <w:rPr>
                <w:rFonts w:ascii="Times New Roman" w:hAnsi="Times New Roman"/>
                <w:i/>
                <w:sz w:val="28"/>
                <w:szCs w:val="28"/>
              </w:rPr>
              <w:t>Педагогики и социокультурного развития личности</w:t>
            </w:r>
          </w:p>
        </w:tc>
      </w:tr>
    </w:tbl>
    <w:p w:rsidR="003E7F6A" w:rsidRPr="00234629" w:rsidRDefault="003E7F6A" w:rsidP="00954261">
      <w:pPr>
        <w:spacing w:after="0"/>
        <w:rPr>
          <w:rFonts w:ascii="Times New Roman" w:hAnsi="Times New Roman"/>
          <w:b/>
          <w:color w:val="000000"/>
          <w:sz w:val="28"/>
          <w:szCs w:val="28"/>
        </w:rPr>
      </w:pPr>
    </w:p>
    <w:p w:rsidR="003E7F6A" w:rsidRPr="00234629" w:rsidRDefault="00F24058" w:rsidP="00F24058">
      <w:pPr>
        <w:pStyle w:val="a8"/>
        <w:tabs>
          <w:tab w:val="left" w:pos="993"/>
        </w:tabs>
        <w:spacing w:after="0"/>
        <w:ind w:left="0"/>
        <w:rPr>
          <w:rFonts w:ascii="Times New Roman" w:hAnsi="Times New Roman" w:cs="Times New Roman"/>
          <w:b/>
          <w:sz w:val="28"/>
          <w:szCs w:val="28"/>
        </w:rPr>
      </w:pPr>
      <w:r>
        <w:rPr>
          <w:rFonts w:ascii="Times New Roman" w:hAnsi="Times New Roman" w:cs="Times New Roman"/>
          <w:b/>
          <w:sz w:val="28"/>
          <w:szCs w:val="28"/>
        </w:rPr>
        <w:t>1.</w:t>
      </w:r>
      <w:r w:rsidR="003E7F6A" w:rsidRPr="00234629">
        <w:rPr>
          <w:rFonts w:ascii="Times New Roman" w:hAnsi="Times New Roman" w:cs="Times New Roman"/>
          <w:b/>
          <w:sz w:val="28"/>
          <w:szCs w:val="28"/>
        </w:rPr>
        <w:t>Цели</w:t>
      </w:r>
      <w:r w:rsidR="003E7F6A" w:rsidRPr="00234629">
        <w:rPr>
          <w:rFonts w:ascii="Times New Roman" w:hAnsi="Times New Roman" w:cs="Times New Roman"/>
          <w:sz w:val="28"/>
          <w:szCs w:val="28"/>
        </w:rPr>
        <w:t xml:space="preserve"> </w:t>
      </w:r>
      <w:r w:rsidR="003E7F6A" w:rsidRPr="00F24058">
        <w:rPr>
          <w:rFonts w:ascii="Times New Roman" w:hAnsi="Times New Roman" w:cs="Times New Roman"/>
          <w:b/>
          <w:sz w:val="28"/>
          <w:szCs w:val="28"/>
        </w:rPr>
        <w:t>освоения дисциплины</w:t>
      </w:r>
      <w:r w:rsidR="003E7F6A" w:rsidRPr="00234629">
        <w:rPr>
          <w:rFonts w:ascii="Times New Roman" w:hAnsi="Times New Roman" w:cs="Times New Roman"/>
          <w:sz w:val="28"/>
          <w:szCs w:val="28"/>
        </w:rPr>
        <w:t xml:space="preserve">: </w:t>
      </w:r>
      <w:r w:rsidR="003E7F6A" w:rsidRPr="00234629">
        <w:rPr>
          <w:rFonts w:ascii="Times New Roman" w:hAnsi="Times New Roman" w:cs="Times New Roman"/>
          <w:sz w:val="28"/>
          <w:szCs w:val="28"/>
          <w:shd w:val="clear" w:color="auto" w:fill="FFFFFF"/>
        </w:rPr>
        <w:t xml:space="preserve">формирование у студентов системы базовых знаний о теоретических основах </w:t>
      </w:r>
      <w:r w:rsidR="003E7F6A" w:rsidRPr="00234629">
        <w:rPr>
          <w:rFonts w:ascii="Times New Roman" w:hAnsi="Times New Roman" w:cs="Times New Roman"/>
          <w:sz w:val="28"/>
          <w:szCs w:val="28"/>
        </w:rPr>
        <w:t>управленческой</w:t>
      </w:r>
      <w:r w:rsidR="003E7F6A" w:rsidRPr="00234629">
        <w:rPr>
          <w:rFonts w:ascii="Times New Roman" w:hAnsi="Times New Roman" w:cs="Times New Roman"/>
          <w:sz w:val="28"/>
          <w:szCs w:val="28"/>
          <w:shd w:val="clear" w:color="auto" w:fill="FFFFFF"/>
        </w:rPr>
        <w:t xml:space="preserve"> культуры.</w:t>
      </w:r>
    </w:p>
    <w:p w:rsidR="003E7F6A" w:rsidRPr="00234629" w:rsidRDefault="00F24058" w:rsidP="00F24058">
      <w:pPr>
        <w:pStyle w:val="a8"/>
        <w:tabs>
          <w:tab w:val="left" w:pos="993"/>
        </w:tabs>
        <w:spacing w:after="0"/>
        <w:ind w:left="0"/>
        <w:rPr>
          <w:rFonts w:ascii="Times New Roman" w:hAnsi="Times New Roman" w:cs="Times New Roman"/>
          <w:b/>
          <w:sz w:val="28"/>
          <w:szCs w:val="28"/>
        </w:rPr>
      </w:pPr>
      <w:r>
        <w:rPr>
          <w:rFonts w:ascii="Times New Roman" w:hAnsi="Times New Roman" w:cs="Times New Roman"/>
          <w:b/>
          <w:sz w:val="28"/>
          <w:szCs w:val="28"/>
        </w:rPr>
        <w:t>2.</w:t>
      </w:r>
      <w:r w:rsidR="003E7F6A" w:rsidRPr="00234629">
        <w:rPr>
          <w:rFonts w:ascii="Times New Roman" w:hAnsi="Times New Roman" w:cs="Times New Roman"/>
          <w:b/>
          <w:sz w:val="28"/>
          <w:szCs w:val="28"/>
        </w:rPr>
        <w:t>Задачи</w:t>
      </w:r>
      <w:r>
        <w:rPr>
          <w:rFonts w:ascii="Times New Roman" w:hAnsi="Times New Roman" w:cs="Times New Roman"/>
          <w:b/>
          <w:sz w:val="28"/>
          <w:szCs w:val="28"/>
        </w:rPr>
        <w:t xml:space="preserve"> </w:t>
      </w:r>
      <w:r w:rsidRPr="00F24058">
        <w:rPr>
          <w:rFonts w:ascii="Times New Roman" w:hAnsi="Times New Roman" w:cs="Times New Roman"/>
          <w:b/>
          <w:sz w:val="28"/>
          <w:szCs w:val="28"/>
        </w:rPr>
        <w:t>освоения дисциплины</w:t>
      </w:r>
      <w:r w:rsidR="003E7F6A" w:rsidRPr="00234629">
        <w:rPr>
          <w:rFonts w:ascii="Times New Roman" w:hAnsi="Times New Roman" w:cs="Times New Roman"/>
          <w:b/>
          <w:sz w:val="28"/>
          <w:szCs w:val="28"/>
        </w:rPr>
        <w:t>:</w:t>
      </w:r>
    </w:p>
    <w:p w:rsidR="003E7F6A" w:rsidRPr="00234629" w:rsidRDefault="003E7F6A" w:rsidP="00954261">
      <w:pPr>
        <w:pStyle w:val="a3"/>
        <w:tabs>
          <w:tab w:val="left" w:pos="360"/>
        </w:tabs>
        <w:spacing w:line="276" w:lineRule="auto"/>
        <w:ind w:left="0"/>
        <w:jc w:val="both"/>
        <w:rPr>
          <w:rFonts w:ascii="Times New Roman" w:hAnsi="Times New Roman" w:cs="Times New Roman"/>
          <w:sz w:val="28"/>
          <w:szCs w:val="28"/>
        </w:rPr>
      </w:pPr>
      <w:r w:rsidRPr="00234629">
        <w:rPr>
          <w:rFonts w:ascii="Times New Roman" w:hAnsi="Times New Roman" w:cs="Times New Roman"/>
          <w:sz w:val="28"/>
          <w:szCs w:val="28"/>
        </w:rPr>
        <w:t>- освоить теоретические и практические аспекты управления организационной культурой, углубить и закрепить знания и навыки в области управления персоналом и организационного поведения.</w:t>
      </w:r>
    </w:p>
    <w:p w:rsidR="003E7F6A" w:rsidRPr="00234629" w:rsidRDefault="00F24058" w:rsidP="00F24058">
      <w:pPr>
        <w:tabs>
          <w:tab w:val="right" w:leader="underscore" w:pos="9639"/>
        </w:tabs>
        <w:spacing w:after="0"/>
        <w:jc w:val="both"/>
        <w:rPr>
          <w:rFonts w:ascii="Times New Roman" w:hAnsi="Times New Roman"/>
          <w:sz w:val="28"/>
          <w:szCs w:val="28"/>
        </w:rPr>
      </w:pPr>
      <w:r>
        <w:rPr>
          <w:rFonts w:ascii="Times New Roman" w:hAnsi="Times New Roman"/>
          <w:sz w:val="28"/>
          <w:szCs w:val="28"/>
        </w:rPr>
        <w:t>3.</w:t>
      </w:r>
      <w:r w:rsidR="003E7F6A" w:rsidRPr="00234629">
        <w:rPr>
          <w:rFonts w:ascii="Times New Roman" w:hAnsi="Times New Roman"/>
          <w:b/>
          <w:sz w:val="28"/>
          <w:szCs w:val="28"/>
        </w:rPr>
        <w:t>Результаты обучения по дисциплине.</w:t>
      </w:r>
    </w:p>
    <w:p w:rsidR="003E7F6A" w:rsidRPr="00234629" w:rsidRDefault="00F24058" w:rsidP="00954261">
      <w:pPr>
        <w:pStyle w:val="a8"/>
        <w:spacing w:after="0"/>
        <w:ind w:left="0"/>
        <w:rPr>
          <w:rFonts w:ascii="Times New Roman" w:hAnsi="Times New Roman" w:cs="Times New Roman"/>
          <w:b/>
          <w:sz w:val="28"/>
          <w:szCs w:val="28"/>
        </w:rPr>
      </w:pPr>
      <w:r>
        <w:rPr>
          <w:rFonts w:ascii="Times New Roman" w:hAnsi="Times New Roman" w:cs="Times New Roman"/>
          <w:b/>
          <w:sz w:val="28"/>
          <w:szCs w:val="28"/>
        </w:rPr>
        <w:lastRenderedPageBreak/>
        <w:t xml:space="preserve">4. </w:t>
      </w:r>
      <w:r w:rsidR="003E7F6A" w:rsidRPr="00234629">
        <w:rPr>
          <w:rFonts w:ascii="Times New Roman" w:hAnsi="Times New Roman" w:cs="Times New Roman"/>
          <w:b/>
          <w:sz w:val="28"/>
          <w:szCs w:val="28"/>
        </w:rPr>
        <w:t>Дисциплина участвует в формировании следующих компетенций:</w:t>
      </w:r>
    </w:p>
    <w:p w:rsidR="00F24058" w:rsidRPr="00F24058" w:rsidRDefault="00F24058" w:rsidP="00F24058">
      <w:pPr>
        <w:tabs>
          <w:tab w:val="right" w:leader="underscore" w:pos="9639"/>
        </w:tabs>
        <w:spacing w:after="0"/>
        <w:jc w:val="both"/>
        <w:rPr>
          <w:rFonts w:ascii="Times New Roman" w:hAnsi="Times New Roman"/>
          <w:b/>
          <w:sz w:val="28"/>
          <w:szCs w:val="28"/>
        </w:rPr>
      </w:pPr>
      <w:r w:rsidRPr="00F24058">
        <w:rPr>
          <w:rFonts w:ascii="Times New Roman" w:hAnsi="Times New Roman"/>
          <w:b/>
          <w:sz w:val="28"/>
          <w:szCs w:val="28"/>
        </w:rPr>
        <w:t>Знать:</w:t>
      </w:r>
      <w:r w:rsidRPr="00F24058">
        <w:rPr>
          <w:rFonts w:ascii="Times New Roman" w:hAnsi="Times New Roman"/>
          <w:color w:val="000000"/>
          <w:sz w:val="28"/>
          <w:szCs w:val="28"/>
        </w:rPr>
        <w:t xml:space="preserve"> </w:t>
      </w:r>
      <w:r w:rsidRPr="00234629">
        <w:rPr>
          <w:rFonts w:ascii="Times New Roman" w:hAnsi="Times New Roman"/>
          <w:color w:val="000000"/>
          <w:sz w:val="28"/>
          <w:szCs w:val="28"/>
        </w:rPr>
        <w:t>базовые правовые документы по различным сферам деятельности</w:t>
      </w:r>
      <w:r>
        <w:rPr>
          <w:rFonts w:ascii="Times New Roman" w:hAnsi="Times New Roman"/>
          <w:color w:val="000000"/>
          <w:sz w:val="28"/>
          <w:szCs w:val="28"/>
        </w:rPr>
        <w:t>,</w:t>
      </w:r>
      <w:r w:rsidRPr="00F24058">
        <w:rPr>
          <w:rFonts w:ascii="Times New Roman" w:hAnsi="Times New Roman"/>
          <w:sz w:val="28"/>
          <w:szCs w:val="28"/>
        </w:rPr>
        <w:t xml:space="preserve"> </w:t>
      </w:r>
      <w:r w:rsidRPr="00234629">
        <w:rPr>
          <w:rFonts w:ascii="Times New Roman" w:hAnsi="Times New Roman"/>
          <w:sz w:val="28"/>
          <w:szCs w:val="28"/>
        </w:rPr>
        <w:t>основы профессиональной этики и речевой культуры</w:t>
      </w:r>
      <w:r>
        <w:rPr>
          <w:rFonts w:ascii="Times New Roman" w:hAnsi="Times New Roman"/>
          <w:sz w:val="28"/>
          <w:szCs w:val="28"/>
        </w:rPr>
        <w:t>,</w:t>
      </w:r>
      <w:r w:rsidRPr="00F24058">
        <w:rPr>
          <w:rFonts w:ascii="Times New Roman" w:hAnsi="Times New Roman"/>
          <w:color w:val="000000"/>
          <w:sz w:val="28"/>
          <w:szCs w:val="28"/>
        </w:rPr>
        <w:t xml:space="preserve"> </w:t>
      </w:r>
      <w:r w:rsidRPr="00234629">
        <w:rPr>
          <w:rFonts w:ascii="Times New Roman" w:hAnsi="Times New Roman"/>
          <w:color w:val="000000"/>
          <w:sz w:val="28"/>
          <w:szCs w:val="28"/>
        </w:rPr>
        <w:t>способы решения задач воспитания и духовно-нравственного развития, обучающихся в учебной и внеучебной деятельности</w:t>
      </w:r>
      <w:r>
        <w:rPr>
          <w:rFonts w:ascii="Times New Roman" w:hAnsi="Times New Roman"/>
          <w:color w:val="000000"/>
          <w:sz w:val="28"/>
          <w:szCs w:val="28"/>
        </w:rPr>
        <w:t>.</w:t>
      </w:r>
    </w:p>
    <w:p w:rsidR="00F24058" w:rsidRPr="00F24058" w:rsidRDefault="00F24058" w:rsidP="00F24058">
      <w:pPr>
        <w:tabs>
          <w:tab w:val="right" w:leader="underscore" w:pos="9639"/>
        </w:tabs>
        <w:spacing w:after="0"/>
        <w:jc w:val="both"/>
        <w:rPr>
          <w:rFonts w:ascii="Times New Roman" w:hAnsi="Times New Roman"/>
          <w:b/>
          <w:sz w:val="28"/>
          <w:szCs w:val="28"/>
        </w:rPr>
      </w:pPr>
      <w:r w:rsidRPr="00F24058">
        <w:rPr>
          <w:rFonts w:ascii="Times New Roman" w:hAnsi="Times New Roman"/>
          <w:b/>
          <w:sz w:val="28"/>
          <w:szCs w:val="28"/>
        </w:rPr>
        <w:t>Уметь:</w:t>
      </w:r>
      <w:r w:rsidRPr="00F24058">
        <w:rPr>
          <w:rFonts w:ascii="Times New Roman" w:hAnsi="Times New Roman"/>
          <w:color w:val="000000"/>
          <w:sz w:val="28"/>
          <w:szCs w:val="28"/>
        </w:rPr>
        <w:t xml:space="preserve"> </w:t>
      </w:r>
      <w:r w:rsidRPr="00234629">
        <w:rPr>
          <w:rFonts w:ascii="Times New Roman" w:hAnsi="Times New Roman"/>
          <w:color w:val="000000"/>
          <w:sz w:val="28"/>
          <w:szCs w:val="28"/>
        </w:rPr>
        <w:t>использовать базовые правовые знания в различных сферах деятельности</w:t>
      </w:r>
      <w:r>
        <w:rPr>
          <w:rFonts w:ascii="Times New Roman" w:hAnsi="Times New Roman"/>
          <w:color w:val="000000"/>
          <w:sz w:val="28"/>
          <w:szCs w:val="28"/>
        </w:rPr>
        <w:t>,</w:t>
      </w:r>
      <w:r w:rsidRPr="00F24058">
        <w:rPr>
          <w:rFonts w:ascii="Times New Roman" w:hAnsi="Times New Roman"/>
          <w:color w:val="000000"/>
          <w:sz w:val="28"/>
          <w:szCs w:val="28"/>
        </w:rPr>
        <w:t xml:space="preserve"> </w:t>
      </w:r>
      <w:r w:rsidRPr="00234629">
        <w:rPr>
          <w:rFonts w:ascii="Times New Roman" w:hAnsi="Times New Roman"/>
          <w:color w:val="000000"/>
          <w:sz w:val="28"/>
          <w:szCs w:val="28"/>
        </w:rPr>
        <w:t>владеть основами профессиональной этики и речевой культуры</w:t>
      </w:r>
      <w:r>
        <w:rPr>
          <w:rFonts w:ascii="Times New Roman" w:hAnsi="Times New Roman"/>
          <w:color w:val="000000"/>
          <w:sz w:val="28"/>
          <w:szCs w:val="28"/>
        </w:rPr>
        <w:t>,</w:t>
      </w:r>
      <w:r w:rsidRPr="00F24058">
        <w:rPr>
          <w:rFonts w:ascii="Times New Roman" w:hAnsi="Times New Roman"/>
          <w:color w:val="000000"/>
          <w:sz w:val="28"/>
          <w:szCs w:val="28"/>
        </w:rPr>
        <w:t xml:space="preserve"> </w:t>
      </w:r>
      <w:r w:rsidRPr="00234629">
        <w:rPr>
          <w:rFonts w:ascii="Times New Roman" w:hAnsi="Times New Roman"/>
          <w:color w:val="000000"/>
          <w:sz w:val="28"/>
          <w:szCs w:val="28"/>
        </w:rPr>
        <w:t>решать задачи воспитания и духовно-нравственного развития, обучающихся в учебной и внеучебной деятельности</w:t>
      </w:r>
      <w:r>
        <w:rPr>
          <w:rFonts w:ascii="Times New Roman" w:hAnsi="Times New Roman"/>
          <w:color w:val="000000"/>
          <w:sz w:val="28"/>
          <w:szCs w:val="28"/>
        </w:rPr>
        <w:t>.</w:t>
      </w:r>
    </w:p>
    <w:p w:rsidR="00F24058" w:rsidRPr="00F24058" w:rsidRDefault="00F24058" w:rsidP="00F24058">
      <w:pPr>
        <w:tabs>
          <w:tab w:val="right" w:leader="underscore" w:pos="9639"/>
        </w:tabs>
        <w:spacing w:after="0"/>
        <w:jc w:val="both"/>
        <w:rPr>
          <w:rFonts w:ascii="Times New Roman" w:hAnsi="Times New Roman"/>
          <w:b/>
          <w:sz w:val="28"/>
          <w:szCs w:val="28"/>
        </w:rPr>
      </w:pPr>
      <w:r w:rsidRPr="00F24058">
        <w:rPr>
          <w:rFonts w:ascii="Times New Roman" w:hAnsi="Times New Roman"/>
          <w:b/>
          <w:sz w:val="28"/>
          <w:szCs w:val="28"/>
        </w:rPr>
        <w:t>Владеть:</w:t>
      </w:r>
      <w:r w:rsidRPr="00F24058">
        <w:rPr>
          <w:rFonts w:ascii="Times New Roman" w:hAnsi="Times New Roman"/>
          <w:color w:val="000000"/>
          <w:sz w:val="28"/>
          <w:szCs w:val="28"/>
        </w:rPr>
        <w:t xml:space="preserve"> </w:t>
      </w:r>
      <w:r w:rsidRPr="00234629">
        <w:rPr>
          <w:rFonts w:ascii="Times New Roman" w:hAnsi="Times New Roman"/>
          <w:color w:val="000000"/>
          <w:sz w:val="28"/>
          <w:szCs w:val="28"/>
        </w:rPr>
        <w:t>способностью использовать базовые правовые знания в различных сферах деятельности</w:t>
      </w:r>
      <w:r>
        <w:rPr>
          <w:rFonts w:ascii="Times New Roman" w:hAnsi="Times New Roman"/>
          <w:color w:val="000000"/>
          <w:sz w:val="28"/>
          <w:szCs w:val="28"/>
        </w:rPr>
        <w:t>,</w:t>
      </w:r>
      <w:r w:rsidRPr="00F24058">
        <w:rPr>
          <w:rFonts w:ascii="Times New Roman" w:hAnsi="Times New Roman"/>
          <w:color w:val="000000"/>
          <w:sz w:val="28"/>
          <w:szCs w:val="28"/>
        </w:rPr>
        <w:t xml:space="preserve"> </w:t>
      </w:r>
      <w:r w:rsidRPr="00234629">
        <w:rPr>
          <w:rFonts w:ascii="Times New Roman" w:hAnsi="Times New Roman"/>
          <w:color w:val="000000"/>
          <w:sz w:val="28"/>
          <w:szCs w:val="28"/>
        </w:rPr>
        <w:t>основами профессиональной этики и речевой культуры</w:t>
      </w:r>
      <w:r>
        <w:rPr>
          <w:rFonts w:ascii="Times New Roman" w:hAnsi="Times New Roman"/>
          <w:color w:val="000000"/>
          <w:sz w:val="28"/>
          <w:szCs w:val="28"/>
        </w:rPr>
        <w:t>,</w:t>
      </w:r>
      <w:r w:rsidRPr="00F24058">
        <w:rPr>
          <w:rFonts w:ascii="Times New Roman" w:hAnsi="Times New Roman"/>
          <w:color w:val="000000"/>
          <w:sz w:val="28"/>
          <w:szCs w:val="28"/>
        </w:rPr>
        <w:t xml:space="preserve"> </w:t>
      </w:r>
      <w:r w:rsidRPr="00234629">
        <w:rPr>
          <w:rFonts w:ascii="Times New Roman" w:hAnsi="Times New Roman"/>
          <w:color w:val="000000"/>
          <w:sz w:val="28"/>
          <w:szCs w:val="28"/>
        </w:rPr>
        <w:t>способностью решать задачи воспитания и духовно-нравственного развития, обучающихся в учебной и внеучебной деятельности</w:t>
      </w:r>
      <w:r>
        <w:rPr>
          <w:rFonts w:ascii="Times New Roman" w:hAnsi="Times New Roman"/>
          <w:color w:val="000000"/>
          <w:sz w:val="28"/>
          <w:szCs w:val="28"/>
        </w:rPr>
        <w:t>.</w:t>
      </w:r>
    </w:p>
    <w:p w:rsidR="00F24058" w:rsidRPr="00234629" w:rsidRDefault="00F24058" w:rsidP="00F24058">
      <w:pPr>
        <w:spacing w:after="0"/>
        <w:rPr>
          <w:rFonts w:ascii="Times New Roman" w:hAnsi="Times New Roman"/>
          <w:color w:val="000000"/>
          <w:sz w:val="28"/>
          <w:szCs w:val="28"/>
        </w:rPr>
      </w:pPr>
      <w:r>
        <w:rPr>
          <w:rFonts w:ascii="Times New Roman" w:hAnsi="Times New Roman"/>
          <w:b/>
          <w:sz w:val="28"/>
          <w:szCs w:val="28"/>
        </w:rPr>
        <w:t>4.</w:t>
      </w:r>
      <w:r w:rsidRPr="00234629">
        <w:rPr>
          <w:rFonts w:ascii="Times New Roman" w:hAnsi="Times New Roman"/>
          <w:b/>
          <w:sz w:val="28"/>
          <w:szCs w:val="28"/>
        </w:rPr>
        <w:t>Дисциплина участвует в формировании следующих компетенций:</w:t>
      </w:r>
      <w:r w:rsidRPr="0081691D">
        <w:rPr>
          <w:rFonts w:ascii="Times New Roman" w:hAnsi="Times New Roman"/>
          <w:color w:val="000000"/>
          <w:sz w:val="28"/>
          <w:szCs w:val="28"/>
        </w:rPr>
        <w:t xml:space="preserve"> </w:t>
      </w:r>
      <w:r w:rsidRPr="00234629">
        <w:rPr>
          <w:rFonts w:ascii="Times New Roman" w:hAnsi="Times New Roman"/>
          <w:color w:val="000000"/>
          <w:sz w:val="28"/>
          <w:szCs w:val="28"/>
        </w:rPr>
        <w:t>ОК-7</w:t>
      </w:r>
      <w:r w:rsidRPr="0081691D">
        <w:rPr>
          <w:rFonts w:ascii="Times New Roman" w:hAnsi="Times New Roman"/>
          <w:color w:val="000000"/>
          <w:sz w:val="28"/>
          <w:szCs w:val="28"/>
        </w:rPr>
        <w:t xml:space="preserve"> </w:t>
      </w:r>
      <w:r w:rsidRPr="00234629">
        <w:rPr>
          <w:rFonts w:ascii="Times New Roman" w:hAnsi="Times New Roman"/>
          <w:color w:val="000000"/>
          <w:sz w:val="28"/>
          <w:szCs w:val="28"/>
        </w:rPr>
        <w:t>ОПК-5</w:t>
      </w:r>
      <w:r>
        <w:rPr>
          <w:rFonts w:ascii="Times New Roman" w:hAnsi="Times New Roman"/>
          <w:color w:val="000000"/>
          <w:sz w:val="28"/>
          <w:szCs w:val="28"/>
        </w:rPr>
        <w:t xml:space="preserve"> ПК-3 </w:t>
      </w:r>
      <w:r w:rsidRPr="00234629">
        <w:rPr>
          <w:rFonts w:ascii="Times New Roman" w:hAnsi="Times New Roman"/>
          <w:color w:val="000000"/>
          <w:sz w:val="28"/>
          <w:szCs w:val="28"/>
        </w:rPr>
        <w:t>ПК-6</w:t>
      </w:r>
    </w:p>
    <w:p w:rsidR="00F24058" w:rsidRPr="00234629" w:rsidRDefault="00F24058" w:rsidP="00F24058">
      <w:pPr>
        <w:pStyle w:val="a8"/>
        <w:spacing w:after="0"/>
        <w:ind w:left="0"/>
        <w:jc w:val="both"/>
        <w:rPr>
          <w:rFonts w:ascii="Times New Roman" w:hAnsi="Times New Roman" w:cs="Times New Roman"/>
          <w:sz w:val="28"/>
          <w:szCs w:val="28"/>
        </w:rPr>
      </w:pPr>
      <w:r>
        <w:rPr>
          <w:rFonts w:ascii="Times New Roman" w:hAnsi="Times New Roman" w:cs="Times New Roman"/>
          <w:b/>
          <w:sz w:val="28"/>
          <w:szCs w:val="28"/>
        </w:rPr>
        <w:t>5.</w:t>
      </w:r>
      <w:r w:rsidRPr="00234629">
        <w:rPr>
          <w:rFonts w:ascii="Times New Roman" w:hAnsi="Times New Roman" w:cs="Times New Roman"/>
          <w:b/>
          <w:sz w:val="28"/>
          <w:szCs w:val="28"/>
        </w:rPr>
        <w:t xml:space="preserve">Общая трудоемкость </w:t>
      </w:r>
      <w:r w:rsidRPr="00234629">
        <w:rPr>
          <w:rFonts w:ascii="Times New Roman" w:hAnsi="Times New Roman" w:cs="Times New Roman"/>
          <w:sz w:val="28"/>
          <w:szCs w:val="28"/>
        </w:rPr>
        <w:t>(в ЗЕТ): 4</w:t>
      </w:r>
    </w:p>
    <w:p w:rsidR="00F24058" w:rsidRPr="00234629" w:rsidRDefault="00F24058" w:rsidP="00F24058">
      <w:pPr>
        <w:pStyle w:val="a8"/>
        <w:spacing w:after="0"/>
        <w:ind w:left="0"/>
        <w:jc w:val="both"/>
        <w:rPr>
          <w:rFonts w:ascii="Times New Roman" w:hAnsi="Times New Roman" w:cs="Times New Roman"/>
          <w:sz w:val="28"/>
          <w:szCs w:val="28"/>
        </w:rPr>
      </w:pPr>
      <w:r>
        <w:rPr>
          <w:rFonts w:ascii="Times New Roman" w:hAnsi="Times New Roman" w:cs="Times New Roman"/>
          <w:b/>
          <w:sz w:val="28"/>
          <w:szCs w:val="28"/>
        </w:rPr>
        <w:t>6.</w:t>
      </w:r>
      <w:r w:rsidRPr="00234629">
        <w:rPr>
          <w:rFonts w:ascii="Times New Roman" w:hAnsi="Times New Roman" w:cs="Times New Roman"/>
          <w:b/>
          <w:sz w:val="28"/>
          <w:szCs w:val="28"/>
        </w:rPr>
        <w:t xml:space="preserve">Форма контроля: </w:t>
      </w:r>
      <w:r w:rsidRPr="00234629">
        <w:rPr>
          <w:rFonts w:ascii="Times New Roman" w:hAnsi="Times New Roman" w:cs="Times New Roman"/>
          <w:sz w:val="28"/>
          <w:szCs w:val="28"/>
        </w:rPr>
        <w:t>экзамен</w:t>
      </w:r>
    </w:p>
    <w:p w:rsidR="00F24058" w:rsidRPr="00F57600" w:rsidRDefault="00F24058" w:rsidP="00F24058">
      <w:pPr>
        <w:pStyle w:val="a8"/>
        <w:spacing w:after="0"/>
        <w:ind w:left="0"/>
        <w:jc w:val="both"/>
        <w:rPr>
          <w:rFonts w:ascii="Times New Roman" w:hAnsi="Times New Roman"/>
          <w:sz w:val="28"/>
          <w:szCs w:val="28"/>
        </w:rPr>
      </w:pPr>
      <w:r>
        <w:rPr>
          <w:rFonts w:ascii="Times New Roman" w:hAnsi="Times New Roman" w:cs="Times New Roman"/>
          <w:b/>
          <w:sz w:val="28"/>
          <w:szCs w:val="28"/>
        </w:rPr>
        <w:t>7.</w:t>
      </w:r>
      <w:r w:rsidRPr="00F57600">
        <w:rPr>
          <w:rFonts w:ascii="Times New Roman" w:hAnsi="Times New Roman" w:cs="Times New Roman"/>
          <w:b/>
          <w:sz w:val="28"/>
          <w:szCs w:val="28"/>
        </w:rPr>
        <w:t>Сведения о профессорско-преподавательском составе:</w:t>
      </w:r>
      <w:r>
        <w:rPr>
          <w:rFonts w:ascii="Times New Roman" w:hAnsi="Times New Roman" w:cs="Times New Roman"/>
          <w:b/>
          <w:sz w:val="28"/>
          <w:szCs w:val="28"/>
        </w:rPr>
        <w:t xml:space="preserve"> </w:t>
      </w:r>
      <w:r w:rsidRPr="00F57600">
        <w:rPr>
          <w:rFonts w:ascii="Times New Roman" w:hAnsi="Times New Roman"/>
          <w:color w:val="000000"/>
          <w:sz w:val="28"/>
          <w:szCs w:val="28"/>
        </w:rPr>
        <w:t>к.п.н., доцент</w:t>
      </w:r>
      <w:r>
        <w:rPr>
          <w:rFonts w:ascii="Times New Roman" w:hAnsi="Times New Roman"/>
          <w:color w:val="000000"/>
          <w:sz w:val="28"/>
          <w:szCs w:val="28"/>
        </w:rPr>
        <w:t xml:space="preserve"> </w:t>
      </w:r>
      <w:r w:rsidRPr="00F57600">
        <w:rPr>
          <w:rFonts w:ascii="Times New Roman" w:hAnsi="Times New Roman"/>
          <w:sz w:val="28"/>
          <w:szCs w:val="28"/>
        </w:rPr>
        <w:t>Шаповалова</w:t>
      </w:r>
      <w:r>
        <w:rPr>
          <w:rFonts w:ascii="Times New Roman" w:hAnsi="Times New Roman"/>
          <w:sz w:val="28"/>
          <w:szCs w:val="28"/>
        </w:rPr>
        <w:t xml:space="preserve"> </w:t>
      </w:r>
      <w:r w:rsidRPr="00F57600">
        <w:rPr>
          <w:rFonts w:ascii="Times New Roman" w:hAnsi="Times New Roman"/>
          <w:sz w:val="28"/>
          <w:szCs w:val="28"/>
        </w:rPr>
        <w:t>В.С.</w:t>
      </w:r>
    </w:p>
    <w:p w:rsidR="00F24058" w:rsidRPr="00234629" w:rsidRDefault="00F24058" w:rsidP="00F24058">
      <w:pPr>
        <w:spacing w:after="0"/>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 xml:space="preserve">ФТД.01 Концертно-сценическая работа руководителя </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детского фольклорного ансамбля</w:t>
      </w:r>
    </w:p>
    <w:p w:rsidR="003E7F6A" w:rsidRPr="00234629" w:rsidRDefault="003E7F6A" w:rsidP="00954261">
      <w:pPr>
        <w:shd w:val="clear" w:color="auto" w:fill="FFFFFF"/>
        <w:spacing w:after="0"/>
        <w:jc w:val="center"/>
        <w:rPr>
          <w:rFonts w:ascii="Times New Roman" w:hAnsi="Times New Roman"/>
          <w:sz w:val="28"/>
          <w:szCs w:val="28"/>
        </w:rPr>
      </w:pPr>
    </w:p>
    <w:p w:rsidR="003E7F6A" w:rsidRPr="00234629" w:rsidRDefault="003E7F6A" w:rsidP="00954261">
      <w:pPr>
        <w:shd w:val="clear" w:color="auto" w:fill="FFFFFF"/>
        <w:spacing w:after="0"/>
        <w:jc w:val="center"/>
        <w:rPr>
          <w:rFonts w:ascii="Times New Roman" w:hAnsi="Times New Roman"/>
          <w:b/>
          <w:sz w:val="28"/>
          <w:szCs w:val="28"/>
        </w:rPr>
      </w:pPr>
    </w:p>
    <w:tbl>
      <w:tblPr>
        <w:tblW w:w="0" w:type="auto"/>
        <w:tblLook w:val="04A0" w:firstRow="1" w:lastRow="0" w:firstColumn="1" w:lastColumn="0" w:noHBand="0" w:noVBand="1"/>
      </w:tblPr>
      <w:tblGrid>
        <w:gridCol w:w="2093"/>
        <w:gridCol w:w="7938"/>
      </w:tblGrid>
      <w:tr w:rsidR="003E7F6A" w:rsidRPr="00234629" w:rsidTr="00F24058">
        <w:tc>
          <w:tcPr>
            <w:tcW w:w="2093"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Направление </w:t>
            </w:r>
          </w:p>
        </w:tc>
        <w:tc>
          <w:tcPr>
            <w:tcW w:w="7938" w:type="dxa"/>
          </w:tcPr>
          <w:p w:rsidR="003E7F6A" w:rsidRPr="00F24058" w:rsidRDefault="003E7F6A" w:rsidP="00F24058">
            <w:pPr>
              <w:shd w:val="clear" w:color="auto" w:fill="FFFFFF"/>
              <w:spacing w:after="0"/>
              <w:rPr>
                <w:rFonts w:ascii="Times New Roman" w:eastAsia="Calibri" w:hAnsi="Times New Roman"/>
                <w:i/>
                <w:sz w:val="28"/>
                <w:szCs w:val="28"/>
                <w:lang w:eastAsia="en-US"/>
              </w:rPr>
            </w:pPr>
            <w:r w:rsidRPr="00F24058">
              <w:rPr>
                <w:rFonts w:ascii="Times New Roman" w:eastAsia="Calibri" w:hAnsi="Times New Roman"/>
                <w:i/>
                <w:color w:val="000000"/>
                <w:sz w:val="28"/>
                <w:szCs w:val="28"/>
                <w:lang w:eastAsia="en-US"/>
              </w:rPr>
              <w:t>44.03.05 Педагогическое образование (с двумя профилями подготовки)</w:t>
            </w:r>
            <w:r w:rsidR="00F24058" w:rsidRPr="00F24058">
              <w:rPr>
                <w:rFonts w:ascii="Times New Roman" w:eastAsia="Calibri" w:hAnsi="Times New Roman"/>
                <w:i/>
                <w:sz w:val="28"/>
                <w:szCs w:val="28"/>
                <w:lang w:eastAsia="en-US"/>
              </w:rPr>
              <w:t xml:space="preserve"> </w:t>
            </w:r>
          </w:p>
        </w:tc>
      </w:tr>
      <w:tr w:rsidR="003E7F6A" w:rsidRPr="00234629" w:rsidTr="00F24058">
        <w:tc>
          <w:tcPr>
            <w:tcW w:w="2093"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Профили</w:t>
            </w:r>
          </w:p>
        </w:tc>
        <w:tc>
          <w:tcPr>
            <w:tcW w:w="7938" w:type="dxa"/>
          </w:tcPr>
          <w:p w:rsidR="003E7F6A" w:rsidRPr="00F24058" w:rsidRDefault="003E7F6A" w:rsidP="00F24058">
            <w:pPr>
              <w:shd w:val="clear" w:color="auto" w:fill="FFFFFF"/>
              <w:spacing w:after="0"/>
              <w:rPr>
                <w:rFonts w:ascii="Times New Roman" w:eastAsia="Calibri" w:hAnsi="Times New Roman"/>
                <w:i/>
                <w:color w:val="000000"/>
                <w:sz w:val="28"/>
                <w:szCs w:val="28"/>
                <w:lang w:eastAsia="en-US"/>
              </w:rPr>
            </w:pPr>
            <w:r w:rsidRPr="00F24058">
              <w:rPr>
                <w:rFonts w:ascii="Times New Roman" w:eastAsia="Calibri" w:hAnsi="Times New Roman"/>
                <w:i/>
                <w:color w:val="000000"/>
                <w:sz w:val="28"/>
                <w:szCs w:val="28"/>
                <w:lang w:eastAsia="en-US"/>
              </w:rPr>
              <w:t xml:space="preserve">44.03.05.33 «Дополнительное образование (народное пение)» </w:t>
            </w:r>
          </w:p>
          <w:p w:rsidR="003E7F6A" w:rsidRPr="00F24058" w:rsidRDefault="003E7F6A" w:rsidP="00F24058">
            <w:pPr>
              <w:shd w:val="clear" w:color="auto" w:fill="FFFFFF"/>
              <w:spacing w:after="0"/>
              <w:rPr>
                <w:rFonts w:ascii="Times New Roman" w:eastAsia="Calibri" w:hAnsi="Times New Roman"/>
                <w:i/>
                <w:sz w:val="28"/>
                <w:szCs w:val="28"/>
                <w:lang w:eastAsia="en-US"/>
              </w:rPr>
            </w:pPr>
            <w:r w:rsidRPr="00F24058">
              <w:rPr>
                <w:rFonts w:ascii="Times New Roman" w:eastAsia="Calibri" w:hAnsi="Times New Roman"/>
                <w:i/>
                <w:color w:val="000000"/>
                <w:sz w:val="28"/>
                <w:szCs w:val="28"/>
                <w:lang w:eastAsia="en-US"/>
              </w:rPr>
              <w:t>и «Дополнительное образование (педагог-организатор)»</w:t>
            </w:r>
            <w:r w:rsidR="00F24058" w:rsidRPr="00F24058">
              <w:rPr>
                <w:rFonts w:ascii="Times New Roman" w:eastAsia="Calibri" w:hAnsi="Times New Roman"/>
                <w:i/>
                <w:sz w:val="28"/>
                <w:szCs w:val="28"/>
                <w:lang w:eastAsia="en-US"/>
              </w:rPr>
              <w:t xml:space="preserve"> </w:t>
            </w:r>
          </w:p>
        </w:tc>
      </w:tr>
      <w:tr w:rsidR="003E7F6A" w:rsidRPr="00234629" w:rsidTr="00F24058">
        <w:tc>
          <w:tcPr>
            <w:tcW w:w="2093"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7938" w:type="dxa"/>
          </w:tcPr>
          <w:p w:rsidR="003E7F6A" w:rsidRPr="00F24058" w:rsidRDefault="003E7F6A" w:rsidP="00F24058">
            <w:pPr>
              <w:spacing w:after="0"/>
              <w:rPr>
                <w:rFonts w:ascii="Times New Roman" w:eastAsia="Calibri" w:hAnsi="Times New Roman"/>
                <w:i/>
                <w:sz w:val="28"/>
                <w:szCs w:val="28"/>
                <w:lang w:eastAsia="en-US"/>
              </w:rPr>
            </w:pPr>
            <w:r w:rsidRPr="00F24058">
              <w:rPr>
                <w:rFonts w:ascii="Times New Roman" w:eastAsia="Calibri" w:hAnsi="Times New Roman"/>
                <w:i/>
                <w:sz w:val="28"/>
                <w:szCs w:val="28"/>
                <w:lang w:eastAsia="en-US"/>
              </w:rPr>
              <w:t xml:space="preserve"> Хорового дирижирования</w:t>
            </w:r>
          </w:p>
        </w:tc>
      </w:tr>
    </w:tbl>
    <w:p w:rsidR="003E7F6A" w:rsidRPr="00234629" w:rsidRDefault="003E7F6A" w:rsidP="00954261">
      <w:pPr>
        <w:spacing w:after="0"/>
        <w:rPr>
          <w:rFonts w:ascii="Times New Roman" w:hAnsi="Times New Roman"/>
          <w:b/>
          <w:sz w:val="28"/>
          <w:szCs w:val="28"/>
        </w:rPr>
      </w:pPr>
    </w:p>
    <w:p w:rsidR="003E7F6A" w:rsidRPr="00234629" w:rsidRDefault="00F24058" w:rsidP="00F24058">
      <w:pPr>
        <w:pStyle w:val="a8"/>
        <w:spacing w:after="0"/>
        <w:ind w:left="0"/>
        <w:jc w:val="both"/>
        <w:rPr>
          <w:rFonts w:ascii="Times New Roman" w:hAnsi="Times New Roman" w:cs="Times New Roman"/>
          <w:sz w:val="28"/>
          <w:szCs w:val="28"/>
        </w:rPr>
      </w:pPr>
      <w:r>
        <w:rPr>
          <w:rFonts w:ascii="Times New Roman" w:hAnsi="Times New Roman" w:cs="Times New Roman"/>
          <w:b/>
          <w:sz w:val="28"/>
          <w:szCs w:val="28"/>
        </w:rPr>
        <w:t>1.</w:t>
      </w:r>
      <w:r w:rsidR="003E7F6A" w:rsidRPr="00234629">
        <w:rPr>
          <w:rFonts w:ascii="Times New Roman" w:hAnsi="Times New Roman" w:cs="Times New Roman"/>
          <w:b/>
          <w:sz w:val="28"/>
          <w:szCs w:val="28"/>
        </w:rPr>
        <w:t xml:space="preserve">Цель изучения дисциплины: </w:t>
      </w:r>
      <w:r w:rsidR="003E7F6A" w:rsidRPr="00234629">
        <w:rPr>
          <w:rFonts w:ascii="Times New Roman" w:hAnsi="Times New Roman" w:cs="Times New Roman"/>
          <w:sz w:val="28"/>
          <w:szCs w:val="28"/>
        </w:rPr>
        <w:t xml:space="preserve">формирование музыкально-педагогической культуры педагога-музыканта посредством овладения навыками в области концертно-сценической работы с детским фольклорным ансамблем; создание художественно-ценностной ориентации на изучение традиционной культуры; освоение принципов отбора и максимального использования фольклорного материала в воспитательных и музыкально-образовательных целях, всесторонняя подготовка будущих специалистов к самостоятельной профессиональной </w:t>
      </w:r>
      <w:r w:rsidR="003E7F6A" w:rsidRPr="00234629">
        <w:rPr>
          <w:rFonts w:ascii="Times New Roman" w:hAnsi="Times New Roman" w:cs="Times New Roman"/>
          <w:sz w:val="28"/>
          <w:szCs w:val="28"/>
        </w:rPr>
        <w:lastRenderedPageBreak/>
        <w:t>деятельности в системе дополнительного музыкального образования бакалавров направления 44.03.05 «Педагогическое образование», профили 44.03.05.33 "Дополнительное образование (народное пение)" и "Дополнительное образование (педагог-организатор)".</w:t>
      </w:r>
    </w:p>
    <w:p w:rsidR="003E7F6A" w:rsidRPr="00234629" w:rsidRDefault="00F24058" w:rsidP="00F24058">
      <w:pPr>
        <w:pStyle w:val="a8"/>
        <w:spacing w:after="0"/>
        <w:ind w:left="0"/>
        <w:jc w:val="both"/>
        <w:rPr>
          <w:rFonts w:ascii="Times New Roman" w:hAnsi="Times New Roman"/>
          <w:sz w:val="28"/>
          <w:szCs w:val="28"/>
        </w:rPr>
      </w:pPr>
      <w:r>
        <w:rPr>
          <w:rFonts w:ascii="Times New Roman" w:hAnsi="Times New Roman" w:cs="Times New Roman"/>
          <w:b/>
          <w:sz w:val="28"/>
          <w:szCs w:val="28"/>
        </w:rPr>
        <w:t>2.</w:t>
      </w:r>
      <w:r w:rsidR="003E7F6A" w:rsidRPr="00234629">
        <w:rPr>
          <w:rFonts w:ascii="Times New Roman" w:hAnsi="Times New Roman" w:cs="Times New Roman"/>
          <w:b/>
          <w:sz w:val="28"/>
          <w:szCs w:val="28"/>
        </w:rPr>
        <w:t>Задачи изучения дисциплины:</w:t>
      </w:r>
      <w:r>
        <w:rPr>
          <w:rFonts w:ascii="Times New Roman" w:hAnsi="Times New Roman" w:cs="Times New Roman"/>
          <w:b/>
          <w:sz w:val="28"/>
          <w:szCs w:val="28"/>
        </w:rPr>
        <w:t xml:space="preserve"> </w:t>
      </w:r>
      <w:r w:rsidRPr="00234629">
        <w:rPr>
          <w:rFonts w:ascii="Times New Roman" w:hAnsi="Times New Roman"/>
          <w:sz w:val="28"/>
          <w:szCs w:val="28"/>
        </w:rPr>
        <w:t>расширение музыкального кругозора и углубление знаний студентов на основе учебно-исследовательской музыкально-педагогической деятельности в области концертно-сценической работы с детским фольклорным коллективом</w:t>
      </w:r>
      <w:r>
        <w:rPr>
          <w:rFonts w:ascii="Times New Roman" w:hAnsi="Times New Roman"/>
          <w:sz w:val="28"/>
          <w:szCs w:val="28"/>
        </w:rPr>
        <w:t xml:space="preserve">, </w:t>
      </w:r>
      <w:r w:rsidRPr="00234629">
        <w:rPr>
          <w:rFonts w:ascii="Times New Roman" w:hAnsi="Times New Roman"/>
          <w:sz w:val="28"/>
          <w:szCs w:val="28"/>
        </w:rPr>
        <w:t>ознакомление с лучшими образцами народной вокальной музыки различных жанров и стилей</w:t>
      </w:r>
      <w:r>
        <w:rPr>
          <w:rFonts w:ascii="Times New Roman" w:hAnsi="Times New Roman"/>
          <w:sz w:val="28"/>
          <w:szCs w:val="28"/>
        </w:rPr>
        <w:t xml:space="preserve">, </w:t>
      </w:r>
      <w:r w:rsidRPr="00234629">
        <w:rPr>
          <w:rFonts w:ascii="Times New Roman" w:hAnsi="Times New Roman"/>
          <w:sz w:val="28"/>
          <w:szCs w:val="28"/>
        </w:rPr>
        <w:t>воспитание у будущих педагогов-музыкантов любви к хоровому народному исполнительству разных народов и стран</w:t>
      </w:r>
      <w:r>
        <w:rPr>
          <w:rFonts w:ascii="Times New Roman" w:hAnsi="Times New Roman"/>
          <w:sz w:val="28"/>
          <w:szCs w:val="28"/>
        </w:rPr>
        <w:t xml:space="preserve">, </w:t>
      </w:r>
      <w:r w:rsidRPr="00234629">
        <w:rPr>
          <w:rFonts w:ascii="Times New Roman" w:hAnsi="Times New Roman"/>
          <w:sz w:val="28"/>
          <w:szCs w:val="28"/>
        </w:rPr>
        <w:t>формирование профессионально грамотных преподавателей народного пения, хормейстеров, владеющих разносторонними знаниями, готовыми решать задачи воспитания и духовно-нравственного развития, обучающихся в учебной и внеучебной деятельности посредством концертно-сценической работы.</w:t>
      </w:r>
    </w:p>
    <w:p w:rsidR="003E7F6A" w:rsidRPr="00234629" w:rsidRDefault="003E7F6A" w:rsidP="00F24058">
      <w:pPr>
        <w:spacing w:after="0"/>
        <w:jc w:val="both"/>
        <w:rPr>
          <w:rFonts w:ascii="Times New Roman" w:hAnsi="Times New Roman"/>
          <w:b/>
          <w:sz w:val="28"/>
          <w:szCs w:val="28"/>
        </w:rPr>
      </w:pPr>
      <w:r w:rsidRPr="00234629">
        <w:rPr>
          <w:rFonts w:ascii="Times New Roman" w:hAnsi="Times New Roman"/>
          <w:b/>
          <w:sz w:val="28"/>
          <w:szCs w:val="28"/>
        </w:rPr>
        <w:t>3. Результаты обучения по дисциплине.</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sz w:val="28"/>
          <w:szCs w:val="28"/>
        </w:rPr>
        <w:t>В результате изучения дисциплины студент должен</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b/>
          <w:i/>
          <w:sz w:val="28"/>
          <w:szCs w:val="28"/>
        </w:rPr>
        <w:t>Знать:</w:t>
      </w:r>
      <w:r w:rsidRPr="00234629">
        <w:rPr>
          <w:rFonts w:ascii="Times New Roman" w:hAnsi="Times New Roman"/>
          <w:sz w:val="28"/>
          <w:szCs w:val="28"/>
        </w:rPr>
        <w:t xml:space="preserve">теоретические основы музыкознания; музыкальные произведения различных жанров, стилей, стилевых направлений; специфику организационной профессиональной деятельности. </w:t>
      </w:r>
    </w:p>
    <w:p w:rsidR="003E7F6A" w:rsidRPr="00234629" w:rsidRDefault="003E7F6A" w:rsidP="00954261">
      <w:pPr>
        <w:spacing w:after="0"/>
        <w:jc w:val="both"/>
        <w:rPr>
          <w:rFonts w:ascii="Times New Roman" w:hAnsi="Times New Roman"/>
          <w:iCs/>
          <w:sz w:val="28"/>
          <w:szCs w:val="28"/>
        </w:rPr>
      </w:pPr>
      <w:r w:rsidRPr="00234629">
        <w:rPr>
          <w:rFonts w:ascii="Times New Roman" w:hAnsi="Times New Roman"/>
          <w:b/>
          <w:i/>
          <w:sz w:val="28"/>
          <w:szCs w:val="28"/>
        </w:rPr>
        <w:t xml:space="preserve">Уметь: </w:t>
      </w:r>
      <w:r w:rsidRPr="00234629">
        <w:rPr>
          <w:rFonts w:ascii="Times New Roman" w:hAnsi="Times New Roman"/>
          <w:iCs/>
          <w:sz w:val="28"/>
          <w:szCs w:val="28"/>
        </w:rPr>
        <w:t xml:space="preserve">применять знания о теоретических основах музыкознания в профессионально-ориентированной музыкально-педагогической деятельности; </w:t>
      </w:r>
      <w:r w:rsidRPr="00234629">
        <w:rPr>
          <w:rFonts w:ascii="Times New Roman" w:hAnsi="Times New Roman"/>
          <w:sz w:val="28"/>
          <w:szCs w:val="28"/>
        </w:rPr>
        <w:t>организовать активную коллективную работу с учетом индивидуальных личностных и творческих способностей.</w:t>
      </w:r>
    </w:p>
    <w:p w:rsidR="003E7F6A" w:rsidRPr="00234629" w:rsidRDefault="003E7F6A" w:rsidP="00954261">
      <w:pPr>
        <w:spacing w:after="0"/>
        <w:jc w:val="both"/>
        <w:rPr>
          <w:rFonts w:ascii="Times New Roman" w:hAnsi="Times New Roman"/>
          <w:iCs/>
          <w:sz w:val="28"/>
          <w:szCs w:val="28"/>
        </w:rPr>
      </w:pPr>
      <w:r w:rsidRPr="00234629">
        <w:rPr>
          <w:rFonts w:ascii="Times New Roman" w:hAnsi="Times New Roman"/>
          <w:b/>
          <w:i/>
          <w:sz w:val="28"/>
          <w:szCs w:val="28"/>
        </w:rPr>
        <w:t>Владеть:</w:t>
      </w:r>
      <w:r w:rsidR="00F93689">
        <w:rPr>
          <w:rFonts w:ascii="Times New Roman" w:hAnsi="Times New Roman"/>
          <w:b/>
          <w:i/>
          <w:sz w:val="28"/>
          <w:szCs w:val="28"/>
        </w:rPr>
        <w:t xml:space="preserve"> </w:t>
      </w:r>
      <w:r w:rsidRPr="00234629">
        <w:rPr>
          <w:rFonts w:ascii="Times New Roman" w:hAnsi="Times New Roman"/>
          <w:iCs/>
          <w:sz w:val="28"/>
          <w:szCs w:val="28"/>
        </w:rPr>
        <w:t xml:space="preserve">анализом музыкальных произведений различных жанров, стилей; </w:t>
      </w:r>
      <w:r w:rsidRPr="00234629">
        <w:rPr>
          <w:rFonts w:ascii="Times New Roman" w:hAnsi="Times New Roman"/>
          <w:sz w:val="28"/>
          <w:szCs w:val="28"/>
        </w:rPr>
        <w:t>формами, приемами и методами, способствующими успешной коллективной деятельности каждого обучающегося, независимо от его индивидуальных личностных и творческих способностей.</w:t>
      </w:r>
    </w:p>
    <w:p w:rsidR="003E7F6A" w:rsidRPr="00234629" w:rsidRDefault="00F24058" w:rsidP="00F24058">
      <w:pPr>
        <w:pStyle w:val="a8"/>
        <w:spacing w:after="0"/>
        <w:ind w:left="0"/>
        <w:jc w:val="both"/>
        <w:rPr>
          <w:rFonts w:ascii="Times New Roman" w:hAnsi="Times New Roman" w:cs="Times New Roman"/>
          <w:sz w:val="28"/>
          <w:szCs w:val="28"/>
        </w:rPr>
      </w:pPr>
      <w:r>
        <w:rPr>
          <w:rFonts w:ascii="Times New Roman" w:hAnsi="Times New Roman" w:cs="Times New Roman"/>
          <w:b/>
          <w:sz w:val="28"/>
          <w:szCs w:val="28"/>
        </w:rPr>
        <w:t>4.</w:t>
      </w:r>
      <w:r w:rsidR="003E7F6A" w:rsidRPr="00234629">
        <w:rPr>
          <w:rFonts w:ascii="Times New Roman" w:hAnsi="Times New Roman" w:cs="Times New Roman"/>
          <w:b/>
          <w:sz w:val="28"/>
          <w:szCs w:val="28"/>
        </w:rPr>
        <w:t>Дисциплина участвует в формировании компетенций:</w:t>
      </w:r>
      <w:r>
        <w:rPr>
          <w:rFonts w:ascii="Times New Roman" w:hAnsi="Times New Roman" w:cs="Times New Roman"/>
          <w:b/>
          <w:sz w:val="28"/>
          <w:szCs w:val="28"/>
        </w:rPr>
        <w:t xml:space="preserve"> </w:t>
      </w:r>
      <w:r w:rsidR="003E7F6A" w:rsidRPr="00234629">
        <w:rPr>
          <w:rFonts w:ascii="Times New Roman" w:hAnsi="Times New Roman" w:cs="Times New Roman"/>
          <w:sz w:val="28"/>
          <w:szCs w:val="28"/>
        </w:rPr>
        <w:t>СК-3, ПК-7</w:t>
      </w:r>
    </w:p>
    <w:p w:rsidR="003E7F6A" w:rsidRPr="00234629" w:rsidRDefault="00F24058" w:rsidP="00F24058">
      <w:pPr>
        <w:pStyle w:val="a8"/>
        <w:spacing w:after="0"/>
        <w:ind w:left="0"/>
        <w:jc w:val="both"/>
        <w:rPr>
          <w:rFonts w:ascii="Times New Roman" w:hAnsi="Times New Roman" w:cs="Times New Roman"/>
          <w:i/>
          <w:sz w:val="28"/>
          <w:szCs w:val="28"/>
        </w:rPr>
      </w:pPr>
      <w:r>
        <w:rPr>
          <w:rFonts w:ascii="Times New Roman" w:hAnsi="Times New Roman" w:cs="Times New Roman"/>
          <w:b/>
          <w:sz w:val="28"/>
          <w:szCs w:val="28"/>
        </w:rPr>
        <w:t>5.</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i/>
          <w:sz w:val="28"/>
          <w:szCs w:val="28"/>
        </w:rPr>
        <w:t xml:space="preserve">(в ЗЕТ): </w:t>
      </w:r>
      <w:r w:rsidR="003E7F6A" w:rsidRPr="00F24058">
        <w:rPr>
          <w:rFonts w:ascii="Times New Roman" w:hAnsi="Times New Roman" w:cs="Times New Roman"/>
          <w:i/>
          <w:sz w:val="28"/>
          <w:szCs w:val="28"/>
        </w:rPr>
        <w:t>2</w:t>
      </w:r>
    </w:p>
    <w:p w:rsidR="003E7F6A" w:rsidRPr="00234629" w:rsidRDefault="00F24058" w:rsidP="00F24058">
      <w:pPr>
        <w:pStyle w:val="a8"/>
        <w:spacing w:after="0"/>
        <w:ind w:left="0"/>
        <w:jc w:val="both"/>
        <w:rPr>
          <w:rFonts w:ascii="Times New Roman" w:hAnsi="Times New Roman" w:cs="Times New Roman"/>
          <w:b/>
          <w:i/>
          <w:sz w:val="28"/>
          <w:szCs w:val="28"/>
        </w:rPr>
      </w:pPr>
      <w:r>
        <w:rPr>
          <w:rFonts w:ascii="Times New Roman" w:hAnsi="Times New Roman" w:cs="Times New Roman"/>
          <w:b/>
          <w:sz w:val="28"/>
          <w:szCs w:val="28"/>
        </w:rPr>
        <w:t>6.</w:t>
      </w:r>
      <w:r w:rsidR="003E7F6A" w:rsidRPr="00234629">
        <w:rPr>
          <w:rFonts w:ascii="Times New Roman" w:hAnsi="Times New Roman" w:cs="Times New Roman"/>
          <w:b/>
          <w:sz w:val="28"/>
          <w:szCs w:val="28"/>
        </w:rPr>
        <w:t xml:space="preserve">Форма контроля: зачет  </w:t>
      </w:r>
    </w:p>
    <w:p w:rsidR="003E7F6A" w:rsidRPr="00234629" w:rsidRDefault="00F24058" w:rsidP="00F24058">
      <w:pPr>
        <w:pStyle w:val="a8"/>
        <w:spacing w:after="0"/>
        <w:ind w:left="0"/>
        <w:jc w:val="both"/>
        <w:rPr>
          <w:rFonts w:ascii="Times New Roman" w:hAnsi="Times New Roman"/>
          <w:sz w:val="28"/>
          <w:szCs w:val="28"/>
        </w:rPr>
      </w:pPr>
      <w:r>
        <w:rPr>
          <w:rFonts w:ascii="Times New Roman" w:hAnsi="Times New Roman" w:cs="Times New Roman"/>
          <w:b/>
          <w:sz w:val="28"/>
          <w:szCs w:val="28"/>
        </w:rPr>
        <w:t>7.</w:t>
      </w:r>
      <w:r w:rsidR="003E7F6A" w:rsidRPr="00234629">
        <w:rPr>
          <w:rFonts w:ascii="Times New Roman" w:hAnsi="Times New Roman" w:cs="Times New Roman"/>
          <w:b/>
          <w:sz w:val="28"/>
          <w:szCs w:val="28"/>
        </w:rPr>
        <w:t>Сведения о профессорско-преподавательском составе:</w:t>
      </w:r>
      <w:r>
        <w:rPr>
          <w:rFonts w:ascii="Times New Roman" w:hAnsi="Times New Roman" w:cs="Times New Roman"/>
          <w:b/>
          <w:sz w:val="28"/>
          <w:szCs w:val="28"/>
        </w:rPr>
        <w:t xml:space="preserve"> </w:t>
      </w:r>
      <w:r w:rsidR="003E7F6A" w:rsidRPr="00234629">
        <w:rPr>
          <w:rFonts w:ascii="Times New Roman" w:hAnsi="Times New Roman"/>
          <w:sz w:val="28"/>
          <w:szCs w:val="28"/>
        </w:rPr>
        <w:t>ст</w:t>
      </w:r>
      <w:r>
        <w:rPr>
          <w:rFonts w:ascii="Times New Roman" w:hAnsi="Times New Roman"/>
          <w:sz w:val="28"/>
          <w:szCs w:val="28"/>
        </w:rPr>
        <w:t>.</w:t>
      </w:r>
      <w:r w:rsidR="003E7F6A" w:rsidRPr="00234629">
        <w:rPr>
          <w:rFonts w:ascii="Times New Roman" w:hAnsi="Times New Roman"/>
          <w:sz w:val="28"/>
          <w:szCs w:val="28"/>
        </w:rPr>
        <w:t>преподаватель Березовская В. А.</w:t>
      </w:r>
      <w:r>
        <w:rPr>
          <w:rFonts w:ascii="Times New Roman" w:hAnsi="Times New Roman"/>
          <w:sz w:val="28"/>
          <w:szCs w:val="28"/>
        </w:rPr>
        <w:t>, к.п.н., профессор Кревсун М.В.</w:t>
      </w:r>
    </w:p>
    <w:p w:rsidR="003E7F6A" w:rsidRPr="00234629" w:rsidRDefault="003E7F6A" w:rsidP="00954261">
      <w:pPr>
        <w:spacing w:after="0"/>
        <w:ind w:left="360"/>
        <w:jc w:val="both"/>
        <w:rPr>
          <w:rFonts w:ascii="Times New Roman" w:hAnsi="Times New Roman"/>
          <w:i/>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234629" w:rsidRDefault="003E7F6A" w:rsidP="00954261">
      <w:pPr>
        <w:shd w:val="clear" w:color="auto" w:fill="FFFFFF"/>
        <w:spacing w:after="0"/>
        <w:jc w:val="center"/>
        <w:rPr>
          <w:rFonts w:ascii="Times New Roman" w:hAnsi="Times New Roman"/>
          <w:b/>
          <w:sz w:val="28"/>
          <w:szCs w:val="28"/>
          <w:u w:val="single"/>
        </w:rPr>
      </w:pPr>
      <w:r w:rsidRPr="00234629">
        <w:rPr>
          <w:rFonts w:ascii="Times New Roman" w:hAnsi="Times New Roman"/>
          <w:b/>
          <w:sz w:val="28"/>
          <w:szCs w:val="28"/>
          <w:u w:val="single"/>
        </w:rPr>
        <w:t>ФТД.02 Репертуар детского народно-певческого ансамбля</w:t>
      </w:r>
    </w:p>
    <w:p w:rsidR="003E7F6A" w:rsidRPr="00234629" w:rsidRDefault="003E7F6A" w:rsidP="00954261">
      <w:pPr>
        <w:shd w:val="clear" w:color="auto" w:fill="FFFFFF"/>
        <w:spacing w:after="0"/>
        <w:jc w:val="center"/>
        <w:rPr>
          <w:rFonts w:ascii="Times New Roman" w:hAnsi="Times New Roman"/>
          <w:sz w:val="28"/>
          <w:szCs w:val="28"/>
        </w:rPr>
      </w:pPr>
    </w:p>
    <w:p w:rsidR="003E7F6A" w:rsidRPr="00234629" w:rsidRDefault="003E7F6A" w:rsidP="00954261">
      <w:pPr>
        <w:shd w:val="clear" w:color="auto" w:fill="FFFFFF"/>
        <w:spacing w:after="0"/>
        <w:jc w:val="center"/>
        <w:rPr>
          <w:rFonts w:ascii="Times New Roman" w:hAnsi="Times New Roman"/>
          <w:b/>
          <w:sz w:val="28"/>
          <w:szCs w:val="28"/>
        </w:rPr>
      </w:pPr>
    </w:p>
    <w:tbl>
      <w:tblPr>
        <w:tblW w:w="0" w:type="auto"/>
        <w:tblLook w:val="04A0" w:firstRow="1" w:lastRow="0" w:firstColumn="1" w:lastColumn="0" w:noHBand="0" w:noVBand="1"/>
      </w:tblPr>
      <w:tblGrid>
        <w:gridCol w:w="2093"/>
        <w:gridCol w:w="7796"/>
      </w:tblGrid>
      <w:tr w:rsidR="003E7F6A" w:rsidRPr="00234629" w:rsidTr="00F24058">
        <w:tc>
          <w:tcPr>
            <w:tcW w:w="2093"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t xml:space="preserve">Направление </w:t>
            </w:r>
          </w:p>
        </w:tc>
        <w:tc>
          <w:tcPr>
            <w:tcW w:w="7796" w:type="dxa"/>
          </w:tcPr>
          <w:p w:rsidR="003E7F6A" w:rsidRPr="00F24058" w:rsidRDefault="003E7F6A" w:rsidP="00F24058">
            <w:pPr>
              <w:shd w:val="clear" w:color="auto" w:fill="FFFFFF"/>
              <w:spacing w:after="0"/>
              <w:rPr>
                <w:rFonts w:ascii="Times New Roman" w:eastAsia="Calibri" w:hAnsi="Times New Roman"/>
                <w:i/>
                <w:sz w:val="28"/>
                <w:szCs w:val="28"/>
                <w:lang w:eastAsia="en-US"/>
              </w:rPr>
            </w:pPr>
            <w:r w:rsidRPr="00F24058">
              <w:rPr>
                <w:rFonts w:ascii="Times New Roman" w:eastAsia="Calibri" w:hAnsi="Times New Roman"/>
                <w:i/>
                <w:color w:val="000000"/>
                <w:sz w:val="28"/>
                <w:szCs w:val="28"/>
                <w:lang w:eastAsia="en-US"/>
              </w:rPr>
              <w:t xml:space="preserve">44.03.05 Педагогическое образование (с двумя профилями </w:t>
            </w:r>
            <w:r w:rsidRPr="00F24058">
              <w:rPr>
                <w:rFonts w:ascii="Times New Roman" w:eastAsia="Calibri" w:hAnsi="Times New Roman"/>
                <w:i/>
                <w:color w:val="000000"/>
                <w:sz w:val="28"/>
                <w:szCs w:val="28"/>
                <w:lang w:eastAsia="en-US"/>
              </w:rPr>
              <w:lastRenderedPageBreak/>
              <w:t>подготовки)</w:t>
            </w:r>
            <w:r w:rsidR="00F24058" w:rsidRPr="00F24058">
              <w:rPr>
                <w:rFonts w:ascii="Times New Roman" w:eastAsia="Calibri" w:hAnsi="Times New Roman"/>
                <w:i/>
                <w:sz w:val="28"/>
                <w:szCs w:val="28"/>
                <w:lang w:eastAsia="en-US"/>
              </w:rPr>
              <w:t xml:space="preserve"> </w:t>
            </w:r>
          </w:p>
        </w:tc>
      </w:tr>
      <w:tr w:rsidR="003E7F6A" w:rsidRPr="00234629" w:rsidTr="00F24058">
        <w:tc>
          <w:tcPr>
            <w:tcW w:w="2093" w:type="dxa"/>
          </w:tcPr>
          <w:p w:rsidR="003E7F6A" w:rsidRPr="00234629" w:rsidRDefault="00234629" w:rsidP="00954261">
            <w:pPr>
              <w:spacing w:after="0"/>
              <w:rPr>
                <w:rFonts w:ascii="Times New Roman" w:eastAsia="Calibri" w:hAnsi="Times New Roman"/>
                <w:b/>
                <w:sz w:val="28"/>
                <w:szCs w:val="28"/>
                <w:lang w:eastAsia="en-US"/>
              </w:rPr>
            </w:pPr>
            <w:r>
              <w:rPr>
                <w:rFonts w:ascii="Times New Roman" w:eastAsia="Calibri" w:hAnsi="Times New Roman"/>
                <w:b/>
                <w:sz w:val="28"/>
                <w:szCs w:val="28"/>
                <w:lang w:eastAsia="en-US"/>
              </w:rPr>
              <w:lastRenderedPageBreak/>
              <w:t>Профили</w:t>
            </w:r>
          </w:p>
        </w:tc>
        <w:tc>
          <w:tcPr>
            <w:tcW w:w="7796" w:type="dxa"/>
          </w:tcPr>
          <w:p w:rsidR="003E7F6A" w:rsidRPr="00F24058" w:rsidRDefault="003E7F6A" w:rsidP="00F24058">
            <w:pPr>
              <w:shd w:val="clear" w:color="auto" w:fill="FFFFFF"/>
              <w:spacing w:after="0"/>
              <w:rPr>
                <w:rFonts w:ascii="Times New Roman" w:eastAsia="Calibri" w:hAnsi="Times New Roman"/>
                <w:i/>
                <w:color w:val="000000"/>
                <w:sz w:val="28"/>
                <w:szCs w:val="28"/>
                <w:lang w:eastAsia="en-US"/>
              </w:rPr>
            </w:pPr>
            <w:r w:rsidRPr="00F24058">
              <w:rPr>
                <w:rFonts w:ascii="Times New Roman" w:eastAsia="Calibri" w:hAnsi="Times New Roman"/>
                <w:i/>
                <w:color w:val="000000"/>
                <w:sz w:val="28"/>
                <w:szCs w:val="28"/>
                <w:lang w:eastAsia="en-US"/>
              </w:rPr>
              <w:t xml:space="preserve">44.03.05.33 «Дополнительное образование (народное пение)» </w:t>
            </w:r>
          </w:p>
          <w:p w:rsidR="003E7F6A" w:rsidRPr="00F24058" w:rsidRDefault="003E7F6A" w:rsidP="00F24058">
            <w:pPr>
              <w:shd w:val="clear" w:color="auto" w:fill="FFFFFF"/>
              <w:spacing w:after="0"/>
              <w:rPr>
                <w:rFonts w:ascii="Times New Roman" w:eastAsia="Calibri" w:hAnsi="Times New Roman"/>
                <w:i/>
                <w:sz w:val="28"/>
                <w:szCs w:val="28"/>
                <w:lang w:eastAsia="en-US"/>
              </w:rPr>
            </w:pPr>
            <w:r w:rsidRPr="00F24058">
              <w:rPr>
                <w:rFonts w:ascii="Times New Roman" w:eastAsia="Calibri" w:hAnsi="Times New Roman"/>
                <w:i/>
                <w:color w:val="000000"/>
                <w:sz w:val="28"/>
                <w:szCs w:val="28"/>
                <w:lang w:eastAsia="en-US"/>
              </w:rPr>
              <w:t>и «Дополнительное образование (педагог-организатор)»</w:t>
            </w:r>
            <w:r w:rsidR="00F24058" w:rsidRPr="00F24058">
              <w:rPr>
                <w:rFonts w:ascii="Times New Roman" w:eastAsia="Calibri" w:hAnsi="Times New Roman"/>
                <w:i/>
                <w:sz w:val="28"/>
                <w:szCs w:val="28"/>
                <w:lang w:eastAsia="en-US"/>
              </w:rPr>
              <w:t xml:space="preserve"> </w:t>
            </w:r>
          </w:p>
        </w:tc>
      </w:tr>
      <w:tr w:rsidR="003E7F6A" w:rsidRPr="00234629" w:rsidTr="00F24058">
        <w:tc>
          <w:tcPr>
            <w:tcW w:w="2093" w:type="dxa"/>
          </w:tcPr>
          <w:p w:rsidR="003E7F6A" w:rsidRPr="00234629" w:rsidRDefault="003E7F6A" w:rsidP="00954261">
            <w:pPr>
              <w:spacing w:after="0"/>
              <w:rPr>
                <w:rFonts w:ascii="Times New Roman" w:eastAsia="Calibri" w:hAnsi="Times New Roman"/>
                <w:b/>
                <w:sz w:val="28"/>
                <w:szCs w:val="28"/>
                <w:lang w:eastAsia="en-US"/>
              </w:rPr>
            </w:pPr>
            <w:r w:rsidRPr="00234629">
              <w:rPr>
                <w:rFonts w:ascii="Times New Roman" w:eastAsia="Calibri" w:hAnsi="Times New Roman"/>
                <w:b/>
                <w:sz w:val="28"/>
                <w:szCs w:val="28"/>
                <w:lang w:eastAsia="en-US"/>
              </w:rPr>
              <w:t>Кафедра</w:t>
            </w:r>
          </w:p>
        </w:tc>
        <w:tc>
          <w:tcPr>
            <w:tcW w:w="7796" w:type="dxa"/>
          </w:tcPr>
          <w:p w:rsidR="003E7F6A" w:rsidRPr="00F24058" w:rsidRDefault="003E7F6A" w:rsidP="00F24058">
            <w:pPr>
              <w:spacing w:after="0"/>
              <w:rPr>
                <w:rFonts w:ascii="Times New Roman" w:eastAsia="Calibri" w:hAnsi="Times New Roman"/>
                <w:i/>
                <w:sz w:val="28"/>
                <w:szCs w:val="28"/>
                <w:lang w:eastAsia="en-US"/>
              </w:rPr>
            </w:pPr>
            <w:r w:rsidRPr="00F24058">
              <w:rPr>
                <w:rFonts w:ascii="Times New Roman" w:eastAsia="Calibri" w:hAnsi="Times New Roman"/>
                <w:i/>
                <w:sz w:val="28"/>
                <w:szCs w:val="28"/>
                <w:lang w:eastAsia="en-US"/>
              </w:rPr>
              <w:t>Хорового дирижирования</w:t>
            </w:r>
          </w:p>
        </w:tc>
      </w:tr>
    </w:tbl>
    <w:p w:rsidR="003E7F6A" w:rsidRPr="00234629" w:rsidRDefault="003E7F6A" w:rsidP="00954261">
      <w:pPr>
        <w:spacing w:after="0"/>
        <w:rPr>
          <w:rFonts w:ascii="Times New Roman" w:hAnsi="Times New Roman"/>
          <w:b/>
          <w:sz w:val="28"/>
          <w:szCs w:val="28"/>
        </w:rPr>
      </w:pPr>
    </w:p>
    <w:p w:rsidR="003E7F6A" w:rsidRPr="00234629" w:rsidRDefault="00F24058" w:rsidP="00F24058">
      <w:pPr>
        <w:pStyle w:val="a8"/>
        <w:spacing w:after="0"/>
        <w:ind w:left="0"/>
        <w:jc w:val="both"/>
        <w:rPr>
          <w:rFonts w:ascii="Times New Roman" w:hAnsi="Times New Roman"/>
          <w:sz w:val="28"/>
          <w:szCs w:val="28"/>
        </w:rPr>
      </w:pPr>
      <w:r>
        <w:rPr>
          <w:rFonts w:ascii="Times New Roman" w:hAnsi="Times New Roman" w:cs="Times New Roman"/>
          <w:b/>
          <w:sz w:val="28"/>
          <w:szCs w:val="28"/>
        </w:rPr>
        <w:t>1.</w:t>
      </w:r>
      <w:r w:rsidR="003E7F6A" w:rsidRPr="00234629">
        <w:rPr>
          <w:rFonts w:ascii="Times New Roman" w:hAnsi="Times New Roman" w:cs="Times New Roman"/>
          <w:b/>
          <w:sz w:val="28"/>
          <w:szCs w:val="28"/>
        </w:rPr>
        <w:t xml:space="preserve">Цель изучения дисциплины: </w:t>
      </w:r>
      <w:r w:rsidR="003E7F6A" w:rsidRPr="00234629">
        <w:rPr>
          <w:rFonts w:ascii="Times New Roman" w:hAnsi="Times New Roman"/>
          <w:sz w:val="28"/>
          <w:szCs w:val="28"/>
        </w:rPr>
        <w:t>формирование музыкально-педагогической культуры педагога-музыканта посредством овладения навыками работы с детским народно-певческим ансамблем; создание художественно-ценностной ориентации на изучение традиционной культуры; освоение принципов отбора и максимального использования фольклорного материала в воспитательных и музыкально-образовательных целях, всесторонняя подготовка будущих специалистов к самостоятельной профессиональной деятельности в системе дополнительного музыкального образования бакалавров направления 44.03.05 «Педагогическое образование», профили 44.03.05.33 "Дополнительное образование (народное пение)" и "Дополнительное образование (педагог-организатор)".</w:t>
      </w:r>
    </w:p>
    <w:p w:rsidR="003E7F6A" w:rsidRPr="00F24058" w:rsidRDefault="003E7F6A" w:rsidP="00F24058">
      <w:pPr>
        <w:pStyle w:val="a8"/>
        <w:spacing w:after="0"/>
        <w:ind w:left="0" w:hanging="11"/>
        <w:rPr>
          <w:rFonts w:ascii="Times New Roman" w:hAnsi="Times New Roman" w:cs="Times New Roman"/>
          <w:sz w:val="28"/>
          <w:szCs w:val="28"/>
        </w:rPr>
      </w:pPr>
      <w:r w:rsidRPr="00F24058">
        <w:rPr>
          <w:rFonts w:ascii="Times New Roman" w:hAnsi="Times New Roman" w:cs="Times New Roman"/>
          <w:b/>
          <w:sz w:val="28"/>
          <w:szCs w:val="28"/>
        </w:rPr>
        <w:t>2.</w:t>
      </w:r>
      <w:r w:rsidRPr="00F24058">
        <w:rPr>
          <w:rFonts w:ascii="Times New Roman" w:hAnsi="Times New Roman" w:cs="Times New Roman"/>
          <w:sz w:val="28"/>
          <w:szCs w:val="28"/>
        </w:rPr>
        <w:t xml:space="preserve">   </w:t>
      </w:r>
      <w:r w:rsidRPr="00F24058">
        <w:rPr>
          <w:rFonts w:ascii="Times New Roman" w:hAnsi="Times New Roman" w:cs="Times New Roman"/>
          <w:b/>
          <w:sz w:val="28"/>
          <w:szCs w:val="28"/>
        </w:rPr>
        <w:t>Задачи изучения дисциплины:</w:t>
      </w:r>
      <w:r w:rsidR="00F24058" w:rsidRPr="00F24058">
        <w:rPr>
          <w:rFonts w:ascii="Times New Roman" w:hAnsi="Times New Roman" w:cs="Times New Roman"/>
          <w:b/>
          <w:sz w:val="28"/>
          <w:szCs w:val="28"/>
        </w:rPr>
        <w:t xml:space="preserve"> </w:t>
      </w:r>
      <w:r w:rsidR="00F24058" w:rsidRPr="00F24058">
        <w:rPr>
          <w:rFonts w:ascii="Times New Roman" w:hAnsi="Times New Roman" w:cs="Times New Roman"/>
          <w:sz w:val="28"/>
          <w:szCs w:val="28"/>
        </w:rPr>
        <w:t>расширение музыкального кругозора и углубление знаний студентов на основе учебно-исследовательской музыкально-педагогической деятельности в области хормейстерской работы с детским народно-певческим коллективом, ознакомление с лучшими образцами народной вокальной музыки различных жанров и стилей, воспитание у будущих педагогов-музыкантов любви к детскому хоровому народному исполнительству разных народов и стран, формирование профессионально грамотных преподавателей народного пения, хормейстеров, владеющих разносторонними знаниями, готовыми решать задачи воспитания и духовно-нравственного развития, обучающихся в учебной и внеучебной деятельности подбора, работы и исполнения вокально-хоровых произведений с детским народно-певческим ансамблем.</w:t>
      </w:r>
    </w:p>
    <w:p w:rsidR="003E7F6A" w:rsidRPr="00234629" w:rsidRDefault="003E7F6A" w:rsidP="00F24058">
      <w:pPr>
        <w:spacing w:after="0"/>
        <w:jc w:val="both"/>
        <w:rPr>
          <w:rFonts w:ascii="Times New Roman" w:hAnsi="Times New Roman"/>
          <w:b/>
          <w:sz w:val="28"/>
          <w:szCs w:val="28"/>
        </w:rPr>
      </w:pPr>
      <w:r w:rsidRPr="00234629">
        <w:rPr>
          <w:rFonts w:ascii="Times New Roman" w:hAnsi="Times New Roman"/>
          <w:b/>
          <w:sz w:val="28"/>
          <w:szCs w:val="28"/>
        </w:rPr>
        <w:t>3. Результаты обучения по дисциплине.</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sz w:val="28"/>
          <w:szCs w:val="28"/>
        </w:rPr>
        <w:t>В результате изучения дисциплины студент должен</w:t>
      </w:r>
      <w:r w:rsidR="00F24058">
        <w:rPr>
          <w:rFonts w:ascii="Times New Roman" w:hAnsi="Times New Roman"/>
          <w:sz w:val="28"/>
          <w:szCs w:val="28"/>
        </w:rPr>
        <w:t>:</w:t>
      </w:r>
    </w:p>
    <w:p w:rsidR="003E7F6A" w:rsidRPr="00234629" w:rsidRDefault="003E7F6A" w:rsidP="00954261">
      <w:pPr>
        <w:spacing w:after="0"/>
        <w:jc w:val="both"/>
        <w:rPr>
          <w:rFonts w:ascii="Times New Roman" w:hAnsi="Times New Roman"/>
          <w:sz w:val="28"/>
          <w:szCs w:val="28"/>
        </w:rPr>
      </w:pPr>
      <w:r w:rsidRPr="00234629">
        <w:rPr>
          <w:rFonts w:ascii="Times New Roman" w:hAnsi="Times New Roman"/>
          <w:b/>
          <w:i/>
          <w:sz w:val="28"/>
          <w:szCs w:val="28"/>
        </w:rPr>
        <w:t xml:space="preserve">знать: </w:t>
      </w:r>
      <w:r w:rsidRPr="00234629">
        <w:rPr>
          <w:rFonts w:ascii="Times New Roman" w:hAnsi="Times New Roman"/>
          <w:sz w:val="28"/>
          <w:szCs w:val="28"/>
        </w:rPr>
        <w:t xml:space="preserve"> </w:t>
      </w:r>
      <w:r w:rsidRPr="00234629">
        <w:rPr>
          <w:rFonts w:ascii="Times New Roman" w:hAnsi="Times New Roman"/>
          <w:bCs/>
          <w:sz w:val="28"/>
          <w:szCs w:val="28"/>
        </w:rPr>
        <w:t>специфику работы с детским народно-певческим коллективом;</w:t>
      </w:r>
      <w:r w:rsidRPr="00234629">
        <w:rPr>
          <w:rFonts w:ascii="Times New Roman" w:hAnsi="Times New Roman"/>
          <w:b/>
          <w:sz w:val="28"/>
          <w:szCs w:val="28"/>
        </w:rPr>
        <w:t xml:space="preserve"> </w:t>
      </w:r>
      <w:r w:rsidRPr="00234629">
        <w:rPr>
          <w:rFonts w:ascii="Times New Roman" w:hAnsi="Times New Roman"/>
          <w:sz w:val="28"/>
          <w:szCs w:val="28"/>
        </w:rPr>
        <w:t>задачи воспитания и духовно-нравственного развития обучающихся в учебной и внеучебной деятельности.</w:t>
      </w:r>
    </w:p>
    <w:p w:rsidR="003E7F6A" w:rsidRPr="00234629" w:rsidRDefault="003E7F6A" w:rsidP="00954261">
      <w:pPr>
        <w:spacing w:after="0"/>
        <w:jc w:val="both"/>
        <w:rPr>
          <w:rFonts w:ascii="Times New Roman" w:hAnsi="Times New Roman"/>
          <w:iCs/>
          <w:sz w:val="28"/>
          <w:szCs w:val="28"/>
        </w:rPr>
      </w:pPr>
      <w:r w:rsidRPr="00234629">
        <w:rPr>
          <w:rFonts w:ascii="Times New Roman" w:hAnsi="Times New Roman"/>
          <w:b/>
          <w:i/>
          <w:sz w:val="28"/>
          <w:szCs w:val="28"/>
        </w:rPr>
        <w:t>уметь:</w:t>
      </w:r>
      <w:r w:rsidR="00F24058">
        <w:rPr>
          <w:rFonts w:ascii="Times New Roman" w:hAnsi="Times New Roman"/>
          <w:b/>
          <w:i/>
          <w:sz w:val="28"/>
          <w:szCs w:val="28"/>
        </w:rPr>
        <w:t xml:space="preserve"> </w:t>
      </w:r>
      <w:r w:rsidRPr="00F24058">
        <w:rPr>
          <w:rFonts w:ascii="Times New Roman" w:hAnsi="Times New Roman"/>
          <w:sz w:val="28"/>
          <w:szCs w:val="28"/>
        </w:rPr>
        <w:t>о</w:t>
      </w:r>
      <w:r w:rsidRPr="00234629">
        <w:rPr>
          <w:rFonts w:ascii="Times New Roman" w:hAnsi="Times New Roman"/>
          <w:iCs/>
          <w:sz w:val="28"/>
          <w:szCs w:val="28"/>
        </w:rPr>
        <w:t xml:space="preserve">пределять роль хоровых средств выразительности в раскрытии музыкального содержания; находить пути решения проблем воспитания и  </w:t>
      </w:r>
      <w:r w:rsidRPr="00234629">
        <w:rPr>
          <w:rFonts w:ascii="Times New Roman" w:hAnsi="Times New Roman"/>
          <w:sz w:val="28"/>
          <w:szCs w:val="28"/>
        </w:rPr>
        <w:t>духовно-нравственного развития обучающихся</w:t>
      </w:r>
      <w:r w:rsidRPr="00234629">
        <w:rPr>
          <w:rFonts w:ascii="Times New Roman" w:hAnsi="Times New Roman"/>
          <w:iCs/>
          <w:sz w:val="28"/>
          <w:szCs w:val="28"/>
        </w:rPr>
        <w:t>.</w:t>
      </w:r>
    </w:p>
    <w:p w:rsidR="003E7F6A" w:rsidRPr="00234629" w:rsidRDefault="003E7F6A" w:rsidP="00954261">
      <w:pPr>
        <w:spacing w:after="0"/>
        <w:jc w:val="both"/>
        <w:rPr>
          <w:rFonts w:ascii="Times New Roman" w:hAnsi="Times New Roman"/>
          <w:iCs/>
          <w:sz w:val="28"/>
          <w:szCs w:val="28"/>
        </w:rPr>
      </w:pPr>
      <w:r w:rsidRPr="00234629">
        <w:rPr>
          <w:rFonts w:ascii="Times New Roman" w:hAnsi="Times New Roman"/>
          <w:b/>
          <w:i/>
          <w:sz w:val="28"/>
          <w:szCs w:val="28"/>
        </w:rPr>
        <w:t xml:space="preserve">владеть: </w:t>
      </w:r>
      <w:r w:rsidR="00F24058">
        <w:rPr>
          <w:rFonts w:ascii="Times New Roman" w:hAnsi="Times New Roman"/>
          <w:b/>
          <w:i/>
          <w:sz w:val="28"/>
          <w:szCs w:val="28"/>
        </w:rPr>
        <w:t xml:space="preserve"> </w:t>
      </w:r>
      <w:r w:rsidRPr="00234629">
        <w:rPr>
          <w:rFonts w:ascii="Times New Roman" w:hAnsi="Times New Roman"/>
          <w:sz w:val="28"/>
          <w:szCs w:val="28"/>
        </w:rPr>
        <w:t>навыками,</w:t>
      </w:r>
      <w:r w:rsidRPr="00234629">
        <w:rPr>
          <w:rFonts w:ascii="Times New Roman" w:hAnsi="Times New Roman"/>
          <w:iCs/>
          <w:sz w:val="28"/>
          <w:szCs w:val="28"/>
        </w:rPr>
        <w:t xml:space="preserve"> специальными методами и приемами работы над трудными фрагментами при работе с детским народно-певческим коллективом; методами и формами педагогического воздействия в процессе воспитательной работы.</w:t>
      </w:r>
    </w:p>
    <w:p w:rsidR="003E7F6A" w:rsidRPr="00234629" w:rsidRDefault="00F24058" w:rsidP="00F24058">
      <w:pPr>
        <w:pStyle w:val="a8"/>
        <w:spacing w:after="0"/>
        <w:ind w:left="0"/>
        <w:jc w:val="both"/>
        <w:rPr>
          <w:rFonts w:ascii="Times New Roman" w:hAnsi="Times New Roman" w:cs="Times New Roman"/>
          <w:sz w:val="28"/>
          <w:szCs w:val="28"/>
        </w:rPr>
      </w:pPr>
      <w:r>
        <w:rPr>
          <w:rFonts w:ascii="Times New Roman" w:hAnsi="Times New Roman" w:cs="Times New Roman"/>
          <w:b/>
          <w:sz w:val="28"/>
          <w:szCs w:val="28"/>
        </w:rPr>
        <w:lastRenderedPageBreak/>
        <w:t>4.</w:t>
      </w:r>
      <w:r w:rsidR="003E7F6A" w:rsidRPr="00234629">
        <w:rPr>
          <w:rFonts w:ascii="Times New Roman" w:hAnsi="Times New Roman" w:cs="Times New Roman"/>
          <w:b/>
          <w:sz w:val="28"/>
          <w:szCs w:val="28"/>
        </w:rPr>
        <w:t>Дисциплина участвует в формировании компетенций:</w:t>
      </w:r>
      <w:r w:rsidR="00F93689">
        <w:rPr>
          <w:rFonts w:ascii="Times New Roman" w:hAnsi="Times New Roman" w:cs="Times New Roman"/>
          <w:b/>
          <w:sz w:val="28"/>
          <w:szCs w:val="28"/>
        </w:rPr>
        <w:t xml:space="preserve"> </w:t>
      </w:r>
      <w:r w:rsidR="003E7F6A" w:rsidRPr="00234629">
        <w:rPr>
          <w:rFonts w:ascii="Times New Roman" w:hAnsi="Times New Roman" w:cs="Times New Roman"/>
          <w:sz w:val="28"/>
          <w:szCs w:val="28"/>
        </w:rPr>
        <w:t>СК-2, ПК-3</w:t>
      </w:r>
    </w:p>
    <w:p w:rsidR="003E7F6A" w:rsidRPr="00234629" w:rsidRDefault="00F24058" w:rsidP="00F24058">
      <w:pPr>
        <w:pStyle w:val="a8"/>
        <w:spacing w:after="0"/>
        <w:ind w:left="0"/>
        <w:jc w:val="both"/>
        <w:rPr>
          <w:rFonts w:ascii="Times New Roman" w:hAnsi="Times New Roman" w:cs="Times New Roman"/>
          <w:i/>
          <w:sz w:val="28"/>
          <w:szCs w:val="28"/>
        </w:rPr>
      </w:pPr>
      <w:r>
        <w:rPr>
          <w:rFonts w:ascii="Times New Roman" w:hAnsi="Times New Roman" w:cs="Times New Roman"/>
          <w:b/>
          <w:sz w:val="28"/>
          <w:szCs w:val="28"/>
        </w:rPr>
        <w:t>5.</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i/>
          <w:sz w:val="28"/>
          <w:szCs w:val="28"/>
        </w:rPr>
        <w:t xml:space="preserve">(в ЗЕТ): </w:t>
      </w:r>
      <w:r w:rsidR="003E7F6A" w:rsidRPr="00F24058">
        <w:rPr>
          <w:rFonts w:ascii="Times New Roman" w:hAnsi="Times New Roman" w:cs="Times New Roman"/>
          <w:i/>
          <w:sz w:val="28"/>
          <w:szCs w:val="28"/>
        </w:rPr>
        <w:t>2</w:t>
      </w:r>
    </w:p>
    <w:p w:rsidR="003E7F6A" w:rsidRPr="00234629" w:rsidRDefault="00F24058" w:rsidP="00F24058">
      <w:pPr>
        <w:pStyle w:val="a8"/>
        <w:spacing w:after="0"/>
        <w:ind w:left="0"/>
        <w:jc w:val="both"/>
        <w:rPr>
          <w:rFonts w:ascii="Times New Roman" w:hAnsi="Times New Roman" w:cs="Times New Roman"/>
          <w:b/>
          <w:i/>
          <w:sz w:val="28"/>
          <w:szCs w:val="28"/>
        </w:rPr>
      </w:pPr>
      <w:r>
        <w:rPr>
          <w:rFonts w:ascii="Times New Roman" w:hAnsi="Times New Roman" w:cs="Times New Roman"/>
          <w:b/>
          <w:sz w:val="28"/>
          <w:szCs w:val="28"/>
        </w:rPr>
        <w:t>6.</w:t>
      </w:r>
      <w:r w:rsidR="003E7F6A" w:rsidRPr="00234629">
        <w:rPr>
          <w:rFonts w:ascii="Times New Roman" w:hAnsi="Times New Roman" w:cs="Times New Roman"/>
          <w:b/>
          <w:sz w:val="28"/>
          <w:szCs w:val="28"/>
        </w:rPr>
        <w:t xml:space="preserve">Форма контроля: зачет  </w:t>
      </w:r>
    </w:p>
    <w:p w:rsidR="00F24058" w:rsidRPr="00234629" w:rsidRDefault="00F24058" w:rsidP="00F24058">
      <w:pPr>
        <w:pStyle w:val="a8"/>
        <w:spacing w:after="0"/>
        <w:ind w:left="0"/>
        <w:jc w:val="both"/>
        <w:rPr>
          <w:rFonts w:ascii="Times New Roman" w:hAnsi="Times New Roman"/>
          <w:sz w:val="28"/>
          <w:szCs w:val="28"/>
        </w:rPr>
      </w:pPr>
      <w:r>
        <w:rPr>
          <w:rFonts w:ascii="Times New Roman" w:hAnsi="Times New Roman" w:cs="Times New Roman"/>
          <w:b/>
          <w:sz w:val="28"/>
          <w:szCs w:val="28"/>
        </w:rPr>
        <w:t>7.</w:t>
      </w:r>
      <w:r w:rsidRPr="00234629">
        <w:rPr>
          <w:rFonts w:ascii="Times New Roman" w:hAnsi="Times New Roman" w:cs="Times New Roman"/>
          <w:b/>
          <w:sz w:val="28"/>
          <w:szCs w:val="28"/>
        </w:rPr>
        <w:t>Сведения о профессорско-преподавательском составе:</w:t>
      </w:r>
      <w:r>
        <w:rPr>
          <w:rFonts w:ascii="Times New Roman" w:hAnsi="Times New Roman" w:cs="Times New Roman"/>
          <w:b/>
          <w:sz w:val="28"/>
          <w:szCs w:val="28"/>
        </w:rPr>
        <w:t xml:space="preserve"> </w:t>
      </w:r>
      <w:r w:rsidRPr="00234629">
        <w:rPr>
          <w:rFonts w:ascii="Times New Roman" w:hAnsi="Times New Roman"/>
          <w:sz w:val="28"/>
          <w:szCs w:val="28"/>
        </w:rPr>
        <w:t>ст</w:t>
      </w:r>
      <w:r>
        <w:rPr>
          <w:rFonts w:ascii="Times New Roman" w:hAnsi="Times New Roman"/>
          <w:sz w:val="28"/>
          <w:szCs w:val="28"/>
        </w:rPr>
        <w:t>.</w:t>
      </w:r>
      <w:r w:rsidRPr="00234629">
        <w:rPr>
          <w:rFonts w:ascii="Times New Roman" w:hAnsi="Times New Roman"/>
          <w:sz w:val="28"/>
          <w:szCs w:val="28"/>
        </w:rPr>
        <w:t>преподаватель Березовская В. А.</w:t>
      </w:r>
      <w:r>
        <w:rPr>
          <w:rFonts w:ascii="Times New Roman" w:hAnsi="Times New Roman"/>
          <w:sz w:val="28"/>
          <w:szCs w:val="28"/>
        </w:rPr>
        <w:t>, к.п.н., профессор Кревсун М.В.</w:t>
      </w: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CE7F4B" w:rsidRDefault="003E7F6A" w:rsidP="00954261">
      <w:pPr>
        <w:shd w:val="clear" w:color="auto" w:fill="FFFFFF"/>
        <w:spacing w:after="0"/>
        <w:jc w:val="center"/>
        <w:rPr>
          <w:rFonts w:ascii="Times New Roman" w:hAnsi="Times New Roman"/>
          <w:b/>
          <w:sz w:val="28"/>
          <w:szCs w:val="28"/>
          <w:u w:val="single"/>
        </w:rPr>
      </w:pPr>
      <w:r w:rsidRPr="00CE7F4B">
        <w:rPr>
          <w:rFonts w:ascii="Times New Roman" w:hAnsi="Times New Roman"/>
          <w:b/>
          <w:sz w:val="28"/>
          <w:szCs w:val="28"/>
          <w:u w:val="single"/>
        </w:rPr>
        <w:t>ФТД.03</w:t>
      </w:r>
      <w:r w:rsidR="00CE7F4B">
        <w:rPr>
          <w:rFonts w:ascii="Times New Roman" w:hAnsi="Times New Roman"/>
          <w:b/>
          <w:sz w:val="28"/>
          <w:szCs w:val="28"/>
          <w:u w:val="single"/>
        </w:rPr>
        <w:t xml:space="preserve"> </w:t>
      </w:r>
      <w:r w:rsidRPr="00CE7F4B">
        <w:rPr>
          <w:rFonts w:ascii="Times New Roman" w:hAnsi="Times New Roman"/>
          <w:b/>
          <w:sz w:val="28"/>
          <w:szCs w:val="28"/>
          <w:u w:val="single"/>
        </w:rPr>
        <w:t>Моделирование воспитательных систем</w:t>
      </w:r>
    </w:p>
    <w:p w:rsidR="003E7F6A" w:rsidRPr="00234629" w:rsidRDefault="003E7F6A" w:rsidP="00954261">
      <w:pPr>
        <w:shd w:val="clear" w:color="auto" w:fill="FFFFFF"/>
        <w:spacing w:after="0"/>
        <w:jc w:val="center"/>
        <w:rPr>
          <w:rFonts w:ascii="Times New Roman" w:hAnsi="Times New Roman"/>
          <w:b/>
          <w:i/>
          <w:sz w:val="28"/>
          <w:szCs w:val="28"/>
          <w:u w:val="single"/>
        </w:rPr>
      </w:pPr>
    </w:p>
    <w:tbl>
      <w:tblPr>
        <w:tblW w:w="9747" w:type="dxa"/>
        <w:tblLook w:val="04A0" w:firstRow="1" w:lastRow="0" w:firstColumn="1" w:lastColumn="0" w:noHBand="0" w:noVBand="1"/>
      </w:tblPr>
      <w:tblGrid>
        <w:gridCol w:w="1951"/>
        <w:gridCol w:w="7796"/>
      </w:tblGrid>
      <w:tr w:rsidR="003E7F6A" w:rsidRPr="00234629" w:rsidTr="00CE7F4B">
        <w:trPr>
          <w:trHeight w:val="799"/>
        </w:trPr>
        <w:tc>
          <w:tcPr>
            <w:tcW w:w="1951" w:type="dxa"/>
            <w:hideMark/>
          </w:tcPr>
          <w:p w:rsidR="003E7F6A"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7796" w:type="dxa"/>
            <w:hideMark/>
          </w:tcPr>
          <w:p w:rsidR="003E7F6A" w:rsidRPr="00234629" w:rsidRDefault="003E7F6A"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3E7F6A" w:rsidRPr="00234629" w:rsidTr="00CE7F4B">
        <w:trPr>
          <w:trHeight w:val="468"/>
        </w:trPr>
        <w:tc>
          <w:tcPr>
            <w:tcW w:w="1951" w:type="dxa"/>
            <w:hideMark/>
          </w:tcPr>
          <w:p w:rsidR="003E7F6A"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7796" w:type="dxa"/>
            <w:hideMark/>
          </w:tcPr>
          <w:p w:rsidR="003E7F6A" w:rsidRPr="00234629" w:rsidRDefault="003E7F6A" w:rsidP="00954261">
            <w:pPr>
              <w:shd w:val="clear" w:color="auto" w:fill="FFFFFF"/>
              <w:spacing w:after="0"/>
              <w:ind w:left="27" w:right="-143"/>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p>
        </w:tc>
      </w:tr>
      <w:tr w:rsidR="003E7F6A" w:rsidRPr="00234629" w:rsidTr="00CE7F4B">
        <w:trPr>
          <w:trHeight w:val="491"/>
        </w:trPr>
        <w:tc>
          <w:tcPr>
            <w:tcW w:w="1951"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7796"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shd w:val="clear" w:color="auto" w:fill="FFFFFF"/>
        <w:spacing w:after="0"/>
        <w:jc w:val="center"/>
        <w:rPr>
          <w:rFonts w:ascii="Times New Roman" w:hAnsi="Times New Roman"/>
          <w:b/>
          <w:i/>
          <w:sz w:val="28"/>
          <w:szCs w:val="28"/>
          <w:u w:val="single"/>
        </w:rPr>
      </w:pPr>
    </w:p>
    <w:p w:rsidR="003E7F6A" w:rsidRPr="00234629" w:rsidRDefault="00CE7F4B" w:rsidP="00CE7F4B">
      <w:pPr>
        <w:pStyle w:val="a8"/>
        <w:shd w:val="clear" w:color="auto" w:fill="FFFFFF"/>
        <w:spacing w:after="0"/>
        <w:ind w:left="0"/>
        <w:jc w:val="both"/>
        <w:rPr>
          <w:rFonts w:ascii="Times New Roman" w:hAnsi="Times New Roman" w:cs="Times New Roman"/>
          <w:color w:val="000000"/>
          <w:sz w:val="28"/>
          <w:szCs w:val="28"/>
        </w:rPr>
      </w:pPr>
      <w:r>
        <w:rPr>
          <w:rFonts w:ascii="Times New Roman" w:eastAsia="Calibri" w:hAnsi="Times New Roman" w:cs="Times New Roman"/>
          <w:b/>
          <w:sz w:val="28"/>
          <w:szCs w:val="28"/>
        </w:rPr>
        <w:t>1.</w:t>
      </w:r>
      <w:r w:rsidR="003E7F6A" w:rsidRPr="00234629">
        <w:rPr>
          <w:rFonts w:ascii="Times New Roman" w:eastAsia="Calibri" w:hAnsi="Times New Roman" w:cs="Times New Roman"/>
          <w:b/>
          <w:sz w:val="28"/>
          <w:szCs w:val="28"/>
        </w:rPr>
        <w:t>Цели</w:t>
      </w:r>
      <w:r w:rsidR="003E7F6A" w:rsidRPr="00234629">
        <w:rPr>
          <w:rFonts w:ascii="Times New Roman" w:eastAsia="Calibri" w:hAnsi="Times New Roman" w:cs="Times New Roman"/>
          <w:sz w:val="28"/>
          <w:szCs w:val="28"/>
        </w:rPr>
        <w:t xml:space="preserve"> </w:t>
      </w:r>
      <w:r w:rsidR="003E7F6A" w:rsidRPr="00CE7F4B">
        <w:rPr>
          <w:rFonts w:ascii="Times New Roman" w:eastAsia="Calibri" w:hAnsi="Times New Roman" w:cs="Times New Roman"/>
          <w:b/>
          <w:sz w:val="28"/>
          <w:szCs w:val="28"/>
        </w:rPr>
        <w:t>освоения дисциплины:</w:t>
      </w:r>
      <w:r w:rsidR="003E7F6A" w:rsidRPr="00234629">
        <w:rPr>
          <w:rFonts w:ascii="Times New Roman" w:eastAsia="Calibri" w:hAnsi="Times New Roman" w:cs="Times New Roman"/>
          <w:sz w:val="28"/>
          <w:szCs w:val="28"/>
        </w:rPr>
        <w:t xml:space="preserve"> </w:t>
      </w:r>
      <w:r w:rsidR="003E7F6A" w:rsidRPr="00234629">
        <w:rPr>
          <w:rFonts w:ascii="Times New Roman" w:hAnsi="Times New Roman" w:cs="Times New Roman"/>
          <w:color w:val="000000"/>
          <w:sz w:val="28"/>
          <w:szCs w:val="28"/>
        </w:rPr>
        <w:t>формирование целостного представления о сущности воспитательной системы и процессе ее моделирования.</w:t>
      </w:r>
    </w:p>
    <w:p w:rsidR="003E7F6A" w:rsidRPr="00234629" w:rsidRDefault="00CE7F4B" w:rsidP="00CE7F4B">
      <w:pPr>
        <w:pStyle w:val="a8"/>
        <w:shd w:val="clear" w:color="auto" w:fill="FFFFFF"/>
        <w:spacing w:after="0"/>
        <w:ind w:left="0"/>
        <w:jc w:val="both"/>
        <w:rPr>
          <w:rFonts w:ascii="Times New Roman" w:hAnsi="Times New Roman"/>
          <w:color w:val="000000"/>
          <w:sz w:val="28"/>
          <w:szCs w:val="28"/>
        </w:rPr>
      </w:pPr>
      <w:r>
        <w:rPr>
          <w:rFonts w:ascii="Times New Roman" w:eastAsia="Calibri" w:hAnsi="Times New Roman" w:cs="Times New Roman"/>
          <w:b/>
          <w:sz w:val="28"/>
          <w:szCs w:val="28"/>
        </w:rPr>
        <w:t>2.</w:t>
      </w:r>
      <w:r w:rsidR="003E7F6A" w:rsidRPr="00234629">
        <w:rPr>
          <w:rFonts w:ascii="Times New Roman" w:eastAsia="Calibri" w:hAnsi="Times New Roman" w:cs="Times New Roman"/>
          <w:b/>
          <w:sz w:val="28"/>
          <w:szCs w:val="28"/>
        </w:rPr>
        <w:t>Задачи</w:t>
      </w:r>
      <w:r w:rsidRPr="00CE7F4B">
        <w:rPr>
          <w:rFonts w:ascii="Times New Roman" w:eastAsia="Calibri" w:hAnsi="Times New Roman" w:cs="Times New Roman"/>
          <w:b/>
          <w:sz w:val="28"/>
          <w:szCs w:val="28"/>
        </w:rPr>
        <w:t xml:space="preserve"> освоения дисциплины:</w:t>
      </w:r>
      <w:r>
        <w:rPr>
          <w:rFonts w:ascii="Times New Roman" w:eastAsia="Calibri" w:hAnsi="Times New Roman" w:cs="Times New Roman"/>
          <w:b/>
          <w:sz w:val="28"/>
          <w:szCs w:val="28"/>
        </w:rPr>
        <w:t xml:space="preserve"> </w:t>
      </w:r>
      <w:r w:rsidR="003E7F6A" w:rsidRPr="00234629">
        <w:rPr>
          <w:rFonts w:ascii="Times New Roman" w:hAnsi="Times New Roman"/>
          <w:color w:val="000000"/>
          <w:sz w:val="28"/>
          <w:szCs w:val="28"/>
        </w:rPr>
        <w:t>познакомить с основными научными подходами к моделированию систем воспитания; формировать представления об особенностях традиционных и инновационных педагогических технологий обучения и воспитания школьников;  подготовить студентов к использованию знаний о процессах обучения и воспитания детей школьного возраста при моделировании воспитательной деятельности; развивать личностную педагогическую направленность, ценностные гуманистические ориентации, творческие способности, интерес к самостоятельному исследованию актуальных вопросов педагогики школьного возраста.</w:t>
      </w:r>
    </w:p>
    <w:p w:rsidR="00CE7F4B" w:rsidRDefault="00CE7F4B" w:rsidP="00CE7F4B">
      <w:pPr>
        <w:pStyle w:val="a8"/>
        <w:widowControl w:val="0"/>
        <w:spacing w:after="0"/>
        <w:ind w:left="0"/>
        <w:jc w:val="both"/>
        <w:rPr>
          <w:rFonts w:ascii="Times New Roman" w:eastAsia="Calibri" w:hAnsi="Times New Roman" w:cs="Times New Roman"/>
          <w:b/>
          <w:sz w:val="28"/>
          <w:szCs w:val="28"/>
        </w:rPr>
      </w:pPr>
      <w:r>
        <w:rPr>
          <w:rFonts w:ascii="Times New Roman" w:eastAsia="Calibri" w:hAnsi="Times New Roman" w:cs="Times New Roman"/>
          <w:b/>
          <w:sz w:val="28"/>
          <w:szCs w:val="28"/>
        </w:rPr>
        <w:t>3.</w:t>
      </w:r>
      <w:r w:rsidR="003E7F6A" w:rsidRPr="00234629">
        <w:rPr>
          <w:rFonts w:ascii="Times New Roman" w:eastAsia="Calibri" w:hAnsi="Times New Roman" w:cs="Times New Roman"/>
          <w:b/>
          <w:sz w:val="28"/>
          <w:szCs w:val="28"/>
        </w:rPr>
        <w:t xml:space="preserve">Результаты освоения дисциплины: </w:t>
      </w:r>
    </w:p>
    <w:p w:rsidR="00CE7F4B" w:rsidRDefault="00CE7F4B" w:rsidP="00CE7F4B">
      <w:pPr>
        <w:pStyle w:val="a8"/>
        <w:widowControl w:val="0"/>
        <w:spacing w:after="0"/>
        <w:ind w:left="0"/>
        <w:jc w:val="both"/>
        <w:rPr>
          <w:rFonts w:ascii="Times New Roman" w:eastAsia="Calibri" w:hAnsi="Times New Roman" w:cs="Times New Roman"/>
          <w:b/>
          <w:sz w:val="28"/>
          <w:szCs w:val="28"/>
        </w:rPr>
      </w:pPr>
      <w:r>
        <w:rPr>
          <w:rFonts w:ascii="Times New Roman" w:eastAsia="Calibri" w:hAnsi="Times New Roman" w:cs="Times New Roman"/>
          <w:b/>
          <w:sz w:val="28"/>
          <w:szCs w:val="28"/>
        </w:rPr>
        <w:t>Знать:</w:t>
      </w:r>
      <w:r w:rsidRPr="00CE7F4B">
        <w:rPr>
          <w:rFonts w:ascii="Times New Roman" w:hAnsi="Times New Roman"/>
          <w:sz w:val="28"/>
          <w:szCs w:val="28"/>
        </w:rPr>
        <w:t xml:space="preserve"> </w:t>
      </w:r>
      <w:r w:rsidRPr="00234629">
        <w:rPr>
          <w:rFonts w:ascii="Times New Roman" w:hAnsi="Times New Roman"/>
          <w:sz w:val="28"/>
          <w:szCs w:val="28"/>
        </w:rPr>
        <w:t>формы и методы воспитательной работы, используемые разными участниками воспитательного процесса</w:t>
      </w:r>
      <w:r>
        <w:rPr>
          <w:rFonts w:ascii="Times New Roman" w:hAnsi="Times New Roman"/>
          <w:sz w:val="28"/>
          <w:szCs w:val="28"/>
        </w:rPr>
        <w:t>,</w:t>
      </w:r>
      <w:r w:rsidRPr="00CE7F4B">
        <w:rPr>
          <w:rFonts w:ascii="Times New Roman" w:hAnsi="Times New Roman"/>
          <w:sz w:val="28"/>
          <w:szCs w:val="28"/>
        </w:rPr>
        <w:t xml:space="preserve"> </w:t>
      </w:r>
      <w:r w:rsidRPr="00234629">
        <w:rPr>
          <w:rFonts w:ascii="Times New Roman" w:hAnsi="Times New Roman"/>
          <w:sz w:val="28"/>
          <w:szCs w:val="28"/>
        </w:rPr>
        <w:t>методы и технологии психолого-педагогического сопровождения учебно-воспитательного процесса</w:t>
      </w:r>
      <w:r>
        <w:rPr>
          <w:rFonts w:ascii="Times New Roman" w:hAnsi="Times New Roman"/>
          <w:sz w:val="28"/>
          <w:szCs w:val="28"/>
        </w:rPr>
        <w:t>,</w:t>
      </w:r>
      <w:r w:rsidRPr="00CE7F4B">
        <w:rPr>
          <w:rFonts w:ascii="Times New Roman" w:hAnsi="Times New Roman"/>
          <w:sz w:val="28"/>
          <w:szCs w:val="28"/>
        </w:rPr>
        <w:t xml:space="preserve"> </w:t>
      </w:r>
      <w:r w:rsidRPr="00234629">
        <w:rPr>
          <w:rFonts w:ascii="Times New Roman" w:hAnsi="Times New Roman"/>
          <w:sz w:val="28"/>
          <w:szCs w:val="28"/>
        </w:rPr>
        <w:t>здоровьесберегающие методы и технологии воспитательной работы</w:t>
      </w:r>
      <w:r>
        <w:rPr>
          <w:rFonts w:ascii="Times New Roman" w:hAnsi="Times New Roman"/>
          <w:sz w:val="28"/>
          <w:szCs w:val="28"/>
        </w:rPr>
        <w:t>.</w:t>
      </w:r>
    </w:p>
    <w:p w:rsidR="00CE7F4B" w:rsidRDefault="00CE7F4B" w:rsidP="00CE7F4B">
      <w:pPr>
        <w:pStyle w:val="a8"/>
        <w:widowControl w:val="0"/>
        <w:spacing w:after="0"/>
        <w:ind w:left="0"/>
        <w:jc w:val="both"/>
        <w:rPr>
          <w:rFonts w:ascii="Times New Roman" w:eastAsia="Calibri" w:hAnsi="Times New Roman" w:cs="Times New Roman"/>
          <w:b/>
          <w:sz w:val="28"/>
          <w:szCs w:val="28"/>
        </w:rPr>
      </w:pPr>
      <w:r>
        <w:rPr>
          <w:rFonts w:ascii="Times New Roman" w:eastAsia="Calibri" w:hAnsi="Times New Roman" w:cs="Times New Roman"/>
          <w:b/>
          <w:sz w:val="28"/>
          <w:szCs w:val="28"/>
        </w:rPr>
        <w:t>Уметь:</w:t>
      </w:r>
      <w:r w:rsidRPr="00CE7F4B">
        <w:rPr>
          <w:rFonts w:ascii="Times New Roman" w:hAnsi="Times New Roman"/>
          <w:sz w:val="28"/>
          <w:szCs w:val="28"/>
        </w:rPr>
        <w:t xml:space="preserve"> </w:t>
      </w:r>
      <w:r w:rsidRPr="00234629">
        <w:rPr>
          <w:rFonts w:ascii="Times New Roman" w:hAnsi="Times New Roman"/>
          <w:sz w:val="28"/>
          <w:szCs w:val="28"/>
        </w:rPr>
        <w:t>проектировать и моделировать формы и методы воспитательной работы, используемые разными участниками воспитательного процесса</w:t>
      </w:r>
      <w:r>
        <w:rPr>
          <w:rFonts w:ascii="Times New Roman" w:hAnsi="Times New Roman"/>
          <w:sz w:val="28"/>
          <w:szCs w:val="28"/>
        </w:rPr>
        <w:t>,</w:t>
      </w:r>
      <w:r w:rsidRPr="00CE7F4B">
        <w:rPr>
          <w:rFonts w:ascii="Times New Roman" w:hAnsi="Times New Roman"/>
          <w:sz w:val="28"/>
          <w:szCs w:val="28"/>
        </w:rPr>
        <w:t xml:space="preserve"> </w:t>
      </w:r>
      <w:r w:rsidRPr="00234629">
        <w:rPr>
          <w:rFonts w:ascii="Times New Roman" w:hAnsi="Times New Roman"/>
          <w:sz w:val="28"/>
          <w:szCs w:val="28"/>
        </w:rPr>
        <w:t>разрабатывать методы и технологии психолого-педагогического сопровождения учебно-воспитательного процесса</w:t>
      </w:r>
      <w:r>
        <w:rPr>
          <w:rFonts w:ascii="Times New Roman" w:hAnsi="Times New Roman"/>
          <w:sz w:val="28"/>
          <w:szCs w:val="28"/>
        </w:rPr>
        <w:t>,</w:t>
      </w:r>
      <w:r w:rsidRPr="00CE7F4B">
        <w:rPr>
          <w:rFonts w:ascii="Times New Roman" w:hAnsi="Times New Roman"/>
          <w:sz w:val="28"/>
          <w:szCs w:val="28"/>
        </w:rPr>
        <w:t xml:space="preserve"> </w:t>
      </w:r>
      <w:r w:rsidRPr="00234629">
        <w:rPr>
          <w:rFonts w:ascii="Times New Roman" w:hAnsi="Times New Roman"/>
          <w:sz w:val="28"/>
          <w:szCs w:val="28"/>
        </w:rPr>
        <w:t>анализировать модели здоровьесберегающих технологий воспитательной работы</w:t>
      </w:r>
      <w:r>
        <w:rPr>
          <w:rFonts w:ascii="Times New Roman" w:hAnsi="Times New Roman"/>
          <w:sz w:val="28"/>
          <w:szCs w:val="28"/>
        </w:rPr>
        <w:t>.</w:t>
      </w:r>
    </w:p>
    <w:p w:rsidR="00CE7F4B" w:rsidRDefault="00CE7F4B" w:rsidP="00CE7F4B">
      <w:pPr>
        <w:pStyle w:val="a8"/>
        <w:widowControl w:val="0"/>
        <w:spacing w:after="0"/>
        <w:ind w:left="0"/>
        <w:jc w:val="both"/>
        <w:rPr>
          <w:rFonts w:ascii="Times New Roman" w:eastAsia="Calibri" w:hAnsi="Times New Roman" w:cs="Times New Roman"/>
          <w:b/>
          <w:sz w:val="28"/>
          <w:szCs w:val="28"/>
        </w:rPr>
      </w:pPr>
      <w:r>
        <w:rPr>
          <w:rFonts w:ascii="Times New Roman" w:eastAsia="Calibri" w:hAnsi="Times New Roman" w:cs="Times New Roman"/>
          <w:b/>
          <w:sz w:val="28"/>
          <w:szCs w:val="28"/>
        </w:rPr>
        <w:lastRenderedPageBreak/>
        <w:t>Владеть:</w:t>
      </w:r>
      <w:r w:rsidRPr="00CE7F4B">
        <w:rPr>
          <w:rFonts w:ascii="Times New Roman" w:hAnsi="Times New Roman"/>
          <w:sz w:val="28"/>
          <w:szCs w:val="28"/>
        </w:rPr>
        <w:t xml:space="preserve"> </w:t>
      </w:r>
      <w:r w:rsidRPr="00234629">
        <w:rPr>
          <w:rFonts w:ascii="Times New Roman" w:hAnsi="Times New Roman"/>
          <w:sz w:val="28"/>
          <w:szCs w:val="28"/>
        </w:rPr>
        <w:t>приемами анализа и моделирования форм и методов воспитательной работы, используемых разными участниками воспитательного процесса</w:t>
      </w:r>
      <w:r>
        <w:rPr>
          <w:rFonts w:ascii="Times New Roman" w:hAnsi="Times New Roman"/>
          <w:sz w:val="28"/>
          <w:szCs w:val="28"/>
        </w:rPr>
        <w:t>,</w:t>
      </w:r>
      <w:r w:rsidRPr="00CE7F4B">
        <w:rPr>
          <w:rFonts w:ascii="Times New Roman" w:hAnsi="Times New Roman"/>
          <w:sz w:val="28"/>
          <w:szCs w:val="28"/>
        </w:rPr>
        <w:t xml:space="preserve"> </w:t>
      </w:r>
      <w:r w:rsidRPr="00234629">
        <w:rPr>
          <w:rFonts w:ascii="Times New Roman" w:hAnsi="Times New Roman"/>
          <w:sz w:val="28"/>
          <w:szCs w:val="28"/>
        </w:rPr>
        <w:t>приемами анализа и моделирования методов и технологий психолого-педагогического сопровождения учебно-воспитательного процесса</w:t>
      </w:r>
      <w:r>
        <w:rPr>
          <w:rFonts w:ascii="Times New Roman" w:hAnsi="Times New Roman"/>
          <w:sz w:val="28"/>
          <w:szCs w:val="28"/>
        </w:rPr>
        <w:t>,</w:t>
      </w:r>
      <w:r w:rsidRPr="00CE7F4B">
        <w:rPr>
          <w:rFonts w:ascii="Times New Roman" w:hAnsi="Times New Roman"/>
          <w:sz w:val="28"/>
          <w:szCs w:val="28"/>
        </w:rPr>
        <w:t xml:space="preserve"> </w:t>
      </w:r>
      <w:r w:rsidRPr="00234629">
        <w:rPr>
          <w:rFonts w:ascii="Times New Roman" w:hAnsi="Times New Roman"/>
          <w:sz w:val="28"/>
          <w:szCs w:val="28"/>
        </w:rPr>
        <w:t>приемами анализа моделей здоровьесберегающих технологий воспитательной работы</w:t>
      </w:r>
      <w:r>
        <w:rPr>
          <w:rFonts w:ascii="Times New Roman" w:hAnsi="Times New Roman"/>
          <w:sz w:val="28"/>
          <w:szCs w:val="28"/>
        </w:rPr>
        <w:t>.</w:t>
      </w:r>
    </w:p>
    <w:p w:rsidR="00CE7F4B" w:rsidRPr="00234629" w:rsidRDefault="00CE7F4B" w:rsidP="00CE7F4B">
      <w:pPr>
        <w:pStyle w:val="a8"/>
        <w:widowControl w:val="0"/>
        <w:spacing w:after="0"/>
        <w:ind w:left="0"/>
        <w:jc w:val="both"/>
        <w:rPr>
          <w:rFonts w:ascii="Times New Roman" w:eastAsia="Calibri" w:hAnsi="Times New Roman" w:cs="Times New Roman"/>
          <w:sz w:val="28"/>
          <w:szCs w:val="28"/>
        </w:rPr>
      </w:pPr>
      <w:r>
        <w:rPr>
          <w:rFonts w:ascii="Times New Roman" w:eastAsia="Calibri" w:hAnsi="Times New Roman" w:cs="Times New Roman"/>
          <w:b/>
          <w:sz w:val="28"/>
          <w:szCs w:val="28"/>
        </w:rPr>
        <w:t xml:space="preserve">4. </w:t>
      </w:r>
      <w:r w:rsidRPr="00CE7F4B">
        <w:rPr>
          <w:rFonts w:ascii="Times New Roman" w:eastAsia="Calibri" w:hAnsi="Times New Roman" w:cs="Times New Roman"/>
          <w:b/>
          <w:sz w:val="28"/>
          <w:szCs w:val="28"/>
        </w:rPr>
        <w:t>Д</w:t>
      </w:r>
      <w:r w:rsidR="003E7F6A" w:rsidRPr="00CE7F4B">
        <w:rPr>
          <w:rFonts w:ascii="Times New Roman" w:eastAsia="Calibri" w:hAnsi="Times New Roman" w:cs="Times New Roman"/>
          <w:b/>
          <w:sz w:val="28"/>
          <w:szCs w:val="28"/>
        </w:rPr>
        <w:t>исциплина участвует в формировании следующих компетенций:</w:t>
      </w:r>
      <w:r w:rsidRPr="00CE7F4B">
        <w:rPr>
          <w:rFonts w:ascii="Times New Roman" w:hAnsi="Times New Roman"/>
          <w:sz w:val="28"/>
          <w:szCs w:val="28"/>
        </w:rPr>
        <w:t xml:space="preserve"> </w:t>
      </w:r>
      <w:r w:rsidRPr="00234629">
        <w:rPr>
          <w:rFonts w:ascii="Times New Roman" w:hAnsi="Times New Roman"/>
          <w:sz w:val="28"/>
          <w:szCs w:val="28"/>
        </w:rPr>
        <w:t>ОК-5</w:t>
      </w:r>
      <w:r>
        <w:rPr>
          <w:rFonts w:ascii="Times New Roman" w:hAnsi="Times New Roman"/>
          <w:sz w:val="28"/>
          <w:szCs w:val="28"/>
        </w:rPr>
        <w:t xml:space="preserve"> </w:t>
      </w:r>
      <w:r w:rsidRPr="00234629">
        <w:rPr>
          <w:rFonts w:ascii="Times New Roman" w:hAnsi="Times New Roman"/>
          <w:sz w:val="28"/>
          <w:szCs w:val="28"/>
        </w:rPr>
        <w:t>ОПК-3</w:t>
      </w:r>
      <w:r>
        <w:rPr>
          <w:rFonts w:ascii="Times New Roman" w:hAnsi="Times New Roman"/>
          <w:sz w:val="28"/>
          <w:szCs w:val="28"/>
        </w:rPr>
        <w:t xml:space="preserve"> ОПК-6</w:t>
      </w:r>
    </w:p>
    <w:p w:rsidR="003E7F6A" w:rsidRPr="00234629" w:rsidRDefault="00CE7F4B" w:rsidP="00954261">
      <w:pPr>
        <w:spacing w:after="0"/>
        <w:contextualSpacing/>
        <w:jc w:val="both"/>
        <w:rPr>
          <w:rFonts w:ascii="Times New Roman" w:eastAsia="Calibri" w:hAnsi="Times New Roman"/>
          <w:i/>
          <w:sz w:val="28"/>
          <w:szCs w:val="28"/>
        </w:rPr>
      </w:pPr>
      <w:r>
        <w:rPr>
          <w:rFonts w:ascii="Times New Roman" w:eastAsia="Calibri" w:hAnsi="Times New Roman"/>
          <w:b/>
          <w:sz w:val="28"/>
          <w:szCs w:val="28"/>
        </w:rPr>
        <w:t>5</w:t>
      </w:r>
      <w:r w:rsidR="003E7F6A" w:rsidRPr="00234629">
        <w:rPr>
          <w:rFonts w:ascii="Times New Roman" w:eastAsia="Calibri" w:hAnsi="Times New Roman"/>
          <w:b/>
          <w:sz w:val="28"/>
          <w:szCs w:val="28"/>
        </w:rPr>
        <w:t xml:space="preserve">.Общая трудоемкость </w:t>
      </w:r>
      <w:r w:rsidR="003E7F6A" w:rsidRPr="00234629">
        <w:rPr>
          <w:rFonts w:ascii="Times New Roman" w:eastAsia="Calibri" w:hAnsi="Times New Roman"/>
          <w:i/>
          <w:sz w:val="28"/>
          <w:szCs w:val="28"/>
        </w:rPr>
        <w:t>(в ЗЕТ): 1</w:t>
      </w:r>
    </w:p>
    <w:p w:rsidR="003E7F6A" w:rsidRPr="00234629" w:rsidRDefault="00CE7F4B" w:rsidP="00954261">
      <w:pPr>
        <w:spacing w:after="0"/>
        <w:contextualSpacing/>
        <w:jc w:val="both"/>
        <w:rPr>
          <w:rFonts w:ascii="Times New Roman" w:eastAsia="Calibri" w:hAnsi="Times New Roman"/>
          <w:i/>
          <w:sz w:val="28"/>
          <w:szCs w:val="28"/>
        </w:rPr>
      </w:pPr>
      <w:r>
        <w:rPr>
          <w:rFonts w:ascii="Times New Roman" w:eastAsia="Calibri" w:hAnsi="Times New Roman"/>
          <w:b/>
          <w:sz w:val="28"/>
          <w:szCs w:val="28"/>
        </w:rPr>
        <w:t>6</w:t>
      </w:r>
      <w:r w:rsidR="003E7F6A" w:rsidRPr="00234629">
        <w:rPr>
          <w:rFonts w:ascii="Times New Roman" w:eastAsia="Calibri" w:hAnsi="Times New Roman"/>
          <w:b/>
          <w:sz w:val="28"/>
          <w:szCs w:val="28"/>
        </w:rPr>
        <w:t>.Форма контроля: зачет</w:t>
      </w:r>
      <w:r w:rsidR="003E7F6A" w:rsidRPr="00234629">
        <w:rPr>
          <w:rFonts w:ascii="Times New Roman" w:eastAsia="Calibri" w:hAnsi="Times New Roman"/>
          <w:sz w:val="28"/>
          <w:szCs w:val="28"/>
        </w:rPr>
        <w:t>.</w:t>
      </w:r>
    </w:p>
    <w:p w:rsidR="003E7F6A" w:rsidRPr="00234629" w:rsidRDefault="00CE7F4B" w:rsidP="00954261">
      <w:pPr>
        <w:spacing w:after="0"/>
        <w:contextualSpacing/>
        <w:jc w:val="both"/>
        <w:rPr>
          <w:rFonts w:ascii="Times New Roman" w:eastAsia="Calibri" w:hAnsi="Times New Roman"/>
          <w:sz w:val="28"/>
          <w:szCs w:val="28"/>
        </w:rPr>
      </w:pPr>
      <w:r>
        <w:rPr>
          <w:rFonts w:ascii="Times New Roman" w:eastAsia="Calibri" w:hAnsi="Times New Roman"/>
          <w:b/>
          <w:sz w:val="28"/>
          <w:szCs w:val="28"/>
        </w:rPr>
        <w:t>7</w:t>
      </w:r>
      <w:r w:rsidR="003E7F6A" w:rsidRPr="00234629">
        <w:rPr>
          <w:rFonts w:ascii="Times New Roman" w:eastAsia="Calibri" w:hAnsi="Times New Roman"/>
          <w:b/>
          <w:sz w:val="28"/>
          <w:szCs w:val="28"/>
        </w:rPr>
        <w:t>.Сведения о профессорско-преподавательском составе:</w:t>
      </w:r>
      <w:r w:rsidR="003E7F6A" w:rsidRPr="00234629">
        <w:rPr>
          <w:rFonts w:ascii="Times New Roman" w:eastAsia="Calibri" w:hAnsi="Times New Roman"/>
          <w:sz w:val="28"/>
          <w:szCs w:val="28"/>
        </w:rPr>
        <w:t xml:space="preserve"> к.психол.н., доцент Ефремова О.И.</w:t>
      </w:r>
    </w:p>
    <w:p w:rsidR="003E7F6A" w:rsidRPr="00234629" w:rsidRDefault="003E7F6A" w:rsidP="00954261">
      <w:pPr>
        <w:spacing w:after="0"/>
        <w:rPr>
          <w:rFonts w:ascii="Times New Roman" w:hAnsi="Times New Roman"/>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Default="003E7F6A" w:rsidP="00954261">
      <w:pPr>
        <w:spacing w:after="0"/>
        <w:jc w:val="center"/>
        <w:rPr>
          <w:rFonts w:ascii="Times New Roman" w:hAnsi="Times New Roman"/>
          <w:b/>
          <w:sz w:val="28"/>
          <w:szCs w:val="28"/>
          <w:u w:val="single"/>
        </w:rPr>
      </w:pPr>
      <w:r w:rsidRPr="00CE7F4B">
        <w:rPr>
          <w:rFonts w:ascii="Times New Roman" w:hAnsi="Times New Roman"/>
          <w:b/>
          <w:sz w:val="28"/>
          <w:szCs w:val="28"/>
          <w:u w:val="single"/>
        </w:rPr>
        <w:t>ФТД.04 Культуроохранные технологии</w:t>
      </w:r>
    </w:p>
    <w:p w:rsidR="00CE7F4B" w:rsidRPr="00CE7F4B" w:rsidRDefault="00CE7F4B" w:rsidP="00954261">
      <w:pPr>
        <w:spacing w:after="0"/>
        <w:jc w:val="center"/>
        <w:rPr>
          <w:rFonts w:ascii="Times New Roman" w:hAnsi="Times New Roman"/>
          <w:b/>
          <w:sz w:val="28"/>
          <w:szCs w:val="28"/>
          <w:u w:val="single"/>
        </w:rPr>
      </w:pPr>
    </w:p>
    <w:tbl>
      <w:tblPr>
        <w:tblW w:w="10031" w:type="dxa"/>
        <w:tblLook w:val="04A0" w:firstRow="1" w:lastRow="0" w:firstColumn="1" w:lastColumn="0" w:noHBand="0" w:noVBand="1"/>
      </w:tblPr>
      <w:tblGrid>
        <w:gridCol w:w="1951"/>
        <w:gridCol w:w="8080"/>
      </w:tblGrid>
      <w:tr w:rsidR="003E7F6A" w:rsidRPr="00234629" w:rsidTr="00CE7F4B">
        <w:trPr>
          <w:trHeight w:val="626"/>
        </w:trPr>
        <w:tc>
          <w:tcPr>
            <w:tcW w:w="1951" w:type="dxa"/>
            <w:hideMark/>
          </w:tcPr>
          <w:p w:rsidR="003E7F6A"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8080" w:type="dxa"/>
            <w:hideMark/>
          </w:tcPr>
          <w:p w:rsidR="003E7F6A" w:rsidRPr="00234629" w:rsidRDefault="003E7F6A"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3E7F6A" w:rsidRPr="00234629" w:rsidTr="00CE7F4B">
        <w:trPr>
          <w:trHeight w:val="468"/>
        </w:trPr>
        <w:tc>
          <w:tcPr>
            <w:tcW w:w="1951" w:type="dxa"/>
            <w:hideMark/>
          </w:tcPr>
          <w:p w:rsidR="003E7F6A"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8080" w:type="dxa"/>
            <w:hideMark/>
          </w:tcPr>
          <w:p w:rsidR="003E7F6A" w:rsidRPr="00234629" w:rsidRDefault="003E7F6A" w:rsidP="00CE7F4B">
            <w:pPr>
              <w:shd w:val="clear" w:color="auto" w:fill="FFFFFF"/>
              <w:spacing w:after="0"/>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00CE7F4B" w:rsidRPr="00234629">
              <w:rPr>
                <w:rFonts w:ascii="Times New Roman" w:hAnsi="Times New Roman"/>
                <w:i/>
                <w:sz w:val="28"/>
                <w:szCs w:val="28"/>
              </w:rPr>
              <w:t xml:space="preserve"> </w:t>
            </w:r>
          </w:p>
        </w:tc>
      </w:tr>
      <w:tr w:rsidR="003E7F6A" w:rsidRPr="00234629" w:rsidTr="00CE7F4B">
        <w:trPr>
          <w:trHeight w:val="491"/>
        </w:trPr>
        <w:tc>
          <w:tcPr>
            <w:tcW w:w="1951"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8080"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spacing w:after="0"/>
        <w:jc w:val="center"/>
        <w:rPr>
          <w:rFonts w:ascii="Times New Roman" w:hAnsi="Times New Roman"/>
          <w:b/>
          <w:sz w:val="28"/>
          <w:szCs w:val="28"/>
        </w:rPr>
      </w:pPr>
    </w:p>
    <w:p w:rsidR="003E7F6A" w:rsidRPr="00234629" w:rsidRDefault="00CE7F4B" w:rsidP="00CE7F4B">
      <w:pPr>
        <w:spacing w:after="0"/>
        <w:jc w:val="both"/>
        <w:rPr>
          <w:rFonts w:ascii="Times New Roman" w:hAnsi="Times New Roman"/>
          <w:b/>
          <w:sz w:val="28"/>
          <w:szCs w:val="28"/>
        </w:rPr>
      </w:pPr>
      <w:r>
        <w:rPr>
          <w:rFonts w:ascii="Times New Roman" w:hAnsi="Times New Roman"/>
          <w:b/>
          <w:sz w:val="28"/>
          <w:szCs w:val="28"/>
        </w:rPr>
        <w:t>1.</w:t>
      </w:r>
      <w:r w:rsidR="003E7F6A" w:rsidRPr="00234629">
        <w:rPr>
          <w:rFonts w:ascii="Times New Roman" w:hAnsi="Times New Roman"/>
          <w:b/>
          <w:sz w:val="28"/>
          <w:szCs w:val="28"/>
        </w:rPr>
        <w:t xml:space="preserve">Цели </w:t>
      </w:r>
      <w:r w:rsidR="003E7F6A" w:rsidRPr="00CE7F4B">
        <w:rPr>
          <w:rFonts w:ascii="Times New Roman" w:hAnsi="Times New Roman"/>
          <w:b/>
          <w:sz w:val="28"/>
          <w:szCs w:val="28"/>
        </w:rPr>
        <w:t>освоения учебной дисциплины</w:t>
      </w:r>
      <w:r w:rsidR="003E7F6A" w:rsidRPr="00234629">
        <w:rPr>
          <w:rFonts w:ascii="Times New Roman" w:hAnsi="Times New Roman"/>
          <w:sz w:val="28"/>
          <w:szCs w:val="28"/>
        </w:rPr>
        <w:t>:</w:t>
      </w:r>
      <w:r>
        <w:rPr>
          <w:rFonts w:ascii="Times New Roman" w:hAnsi="Times New Roman"/>
          <w:sz w:val="28"/>
          <w:szCs w:val="28"/>
        </w:rPr>
        <w:t xml:space="preserve"> </w:t>
      </w:r>
      <w:r w:rsidR="003E7F6A" w:rsidRPr="00234629">
        <w:rPr>
          <w:rFonts w:ascii="Times New Roman" w:hAnsi="Times New Roman"/>
          <w:sz w:val="28"/>
          <w:szCs w:val="28"/>
        </w:rPr>
        <w:t xml:space="preserve"> формирование у студентов представления о культуроохранных  технологиях, их содержанием и особенностями. </w:t>
      </w:r>
    </w:p>
    <w:p w:rsidR="003E7F6A" w:rsidRPr="00234629" w:rsidRDefault="00CE7F4B" w:rsidP="00CE7F4B">
      <w:pPr>
        <w:spacing w:after="0"/>
        <w:jc w:val="both"/>
        <w:rPr>
          <w:rFonts w:ascii="Times New Roman" w:hAnsi="Times New Roman"/>
          <w:b/>
          <w:bCs/>
          <w:sz w:val="28"/>
          <w:szCs w:val="28"/>
        </w:rPr>
      </w:pPr>
      <w:r>
        <w:rPr>
          <w:rFonts w:ascii="Times New Roman" w:hAnsi="Times New Roman"/>
          <w:b/>
          <w:sz w:val="28"/>
          <w:szCs w:val="28"/>
        </w:rPr>
        <w:t>2.</w:t>
      </w:r>
      <w:r w:rsidR="003E7F6A" w:rsidRPr="00234629">
        <w:rPr>
          <w:rFonts w:ascii="Times New Roman" w:hAnsi="Times New Roman"/>
          <w:b/>
          <w:sz w:val="28"/>
          <w:szCs w:val="28"/>
        </w:rPr>
        <w:t>Задачи</w:t>
      </w:r>
      <w:r w:rsidRPr="00CE7F4B">
        <w:rPr>
          <w:rFonts w:ascii="Times New Roman" w:hAnsi="Times New Roman"/>
          <w:b/>
          <w:sz w:val="28"/>
          <w:szCs w:val="28"/>
        </w:rPr>
        <w:t xml:space="preserve"> освоения учебной дисциплины</w:t>
      </w:r>
      <w:r>
        <w:rPr>
          <w:rFonts w:ascii="Times New Roman" w:hAnsi="Times New Roman"/>
          <w:b/>
          <w:sz w:val="28"/>
          <w:szCs w:val="28"/>
        </w:rPr>
        <w:t xml:space="preserve">: </w:t>
      </w:r>
      <w:r w:rsidR="003E7F6A" w:rsidRPr="00234629">
        <w:rPr>
          <w:rFonts w:ascii="Times New Roman" w:hAnsi="Times New Roman"/>
          <w:sz w:val="28"/>
          <w:szCs w:val="28"/>
        </w:rPr>
        <w:t>формирование у студентов общекультурных и профессиональных компетенций в процессе изучения данного курса,  формирование умений разрабатывать культуроохранные технологии и применять их в социокультурной деятельности.</w:t>
      </w:r>
    </w:p>
    <w:p w:rsidR="00CE7F4B" w:rsidRDefault="003E7F6A" w:rsidP="00954261">
      <w:pPr>
        <w:pStyle w:val="1"/>
        <w:spacing w:after="0"/>
        <w:ind w:left="0"/>
        <w:jc w:val="both"/>
        <w:rPr>
          <w:rFonts w:ascii="Times New Roman" w:hAnsi="Times New Roman"/>
          <w:b/>
          <w:sz w:val="28"/>
          <w:szCs w:val="28"/>
          <w:lang w:eastAsia="ru-RU"/>
        </w:rPr>
      </w:pPr>
      <w:r w:rsidRPr="00234629">
        <w:rPr>
          <w:rFonts w:ascii="Times New Roman" w:hAnsi="Times New Roman"/>
          <w:b/>
          <w:sz w:val="28"/>
          <w:szCs w:val="28"/>
          <w:lang w:eastAsia="ru-RU"/>
        </w:rPr>
        <w:t xml:space="preserve">3. Результаты освоения дисциплины: </w:t>
      </w:r>
    </w:p>
    <w:p w:rsidR="00CE7F4B" w:rsidRDefault="00CE7F4B" w:rsidP="00954261">
      <w:pPr>
        <w:pStyle w:val="1"/>
        <w:spacing w:after="0"/>
        <w:ind w:left="0"/>
        <w:jc w:val="both"/>
        <w:rPr>
          <w:rFonts w:ascii="Times New Roman" w:hAnsi="Times New Roman"/>
          <w:b/>
          <w:sz w:val="28"/>
          <w:szCs w:val="28"/>
          <w:lang w:eastAsia="ru-RU"/>
        </w:rPr>
      </w:pPr>
      <w:r>
        <w:rPr>
          <w:rFonts w:ascii="Times New Roman" w:hAnsi="Times New Roman"/>
          <w:b/>
          <w:sz w:val="28"/>
          <w:szCs w:val="28"/>
          <w:lang w:eastAsia="ru-RU"/>
        </w:rPr>
        <w:t>Знать:</w:t>
      </w:r>
      <w:r w:rsidRPr="00CE7F4B">
        <w:rPr>
          <w:rFonts w:ascii="Times New Roman" w:hAnsi="Times New Roman"/>
          <w:bCs/>
          <w:sz w:val="28"/>
          <w:szCs w:val="28"/>
        </w:rPr>
        <w:t xml:space="preserve"> </w:t>
      </w:r>
      <w:r w:rsidRPr="00234629">
        <w:rPr>
          <w:rFonts w:ascii="Times New Roman" w:hAnsi="Times New Roman"/>
          <w:bCs/>
          <w:sz w:val="28"/>
          <w:szCs w:val="28"/>
        </w:rPr>
        <w:t xml:space="preserve">основные задачи воспитания </w:t>
      </w:r>
      <w:r w:rsidRPr="00234629">
        <w:rPr>
          <w:rFonts w:ascii="Times New Roman" w:hAnsi="Times New Roman"/>
          <w:sz w:val="28"/>
          <w:szCs w:val="28"/>
        </w:rPr>
        <w:t>и духовно-нравственного развития, обучающихся в учебной и внеучебной деятельности</w:t>
      </w:r>
      <w:r>
        <w:rPr>
          <w:rFonts w:ascii="Times New Roman" w:hAnsi="Times New Roman"/>
          <w:sz w:val="28"/>
          <w:szCs w:val="28"/>
        </w:rPr>
        <w:t>,</w:t>
      </w:r>
      <w:r w:rsidRPr="00CE7F4B">
        <w:rPr>
          <w:rFonts w:ascii="Times New Roman" w:hAnsi="Times New Roman"/>
          <w:sz w:val="28"/>
          <w:szCs w:val="28"/>
        </w:rPr>
        <w:t xml:space="preserve"> </w:t>
      </w:r>
      <w:r w:rsidRPr="00234629">
        <w:rPr>
          <w:rFonts w:ascii="Times New Roman" w:hAnsi="Times New Roman"/>
          <w:sz w:val="28"/>
          <w:szCs w:val="28"/>
        </w:rPr>
        <w:t>методику организовывать сотрудничество обучающихся, поддерживать их активность, инициативность и самостоятельность, развивать творческие способности</w:t>
      </w:r>
      <w:r>
        <w:rPr>
          <w:rFonts w:ascii="Times New Roman" w:hAnsi="Times New Roman"/>
          <w:sz w:val="28"/>
          <w:szCs w:val="28"/>
        </w:rPr>
        <w:t>,</w:t>
      </w:r>
      <w:r w:rsidRPr="00CE7F4B">
        <w:rPr>
          <w:rFonts w:ascii="Times New Roman" w:hAnsi="Times New Roman"/>
          <w:sz w:val="28"/>
          <w:szCs w:val="28"/>
        </w:rPr>
        <w:t xml:space="preserve"> </w:t>
      </w:r>
      <w:r w:rsidRPr="00234629">
        <w:rPr>
          <w:rFonts w:ascii="Times New Roman" w:hAnsi="Times New Roman"/>
          <w:sz w:val="28"/>
          <w:szCs w:val="28"/>
        </w:rPr>
        <w:t>методику организации культурно-массовых, рекреативно-анимационных и досуговых мероприятий в условиях образовательных учреждений различных типов</w:t>
      </w:r>
      <w:r>
        <w:rPr>
          <w:rFonts w:ascii="Times New Roman" w:hAnsi="Times New Roman"/>
          <w:sz w:val="28"/>
          <w:szCs w:val="28"/>
        </w:rPr>
        <w:t>.</w:t>
      </w:r>
    </w:p>
    <w:p w:rsidR="00CE7F4B" w:rsidRDefault="00CE7F4B" w:rsidP="00954261">
      <w:pPr>
        <w:pStyle w:val="1"/>
        <w:spacing w:after="0"/>
        <w:ind w:left="0"/>
        <w:jc w:val="both"/>
        <w:rPr>
          <w:rFonts w:ascii="Times New Roman" w:hAnsi="Times New Roman"/>
          <w:b/>
          <w:sz w:val="28"/>
          <w:szCs w:val="28"/>
          <w:lang w:eastAsia="ru-RU"/>
        </w:rPr>
      </w:pPr>
      <w:r>
        <w:rPr>
          <w:rFonts w:ascii="Times New Roman" w:hAnsi="Times New Roman"/>
          <w:b/>
          <w:sz w:val="28"/>
          <w:szCs w:val="28"/>
          <w:lang w:eastAsia="ru-RU"/>
        </w:rPr>
        <w:t>Уметь:</w:t>
      </w:r>
      <w:r w:rsidRPr="00CE7F4B">
        <w:rPr>
          <w:rFonts w:ascii="Times New Roman" w:hAnsi="Times New Roman"/>
          <w:sz w:val="28"/>
          <w:szCs w:val="28"/>
        </w:rPr>
        <w:t xml:space="preserve"> </w:t>
      </w:r>
      <w:r w:rsidRPr="00234629">
        <w:rPr>
          <w:rFonts w:ascii="Times New Roman" w:hAnsi="Times New Roman"/>
          <w:sz w:val="28"/>
          <w:szCs w:val="28"/>
        </w:rPr>
        <w:t>решать задачи воспитания и духовно-нравственного развития, обучающихся в учебной и внеучебной деятельности</w:t>
      </w:r>
      <w:r>
        <w:rPr>
          <w:rFonts w:ascii="Times New Roman" w:hAnsi="Times New Roman"/>
          <w:sz w:val="28"/>
          <w:szCs w:val="28"/>
        </w:rPr>
        <w:t>,</w:t>
      </w:r>
      <w:r w:rsidRPr="00CE7F4B">
        <w:rPr>
          <w:rFonts w:ascii="Times New Roman" w:hAnsi="Times New Roman"/>
          <w:sz w:val="28"/>
          <w:szCs w:val="28"/>
        </w:rPr>
        <w:t xml:space="preserve"> </w:t>
      </w:r>
      <w:r w:rsidRPr="00234629">
        <w:rPr>
          <w:rFonts w:ascii="Times New Roman" w:hAnsi="Times New Roman"/>
          <w:sz w:val="28"/>
          <w:szCs w:val="28"/>
        </w:rPr>
        <w:t xml:space="preserve">организовывать </w:t>
      </w:r>
      <w:r w:rsidRPr="00234629">
        <w:rPr>
          <w:rFonts w:ascii="Times New Roman" w:hAnsi="Times New Roman"/>
          <w:sz w:val="28"/>
          <w:szCs w:val="28"/>
        </w:rPr>
        <w:lastRenderedPageBreak/>
        <w:t>сотрудничество обучающихся, поддерживать их активность, инициативность и самостоятельность, развивать творческие способности</w:t>
      </w:r>
      <w:r>
        <w:rPr>
          <w:rFonts w:ascii="Times New Roman" w:hAnsi="Times New Roman"/>
          <w:sz w:val="28"/>
          <w:szCs w:val="28"/>
        </w:rPr>
        <w:t>,</w:t>
      </w:r>
      <w:r w:rsidRPr="00CE7F4B">
        <w:rPr>
          <w:rFonts w:ascii="Times New Roman" w:hAnsi="Times New Roman"/>
          <w:sz w:val="28"/>
          <w:szCs w:val="28"/>
        </w:rPr>
        <w:t xml:space="preserve"> </w:t>
      </w:r>
      <w:r w:rsidRPr="00234629">
        <w:rPr>
          <w:rFonts w:ascii="Times New Roman" w:hAnsi="Times New Roman"/>
          <w:sz w:val="28"/>
          <w:szCs w:val="28"/>
        </w:rPr>
        <w:t>использовать методику организации культурно-массовых, рекреативно-анимационных и досуговых мероприятий в условиях образовательных учреждений различных типов</w:t>
      </w:r>
      <w:r>
        <w:rPr>
          <w:rFonts w:ascii="Times New Roman" w:hAnsi="Times New Roman"/>
          <w:sz w:val="28"/>
          <w:szCs w:val="28"/>
        </w:rPr>
        <w:t>.</w:t>
      </w:r>
    </w:p>
    <w:p w:rsidR="00CE7F4B" w:rsidRDefault="00CE7F4B" w:rsidP="00954261">
      <w:pPr>
        <w:pStyle w:val="1"/>
        <w:spacing w:after="0"/>
        <w:ind w:left="0"/>
        <w:jc w:val="both"/>
        <w:rPr>
          <w:rFonts w:ascii="Times New Roman" w:hAnsi="Times New Roman"/>
          <w:b/>
          <w:sz w:val="28"/>
          <w:szCs w:val="28"/>
          <w:lang w:eastAsia="ru-RU"/>
        </w:rPr>
      </w:pPr>
      <w:r>
        <w:rPr>
          <w:rFonts w:ascii="Times New Roman" w:hAnsi="Times New Roman"/>
          <w:b/>
          <w:sz w:val="28"/>
          <w:szCs w:val="28"/>
          <w:lang w:eastAsia="ru-RU"/>
        </w:rPr>
        <w:t>Владеть:</w:t>
      </w:r>
      <w:r w:rsidRPr="00CE7F4B">
        <w:rPr>
          <w:rFonts w:ascii="Times New Roman" w:hAnsi="Times New Roman"/>
          <w:sz w:val="28"/>
          <w:szCs w:val="28"/>
        </w:rPr>
        <w:t xml:space="preserve"> </w:t>
      </w:r>
      <w:r w:rsidRPr="00234629">
        <w:rPr>
          <w:rFonts w:ascii="Times New Roman" w:hAnsi="Times New Roman"/>
          <w:sz w:val="28"/>
          <w:szCs w:val="28"/>
        </w:rPr>
        <w:t>умением решать задачи воспитания и духовно-нравственного развития, обучающихся в учебной и внеучебной деятельности</w:t>
      </w:r>
      <w:r>
        <w:rPr>
          <w:rFonts w:ascii="Times New Roman" w:hAnsi="Times New Roman"/>
          <w:sz w:val="28"/>
          <w:szCs w:val="28"/>
        </w:rPr>
        <w:t>,</w:t>
      </w:r>
      <w:r w:rsidRPr="00CE7F4B">
        <w:rPr>
          <w:rFonts w:ascii="Times New Roman" w:hAnsi="Times New Roman"/>
          <w:sz w:val="28"/>
          <w:szCs w:val="28"/>
        </w:rPr>
        <w:t xml:space="preserve"> </w:t>
      </w:r>
      <w:r w:rsidRPr="00234629">
        <w:rPr>
          <w:rFonts w:ascii="Times New Roman" w:hAnsi="Times New Roman"/>
          <w:sz w:val="28"/>
          <w:szCs w:val="28"/>
        </w:rPr>
        <w:t>навыками организации сотрудничества обучающихся, поддерживания их активности, инициативности и самостоятельности, развития творческих способностей</w:t>
      </w:r>
      <w:r>
        <w:rPr>
          <w:rFonts w:ascii="Times New Roman" w:hAnsi="Times New Roman"/>
          <w:sz w:val="28"/>
          <w:szCs w:val="28"/>
        </w:rPr>
        <w:t>,</w:t>
      </w:r>
      <w:r w:rsidRPr="00CE7F4B">
        <w:rPr>
          <w:rFonts w:ascii="Times New Roman" w:hAnsi="Times New Roman"/>
          <w:sz w:val="28"/>
          <w:szCs w:val="28"/>
        </w:rPr>
        <w:t xml:space="preserve"> </w:t>
      </w:r>
      <w:r w:rsidRPr="00234629">
        <w:rPr>
          <w:rFonts w:ascii="Times New Roman" w:hAnsi="Times New Roman"/>
          <w:sz w:val="28"/>
          <w:szCs w:val="28"/>
        </w:rPr>
        <w:t>навыками владения методик организации культурно-массовых, рекреативно-анимационных и досуговых мероприятий в условиях образовательных учреждений различных типов</w:t>
      </w:r>
      <w:r>
        <w:rPr>
          <w:rFonts w:ascii="Times New Roman" w:hAnsi="Times New Roman"/>
          <w:sz w:val="28"/>
          <w:szCs w:val="28"/>
        </w:rPr>
        <w:t>.</w:t>
      </w:r>
    </w:p>
    <w:p w:rsidR="003E7F6A" w:rsidRPr="00CE7F4B" w:rsidRDefault="00CE7F4B" w:rsidP="00954261">
      <w:pPr>
        <w:pStyle w:val="1"/>
        <w:spacing w:after="0"/>
        <w:ind w:left="0"/>
        <w:jc w:val="both"/>
        <w:rPr>
          <w:rFonts w:ascii="Times New Roman" w:hAnsi="Times New Roman"/>
          <w:b/>
          <w:sz w:val="28"/>
          <w:szCs w:val="28"/>
        </w:rPr>
      </w:pPr>
      <w:r>
        <w:rPr>
          <w:rFonts w:ascii="Times New Roman" w:hAnsi="Times New Roman"/>
          <w:b/>
          <w:sz w:val="28"/>
          <w:szCs w:val="28"/>
          <w:lang w:eastAsia="ru-RU"/>
        </w:rPr>
        <w:t xml:space="preserve">4. </w:t>
      </w:r>
      <w:r w:rsidRPr="00CE7F4B">
        <w:rPr>
          <w:rFonts w:ascii="Times New Roman" w:hAnsi="Times New Roman"/>
          <w:b/>
          <w:sz w:val="28"/>
          <w:szCs w:val="28"/>
          <w:lang w:eastAsia="ru-RU"/>
        </w:rPr>
        <w:t>Д</w:t>
      </w:r>
      <w:r w:rsidR="003E7F6A" w:rsidRPr="00CE7F4B">
        <w:rPr>
          <w:rFonts w:ascii="Times New Roman" w:hAnsi="Times New Roman"/>
          <w:b/>
          <w:sz w:val="28"/>
          <w:szCs w:val="28"/>
          <w:lang w:eastAsia="ru-RU"/>
        </w:rPr>
        <w:t>исциплина участвует в формировании следующих компетенций</w:t>
      </w:r>
      <w:r w:rsidR="003E7F6A" w:rsidRPr="00CE7F4B">
        <w:rPr>
          <w:rFonts w:ascii="Times New Roman" w:hAnsi="Times New Roman"/>
          <w:b/>
          <w:sz w:val="28"/>
          <w:szCs w:val="28"/>
        </w:rPr>
        <w:t xml:space="preserve">: </w:t>
      </w:r>
      <w:r w:rsidRPr="00234629">
        <w:rPr>
          <w:rFonts w:ascii="Times New Roman" w:hAnsi="Times New Roman"/>
          <w:sz w:val="28"/>
          <w:szCs w:val="28"/>
        </w:rPr>
        <w:t>ПК-3</w:t>
      </w:r>
      <w:r w:rsidRPr="00CE7F4B">
        <w:rPr>
          <w:rFonts w:ascii="Times New Roman" w:hAnsi="Times New Roman"/>
          <w:color w:val="000000"/>
          <w:sz w:val="28"/>
          <w:szCs w:val="28"/>
        </w:rPr>
        <w:t xml:space="preserve"> </w:t>
      </w:r>
      <w:r w:rsidRPr="00234629">
        <w:rPr>
          <w:rFonts w:ascii="Times New Roman" w:hAnsi="Times New Roman"/>
          <w:color w:val="000000"/>
          <w:sz w:val="28"/>
          <w:szCs w:val="28"/>
        </w:rPr>
        <w:t>ПК-7</w:t>
      </w:r>
      <w:r>
        <w:rPr>
          <w:rFonts w:ascii="Times New Roman" w:hAnsi="Times New Roman"/>
          <w:color w:val="000000"/>
          <w:sz w:val="28"/>
          <w:szCs w:val="28"/>
        </w:rPr>
        <w:t xml:space="preserve"> СК-5</w:t>
      </w:r>
    </w:p>
    <w:p w:rsidR="003E7F6A" w:rsidRPr="00234629" w:rsidRDefault="00CE7F4B" w:rsidP="00CE7F4B">
      <w:pPr>
        <w:pStyle w:val="1"/>
        <w:spacing w:after="0"/>
        <w:ind w:left="0"/>
        <w:jc w:val="both"/>
        <w:rPr>
          <w:rFonts w:ascii="Times New Roman" w:hAnsi="Times New Roman"/>
          <w:i/>
          <w:sz w:val="28"/>
          <w:szCs w:val="28"/>
        </w:rPr>
      </w:pPr>
      <w:r>
        <w:rPr>
          <w:rFonts w:ascii="Times New Roman" w:hAnsi="Times New Roman"/>
          <w:b/>
          <w:sz w:val="28"/>
          <w:szCs w:val="28"/>
        </w:rPr>
        <w:t>5</w:t>
      </w:r>
      <w:r w:rsidR="003E7F6A" w:rsidRPr="00234629">
        <w:rPr>
          <w:rFonts w:ascii="Times New Roman" w:hAnsi="Times New Roman"/>
          <w:b/>
          <w:sz w:val="28"/>
          <w:szCs w:val="28"/>
        </w:rPr>
        <w:t xml:space="preserve">. Общая трудоемкость </w:t>
      </w:r>
      <w:r w:rsidR="003E7F6A" w:rsidRPr="00234629">
        <w:rPr>
          <w:rFonts w:ascii="Times New Roman" w:hAnsi="Times New Roman"/>
          <w:i/>
          <w:sz w:val="28"/>
          <w:szCs w:val="28"/>
        </w:rPr>
        <w:t>(в ЗЕТ</w:t>
      </w:r>
      <w:r w:rsidR="003E7F6A" w:rsidRPr="00234629">
        <w:rPr>
          <w:rFonts w:ascii="Times New Roman" w:hAnsi="Times New Roman"/>
          <w:sz w:val="28"/>
          <w:szCs w:val="28"/>
        </w:rPr>
        <w:t>): 4.</w:t>
      </w:r>
    </w:p>
    <w:p w:rsidR="003E7F6A" w:rsidRPr="00234629" w:rsidRDefault="00CE7F4B" w:rsidP="00CE7F4B">
      <w:pPr>
        <w:pStyle w:val="1"/>
        <w:spacing w:after="0"/>
        <w:ind w:left="0"/>
        <w:jc w:val="both"/>
        <w:rPr>
          <w:rFonts w:ascii="Times New Roman" w:hAnsi="Times New Roman"/>
          <w:i/>
          <w:sz w:val="28"/>
          <w:szCs w:val="28"/>
        </w:rPr>
      </w:pPr>
      <w:r>
        <w:rPr>
          <w:rFonts w:ascii="Times New Roman" w:hAnsi="Times New Roman"/>
          <w:b/>
          <w:sz w:val="28"/>
          <w:szCs w:val="28"/>
        </w:rPr>
        <w:t>6.</w:t>
      </w:r>
      <w:r w:rsidR="003E7F6A" w:rsidRPr="00234629">
        <w:rPr>
          <w:rFonts w:ascii="Times New Roman" w:hAnsi="Times New Roman"/>
          <w:b/>
          <w:sz w:val="28"/>
          <w:szCs w:val="28"/>
        </w:rPr>
        <w:t xml:space="preserve">Форма контроля: </w:t>
      </w:r>
      <w:r w:rsidR="003E7F6A" w:rsidRPr="00234629">
        <w:rPr>
          <w:rFonts w:ascii="Times New Roman" w:hAnsi="Times New Roman"/>
          <w:sz w:val="28"/>
          <w:szCs w:val="28"/>
        </w:rPr>
        <w:t xml:space="preserve"> </w:t>
      </w:r>
      <w:r w:rsidR="003E7F6A" w:rsidRPr="00234629">
        <w:rPr>
          <w:rFonts w:ascii="Times New Roman" w:hAnsi="Times New Roman"/>
          <w:b/>
          <w:sz w:val="28"/>
          <w:szCs w:val="28"/>
        </w:rPr>
        <w:t>зачет</w:t>
      </w:r>
    </w:p>
    <w:p w:rsidR="003E7F6A" w:rsidRPr="00234629" w:rsidRDefault="00CE7F4B" w:rsidP="00CE7F4B">
      <w:pPr>
        <w:pStyle w:val="1"/>
        <w:spacing w:after="0"/>
        <w:ind w:left="0"/>
        <w:jc w:val="both"/>
        <w:rPr>
          <w:rFonts w:ascii="Times New Roman" w:hAnsi="Times New Roman"/>
          <w:b/>
          <w:sz w:val="28"/>
          <w:szCs w:val="28"/>
        </w:rPr>
      </w:pPr>
      <w:r>
        <w:rPr>
          <w:rFonts w:ascii="Times New Roman" w:hAnsi="Times New Roman"/>
          <w:b/>
          <w:sz w:val="28"/>
          <w:szCs w:val="28"/>
        </w:rPr>
        <w:t>7.</w:t>
      </w:r>
      <w:r w:rsidR="003E7F6A" w:rsidRPr="00234629">
        <w:rPr>
          <w:rFonts w:ascii="Times New Roman" w:hAnsi="Times New Roman"/>
          <w:b/>
          <w:sz w:val="28"/>
          <w:szCs w:val="28"/>
        </w:rPr>
        <w:t>Сведения о профессорско-преподавательском составе:</w:t>
      </w:r>
      <w:r w:rsidR="00F57600" w:rsidRPr="00F57600">
        <w:rPr>
          <w:rFonts w:ascii="Times New Roman" w:hAnsi="Times New Roman"/>
          <w:sz w:val="28"/>
          <w:szCs w:val="28"/>
        </w:rPr>
        <w:t xml:space="preserve"> </w:t>
      </w:r>
      <w:r w:rsidR="00F57600" w:rsidRPr="00234629">
        <w:rPr>
          <w:rFonts w:ascii="Times New Roman" w:hAnsi="Times New Roman"/>
          <w:sz w:val="28"/>
          <w:szCs w:val="28"/>
        </w:rPr>
        <w:t>к.п.н., доцент Мышева Татьяна Петровна</w:t>
      </w: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Default="003E7F6A" w:rsidP="00954261">
      <w:pPr>
        <w:spacing w:after="0"/>
        <w:jc w:val="center"/>
        <w:rPr>
          <w:rFonts w:ascii="Times New Roman" w:hAnsi="Times New Roman"/>
          <w:b/>
          <w:sz w:val="28"/>
          <w:szCs w:val="28"/>
          <w:u w:val="single"/>
        </w:rPr>
      </w:pPr>
      <w:r w:rsidRPr="00CE7F4B">
        <w:rPr>
          <w:rFonts w:ascii="Times New Roman" w:hAnsi="Times New Roman"/>
          <w:b/>
          <w:sz w:val="28"/>
          <w:szCs w:val="28"/>
          <w:u w:val="single"/>
        </w:rPr>
        <w:t>ФТД.05 Социокультурное проектирование в деятельности педагога-организатора</w:t>
      </w:r>
    </w:p>
    <w:p w:rsidR="00CE7F4B" w:rsidRPr="00CE7F4B" w:rsidRDefault="00CE7F4B" w:rsidP="00954261">
      <w:pPr>
        <w:spacing w:after="0"/>
        <w:jc w:val="center"/>
        <w:rPr>
          <w:rFonts w:ascii="Times New Roman" w:hAnsi="Times New Roman"/>
          <w:b/>
          <w:sz w:val="28"/>
          <w:szCs w:val="28"/>
          <w:u w:val="single"/>
        </w:rPr>
      </w:pPr>
    </w:p>
    <w:tbl>
      <w:tblPr>
        <w:tblW w:w="10031" w:type="dxa"/>
        <w:tblLook w:val="04A0" w:firstRow="1" w:lastRow="0" w:firstColumn="1" w:lastColumn="0" w:noHBand="0" w:noVBand="1"/>
      </w:tblPr>
      <w:tblGrid>
        <w:gridCol w:w="2093"/>
        <w:gridCol w:w="7938"/>
      </w:tblGrid>
      <w:tr w:rsidR="003E7F6A" w:rsidRPr="00234629" w:rsidTr="00CE7F4B">
        <w:trPr>
          <w:trHeight w:val="735"/>
        </w:trPr>
        <w:tc>
          <w:tcPr>
            <w:tcW w:w="2093" w:type="dxa"/>
            <w:hideMark/>
          </w:tcPr>
          <w:p w:rsidR="003E7F6A" w:rsidRPr="00234629" w:rsidRDefault="00E14512"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 xml:space="preserve">Направление </w:t>
            </w:r>
          </w:p>
        </w:tc>
        <w:tc>
          <w:tcPr>
            <w:tcW w:w="7938" w:type="dxa"/>
            <w:hideMark/>
          </w:tcPr>
          <w:p w:rsidR="003E7F6A" w:rsidRPr="00234629" w:rsidRDefault="003E7F6A" w:rsidP="00954261">
            <w:pPr>
              <w:shd w:val="clear" w:color="auto" w:fill="FFFFFF"/>
              <w:spacing w:after="0"/>
              <w:rPr>
                <w:rFonts w:ascii="Times New Roman" w:hAnsi="Times New Roman"/>
                <w:i/>
                <w:color w:val="000000"/>
                <w:sz w:val="28"/>
                <w:szCs w:val="28"/>
                <w:shd w:val="clear" w:color="auto" w:fill="FFFFFF"/>
              </w:rPr>
            </w:pPr>
            <w:r w:rsidRPr="00234629">
              <w:rPr>
                <w:rFonts w:ascii="Times New Roman" w:hAnsi="Times New Roman"/>
                <w:i/>
                <w:color w:val="000000"/>
                <w:sz w:val="28"/>
                <w:szCs w:val="28"/>
                <w:shd w:val="clear" w:color="auto" w:fill="FFFFFF"/>
              </w:rPr>
              <w:t>44.03.05 «Педагогическое образование» (с двумя профилями подготовки)</w:t>
            </w:r>
          </w:p>
        </w:tc>
      </w:tr>
      <w:tr w:rsidR="003E7F6A" w:rsidRPr="00234629" w:rsidTr="00CE7F4B">
        <w:trPr>
          <w:trHeight w:val="468"/>
        </w:trPr>
        <w:tc>
          <w:tcPr>
            <w:tcW w:w="2093" w:type="dxa"/>
            <w:hideMark/>
          </w:tcPr>
          <w:p w:rsidR="003E7F6A" w:rsidRPr="00234629" w:rsidRDefault="00234629" w:rsidP="00954261">
            <w:pPr>
              <w:widowControl w:val="0"/>
              <w:spacing w:after="0"/>
              <w:jc w:val="both"/>
              <w:rPr>
                <w:rFonts w:ascii="Times New Roman" w:hAnsi="Times New Roman"/>
                <w:b/>
                <w:i/>
                <w:color w:val="000000"/>
                <w:sz w:val="28"/>
                <w:szCs w:val="28"/>
              </w:rPr>
            </w:pPr>
            <w:r>
              <w:rPr>
                <w:rFonts w:ascii="Times New Roman" w:hAnsi="Times New Roman"/>
                <w:b/>
                <w:i/>
                <w:sz w:val="28"/>
                <w:szCs w:val="28"/>
              </w:rPr>
              <w:t>Профили</w:t>
            </w:r>
          </w:p>
        </w:tc>
        <w:tc>
          <w:tcPr>
            <w:tcW w:w="7938" w:type="dxa"/>
            <w:hideMark/>
          </w:tcPr>
          <w:p w:rsidR="003E7F6A" w:rsidRPr="00234629" w:rsidRDefault="003E7F6A" w:rsidP="00CE7F4B">
            <w:pPr>
              <w:shd w:val="clear" w:color="auto" w:fill="FFFFFF"/>
              <w:spacing w:after="0"/>
              <w:rPr>
                <w:rFonts w:ascii="Times New Roman" w:hAnsi="Times New Roman"/>
                <w:i/>
                <w:sz w:val="28"/>
                <w:szCs w:val="28"/>
              </w:rPr>
            </w:pPr>
            <w:r w:rsidRPr="00234629">
              <w:rPr>
                <w:rFonts w:ascii="Times New Roman" w:hAnsi="Times New Roman"/>
                <w:i/>
                <w:color w:val="000000"/>
                <w:sz w:val="28"/>
                <w:szCs w:val="28"/>
                <w:shd w:val="clear" w:color="auto" w:fill="FFFFFF"/>
              </w:rPr>
              <w:t>44.03.05.33 «Дополнительное образование (народное пение)» и «Дополнительное образование (педагог-организатор)»</w:t>
            </w:r>
            <w:r w:rsidR="00CE7F4B" w:rsidRPr="00234629">
              <w:rPr>
                <w:rFonts w:ascii="Times New Roman" w:hAnsi="Times New Roman"/>
                <w:i/>
                <w:sz w:val="28"/>
                <w:szCs w:val="28"/>
              </w:rPr>
              <w:t xml:space="preserve"> </w:t>
            </w:r>
          </w:p>
        </w:tc>
      </w:tr>
      <w:tr w:rsidR="003E7F6A" w:rsidRPr="00234629" w:rsidTr="00CE7F4B">
        <w:trPr>
          <w:trHeight w:val="491"/>
        </w:trPr>
        <w:tc>
          <w:tcPr>
            <w:tcW w:w="2093" w:type="dxa"/>
            <w:hideMark/>
          </w:tcPr>
          <w:p w:rsidR="003E7F6A" w:rsidRPr="00234629" w:rsidRDefault="003E7F6A" w:rsidP="00954261">
            <w:pPr>
              <w:widowControl w:val="0"/>
              <w:spacing w:after="0"/>
              <w:jc w:val="both"/>
              <w:rPr>
                <w:rFonts w:ascii="Times New Roman" w:hAnsi="Times New Roman"/>
                <w:b/>
                <w:i/>
                <w:color w:val="000000"/>
                <w:sz w:val="28"/>
                <w:szCs w:val="28"/>
              </w:rPr>
            </w:pPr>
            <w:r w:rsidRPr="00234629">
              <w:rPr>
                <w:rFonts w:ascii="Times New Roman" w:hAnsi="Times New Roman"/>
                <w:b/>
                <w:i/>
                <w:sz w:val="28"/>
                <w:szCs w:val="28"/>
              </w:rPr>
              <w:t>Кафедра</w:t>
            </w:r>
          </w:p>
        </w:tc>
        <w:tc>
          <w:tcPr>
            <w:tcW w:w="7938" w:type="dxa"/>
            <w:hideMark/>
          </w:tcPr>
          <w:p w:rsidR="003E7F6A" w:rsidRPr="00234629" w:rsidRDefault="003E7F6A" w:rsidP="00954261">
            <w:pPr>
              <w:shd w:val="clear" w:color="auto" w:fill="FFFFFF"/>
              <w:spacing w:after="0"/>
              <w:rPr>
                <w:rFonts w:ascii="Times New Roman" w:hAnsi="Times New Roman"/>
                <w:i/>
                <w:sz w:val="28"/>
                <w:szCs w:val="28"/>
              </w:rPr>
            </w:pPr>
            <w:r w:rsidRPr="00234629">
              <w:rPr>
                <w:rFonts w:ascii="Times New Roman" w:hAnsi="Times New Roman"/>
                <w:i/>
                <w:sz w:val="28"/>
                <w:szCs w:val="28"/>
              </w:rPr>
              <w:t xml:space="preserve">Педагогики и социокультурного развития личности </w:t>
            </w:r>
          </w:p>
        </w:tc>
      </w:tr>
    </w:tbl>
    <w:p w:rsidR="003E7F6A" w:rsidRPr="00234629" w:rsidRDefault="003E7F6A" w:rsidP="00954261">
      <w:pPr>
        <w:shd w:val="clear" w:color="auto" w:fill="FFFFFF"/>
        <w:spacing w:after="0"/>
        <w:jc w:val="center"/>
        <w:rPr>
          <w:rFonts w:ascii="Times New Roman" w:hAnsi="Times New Roman"/>
          <w:color w:val="000000"/>
          <w:sz w:val="28"/>
          <w:szCs w:val="28"/>
        </w:rPr>
      </w:pPr>
    </w:p>
    <w:p w:rsidR="003E7F6A" w:rsidRPr="00234629" w:rsidRDefault="00CE7F4B" w:rsidP="00CE7F4B">
      <w:pPr>
        <w:spacing w:after="0"/>
        <w:rPr>
          <w:rFonts w:ascii="Times New Roman" w:hAnsi="Times New Roman"/>
          <w:sz w:val="28"/>
          <w:szCs w:val="28"/>
        </w:rPr>
      </w:pPr>
      <w:r>
        <w:rPr>
          <w:rFonts w:ascii="Times New Roman" w:hAnsi="Times New Roman"/>
          <w:sz w:val="28"/>
          <w:szCs w:val="28"/>
        </w:rPr>
        <w:t>1.</w:t>
      </w:r>
      <w:r w:rsidR="003E7F6A" w:rsidRPr="00234629">
        <w:rPr>
          <w:rFonts w:ascii="Times New Roman" w:hAnsi="Times New Roman"/>
          <w:sz w:val="28"/>
          <w:szCs w:val="28"/>
        </w:rPr>
        <w:t xml:space="preserve"> </w:t>
      </w:r>
      <w:r w:rsidR="003E7F6A" w:rsidRPr="00234629">
        <w:rPr>
          <w:rFonts w:ascii="Times New Roman" w:hAnsi="Times New Roman"/>
          <w:b/>
          <w:sz w:val="28"/>
          <w:szCs w:val="28"/>
        </w:rPr>
        <w:t>Цел</w:t>
      </w:r>
      <w:r>
        <w:rPr>
          <w:rFonts w:ascii="Times New Roman" w:hAnsi="Times New Roman"/>
          <w:b/>
          <w:sz w:val="28"/>
          <w:szCs w:val="28"/>
        </w:rPr>
        <w:t>ь</w:t>
      </w:r>
      <w:r w:rsidR="003E7F6A" w:rsidRPr="00234629">
        <w:rPr>
          <w:rFonts w:ascii="Times New Roman" w:hAnsi="Times New Roman"/>
          <w:b/>
          <w:sz w:val="28"/>
          <w:szCs w:val="28"/>
        </w:rPr>
        <w:t xml:space="preserve"> </w:t>
      </w:r>
      <w:r w:rsidR="003E7F6A" w:rsidRPr="00CE7F4B">
        <w:rPr>
          <w:rFonts w:ascii="Times New Roman" w:hAnsi="Times New Roman"/>
          <w:b/>
          <w:sz w:val="28"/>
          <w:szCs w:val="28"/>
        </w:rPr>
        <w:t>освоения дисциплины</w:t>
      </w:r>
      <w:r w:rsidR="003E7F6A" w:rsidRPr="00234629">
        <w:rPr>
          <w:rFonts w:ascii="Times New Roman" w:hAnsi="Times New Roman"/>
          <w:sz w:val="28"/>
          <w:szCs w:val="28"/>
        </w:rPr>
        <w:t>: углубление специальных знаний, умений и навыков в области теории и практики социально-культурного проектирования.</w:t>
      </w:r>
    </w:p>
    <w:p w:rsidR="003E7F6A" w:rsidRPr="00234629" w:rsidRDefault="00CE7F4B" w:rsidP="00954261">
      <w:pPr>
        <w:spacing w:after="0"/>
        <w:jc w:val="both"/>
        <w:rPr>
          <w:rFonts w:ascii="Times New Roman" w:hAnsi="Times New Roman"/>
          <w:sz w:val="28"/>
          <w:szCs w:val="28"/>
        </w:rPr>
      </w:pPr>
      <w:r>
        <w:rPr>
          <w:rFonts w:ascii="Times New Roman" w:hAnsi="Times New Roman"/>
          <w:sz w:val="28"/>
          <w:szCs w:val="28"/>
        </w:rPr>
        <w:t>2.</w:t>
      </w:r>
      <w:r w:rsidR="003E7F6A" w:rsidRPr="00234629">
        <w:rPr>
          <w:rFonts w:ascii="Times New Roman" w:hAnsi="Times New Roman"/>
          <w:b/>
          <w:sz w:val="28"/>
          <w:szCs w:val="28"/>
        </w:rPr>
        <w:t xml:space="preserve"> Задачи</w:t>
      </w:r>
      <w:r w:rsidRPr="00CE7F4B">
        <w:rPr>
          <w:rFonts w:ascii="Times New Roman" w:hAnsi="Times New Roman"/>
          <w:b/>
          <w:sz w:val="28"/>
          <w:szCs w:val="28"/>
        </w:rPr>
        <w:t xml:space="preserve"> освоения дисциплины</w:t>
      </w:r>
      <w:r w:rsidR="003E7F6A" w:rsidRPr="00234629">
        <w:rPr>
          <w:rFonts w:ascii="Times New Roman" w:hAnsi="Times New Roman"/>
          <w:b/>
          <w:sz w:val="28"/>
          <w:szCs w:val="28"/>
        </w:rPr>
        <w:t>:</w:t>
      </w:r>
      <w:r w:rsidR="003E7F6A" w:rsidRPr="00234629">
        <w:rPr>
          <w:rFonts w:ascii="Times New Roman" w:hAnsi="Times New Roman"/>
          <w:sz w:val="28"/>
          <w:szCs w:val="28"/>
        </w:rPr>
        <w:t xml:space="preserve"> изучить стратегии и технологии социокультурного проектирования; рассмотреть процесс подготовки, создания и оценки социального проекта, практику применения проектирования в социально-культурной сфере; охарактеризовать значимость ресурсного обеспечения социокультурных проектов; изучить особенности планирования проектов и составления их бюджета.</w:t>
      </w:r>
    </w:p>
    <w:p w:rsidR="00F93689" w:rsidRDefault="003E7F6A" w:rsidP="00F93689">
      <w:pPr>
        <w:tabs>
          <w:tab w:val="right" w:leader="underscore" w:pos="9639"/>
        </w:tabs>
        <w:spacing w:after="0"/>
        <w:jc w:val="both"/>
        <w:rPr>
          <w:rFonts w:ascii="Times New Roman" w:hAnsi="Times New Roman"/>
          <w:b/>
          <w:sz w:val="28"/>
          <w:szCs w:val="28"/>
        </w:rPr>
      </w:pPr>
      <w:r w:rsidRPr="00234629">
        <w:rPr>
          <w:rFonts w:ascii="Times New Roman" w:hAnsi="Times New Roman"/>
          <w:sz w:val="28"/>
          <w:szCs w:val="28"/>
        </w:rPr>
        <w:t>.</w:t>
      </w:r>
      <w:r w:rsidRPr="00234629">
        <w:rPr>
          <w:rFonts w:ascii="Times New Roman" w:hAnsi="Times New Roman"/>
          <w:b/>
          <w:sz w:val="28"/>
          <w:szCs w:val="28"/>
        </w:rPr>
        <w:t xml:space="preserve">3. Результаты освоения дисциплины: </w:t>
      </w:r>
    </w:p>
    <w:p w:rsidR="00F93689" w:rsidRDefault="00F93689" w:rsidP="00F93689">
      <w:pPr>
        <w:tabs>
          <w:tab w:val="right" w:leader="underscore" w:pos="9639"/>
        </w:tabs>
        <w:spacing w:after="0"/>
        <w:jc w:val="both"/>
        <w:rPr>
          <w:rFonts w:ascii="Times New Roman" w:hAnsi="Times New Roman"/>
          <w:b/>
          <w:sz w:val="28"/>
          <w:szCs w:val="28"/>
        </w:rPr>
      </w:pPr>
      <w:r>
        <w:rPr>
          <w:rFonts w:ascii="Times New Roman" w:hAnsi="Times New Roman"/>
          <w:b/>
          <w:sz w:val="28"/>
          <w:szCs w:val="28"/>
        </w:rPr>
        <w:lastRenderedPageBreak/>
        <w:t>Знать:</w:t>
      </w:r>
      <w:r w:rsidRPr="00F93689">
        <w:rPr>
          <w:rFonts w:ascii="Times New Roman" w:hAnsi="Times New Roman"/>
          <w:bCs/>
          <w:sz w:val="28"/>
          <w:szCs w:val="28"/>
        </w:rPr>
        <w:t xml:space="preserve"> </w:t>
      </w:r>
      <w:r w:rsidRPr="00234629">
        <w:rPr>
          <w:rFonts w:ascii="Times New Roman" w:hAnsi="Times New Roman"/>
          <w:bCs/>
          <w:sz w:val="28"/>
          <w:szCs w:val="28"/>
        </w:rPr>
        <w:t>методы и технологии обучения и диагностики</w:t>
      </w:r>
      <w:r>
        <w:rPr>
          <w:rFonts w:ascii="Times New Roman" w:hAnsi="Times New Roman"/>
          <w:bCs/>
          <w:sz w:val="28"/>
          <w:szCs w:val="28"/>
        </w:rPr>
        <w:t xml:space="preserve">, </w:t>
      </w:r>
      <w:r w:rsidRPr="00234629">
        <w:rPr>
          <w:rFonts w:ascii="Times New Roman" w:hAnsi="Times New Roman"/>
          <w:sz w:val="28"/>
          <w:szCs w:val="28"/>
        </w:rPr>
        <w:t>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r>
        <w:rPr>
          <w:rFonts w:ascii="Times New Roman" w:hAnsi="Times New Roman"/>
          <w:sz w:val="28"/>
          <w:szCs w:val="28"/>
        </w:rPr>
        <w:t>,</w:t>
      </w:r>
      <w:r w:rsidRPr="00F93689">
        <w:rPr>
          <w:rFonts w:ascii="Times New Roman" w:hAnsi="Times New Roman"/>
          <w:sz w:val="28"/>
          <w:szCs w:val="28"/>
        </w:rPr>
        <w:t xml:space="preserve"> </w:t>
      </w:r>
      <w:r w:rsidRPr="00234629">
        <w:rPr>
          <w:rFonts w:ascii="Times New Roman" w:hAnsi="Times New Roman"/>
          <w:sz w:val="28"/>
          <w:szCs w:val="28"/>
        </w:rPr>
        <w:t>методику организации культурно-массовых, рекреативно-анимационных и досуговых мероприятий в условиях образовательных учреждений различных типов</w:t>
      </w:r>
      <w:r>
        <w:rPr>
          <w:rFonts w:ascii="Times New Roman" w:hAnsi="Times New Roman"/>
          <w:sz w:val="28"/>
          <w:szCs w:val="28"/>
        </w:rPr>
        <w:t>.</w:t>
      </w:r>
    </w:p>
    <w:p w:rsidR="00F93689" w:rsidRDefault="00F93689" w:rsidP="00F93689">
      <w:pPr>
        <w:tabs>
          <w:tab w:val="right" w:leader="underscore" w:pos="9639"/>
        </w:tabs>
        <w:spacing w:after="0"/>
        <w:jc w:val="both"/>
        <w:rPr>
          <w:rFonts w:ascii="Times New Roman" w:hAnsi="Times New Roman"/>
          <w:b/>
          <w:sz w:val="28"/>
          <w:szCs w:val="28"/>
        </w:rPr>
      </w:pPr>
      <w:r>
        <w:rPr>
          <w:rFonts w:ascii="Times New Roman" w:hAnsi="Times New Roman"/>
          <w:b/>
          <w:sz w:val="28"/>
          <w:szCs w:val="28"/>
        </w:rPr>
        <w:t>Уметь:</w:t>
      </w:r>
      <w:r w:rsidRPr="00F93689">
        <w:rPr>
          <w:rFonts w:ascii="Times New Roman" w:hAnsi="Times New Roman"/>
          <w:sz w:val="28"/>
          <w:szCs w:val="28"/>
        </w:rPr>
        <w:t xml:space="preserve"> </w:t>
      </w:r>
      <w:r w:rsidRPr="00234629">
        <w:rPr>
          <w:rFonts w:ascii="Times New Roman" w:hAnsi="Times New Roman"/>
          <w:sz w:val="28"/>
          <w:szCs w:val="28"/>
        </w:rPr>
        <w:t>использовать современные методы и технологии обучения и диагностики</w:t>
      </w:r>
      <w:r>
        <w:rPr>
          <w:rFonts w:ascii="Times New Roman" w:hAnsi="Times New Roman"/>
          <w:sz w:val="28"/>
          <w:szCs w:val="28"/>
        </w:rPr>
        <w:t xml:space="preserve">, </w:t>
      </w:r>
      <w:r w:rsidRPr="00234629">
        <w:rPr>
          <w:rFonts w:ascii="Times New Roman" w:hAnsi="Times New Roman"/>
          <w:sz w:val="28"/>
          <w:szCs w:val="28"/>
        </w:rPr>
        <w:t>использовать возможности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r>
        <w:rPr>
          <w:rFonts w:ascii="Times New Roman" w:hAnsi="Times New Roman"/>
          <w:sz w:val="28"/>
          <w:szCs w:val="28"/>
        </w:rPr>
        <w:t>,</w:t>
      </w:r>
      <w:r w:rsidRPr="00F93689">
        <w:rPr>
          <w:rFonts w:ascii="Times New Roman" w:hAnsi="Times New Roman"/>
          <w:sz w:val="28"/>
          <w:szCs w:val="28"/>
        </w:rPr>
        <w:t xml:space="preserve"> </w:t>
      </w:r>
      <w:r w:rsidRPr="00234629">
        <w:rPr>
          <w:rFonts w:ascii="Times New Roman" w:hAnsi="Times New Roman"/>
          <w:sz w:val="28"/>
          <w:szCs w:val="28"/>
        </w:rPr>
        <w:t>использовать методику организации культурно-массовых, рекреативно-анимационных и досуговых мероприятий в условиях образовательных учреждений различных типов</w:t>
      </w:r>
      <w:r>
        <w:rPr>
          <w:rFonts w:ascii="Times New Roman" w:hAnsi="Times New Roman"/>
          <w:sz w:val="28"/>
          <w:szCs w:val="28"/>
        </w:rPr>
        <w:t>.</w:t>
      </w:r>
    </w:p>
    <w:p w:rsidR="00F93689" w:rsidRDefault="00F93689" w:rsidP="00F93689">
      <w:pPr>
        <w:tabs>
          <w:tab w:val="right" w:leader="underscore" w:pos="9639"/>
        </w:tabs>
        <w:spacing w:after="0"/>
        <w:jc w:val="both"/>
        <w:rPr>
          <w:rFonts w:ascii="Times New Roman" w:hAnsi="Times New Roman"/>
          <w:b/>
          <w:sz w:val="28"/>
          <w:szCs w:val="28"/>
        </w:rPr>
      </w:pPr>
      <w:r>
        <w:rPr>
          <w:rFonts w:ascii="Times New Roman" w:hAnsi="Times New Roman"/>
          <w:b/>
          <w:sz w:val="28"/>
          <w:szCs w:val="28"/>
        </w:rPr>
        <w:t>Владеть:</w:t>
      </w:r>
      <w:r w:rsidRPr="00F93689">
        <w:rPr>
          <w:rFonts w:ascii="Times New Roman" w:hAnsi="Times New Roman"/>
          <w:sz w:val="28"/>
          <w:szCs w:val="28"/>
        </w:rPr>
        <w:t xml:space="preserve"> </w:t>
      </w:r>
      <w:r w:rsidRPr="00234629">
        <w:rPr>
          <w:rFonts w:ascii="Times New Roman" w:hAnsi="Times New Roman"/>
          <w:sz w:val="28"/>
          <w:szCs w:val="28"/>
        </w:rPr>
        <w:t>навыками использования современными методами и технологиями обучения и диагностики</w:t>
      </w:r>
      <w:r>
        <w:rPr>
          <w:rFonts w:ascii="Times New Roman" w:hAnsi="Times New Roman"/>
          <w:sz w:val="28"/>
          <w:szCs w:val="28"/>
        </w:rPr>
        <w:t>,</w:t>
      </w:r>
      <w:r w:rsidRPr="00234629">
        <w:rPr>
          <w:rFonts w:ascii="Times New Roman" w:hAnsi="Times New Roman"/>
          <w:sz w:val="28"/>
          <w:szCs w:val="28"/>
        </w:rPr>
        <w:t xml:space="preserve"> навыками использования возможностей образовательной среды для достижения личностных, метапредметных и предметных результатов обучения и обеспечения качества учебно-воспитательного процесса средствами преподаваемых учебных предметов</w:t>
      </w:r>
      <w:r>
        <w:rPr>
          <w:rFonts w:ascii="Times New Roman" w:hAnsi="Times New Roman"/>
          <w:sz w:val="28"/>
          <w:szCs w:val="28"/>
        </w:rPr>
        <w:t>,</w:t>
      </w:r>
      <w:r w:rsidRPr="00F93689">
        <w:rPr>
          <w:rFonts w:ascii="Times New Roman" w:hAnsi="Times New Roman"/>
          <w:sz w:val="28"/>
          <w:szCs w:val="28"/>
        </w:rPr>
        <w:t xml:space="preserve"> </w:t>
      </w:r>
      <w:r w:rsidRPr="00234629">
        <w:rPr>
          <w:rFonts w:ascii="Times New Roman" w:hAnsi="Times New Roman"/>
          <w:sz w:val="28"/>
          <w:szCs w:val="28"/>
        </w:rPr>
        <w:t>навыками владения методик организации культурно-массовых, рекреативно-анимационных и досуговых мероприятий в условиях образовательных учреждений различных типов</w:t>
      </w:r>
      <w:r>
        <w:rPr>
          <w:rFonts w:ascii="Times New Roman" w:hAnsi="Times New Roman"/>
          <w:sz w:val="28"/>
          <w:szCs w:val="28"/>
        </w:rPr>
        <w:t>.</w:t>
      </w:r>
    </w:p>
    <w:p w:rsidR="003E7F6A" w:rsidRPr="00234629" w:rsidRDefault="00F93689" w:rsidP="00F93689">
      <w:pPr>
        <w:tabs>
          <w:tab w:val="right" w:leader="underscore" w:pos="9639"/>
        </w:tabs>
        <w:spacing w:after="0"/>
        <w:jc w:val="both"/>
        <w:rPr>
          <w:rFonts w:ascii="Times New Roman" w:hAnsi="Times New Roman"/>
          <w:b/>
          <w:sz w:val="28"/>
          <w:szCs w:val="28"/>
        </w:rPr>
      </w:pPr>
      <w:r>
        <w:rPr>
          <w:rFonts w:ascii="Times New Roman" w:hAnsi="Times New Roman"/>
          <w:b/>
          <w:sz w:val="28"/>
          <w:szCs w:val="28"/>
        </w:rPr>
        <w:t xml:space="preserve">4. </w:t>
      </w:r>
      <w:r w:rsidRPr="00F93689">
        <w:rPr>
          <w:rFonts w:ascii="Times New Roman" w:hAnsi="Times New Roman"/>
          <w:b/>
          <w:sz w:val="28"/>
          <w:szCs w:val="28"/>
        </w:rPr>
        <w:t>Д</w:t>
      </w:r>
      <w:r w:rsidR="003E7F6A" w:rsidRPr="00F93689">
        <w:rPr>
          <w:rFonts w:ascii="Times New Roman" w:hAnsi="Times New Roman"/>
          <w:b/>
          <w:sz w:val="28"/>
          <w:szCs w:val="28"/>
        </w:rPr>
        <w:t>исциплина участвует в формировании следующих компетенций:</w:t>
      </w:r>
      <w:r w:rsidR="003E7F6A" w:rsidRPr="00234629">
        <w:rPr>
          <w:rFonts w:ascii="Times New Roman" w:hAnsi="Times New Roman"/>
          <w:b/>
          <w:sz w:val="28"/>
          <w:szCs w:val="28"/>
        </w:rPr>
        <w:t xml:space="preserve"> </w:t>
      </w:r>
      <w:r w:rsidRPr="00234629">
        <w:rPr>
          <w:rFonts w:ascii="Times New Roman" w:hAnsi="Times New Roman"/>
          <w:sz w:val="28"/>
          <w:szCs w:val="28"/>
        </w:rPr>
        <w:t>ПК-2</w:t>
      </w:r>
      <w:r w:rsidRPr="00F93689">
        <w:rPr>
          <w:rFonts w:ascii="Times New Roman" w:hAnsi="Times New Roman"/>
          <w:color w:val="000000"/>
          <w:sz w:val="28"/>
          <w:szCs w:val="28"/>
        </w:rPr>
        <w:t xml:space="preserve"> </w:t>
      </w:r>
      <w:r w:rsidRPr="00234629">
        <w:rPr>
          <w:rFonts w:ascii="Times New Roman" w:hAnsi="Times New Roman"/>
          <w:color w:val="000000"/>
          <w:sz w:val="28"/>
          <w:szCs w:val="28"/>
        </w:rPr>
        <w:t>ПК-4</w:t>
      </w:r>
      <w:r w:rsidRPr="00F93689">
        <w:rPr>
          <w:rFonts w:ascii="Times New Roman" w:hAnsi="Times New Roman"/>
          <w:color w:val="000000"/>
          <w:sz w:val="28"/>
          <w:szCs w:val="28"/>
        </w:rPr>
        <w:t xml:space="preserve"> </w:t>
      </w:r>
      <w:r w:rsidRPr="00234629">
        <w:rPr>
          <w:rFonts w:ascii="Times New Roman" w:hAnsi="Times New Roman"/>
          <w:color w:val="000000"/>
          <w:sz w:val="28"/>
          <w:szCs w:val="28"/>
        </w:rPr>
        <w:t>СК-5</w:t>
      </w:r>
    </w:p>
    <w:p w:rsidR="003E7F6A" w:rsidRPr="00234629" w:rsidRDefault="00F93689" w:rsidP="00F93689">
      <w:pPr>
        <w:pStyle w:val="1"/>
        <w:spacing w:after="0"/>
        <w:ind w:left="0"/>
        <w:jc w:val="both"/>
        <w:rPr>
          <w:rFonts w:ascii="Times New Roman" w:hAnsi="Times New Roman"/>
          <w:i/>
          <w:sz w:val="28"/>
          <w:szCs w:val="28"/>
        </w:rPr>
      </w:pPr>
      <w:r>
        <w:rPr>
          <w:rFonts w:ascii="Times New Roman" w:hAnsi="Times New Roman"/>
          <w:b/>
          <w:sz w:val="28"/>
          <w:szCs w:val="28"/>
        </w:rPr>
        <w:t>5</w:t>
      </w:r>
      <w:r w:rsidR="003E7F6A" w:rsidRPr="00234629">
        <w:rPr>
          <w:rFonts w:ascii="Times New Roman" w:hAnsi="Times New Roman"/>
          <w:b/>
          <w:sz w:val="28"/>
          <w:szCs w:val="28"/>
        </w:rPr>
        <w:t xml:space="preserve">. Общая трудоемкость </w:t>
      </w:r>
      <w:r w:rsidR="003E7F6A" w:rsidRPr="00234629">
        <w:rPr>
          <w:rFonts w:ascii="Times New Roman" w:hAnsi="Times New Roman"/>
          <w:i/>
          <w:sz w:val="28"/>
          <w:szCs w:val="28"/>
        </w:rPr>
        <w:t>(в ЗЕТ</w:t>
      </w:r>
      <w:r w:rsidR="003E7F6A" w:rsidRPr="00234629">
        <w:rPr>
          <w:rFonts w:ascii="Times New Roman" w:hAnsi="Times New Roman"/>
          <w:sz w:val="28"/>
          <w:szCs w:val="28"/>
        </w:rPr>
        <w:t>): 4.</w:t>
      </w:r>
    </w:p>
    <w:p w:rsidR="003E7F6A" w:rsidRPr="00234629" w:rsidRDefault="00F93689" w:rsidP="00F93689">
      <w:pPr>
        <w:pStyle w:val="1"/>
        <w:spacing w:after="0"/>
        <w:ind w:left="0"/>
        <w:jc w:val="both"/>
        <w:rPr>
          <w:rFonts w:ascii="Times New Roman" w:hAnsi="Times New Roman"/>
          <w:i/>
          <w:sz w:val="28"/>
          <w:szCs w:val="28"/>
        </w:rPr>
      </w:pPr>
      <w:r>
        <w:rPr>
          <w:rFonts w:ascii="Times New Roman" w:hAnsi="Times New Roman"/>
          <w:b/>
          <w:sz w:val="28"/>
          <w:szCs w:val="28"/>
        </w:rPr>
        <w:t>6</w:t>
      </w:r>
      <w:r w:rsidR="003E7F6A" w:rsidRPr="00234629">
        <w:rPr>
          <w:rFonts w:ascii="Times New Roman" w:hAnsi="Times New Roman"/>
          <w:b/>
          <w:sz w:val="28"/>
          <w:szCs w:val="28"/>
        </w:rPr>
        <w:t xml:space="preserve">. Форма контроля: </w:t>
      </w:r>
      <w:r w:rsidR="003E7F6A" w:rsidRPr="00234629">
        <w:rPr>
          <w:rFonts w:ascii="Times New Roman" w:hAnsi="Times New Roman"/>
          <w:sz w:val="28"/>
          <w:szCs w:val="28"/>
        </w:rPr>
        <w:t xml:space="preserve"> </w:t>
      </w:r>
      <w:r w:rsidR="003E7F6A" w:rsidRPr="00234629">
        <w:rPr>
          <w:rFonts w:ascii="Times New Roman" w:hAnsi="Times New Roman"/>
          <w:b/>
          <w:sz w:val="28"/>
          <w:szCs w:val="28"/>
        </w:rPr>
        <w:t>зачет</w:t>
      </w:r>
    </w:p>
    <w:p w:rsidR="003E7F6A" w:rsidRPr="00234629" w:rsidRDefault="00F93689" w:rsidP="00F93689">
      <w:pPr>
        <w:pStyle w:val="1"/>
        <w:spacing w:after="0"/>
        <w:ind w:left="0"/>
        <w:jc w:val="both"/>
        <w:rPr>
          <w:rFonts w:ascii="Times New Roman" w:hAnsi="Times New Roman"/>
          <w:b/>
          <w:sz w:val="28"/>
          <w:szCs w:val="28"/>
        </w:rPr>
      </w:pPr>
      <w:r>
        <w:rPr>
          <w:rFonts w:ascii="Times New Roman" w:hAnsi="Times New Roman"/>
          <w:b/>
          <w:sz w:val="28"/>
          <w:szCs w:val="28"/>
        </w:rPr>
        <w:t>7</w:t>
      </w:r>
      <w:r w:rsidR="003E7F6A" w:rsidRPr="00234629">
        <w:rPr>
          <w:rFonts w:ascii="Times New Roman" w:hAnsi="Times New Roman"/>
          <w:b/>
          <w:sz w:val="28"/>
          <w:szCs w:val="28"/>
        </w:rPr>
        <w:t>. Сведения о профессорско-преподавательском составе</w:t>
      </w:r>
      <w:r w:rsidR="003E7F6A" w:rsidRPr="00234629">
        <w:rPr>
          <w:rStyle w:val="ab"/>
          <w:rFonts w:ascii="Times New Roman" w:hAnsi="Times New Roman"/>
          <w:b/>
          <w:sz w:val="28"/>
          <w:szCs w:val="28"/>
        </w:rPr>
        <w:footnoteReference w:id="1"/>
      </w:r>
      <w:r w:rsidR="003E7F6A" w:rsidRPr="00234629">
        <w:rPr>
          <w:rFonts w:ascii="Times New Roman" w:hAnsi="Times New Roman"/>
          <w:b/>
          <w:sz w:val="28"/>
          <w:szCs w:val="28"/>
        </w:rPr>
        <w:t>:</w:t>
      </w:r>
      <w:r w:rsidR="00F57600" w:rsidRPr="00F57600">
        <w:rPr>
          <w:rFonts w:ascii="Times New Roman" w:hAnsi="Times New Roman"/>
          <w:sz w:val="28"/>
          <w:szCs w:val="28"/>
        </w:rPr>
        <w:t xml:space="preserve"> </w:t>
      </w:r>
      <w:r w:rsidR="00F57600" w:rsidRPr="00234629">
        <w:rPr>
          <w:rFonts w:ascii="Times New Roman" w:hAnsi="Times New Roman"/>
          <w:sz w:val="28"/>
          <w:szCs w:val="28"/>
        </w:rPr>
        <w:t>к.п.н., доцент Мышева Татьяна Петровна</w:t>
      </w:r>
    </w:p>
    <w:p w:rsidR="003E7F6A" w:rsidRPr="00234629" w:rsidRDefault="003E7F6A" w:rsidP="00954261">
      <w:pPr>
        <w:spacing w:after="0"/>
        <w:rPr>
          <w:rFonts w:ascii="Times New Roman" w:hAnsi="Times New Roman"/>
          <w:b/>
          <w:sz w:val="28"/>
          <w:szCs w:val="28"/>
        </w:rPr>
      </w:pP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АННОТАЦИЯ</w:t>
      </w:r>
    </w:p>
    <w:p w:rsidR="003E7F6A" w:rsidRPr="00234629" w:rsidRDefault="003E7F6A" w:rsidP="00954261">
      <w:pPr>
        <w:spacing w:after="0"/>
        <w:jc w:val="center"/>
        <w:rPr>
          <w:rFonts w:ascii="Times New Roman" w:hAnsi="Times New Roman"/>
          <w:b/>
          <w:sz w:val="28"/>
          <w:szCs w:val="28"/>
        </w:rPr>
      </w:pPr>
      <w:r w:rsidRPr="00234629">
        <w:rPr>
          <w:rFonts w:ascii="Times New Roman" w:hAnsi="Times New Roman"/>
          <w:b/>
          <w:sz w:val="28"/>
          <w:szCs w:val="28"/>
        </w:rPr>
        <w:t>рабочей программы дисциплины</w:t>
      </w:r>
    </w:p>
    <w:p w:rsidR="003E7F6A" w:rsidRPr="00F93689" w:rsidRDefault="003E7F6A" w:rsidP="00954261">
      <w:pPr>
        <w:shd w:val="clear" w:color="auto" w:fill="FFFFFF"/>
        <w:spacing w:after="0"/>
        <w:jc w:val="center"/>
        <w:rPr>
          <w:rFonts w:ascii="Times New Roman" w:hAnsi="Times New Roman"/>
          <w:b/>
          <w:sz w:val="28"/>
          <w:szCs w:val="28"/>
          <w:u w:val="single"/>
        </w:rPr>
      </w:pPr>
      <w:r w:rsidRPr="00F93689">
        <w:rPr>
          <w:rFonts w:ascii="Times New Roman" w:hAnsi="Times New Roman"/>
          <w:b/>
          <w:sz w:val="28"/>
          <w:szCs w:val="28"/>
          <w:u w:val="single"/>
        </w:rPr>
        <w:t>ФТД.06 Социология и политология</w:t>
      </w:r>
    </w:p>
    <w:tbl>
      <w:tblPr>
        <w:tblW w:w="0" w:type="auto"/>
        <w:tblLook w:val="04A0" w:firstRow="1" w:lastRow="0" w:firstColumn="1" w:lastColumn="0" w:noHBand="0" w:noVBand="1"/>
      </w:tblPr>
      <w:tblGrid>
        <w:gridCol w:w="2093"/>
        <w:gridCol w:w="7938"/>
      </w:tblGrid>
      <w:tr w:rsidR="003E7F6A" w:rsidRPr="00234629" w:rsidTr="00F93689">
        <w:tc>
          <w:tcPr>
            <w:tcW w:w="2093" w:type="dxa"/>
          </w:tcPr>
          <w:p w:rsidR="003E7F6A" w:rsidRPr="00234629" w:rsidRDefault="00234629" w:rsidP="00954261">
            <w:pPr>
              <w:spacing w:after="0"/>
              <w:rPr>
                <w:rFonts w:ascii="Times New Roman" w:hAnsi="Times New Roman"/>
                <w:b/>
                <w:sz w:val="28"/>
                <w:szCs w:val="28"/>
              </w:rPr>
            </w:pPr>
            <w:r>
              <w:rPr>
                <w:rFonts w:ascii="Times New Roman" w:hAnsi="Times New Roman"/>
                <w:b/>
                <w:sz w:val="28"/>
                <w:szCs w:val="28"/>
              </w:rPr>
              <w:t xml:space="preserve">Направление </w:t>
            </w:r>
          </w:p>
        </w:tc>
        <w:tc>
          <w:tcPr>
            <w:tcW w:w="7938" w:type="dxa"/>
          </w:tcPr>
          <w:p w:rsidR="003E7F6A" w:rsidRPr="00F93689" w:rsidRDefault="003E7F6A" w:rsidP="00F93689">
            <w:pPr>
              <w:shd w:val="clear" w:color="auto" w:fill="FFFFFF"/>
              <w:spacing w:after="0"/>
              <w:rPr>
                <w:rFonts w:ascii="Times New Roman" w:hAnsi="Times New Roman"/>
                <w:i/>
                <w:sz w:val="28"/>
                <w:szCs w:val="28"/>
              </w:rPr>
            </w:pPr>
            <w:r w:rsidRPr="00F93689">
              <w:rPr>
                <w:rFonts w:ascii="Times New Roman" w:hAnsi="Times New Roman"/>
                <w:i/>
                <w:color w:val="000000"/>
                <w:sz w:val="28"/>
                <w:szCs w:val="28"/>
              </w:rPr>
              <w:t>44.03.05 Педагогическое образование (с двумя профилями подготовки)</w:t>
            </w:r>
            <w:r w:rsidR="00F93689" w:rsidRPr="00F93689">
              <w:rPr>
                <w:rFonts w:ascii="Times New Roman" w:hAnsi="Times New Roman"/>
                <w:i/>
                <w:sz w:val="28"/>
                <w:szCs w:val="28"/>
              </w:rPr>
              <w:t xml:space="preserve"> </w:t>
            </w:r>
          </w:p>
        </w:tc>
      </w:tr>
      <w:tr w:rsidR="003E7F6A" w:rsidRPr="00234629" w:rsidTr="00F93689">
        <w:tc>
          <w:tcPr>
            <w:tcW w:w="2093" w:type="dxa"/>
          </w:tcPr>
          <w:p w:rsidR="003E7F6A" w:rsidRPr="00234629" w:rsidRDefault="00234629" w:rsidP="00954261">
            <w:pPr>
              <w:spacing w:after="0"/>
              <w:rPr>
                <w:rFonts w:ascii="Times New Roman" w:hAnsi="Times New Roman"/>
                <w:b/>
                <w:sz w:val="28"/>
                <w:szCs w:val="28"/>
              </w:rPr>
            </w:pPr>
            <w:r>
              <w:rPr>
                <w:rFonts w:ascii="Times New Roman" w:hAnsi="Times New Roman"/>
                <w:b/>
                <w:sz w:val="28"/>
                <w:szCs w:val="28"/>
              </w:rPr>
              <w:t>Профили</w:t>
            </w:r>
          </w:p>
        </w:tc>
        <w:tc>
          <w:tcPr>
            <w:tcW w:w="7938" w:type="dxa"/>
          </w:tcPr>
          <w:p w:rsidR="003E7F6A" w:rsidRPr="00F93689" w:rsidRDefault="003E7F6A" w:rsidP="00F93689">
            <w:pPr>
              <w:spacing w:after="0"/>
              <w:rPr>
                <w:rFonts w:ascii="Times New Roman" w:hAnsi="Times New Roman"/>
                <w:i/>
                <w:color w:val="000000"/>
                <w:sz w:val="28"/>
                <w:szCs w:val="28"/>
              </w:rPr>
            </w:pPr>
            <w:r w:rsidRPr="00F93689">
              <w:rPr>
                <w:rFonts w:ascii="Times New Roman" w:hAnsi="Times New Roman"/>
                <w:i/>
                <w:color w:val="000000"/>
                <w:sz w:val="28"/>
                <w:szCs w:val="28"/>
              </w:rPr>
              <w:t>44.03.05.33 "Дополнительное образование (народное пение)" и "Дополнительное образование (педагог-организатор)"</w:t>
            </w:r>
          </w:p>
        </w:tc>
      </w:tr>
      <w:tr w:rsidR="003E7F6A" w:rsidRPr="00234629" w:rsidTr="00F93689">
        <w:tc>
          <w:tcPr>
            <w:tcW w:w="2093" w:type="dxa"/>
            <w:hideMark/>
          </w:tcPr>
          <w:p w:rsidR="003E7F6A" w:rsidRPr="00234629" w:rsidRDefault="003E7F6A" w:rsidP="00954261">
            <w:pPr>
              <w:spacing w:after="0"/>
              <w:rPr>
                <w:rFonts w:ascii="Times New Roman" w:hAnsi="Times New Roman"/>
                <w:b/>
                <w:sz w:val="28"/>
                <w:szCs w:val="28"/>
                <w:lang w:eastAsia="en-US"/>
              </w:rPr>
            </w:pPr>
            <w:r w:rsidRPr="00234629">
              <w:rPr>
                <w:rFonts w:ascii="Times New Roman" w:hAnsi="Times New Roman"/>
                <w:b/>
                <w:sz w:val="28"/>
                <w:szCs w:val="28"/>
              </w:rPr>
              <w:t>Кафедра</w:t>
            </w:r>
          </w:p>
        </w:tc>
        <w:tc>
          <w:tcPr>
            <w:tcW w:w="7938" w:type="dxa"/>
            <w:hideMark/>
          </w:tcPr>
          <w:p w:rsidR="003E7F6A" w:rsidRPr="00F93689" w:rsidRDefault="003E7F6A" w:rsidP="00F93689">
            <w:pPr>
              <w:spacing w:after="0"/>
              <w:rPr>
                <w:rFonts w:ascii="Times New Roman" w:hAnsi="Times New Roman"/>
                <w:i/>
                <w:sz w:val="28"/>
                <w:szCs w:val="28"/>
                <w:lang w:eastAsia="en-US"/>
              </w:rPr>
            </w:pPr>
            <w:r w:rsidRPr="00F93689">
              <w:rPr>
                <w:rFonts w:ascii="Times New Roman" w:hAnsi="Times New Roman"/>
                <w:i/>
                <w:sz w:val="28"/>
                <w:szCs w:val="28"/>
              </w:rPr>
              <w:t xml:space="preserve">Теории и философии права </w:t>
            </w:r>
          </w:p>
        </w:tc>
      </w:tr>
    </w:tbl>
    <w:p w:rsidR="003E7F6A" w:rsidRPr="00234629" w:rsidRDefault="003E7F6A" w:rsidP="00954261">
      <w:pPr>
        <w:spacing w:after="0"/>
        <w:rPr>
          <w:rFonts w:ascii="Times New Roman" w:hAnsi="Times New Roman"/>
          <w:b/>
          <w:sz w:val="28"/>
          <w:szCs w:val="28"/>
          <w:lang w:eastAsia="en-US"/>
        </w:rPr>
      </w:pPr>
    </w:p>
    <w:p w:rsidR="003E7F6A" w:rsidRPr="00234629" w:rsidRDefault="003E7F6A" w:rsidP="00F93689">
      <w:pPr>
        <w:spacing w:after="0"/>
        <w:rPr>
          <w:rFonts w:ascii="Times New Roman" w:hAnsi="Times New Roman"/>
          <w:sz w:val="28"/>
          <w:szCs w:val="28"/>
        </w:rPr>
      </w:pPr>
      <w:r w:rsidRPr="00234629">
        <w:rPr>
          <w:rFonts w:ascii="Times New Roman" w:hAnsi="Times New Roman"/>
          <w:b/>
          <w:sz w:val="28"/>
          <w:szCs w:val="28"/>
        </w:rPr>
        <w:lastRenderedPageBreak/>
        <w:t>1. Цель освоения дисциплины</w:t>
      </w:r>
      <w:r w:rsidRPr="00234629">
        <w:rPr>
          <w:rFonts w:ascii="Times New Roman" w:hAnsi="Times New Roman"/>
          <w:sz w:val="28"/>
          <w:szCs w:val="28"/>
        </w:rPr>
        <w:t xml:space="preserve"> состоит в формировании у студентов научного понимания устройства и функционирования общества как целостной системы, в том числе в аспекте одной из важнейших её составляющих - политической системы общества.</w:t>
      </w:r>
    </w:p>
    <w:p w:rsidR="003E7F6A" w:rsidRPr="00234629" w:rsidRDefault="003E7F6A" w:rsidP="00F93689">
      <w:pPr>
        <w:widowControl w:val="0"/>
        <w:autoSpaceDE w:val="0"/>
        <w:autoSpaceDN w:val="0"/>
        <w:adjustRightInd w:val="0"/>
        <w:spacing w:after="0"/>
        <w:rPr>
          <w:rFonts w:ascii="Times New Roman" w:hAnsi="Times New Roman"/>
          <w:sz w:val="28"/>
          <w:szCs w:val="28"/>
        </w:rPr>
      </w:pPr>
      <w:r w:rsidRPr="00234629">
        <w:rPr>
          <w:rFonts w:ascii="Times New Roman" w:hAnsi="Times New Roman"/>
          <w:b/>
          <w:sz w:val="28"/>
          <w:szCs w:val="28"/>
        </w:rPr>
        <w:t>2. Задачи</w:t>
      </w:r>
      <w:r w:rsidR="00F93689">
        <w:rPr>
          <w:rFonts w:ascii="Times New Roman" w:hAnsi="Times New Roman"/>
          <w:b/>
          <w:sz w:val="28"/>
          <w:szCs w:val="28"/>
        </w:rPr>
        <w:t xml:space="preserve"> </w:t>
      </w:r>
      <w:r w:rsidR="00F93689" w:rsidRPr="00234629">
        <w:rPr>
          <w:rFonts w:ascii="Times New Roman" w:hAnsi="Times New Roman"/>
          <w:b/>
          <w:sz w:val="28"/>
          <w:szCs w:val="28"/>
        </w:rPr>
        <w:t>освоения дисциплины</w:t>
      </w:r>
      <w:r w:rsidRPr="00234629">
        <w:rPr>
          <w:rFonts w:ascii="Times New Roman" w:hAnsi="Times New Roman"/>
          <w:b/>
          <w:sz w:val="28"/>
          <w:szCs w:val="28"/>
        </w:rPr>
        <w:t>:</w:t>
      </w:r>
      <w:r w:rsidRPr="00234629">
        <w:rPr>
          <w:rFonts w:ascii="Times New Roman" w:hAnsi="Times New Roman"/>
          <w:sz w:val="28"/>
          <w:szCs w:val="28"/>
        </w:rPr>
        <w:t xml:space="preserve"> овладение понятийно-категориальным аппаратом социологической и политической наук;  формирование представления об эволюции социологических и политических учений как научных редставлений об обществе;  анализ и изучение общества как целостной сформировавшейся системы с присущими ей функциями и процессами их реализующими, в том числе в политической сфере;  анализ и изучение основных подходов к пониманию и исследованию эволюции социальных систем и регулированию их развития;  формирование комплексного знания о человеке как сложном и автономном элементе общественно-политических систем, в том числе процессах его включения в эти системы; ознакомление с научным инструментарием социальных исследований и диагностики; формирование видения межпредметных связей социологии и политологии с различными разделами социальных знаний и социальных практик, в том числе со сферами профессиональной деятельности будущего выпускника.</w:t>
      </w:r>
    </w:p>
    <w:p w:rsidR="003E7F6A" w:rsidRDefault="003E7F6A" w:rsidP="00954261">
      <w:pPr>
        <w:spacing w:after="0"/>
        <w:jc w:val="both"/>
        <w:rPr>
          <w:rFonts w:ascii="Times New Roman" w:hAnsi="Times New Roman"/>
          <w:b/>
          <w:sz w:val="28"/>
          <w:szCs w:val="28"/>
        </w:rPr>
      </w:pPr>
      <w:r w:rsidRPr="00234629">
        <w:rPr>
          <w:rFonts w:ascii="Times New Roman" w:hAnsi="Times New Roman"/>
          <w:b/>
          <w:sz w:val="28"/>
          <w:szCs w:val="28"/>
        </w:rPr>
        <w:t>3. Результаты обучения по дисциплине.</w:t>
      </w:r>
    </w:p>
    <w:p w:rsidR="00F93689" w:rsidRDefault="00F93689" w:rsidP="00F93689">
      <w:pPr>
        <w:widowControl w:val="0"/>
        <w:autoSpaceDE w:val="0"/>
        <w:autoSpaceDN w:val="0"/>
        <w:adjustRightInd w:val="0"/>
        <w:spacing w:after="0"/>
        <w:rPr>
          <w:rFonts w:ascii="Times New Roman" w:hAnsi="Times New Roman"/>
          <w:b/>
          <w:sz w:val="28"/>
          <w:szCs w:val="28"/>
        </w:rPr>
      </w:pPr>
      <w:r>
        <w:rPr>
          <w:rFonts w:ascii="Times New Roman" w:hAnsi="Times New Roman"/>
          <w:b/>
          <w:sz w:val="28"/>
          <w:szCs w:val="28"/>
        </w:rPr>
        <w:t>Знать:</w:t>
      </w:r>
      <w:r w:rsidRPr="00F93689">
        <w:rPr>
          <w:rFonts w:ascii="Times New Roman" w:hAnsi="Times New Roman"/>
          <w:sz w:val="28"/>
          <w:szCs w:val="28"/>
        </w:rPr>
        <w:t xml:space="preserve"> </w:t>
      </w:r>
      <w:r w:rsidRPr="00234629">
        <w:rPr>
          <w:rFonts w:ascii="Times New Roman" w:hAnsi="Times New Roman"/>
          <w:sz w:val="28"/>
          <w:szCs w:val="28"/>
        </w:rPr>
        <w:t>основные категории и понятия дисциплины;</w:t>
      </w:r>
      <w:r>
        <w:rPr>
          <w:rFonts w:ascii="Times New Roman" w:hAnsi="Times New Roman"/>
          <w:sz w:val="28"/>
          <w:szCs w:val="28"/>
        </w:rPr>
        <w:t xml:space="preserve"> </w:t>
      </w:r>
      <w:r w:rsidRPr="00234629">
        <w:rPr>
          <w:rFonts w:ascii="Times New Roman" w:hAnsi="Times New Roman"/>
          <w:bCs/>
          <w:sz w:val="28"/>
          <w:szCs w:val="28"/>
        </w:rPr>
        <w:t>современные актуальные теоретические и практические проблемы дисциплины;</w:t>
      </w:r>
      <w:r w:rsidRPr="00234629">
        <w:rPr>
          <w:rFonts w:ascii="Times New Roman" w:hAnsi="Times New Roman"/>
          <w:color w:val="000000"/>
          <w:sz w:val="28"/>
          <w:szCs w:val="28"/>
        </w:rPr>
        <w:t xml:space="preserve"> методологические основы </w:t>
      </w:r>
      <w:r w:rsidRPr="00234629">
        <w:rPr>
          <w:rFonts w:ascii="Times New Roman" w:hAnsi="Times New Roman"/>
          <w:sz w:val="28"/>
          <w:szCs w:val="28"/>
        </w:rPr>
        <w:t>дисциплины</w:t>
      </w:r>
      <w:r>
        <w:rPr>
          <w:rFonts w:ascii="Times New Roman" w:hAnsi="Times New Roman"/>
          <w:sz w:val="28"/>
          <w:szCs w:val="28"/>
        </w:rPr>
        <w:t>,</w:t>
      </w:r>
      <w:r w:rsidRPr="00F93689">
        <w:rPr>
          <w:rFonts w:ascii="Times New Roman" w:hAnsi="Times New Roman"/>
          <w:bCs/>
          <w:sz w:val="28"/>
          <w:szCs w:val="28"/>
        </w:rPr>
        <w:t xml:space="preserve"> </w:t>
      </w:r>
      <w:r w:rsidRPr="00234629">
        <w:rPr>
          <w:rFonts w:ascii="Times New Roman" w:hAnsi="Times New Roman"/>
          <w:bCs/>
          <w:sz w:val="28"/>
          <w:szCs w:val="28"/>
        </w:rPr>
        <w:t>методологию и логику социальных и политико-правовых исследований</w:t>
      </w:r>
      <w:r>
        <w:rPr>
          <w:rFonts w:ascii="Times New Roman" w:hAnsi="Times New Roman"/>
          <w:bCs/>
          <w:sz w:val="28"/>
          <w:szCs w:val="28"/>
        </w:rPr>
        <w:t>.</w:t>
      </w:r>
    </w:p>
    <w:p w:rsidR="00F93689" w:rsidRPr="00234629" w:rsidRDefault="00F93689" w:rsidP="00F93689">
      <w:pPr>
        <w:widowControl w:val="0"/>
        <w:autoSpaceDE w:val="0"/>
        <w:autoSpaceDN w:val="0"/>
        <w:adjustRightInd w:val="0"/>
        <w:spacing w:after="0"/>
        <w:jc w:val="both"/>
        <w:rPr>
          <w:rFonts w:ascii="Times New Roman" w:hAnsi="Times New Roman"/>
          <w:sz w:val="28"/>
          <w:szCs w:val="28"/>
        </w:rPr>
      </w:pPr>
      <w:r>
        <w:rPr>
          <w:rFonts w:ascii="Times New Roman" w:hAnsi="Times New Roman"/>
          <w:b/>
          <w:sz w:val="28"/>
          <w:szCs w:val="28"/>
        </w:rPr>
        <w:t>Уметь:</w:t>
      </w:r>
      <w:r w:rsidRPr="00F93689">
        <w:rPr>
          <w:rFonts w:ascii="Times New Roman" w:hAnsi="Times New Roman"/>
          <w:sz w:val="28"/>
          <w:szCs w:val="28"/>
        </w:rPr>
        <w:t xml:space="preserve"> </w:t>
      </w:r>
      <w:r w:rsidRPr="00234629">
        <w:rPr>
          <w:rFonts w:ascii="Times New Roman" w:hAnsi="Times New Roman"/>
          <w:sz w:val="28"/>
          <w:szCs w:val="28"/>
        </w:rPr>
        <w:t>свободно оперировать основными понятиями и категориями дисциплины;</w:t>
      </w:r>
    </w:p>
    <w:p w:rsidR="00F93689" w:rsidRDefault="00F93689" w:rsidP="00F93689">
      <w:pPr>
        <w:spacing w:after="0"/>
        <w:jc w:val="both"/>
        <w:rPr>
          <w:rFonts w:ascii="Times New Roman" w:hAnsi="Times New Roman"/>
          <w:b/>
          <w:sz w:val="28"/>
          <w:szCs w:val="28"/>
        </w:rPr>
      </w:pPr>
      <w:r w:rsidRPr="00234629">
        <w:rPr>
          <w:rFonts w:ascii="Times New Roman" w:hAnsi="Times New Roman"/>
          <w:bCs/>
          <w:sz w:val="28"/>
          <w:szCs w:val="28"/>
        </w:rPr>
        <w:t>осуществлять профессиональную деятельность на основе развитого правосознания, правового мышления и правовой культуры;</w:t>
      </w:r>
      <w:r w:rsidRPr="00F93689">
        <w:rPr>
          <w:rFonts w:ascii="Times New Roman" w:hAnsi="Times New Roman"/>
          <w:bCs/>
          <w:sz w:val="28"/>
          <w:szCs w:val="28"/>
        </w:rPr>
        <w:t xml:space="preserve"> </w:t>
      </w:r>
      <w:r w:rsidRPr="00234629">
        <w:rPr>
          <w:rFonts w:ascii="Times New Roman" w:hAnsi="Times New Roman"/>
          <w:bCs/>
          <w:sz w:val="28"/>
          <w:szCs w:val="28"/>
        </w:rPr>
        <w:t>применять методологию и логику социальных и политико-правовых исследований в научно-исследовательской и практической деятельности</w:t>
      </w:r>
      <w:r>
        <w:rPr>
          <w:rFonts w:ascii="Times New Roman" w:hAnsi="Times New Roman"/>
          <w:bCs/>
          <w:sz w:val="28"/>
          <w:szCs w:val="28"/>
        </w:rPr>
        <w:t>.</w:t>
      </w:r>
    </w:p>
    <w:p w:rsidR="00F93689" w:rsidRPr="00234629" w:rsidRDefault="00F93689" w:rsidP="00954261">
      <w:pPr>
        <w:spacing w:after="0"/>
        <w:jc w:val="both"/>
        <w:rPr>
          <w:rFonts w:ascii="Times New Roman" w:hAnsi="Times New Roman"/>
          <w:b/>
          <w:sz w:val="28"/>
          <w:szCs w:val="28"/>
        </w:rPr>
      </w:pPr>
      <w:r>
        <w:rPr>
          <w:rFonts w:ascii="Times New Roman" w:hAnsi="Times New Roman"/>
          <w:b/>
          <w:sz w:val="28"/>
          <w:szCs w:val="28"/>
        </w:rPr>
        <w:t>Владеть:</w:t>
      </w:r>
      <w:r w:rsidRPr="00F93689">
        <w:rPr>
          <w:rFonts w:ascii="Times New Roman" w:hAnsi="Times New Roman"/>
          <w:bCs/>
          <w:sz w:val="28"/>
          <w:szCs w:val="28"/>
        </w:rPr>
        <w:t xml:space="preserve"> </w:t>
      </w:r>
      <w:r w:rsidRPr="00234629">
        <w:rPr>
          <w:rFonts w:ascii="Times New Roman" w:hAnsi="Times New Roman"/>
          <w:bCs/>
          <w:sz w:val="28"/>
          <w:szCs w:val="28"/>
        </w:rPr>
        <w:t>навыками сравнительного анализа социальных и политико-правовых систем</w:t>
      </w:r>
      <w:r>
        <w:rPr>
          <w:rFonts w:ascii="Times New Roman" w:hAnsi="Times New Roman"/>
          <w:bCs/>
          <w:sz w:val="28"/>
          <w:szCs w:val="28"/>
        </w:rPr>
        <w:t>;</w:t>
      </w:r>
      <w:r w:rsidRPr="00234629">
        <w:rPr>
          <w:rFonts w:ascii="Times New Roman" w:hAnsi="Times New Roman"/>
          <w:bCs/>
          <w:sz w:val="28"/>
          <w:szCs w:val="28"/>
        </w:rPr>
        <w:t xml:space="preserve"> навыками самостоятельного поиска и анализа социальной и политико- правовой информации</w:t>
      </w:r>
      <w:r>
        <w:rPr>
          <w:rFonts w:ascii="Times New Roman" w:hAnsi="Times New Roman"/>
          <w:bCs/>
          <w:sz w:val="28"/>
          <w:szCs w:val="28"/>
        </w:rPr>
        <w:t>.</w:t>
      </w:r>
    </w:p>
    <w:p w:rsidR="00F93689" w:rsidRPr="00234629" w:rsidRDefault="00F93689" w:rsidP="00F93689">
      <w:pPr>
        <w:tabs>
          <w:tab w:val="right" w:leader="underscore" w:pos="9639"/>
        </w:tabs>
        <w:spacing w:after="0"/>
        <w:jc w:val="both"/>
        <w:rPr>
          <w:rFonts w:ascii="Times New Roman" w:hAnsi="Times New Roman"/>
          <w:b/>
          <w:sz w:val="28"/>
          <w:szCs w:val="28"/>
        </w:rPr>
      </w:pPr>
      <w:r>
        <w:rPr>
          <w:rFonts w:ascii="Times New Roman" w:hAnsi="Times New Roman"/>
          <w:b/>
          <w:sz w:val="28"/>
          <w:szCs w:val="28"/>
        </w:rPr>
        <w:t xml:space="preserve">4. </w:t>
      </w:r>
      <w:r w:rsidRPr="00F93689">
        <w:rPr>
          <w:rFonts w:ascii="Times New Roman" w:hAnsi="Times New Roman"/>
          <w:b/>
          <w:sz w:val="28"/>
          <w:szCs w:val="28"/>
        </w:rPr>
        <w:t>Дисциплина участвует в формировании следующих компетенций:</w:t>
      </w:r>
      <w:r w:rsidRPr="00234629">
        <w:rPr>
          <w:rFonts w:ascii="Times New Roman" w:hAnsi="Times New Roman"/>
          <w:b/>
          <w:sz w:val="28"/>
          <w:szCs w:val="28"/>
        </w:rPr>
        <w:t xml:space="preserve"> </w:t>
      </w:r>
      <w:r>
        <w:rPr>
          <w:rFonts w:ascii="Times New Roman" w:hAnsi="Times New Roman"/>
          <w:b/>
          <w:sz w:val="28"/>
          <w:szCs w:val="28"/>
        </w:rPr>
        <w:t>ОК-1 ОК-2</w:t>
      </w:r>
    </w:p>
    <w:p w:rsidR="003E7F6A" w:rsidRPr="00234629" w:rsidRDefault="00F93689" w:rsidP="00954261">
      <w:pPr>
        <w:pStyle w:val="a8"/>
        <w:spacing w:after="0"/>
        <w:ind w:left="0"/>
        <w:rPr>
          <w:rFonts w:ascii="Times New Roman" w:hAnsi="Times New Roman" w:cs="Times New Roman"/>
          <w:b/>
          <w:sz w:val="28"/>
          <w:szCs w:val="28"/>
        </w:rPr>
      </w:pPr>
      <w:r>
        <w:rPr>
          <w:rFonts w:ascii="Times New Roman" w:hAnsi="Times New Roman" w:cs="Times New Roman"/>
          <w:b/>
          <w:sz w:val="28"/>
          <w:szCs w:val="28"/>
        </w:rPr>
        <w:t>5</w:t>
      </w:r>
      <w:r w:rsidR="003E7F6A" w:rsidRPr="00234629">
        <w:rPr>
          <w:rFonts w:ascii="Times New Roman" w:hAnsi="Times New Roman" w:cs="Times New Roman"/>
          <w:b/>
          <w:sz w:val="28"/>
          <w:szCs w:val="28"/>
        </w:rPr>
        <w:t>. Дисциплина участвует в формировании следующих компетенций:</w:t>
      </w:r>
      <w:r w:rsidR="003E7F6A" w:rsidRPr="00234629">
        <w:rPr>
          <w:rFonts w:ascii="Times New Roman" w:hAnsi="Times New Roman" w:cs="Times New Roman"/>
          <w:b/>
          <w:sz w:val="28"/>
          <w:szCs w:val="28"/>
        </w:rPr>
        <w:br/>
        <w:t xml:space="preserve">ОК-1, ОК-2, </w:t>
      </w:r>
    </w:p>
    <w:p w:rsidR="003E7F6A" w:rsidRPr="00234629" w:rsidRDefault="00F93689" w:rsidP="00954261">
      <w:pPr>
        <w:pStyle w:val="a8"/>
        <w:spacing w:after="0"/>
        <w:ind w:left="0"/>
        <w:jc w:val="both"/>
        <w:rPr>
          <w:rFonts w:ascii="Times New Roman" w:hAnsi="Times New Roman" w:cs="Times New Roman"/>
          <w:i/>
          <w:sz w:val="28"/>
          <w:szCs w:val="28"/>
        </w:rPr>
      </w:pPr>
      <w:r>
        <w:rPr>
          <w:rFonts w:ascii="Times New Roman" w:hAnsi="Times New Roman" w:cs="Times New Roman"/>
          <w:b/>
          <w:sz w:val="28"/>
          <w:szCs w:val="28"/>
        </w:rPr>
        <w:t>6.</w:t>
      </w:r>
      <w:r w:rsidR="003E7F6A" w:rsidRPr="00234629">
        <w:rPr>
          <w:rFonts w:ascii="Times New Roman" w:hAnsi="Times New Roman" w:cs="Times New Roman"/>
          <w:b/>
          <w:sz w:val="28"/>
          <w:szCs w:val="28"/>
        </w:rPr>
        <w:t xml:space="preserve">Общая трудоемкость </w:t>
      </w:r>
      <w:r w:rsidR="003E7F6A" w:rsidRPr="00234629">
        <w:rPr>
          <w:rFonts w:ascii="Times New Roman" w:hAnsi="Times New Roman" w:cs="Times New Roman"/>
          <w:i/>
          <w:sz w:val="28"/>
          <w:szCs w:val="28"/>
        </w:rPr>
        <w:t xml:space="preserve">(в ЗЕТ): </w:t>
      </w:r>
      <w:r w:rsidR="003E7F6A" w:rsidRPr="00234629">
        <w:rPr>
          <w:rFonts w:ascii="Times New Roman" w:hAnsi="Times New Roman" w:cs="Times New Roman"/>
          <w:b/>
          <w:sz w:val="28"/>
          <w:szCs w:val="28"/>
        </w:rPr>
        <w:t>2</w:t>
      </w:r>
    </w:p>
    <w:p w:rsidR="003E7F6A" w:rsidRPr="00234629" w:rsidRDefault="00F93689" w:rsidP="00954261">
      <w:pPr>
        <w:pStyle w:val="a8"/>
        <w:spacing w:after="0"/>
        <w:ind w:left="0"/>
        <w:jc w:val="both"/>
        <w:rPr>
          <w:rFonts w:ascii="Times New Roman" w:hAnsi="Times New Roman" w:cs="Times New Roman"/>
          <w:i/>
          <w:sz w:val="28"/>
          <w:szCs w:val="28"/>
        </w:rPr>
      </w:pPr>
      <w:r>
        <w:rPr>
          <w:rFonts w:ascii="Times New Roman" w:hAnsi="Times New Roman" w:cs="Times New Roman"/>
          <w:b/>
          <w:sz w:val="28"/>
          <w:szCs w:val="28"/>
        </w:rPr>
        <w:t>7</w:t>
      </w:r>
      <w:r w:rsidR="003E7F6A" w:rsidRPr="00234629">
        <w:rPr>
          <w:rFonts w:ascii="Times New Roman" w:hAnsi="Times New Roman" w:cs="Times New Roman"/>
          <w:b/>
          <w:sz w:val="28"/>
          <w:szCs w:val="28"/>
        </w:rPr>
        <w:t>. Форма контроля: зачет</w:t>
      </w:r>
    </w:p>
    <w:p w:rsidR="003E7F6A" w:rsidRPr="00234629" w:rsidRDefault="003E7F6A" w:rsidP="00DB2E2B">
      <w:pPr>
        <w:pStyle w:val="a8"/>
        <w:spacing w:after="0"/>
        <w:ind w:left="0"/>
        <w:jc w:val="both"/>
        <w:rPr>
          <w:rFonts w:ascii="Times New Roman" w:hAnsi="Times New Roman"/>
          <w:b/>
          <w:sz w:val="28"/>
          <w:szCs w:val="28"/>
        </w:rPr>
      </w:pPr>
      <w:r w:rsidRPr="00234629">
        <w:rPr>
          <w:rFonts w:ascii="Times New Roman" w:hAnsi="Times New Roman" w:cs="Times New Roman"/>
          <w:b/>
          <w:sz w:val="28"/>
          <w:szCs w:val="28"/>
        </w:rPr>
        <w:t>7. Сведения о профессорско-преподавательском составе:</w:t>
      </w:r>
      <w:r w:rsidR="00F93689">
        <w:rPr>
          <w:rFonts w:ascii="Times New Roman" w:hAnsi="Times New Roman" w:cs="Times New Roman"/>
          <w:b/>
          <w:sz w:val="28"/>
          <w:szCs w:val="28"/>
        </w:rPr>
        <w:t xml:space="preserve"> к</w:t>
      </w:r>
      <w:r w:rsidR="00F57600">
        <w:rPr>
          <w:rFonts w:ascii="Times New Roman" w:hAnsi="Times New Roman"/>
          <w:sz w:val="28"/>
          <w:szCs w:val="28"/>
        </w:rPr>
        <w:t xml:space="preserve">.филос.н., </w:t>
      </w:r>
      <w:r w:rsidRPr="00234629">
        <w:rPr>
          <w:rFonts w:ascii="Times New Roman" w:hAnsi="Times New Roman"/>
          <w:sz w:val="28"/>
          <w:szCs w:val="28"/>
        </w:rPr>
        <w:t>доцент Агафонова Т.П.</w:t>
      </w:r>
    </w:p>
    <w:sectPr w:rsidR="003E7F6A" w:rsidRPr="00234629" w:rsidSect="00947335">
      <w:footerReference w:type="default" r:id="rId9"/>
      <w:pgSz w:w="11906" w:h="16838"/>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A50CB" w:rsidRDefault="00EA50CB" w:rsidP="003E7F6A">
      <w:pPr>
        <w:spacing w:after="0" w:line="240" w:lineRule="auto"/>
      </w:pPr>
      <w:r>
        <w:separator/>
      </w:r>
    </w:p>
  </w:endnote>
  <w:endnote w:type="continuationSeparator" w:id="0">
    <w:p w:rsidR="00EA50CB" w:rsidRDefault="00EA50CB" w:rsidP="003E7F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OpenSymbol">
    <w:altName w:val="Courier New"/>
    <w:charset w:val="00"/>
    <w:family w:val="auto"/>
    <w:pitch w:val="variable"/>
    <w:sig w:usb0="800000AF" w:usb1="1001ECEA" w:usb2="00000000" w:usb3="00000000" w:csb0="00000001"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32CFE" w:rsidRDefault="00432CFE" w:rsidP="00947335">
    <w:pPr>
      <w:pStyle w:val="a5"/>
      <w:jc w:val="center"/>
    </w:pPr>
    <w:r>
      <w:fldChar w:fldCharType="begin"/>
    </w:r>
    <w:r>
      <w:instrText>PAGE   \* MERGEFORMAT</w:instrText>
    </w:r>
    <w:r>
      <w:fldChar w:fldCharType="separate"/>
    </w:r>
    <w:r w:rsidR="00382700">
      <w:rPr>
        <w:noProof/>
      </w:rPr>
      <w:t>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A50CB" w:rsidRDefault="00EA50CB" w:rsidP="003E7F6A">
      <w:pPr>
        <w:spacing w:after="0" w:line="240" w:lineRule="auto"/>
      </w:pPr>
      <w:r>
        <w:separator/>
      </w:r>
    </w:p>
  </w:footnote>
  <w:footnote w:type="continuationSeparator" w:id="0">
    <w:p w:rsidR="00EA50CB" w:rsidRDefault="00EA50CB" w:rsidP="003E7F6A">
      <w:pPr>
        <w:spacing w:after="0" w:line="240" w:lineRule="auto"/>
      </w:pPr>
      <w:r>
        <w:continuationSeparator/>
      </w:r>
    </w:p>
  </w:footnote>
  <w:footnote w:id="1">
    <w:p w:rsidR="00432CFE" w:rsidRDefault="00432CFE" w:rsidP="003E7F6A">
      <w:pPr>
        <w:pStyle w:val="a9"/>
      </w:pPr>
      <w:r w:rsidRPr="00D516ED">
        <w:rPr>
          <w:rStyle w:val="ab"/>
          <w:rFonts w:ascii="Times New Roman" w:hAnsi="Times New Roman"/>
        </w:rPr>
        <w:footnoteRef/>
      </w:r>
      <w:r w:rsidRPr="00D516ED">
        <w:rPr>
          <w:rFonts w:ascii="Times New Roman" w:hAnsi="Times New Roman"/>
        </w:rPr>
        <w:t xml:space="preserve"> Число преподавателей не должно превышать двух (лектор и преподаватель практических занятий)</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00000005"/>
    <w:name w:val="WW8Num5"/>
    <w:lvl w:ilvl="0">
      <w:numFmt w:val="bullet"/>
      <w:lvlText w:val="-"/>
      <w:lvlJc w:val="left"/>
      <w:pPr>
        <w:tabs>
          <w:tab w:val="num" w:pos="360"/>
        </w:tabs>
        <w:ind w:left="360" w:hanging="360"/>
      </w:pPr>
      <w:rPr>
        <w:rFonts w:ascii="OpenSymbol" w:hAnsi="OpenSymbol"/>
      </w:rPr>
    </w:lvl>
  </w:abstractNum>
  <w:abstractNum w:abstractNumId="1">
    <w:nsid w:val="0000000C"/>
    <w:multiLevelType w:val="singleLevel"/>
    <w:tmpl w:val="0000000C"/>
    <w:name w:val="WW8Num12"/>
    <w:lvl w:ilvl="0">
      <w:numFmt w:val="bullet"/>
      <w:lvlText w:val="-"/>
      <w:lvlJc w:val="left"/>
      <w:pPr>
        <w:tabs>
          <w:tab w:val="num" w:pos="360"/>
        </w:tabs>
        <w:ind w:left="360" w:hanging="360"/>
      </w:pPr>
      <w:rPr>
        <w:rFonts w:ascii="OpenSymbol" w:hAnsi="OpenSymbol"/>
      </w:rPr>
    </w:lvl>
  </w:abstractNum>
  <w:abstractNum w:abstractNumId="2">
    <w:nsid w:val="00000010"/>
    <w:multiLevelType w:val="singleLevel"/>
    <w:tmpl w:val="00000010"/>
    <w:name w:val="WW8Num16"/>
    <w:lvl w:ilvl="0">
      <w:numFmt w:val="bullet"/>
      <w:lvlText w:val="-"/>
      <w:lvlJc w:val="left"/>
      <w:pPr>
        <w:tabs>
          <w:tab w:val="num" w:pos="360"/>
        </w:tabs>
        <w:ind w:left="360" w:hanging="360"/>
      </w:pPr>
      <w:rPr>
        <w:rFonts w:ascii="OpenSymbol" w:hAnsi="OpenSymbol"/>
      </w:rPr>
    </w:lvl>
  </w:abstractNum>
  <w:abstractNum w:abstractNumId="3">
    <w:nsid w:val="004876ED"/>
    <w:multiLevelType w:val="hybridMultilevel"/>
    <w:tmpl w:val="CFE8921E"/>
    <w:lvl w:ilvl="0" w:tplc="8A72C868">
      <w:start w:val="1"/>
      <w:numFmt w:val="decimal"/>
      <w:lvlText w:val="%1."/>
      <w:lvlJc w:val="left"/>
      <w:pPr>
        <w:ind w:left="1495" w:hanging="360"/>
      </w:pPr>
      <w:rPr>
        <w:rFonts w:hint="default"/>
      </w:rPr>
    </w:lvl>
    <w:lvl w:ilvl="1" w:tplc="04190019" w:tentative="1">
      <w:start w:val="1"/>
      <w:numFmt w:val="lowerLetter"/>
      <w:lvlText w:val="%2."/>
      <w:lvlJc w:val="left"/>
      <w:pPr>
        <w:ind w:left="2215" w:hanging="360"/>
      </w:pPr>
    </w:lvl>
    <w:lvl w:ilvl="2" w:tplc="0419001B" w:tentative="1">
      <w:start w:val="1"/>
      <w:numFmt w:val="lowerRoman"/>
      <w:lvlText w:val="%3."/>
      <w:lvlJc w:val="right"/>
      <w:pPr>
        <w:ind w:left="2935" w:hanging="180"/>
      </w:pPr>
    </w:lvl>
    <w:lvl w:ilvl="3" w:tplc="0419000F" w:tentative="1">
      <w:start w:val="1"/>
      <w:numFmt w:val="decimal"/>
      <w:lvlText w:val="%4."/>
      <w:lvlJc w:val="left"/>
      <w:pPr>
        <w:ind w:left="3655" w:hanging="360"/>
      </w:pPr>
    </w:lvl>
    <w:lvl w:ilvl="4" w:tplc="04190019" w:tentative="1">
      <w:start w:val="1"/>
      <w:numFmt w:val="lowerLetter"/>
      <w:lvlText w:val="%5."/>
      <w:lvlJc w:val="left"/>
      <w:pPr>
        <w:ind w:left="4375" w:hanging="360"/>
      </w:pPr>
    </w:lvl>
    <w:lvl w:ilvl="5" w:tplc="0419001B" w:tentative="1">
      <w:start w:val="1"/>
      <w:numFmt w:val="lowerRoman"/>
      <w:lvlText w:val="%6."/>
      <w:lvlJc w:val="right"/>
      <w:pPr>
        <w:ind w:left="5095" w:hanging="180"/>
      </w:pPr>
    </w:lvl>
    <w:lvl w:ilvl="6" w:tplc="0419000F" w:tentative="1">
      <w:start w:val="1"/>
      <w:numFmt w:val="decimal"/>
      <w:lvlText w:val="%7."/>
      <w:lvlJc w:val="left"/>
      <w:pPr>
        <w:ind w:left="5815" w:hanging="360"/>
      </w:pPr>
    </w:lvl>
    <w:lvl w:ilvl="7" w:tplc="04190019" w:tentative="1">
      <w:start w:val="1"/>
      <w:numFmt w:val="lowerLetter"/>
      <w:lvlText w:val="%8."/>
      <w:lvlJc w:val="left"/>
      <w:pPr>
        <w:ind w:left="6535" w:hanging="360"/>
      </w:pPr>
    </w:lvl>
    <w:lvl w:ilvl="8" w:tplc="0419001B" w:tentative="1">
      <w:start w:val="1"/>
      <w:numFmt w:val="lowerRoman"/>
      <w:lvlText w:val="%9."/>
      <w:lvlJc w:val="right"/>
      <w:pPr>
        <w:ind w:left="7255" w:hanging="180"/>
      </w:pPr>
    </w:lvl>
  </w:abstractNum>
  <w:abstractNum w:abstractNumId="4">
    <w:nsid w:val="08566952"/>
    <w:multiLevelType w:val="multilevel"/>
    <w:tmpl w:val="37622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8C57E2"/>
    <w:multiLevelType w:val="hybridMultilevel"/>
    <w:tmpl w:val="7688AE6A"/>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1025DD"/>
    <w:multiLevelType w:val="hybridMultilevel"/>
    <w:tmpl w:val="4F062118"/>
    <w:lvl w:ilvl="0" w:tplc="4526203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2C4134A"/>
    <w:multiLevelType w:val="multilevel"/>
    <w:tmpl w:val="464C31B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52B561E"/>
    <w:multiLevelType w:val="multilevel"/>
    <w:tmpl w:val="B358CE9C"/>
    <w:lvl w:ilvl="0">
      <w:start w:val="1"/>
      <w:numFmt w:val="decimal"/>
      <w:lvlText w:val="%1."/>
      <w:lvlJc w:val="left"/>
      <w:pPr>
        <w:ind w:left="360" w:hanging="360"/>
      </w:pPr>
      <w:rPr>
        <w:rFonts w:hint="default"/>
      </w:rPr>
    </w:lvl>
    <w:lvl w:ilvl="1">
      <w:start w:val="1"/>
      <w:numFmt w:val="decimal"/>
      <w:isLgl/>
      <w:lvlText w:val="%2."/>
      <w:lvlJc w:val="left"/>
      <w:pPr>
        <w:ind w:left="705" w:hanging="705"/>
      </w:pPr>
      <w:rPr>
        <w:rFonts w:ascii="Times New Roman" w:eastAsia="Calibri" w:hAnsi="Times New Roman" w:cs="Times New Roman"/>
        <w:b/>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9">
    <w:nsid w:val="1D8C43A6"/>
    <w:multiLevelType w:val="hybridMultilevel"/>
    <w:tmpl w:val="D8A494A2"/>
    <w:lvl w:ilvl="0" w:tplc="D1E01E46">
      <w:start w:val="1"/>
      <w:numFmt w:val="decimal"/>
      <w:lvlText w:val="%1."/>
      <w:lvlJc w:val="left"/>
      <w:pPr>
        <w:ind w:left="1429" w:hanging="360"/>
      </w:pPr>
      <w:rPr>
        <w:b/>
        <w:i w:val="0"/>
        <w:sz w:val="28"/>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nsid w:val="1E2117BB"/>
    <w:multiLevelType w:val="multilevel"/>
    <w:tmpl w:val="37622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E8A4805"/>
    <w:multiLevelType w:val="hybridMultilevel"/>
    <w:tmpl w:val="2CF8850C"/>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EB6395"/>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EEF6434"/>
    <w:multiLevelType w:val="hybridMultilevel"/>
    <w:tmpl w:val="92986CA2"/>
    <w:lvl w:ilvl="0" w:tplc="DEB66B4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745FAA"/>
    <w:multiLevelType w:val="hybridMultilevel"/>
    <w:tmpl w:val="859AE0D8"/>
    <w:lvl w:ilvl="0" w:tplc="194A6B5E">
      <w:start w:val="4"/>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5">
    <w:nsid w:val="249D502D"/>
    <w:multiLevelType w:val="hybridMultilevel"/>
    <w:tmpl w:val="4F062118"/>
    <w:lvl w:ilvl="0" w:tplc="4526203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4ED5221"/>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9502E73"/>
    <w:multiLevelType w:val="multilevel"/>
    <w:tmpl w:val="969A3A74"/>
    <w:lvl w:ilvl="0">
      <w:start w:val="1"/>
      <w:numFmt w:val="decimal"/>
      <w:lvlText w:val="%1."/>
      <w:lvlJc w:val="left"/>
      <w:pPr>
        <w:ind w:left="1065" w:hanging="360"/>
      </w:pPr>
    </w:lvl>
    <w:lvl w:ilvl="1">
      <w:start w:val="1"/>
      <w:numFmt w:val="decimal"/>
      <w:isLgl/>
      <w:lvlText w:val="%1.%2."/>
      <w:lvlJc w:val="left"/>
      <w:pPr>
        <w:ind w:left="1410" w:hanging="705"/>
      </w:pPr>
      <w:rPr>
        <w:b/>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18">
    <w:nsid w:val="2A2E4F41"/>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CD65533"/>
    <w:multiLevelType w:val="hybridMultilevel"/>
    <w:tmpl w:val="CA523BE4"/>
    <w:lvl w:ilvl="0" w:tplc="AB9C3496">
      <w:start w:val="1"/>
      <w:numFmt w:val="decimal"/>
      <w:lvlText w:val="%1."/>
      <w:lvlJc w:val="left"/>
      <w:pPr>
        <w:ind w:left="705" w:hanging="360"/>
      </w:pPr>
      <w:rPr>
        <w:rFonts w:hint="default"/>
        <w:b/>
      </w:rPr>
    </w:lvl>
    <w:lvl w:ilvl="1" w:tplc="04090019" w:tentative="1">
      <w:start w:val="1"/>
      <w:numFmt w:val="lowerLetter"/>
      <w:lvlText w:val="%2."/>
      <w:lvlJc w:val="left"/>
      <w:pPr>
        <w:ind w:left="1425" w:hanging="360"/>
      </w:pPr>
    </w:lvl>
    <w:lvl w:ilvl="2" w:tplc="0409001B" w:tentative="1">
      <w:start w:val="1"/>
      <w:numFmt w:val="lowerRoman"/>
      <w:lvlText w:val="%3."/>
      <w:lvlJc w:val="right"/>
      <w:pPr>
        <w:ind w:left="2145" w:hanging="180"/>
      </w:pPr>
    </w:lvl>
    <w:lvl w:ilvl="3" w:tplc="0409000F" w:tentative="1">
      <w:start w:val="1"/>
      <w:numFmt w:val="decimal"/>
      <w:lvlText w:val="%4."/>
      <w:lvlJc w:val="left"/>
      <w:pPr>
        <w:ind w:left="2865" w:hanging="360"/>
      </w:pPr>
    </w:lvl>
    <w:lvl w:ilvl="4" w:tplc="04090019" w:tentative="1">
      <w:start w:val="1"/>
      <w:numFmt w:val="lowerLetter"/>
      <w:lvlText w:val="%5."/>
      <w:lvlJc w:val="left"/>
      <w:pPr>
        <w:ind w:left="3585" w:hanging="360"/>
      </w:pPr>
    </w:lvl>
    <w:lvl w:ilvl="5" w:tplc="0409001B" w:tentative="1">
      <w:start w:val="1"/>
      <w:numFmt w:val="lowerRoman"/>
      <w:lvlText w:val="%6."/>
      <w:lvlJc w:val="right"/>
      <w:pPr>
        <w:ind w:left="4305" w:hanging="180"/>
      </w:pPr>
    </w:lvl>
    <w:lvl w:ilvl="6" w:tplc="0409000F" w:tentative="1">
      <w:start w:val="1"/>
      <w:numFmt w:val="decimal"/>
      <w:lvlText w:val="%7."/>
      <w:lvlJc w:val="left"/>
      <w:pPr>
        <w:ind w:left="5025" w:hanging="360"/>
      </w:pPr>
    </w:lvl>
    <w:lvl w:ilvl="7" w:tplc="04090019" w:tentative="1">
      <w:start w:val="1"/>
      <w:numFmt w:val="lowerLetter"/>
      <w:lvlText w:val="%8."/>
      <w:lvlJc w:val="left"/>
      <w:pPr>
        <w:ind w:left="5745" w:hanging="360"/>
      </w:pPr>
    </w:lvl>
    <w:lvl w:ilvl="8" w:tplc="0409001B" w:tentative="1">
      <w:start w:val="1"/>
      <w:numFmt w:val="lowerRoman"/>
      <w:lvlText w:val="%9."/>
      <w:lvlJc w:val="right"/>
      <w:pPr>
        <w:ind w:left="6465" w:hanging="180"/>
      </w:pPr>
    </w:lvl>
  </w:abstractNum>
  <w:abstractNum w:abstractNumId="20">
    <w:nsid w:val="2D490818"/>
    <w:multiLevelType w:val="multilevel"/>
    <w:tmpl w:val="37622C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FD53C3E"/>
    <w:multiLevelType w:val="multilevel"/>
    <w:tmpl w:val="F66AE538"/>
    <w:lvl w:ilvl="0">
      <w:start w:val="1"/>
      <w:numFmt w:val="bullet"/>
      <w:lvlText w:val=""/>
      <w:lvlJc w:val="left"/>
      <w:pPr>
        <w:tabs>
          <w:tab w:val="num" w:pos="567"/>
        </w:tabs>
        <w:ind w:left="567" w:hanging="567"/>
      </w:pPr>
      <w:rPr>
        <w:rFonts w:ascii="Symbol" w:hAnsi="Symbol" w:hint="default"/>
        <w:sz w:val="22"/>
      </w:r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ind w:left="2160" w:hanging="360"/>
      </w:pPr>
      <w:rPr>
        <w:rFonts w:hint="default"/>
      </w:rPr>
    </w:lvl>
    <w:lvl w:ilvl="3">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nsid w:val="30237C71"/>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3533E74"/>
    <w:multiLevelType w:val="hybridMultilevel"/>
    <w:tmpl w:val="483A4E80"/>
    <w:lvl w:ilvl="0" w:tplc="E312A868">
      <w:start w:val="2"/>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4">
    <w:nsid w:val="387D46BF"/>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97A3F81"/>
    <w:multiLevelType w:val="multilevel"/>
    <w:tmpl w:val="969A3A74"/>
    <w:lvl w:ilvl="0">
      <w:start w:val="1"/>
      <w:numFmt w:val="decimal"/>
      <w:lvlText w:val="%1."/>
      <w:lvlJc w:val="left"/>
      <w:pPr>
        <w:ind w:left="1065" w:hanging="360"/>
      </w:pPr>
    </w:lvl>
    <w:lvl w:ilvl="1">
      <w:start w:val="1"/>
      <w:numFmt w:val="decimal"/>
      <w:isLgl/>
      <w:lvlText w:val="%1.%2."/>
      <w:lvlJc w:val="left"/>
      <w:pPr>
        <w:ind w:left="1410" w:hanging="705"/>
      </w:pPr>
      <w:rPr>
        <w:b/>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26">
    <w:nsid w:val="41B80077"/>
    <w:multiLevelType w:val="hybridMultilevel"/>
    <w:tmpl w:val="ED3A7EFE"/>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C632F16"/>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D7534C4"/>
    <w:multiLevelType w:val="multilevel"/>
    <w:tmpl w:val="969A3A74"/>
    <w:lvl w:ilvl="0">
      <w:start w:val="1"/>
      <w:numFmt w:val="decimal"/>
      <w:lvlText w:val="%1."/>
      <w:lvlJc w:val="left"/>
      <w:pPr>
        <w:ind w:left="1065" w:hanging="360"/>
      </w:pPr>
    </w:lvl>
    <w:lvl w:ilvl="1">
      <w:start w:val="1"/>
      <w:numFmt w:val="decimal"/>
      <w:isLgl/>
      <w:lvlText w:val="%1.%2."/>
      <w:lvlJc w:val="left"/>
      <w:pPr>
        <w:ind w:left="1410" w:hanging="705"/>
      </w:pPr>
      <w:rPr>
        <w:b/>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30">
    <w:nsid w:val="4E846CB4"/>
    <w:multiLevelType w:val="hybridMultilevel"/>
    <w:tmpl w:val="F9E685F8"/>
    <w:lvl w:ilvl="0" w:tplc="7366B1EA">
      <w:start w:val="3"/>
      <w:numFmt w:val="decimal"/>
      <w:lvlText w:val="%1."/>
      <w:lvlJc w:val="left"/>
      <w:pPr>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1">
    <w:nsid w:val="50370A7E"/>
    <w:multiLevelType w:val="hybridMultilevel"/>
    <w:tmpl w:val="6E3EA802"/>
    <w:lvl w:ilvl="0" w:tplc="A7EE02C2">
      <w:start w:val="1"/>
      <w:numFmt w:val="decimal"/>
      <w:lvlText w:val="%1."/>
      <w:lvlJc w:val="left"/>
      <w:pPr>
        <w:ind w:left="691" w:hanging="360"/>
      </w:pPr>
      <w:rPr>
        <w:rFonts w:hint="default"/>
        <w:b/>
        <w:i w:val="0"/>
      </w:rPr>
    </w:lvl>
    <w:lvl w:ilvl="1" w:tplc="04190019" w:tentative="1">
      <w:start w:val="1"/>
      <w:numFmt w:val="lowerLetter"/>
      <w:lvlText w:val="%2."/>
      <w:lvlJc w:val="left"/>
      <w:pPr>
        <w:ind w:left="1411" w:hanging="360"/>
      </w:pPr>
    </w:lvl>
    <w:lvl w:ilvl="2" w:tplc="0419001B" w:tentative="1">
      <w:start w:val="1"/>
      <w:numFmt w:val="lowerRoman"/>
      <w:lvlText w:val="%3."/>
      <w:lvlJc w:val="right"/>
      <w:pPr>
        <w:ind w:left="2131" w:hanging="180"/>
      </w:pPr>
    </w:lvl>
    <w:lvl w:ilvl="3" w:tplc="0419000F" w:tentative="1">
      <w:start w:val="1"/>
      <w:numFmt w:val="decimal"/>
      <w:lvlText w:val="%4."/>
      <w:lvlJc w:val="left"/>
      <w:pPr>
        <w:ind w:left="2851" w:hanging="360"/>
      </w:pPr>
    </w:lvl>
    <w:lvl w:ilvl="4" w:tplc="04190019" w:tentative="1">
      <w:start w:val="1"/>
      <w:numFmt w:val="lowerLetter"/>
      <w:lvlText w:val="%5."/>
      <w:lvlJc w:val="left"/>
      <w:pPr>
        <w:ind w:left="3571" w:hanging="360"/>
      </w:pPr>
    </w:lvl>
    <w:lvl w:ilvl="5" w:tplc="0419001B" w:tentative="1">
      <w:start w:val="1"/>
      <w:numFmt w:val="lowerRoman"/>
      <w:lvlText w:val="%6."/>
      <w:lvlJc w:val="right"/>
      <w:pPr>
        <w:ind w:left="4291" w:hanging="180"/>
      </w:pPr>
    </w:lvl>
    <w:lvl w:ilvl="6" w:tplc="0419000F" w:tentative="1">
      <w:start w:val="1"/>
      <w:numFmt w:val="decimal"/>
      <w:lvlText w:val="%7."/>
      <w:lvlJc w:val="left"/>
      <w:pPr>
        <w:ind w:left="5011" w:hanging="360"/>
      </w:pPr>
    </w:lvl>
    <w:lvl w:ilvl="7" w:tplc="04190019" w:tentative="1">
      <w:start w:val="1"/>
      <w:numFmt w:val="lowerLetter"/>
      <w:lvlText w:val="%8."/>
      <w:lvlJc w:val="left"/>
      <w:pPr>
        <w:ind w:left="5731" w:hanging="360"/>
      </w:pPr>
    </w:lvl>
    <w:lvl w:ilvl="8" w:tplc="0419001B" w:tentative="1">
      <w:start w:val="1"/>
      <w:numFmt w:val="lowerRoman"/>
      <w:lvlText w:val="%9."/>
      <w:lvlJc w:val="right"/>
      <w:pPr>
        <w:ind w:left="6451" w:hanging="180"/>
      </w:pPr>
    </w:lvl>
  </w:abstractNum>
  <w:abstractNum w:abstractNumId="32">
    <w:nsid w:val="51FB51DA"/>
    <w:multiLevelType w:val="hybridMultilevel"/>
    <w:tmpl w:val="787CB838"/>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57CE3603"/>
    <w:multiLevelType w:val="hybridMultilevel"/>
    <w:tmpl w:val="87DEC5DE"/>
    <w:lvl w:ilvl="0" w:tplc="3594ECA8">
      <w:start w:val="1"/>
      <w:numFmt w:val="decimal"/>
      <w:lvlText w:val="%1."/>
      <w:lvlJc w:val="left"/>
      <w:pPr>
        <w:ind w:left="1065" w:hanging="360"/>
      </w:pPr>
      <w:rPr>
        <w:rFonts w:hint="default"/>
        <w:b/>
        <w:sz w:val="28"/>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4">
    <w:nsid w:val="5AE37326"/>
    <w:multiLevelType w:val="hybridMultilevel"/>
    <w:tmpl w:val="2CCE53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0457A2A"/>
    <w:multiLevelType w:val="hybridMultilevel"/>
    <w:tmpl w:val="5B24DDF4"/>
    <w:lvl w:ilvl="0" w:tplc="DD1E5B92">
      <w:start w:val="3"/>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6">
    <w:nsid w:val="61B94AE1"/>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B0D2C63"/>
    <w:multiLevelType w:val="hybridMultilevel"/>
    <w:tmpl w:val="6E1CBF7A"/>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C6F2190"/>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C7939F3"/>
    <w:multiLevelType w:val="hybridMultilevel"/>
    <w:tmpl w:val="0E7880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E5B593F"/>
    <w:multiLevelType w:val="multilevel"/>
    <w:tmpl w:val="969A3A74"/>
    <w:lvl w:ilvl="0">
      <w:start w:val="1"/>
      <w:numFmt w:val="decimal"/>
      <w:lvlText w:val="%1."/>
      <w:lvlJc w:val="left"/>
      <w:pPr>
        <w:ind w:left="1065" w:hanging="360"/>
      </w:pPr>
    </w:lvl>
    <w:lvl w:ilvl="1">
      <w:start w:val="1"/>
      <w:numFmt w:val="decimal"/>
      <w:isLgl/>
      <w:lvlText w:val="%1.%2."/>
      <w:lvlJc w:val="left"/>
      <w:pPr>
        <w:ind w:left="1410" w:hanging="705"/>
      </w:pPr>
      <w:rPr>
        <w:b/>
      </w:rPr>
    </w:lvl>
    <w:lvl w:ilvl="2">
      <w:start w:val="1"/>
      <w:numFmt w:val="decimal"/>
      <w:isLgl/>
      <w:lvlText w:val="%1.%2.%3."/>
      <w:lvlJc w:val="left"/>
      <w:pPr>
        <w:ind w:left="1425" w:hanging="720"/>
      </w:pPr>
    </w:lvl>
    <w:lvl w:ilvl="3">
      <w:start w:val="1"/>
      <w:numFmt w:val="decimal"/>
      <w:isLgl/>
      <w:lvlText w:val="%1.%2.%3.%4."/>
      <w:lvlJc w:val="left"/>
      <w:pPr>
        <w:ind w:left="1425" w:hanging="720"/>
      </w:pPr>
    </w:lvl>
    <w:lvl w:ilvl="4">
      <w:start w:val="1"/>
      <w:numFmt w:val="decimal"/>
      <w:isLgl/>
      <w:lvlText w:val="%1.%2.%3.%4.%5."/>
      <w:lvlJc w:val="left"/>
      <w:pPr>
        <w:ind w:left="1785" w:hanging="1080"/>
      </w:pPr>
    </w:lvl>
    <w:lvl w:ilvl="5">
      <w:start w:val="1"/>
      <w:numFmt w:val="decimal"/>
      <w:isLgl/>
      <w:lvlText w:val="%1.%2.%3.%4.%5.%6."/>
      <w:lvlJc w:val="left"/>
      <w:pPr>
        <w:ind w:left="1785" w:hanging="1080"/>
      </w:pPr>
    </w:lvl>
    <w:lvl w:ilvl="6">
      <w:start w:val="1"/>
      <w:numFmt w:val="decimal"/>
      <w:isLgl/>
      <w:lvlText w:val="%1.%2.%3.%4.%5.%6.%7."/>
      <w:lvlJc w:val="left"/>
      <w:pPr>
        <w:ind w:left="2145" w:hanging="1440"/>
      </w:pPr>
    </w:lvl>
    <w:lvl w:ilvl="7">
      <w:start w:val="1"/>
      <w:numFmt w:val="decimal"/>
      <w:isLgl/>
      <w:lvlText w:val="%1.%2.%3.%4.%5.%6.%7.%8."/>
      <w:lvlJc w:val="left"/>
      <w:pPr>
        <w:ind w:left="2145" w:hanging="1440"/>
      </w:pPr>
    </w:lvl>
    <w:lvl w:ilvl="8">
      <w:start w:val="1"/>
      <w:numFmt w:val="decimal"/>
      <w:isLgl/>
      <w:lvlText w:val="%1.%2.%3.%4.%5.%6.%7.%8.%9."/>
      <w:lvlJc w:val="left"/>
      <w:pPr>
        <w:ind w:left="2505" w:hanging="1800"/>
      </w:pPr>
    </w:lvl>
  </w:abstractNum>
  <w:abstractNum w:abstractNumId="41">
    <w:nsid w:val="70571449"/>
    <w:multiLevelType w:val="hybridMultilevel"/>
    <w:tmpl w:val="F8601E3E"/>
    <w:lvl w:ilvl="0" w:tplc="A7EE02C2">
      <w:start w:val="6"/>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3F4E3E"/>
    <w:multiLevelType w:val="hybridMultilevel"/>
    <w:tmpl w:val="EF7E593E"/>
    <w:lvl w:ilvl="0" w:tplc="083661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2AE564E"/>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7D20055"/>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9434F6C"/>
    <w:multiLevelType w:val="hybridMultilevel"/>
    <w:tmpl w:val="A4B2E9B2"/>
    <w:lvl w:ilvl="0" w:tplc="B83ED9AE">
      <w:start w:val="3"/>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6">
    <w:nsid w:val="79BB5969"/>
    <w:multiLevelType w:val="hybridMultilevel"/>
    <w:tmpl w:val="4C5E3A22"/>
    <w:lvl w:ilvl="0" w:tplc="A7EE02C2">
      <w:start w:val="1"/>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C6C0937"/>
    <w:multiLevelType w:val="hybridMultilevel"/>
    <w:tmpl w:val="4F062118"/>
    <w:lvl w:ilvl="0" w:tplc="45262038">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D9769F4"/>
    <w:multiLevelType w:val="hybridMultilevel"/>
    <w:tmpl w:val="01F6BCFA"/>
    <w:lvl w:ilvl="0" w:tplc="A68AA6FE">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F1A5415"/>
    <w:multiLevelType w:val="hybridMultilevel"/>
    <w:tmpl w:val="543AC3B8"/>
    <w:lvl w:ilvl="0" w:tplc="20B87ED0">
      <w:start w:val="4"/>
      <w:numFmt w:val="decimal"/>
      <w:lvlText w:val="%1"/>
      <w:lvlJc w:val="left"/>
      <w:pPr>
        <w:ind w:left="720" w:hanging="360"/>
      </w:pPr>
      <w:rPr>
        <w:rFonts w:hint="default"/>
        <w:b/>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6"/>
  </w:num>
  <w:num w:numId="2">
    <w:abstractNumId w:val="27"/>
  </w:num>
  <w:num w:numId="3">
    <w:abstractNumId w:val="21"/>
  </w:num>
  <w:num w:numId="4">
    <w:abstractNumId w:val="37"/>
  </w:num>
  <w:num w:numId="5">
    <w:abstractNumId w:val="9"/>
  </w:num>
  <w:num w:numId="6">
    <w:abstractNumId w:val="29"/>
  </w:num>
  <w:num w:numId="7">
    <w:abstractNumId w:val="46"/>
  </w:num>
  <w:num w:numId="8">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num>
  <w:num w:numId="10">
    <w:abstractNumId w:val="22"/>
  </w:num>
  <w:num w:numId="11">
    <w:abstractNumId w:val="6"/>
  </w:num>
  <w:num w:numId="12">
    <w:abstractNumId w:val="4"/>
  </w:num>
  <w:num w:numId="13">
    <w:abstractNumId w:val="10"/>
  </w:num>
  <w:num w:numId="14">
    <w:abstractNumId w:val="33"/>
  </w:num>
  <w:num w:numId="15">
    <w:abstractNumId w:val="49"/>
  </w:num>
  <w:num w:numId="16">
    <w:abstractNumId w:val="35"/>
  </w:num>
  <w:num w:numId="17">
    <w:abstractNumId w:val="14"/>
  </w:num>
  <w:num w:numId="18">
    <w:abstractNumId w:val="19"/>
  </w:num>
  <w:num w:numId="19">
    <w:abstractNumId w:val="44"/>
  </w:num>
  <w:num w:numId="20">
    <w:abstractNumId w:val="32"/>
  </w:num>
  <w:num w:numId="21">
    <w:abstractNumId w:val="42"/>
  </w:num>
  <w:num w:numId="22">
    <w:abstractNumId w:val="3"/>
  </w:num>
  <w:num w:numId="23">
    <w:abstractNumId w:val="40"/>
  </w:num>
  <w:num w:numId="24">
    <w:abstractNumId w:val="8"/>
  </w:num>
  <w:num w:numId="25">
    <w:abstractNumId w:val="25"/>
  </w:num>
  <w:num w:numId="26">
    <w:abstractNumId w:val="47"/>
  </w:num>
  <w:num w:numId="27">
    <w:abstractNumId w:val="15"/>
  </w:num>
  <w:num w:numId="28">
    <w:abstractNumId w:val="48"/>
  </w:num>
  <w:num w:numId="29">
    <w:abstractNumId w:val="17"/>
  </w:num>
  <w:num w:numId="30">
    <w:abstractNumId w:val="7"/>
  </w:num>
  <w:num w:numId="31">
    <w:abstractNumId w:val="45"/>
  </w:num>
  <w:num w:numId="32">
    <w:abstractNumId w:val="13"/>
  </w:num>
  <w:num w:numId="33">
    <w:abstractNumId w:val="38"/>
  </w:num>
  <w:num w:numId="34">
    <w:abstractNumId w:val="39"/>
  </w:num>
  <w:num w:numId="35">
    <w:abstractNumId w:val="11"/>
  </w:num>
  <w:num w:numId="36">
    <w:abstractNumId w:val="12"/>
  </w:num>
  <w:num w:numId="37">
    <w:abstractNumId w:val="43"/>
  </w:num>
  <w:num w:numId="38">
    <w:abstractNumId w:val="41"/>
  </w:num>
  <w:num w:numId="39">
    <w:abstractNumId w:val="18"/>
  </w:num>
  <w:num w:numId="40">
    <w:abstractNumId w:val="23"/>
  </w:num>
  <w:num w:numId="41">
    <w:abstractNumId w:val="36"/>
  </w:num>
  <w:num w:numId="42">
    <w:abstractNumId w:val="34"/>
  </w:num>
  <w:num w:numId="43">
    <w:abstractNumId w:val="24"/>
  </w:num>
  <w:num w:numId="44">
    <w:abstractNumId w:val="20"/>
  </w:num>
  <w:num w:numId="45">
    <w:abstractNumId w:val="26"/>
  </w:num>
  <w:num w:numId="46">
    <w:abstractNumId w:val="5"/>
  </w:num>
  <w:num w:numId="47">
    <w:abstractNumId w:val="31"/>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7F6A"/>
    <w:rsid w:val="00032483"/>
    <w:rsid w:val="00066FCC"/>
    <w:rsid w:val="0007086E"/>
    <w:rsid w:val="0007738E"/>
    <w:rsid w:val="000B554D"/>
    <w:rsid w:val="00114A3D"/>
    <w:rsid w:val="0017744E"/>
    <w:rsid w:val="001A1898"/>
    <w:rsid w:val="001F7221"/>
    <w:rsid w:val="00205470"/>
    <w:rsid w:val="00234629"/>
    <w:rsid w:val="002631D7"/>
    <w:rsid w:val="00293C9B"/>
    <w:rsid w:val="002A2AC5"/>
    <w:rsid w:val="002B486E"/>
    <w:rsid w:val="00382700"/>
    <w:rsid w:val="00382FA2"/>
    <w:rsid w:val="00392CDA"/>
    <w:rsid w:val="003E0E29"/>
    <w:rsid w:val="003E7F6A"/>
    <w:rsid w:val="00432CFE"/>
    <w:rsid w:val="004406E7"/>
    <w:rsid w:val="00440CD0"/>
    <w:rsid w:val="0048696A"/>
    <w:rsid w:val="004A1AFB"/>
    <w:rsid w:val="004B082A"/>
    <w:rsid w:val="00525E75"/>
    <w:rsid w:val="00527B56"/>
    <w:rsid w:val="00564730"/>
    <w:rsid w:val="005848D3"/>
    <w:rsid w:val="00595434"/>
    <w:rsid w:val="005B7118"/>
    <w:rsid w:val="00747168"/>
    <w:rsid w:val="007A2918"/>
    <w:rsid w:val="0081691D"/>
    <w:rsid w:val="008B5E55"/>
    <w:rsid w:val="008D09A8"/>
    <w:rsid w:val="008F5BED"/>
    <w:rsid w:val="00915330"/>
    <w:rsid w:val="00947335"/>
    <w:rsid w:val="00954261"/>
    <w:rsid w:val="00981A7F"/>
    <w:rsid w:val="009E56DA"/>
    <w:rsid w:val="009F36DB"/>
    <w:rsid w:val="00A04894"/>
    <w:rsid w:val="00A1626B"/>
    <w:rsid w:val="00A26019"/>
    <w:rsid w:val="00A47611"/>
    <w:rsid w:val="00AC2F31"/>
    <w:rsid w:val="00AE37F1"/>
    <w:rsid w:val="00AE57B1"/>
    <w:rsid w:val="00B0798B"/>
    <w:rsid w:val="00B14856"/>
    <w:rsid w:val="00BC4C7D"/>
    <w:rsid w:val="00BF25F3"/>
    <w:rsid w:val="00C23EA9"/>
    <w:rsid w:val="00C42D48"/>
    <w:rsid w:val="00C52ACA"/>
    <w:rsid w:val="00C53849"/>
    <w:rsid w:val="00C76A3A"/>
    <w:rsid w:val="00C8446A"/>
    <w:rsid w:val="00CB7411"/>
    <w:rsid w:val="00CC5D64"/>
    <w:rsid w:val="00CC7A12"/>
    <w:rsid w:val="00CE7F4B"/>
    <w:rsid w:val="00D06F42"/>
    <w:rsid w:val="00D76470"/>
    <w:rsid w:val="00DA56EC"/>
    <w:rsid w:val="00DB2E2B"/>
    <w:rsid w:val="00E14512"/>
    <w:rsid w:val="00E64A05"/>
    <w:rsid w:val="00E721DE"/>
    <w:rsid w:val="00E82E76"/>
    <w:rsid w:val="00E930E3"/>
    <w:rsid w:val="00EA50CB"/>
    <w:rsid w:val="00EA649D"/>
    <w:rsid w:val="00EE1F85"/>
    <w:rsid w:val="00F24058"/>
    <w:rsid w:val="00F24DB6"/>
    <w:rsid w:val="00F533B1"/>
    <w:rsid w:val="00F57600"/>
    <w:rsid w:val="00F927DD"/>
    <w:rsid w:val="00F93689"/>
    <w:rsid w:val="00FC4F12"/>
    <w:rsid w:val="00FE0F0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131A811-6244-4DE8-92BC-F99F356FA0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6F42"/>
    <w:pPr>
      <w:spacing w:after="200" w:line="276" w:lineRule="auto"/>
    </w:pPr>
    <w:rPr>
      <w:sz w:val="22"/>
      <w:szCs w:val="22"/>
    </w:rPr>
  </w:style>
  <w:style w:type="paragraph" w:styleId="2">
    <w:name w:val="heading 2"/>
    <w:basedOn w:val="a"/>
    <w:next w:val="a"/>
    <w:link w:val="20"/>
    <w:qFormat/>
    <w:rsid w:val="003E7F6A"/>
    <w:pPr>
      <w:keepNext/>
      <w:spacing w:before="240" w:after="60"/>
      <w:outlineLvl w:val="1"/>
    </w:pPr>
    <w:rPr>
      <w:rFonts w:ascii="Arial"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aliases w:val="текст,Основной текст 1,Нумерованный список !!,Надин стиль"/>
    <w:basedOn w:val="a"/>
    <w:link w:val="a4"/>
    <w:rsid w:val="003E7F6A"/>
    <w:pPr>
      <w:spacing w:after="0" w:line="240" w:lineRule="auto"/>
      <w:ind w:left="5664"/>
    </w:pPr>
    <w:rPr>
      <w:rFonts w:cs="Calibri"/>
      <w:sz w:val="24"/>
      <w:szCs w:val="24"/>
    </w:rPr>
  </w:style>
  <w:style w:type="character" w:customStyle="1" w:styleId="a4">
    <w:name w:val="Основной текст с отступом Знак"/>
    <w:aliases w:val="текст Знак,Основной текст 1 Знак,Нумерованный список !! Знак,Надин стиль Знак"/>
    <w:basedOn w:val="a0"/>
    <w:link w:val="a3"/>
    <w:rsid w:val="003E7F6A"/>
    <w:rPr>
      <w:rFonts w:ascii="Calibri" w:eastAsia="Times New Roman" w:hAnsi="Calibri" w:cs="Calibri"/>
      <w:sz w:val="24"/>
      <w:szCs w:val="24"/>
    </w:rPr>
  </w:style>
  <w:style w:type="paragraph" w:customStyle="1" w:styleId="ConsPlusNormal">
    <w:name w:val="ConsPlusNormal"/>
    <w:rsid w:val="003E7F6A"/>
    <w:pPr>
      <w:widowControl w:val="0"/>
      <w:autoSpaceDE w:val="0"/>
      <w:autoSpaceDN w:val="0"/>
      <w:adjustRightInd w:val="0"/>
    </w:pPr>
    <w:rPr>
      <w:rFonts w:ascii="Arial" w:hAnsi="Arial" w:cs="Arial"/>
    </w:rPr>
  </w:style>
  <w:style w:type="paragraph" w:styleId="a5">
    <w:name w:val="footer"/>
    <w:basedOn w:val="a"/>
    <w:link w:val="a6"/>
    <w:uiPriority w:val="99"/>
    <w:rsid w:val="003E7F6A"/>
    <w:pPr>
      <w:tabs>
        <w:tab w:val="center" w:pos="4677"/>
        <w:tab w:val="right" w:pos="9355"/>
      </w:tabs>
    </w:pPr>
    <w:rPr>
      <w:rFonts w:cs="Calibri"/>
    </w:rPr>
  </w:style>
  <w:style w:type="character" w:customStyle="1" w:styleId="a6">
    <w:name w:val="Нижний колонтитул Знак"/>
    <w:basedOn w:val="a0"/>
    <w:link w:val="a5"/>
    <w:uiPriority w:val="99"/>
    <w:rsid w:val="003E7F6A"/>
    <w:rPr>
      <w:rFonts w:ascii="Calibri" w:eastAsia="Times New Roman" w:hAnsi="Calibri" w:cs="Calibri"/>
    </w:rPr>
  </w:style>
  <w:style w:type="paragraph" w:customStyle="1" w:styleId="a7">
    <w:name w:val="список с точками"/>
    <w:basedOn w:val="a"/>
    <w:rsid w:val="003E7F6A"/>
    <w:pPr>
      <w:tabs>
        <w:tab w:val="num" w:pos="1804"/>
      </w:tabs>
      <w:spacing w:after="0" w:line="312" w:lineRule="auto"/>
      <w:ind w:left="1804" w:hanging="1095"/>
      <w:jc w:val="both"/>
    </w:pPr>
    <w:rPr>
      <w:rFonts w:ascii="Times New Roman" w:eastAsia="Calibri" w:hAnsi="Times New Roman"/>
      <w:sz w:val="24"/>
      <w:szCs w:val="24"/>
    </w:rPr>
  </w:style>
  <w:style w:type="paragraph" w:styleId="a8">
    <w:name w:val="List Paragraph"/>
    <w:basedOn w:val="a"/>
    <w:uiPriority w:val="34"/>
    <w:qFormat/>
    <w:rsid w:val="003E7F6A"/>
    <w:pPr>
      <w:ind w:left="720"/>
      <w:contextualSpacing/>
    </w:pPr>
    <w:rPr>
      <w:rFonts w:cs="Calibri"/>
    </w:rPr>
  </w:style>
  <w:style w:type="paragraph" w:customStyle="1" w:styleId="ConsPlusNonformat">
    <w:name w:val="ConsPlusNonformat"/>
    <w:uiPriority w:val="99"/>
    <w:rsid w:val="003E7F6A"/>
    <w:pPr>
      <w:widowControl w:val="0"/>
      <w:autoSpaceDE w:val="0"/>
      <w:autoSpaceDN w:val="0"/>
      <w:adjustRightInd w:val="0"/>
    </w:pPr>
    <w:rPr>
      <w:rFonts w:ascii="Courier New" w:eastAsia="Calibri" w:hAnsi="Courier New" w:cs="Courier New"/>
    </w:rPr>
  </w:style>
  <w:style w:type="paragraph" w:styleId="a9">
    <w:name w:val="footnote text"/>
    <w:basedOn w:val="a"/>
    <w:link w:val="aa"/>
    <w:uiPriority w:val="99"/>
    <w:semiHidden/>
    <w:unhideWhenUsed/>
    <w:rsid w:val="003E7F6A"/>
    <w:pPr>
      <w:spacing w:after="0" w:line="240" w:lineRule="auto"/>
    </w:pPr>
    <w:rPr>
      <w:rFonts w:eastAsia="Calibri"/>
      <w:sz w:val="20"/>
      <w:szCs w:val="20"/>
      <w:lang w:eastAsia="en-US"/>
    </w:rPr>
  </w:style>
  <w:style w:type="character" w:customStyle="1" w:styleId="aa">
    <w:name w:val="Текст сноски Знак"/>
    <w:basedOn w:val="a0"/>
    <w:link w:val="a9"/>
    <w:uiPriority w:val="99"/>
    <w:semiHidden/>
    <w:rsid w:val="003E7F6A"/>
    <w:rPr>
      <w:rFonts w:ascii="Calibri" w:eastAsia="Calibri" w:hAnsi="Calibri" w:cs="Times New Roman"/>
      <w:sz w:val="20"/>
      <w:szCs w:val="20"/>
      <w:lang w:eastAsia="en-US"/>
    </w:rPr>
  </w:style>
  <w:style w:type="character" w:styleId="ab">
    <w:name w:val="footnote reference"/>
    <w:uiPriority w:val="99"/>
    <w:semiHidden/>
    <w:unhideWhenUsed/>
    <w:rsid w:val="003E7F6A"/>
    <w:rPr>
      <w:vertAlign w:val="superscript"/>
    </w:rPr>
  </w:style>
  <w:style w:type="paragraph" w:styleId="ac">
    <w:name w:val="Body Text"/>
    <w:basedOn w:val="a"/>
    <w:link w:val="ad"/>
    <w:uiPriority w:val="99"/>
    <w:semiHidden/>
    <w:unhideWhenUsed/>
    <w:rsid w:val="003E7F6A"/>
    <w:pPr>
      <w:spacing w:after="120"/>
    </w:pPr>
  </w:style>
  <w:style w:type="character" w:customStyle="1" w:styleId="ad">
    <w:name w:val="Основной текст Знак"/>
    <w:basedOn w:val="a0"/>
    <w:link w:val="ac"/>
    <w:uiPriority w:val="99"/>
    <w:semiHidden/>
    <w:rsid w:val="003E7F6A"/>
  </w:style>
  <w:style w:type="character" w:styleId="ae">
    <w:name w:val="page number"/>
    <w:rsid w:val="003E7F6A"/>
    <w:rPr>
      <w:rFonts w:cs="Times New Roman"/>
    </w:rPr>
  </w:style>
  <w:style w:type="table" w:styleId="af">
    <w:name w:val="Table Grid"/>
    <w:basedOn w:val="a1"/>
    <w:uiPriority w:val="59"/>
    <w:rsid w:val="003E7F6A"/>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rsid w:val="003E7F6A"/>
    <w:rPr>
      <w:rFonts w:ascii="Arial" w:eastAsia="Times New Roman" w:hAnsi="Arial" w:cs="Arial"/>
      <w:b/>
      <w:bCs/>
      <w:i/>
      <w:iCs/>
      <w:sz w:val="28"/>
      <w:szCs w:val="28"/>
    </w:rPr>
  </w:style>
  <w:style w:type="paragraph" w:customStyle="1" w:styleId="Default">
    <w:name w:val="Default"/>
    <w:rsid w:val="003E7F6A"/>
    <w:pPr>
      <w:autoSpaceDE w:val="0"/>
      <w:autoSpaceDN w:val="0"/>
      <w:adjustRightInd w:val="0"/>
    </w:pPr>
    <w:rPr>
      <w:rFonts w:ascii="Times New Roman" w:eastAsia="Calibri" w:hAnsi="Times New Roman"/>
      <w:color w:val="000000"/>
      <w:sz w:val="24"/>
      <w:szCs w:val="24"/>
      <w:lang w:eastAsia="en-US"/>
    </w:rPr>
  </w:style>
  <w:style w:type="character" w:customStyle="1" w:styleId="35">
    <w:name w:val="Основной текст (3)5"/>
    <w:uiPriority w:val="99"/>
    <w:rsid w:val="003E7F6A"/>
    <w:rPr>
      <w:rFonts w:ascii="Times New Roman" w:hAnsi="Times New Roman" w:cs="Times New Roman"/>
      <w:i/>
      <w:iCs/>
      <w:spacing w:val="0"/>
      <w:sz w:val="23"/>
      <w:szCs w:val="23"/>
      <w:u w:val="single"/>
      <w:shd w:val="clear" w:color="auto" w:fill="FFFFFF"/>
    </w:rPr>
  </w:style>
  <w:style w:type="character" w:customStyle="1" w:styleId="FontStyle29">
    <w:name w:val="Font Style29"/>
    <w:uiPriority w:val="99"/>
    <w:rsid w:val="003E7F6A"/>
    <w:rPr>
      <w:rFonts w:ascii="Times New Roman" w:hAnsi="Times New Roman" w:cs="Times New Roman"/>
      <w:b/>
      <w:bCs/>
      <w:i/>
      <w:iCs/>
      <w:sz w:val="16"/>
      <w:szCs w:val="16"/>
    </w:rPr>
  </w:style>
  <w:style w:type="paragraph" w:styleId="af0">
    <w:name w:val="caption"/>
    <w:basedOn w:val="a"/>
    <w:semiHidden/>
    <w:unhideWhenUsed/>
    <w:qFormat/>
    <w:rsid w:val="003E7F6A"/>
    <w:pPr>
      <w:spacing w:after="0" w:line="240" w:lineRule="auto"/>
      <w:jc w:val="center"/>
    </w:pPr>
    <w:rPr>
      <w:rFonts w:ascii="Times New Roman" w:hAnsi="Times New Roman"/>
      <w:b/>
      <w:sz w:val="28"/>
      <w:szCs w:val="24"/>
    </w:rPr>
  </w:style>
  <w:style w:type="paragraph" w:styleId="af1">
    <w:name w:val="Normal (Web)"/>
    <w:basedOn w:val="a"/>
    <w:uiPriority w:val="99"/>
    <w:rsid w:val="003E7F6A"/>
    <w:pPr>
      <w:spacing w:before="100" w:beforeAutospacing="1" w:after="119" w:line="240" w:lineRule="auto"/>
    </w:pPr>
    <w:rPr>
      <w:rFonts w:ascii="Times New Roman" w:hAnsi="Times New Roman"/>
      <w:sz w:val="24"/>
      <w:szCs w:val="24"/>
    </w:rPr>
  </w:style>
  <w:style w:type="paragraph" w:styleId="af2">
    <w:name w:val="No Spacing"/>
    <w:uiPriority w:val="1"/>
    <w:qFormat/>
    <w:rsid w:val="003E7F6A"/>
    <w:rPr>
      <w:sz w:val="22"/>
      <w:szCs w:val="22"/>
    </w:rPr>
  </w:style>
  <w:style w:type="paragraph" w:customStyle="1" w:styleId="1">
    <w:name w:val="Абзац списка1"/>
    <w:basedOn w:val="a"/>
    <w:rsid w:val="003E7F6A"/>
    <w:pPr>
      <w:ind w:left="720"/>
    </w:pPr>
    <w:rPr>
      <w:lang w:eastAsia="en-US"/>
    </w:rPr>
  </w:style>
  <w:style w:type="paragraph" w:styleId="3">
    <w:name w:val="Body Text 3"/>
    <w:basedOn w:val="a"/>
    <w:link w:val="30"/>
    <w:uiPriority w:val="99"/>
    <w:semiHidden/>
    <w:unhideWhenUsed/>
    <w:rsid w:val="003E7F6A"/>
    <w:pPr>
      <w:spacing w:after="120"/>
    </w:pPr>
    <w:rPr>
      <w:rFonts w:cs="Calibri"/>
      <w:sz w:val="16"/>
      <w:szCs w:val="16"/>
    </w:rPr>
  </w:style>
  <w:style w:type="character" w:customStyle="1" w:styleId="30">
    <w:name w:val="Основной текст 3 Знак"/>
    <w:basedOn w:val="a0"/>
    <w:link w:val="3"/>
    <w:uiPriority w:val="99"/>
    <w:semiHidden/>
    <w:rsid w:val="003E7F6A"/>
    <w:rPr>
      <w:rFonts w:ascii="Calibri" w:eastAsia="Times New Roman" w:hAnsi="Calibri" w:cs="Calibri"/>
      <w:sz w:val="16"/>
      <w:szCs w:val="16"/>
    </w:rPr>
  </w:style>
  <w:style w:type="paragraph" w:styleId="21">
    <w:name w:val="Body Text Indent 2"/>
    <w:basedOn w:val="a"/>
    <w:link w:val="22"/>
    <w:uiPriority w:val="99"/>
    <w:unhideWhenUsed/>
    <w:rsid w:val="003E7F6A"/>
    <w:pPr>
      <w:spacing w:after="120" w:line="480" w:lineRule="auto"/>
      <w:ind w:left="283"/>
    </w:pPr>
  </w:style>
  <w:style w:type="character" w:customStyle="1" w:styleId="22">
    <w:name w:val="Основной текст с отступом 2 Знак"/>
    <w:basedOn w:val="a0"/>
    <w:link w:val="21"/>
    <w:uiPriority w:val="99"/>
    <w:rsid w:val="003E7F6A"/>
    <w:rPr>
      <w:rFonts w:ascii="Calibri" w:eastAsia="Times New Roman" w:hAnsi="Calibri" w:cs="Times New Roman"/>
    </w:rPr>
  </w:style>
  <w:style w:type="paragraph" w:customStyle="1" w:styleId="af3">
    <w:name w:val="обычный"/>
    <w:basedOn w:val="a"/>
    <w:rsid w:val="003E7F6A"/>
    <w:pPr>
      <w:spacing w:after="0" w:line="240" w:lineRule="auto"/>
    </w:pPr>
    <w:rPr>
      <w:rFonts w:ascii="Arial" w:hAnsi="Arial" w:cs="Arial"/>
      <w:color w:val="000000"/>
      <w:sz w:val="20"/>
      <w:szCs w:val="20"/>
    </w:rPr>
  </w:style>
  <w:style w:type="paragraph" w:styleId="af4">
    <w:name w:val="Balloon Text"/>
    <w:basedOn w:val="a"/>
    <w:link w:val="af5"/>
    <w:uiPriority w:val="99"/>
    <w:semiHidden/>
    <w:unhideWhenUsed/>
    <w:rsid w:val="003E7F6A"/>
    <w:pPr>
      <w:spacing w:after="0" w:line="240" w:lineRule="auto"/>
    </w:pPr>
    <w:rPr>
      <w:rFonts w:ascii="Tahoma" w:hAnsi="Tahoma" w:cs="Tahoma"/>
      <w:sz w:val="16"/>
      <w:szCs w:val="16"/>
    </w:rPr>
  </w:style>
  <w:style w:type="character" w:customStyle="1" w:styleId="af5">
    <w:name w:val="Текст выноски Знак"/>
    <w:basedOn w:val="a0"/>
    <w:link w:val="af4"/>
    <w:uiPriority w:val="99"/>
    <w:semiHidden/>
    <w:rsid w:val="003E7F6A"/>
    <w:rPr>
      <w:rFonts w:ascii="Tahoma" w:hAnsi="Tahoma" w:cs="Tahoma"/>
      <w:sz w:val="16"/>
      <w:szCs w:val="16"/>
    </w:rPr>
  </w:style>
  <w:style w:type="paragraph" w:customStyle="1" w:styleId="af6">
    <w:name w:val="Содержимое таблицы"/>
    <w:basedOn w:val="a"/>
    <w:rsid w:val="003E7F6A"/>
    <w:pPr>
      <w:suppressLineNumbers/>
      <w:suppressAutoHyphens/>
      <w:spacing w:after="0" w:line="240" w:lineRule="auto"/>
    </w:pPr>
    <w:rPr>
      <w:rFonts w:ascii="Times New Roman" w:hAnsi="Times New Roman"/>
      <w:sz w:val="24"/>
      <w:szCs w:val="24"/>
      <w:lang w:eastAsia="ar-SA"/>
    </w:rPr>
  </w:style>
  <w:style w:type="paragraph" w:customStyle="1" w:styleId="10">
    <w:name w:val="Обычный1"/>
    <w:rsid w:val="003E7F6A"/>
    <w:pPr>
      <w:widowControl w:val="0"/>
      <w:ind w:firstLine="320"/>
      <w:jc w:val="both"/>
    </w:pPr>
    <w:rPr>
      <w:rFonts w:ascii="Times New Roman" w:hAnsi="Times New Roman"/>
      <w:snapToGrid w:val="0"/>
    </w:rPr>
  </w:style>
  <w:style w:type="paragraph" w:styleId="31">
    <w:name w:val="Body Text Indent 3"/>
    <w:basedOn w:val="a"/>
    <w:link w:val="32"/>
    <w:uiPriority w:val="99"/>
    <w:unhideWhenUsed/>
    <w:rsid w:val="003E7F6A"/>
    <w:pPr>
      <w:spacing w:after="120"/>
      <w:ind w:left="283"/>
    </w:pPr>
    <w:rPr>
      <w:rFonts w:eastAsia="Calibri"/>
      <w:sz w:val="16"/>
      <w:szCs w:val="16"/>
      <w:lang w:eastAsia="en-US"/>
    </w:rPr>
  </w:style>
  <w:style w:type="character" w:customStyle="1" w:styleId="32">
    <w:name w:val="Основной текст с отступом 3 Знак"/>
    <w:basedOn w:val="a0"/>
    <w:link w:val="31"/>
    <w:uiPriority w:val="99"/>
    <w:rsid w:val="003E7F6A"/>
    <w:rPr>
      <w:rFonts w:ascii="Calibri" w:eastAsia="Calibri" w:hAnsi="Calibri" w:cs="Times New Roman"/>
      <w:sz w:val="16"/>
      <w:szCs w:val="16"/>
      <w:lang w:eastAsia="en-US"/>
    </w:rPr>
  </w:style>
  <w:style w:type="character" w:styleId="af7">
    <w:name w:val="Hyperlink"/>
    <w:basedOn w:val="a0"/>
    <w:rsid w:val="003E7F6A"/>
    <w:rPr>
      <w:rFonts w:cs="Times New Roman"/>
      <w:color w:val="1263AC"/>
      <w:u w:val="none"/>
      <w:effect w:val="none"/>
    </w:rPr>
  </w:style>
  <w:style w:type="character" w:customStyle="1" w:styleId="af8">
    <w:name w:val="Основной текст_"/>
    <w:basedOn w:val="a0"/>
    <w:link w:val="11"/>
    <w:locked/>
    <w:rsid w:val="003E7F6A"/>
    <w:rPr>
      <w:rFonts w:ascii="Times New Roman" w:eastAsia="Times New Roman" w:hAnsi="Times New Roman"/>
      <w:spacing w:val="10"/>
      <w:sz w:val="23"/>
      <w:szCs w:val="23"/>
      <w:shd w:val="clear" w:color="auto" w:fill="FFFFFF"/>
    </w:rPr>
  </w:style>
  <w:style w:type="paragraph" w:customStyle="1" w:styleId="11">
    <w:name w:val="Основной текст1"/>
    <w:basedOn w:val="a"/>
    <w:link w:val="af8"/>
    <w:rsid w:val="003E7F6A"/>
    <w:pPr>
      <w:widowControl w:val="0"/>
      <w:shd w:val="clear" w:color="auto" w:fill="FFFFFF"/>
      <w:spacing w:after="0" w:line="322" w:lineRule="exact"/>
    </w:pPr>
    <w:rPr>
      <w:rFonts w:ascii="Times New Roman" w:hAnsi="Times New Roman"/>
      <w:spacing w:val="10"/>
      <w:sz w:val="23"/>
      <w:szCs w:val="23"/>
    </w:rPr>
  </w:style>
  <w:style w:type="character" w:customStyle="1" w:styleId="af9">
    <w:name w:val="Основной текст + Полужирный"/>
    <w:aliases w:val="Интервал 0 pt"/>
    <w:basedOn w:val="af8"/>
    <w:rsid w:val="003E7F6A"/>
    <w:rPr>
      <w:rFonts w:ascii="Times New Roman" w:eastAsia="Times New Roman" w:hAnsi="Times New Roman"/>
      <w:b/>
      <w:bCs/>
      <w:color w:val="000000"/>
      <w:spacing w:val="13"/>
      <w:w w:val="100"/>
      <w:position w:val="0"/>
      <w:sz w:val="23"/>
      <w:szCs w:val="23"/>
      <w:shd w:val="clear" w:color="auto" w:fill="FFFFFF"/>
      <w:lang w:val="ru-RU"/>
    </w:rPr>
  </w:style>
  <w:style w:type="character" w:customStyle="1" w:styleId="23">
    <w:name w:val="Основной текст (2)_"/>
    <w:basedOn w:val="a0"/>
    <w:link w:val="24"/>
    <w:locked/>
    <w:rsid w:val="003E7F6A"/>
    <w:rPr>
      <w:rFonts w:ascii="Times New Roman" w:eastAsia="Times New Roman" w:hAnsi="Times New Roman"/>
      <w:b/>
      <w:bCs/>
      <w:spacing w:val="13"/>
      <w:sz w:val="23"/>
      <w:szCs w:val="23"/>
      <w:shd w:val="clear" w:color="auto" w:fill="FFFFFF"/>
    </w:rPr>
  </w:style>
  <w:style w:type="paragraph" w:customStyle="1" w:styleId="24">
    <w:name w:val="Основной текст (2)"/>
    <w:basedOn w:val="a"/>
    <w:link w:val="23"/>
    <w:rsid w:val="003E7F6A"/>
    <w:pPr>
      <w:widowControl w:val="0"/>
      <w:shd w:val="clear" w:color="auto" w:fill="FFFFFF"/>
      <w:spacing w:after="0" w:line="322" w:lineRule="exact"/>
      <w:jc w:val="center"/>
    </w:pPr>
    <w:rPr>
      <w:rFonts w:ascii="Times New Roman" w:hAnsi="Times New Roman"/>
      <w:b/>
      <w:bCs/>
      <w:spacing w:val="13"/>
      <w:sz w:val="23"/>
      <w:szCs w:val="23"/>
    </w:rPr>
  </w:style>
  <w:style w:type="paragraph" w:customStyle="1" w:styleId="p24">
    <w:name w:val="p24"/>
    <w:basedOn w:val="a"/>
    <w:rsid w:val="003E7F6A"/>
    <w:pPr>
      <w:spacing w:before="100" w:beforeAutospacing="1" w:after="100" w:afterAutospacing="1" w:line="240" w:lineRule="auto"/>
    </w:pPr>
    <w:rPr>
      <w:rFonts w:ascii="Times New Roman" w:hAnsi="Times New Roman"/>
      <w:sz w:val="24"/>
      <w:szCs w:val="24"/>
    </w:rPr>
  </w:style>
  <w:style w:type="paragraph" w:customStyle="1" w:styleId="p25">
    <w:name w:val="p25"/>
    <w:basedOn w:val="a"/>
    <w:rsid w:val="003E7F6A"/>
    <w:pPr>
      <w:spacing w:before="100" w:beforeAutospacing="1" w:after="100" w:afterAutospacing="1" w:line="240" w:lineRule="auto"/>
    </w:pPr>
    <w:rPr>
      <w:rFonts w:ascii="Times New Roman" w:hAnsi="Times New Roman"/>
      <w:sz w:val="24"/>
      <w:szCs w:val="24"/>
    </w:rPr>
  </w:style>
  <w:style w:type="character" w:customStyle="1" w:styleId="s12">
    <w:name w:val="s12"/>
    <w:basedOn w:val="a0"/>
    <w:rsid w:val="003E7F6A"/>
  </w:style>
  <w:style w:type="paragraph" w:styleId="25">
    <w:name w:val="Body Text 2"/>
    <w:basedOn w:val="a"/>
    <w:link w:val="26"/>
    <w:uiPriority w:val="99"/>
    <w:semiHidden/>
    <w:unhideWhenUsed/>
    <w:rsid w:val="003E7F6A"/>
    <w:pPr>
      <w:spacing w:after="120" w:line="480" w:lineRule="auto"/>
    </w:pPr>
    <w:rPr>
      <w:rFonts w:cs="Calibri"/>
    </w:rPr>
  </w:style>
  <w:style w:type="character" w:customStyle="1" w:styleId="26">
    <w:name w:val="Основной текст 2 Знак"/>
    <w:basedOn w:val="a0"/>
    <w:link w:val="25"/>
    <w:uiPriority w:val="99"/>
    <w:semiHidden/>
    <w:rsid w:val="003E7F6A"/>
    <w:rPr>
      <w:rFonts w:ascii="Calibri" w:eastAsia="Times New Roman" w:hAnsi="Calibri" w:cs="Calibri"/>
    </w:rPr>
  </w:style>
  <w:style w:type="character" w:customStyle="1" w:styleId="0pt">
    <w:name w:val="Основной текст + Полужирный;Интервал 0 pt"/>
    <w:basedOn w:val="af8"/>
    <w:rsid w:val="00C52ACA"/>
    <w:rPr>
      <w:rFonts w:ascii="Times New Roman" w:eastAsia="Times New Roman" w:hAnsi="Times New Roman" w:cs="Times New Roman"/>
      <w:b/>
      <w:bCs/>
      <w:color w:val="000000"/>
      <w:spacing w:val="13"/>
      <w:w w:val="100"/>
      <w:position w:val="0"/>
      <w:sz w:val="23"/>
      <w:szCs w:val="23"/>
      <w:shd w:val="clear" w:color="auto" w:fill="FFFFFF"/>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ru.wikipedia.org/wiki/%D0%9F%D1%80%D0%B0%D0%B2%D0%BE%D1%81%D0%BB%D0%B0%D0%B2%D0%B8%D0%B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6272A1-5241-4202-BB25-71E9131C1B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41548</Words>
  <Characters>236827</Characters>
  <Application>Microsoft Office Word</Application>
  <DocSecurity>0</DocSecurity>
  <Lines>1973</Lines>
  <Paragraphs>555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277820</CharactersWithSpaces>
  <SharedDoc>false</SharedDoc>
  <HLinks>
    <vt:vector size="6" baseType="variant">
      <vt:variant>
        <vt:i4>2359351</vt:i4>
      </vt:variant>
      <vt:variant>
        <vt:i4>0</vt:i4>
      </vt:variant>
      <vt:variant>
        <vt:i4>0</vt:i4>
      </vt:variant>
      <vt:variant>
        <vt:i4>5</vt:i4>
      </vt:variant>
      <vt:variant>
        <vt:lpwstr>http://ru.wikipedia.org/wiki/%D0%9F%D1%80%D0%B0%D0%B2%D0%BE%D1%81%D0%BB%D0%B0%D0%B2%D0%B8%D0%B5</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DNS</dc:creator>
  <cp:keywords/>
  <dc:description/>
  <cp:lastModifiedBy>User</cp:lastModifiedBy>
  <cp:revision>3</cp:revision>
  <dcterms:created xsi:type="dcterms:W3CDTF">2020-07-27T09:52:00Z</dcterms:created>
  <dcterms:modified xsi:type="dcterms:W3CDTF">2020-07-27T09:52:00Z</dcterms:modified>
</cp:coreProperties>
</file>