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2" w:rsidRPr="00EF514E" w:rsidRDefault="008B12B2" w:rsidP="00EF5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.Б.01 История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5653"/>
      </w:tblGrid>
      <w:tr w:rsidR="008B12B2" w:rsidRPr="00EF514E" w:rsidTr="00EF514E">
        <w:tc>
          <w:tcPr>
            <w:tcW w:w="4077" w:type="dxa"/>
          </w:tcPr>
          <w:p w:rsidR="008B12B2" w:rsidRPr="00EF514E" w:rsidRDefault="008B12B2" w:rsidP="00EF51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B12B2" w:rsidRPr="00EF514E" w:rsidRDefault="008B12B2" w:rsidP="00EF514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077" w:type="dxa"/>
          </w:tcPr>
          <w:p w:rsidR="008B12B2" w:rsidRPr="00EF514E" w:rsidRDefault="008B12B2" w:rsidP="00EF51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8B12B2" w:rsidRPr="00EF514E" w:rsidTr="00EF514E">
        <w:trPr>
          <w:trHeight w:val="319"/>
        </w:trPr>
        <w:tc>
          <w:tcPr>
            <w:tcW w:w="4077" w:type="dxa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 w:rsidR="008B12B2" w:rsidRPr="00EF514E" w:rsidRDefault="008B12B2" w:rsidP="00EF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  <w:r w:rsidRPr="00EF514E">
        <w:rPr>
          <w:b/>
        </w:rPr>
        <w:t>1.Цель изучения дисциплины:</w:t>
      </w:r>
    </w:p>
    <w:p w:rsidR="008B12B2" w:rsidRPr="00EF514E" w:rsidRDefault="008B12B2" w:rsidP="008B12B2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8B12B2" w:rsidRPr="00EF514E" w:rsidRDefault="008B12B2" w:rsidP="008B12B2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8B12B2" w:rsidRPr="00EF514E" w:rsidRDefault="008B12B2" w:rsidP="008B12B2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8B12B2" w:rsidRPr="00EF514E" w:rsidRDefault="008B12B2" w:rsidP="008B12B2">
      <w:pPr>
        <w:pStyle w:val="a6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: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нравственности, толерантности;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понимания многообразия взаимовлияния, взаимодействия культур и цивилизаций,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способности работы с разноплановыми источниками; способности к эффективному поиску информации и критике источников;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  <w:proofErr w:type="gramEnd"/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умений логически мыслить, вести научные дискуссии;</w:t>
      </w:r>
    </w:p>
    <w:p w:rsidR="008B12B2" w:rsidRPr="00EF514E" w:rsidRDefault="008B12B2" w:rsidP="008B12B2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tabs>
          <w:tab w:val="left" w:pos="851"/>
        </w:tabs>
        <w:snapToGrid w:val="0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</w:p>
    <w:p w:rsidR="008B12B2" w:rsidRPr="00EF514E" w:rsidRDefault="008B12B2" w:rsidP="008B12B2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основные направления, проблемы, теории и методы истории (ОК-2); </w:t>
      </w:r>
    </w:p>
    <w:p w:rsidR="008B12B2" w:rsidRPr="00EF514E" w:rsidRDefault="008B12B2" w:rsidP="008B12B2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особенности формирования различных цивилизаций, их культурно-исторического развития (ОК-2);</w:t>
      </w:r>
    </w:p>
    <w:p w:rsidR="008B12B2" w:rsidRPr="00EF514E" w:rsidRDefault="008B12B2" w:rsidP="008B12B2">
      <w:pPr>
        <w:pStyle w:val="a6"/>
        <w:numPr>
          <w:ilvl w:val="0"/>
          <w:numId w:val="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 (ОК-2);</w:t>
      </w:r>
    </w:p>
    <w:p w:rsidR="008B12B2" w:rsidRPr="00EF514E" w:rsidRDefault="008B12B2" w:rsidP="008B12B2">
      <w:pPr>
        <w:pStyle w:val="a6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исторического процесса (ОК-2);  </w:t>
      </w:r>
    </w:p>
    <w:p w:rsidR="008B12B2" w:rsidRPr="00EF514E" w:rsidRDefault="008B12B2" w:rsidP="008B12B2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различные подходы к оценке и периодизации всемирной и отечественной истории (ОК-2);</w:t>
      </w:r>
    </w:p>
    <w:p w:rsidR="008B12B2" w:rsidRPr="00EF514E" w:rsidRDefault="008B12B2" w:rsidP="008B12B2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 (ОК-2);</w:t>
      </w:r>
    </w:p>
    <w:p w:rsidR="008B12B2" w:rsidRPr="00EF514E" w:rsidRDefault="008B12B2" w:rsidP="008B12B2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 (ОК-2);</w:t>
      </w:r>
    </w:p>
    <w:p w:rsidR="008B12B2" w:rsidRPr="00EF514E" w:rsidRDefault="008B12B2" w:rsidP="008B12B2">
      <w:pPr>
        <w:pStyle w:val="a6"/>
        <w:numPr>
          <w:ilvl w:val="0"/>
          <w:numId w:val="4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(ПК-1)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(ОК-2);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историческому наследию и культурным традициям (ОК-2);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napToGri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истории (ОК-2);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 (ОК-2);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 (ОК-2);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 (ПК-1).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навыками сопоставления и сравнения событий и явлений всемирно-исторического процесса (ОК-2);</w:t>
      </w:r>
    </w:p>
    <w:p w:rsidR="008B12B2" w:rsidRPr="00EF514E" w:rsidRDefault="008B12B2" w:rsidP="008B12B2">
      <w:pPr>
        <w:pStyle w:val="a6"/>
        <w:numPr>
          <w:ilvl w:val="0"/>
          <w:numId w:val="6"/>
        </w:numPr>
        <w:snapToGrid w:val="0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 (ПК-1)</w:t>
      </w:r>
    </w:p>
    <w:p w:rsidR="008B12B2" w:rsidRPr="00EF514E" w:rsidRDefault="008B12B2" w:rsidP="008B12B2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приемами ведения дискуссии и полемики (ПК-1)</w:t>
      </w:r>
    </w:p>
    <w:p w:rsidR="008B12B2" w:rsidRPr="00EF514E" w:rsidRDefault="008B12B2" w:rsidP="008B12B2">
      <w:pPr>
        <w:pStyle w:val="a6"/>
        <w:numPr>
          <w:ilvl w:val="0"/>
          <w:numId w:val="6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методами обобщения и анализа информации (ПК-1)</w:t>
      </w:r>
    </w:p>
    <w:p w:rsidR="008B12B2" w:rsidRPr="00EF514E" w:rsidRDefault="008B12B2" w:rsidP="008B12B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навыками логического построения устной  и письменной речи (ПК-1)</w:t>
      </w:r>
    </w:p>
    <w:p w:rsidR="008B12B2" w:rsidRPr="00EF514E" w:rsidRDefault="008B12B2" w:rsidP="008B12B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навыками поиска, открытия нового знания (ПК-1).</w:t>
      </w:r>
    </w:p>
    <w:p w:rsidR="008B12B2" w:rsidRPr="00EF514E" w:rsidRDefault="008B12B2" w:rsidP="00EF514E">
      <w:pPr>
        <w:pStyle w:val="a6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ОК-2 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анализировать основные этапы и закономерности исторического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развития для формирования патриотизма и гражданской позиции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ПК-1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8B12B2" w:rsidRPr="00EF514E" w:rsidRDefault="008B12B2" w:rsidP="00EF514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Смирнов Иван Николаевич - кандидат исторических наук, доцент кафедры истории.</w:t>
      </w:r>
    </w:p>
    <w:p w:rsidR="008B12B2" w:rsidRPr="00EF514E" w:rsidRDefault="008B12B2" w:rsidP="00EF5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</w:rPr>
        <w:t>.Б.02 Философия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направление  44.03.01 «Педагогическое образование» (с двумя профилями) профили 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EF514E" w:rsidP="00EF51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>Цель освоения дисциплины:</w:t>
      </w:r>
      <w:r w:rsidR="008B12B2" w:rsidRPr="00EF514E">
        <w:rPr>
          <w:rFonts w:ascii="Times New Roman" w:hAnsi="Times New Roman" w:cs="Times New Roman"/>
          <w:sz w:val="24"/>
          <w:szCs w:val="24"/>
        </w:rPr>
        <w:t xml:space="preserve"> «Философия»: 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8B12B2" w:rsidRPr="00EF514E" w:rsidRDefault="00EF514E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формирование у студентов представления </w:t>
      </w: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о философии как  </w:t>
      </w:r>
      <w:proofErr w:type="gramStart"/>
      <w:r w:rsidRPr="00EF514E">
        <w:rPr>
          <w:rFonts w:ascii="Times New Roman" w:eastAsia="Calibri" w:hAnsi="Times New Roman" w:cs="Times New Roman"/>
          <w:sz w:val="24"/>
          <w:szCs w:val="24"/>
        </w:rPr>
        <w:t>учении</w:t>
      </w:r>
      <w:proofErr w:type="gramEnd"/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eastAsia="Calibri" w:hAnsi="Times New Roman" w:cs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 о специфике философских проблем;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EF514E">
        <w:rPr>
          <w:rFonts w:ascii="Times New Roman" w:eastAsia="Calibri" w:hAnsi="Times New Roman" w:cs="Times New Roman"/>
          <w:sz w:val="24"/>
          <w:szCs w:val="24"/>
        </w:rPr>
        <w:t>конкретно-научным</w:t>
      </w:r>
      <w:proofErr w:type="gramEnd"/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8B12B2" w:rsidRPr="00EF514E" w:rsidRDefault="008B12B2" w:rsidP="00EF51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передача студентам комплекса умений по практическому применению </w:t>
      </w:r>
      <w:r w:rsidRPr="00EF514E">
        <w:rPr>
          <w:rFonts w:ascii="Times New Roman" w:eastAsia="Calibri" w:hAnsi="Times New Roman" w:cs="Times New Roman"/>
          <w:bCs/>
          <w:sz w:val="24"/>
          <w:szCs w:val="24"/>
        </w:rPr>
        <w:t>философского знания в качестве руководства в духовной и практически-преобразовательной деятельности.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8B12B2" w:rsidRPr="00EF514E" w:rsidTr="00EF514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B12B2" w:rsidRPr="00EF514E" w:rsidRDefault="008B12B2" w:rsidP="008B12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EF514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Общекультурные </w:t>
            </w:r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компетенции (</w:t>
            </w:r>
            <w:proofErr w:type="gramStart"/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) для стандартов 3+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Знать: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понятия и термины, используемые в философии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Уметь: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логически верно выстраивать устную и письменную речь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  <w:t>Владеть: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теоретическими знаниями о философских учениях</w:t>
            </w:r>
          </w:p>
        </w:tc>
      </w:tr>
      <w:tr w:rsidR="008B12B2" w:rsidRPr="00EF514E" w:rsidTr="00EF514E"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F5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F514E">
              <w:rPr>
                <w:rFonts w:ascii="Times New Roman" w:hAnsi="Times New Roman"/>
                <w:bCs/>
                <w:sz w:val="24"/>
                <w:szCs w:val="24"/>
              </w:rPr>
              <w:t xml:space="preserve">вести диалог с представителями альтернативных </w:t>
            </w: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F514E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Способами, техниками  и методами самоорганизации и самообразования</w:t>
            </w:r>
          </w:p>
        </w:tc>
      </w:tr>
    </w:tbl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  <w:r w:rsidRPr="00EF514E">
        <w:rPr>
          <w:rFonts w:ascii="Times New Roman" w:hAnsi="Times New Roman" w:cs="Times New Roman"/>
          <w:b/>
          <w:sz w:val="24"/>
          <w:szCs w:val="24"/>
        </w:rPr>
        <w:br/>
        <w:t>ОК-1, ОК-6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b/>
          <w:sz w:val="24"/>
          <w:szCs w:val="24"/>
        </w:rPr>
        <w:t>4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6. Форма контроля: экзамен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4"/>
        <w:gridCol w:w="1419"/>
        <w:gridCol w:w="1323"/>
        <w:gridCol w:w="1040"/>
        <w:gridCol w:w="1355"/>
        <w:gridCol w:w="1883"/>
      </w:tblGrid>
      <w:tr w:rsidR="008B12B2" w:rsidRPr="00EF514E" w:rsidTr="00EF514E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(полностью)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педагогической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.Б.02</w:t>
            </w:r>
          </w:p>
          <w:p w:rsidR="008B12B2" w:rsidRPr="00EF514E" w:rsidRDefault="008B12B2" w:rsidP="00EF51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  <w:p w:rsidR="008B12B2" w:rsidRPr="00EF514E" w:rsidRDefault="008B12B2" w:rsidP="00E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Российский новый </w:t>
            </w:r>
            <w:proofErr w:type="spellStart"/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09.00.11 –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«Государственный академический университет гуманитарных наук» по программе  ФГАОУ ВПО «ЮФУ» 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1. по программе  «Человек в системе религии и межконфессиональной среде», 150 уч. часа, 2016 год,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3.  на базе общероссийского профсоюза образования прошла обучение на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областном семинаре 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4. ООО «Компьютер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Инржиниинг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5. прошла обучение для преподавателей учебных курсов обществознания и истории в школе, преподавателей, читающих курсы о политике и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ИК РО, 72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 часа, 2017 год;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6. прошла обучение для учителей истории и обществознания по программе «Современные электоральные и политические 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 часа, 2017 год</w:t>
            </w:r>
          </w:p>
        </w:tc>
      </w:tr>
    </w:tbl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Разработчик: 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доцент кафедры теории и философии права                                                     Агафонова Т.П.</w:t>
      </w:r>
    </w:p>
    <w:p w:rsidR="008B12B2" w:rsidRPr="00EF514E" w:rsidRDefault="008B12B2" w:rsidP="00EF514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.Б.03 Иностранный язык</w:t>
      </w:r>
    </w:p>
    <w:p w:rsidR="008B12B2" w:rsidRPr="00EF514E" w:rsidRDefault="008B12B2" w:rsidP="00EF514E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8B12B2" w:rsidRPr="00EF514E" w:rsidTr="00EF514E">
        <w:tc>
          <w:tcPr>
            <w:tcW w:w="4219" w:type="dxa"/>
          </w:tcPr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8B12B2" w:rsidRPr="00EF514E" w:rsidTr="00EF514E">
        <w:tc>
          <w:tcPr>
            <w:tcW w:w="4219" w:type="dxa"/>
          </w:tcPr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Профили (специализация)</w:t>
            </w:r>
          </w:p>
        </w:tc>
        <w:tc>
          <w:tcPr>
            <w:tcW w:w="5352" w:type="dxa"/>
          </w:tcPr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44.03.05.30 "Дошкольное образование"  и "Изобразительное искусство"</w:t>
            </w:r>
          </w:p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219" w:type="dxa"/>
          </w:tcPr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8B12B2" w:rsidRPr="00EF514E" w:rsidRDefault="008B12B2" w:rsidP="00EF514E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8B12B2" w:rsidRPr="00EF514E" w:rsidRDefault="008B12B2" w:rsidP="00EF514E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EF514E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EF514E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EF514E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EF514E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12B2" w:rsidRPr="00EF514E" w:rsidRDefault="008B12B2" w:rsidP="008B12B2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spacing w:after="0" w:line="264" w:lineRule="auto"/>
        <w:jc w:val="both"/>
        <w:rPr>
          <w:rStyle w:val="ac"/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</w:t>
      </w:r>
      <w:r w:rsidRPr="00EF514E">
        <w:rPr>
          <w:rStyle w:val="ac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EF514E">
        <w:rPr>
          <w:rStyle w:val="ac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EF514E">
        <w:rPr>
          <w:rStyle w:val="ac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EF514E">
        <w:rPr>
          <w:rStyle w:val="ac"/>
          <w:rFonts w:ascii="Times New Roman" w:hAnsi="Times New Roman"/>
          <w:b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64" w:lineRule="auto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EF514E">
        <w:rPr>
          <w:rStyle w:val="ac"/>
          <w:rFonts w:ascii="Times New Roman" w:hAnsi="Times New Roman"/>
          <w:b/>
          <w:bCs/>
          <w:sz w:val="24"/>
          <w:szCs w:val="24"/>
        </w:rPr>
        <w:t xml:space="preserve">- </w:t>
      </w:r>
      <w:r w:rsidRPr="00EF514E">
        <w:rPr>
          <w:rStyle w:val="ac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EF514E">
        <w:rPr>
          <w:rStyle w:val="ac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EF514E">
        <w:rPr>
          <w:rStyle w:val="ac"/>
          <w:rFonts w:ascii="Times New Roman" w:hAnsi="Times New Roman"/>
          <w:bCs/>
          <w:sz w:val="24"/>
          <w:szCs w:val="24"/>
        </w:rPr>
        <w:t>), чтении и письме;</w:t>
      </w:r>
    </w:p>
    <w:p w:rsidR="008B12B2" w:rsidRPr="00EF514E" w:rsidRDefault="008B12B2" w:rsidP="00EF514E">
      <w:pPr>
        <w:spacing w:after="0" w:line="240" w:lineRule="auto"/>
        <w:ind w:hanging="142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EF514E">
        <w:rPr>
          <w:rStyle w:val="ac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8B12B2" w:rsidRPr="00EF514E" w:rsidRDefault="008B12B2" w:rsidP="00EF514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Style w:val="ac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12B2" w:rsidRPr="00EF514E" w:rsidRDefault="008B12B2" w:rsidP="008B12B2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B12B2" w:rsidRPr="00EF514E" w:rsidTr="00EF514E">
        <w:tc>
          <w:tcPr>
            <w:tcW w:w="9854" w:type="dxa"/>
          </w:tcPr>
          <w:p w:rsidR="008B12B2" w:rsidRPr="00EF514E" w:rsidRDefault="008B12B2" w:rsidP="00EF514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как в общекультурном плане, так и в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8B12B2" w:rsidRPr="00EF514E" w:rsidTr="00EF514E">
        <w:tc>
          <w:tcPr>
            <w:tcW w:w="9854" w:type="dxa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EF5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8B12B2" w:rsidRPr="00EF514E" w:rsidTr="00EF514E">
        <w:tc>
          <w:tcPr>
            <w:tcW w:w="9854" w:type="dxa"/>
          </w:tcPr>
          <w:p w:rsidR="008B12B2" w:rsidRPr="00EF514E" w:rsidRDefault="008B12B2" w:rsidP="00EF514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8B12B2" w:rsidRPr="00EF514E" w:rsidRDefault="008B12B2" w:rsidP="00EF514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. в области научных исследований (ОПК-5). </w:t>
            </w:r>
          </w:p>
        </w:tc>
      </w:tr>
    </w:tbl>
    <w:p w:rsidR="008B12B2" w:rsidRPr="00EF514E" w:rsidRDefault="008B12B2" w:rsidP="008B12B2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14E">
        <w:rPr>
          <w:rFonts w:ascii="Times New Roman" w:hAnsi="Times New Roman"/>
          <w:sz w:val="24"/>
          <w:szCs w:val="24"/>
        </w:rPr>
        <w:t>ОК</w:t>
      </w:r>
      <w:proofErr w:type="gramEnd"/>
      <w:r w:rsidRPr="00EF514E">
        <w:rPr>
          <w:rFonts w:ascii="Times New Roman" w:hAnsi="Times New Roman"/>
          <w:sz w:val="24"/>
          <w:szCs w:val="24"/>
        </w:rPr>
        <w:t>- 4,6; ОПК-5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8B12B2" w:rsidRPr="00EF514E" w:rsidRDefault="008B12B2" w:rsidP="008B12B2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/>
          <w:i/>
          <w:sz w:val="24"/>
          <w:szCs w:val="24"/>
        </w:rPr>
        <w:t>(в ЗЕТ): 6.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8B12B2" w:rsidRPr="00EF514E" w:rsidRDefault="008B12B2" w:rsidP="008B12B2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Экзамен (3 семестр).</w:t>
      </w:r>
    </w:p>
    <w:p w:rsidR="008B12B2" w:rsidRPr="00EF514E" w:rsidRDefault="008B12B2" w:rsidP="00EF514E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8B12B2" w:rsidRPr="00EF514E" w:rsidRDefault="008B12B2" w:rsidP="008B12B2">
      <w:pPr>
        <w:pStyle w:val="1"/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EF514E">
        <w:rPr>
          <w:rStyle w:val="a9"/>
          <w:rFonts w:ascii="Times New Roman" w:eastAsia="Calibri" w:hAnsi="Times New Roman"/>
          <w:b/>
          <w:sz w:val="24"/>
          <w:szCs w:val="24"/>
        </w:rPr>
        <w:footnoteReference w:id="2"/>
      </w:r>
      <w:r w:rsidRPr="00EF514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8B12B2" w:rsidRPr="00EF514E" w:rsidTr="00EF514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.Б.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8B12B2" w:rsidRPr="00EF514E" w:rsidTr="00EF514E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.Б.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8B12B2" w:rsidRPr="00EF514E" w:rsidRDefault="008B12B2" w:rsidP="00EF514E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доцент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8B12B2" w:rsidRPr="00EF514E" w:rsidRDefault="008B12B2" w:rsidP="00EF51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8B12B2" w:rsidRPr="00EF514E" w:rsidRDefault="008B12B2" w:rsidP="00EF51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8B12B2" w:rsidRPr="00EF514E" w:rsidRDefault="008B12B2" w:rsidP="00EF51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eastAsia="Calibri" w:hAnsi="Times New Roman" w:cs="Times New Roman"/>
          <w:b/>
          <w:sz w:val="24"/>
          <w:szCs w:val="24"/>
        </w:rPr>
        <w:t>.Б.04 Педагогическая риторика</w:t>
      </w:r>
    </w:p>
    <w:p w:rsidR="008B12B2" w:rsidRPr="00EF514E" w:rsidRDefault="008B12B2" w:rsidP="00EF514E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8B12B2" w:rsidRPr="00EF514E" w:rsidRDefault="008B12B2" w:rsidP="00EF514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 xml:space="preserve">1. Цель изучения дисциплины: </w:t>
      </w:r>
      <w:r w:rsidRPr="00EF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Б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12B2" w:rsidRPr="00EF514E" w:rsidRDefault="008B12B2" w:rsidP="00EF514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8B12B2" w:rsidRPr="00EF514E" w:rsidRDefault="008B12B2" w:rsidP="00EF514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овладение  коммуникативно-речевыми  умениями; </w:t>
      </w:r>
    </w:p>
    <w:p w:rsidR="008B12B2" w:rsidRPr="00EF514E" w:rsidRDefault="008B12B2" w:rsidP="00EF514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8B12B2" w:rsidRPr="00EF514E" w:rsidRDefault="008B12B2" w:rsidP="00EF514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8B12B2" w:rsidRPr="00EF514E" w:rsidRDefault="008B12B2" w:rsidP="00EF514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8B12B2" w:rsidRPr="00EF514E" w:rsidRDefault="008B12B2" w:rsidP="00EF514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F51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EF514E">
        <w:rPr>
          <w:rFonts w:ascii="Times New Roman" w:eastAsia="Times New Roman" w:hAnsi="Times New Roman" w:cs="Times New Roman"/>
          <w:iCs/>
          <w:color w:val="808080"/>
          <w:sz w:val="24"/>
          <w:szCs w:val="24"/>
          <w:lang w:eastAsia="ru-RU"/>
        </w:rPr>
        <w:t xml:space="preserve"> 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EF51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EF51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EF514E">
        <w:rPr>
          <w:rFonts w:ascii="Times New Roman" w:eastAsia="Calibri" w:hAnsi="Times New Roman" w:cs="Times New Roman"/>
          <w:bCs/>
          <w:sz w:val="24"/>
          <w:szCs w:val="24"/>
        </w:rPr>
        <w:t>речи</w:t>
      </w:r>
      <w:proofErr w:type="gramEnd"/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EF514E">
        <w:rPr>
          <w:rFonts w:ascii="Times New Roman" w:eastAsia="Calibri" w:hAnsi="Times New Roman" w:cs="Times New Roman"/>
          <w:bCs/>
          <w:sz w:val="24"/>
          <w:szCs w:val="24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8B12B2" w:rsidRPr="00EF514E" w:rsidRDefault="008B12B2" w:rsidP="00EF51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14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Владеть: </w:t>
      </w:r>
      <w:r w:rsidRPr="00EF514E">
        <w:rPr>
          <w:rFonts w:ascii="Times New Roman" w:eastAsia="Calibri" w:hAnsi="Times New Roman" w:cs="Times New Roman"/>
          <w:bCs/>
          <w:sz w:val="24"/>
          <w:szCs w:val="24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EF514E">
        <w:rPr>
          <w:rFonts w:ascii="Times New Roman" w:eastAsia="Calibri" w:hAnsi="Times New Roman" w:cs="Times New Roman"/>
          <w:bCs/>
          <w:sz w:val="24"/>
          <w:szCs w:val="24"/>
        </w:rPr>
        <w:t>дств с с</w:t>
      </w:r>
      <w:proofErr w:type="gramEnd"/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EF514E">
        <w:rPr>
          <w:rFonts w:ascii="Times New Roman" w:eastAsia="Calibri" w:hAnsi="Times New Roman" w:cs="Times New Roman"/>
          <w:bCs/>
          <w:sz w:val="24"/>
          <w:szCs w:val="24"/>
        </w:rPr>
        <w:t>расположения</w:t>
      </w:r>
      <w:proofErr w:type="gramEnd"/>
      <w:r w:rsidRPr="00EF514E">
        <w:rPr>
          <w:rFonts w:ascii="Times New Roman" w:eastAsia="Calibri" w:hAnsi="Times New Roman" w:cs="Times New Roman"/>
          <w:bCs/>
          <w:sz w:val="24"/>
          <w:szCs w:val="24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EF51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t>ОК-4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</w:t>
      </w:r>
      <w:proofErr w:type="gramStart"/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формах</w:t>
      </w:r>
      <w:proofErr w:type="gramEnd"/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EF51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ОПК-5 – </w:t>
      </w:r>
      <w:r w:rsidRPr="00EF5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EF5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EF514E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EF514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EF514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8B12B2" w:rsidRPr="00EF514E" w:rsidTr="00EF514E">
        <w:tc>
          <w:tcPr>
            <w:tcW w:w="1378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78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12B2" w:rsidRPr="00EF514E" w:rsidTr="00EF514E">
        <w:tc>
          <w:tcPr>
            <w:tcW w:w="1378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Ваганова </w:t>
            </w:r>
            <w:proofErr w:type="spellStart"/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Айниса</w:t>
            </w:r>
            <w:proofErr w:type="spellEnd"/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Кадир</w:t>
            </w:r>
            <w:proofErr w:type="spellEnd"/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 имени А. П. Чехова (филиал) РГЭУ (РИНХ), доцент кафедры русского </w:t>
            </w: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языка, культуры и коррекции речи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штатный</w:t>
            </w:r>
          </w:p>
        </w:tc>
        <w:tc>
          <w:tcPr>
            <w:tcW w:w="1274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8B12B2" w:rsidRPr="00EF514E" w:rsidRDefault="008B12B2" w:rsidP="00EF514E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.Б.05</w:t>
      </w:r>
      <w:r w:rsidRPr="00EF51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Основы математической обработки информации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8B12B2" w:rsidRPr="00EF514E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44.03.05 "Педагогическое образование" (с двумя профилями подготовки) </w:t>
            </w:r>
          </w:p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44.03.05.30 "Дошкольное образование" и "Изобразительное искусство" </w:t>
            </w:r>
          </w:p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4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D90B09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8B12B2" w:rsidRPr="00EF514E" w:rsidRDefault="008B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8B12B2" w:rsidRPr="00EF514E" w:rsidRDefault="008B12B2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numPr>
          <w:ilvl w:val="0"/>
          <w:numId w:val="12"/>
        </w:num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B12B2" w:rsidRPr="00EF514E" w:rsidRDefault="008B12B2" w:rsidP="008B12B2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8B12B2" w:rsidRPr="00EF514E" w:rsidRDefault="008B12B2" w:rsidP="008B12B2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основами организации вычислительных систем;</w:t>
      </w:r>
    </w:p>
    <w:p w:rsidR="008B12B2" w:rsidRPr="00EF514E" w:rsidRDefault="008B12B2" w:rsidP="008B12B2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8B12B2" w:rsidRPr="00EF514E" w:rsidRDefault="008B12B2" w:rsidP="008B12B2">
      <w:pPr>
        <w:numPr>
          <w:ilvl w:val="0"/>
          <w:numId w:val="12"/>
        </w:num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8B12B2" w:rsidRPr="00EF514E" w:rsidRDefault="008B12B2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numPr>
          <w:ilvl w:val="0"/>
          <w:numId w:val="1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Знать: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основные способы математической обработки информации;</w:t>
      </w:r>
    </w:p>
    <w:p w:rsidR="008B12B2" w:rsidRPr="00EF514E" w:rsidRDefault="008B12B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применять современные информационные технологии в учебном процессе, в контексте повышения качества обучения;</w:t>
      </w:r>
    </w:p>
    <w:p w:rsidR="008B12B2" w:rsidRPr="00EF514E" w:rsidRDefault="008B1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типовыми современными средствами ИКТ, используемыми в профессиональной деятельности педагога.</w:t>
      </w:r>
    </w:p>
    <w:p w:rsidR="008B12B2" w:rsidRPr="00EF514E" w:rsidRDefault="008B12B2" w:rsidP="008B12B2">
      <w:pPr>
        <w:numPr>
          <w:ilvl w:val="0"/>
          <w:numId w:val="1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8B12B2" w:rsidRPr="00EF514E">
        <w:trPr>
          <w:cantSplit/>
        </w:trPr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>
        <w:trPr>
          <w:cantSplit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B12B2" w:rsidRPr="00EF514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основные способы математической обработки информации ;</w:t>
            </w:r>
          </w:p>
        </w:tc>
      </w:tr>
      <w:tr w:rsidR="008B12B2" w:rsidRPr="00EF514E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программ);</w:t>
            </w:r>
          </w:p>
        </w:tc>
      </w:tr>
      <w:tr w:rsidR="008B12B2" w:rsidRPr="00EF514E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работы с программными средствами общего и профессионального назначения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8B12B2" w:rsidRPr="00EF514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8B12B2" w:rsidRPr="00EF514E"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: современные информационные технологии используемые в образовании;</w:t>
            </w:r>
          </w:p>
        </w:tc>
      </w:tr>
      <w:tr w:rsidR="008B12B2" w:rsidRPr="00EF514E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У: применять современные информационные технологии в учебном процессе, в контексте повышения качества обучения;</w:t>
            </w:r>
          </w:p>
        </w:tc>
      </w:tr>
      <w:tr w:rsidR="008B12B2" w:rsidRPr="00EF514E">
        <w:trPr>
          <w:trHeight w:val="1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типовыми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современными средствами ИКТ, используемыми в профессиональной деятельности педагога</w:t>
            </w:r>
          </w:p>
        </w:tc>
      </w:tr>
    </w:tbl>
    <w:p w:rsidR="008B12B2" w:rsidRPr="00EF514E" w:rsidRDefault="008B12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ЗЕТ):2</w:t>
      </w:r>
    </w:p>
    <w:p w:rsidR="008B12B2" w:rsidRPr="00EF514E" w:rsidRDefault="008B12B2" w:rsidP="008B12B2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B12B2">
      <w:pPr>
        <w:numPr>
          <w:ilvl w:val="0"/>
          <w:numId w:val="15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248"/>
        <w:gridCol w:w="1389"/>
        <w:gridCol w:w="1296"/>
        <w:gridCol w:w="1312"/>
        <w:gridCol w:w="1326"/>
        <w:gridCol w:w="1529"/>
      </w:tblGrid>
      <w:tr w:rsidR="008B12B2" w:rsidRPr="00EF514E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документу об образовании, присвоенная квалификация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8B12B2" w:rsidRPr="00EF514E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>
        <w:trPr>
          <w:trHeight w:val="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Таганрог</w:t>
            </w:r>
          </w:p>
        </w:tc>
      </w:tr>
    </w:tbl>
    <w:p w:rsidR="008B12B2" w:rsidRPr="00EF514E" w:rsidRDefault="008B12B2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.Б.06 Информационные технологии в образовании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3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44.03.05 "Педагогическое образование" 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44.03.05.30 "Дошкольное образование" и "Изобразительное искусство"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B12B2" w:rsidRPr="00EF514E" w:rsidRDefault="008B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8B12B2" w:rsidRPr="00EF514E" w:rsidRDefault="008B12B2" w:rsidP="008B12B2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B12B2" w:rsidRPr="00EF514E" w:rsidRDefault="008B12B2" w:rsidP="008B12B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8B12B2" w:rsidRPr="00EF514E" w:rsidRDefault="008B12B2" w:rsidP="008B12B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8B12B2" w:rsidRPr="00EF514E" w:rsidRDefault="008B12B2" w:rsidP="008B12B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основами организации вычислительных систем;</w:t>
      </w:r>
    </w:p>
    <w:p w:rsidR="008B12B2" w:rsidRPr="00EF514E" w:rsidRDefault="008B12B2" w:rsidP="008B12B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навыки самостоятельного решения задач на с использованием </w:t>
      </w:r>
      <w:proofErr w:type="gram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gramEnd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12B2" w:rsidRPr="00EF514E" w:rsidRDefault="008B12B2" w:rsidP="008B12B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8B12B2" w:rsidRPr="00EF514E" w:rsidRDefault="008B12B2" w:rsidP="008B12B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8B12B2" w:rsidRPr="00EF514E" w:rsidRDefault="008B12B2" w:rsidP="008B12B2">
      <w:pPr>
        <w:numPr>
          <w:ilvl w:val="0"/>
          <w:numId w:val="1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8B12B2" w:rsidRPr="00EF514E" w:rsidRDefault="008B12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8B12B2" w:rsidRPr="00EF514E" w:rsidRDefault="008B12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8B12B2" w:rsidRPr="00EF514E" w:rsidRDefault="008B12B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8B12B2" w:rsidRPr="00EF514E" w:rsidRDefault="008B12B2" w:rsidP="008B12B2">
      <w:pPr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8B12B2" w:rsidRPr="00EF514E" w:rsidRDefault="008B12B2" w:rsidP="008B12B2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ЗЕТ: </w:t>
      </w:r>
    </w:p>
    <w:p w:rsidR="008B12B2" w:rsidRPr="00EF514E" w:rsidRDefault="008B12B2" w:rsidP="008B12B2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B12B2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кандидат технических наук, доцент кафедры информатики Заика Ирина Викторовна.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.Б.07 Естественнонаучная картина мира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44.03.05.25 "Дошкольное образование" и "Изобразительное искусство"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EF514E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6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-основы философских и </w:t>
      </w:r>
      <w:proofErr w:type="spellStart"/>
      <w:r w:rsidRPr="00EF514E">
        <w:rPr>
          <w:rFonts w:ascii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 знаний (ОК-1), 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pacing w:val="6"/>
          <w:sz w:val="24"/>
          <w:szCs w:val="24"/>
        </w:rPr>
        <w:t>-о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сновные положения естественнонаучной картины мира, место и роль человека в ней (ОК-1)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-использовать основы философских и </w:t>
      </w:r>
      <w:proofErr w:type="spellStart"/>
      <w:r w:rsidRPr="00EF514E">
        <w:rPr>
          <w:rFonts w:ascii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 знаний для формирования научного мировоззрения обучающихся,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 -п</w:t>
      </w:r>
      <w:r w:rsidRPr="00EF514E">
        <w:rPr>
          <w:rFonts w:ascii="Times New Roman" w:hAnsi="Times New Roman" w:cs="Times New Roman"/>
          <w:bCs/>
          <w:sz w:val="24"/>
          <w:szCs w:val="24"/>
        </w:rPr>
        <w:t>рименять естественнонаучные знания в учебной и профессиональной деятельности (ОК-3)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-</w:t>
      </w:r>
      <w:r w:rsidRPr="00EF514E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EF514E">
        <w:rPr>
          <w:rFonts w:ascii="Times New Roman" w:hAnsi="Times New Roman" w:cs="Times New Roman"/>
          <w:spacing w:val="6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 знаний для формирования научного мировоззрения обучающихся (ОК-1)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-</w:t>
      </w:r>
      <w:r w:rsidRPr="00EF514E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етодами </w:t>
      </w:r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использования знаний о современной естественнонаучной картине мира в образовательной и культурно-просветительской деятельности </w:t>
      </w:r>
      <w:proofErr w:type="gramStart"/>
      <w:r w:rsidRPr="00EF514E">
        <w:rPr>
          <w:rFonts w:ascii="Times New Roman" w:hAnsi="Times New Roman" w:cs="Times New Roman"/>
          <w:spacing w:val="6"/>
          <w:sz w:val="24"/>
          <w:szCs w:val="24"/>
        </w:rPr>
        <w:t xml:space="preserve">( </w:t>
      </w:r>
      <w:proofErr w:type="gramEnd"/>
      <w:r w:rsidRPr="00EF514E">
        <w:rPr>
          <w:rFonts w:ascii="Times New Roman" w:hAnsi="Times New Roman" w:cs="Times New Roman"/>
          <w:spacing w:val="6"/>
          <w:sz w:val="24"/>
          <w:szCs w:val="24"/>
        </w:rPr>
        <w:t>ОК-3)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ОК-1 - способностью использовать основы философских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8B12B2" w:rsidRPr="00EF514E" w:rsidRDefault="008B12B2" w:rsidP="008E556F">
      <w:pPr>
        <w:pStyle w:val="a6"/>
        <w:numPr>
          <w:ilvl w:val="0"/>
          <w:numId w:val="56"/>
        </w:numPr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2ЗЕТ по учебному плану</w:t>
      </w:r>
    </w:p>
    <w:p w:rsidR="008B12B2" w:rsidRPr="00EF514E" w:rsidRDefault="008B12B2" w:rsidP="008E556F">
      <w:pPr>
        <w:pStyle w:val="a6"/>
        <w:numPr>
          <w:ilvl w:val="0"/>
          <w:numId w:val="56"/>
        </w:numPr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заочная форма обучения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EF514E">
        <w:rPr>
          <w:rFonts w:ascii="Times New Roman" w:hAnsi="Times New Roman" w:cs="Times New Roman"/>
          <w:sz w:val="24"/>
          <w:szCs w:val="24"/>
        </w:rPr>
        <w:t>зачет - 3 курс, 5 семестр</w:t>
      </w:r>
    </w:p>
    <w:p w:rsidR="008B12B2" w:rsidRPr="00EF514E" w:rsidRDefault="008B12B2" w:rsidP="008E556F">
      <w:pPr>
        <w:pStyle w:val="a6"/>
        <w:numPr>
          <w:ilvl w:val="0"/>
          <w:numId w:val="56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D90B09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Киричек</w:t>
      </w:r>
      <w:proofErr w:type="spellEnd"/>
      <w:r w:rsidRPr="00EF514E">
        <w:rPr>
          <w:rFonts w:ascii="Times New Roman" w:hAnsi="Times New Roman" w:cs="Times New Roman"/>
          <w:i/>
          <w:sz w:val="24"/>
          <w:szCs w:val="24"/>
        </w:rPr>
        <w:t xml:space="preserve"> Виктория Александровна -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</w:rPr>
        <w:t>к.ф.-м.н., доцент , доцент кафедры теоретической, общей физики и технологии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.Б.08.01 История психологии. Психология человека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, гибкости, критичности психологического мышления студентов;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как осуществлять организацию сотрудничества и взаимодействия обучающихся, как осуществлять взаимодействие с коллегами и смежными специалистами в решении профессиональных вопросов, как осуществлять взаимодействие с семьей обучающихся.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способами взаимодействия педагога с различными субъектами педагогического процесса, приемами, позволяющими осуществлять взаимодействие с </w:t>
      </w:r>
      <w:r w:rsidRPr="00EF514E">
        <w:rPr>
          <w:rFonts w:ascii="Times New Roman" w:hAnsi="Times New Roman" w:cs="Times New Roman"/>
          <w:bCs/>
          <w:sz w:val="24"/>
          <w:szCs w:val="24"/>
        </w:rPr>
        <w:lastRenderedPageBreak/>
        <w:t>коллегами и смежными специалистами в решении профессиональных вопросов, приемами, позволяющими осуществлять взаимодействие с семьей обучающихся.</w:t>
      </w:r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EF514E">
        <w:rPr>
          <w:rFonts w:ascii="Times New Roman" w:hAnsi="Times New Roman" w:cs="Times New Roman"/>
          <w:sz w:val="24"/>
          <w:szCs w:val="24"/>
        </w:rPr>
        <w:t>: ОК-5, ОПК-2, ОПК-3, ПК-6.</w:t>
      </w:r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</w:t>
      </w:r>
    </w:p>
    <w:p w:rsidR="008B12B2" w:rsidRPr="00EF514E" w:rsidRDefault="008B12B2" w:rsidP="008E556F">
      <w:pPr>
        <w:pStyle w:val="a6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.Б.08.02 Психология развития и педагогическая психология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мотивации, лидерства и власти для решения управленческих задач, социальную значимость научных исследований, проводимых в области образования, социальную значимость образования, историю развития образования, роль русских и зарубежных педагогов, перспективы развития образования,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учреждения,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как осуществлять организацию воспитания и духовно-нравственного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как осуществлять планирование самовоспитания и духовно-нравственного развития,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как осуществлять </w:t>
      </w:r>
      <w:proofErr w:type="spell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воспитательные мероприятия, направленные на духовно-нравственное развитие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решать различные задачи образовательного процесса,  анализировать социальные, возрастные, психофизические и индивидуальные особенности 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</w:rPr>
        <w:t>,  осуществлять профилактическую психолого-педагогическую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деятельность, реализовывать методы психодиагностики личности детей, осуществлять психолого-педагогическую поддержку детей,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осуществлять воспитательные мероприятия, направленные на духовно-нравственное развитие, осуществлять воспитание и духовно-нравственное развитие 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</w:rPr>
        <w:t>, осуществлять воспитанности и духовно-нравственного развития обучающихся.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навыками пользования информационными технологиями и библиографическими знаниями для представления о будущей профессии,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приемами, позволяющими осуществлять коррекционно-развивающую деятельность,  технологиями обеспечения качества учебно-воспитательного процесса на конкретной образовательной ступени конкретного образовательного учреждения, приемами, позволяющими осуществлять планирование самовоспитания и духовно-нравственного развития, приемами, позволяющими осуществлять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внеучебные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воспитательные мероприятия, направленные на духовно-нравственное развитие, приемами, позволяющими осуществлять воспитание и духовно-нравственное развитие обучающихся, приемами, позволяющими осуществлять оценку воспитанности и духовно-нравственного</w:t>
      </w:r>
      <w:proofErr w:type="gramEnd"/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EF514E">
        <w:rPr>
          <w:rFonts w:ascii="Times New Roman" w:hAnsi="Times New Roman" w:cs="Times New Roman"/>
          <w:sz w:val="24"/>
          <w:szCs w:val="24"/>
        </w:rPr>
        <w:t>: ОПК-1, ОПК-2, ОПК-3, ПК-2, ПК-3.</w:t>
      </w:r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B12B2" w:rsidRPr="00EF514E" w:rsidRDefault="008B12B2" w:rsidP="008E556F">
      <w:pPr>
        <w:pStyle w:val="a6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.Б.08.03 Основы специальной психологии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аномального психического развития и особенности их проявления в учебном процессе в разные возрастные периоды.</w:t>
      </w: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социальные, возрастные, психофизические и индивидуальные особенности обучающихся, </w:t>
      </w:r>
      <w:r w:rsidRPr="00EF514E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Cs/>
          <w:sz w:val="24"/>
          <w:szCs w:val="24"/>
        </w:rPr>
        <w:t>поддержку детей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анализировать социальные, возрастные, психофизические и индивидуальные особенности обучающихся, 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технологиями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EF514E">
        <w:rPr>
          <w:rFonts w:ascii="Times New Roman" w:hAnsi="Times New Roman" w:cs="Times New Roman"/>
          <w:sz w:val="24"/>
          <w:szCs w:val="24"/>
        </w:rPr>
        <w:t>: ОПК-2, ОПК-3, ПК-2.</w:t>
      </w: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a6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EF51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</w:pPr>
      <w:r w:rsidRPr="00EF514E">
        <w:rPr>
          <w:b/>
        </w:rPr>
        <w:t xml:space="preserve">1. Цель изучения дисциплины: </w:t>
      </w:r>
      <w:r w:rsidRPr="00EF514E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t xml:space="preserve">- </w:t>
      </w:r>
      <w:r w:rsidRPr="00EF514E">
        <w:rPr>
          <w:color w:val="000000"/>
        </w:rPr>
        <w:t>развить научно-педагогическое мышление бакалавров;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EF514E">
        <w:rPr>
          <w:rFonts w:ascii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r w:rsidRPr="00EF514E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EF514E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ОК-6 – способностью к самоорганизации и самообразованию.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lastRenderedPageBreak/>
        <w:t>ОПК-5 – владением основами профессиональной этики и речевой культуры.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ПК-6 – </w:t>
      </w:r>
      <w:r w:rsidRPr="00EF514E">
        <w:t>готовностью к взаимодействию с участниками образовательного процесса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EF5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EF514E">
        <w:rPr>
          <w:rFonts w:ascii="Times New Roman" w:hAnsi="Times New Roman" w:cs="Times New Roman"/>
          <w:sz w:val="24"/>
          <w:szCs w:val="24"/>
        </w:rPr>
        <w:t>андидат педагогических наук,  Терских Ирина Александровна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.Б.09.02 Теоретическая педагогика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В </w:t>
      </w:r>
      <w:r w:rsidRPr="00EF514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способы построения межличностных отношений; способы взаимодействия педагога с различными </w:t>
      </w:r>
      <w:r w:rsidRPr="00EF514E">
        <w:rPr>
          <w:rFonts w:ascii="Times New Roman" w:hAnsi="Times New Roman" w:cs="Times New Roman"/>
          <w:bCs/>
          <w:sz w:val="24"/>
          <w:szCs w:val="24"/>
        </w:rPr>
        <w:lastRenderedPageBreak/>
        <w:t>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EF514E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r w:rsidRPr="00EF514E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EF514E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EF514E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t>ОК-6 –</w:t>
      </w:r>
      <w:r w:rsidRPr="00EF514E">
        <w:rPr>
          <w:color w:val="auto"/>
        </w:rPr>
        <w:t xml:space="preserve"> способностью к самоорганизации и самообразованию</w:t>
      </w:r>
    </w:p>
    <w:p w:rsidR="008B12B2" w:rsidRPr="00EF514E" w:rsidRDefault="008B12B2" w:rsidP="00EF514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8B12B2" w:rsidRPr="00EF514E" w:rsidRDefault="008B12B2" w:rsidP="00EF514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EF514E">
        <w:rPr>
          <w:rFonts w:ascii="Times New Roman" w:hAnsi="Times New Roman" w:cs="Times New Roman"/>
          <w:i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a6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 Терских Ирина Александровна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51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.Б.09.03 Практическая педагогика. 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B12B2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EF514E">
        <w:rPr>
          <w:b/>
        </w:rPr>
        <w:t xml:space="preserve">Цель изучения дисциплины: 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 xml:space="preserve">овладение бакалавром общекультурными, общепрофессиональными и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EF514E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EF514E"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2B2" w:rsidRPr="00EF514E" w:rsidRDefault="008B12B2" w:rsidP="008B12B2">
      <w:pPr>
        <w:pStyle w:val="a6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8B12B2" w:rsidRPr="00EF514E" w:rsidRDefault="008B12B2" w:rsidP="008B12B2">
      <w:pPr>
        <w:pStyle w:val="a6"/>
        <w:numPr>
          <w:ilvl w:val="0"/>
          <w:numId w:val="19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EF514E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деятельность обучающихся;</w:t>
      </w:r>
      <w:proofErr w:type="gramEnd"/>
    </w:p>
    <w:p w:rsidR="008B12B2" w:rsidRPr="00EF514E" w:rsidRDefault="008B12B2" w:rsidP="00EF514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8B12B2" w:rsidRPr="00EF514E" w:rsidRDefault="008B12B2" w:rsidP="008B12B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ОПК-2 –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8B12B2" w:rsidRPr="00EF514E" w:rsidRDefault="008B12B2" w:rsidP="008B12B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EF5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2B2" w:rsidRPr="00EF514E" w:rsidRDefault="008B12B2" w:rsidP="008B12B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8B12B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F514E">
        <w:rPr>
          <w:rFonts w:ascii="Times New Roman" w:hAnsi="Times New Roman" w:cs="Times New Roman"/>
          <w:sz w:val="24"/>
          <w:szCs w:val="24"/>
        </w:rPr>
        <w:t>Кандидат педагогических наук, доцент Солнышком Максим Евгеньевич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.Б.10 Безопасность жизнедеятельности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8B12B2">
      <w:pPr>
        <w:pStyle w:val="a5"/>
        <w:widowControl w:val="0"/>
        <w:numPr>
          <w:ilvl w:val="0"/>
          <w:numId w:val="20"/>
        </w:numPr>
        <w:ind w:left="0" w:firstLine="0"/>
      </w:pPr>
      <w:r w:rsidRPr="00EF514E">
        <w:rPr>
          <w:b/>
        </w:rPr>
        <w:t xml:space="preserve">Цель изучения дисциплины: </w:t>
      </w:r>
      <w:r w:rsidRPr="00EF514E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8B12B2" w:rsidRPr="00EF514E" w:rsidRDefault="008B12B2" w:rsidP="008B12B2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8B12B2" w:rsidRPr="00EF514E" w:rsidRDefault="008B12B2" w:rsidP="008B12B2">
      <w:pPr>
        <w:pStyle w:val="a6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 (ОК-5), 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 (ОК-5), 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понимать роль произвола и ненасилия в обществе (ОК-5),, </w:t>
      </w:r>
    </w:p>
    <w:p w:rsidR="008B12B2" w:rsidRPr="00EF514E" w:rsidRDefault="008B12B2" w:rsidP="00EF51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на информацию о возможном риске при пожаре и мерах необходимой безопасности в ЧС (ОК-9),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 (ОК-8),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(ОК-8),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СИЗ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) органов дыхания (ОК-9),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профессиональной коммуникации и межличностном общении (ОПК-6).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8B12B2" w:rsidRPr="00EF514E" w:rsidRDefault="008B12B2" w:rsidP="008B12B2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(ОПК-6),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методиками сохранения и укрепления здоровья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, формирования,</w:t>
      </w:r>
    </w:p>
    <w:p w:rsidR="008B12B2" w:rsidRPr="00EF514E" w:rsidRDefault="008B12B2" w:rsidP="00EF514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5.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6.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8B12B2" w:rsidRPr="00EF514E" w:rsidRDefault="008B12B2" w:rsidP="00EF51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.Б.11 Основы медицинских знаний и здорового образа жизни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uppressAutoHyphens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44.03.05.30 "Дошкольное образование"  и "Изобразительное искусство"</w:t>
            </w:r>
          </w:p>
        </w:tc>
      </w:tr>
    </w:tbl>
    <w:p w:rsidR="008B12B2" w:rsidRPr="00EF514E" w:rsidRDefault="008B12B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 w:rsidP="008B12B2">
      <w:pPr>
        <w:numPr>
          <w:ilvl w:val="0"/>
          <w:numId w:val="24"/>
        </w:numPr>
        <w:tabs>
          <w:tab w:val="left" w:pos="360"/>
        </w:tabs>
        <w:ind w:left="106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8B12B2" w:rsidRPr="00EF514E" w:rsidRDefault="008B12B2">
      <w:pPr>
        <w:tabs>
          <w:tab w:val="left" w:pos="1804"/>
          <w:tab w:val="left" w:pos="708"/>
        </w:tabs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 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8B12B2" w:rsidRPr="00EF514E" w:rsidRDefault="008B12B2">
      <w:pPr>
        <w:tabs>
          <w:tab w:val="left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факторы, представляющие опасность для здоровья и жизни человека (ОПК-6),</w:t>
            </w: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 (ОК-9), определять биологический возраст ребенка, понимать механизмы воздействия на организм человека вредных и опасных социальных факторов (ОПК-2),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8B12B2" w:rsidRPr="00EF514E" w:rsidRDefault="008B12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tabs>
                <w:tab w:val="left" w:pos="46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приемами оказания первой доврачебной помощи;  применением теоретических знаний на практике (ОК-9), физиолого-гигиеническими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B12B2" w:rsidRPr="00EF514E" w:rsidRDefault="008B12B2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ОК-9: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8B12B2" w:rsidRPr="00EF514E" w:rsidRDefault="008B12B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ОПК-2: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8B12B2" w:rsidRPr="00EF514E" w:rsidRDefault="008B12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ОПК-6: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очная и заочная форма обучения – зачет 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1264"/>
        <w:gridCol w:w="1408"/>
        <w:gridCol w:w="1313"/>
        <w:gridCol w:w="1613"/>
        <w:gridCol w:w="1344"/>
        <w:gridCol w:w="1253"/>
      </w:tblGrid>
      <w:tr w:rsidR="008B12B2" w:rsidRPr="00EF514E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 (полностью)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Какое образовательное учреждение окончил, специальность (направление подготовки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 по документу об образовании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обороны государства и военной службы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Подберёзный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ДСХИ, 1973 г.,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ветеринарных наук,</w:t>
            </w:r>
          </w:p>
          <w:p w:rsidR="008B12B2" w:rsidRPr="00EF514E" w:rsidRDefault="008B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gridAfter w:val="6"/>
          <w:wAfter w:w="8677" w:type="dxa"/>
          <w:trHeight w:val="517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B12B2" w:rsidRPr="00EF514E" w:rsidRDefault="008B12B2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Подберёзный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В. В.,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д.в.н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.Б.12 Возрастная анатомия, физиология и гигиена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uppressAutoHyphens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44.03.05.30 "Дошкольное образование"  и "Изобразительное искусство"</w:t>
            </w:r>
          </w:p>
        </w:tc>
      </w:tr>
    </w:tbl>
    <w:p w:rsidR="008B12B2" w:rsidRPr="00EF514E" w:rsidRDefault="008B12B2" w:rsidP="008B12B2">
      <w:pPr>
        <w:numPr>
          <w:ilvl w:val="0"/>
          <w:numId w:val="25"/>
        </w:num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 w:rsidP="008B12B2">
      <w:pPr>
        <w:numPr>
          <w:ilvl w:val="0"/>
          <w:numId w:val="25"/>
        </w:numPr>
        <w:tabs>
          <w:tab w:val="left" w:pos="708"/>
        </w:tabs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8B12B2" w:rsidRPr="00EF514E" w:rsidRDefault="008B12B2">
      <w:pPr>
        <w:tabs>
          <w:tab w:val="left" w:pos="1804"/>
          <w:tab w:val="left" w:pos="7160"/>
        </w:tabs>
        <w:spacing w:after="0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 Задачи: </w:t>
      </w:r>
    </w:p>
    <w:p w:rsidR="008B12B2" w:rsidRPr="00EF514E" w:rsidRDefault="008B12B2">
      <w:pPr>
        <w:tabs>
          <w:tab w:val="left" w:pos="1804"/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Раскрыть важнейшие общебиологические закономерности.</w:t>
      </w:r>
    </w:p>
    <w:p w:rsidR="008B12B2" w:rsidRPr="00EF514E" w:rsidRDefault="008B12B2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Развить мышление будущего выпускника, вооружая знанием о строении тела человека.</w:t>
      </w:r>
    </w:p>
    <w:p w:rsidR="008B12B2" w:rsidRPr="00EF514E" w:rsidRDefault="008B12B2">
      <w:pPr>
        <w:tabs>
          <w:tab w:val="left" w:pos="71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8B12B2" w:rsidRPr="00EF514E" w:rsidRDefault="008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 методики определения психофизиологической и социальной готовности детей к обучению в  школе (ОПК-2), цели и задачи дисциплины; базовые понятия; факторы, представляющие опасность для здоровья и жизни человека (ОПК-6),</w:t>
            </w: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 (ОК-9), определять биологический возраст ребенка, понимать механизмы воздействия на организм человека вредных и опасных социальных факторов (ОПК-2),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теоретические знания в научной и практической деятельности</w:t>
            </w:r>
          </w:p>
          <w:p w:rsidR="008B12B2" w:rsidRPr="00EF514E" w:rsidRDefault="008B12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tabs>
                <w:tab w:val="left" w:pos="46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приемами оказания первой доврачебной помощи;  применением теоретических знаний на практике (ОК-9), физиолого-гигиеническими и психофизиологическими основами различных образовательных потребностей обучающихся (ОПК-2), системой представлений об основных закономерностях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;  основной терминологической и методологической базой дисциплины (ОПК-6).</w:t>
            </w: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B12B2" w:rsidRPr="00EF514E" w:rsidRDefault="008B12B2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ОК-9: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  <w:p w:rsidR="008B12B2" w:rsidRPr="00EF514E" w:rsidRDefault="008B12B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ОПК-2: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психофизических и индивидуальных особенностей, в том числе особых образовательных потребностей обучающихся.</w:t>
            </w:r>
          </w:p>
          <w:p w:rsidR="008B12B2" w:rsidRPr="00EF514E" w:rsidRDefault="008B12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ОПК-6: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очная и заочная форма обучения – зачет 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1278"/>
        <w:gridCol w:w="1424"/>
        <w:gridCol w:w="1328"/>
        <w:gridCol w:w="1632"/>
        <w:gridCol w:w="1359"/>
        <w:gridCol w:w="1267"/>
      </w:tblGrid>
      <w:tr w:rsidR="008B12B2" w:rsidRPr="00EF514E" w:rsidTr="007C5D74">
        <w:trPr>
          <w:trHeight w:val="5093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  <w:p w:rsidR="008B12B2" w:rsidRPr="00EF514E" w:rsidRDefault="008B12B2" w:rsidP="00D9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 (полностью)</w:t>
            </w:r>
          </w:p>
          <w:p w:rsidR="008B12B2" w:rsidRPr="00EF514E" w:rsidRDefault="008B12B2" w:rsidP="00D9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 w:rsidP="00D9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8B12B2" w:rsidRPr="00EF514E" w:rsidRDefault="008B12B2" w:rsidP="00D9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 w:rsidP="00D9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8B12B2" w:rsidRPr="00EF514E" w:rsidRDefault="008B12B2" w:rsidP="00D9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7C5D74">
        <w:trPr>
          <w:trHeight w:val="291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 w:rsidTr="007C5D74">
        <w:trPr>
          <w:trHeight w:val="4245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обороны государства и военной службы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Подберёзный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ДСХИ, 1973 г.,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-т, «ветеринария»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ветеринарных наук,</w:t>
            </w:r>
          </w:p>
          <w:p w:rsidR="008B12B2" w:rsidRPr="00EF514E" w:rsidRDefault="008B1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tabs>
          <w:tab w:val="left" w:pos="963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Подберёзный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В. В.,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д.в.н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>., профессор, заведующий кафедрой естествознания и безопасности жизнедеятельности.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sz w:val="24"/>
          <w:szCs w:val="24"/>
          <w:u w:val="single"/>
        </w:rPr>
        <w:t>.Б.13 Физическая культура и спорт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8B12B2" w:rsidRPr="00EF514E" w:rsidRDefault="008B12B2" w:rsidP="00EF514E">
      <w:pPr>
        <w:pStyle w:val="a5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 w:rsidRPr="00EF514E">
        <w:rPr>
          <w:b/>
        </w:rPr>
        <w:t xml:space="preserve">1. Цель изучения дисциплины: </w:t>
      </w:r>
      <w:r w:rsidRPr="00EF514E"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8B12B2" w:rsidRPr="00EF514E" w:rsidRDefault="008B12B2" w:rsidP="00EF51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8B12B2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8B12B2" w:rsidRPr="00EF514E" w:rsidRDefault="008B12B2" w:rsidP="008B12B2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8B12B2" w:rsidRPr="00EF514E" w:rsidRDefault="008B12B2" w:rsidP="008B12B2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EF514E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8B12B2" w:rsidRPr="00EF514E" w:rsidRDefault="008B12B2" w:rsidP="008B12B2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EF514E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8B12B2" w:rsidRPr="00EF514E" w:rsidRDefault="008B12B2" w:rsidP="008B12B2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EF514E">
        <w:rPr>
          <w:rFonts w:ascii="Times New Roman" w:hAnsi="Times New Roman" w:cs="Times New Roman"/>
          <w:bCs/>
          <w:sz w:val="24"/>
          <w:szCs w:val="24"/>
        </w:rPr>
        <w:t>го</w:t>
      </w:r>
      <w:r w:rsidRPr="00EF514E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8B12B2" w:rsidRPr="00EF514E" w:rsidRDefault="008B12B2" w:rsidP="008B12B2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8B12B2" w:rsidRPr="00EF514E" w:rsidRDefault="008B12B2" w:rsidP="008B12B2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– основные средства и методы физического воспитания</w:t>
      </w:r>
      <w:r w:rsidRPr="00EF5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EF514E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(ОК-5, ОК-6; ОК-8, ОПК-6).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EF514E">
        <w:rPr>
          <w:rFonts w:ascii="Times New Roman" w:hAnsi="Times New Roman" w:cs="Times New Roman"/>
          <w:sz w:val="24"/>
          <w:szCs w:val="24"/>
        </w:rPr>
        <w:t>(ОК-6, ОК-8)</w:t>
      </w:r>
      <w:r w:rsidRPr="00EF514E">
        <w:rPr>
          <w:rFonts w:ascii="Times New Roman" w:hAnsi="Times New Roman" w:cs="Times New Roman"/>
          <w:i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EF514E">
        <w:rPr>
          <w:rFonts w:ascii="Times New Roman" w:hAnsi="Times New Roman" w:cs="Times New Roman"/>
          <w:bCs/>
          <w:sz w:val="24"/>
          <w:szCs w:val="24"/>
        </w:rPr>
        <w:t>(ОК-5, ОК-6; ОК-8,ОПК-6).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  <w:t>Владеть навыками: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EF514E">
        <w:rPr>
          <w:rFonts w:ascii="Times New Roman" w:hAnsi="Times New Roman" w:cs="Times New Roman"/>
          <w:sz w:val="24"/>
          <w:szCs w:val="24"/>
        </w:rPr>
        <w:t>(ОК-6)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EF514E">
        <w:rPr>
          <w:rFonts w:ascii="Times New Roman" w:hAnsi="Times New Roman" w:cs="Times New Roman"/>
          <w:sz w:val="24"/>
          <w:szCs w:val="24"/>
        </w:rPr>
        <w:t>(ОК-5)</w:t>
      </w:r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8B12B2" w:rsidRPr="00EF514E" w:rsidRDefault="008B12B2" w:rsidP="00EF514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ОК-6 –  способностью к самоорганизации и к самообразованию;</w:t>
      </w:r>
    </w:p>
    <w:p w:rsidR="008B12B2" w:rsidRPr="00EF514E" w:rsidRDefault="008B12B2" w:rsidP="00EF514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8B12B2" w:rsidRPr="00EF514E" w:rsidRDefault="008B12B2" w:rsidP="00EF514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5</w:t>
      </w:r>
      <w:r w:rsidRPr="00EF514E">
        <w:rPr>
          <w:rFonts w:ascii="Times New Roman" w:hAnsi="Times New Roman" w:cs="Times New Roman"/>
          <w:sz w:val="24"/>
          <w:szCs w:val="24"/>
        </w:rPr>
        <w:t xml:space="preserve">. 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2 ЗЕТ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очная – зачет семестр 3, 5.</w:t>
      </w:r>
    </w:p>
    <w:p w:rsidR="008B12B2" w:rsidRPr="00EF514E" w:rsidRDefault="008B12B2" w:rsidP="00EF5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843"/>
        <w:gridCol w:w="1276"/>
        <w:gridCol w:w="1372"/>
        <w:gridCol w:w="1604"/>
        <w:gridCol w:w="1418"/>
      </w:tblGrid>
      <w:tr w:rsidR="008B12B2" w:rsidRPr="00EF514E" w:rsidTr="007C5D74">
        <w:trPr>
          <w:trHeight w:val="2235"/>
        </w:trPr>
        <w:tc>
          <w:tcPr>
            <w:tcW w:w="1135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</w:tcPr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8B12B2" w:rsidRPr="00EF514E" w:rsidRDefault="008B12B2" w:rsidP="007C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2B2" w:rsidRPr="00EF514E" w:rsidTr="007C5D74">
        <w:tc>
          <w:tcPr>
            <w:tcW w:w="1135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12B2" w:rsidRPr="00EF514E" w:rsidTr="007C5D74">
        <w:trPr>
          <w:trHeight w:val="4424"/>
        </w:trPr>
        <w:tc>
          <w:tcPr>
            <w:tcW w:w="1135" w:type="dxa"/>
          </w:tcPr>
          <w:p w:rsidR="008B12B2" w:rsidRPr="00EF514E" w:rsidRDefault="008B12B2" w:rsidP="007C5D74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8B12B2" w:rsidRPr="00EF514E" w:rsidRDefault="008B12B2" w:rsidP="007C5D74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2B2" w:rsidRPr="00EF514E" w:rsidRDefault="008B12B2" w:rsidP="007C5D74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8B12B2" w:rsidRPr="00EF514E" w:rsidRDefault="008B12B2" w:rsidP="007C5D74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Каменец-Подольский гос. педагогический институт, 1982 г., «физическое воспитание», квалификация «учитель физического воспитания и звание учителя средней школы»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 № 145354</w:t>
            </w:r>
          </w:p>
        </w:tc>
        <w:tc>
          <w:tcPr>
            <w:tcW w:w="1276" w:type="dxa"/>
          </w:tcPr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ДКН 072893, приказ от 19.12.2008 г.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8B12B2" w:rsidRPr="00EF514E" w:rsidRDefault="008B12B2" w:rsidP="007C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зав. кафедрой физической культуры</w:t>
            </w:r>
          </w:p>
        </w:tc>
        <w:tc>
          <w:tcPr>
            <w:tcW w:w="1604" w:type="dxa"/>
          </w:tcPr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8B12B2" w:rsidRPr="00EF514E" w:rsidRDefault="008B12B2" w:rsidP="007C5D74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8B12B2" w:rsidRPr="00EF514E" w:rsidRDefault="008B12B2" w:rsidP="007C5D7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EF514E">
        <w:rPr>
          <w:rFonts w:ascii="Times New Roman" w:hAnsi="Times New Roman" w:cs="Times New Roman"/>
          <w:sz w:val="24"/>
          <w:szCs w:val="24"/>
        </w:rPr>
        <w:t xml:space="preserve">: Кибенко Е. И., кандидат педагогических наук доцент кафедры физической культуры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.Б.14 Основы вожатской деятельности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EF514E">
        <w:rPr>
          <w:rFonts w:ascii="Times New Roman" w:hAnsi="Times New Roman" w:cs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EF514E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В </w:t>
      </w:r>
      <w:r w:rsidRPr="00EF514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EF51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  <w:r w:rsidRPr="00EF514E">
        <w:rPr>
          <w:rFonts w:ascii="Times New Roman" w:hAnsi="Times New Roman" w:cs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EF514E">
        <w:rPr>
          <w:rFonts w:ascii="Times New Roman" w:hAnsi="Times New Roman" w:cs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обучающихся;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EF514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организовать совместную деятельность субъектов образовательной среды.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514E">
        <w:rPr>
          <w:rFonts w:ascii="Times New Roman" w:eastAsia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514E">
        <w:rPr>
          <w:rFonts w:ascii="Times New Roman" w:eastAsia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>ОК-6 – способностью к самоорганизации и самообразованию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EF514E">
        <w:rPr>
          <w:color w:val="auto"/>
        </w:rPr>
        <w:t>числе</w:t>
      </w:r>
      <w:proofErr w:type="gramEnd"/>
      <w:r w:rsidRPr="00EF514E">
        <w:rPr>
          <w:color w:val="auto"/>
        </w:rPr>
        <w:t xml:space="preserve"> особых образовательных потребностей обучающихся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>ОПК-5  – владеет основами профессиональной этики и речевой культуры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>ПК-6 – готовностью к взаимодействию с участниками образовательного процесса</w:t>
      </w:r>
    </w:p>
    <w:p w:rsidR="008B12B2" w:rsidRPr="00EF514E" w:rsidRDefault="008B12B2" w:rsidP="00EF514E">
      <w:pPr>
        <w:pStyle w:val="Default"/>
        <w:rPr>
          <w:color w:val="auto"/>
        </w:rPr>
      </w:pPr>
      <w:r w:rsidRPr="00EF514E">
        <w:rPr>
          <w:color w:val="auto"/>
        </w:rPr>
        <w:t xml:space="preserve">ПК-7 – </w:t>
      </w:r>
      <w:proofErr w:type="gramStart"/>
      <w:r w:rsidRPr="00EF514E">
        <w:rPr>
          <w:color w:val="auto"/>
        </w:rPr>
        <w:t>способен</w:t>
      </w:r>
      <w:proofErr w:type="gramEnd"/>
      <w:r w:rsidRPr="00EF514E">
        <w:rPr>
          <w:color w:val="auto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EF514E">
        <w:rPr>
          <w:rFonts w:ascii="Times New Roman" w:hAnsi="Times New Roman" w:cs="Times New Roman"/>
          <w:i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a6"/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39A" w:rsidRDefault="004A039A" w:rsidP="004A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A039A" w:rsidRDefault="004A039A" w:rsidP="004A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A039A" w:rsidRDefault="004A039A" w:rsidP="004A039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.Б.15 Логика и культура мышления</w:t>
      </w:r>
    </w:p>
    <w:p w:rsidR="004A039A" w:rsidRDefault="004A039A" w:rsidP="004A039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A039A" w:rsidTr="004A039A">
        <w:tc>
          <w:tcPr>
            <w:tcW w:w="4077" w:type="dxa"/>
            <w:hideMark/>
          </w:tcPr>
          <w:p w:rsidR="004A039A" w:rsidRDefault="004A03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4A039A" w:rsidRDefault="004A03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"Педагогическое образование (с двумя профилями подготовки)"</w:t>
            </w:r>
          </w:p>
        </w:tc>
      </w:tr>
      <w:tr w:rsidR="004A039A" w:rsidTr="004A039A">
        <w:tc>
          <w:tcPr>
            <w:tcW w:w="4077" w:type="dxa"/>
            <w:hideMark/>
          </w:tcPr>
          <w:p w:rsidR="004A039A" w:rsidRDefault="004A03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4A039A" w:rsidRDefault="004A0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44.03.05.30 "Дошкольное образование" и "Изобразительное искусство"</w:t>
            </w:r>
          </w:p>
        </w:tc>
      </w:tr>
      <w:tr w:rsidR="004A039A" w:rsidTr="004A039A">
        <w:tc>
          <w:tcPr>
            <w:tcW w:w="4077" w:type="dxa"/>
            <w:hideMark/>
          </w:tcPr>
          <w:p w:rsidR="004A039A" w:rsidRDefault="004A03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4A039A" w:rsidRDefault="004A03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A093F" w:rsidRDefault="004A039A" w:rsidP="004A093F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093F" w:rsidRDefault="004A093F" w:rsidP="004A093F">
      <w:pPr>
        <w:pStyle w:val="a5"/>
        <w:widowControl w:val="0"/>
        <w:numPr>
          <w:ilvl w:val="1"/>
          <w:numId w:val="105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A093F" w:rsidRDefault="004A093F" w:rsidP="004A093F">
      <w:pPr>
        <w:pStyle w:val="a5"/>
        <w:widowControl w:val="0"/>
        <w:numPr>
          <w:ilvl w:val="1"/>
          <w:numId w:val="105"/>
        </w:numPr>
        <w:tabs>
          <w:tab w:val="left" w:pos="708"/>
          <w:tab w:val="left" w:pos="1804"/>
        </w:tabs>
        <w:spacing w:after="200" w:line="276" w:lineRule="auto"/>
        <w:ind w:left="0" w:firstLine="70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</w:t>
      </w:r>
      <w:r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>
        <w:rPr>
          <w:color w:val="8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освоение способов доказательства и опровержения. </w:t>
      </w: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A093F" w:rsidRDefault="004A093F" w:rsidP="004A093F">
      <w:pPr>
        <w:pStyle w:val="a6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A093F" w:rsidTr="004A093F">
        <w:trPr>
          <w:trHeight w:val="1585"/>
        </w:trPr>
        <w:tc>
          <w:tcPr>
            <w:tcW w:w="9648" w:type="dxa"/>
            <w:hideMark/>
          </w:tcPr>
          <w:p w:rsidR="004A093F" w:rsidRDefault="004A093F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A093F" w:rsidRDefault="004A093F" w:rsidP="004A093F">
            <w:pPr>
              <w:numPr>
                <w:ilvl w:val="0"/>
                <w:numId w:val="10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4A093F" w:rsidRDefault="004A093F" w:rsidP="004A093F">
            <w:pPr>
              <w:numPr>
                <w:ilvl w:val="0"/>
                <w:numId w:val="10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4A093F" w:rsidTr="004A093F">
        <w:trPr>
          <w:trHeight w:val="1370"/>
        </w:trPr>
        <w:tc>
          <w:tcPr>
            <w:tcW w:w="9648" w:type="dxa"/>
            <w:hideMark/>
          </w:tcPr>
          <w:p w:rsidR="004A093F" w:rsidRDefault="004A093F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iCs w:val="0"/>
              </w:rPr>
              <w:t>уметь</w:t>
            </w:r>
            <w:r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A093F" w:rsidRDefault="004A093F" w:rsidP="004A093F">
            <w:pPr>
              <w:numPr>
                <w:ilvl w:val="0"/>
                <w:numId w:val="10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4A093F" w:rsidRDefault="004A093F" w:rsidP="004A093F">
            <w:pPr>
              <w:numPr>
                <w:ilvl w:val="0"/>
                <w:numId w:val="108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-научные методы</w:t>
            </w:r>
          </w:p>
        </w:tc>
      </w:tr>
      <w:tr w:rsidR="004A093F" w:rsidTr="004A093F">
        <w:tc>
          <w:tcPr>
            <w:tcW w:w="9648" w:type="dxa"/>
            <w:hideMark/>
          </w:tcPr>
          <w:p w:rsidR="004A093F" w:rsidRDefault="004A093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A093F" w:rsidRDefault="004A093F" w:rsidP="004A093F">
            <w:pPr>
              <w:numPr>
                <w:ilvl w:val="1"/>
                <w:numId w:val="109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4A093F" w:rsidRDefault="004A093F" w:rsidP="004A093F">
            <w:pPr>
              <w:numPr>
                <w:ilvl w:val="1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rPr>
          <w:sz w:val="28"/>
          <w:szCs w:val="28"/>
        </w:rPr>
        <w:t xml:space="preserve"> </w:t>
      </w: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ОК-6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ЗЕТ):2</w:t>
      </w: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A093F" w:rsidRDefault="004A093F" w:rsidP="004A093F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9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4A093F" w:rsidTr="004A093F">
        <w:trPr>
          <w:cantSplit/>
          <w:trHeight w:val="240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A093F" w:rsidTr="004A093F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3F" w:rsidRDefault="004A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F" w:rsidRDefault="004A09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F" w:rsidRDefault="004A09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F" w:rsidRDefault="004A09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F" w:rsidRDefault="004A09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F" w:rsidRDefault="004A09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3F" w:rsidRDefault="004A093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093F" w:rsidTr="004A093F">
        <w:trPr>
          <w:cantSplit/>
          <w:trHeight w:val="37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Логика и культура мышления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93F" w:rsidRDefault="004A093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4A093F" w:rsidRDefault="004A093F" w:rsidP="004A093F">
      <w:pPr>
        <w:pStyle w:val="a6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4A093F" w:rsidRDefault="004A093F" w:rsidP="004A0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4A093F" w:rsidRDefault="004A093F" w:rsidP="004A09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4A093F" w:rsidRDefault="004A093F" w:rsidP="004A0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039A" w:rsidRDefault="004A039A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.Б.16 Математика и информатика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2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8B12B2" w:rsidRPr="00EF514E" w:rsidRDefault="008B12B2" w:rsidP="008E556F">
      <w:pPr>
        <w:pStyle w:val="a6"/>
        <w:numPr>
          <w:ilvl w:val="0"/>
          <w:numId w:val="6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8B12B2">
      <w:pPr>
        <w:pStyle w:val="a5"/>
        <w:widowControl w:val="0"/>
        <w:numPr>
          <w:ilvl w:val="0"/>
          <w:numId w:val="28"/>
        </w:numPr>
      </w:pPr>
      <w:r w:rsidRPr="00EF514E">
        <w:t>изучение возможностей, потребностей, достижений обучающихся в области образования;</w:t>
      </w:r>
    </w:p>
    <w:p w:rsidR="008B12B2" w:rsidRPr="00EF514E" w:rsidRDefault="008B12B2" w:rsidP="008B12B2">
      <w:pPr>
        <w:pStyle w:val="a5"/>
        <w:widowControl w:val="0"/>
        <w:numPr>
          <w:ilvl w:val="0"/>
          <w:numId w:val="28"/>
        </w:numPr>
      </w:pPr>
      <w:r w:rsidRPr="00EF514E"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8B12B2" w:rsidRPr="00EF514E" w:rsidRDefault="008B12B2" w:rsidP="008B12B2">
      <w:pPr>
        <w:pStyle w:val="a5"/>
        <w:widowControl w:val="0"/>
        <w:numPr>
          <w:ilvl w:val="0"/>
          <w:numId w:val="28"/>
        </w:numPr>
      </w:pPr>
      <w:r w:rsidRPr="00EF514E">
        <w:t xml:space="preserve">обеспечение образовательной деятельности с учетом особых </w:t>
      </w:r>
      <w:r w:rsidRPr="00EF514E">
        <w:lastRenderedPageBreak/>
        <w:t>образовательных потребностей;</w:t>
      </w:r>
    </w:p>
    <w:p w:rsidR="008B12B2" w:rsidRPr="00EF514E" w:rsidRDefault="008B12B2" w:rsidP="008B12B2">
      <w:pPr>
        <w:pStyle w:val="a5"/>
        <w:widowControl w:val="0"/>
        <w:numPr>
          <w:ilvl w:val="0"/>
          <w:numId w:val="28"/>
        </w:numPr>
      </w:pPr>
      <w:r w:rsidRPr="00EF514E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8B12B2" w:rsidRPr="00EF514E" w:rsidRDefault="008B12B2" w:rsidP="008B12B2">
      <w:pPr>
        <w:pStyle w:val="a5"/>
        <w:widowControl w:val="0"/>
        <w:numPr>
          <w:ilvl w:val="0"/>
          <w:numId w:val="28"/>
        </w:numPr>
        <w:spacing w:line="276" w:lineRule="auto"/>
      </w:pPr>
      <w:r w:rsidRPr="00EF514E">
        <w:t>осуществление профессионального самообразования и личностного роста.</w:t>
      </w:r>
    </w:p>
    <w:p w:rsidR="008B12B2" w:rsidRPr="00EF514E" w:rsidRDefault="008B12B2" w:rsidP="008E556F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8B12B2" w:rsidRPr="00EF514E" w:rsidTr="00EF514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EF514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8B12B2" w:rsidRPr="00EF514E" w:rsidTr="00EF514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8B12B2" w:rsidRPr="00EF514E" w:rsidTr="00EF514E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8B12B2" w:rsidRPr="00EF514E" w:rsidTr="00EF514E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8B12B2" w:rsidRPr="00EF514E" w:rsidRDefault="008B12B2" w:rsidP="008E556F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F514E">
        <w:rPr>
          <w:rFonts w:ascii="Times New Roman" w:hAnsi="Times New Roman" w:cs="Times New Roman"/>
          <w:sz w:val="24"/>
          <w:szCs w:val="24"/>
        </w:rPr>
        <w:t>ОК-3.</w:t>
      </w:r>
    </w:p>
    <w:p w:rsidR="008B12B2" w:rsidRPr="00EF514E" w:rsidRDefault="008B12B2" w:rsidP="008E556F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EF514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B12B2" w:rsidRPr="00EF514E" w:rsidRDefault="008B12B2" w:rsidP="008E556F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Зачет.</w:t>
      </w:r>
    </w:p>
    <w:p w:rsidR="008B12B2" w:rsidRPr="00EF514E" w:rsidRDefault="008B12B2" w:rsidP="008E556F">
      <w:pPr>
        <w:pStyle w:val="a6"/>
        <w:numPr>
          <w:ilvl w:val="0"/>
          <w:numId w:val="6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Драгныш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Николай Васильевич.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.Б.17 Основы экологической культуры</w:t>
      </w:r>
    </w:p>
    <w:p w:rsidR="008B12B2" w:rsidRPr="00EF514E" w:rsidRDefault="008B12B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uppressAutoHyphens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44.03.05.30 "Дошкольное образование"  и "Изобразительное искусство"</w:t>
            </w:r>
          </w:p>
        </w:tc>
      </w:tr>
    </w:tbl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студентов к пониманию значения жизни как наивысшей ценности; умению строить свои отношения с природой на основе приобретенных знаний в вузе и повседневной жизни </w:t>
      </w:r>
    </w:p>
    <w:p w:rsidR="008B12B2" w:rsidRPr="00EF514E" w:rsidRDefault="008B1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B12B2" w:rsidRPr="00EF514E" w:rsidRDefault="008B12B2" w:rsidP="008B12B2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1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– формирование представлений о сущности и содержании экологической культуры;</w:t>
      </w:r>
    </w:p>
    <w:p w:rsidR="008B12B2" w:rsidRPr="00EF514E" w:rsidRDefault="008B12B2" w:rsidP="008B12B2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514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EF51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</w:t>
      </w:r>
    </w:p>
    <w:p w:rsidR="008B12B2" w:rsidRPr="00EF514E" w:rsidRDefault="008B12B2" w:rsidP="008B12B2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8B12B2" w:rsidRPr="00EF514E" w:rsidRDefault="008B12B2" w:rsidP="008B12B2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8B12B2" w:rsidRPr="00EF514E" w:rsidRDefault="008B12B2" w:rsidP="008B12B2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8B12B2" w:rsidRPr="00EF514E" w:rsidRDefault="008B12B2" w:rsidP="008B12B2">
      <w:pPr>
        <w:numPr>
          <w:ilvl w:val="0"/>
          <w:numId w:val="29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8B12B2" w:rsidRPr="00EF514E" w:rsidRDefault="008B12B2" w:rsidP="008B12B2">
      <w:pPr>
        <w:numPr>
          <w:ilvl w:val="0"/>
          <w:numId w:val="29"/>
        </w:numPr>
        <w:tabs>
          <w:tab w:val="left" w:pos="708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– показать роль экологической культуры в обеспечении стратегического будущего человечества.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экологической безопасности, о состоянии окружающей среды и об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решения задач воспитания и духовно-нравственного развития обучающихся в учебной и вне учебной деятельност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ПК-3)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способы использования возможности образовательной среды для достижения личностных,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источники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r w:rsidRPr="00EF51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(ОК-3);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(ОПК-6).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задачи воспитания и духовно-нравственного развития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вне учебной деятельности (ПК-3)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возможности образовательной среды для достижения личностных,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воспитательного процесса средствами преподаваемого учебного предмет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ПК-4)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: –  практическими навыками использования 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      </w:r>
            <w:r w:rsidRPr="00EF51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(ОК-3);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</w:t>
            </w:r>
            <w:r w:rsidRPr="00EF514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(ОПК-6).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представлений об основных способах решения задач воспитания и духовно-нравственного развития обучающихся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и вне учебной деятельности (ПК-3)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способностью использовать возможности образовательной среды для достижения личностных,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ОК-6 – способность к самоорганизации и самообразованию;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ОПК-6 – готовность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ПК-3 - способностью решать задачи воспитания и духовно-нравственного развития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вне учебной деятельности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ПК-4 - способностью использовать возможности образовательной среды для достижения личностных,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2046"/>
        <w:gridCol w:w="1201"/>
        <w:gridCol w:w="1471"/>
        <w:gridCol w:w="1229"/>
        <w:gridCol w:w="1147"/>
      </w:tblGrid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с.-х. наук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8B12B2" w:rsidRPr="00EF514E" w:rsidRDefault="008B12B2">
      <w:pPr>
        <w:rPr>
          <w:rFonts w:ascii="Times New Roman" w:eastAsia="Calibri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</w:rPr>
        <w:t>.Б.18 История религии и основы православной культуры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направление  44.03.05 «Педагогическое образование» (с двумя профилями подготовки) профили 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63349E" w:rsidRDefault="0063349E" w:rsidP="0063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9E">
        <w:rPr>
          <w:rFonts w:ascii="Times New Roman" w:hAnsi="Times New Roman" w:cs="Times New Roman"/>
          <w:b/>
          <w:sz w:val="24"/>
          <w:szCs w:val="24"/>
        </w:rPr>
        <w:t>1.</w:t>
      </w:r>
      <w:r w:rsidR="008B12B2" w:rsidRPr="0063349E">
        <w:rPr>
          <w:rFonts w:ascii="Times New Roman" w:hAnsi="Times New Roman" w:cs="Times New Roman"/>
          <w:b/>
          <w:sz w:val="24"/>
          <w:szCs w:val="24"/>
        </w:rPr>
        <w:t>Цель освоения дисциплины: «История религий и основы православной</w:t>
      </w:r>
      <w:r w:rsidR="008B12B2" w:rsidRPr="0063349E">
        <w:rPr>
          <w:rFonts w:ascii="Times New Roman" w:hAnsi="Times New Roman" w:cs="Times New Roman"/>
          <w:sz w:val="24"/>
          <w:szCs w:val="24"/>
        </w:rPr>
        <w:t xml:space="preserve"> культуры»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8B12B2" w:rsidRPr="0063349E" w:rsidRDefault="0063349E" w:rsidP="006334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49E">
        <w:rPr>
          <w:rFonts w:ascii="Times New Roman" w:hAnsi="Times New Roman" w:cs="Times New Roman"/>
          <w:b/>
          <w:sz w:val="24"/>
          <w:szCs w:val="24"/>
        </w:rPr>
        <w:t>2.</w:t>
      </w:r>
      <w:r w:rsidR="008B12B2" w:rsidRPr="0063349E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8B12B2" w:rsidRPr="00EF514E" w:rsidRDefault="008B12B2" w:rsidP="0063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- раскрыть сущность и специфику понятия «религия», основные подходы к ее трактовке.</w:t>
      </w:r>
    </w:p>
    <w:p w:rsidR="008B12B2" w:rsidRPr="00EF514E" w:rsidRDefault="008B12B2" w:rsidP="0063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-показать структуру религии, специфику религиозного сознания.</w:t>
      </w:r>
    </w:p>
    <w:p w:rsidR="008B12B2" w:rsidRPr="00EF514E" w:rsidRDefault="008B12B2" w:rsidP="0063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-обосновать взаимоотношение религиозного и философского мировоззрения.</w:t>
      </w:r>
    </w:p>
    <w:p w:rsidR="008B12B2" w:rsidRPr="00EF514E" w:rsidRDefault="008B12B2" w:rsidP="0063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 изложить основы православной культуры.</w:t>
      </w:r>
    </w:p>
    <w:p w:rsidR="008B12B2" w:rsidRPr="00EF514E" w:rsidRDefault="008B12B2" w:rsidP="006334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35"/>
        <w:gridCol w:w="4819"/>
      </w:tblGrid>
      <w:tr w:rsidR="008B12B2" w:rsidRPr="00EF514E" w:rsidTr="00EF514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B12B2" w:rsidRPr="00EF514E" w:rsidRDefault="008B12B2" w:rsidP="008B12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EF514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Общекультурные </w:t>
            </w:r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компетенции (</w:t>
            </w:r>
            <w:proofErr w:type="gramStart"/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</w:t>
            </w:r>
            <w:proofErr w:type="gramEnd"/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) для стандартов 3+</w:t>
            </w:r>
          </w:p>
        </w:tc>
      </w:tr>
      <w:tr w:rsidR="008B12B2" w:rsidRPr="00EF514E" w:rsidTr="00EF514E"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ОК-2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</w:rPr>
              <w:t>специфику понятий «воспитание» и «духовно-нравственное развитие»</w:t>
            </w: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</w:t>
            </w:r>
            <w:r w:rsidRPr="00EF51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</w:t>
            </w:r>
            <w:r w:rsidRPr="00EF514E">
              <w:rPr>
                <w:rFonts w:ascii="Times New Roman" w:hAnsi="Times New Roman"/>
                <w:bCs/>
                <w:sz w:val="24"/>
                <w:szCs w:val="24"/>
              </w:rPr>
              <w:t>вести диалог с представителями альтернативных религиозных систем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</w:rPr>
              <w:t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</w:t>
            </w:r>
          </w:p>
        </w:tc>
      </w:tr>
      <w:tr w:rsidR="008B12B2" w:rsidRPr="00EF514E" w:rsidTr="00EF514E"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работать в команде, толерантно воспринимать социальные, культурные и личностные различия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F514E">
              <w:rPr>
                <w:rFonts w:ascii="Times New Roman" w:hAnsi="Times New Roman"/>
                <w:sz w:val="24"/>
                <w:szCs w:val="24"/>
              </w:rPr>
              <w:t>понятия самоорганизация и самообразование, основы синергетического подхода к науке</w:t>
            </w: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F514E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sz w:val="24"/>
                <w:szCs w:val="24"/>
              </w:rPr>
              <w:t xml:space="preserve">способностью к постоянному самосовершенствованию своей личности, к самообразованию на основе полученных философских знаний в целом и </w:t>
            </w:r>
            <w:r w:rsidRPr="00EF514E">
              <w:rPr>
                <w:rFonts w:ascii="Times New Roman" w:hAnsi="Times New Roman"/>
                <w:sz w:val="24"/>
                <w:szCs w:val="24"/>
              </w:rPr>
              <w:lastRenderedPageBreak/>
              <w:t>синергетических знаний в частности</w:t>
            </w:r>
          </w:p>
        </w:tc>
      </w:tr>
      <w:tr w:rsidR="008B12B2" w:rsidRPr="00EF514E" w:rsidTr="00EF514E"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решать задачи воспитания и духовно-нравственного развития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Знать:</w:t>
            </w:r>
          </w:p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специфику основ православной культуры и взаимоотношения религиозного и философского мировоззрения</w:t>
            </w:r>
          </w:p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Уметь:</w:t>
            </w:r>
          </w:p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применять   знания основ православной культуры, религиозного и философского мировоззрения в различных видах деятельности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B12B2" w:rsidRPr="00EF514E" w:rsidRDefault="008B12B2" w:rsidP="00EF514E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Владеть:</w:t>
            </w:r>
          </w:p>
          <w:p w:rsidR="008B12B2" w:rsidRPr="00EF514E" w:rsidRDefault="008B12B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F51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навыками формирования мировоззренческих основ личности в различных формах деятельности</w:t>
            </w:r>
          </w:p>
        </w:tc>
      </w:tr>
    </w:tbl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  <w:r w:rsidRPr="00EF514E">
        <w:rPr>
          <w:rFonts w:ascii="Times New Roman" w:hAnsi="Times New Roman" w:cs="Times New Roman"/>
          <w:b/>
          <w:sz w:val="24"/>
          <w:szCs w:val="24"/>
        </w:rPr>
        <w:br/>
        <w:t>ОК-2, ОК-5, ПК-3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b/>
          <w:sz w:val="24"/>
          <w:szCs w:val="24"/>
        </w:rPr>
        <w:t>2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43"/>
        <w:gridCol w:w="1420"/>
        <w:gridCol w:w="1301"/>
        <w:gridCol w:w="1453"/>
        <w:gridCol w:w="1479"/>
      </w:tblGrid>
      <w:tr w:rsidR="008B12B2" w:rsidRPr="00EF514E" w:rsidTr="00EF51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.Б.17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религии и основы православной культуры</w:t>
            </w:r>
          </w:p>
          <w:p w:rsidR="008B12B2" w:rsidRPr="00EF514E" w:rsidRDefault="008B12B2" w:rsidP="00E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Агафонова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Петровна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Российский новый </w:t>
            </w:r>
            <w:proofErr w:type="spellStart"/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универси-тет</w:t>
            </w:r>
            <w:proofErr w:type="spellEnd"/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философских наук, 09.00.11 –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социаль-ная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филосо-фия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Чехова (филиал) «РГЭУ (РИНХ)»,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ВПО «Государственный академический университет гуманитарных наук» по программе  ФГАОУ ВПО «ЮФУ» 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1. по программе  «Человек в системе религии и межконфессиональной среде», 150 уч. часа, 2016 год,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2. «Педагогические технологии дополнительного образования в условиях реализации ФГОС (педагог дополнительного образования)», 108 уч. часа, 2016 г.;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3.  на базе общероссийского профсоюза образования прошла обучение на областном семинаре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правовых инспекторов труда Профсоюза по теме «Трудовое законодательство, гражданское законодательство, законодательство в сфере образования. Вопросы теории и практики», 2016 год;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4. ООО «Компьютер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Инржиниинг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5. прошла обучение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преподавателей учебных курсов обществознания и истории в школе, преподавателей, читающих курсы о политике и выборах в организациях высшего образования и профессиональных образовательных организациях по электоральной и общественно-политической проблематике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ИК РО, 72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 часа, 2017 год;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6. прошла обучение для учителей истории и обществознания по программе «Современные электоральные и политические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в Ростовской области», Региональная служба по надзору и контролю в сфере образования Ростовской области, 72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 часа, 2017 год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доцент кафедры теории и философии права                                                     Агафонова Т.П.</w:t>
      </w:r>
    </w:p>
    <w:p w:rsidR="008B12B2" w:rsidRPr="00EF514E" w:rsidRDefault="008B12B2" w:rsidP="00EF514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.Б.19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</w:pPr>
      <w:r w:rsidRPr="007C5D74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7C5D74">
        <w:rPr>
          <w:rFonts w:ascii="Times New Roman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законодательстве РФ в области образования и предпосылки для разработки Кодекса РФ об образовании;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EF514E">
        <w:rPr>
          <w:rFonts w:ascii="Times New Roman" w:hAnsi="Times New Roman" w:cs="Times New Roman"/>
          <w:bCs/>
          <w:sz w:val="24"/>
          <w:szCs w:val="24"/>
        </w:rPr>
        <w:t>т</w:t>
      </w:r>
      <w:r w:rsidRPr="00EF5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EF514E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пособами социокультурной деятельности, </w:t>
      </w:r>
      <w:r w:rsidRPr="00EF514E">
        <w:rPr>
          <w:rFonts w:ascii="Times New Roman" w:hAnsi="Times New Roman" w:cs="Times New Roman"/>
          <w:sz w:val="24"/>
          <w:szCs w:val="24"/>
        </w:rPr>
        <w:t>способами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8B12B2" w:rsidRPr="00EF514E" w:rsidRDefault="008B12B2" w:rsidP="00EF514E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8B12B2" w:rsidRPr="00EF514E" w:rsidRDefault="008B12B2" w:rsidP="00EF514E">
      <w:pPr>
        <w:pStyle w:val="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EF514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8B12B2" w:rsidRPr="00EF514E" w:rsidRDefault="008B12B2" w:rsidP="00EF514E">
      <w:pPr>
        <w:pStyle w:val="a6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7C5D74" w:rsidRDefault="007C5D74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.В.01  Дошкольная педагогика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7C5D74">
        <w:trPr>
          <w:trHeight w:val="801"/>
        </w:trPr>
        <w:tc>
          <w:tcPr>
            <w:tcW w:w="4785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7C5D74">
        <w:trPr>
          <w:trHeight w:val="801"/>
        </w:trPr>
        <w:tc>
          <w:tcPr>
            <w:tcW w:w="4785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7C5D74">
        <w:trPr>
          <w:trHeight w:val="801"/>
        </w:trPr>
        <w:tc>
          <w:tcPr>
            <w:tcW w:w="4785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8E556F">
      <w:pPr>
        <w:pStyle w:val="a6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базовой системы научных знаний в области педагогики дошкольного детства, современных концепций и актуальных проблем теории и практики дошкольного воспитания.  </w:t>
      </w:r>
    </w:p>
    <w:p w:rsidR="008B12B2" w:rsidRPr="00EF514E" w:rsidRDefault="008B12B2" w:rsidP="008E556F">
      <w:pPr>
        <w:pStyle w:val="a6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формирование целостного подхода к дошкольному образованию как к педагогической системе воспитания и развития детей дошкольного возраста, их социализации и индивидуализации, подготовки к школьному обучению; развитие аналитического мышления, описание, оценивание и прогнозирование педагогического процесса в дошкольных учреждениях; развитие личностной педагогической направленности, интереса к самостоятельному исследованию актуальных вопросов педагогики дошкольного детства.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8B12B2" w:rsidRPr="00EF514E" w:rsidTr="007C5D74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7C5D74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7C5D74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B12B2" w:rsidRPr="00EF514E" w:rsidTr="007C5D74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EF5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EF514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 образовательном процессе разнообразные ресурсы, в том числе потенциал других учебных предметов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8B12B2" w:rsidRPr="00EF514E" w:rsidTr="007C5D74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B12B2" w:rsidRPr="00EF514E" w:rsidTr="007C5D74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 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о своих чувствах и мыслях, оценивать их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8B12B2" w:rsidRPr="00EF514E" w:rsidTr="007C5D74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8B12B2" w:rsidRPr="00EF514E" w:rsidTr="007C5D74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СК-7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 ориентироваться в отечественных и зарубежных концепциях воспитания, развития, обучения детей раннего и дошкольного возраста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ведущие тенденции развития системы дошкольного образования; современные основные концепции воспитания, обучения и развития детей раннего и дошкольного возраста; Государственный образовательный стандарт;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преемственности в работе ДОУ и школы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методы педагогической науки для решения различных учебных и </w:t>
            </w:r>
            <w:proofErr w:type="spellStart"/>
            <w:proofErr w:type="gramStart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задач; осуществлять педагогический процесс в различных типах образовательных учреждений;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организовывать содержательную жизнь детей в условиях ДОУ;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руководить основными видами деятельности дошкольников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навыками для 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  <w:tr w:rsidR="008B12B2" w:rsidRPr="00EF514E" w:rsidTr="007C5D74"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конструировать содержание образования детей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и дошкольного возраста с учетом возрастных и индивидуальных особенностей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методические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содержания образования детей раннего и дошкольного возраста на современном этапе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по предложенному алгоритму;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методами и приемами конструирования образовательного процесса в ДОО на теоретическом и прикладном уровнях.</w:t>
            </w:r>
          </w:p>
        </w:tc>
      </w:tr>
      <w:tr w:rsidR="008B12B2" w:rsidRPr="00EF514E" w:rsidTr="007C5D74"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процесса, методы, средства, формы обучения, виды контроля и функции оценивания знаний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полученные знания и опыт; самостоятельно работать с педагогической литературой с целью  совершенствования педагогического опыта; 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 разрабатывать индивидуальную траекторию его развития, создавать в процессе обучения стимулы,  развивающие у воспитанников положительное отношение к учению</w:t>
            </w:r>
          </w:p>
        </w:tc>
      </w:tr>
      <w:tr w:rsidR="008B12B2" w:rsidRPr="00EF514E" w:rsidTr="007C5D74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8B12B2" w:rsidRPr="00EF514E" w:rsidTr="007C5D74"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СК-11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методические аспекты педагогического сопровождения процесса воспитания и развития ребенка в разных моделях дошкольного образования;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с учетом возрастных и индивидуальных особенностей и использовать при решении профессиональных задач;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педагогического сопровождения процесса воспитания и развития ребенка в разных моделях дошкольного образования</w:t>
            </w:r>
          </w:p>
        </w:tc>
      </w:tr>
      <w:tr w:rsidR="008B12B2" w:rsidRPr="00EF514E" w:rsidTr="007C5D74"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СК-12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определять перспективные направления развития педагогической деятельности и прогнозировать ее результаты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обновления дошкольного образования; виды программ; структуру и содержание наиболее распространенных в практике дошкольных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программ; содержание основополагающих документов по дошкольному образованию; особенности дошкольного воспитания в России и  за рубежом;. теоретические основы и ведущие тенденции развития системы дошкольного образования; современные основные концепции воспитания, обучения и развития детей раннего и дошкольного возраста.</w:t>
            </w:r>
            <w:proofErr w:type="gramEnd"/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использовать рекомендуемые методы и приемы для организации совместной и индивидуальной деятельности детей; анализировать современные концепции дошкольного воспитания, программно-методические документы по дошкольному образованию; осуществлять личностно-ориентированный подход в работе с детьми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современными образовательными технологиями и методами организации педагогического процесса с учётом закономерностей и индивидуальных особенностей психического и психофизиологического развития; культурой мышления, способностью к восприятию информации, к постановке цели и выбору путей ее достижения</w:t>
            </w:r>
          </w:p>
        </w:tc>
      </w:tr>
      <w:tr w:rsidR="008B12B2" w:rsidRPr="00EF514E" w:rsidTr="007C5D74"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СК-13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 обеспечивать преемственность дошкольного и начального общего образования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стандарт;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содержание и формы работы ДОУ с семьей; направления преемственности в работе ДОУ и школы.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использовать методы педагогической науки для решения различных учебных и профессиональных задач; осуществлять педагогический процесс в различных типах образовательных учреждений;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организовывать содержательную жизнь детей в условиях ДОО;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руководить основными видами деятельности дошкольников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осуществлять сотрудничество и взаимодействие с семьей, школой и другими социальными институтами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навыками для осуществления педагогической деятельности; внедрять инновационные приемы в педагогический процесс с целью создания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образовании; проектировать деятельность в русле инновационных процессов в образовании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ОПК-1, ПК-6, СК-7, СК-8, СК-10, СК-11, СК-12, СК-13.</w:t>
      </w:r>
    </w:p>
    <w:p w:rsidR="008B12B2" w:rsidRPr="00EF514E" w:rsidRDefault="008B12B2" w:rsidP="008E556F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6.</w:t>
      </w:r>
    </w:p>
    <w:p w:rsidR="008B12B2" w:rsidRPr="00C92379" w:rsidRDefault="008B12B2" w:rsidP="008E556F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 экзамен</w:t>
      </w:r>
    </w:p>
    <w:p w:rsidR="008B12B2" w:rsidRPr="00EF514E" w:rsidRDefault="008B12B2" w:rsidP="008E556F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8B12B2" w:rsidRPr="00EF514E" w:rsidTr="00EF51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B12B2" w:rsidRPr="00EF514E" w:rsidTr="00EF51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.В.02 Семейная педагогика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8B12B2" w:rsidRPr="00EF514E" w:rsidRDefault="008B12B2" w:rsidP="008E556F">
      <w:pPr>
        <w:pStyle w:val="a6"/>
        <w:numPr>
          <w:ilvl w:val="0"/>
          <w:numId w:val="64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общетеоретическая подготовка будущего воспитателя для более глубокого осмысления связи общественного и  семейного  воспитания; формирование у студентов готовности к организации общения с семьями будущих воспитанников.</w:t>
      </w:r>
    </w:p>
    <w:p w:rsidR="008B12B2" w:rsidRPr="00EF514E" w:rsidRDefault="008B12B2" w:rsidP="008E556F">
      <w:pPr>
        <w:pStyle w:val="a6"/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 сформировать у студентов представление о значимости социальной роли семьи, взаимосвязи выполняемых ею функций; о необходимости взаимодействия общественного и семейного воспитания;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выработать у студентов навыки организации общения с семьей;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изучить </w:t>
      </w:r>
      <w:r w:rsidRPr="00EF514E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взаимодействия семьи и воспитателей;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 усвоить базовые понятия  по данному курсу.</w:t>
      </w:r>
    </w:p>
    <w:p w:rsidR="008B12B2" w:rsidRPr="00EF514E" w:rsidRDefault="008B12B2" w:rsidP="008E556F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B12B2" w:rsidRPr="00EF514E" w:rsidRDefault="008B12B2" w:rsidP="00EF514E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основные понятия</w:t>
      </w:r>
      <w:r w:rsidRPr="00EF514E"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курса</w:t>
      </w:r>
      <w:r w:rsidRPr="00EF514E">
        <w:rPr>
          <w:rFonts w:ascii="Times New Roman" w:hAnsi="Times New Roman" w:cs="Times New Roman"/>
          <w:b w:val="0"/>
          <w:bCs w:val="0"/>
          <w:i w:val="0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( </w:t>
      </w:r>
      <w:proofErr w:type="gramEnd"/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ОК-2);</w:t>
      </w:r>
    </w:p>
    <w:p w:rsidR="008B12B2" w:rsidRPr="00EF514E" w:rsidRDefault="008B12B2" w:rsidP="00EF514E">
      <w:pPr>
        <w:pStyle w:val="Default"/>
        <w:spacing w:line="276" w:lineRule="auto"/>
      </w:pPr>
      <w:r w:rsidRPr="00EF514E">
        <w:t xml:space="preserve">– законы развития коллектива, теоретические основы конструктивного взаимодействия </w:t>
      </w:r>
      <w:r w:rsidRPr="00EF514E">
        <w:rPr>
          <w:bCs/>
        </w:rPr>
        <w:t>(ОК-2)</w:t>
      </w:r>
      <w:r w:rsidRPr="00EF514E">
        <w:t>;</w:t>
      </w:r>
    </w:p>
    <w:p w:rsidR="008B12B2" w:rsidRPr="00EF514E" w:rsidRDefault="008B12B2" w:rsidP="00EF514E">
      <w:pPr>
        <w:pStyle w:val="Default"/>
        <w:spacing w:line="276" w:lineRule="auto"/>
      </w:pPr>
      <w:r w:rsidRPr="00EF514E">
        <w:lastRenderedPageBreak/>
        <w:t xml:space="preserve">– методы общения с детьми, родителями, коллегами </w:t>
      </w:r>
      <w:r w:rsidRPr="00EF514E">
        <w:rPr>
          <w:bCs/>
        </w:rPr>
        <w:t>(ПК-6)</w:t>
      </w:r>
      <w:r w:rsidRPr="00EF514E">
        <w:t>;</w:t>
      </w:r>
    </w:p>
    <w:p w:rsidR="008B12B2" w:rsidRPr="00EF514E" w:rsidRDefault="008B12B2" w:rsidP="00EF514E">
      <w:pPr>
        <w:pStyle w:val="Default"/>
        <w:spacing w:line="276" w:lineRule="auto"/>
      </w:pPr>
      <w:r w:rsidRPr="00EF514E">
        <w:t xml:space="preserve">– особенности реализации педагогического процесса в условиях поликультурного и полиэтнического общества </w:t>
      </w:r>
      <w:r w:rsidRPr="00EF514E">
        <w:rPr>
          <w:bCs/>
        </w:rPr>
        <w:t>(СК-10);</w:t>
      </w:r>
    </w:p>
    <w:p w:rsidR="008B12B2" w:rsidRPr="00EF514E" w:rsidRDefault="008B12B2" w:rsidP="00EF5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– психолого-педагогические основы взаимодействия семьи и педагогов (СК-9).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ind w:right="-129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bCs/>
          <w:sz w:val="24"/>
          <w:szCs w:val="24"/>
        </w:rPr>
        <w:t>бесконфликтно общаться с различными субъектами педагогического процесса (ОК-2);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bCs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 и воспитания (ПК-6);</w:t>
      </w:r>
    </w:p>
    <w:p w:rsidR="008B12B2" w:rsidRPr="00EF514E" w:rsidRDefault="008B12B2" w:rsidP="00EF514E">
      <w:pPr>
        <w:pStyle w:val="Default"/>
        <w:spacing w:line="276" w:lineRule="auto"/>
      </w:pPr>
      <w:r w:rsidRPr="00EF514E">
        <w:rPr>
          <w:bCs/>
        </w:rPr>
        <w:t xml:space="preserve">– </w:t>
      </w:r>
      <w:r w:rsidRPr="00EF514E">
        <w:t xml:space="preserve">работать в коллективе, рационально воспринимать и адекватно оценивать чужое мнение; проявлять терпимость к другим оценкам проблемы </w:t>
      </w:r>
      <w:r w:rsidRPr="00EF514E">
        <w:rPr>
          <w:bCs/>
        </w:rPr>
        <w:t>(ОК-2)</w:t>
      </w:r>
      <w:r w:rsidRPr="00EF514E">
        <w:t xml:space="preserve">; </w:t>
      </w:r>
    </w:p>
    <w:p w:rsidR="008B12B2" w:rsidRPr="00EF514E" w:rsidRDefault="008B12B2" w:rsidP="00EF514E">
      <w:pPr>
        <w:pStyle w:val="Default"/>
        <w:spacing w:line="276" w:lineRule="auto"/>
      </w:pPr>
      <w:r w:rsidRPr="00EF514E">
        <w:rPr>
          <w:bCs/>
        </w:rPr>
        <w:t xml:space="preserve">– </w:t>
      </w:r>
      <w:r w:rsidRPr="00EF514E">
        <w:t xml:space="preserve">использовать этические стандарты в затруднительных ситуациях взаимодействия </w:t>
      </w:r>
      <w:r w:rsidRPr="00EF514E">
        <w:rPr>
          <w:bCs/>
        </w:rPr>
        <w:t>(СК-9);</w:t>
      </w:r>
      <w:r w:rsidRPr="00EF514E">
        <w:t xml:space="preserve"> 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sz w:val="24"/>
          <w:szCs w:val="24"/>
        </w:rPr>
        <w:t xml:space="preserve">использовать современные педагогические технологии </w:t>
      </w:r>
      <w:r w:rsidRPr="00EF514E">
        <w:rPr>
          <w:rFonts w:ascii="Times New Roman" w:hAnsi="Times New Roman" w:cs="Times New Roman"/>
          <w:bCs/>
          <w:sz w:val="24"/>
          <w:szCs w:val="24"/>
        </w:rPr>
        <w:t>(СК-10)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bCs/>
          <w:sz w:val="24"/>
          <w:szCs w:val="24"/>
        </w:rPr>
        <w:t>навыками диалектического анализа педагогических фактов и событий (ОК-2);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(ОК-2);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– современными технологиями изучения семейного опыта воспитания (ПК-6);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– способами взаимодействия с другими субъектами образовательного процесса (СК-9);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– методами, способствующими повышению педагогической культуры родителей (ПК-6);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способами  взаимодействия с родителями, коллегами, социальными партнерами на уровне, обеспечивающем эффективную профессиональную деятельность </w:t>
      </w:r>
      <w:r w:rsidRPr="00EF514E">
        <w:rPr>
          <w:rFonts w:ascii="Times New Roman" w:hAnsi="Times New Roman" w:cs="Times New Roman"/>
          <w:bCs/>
          <w:sz w:val="24"/>
          <w:szCs w:val="24"/>
        </w:rPr>
        <w:t>(ОК-2)</w:t>
      </w:r>
      <w:r w:rsidRPr="00EF514E">
        <w:rPr>
          <w:rFonts w:ascii="Times New Roman" w:hAnsi="Times New Roman" w:cs="Times New Roman"/>
          <w:sz w:val="24"/>
          <w:szCs w:val="24"/>
        </w:rPr>
        <w:t>;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современными методами педагогического взаимодействия с родителями воспитанников, пропаганды педагогических знаний среди населения </w:t>
      </w:r>
      <w:r w:rsidRPr="00EF514E">
        <w:rPr>
          <w:rFonts w:ascii="Times New Roman" w:hAnsi="Times New Roman" w:cs="Times New Roman"/>
          <w:bCs/>
          <w:sz w:val="24"/>
          <w:szCs w:val="24"/>
        </w:rPr>
        <w:t>(СК-10)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ОК-2; ПК-6; СК-9; СК-10</w:t>
      </w:r>
    </w:p>
    <w:p w:rsidR="008B12B2" w:rsidRPr="00EF514E" w:rsidRDefault="008B12B2" w:rsidP="008E556F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5</w:t>
      </w:r>
    </w:p>
    <w:p w:rsidR="008B12B2" w:rsidRPr="00EF514E" w:rsidRDefault="008B12B2" w:rsidP="008E556F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 в 3 семестре, экзамен в 4 семестре.</w:t>
      </w:r>
    </w:p>
    <w:p w:rsidR="008B12B2" w:rsidRPr="00EF514E" w:rsidRDefault="008B12B2" w:rsidP="008E556F">
      <w:pPr>
        <w:pStyle w:val="a6"/>
        <w:numPr>
          <w:ilvl w:val="0"/>
          <w:numId w:val="6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Интымакова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Лариса Григорьевна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.В.03 Детская психология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методах детской психологии и  об общих закономерностях и условиях психического развития  ребёнка в первые семь лет жизни.</w:t>
      </w:r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ознакомление студентов с основами детской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ребенка до 7 лет; особенностями психического развития в первые 7 лет жизни человека; формирование умения практического применения знаний по детской психологии в профессиональной деятельности.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способами взаимодействия педагога с различными субъектами педагогического процесса.</w:t>
      </w:r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EF514E">
        <w:rPr>
          <w:rFonts w:ascii="Times New Roman" w:hAnsi="Times New Roman" w:cs="Times New Roman"/>
          <w:sz w:val="24"/>
          <w:szCs w:val="24"/>
        </w:rPr>
        <w:t>: ОК-5, ОПК-2, ОПК-3, ПК-2.</w:t>
      </w:r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</w:t>
      </w:r>
    </w:p>
    <w:p w:rsidR="008B12B2" w:rsidRPr="00EF514E" w:rsidRDefault="008B12B2" w:rsidP="008E556F">
      <w:pPr>
        <w:pStyle w:val="a6"/>
        <w:numPr>
          <w:ilvl w:val="0"/>
          <w:numId w:val="6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.В.04 Детская практическая психология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44.03.05.30 "Дошкольное образование"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готовности к практической работе психолого-педагогического сопровождения ребенка.</w:t>
      </w: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получением навыка анализа внутренних процессов функционирования детского коллектива, самоанализа деятельности педагога,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компетенций.</w:t>
      </w: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работы в команде, толерантно воспринимая социальные, культурные и личностные различия социально-психологические характеристики команды, приемы межкультурной коммуникации и толерантного общения с представителями других культур,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социальные, возрастные, психофизические и индивидуальные особенности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как осуществлять профилактическую психолого-педагогическую деятельность, как реализовывать методы психодиагностики личности детей, как осуществлять психолого-педагогическую поддержку детей,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>сущность современных методик и технологий, в том числе и информационных; критерии оценки качества учебно-воспитательного процесса на конкретной образовательной ступени конкретного образовательного учреждения; особенности учебно-воспитательного процесса на конкретной образовательной ступени конкретного образовательного учреждения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определять социально-психологические особенности формирования команды в образовательной организации, организовывать образовательный процесс, учитывая и толерантно воспринимая социокультурные и личностные различия, оценивать эффективность собственной педагогической деятельности, совершенствовать профессионально-личностные качества,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анализировать социальные, возрастные, психофизические и индивидуальные особенности обучающихся, осуществлять профилактическую психолого-педагогическую деятельность, реализовывать методы психодиагностики личности детей, осуществлять психолого-педагогическую поддержку детей,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осуществлять анализ информации с позиции изучаемой проблемы; использовать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содержанием работы в команде, толерантно воспринимать социальные, культурные и личностные различия, приемами межкультурной коммуникации и толерантного общения с представителями других культур, приемами работы в команде, умениями анализа и учета социальных,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деятельность, технологиями обеспечения качества учебно-воспитательного процесса на конкретной образовательной ступени конкретного образовательного учреждения.</w:t>
      </w: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EF514E">
        <w:rPr>
          <w:rFonts w:ascii="Times New Roman" w:hAnsi="Times New Roman" w:cs="Times New Roman"/>
          <w:sz w:val="24"/>
          <w:szCs w:val="24"/>
        </w:rPr>
        <w:t>: ОК-5, ОПК-2, ОПК-3, ПК-2.</w:t>
      </w: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</w:t>
      </w:r>
    </w:p>
    <w:p w:rsidR="008B12B2" w:rsidRPr="00EF514E" w:rsidRDefault="008B12B2" w:rsidP="008E556F">
      <w:pPr>
        <w:pStyle w:val="a6"/>
        <w:numPr>
          <w:ilvl w:val="0"/>
          <w:numId w:val="66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.В.05  Литературное образование дошкольников с практикумом по выразительному чтению</w:t>
      </w:r>
      <w:r w:rsidRPr="00EF514E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B12B2" w:rsidRPr="00EF514E" w:rsidRDefault="008B12B2" w:rsidP="008E556F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будущих педагогов представлений о сущности литературного образования дошкольников,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нравственного и эстетического развития дошкольников. Создание литературоведческой и методической базы для последующего совершенствования педагогического мастерства воспитателей дошкольных учреждений.</w:t>
      </w:r>
    </w:p>
    <w:p w:rsidR="008B12B2" w:rsidRPr="00EF514E" w:rsidRDefault="008B12B2" w:rsidP="008E556F">
      <w:pPr>
        <w:pStyle w:val="a6"/>
        <w:numPr>
          <w:ilvl w:val="0"/>
          <w:numId w:val="31"/>
        </w:numPr>
        <w:spacing w:after="12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B12B2" w:rsidRPr="00EF514E" w:rsidRDefault="008B12B2" w:rsidP="008E556F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обеспечить понимание задач литературного образования дошкольников на основе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знаний особенностей восприятия произведений художественной литературы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дошкольниками;</w:t>
      </w:r>
    </w:p>
    <w:p w:rsidR="008B12B2" w:rsidRPr="00EF514E" w:rsidRDefault="008B12B2" w:rsidP="008E556F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развивать у студентов представление о технологиях и методах литературного образования дошкольников;</w:t>
      </w:r>
    </w:p>
    <w:p w:rsidR="008B12B2" w:rsidRPr="00EF514E" w:rsidRDefault="008B12B2" w:rsidP="008E556F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формировать систему знаний и умений, связанных с отбором книг для знакомства дошкольников с литературными и фольклорными текстами, приобщением детей к искусству слова и домашнему чтению;</w:t>
      </w:r>
    </w:p>
    <w:p w:rsidR="008B12B2" w:rsidRPr="00EF514E" w:rsidRDefault="008B12B2" w:rsidP="008E556F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познакомить студентов  базовыми технологиями и методами литературного образования дошкольников, принципами и приемами анализа литературных и фольклорных произведений в дошкольных образовательных учреждениях;</w:t>
      </w:r>
    </w:p>
    <w:p w:rsidR="008B12B2" w:rsidRPr="00EF514E" w:rsidRDefault="008B12B2" w:rsidP="008E556F">
      <w:pPr>
        <w:pStyle w:val="a6"/>
        <w:numPr>
          <w:ilvl w:val="0"/>
          <w:numId w:val="32"/>
        </w:num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стимулировать самостоятельную деятельность по освоению содержания дисциплины и формированию необходимых компетенций, необходимых в их профессиональной деятельности.</w:t>
      </w:r>
    </w:p>
    <w:p w:rsidR="008B12B2" w:rsidRPr="00C92379" w:rsidRDefault="008B12B2" w:rsidP="008E556F">
      <w:pPr>
        <w:pStyle w:val="a6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9237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92379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 w:rsidRPr="00EF514E">
        <w:rPr>
          <w:rFonts w:ascii="Times New Roman" w:hAnsi="Times New Roman" w:cs="Times New Roman"/>
          <w:bCs/>
          <w:sz w:val="24"/>
          <w:szCs w:val="24"/>
        </w:rPr>
        <w:t>студент должен:</w:t>
      </w:r>
    </w:p>
    <w:p w:rsidR="008B12B2" w:rsidRPr="00EF514E" w:rsidRDefault="008B12B2" w:rsidP="00EF514E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bCs/>
          <w:i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: нормы коммуникации,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основы межличностного и публичного общения, </w:t>
      </w:r>
      <w:r w:rsidRPr="00EF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теоретические основы выразительного чтения</w:t>
      </w:r>
      <w:r w:rsidRPr="00EF514E">
        <w:rPr>
          <w:rFonts w:ascii="Times New Roman" w:hAnsi="Times New Roman" w:cs="Times New Roman"/>
          <w:sz w:val="24"/>
          <w:szCs w:val="24"/>
        </w:rPr>
        <w:t xml:space="preserve"> (ОК-4);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принципы работы с научной, методической и художественной литературой (ПК-1);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основные возрастные особенности восприятия </w:t>
      </w:r>
      <w:r w:rsidRPr="00EF514E">
        <w:rPr>
          <w:rFonts w:ascii="Times New Roman" w:hAnsi="Times New Roman" w:cs="Times New Roman"/>
          <w:bCs/>
          <w:sz w:val="24"/>
          <w:szCs w:val="24"/>
        </w:rPr>
        <w:t>художественной литературы детьми дошкольного возраста, уровни речевого и интеллектуального развития дошкольников (ПК-2)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120" w:line="240" w:lineRule="auto"/>
        <w:ind w:left="113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EF514E">
        <w:rPr>
          <w:rFonts w:ascii="Times New Roman" w:hAnsi="Times New Roman" w:cs="Times New Roman"/>
          <w:b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деятельности,</w:t>
      </w:r>
      <w:r w:rsidRPr="00EF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совершенствовать технические навыки устной речи и чтения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(ОК-4); воспринимать и анализировать тексты различных стилей и жанров, вести диалог, полемику, дискуссию (ПК-1); вызвать интерес ребёнка к литературному произведению (ПК-2).</w:t>
      </w:r>
    </w:p>
    <w:p w:rsidR="008B12B2" w:rsidRPr="00EF514E" w:rsidRDefault="008B12B2" w:rsidP="00EF514E">
      <w:pPr>
        <w:autoSpaceDE w:val="0"/>
        <w:autoSpaceDN w:val="0"/>
        <w:adjustRightInd w:val="0"/>
        <w:spacing w:after="12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навыками коммуникации с детьми дошкольного возраста (ОК-4); культурой мышления, способностью к анализу и </w:t>
      </w:r>
      <w:r w:rsidRPr="00EF5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творчеству при выразительном исполнении литературных произведений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(ПК-1); </w:t>
      </w:r>
      <w:r w:rsidRPr="00EF514E">
        <w:rPr>
          <w:rFonts w:ascii="Times New Roman" w:hAnsi="Times New Roman" w:cs="Times New Roman"/>
          <w:sz w:val="24"/>
          <w:szCs w:val="24"/>
        </w:rPr>
        <w:t>принципами отбора и анализа литературных произведений с учётом возрастных и интеллектуальных характеристик дошкольников (ПК-2).</w:t>
      </w:r>
    </w:p>
    <w:p w:rsidR="008B12B2" w:rsidRPr="00EF514E" w:rsidRDefault="008B12B2" w:rsidP="008E556F">
      <w:pPr>
        <w:pStyle w:val="a6"/>
        <w:numPr>
          <w:ilvl w:val="0"/>
          <w:numId w:val="31"/>
        </w:numPr>
        <w:spacing w:after="120" w:line="240" w:lineRule="auto"/>
        <w:ind w:left="113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120" w:line="240" w:lineRule="auto"/>
        <w:ind w:lef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ОК-4: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8B12B2" w:rsidRPr="00EF514E" w:rsidRDefault="008B12B2" w:rsidP="00EF514E">
      <w:pPr>
        <w:spacing w:after="120" w:line="240" w:lineRule="auto"/>
        <w:ind w:lef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ПК-1: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120" w:line="240" w:lineRule="auto"/>
        <w:ind w:lef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ПК-2: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8B12B2" w:rsidRPr="00EF514E" w:rsidRDefault="008B12B2" w:rsidP="008E556F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5.</w:t>
      </w:r>
    </w:p>
    <w:p w:rsidR="008B12B2" w:rsidRPr="00EF514E" w:rsidRDefault="008B12B2" w:rsidP="008E556F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экзамен.</w:t>
      </w:r>
    </w:p>
    <w:p w:rsidR="008B12B2" w:rsidRPr="00EF514E" w:rsidRDefault="008B12B2" w:rsidP="008E556F">
      <w:pPr>
        <w:pStyle w:val="a6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6"/>
      </w:r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8B12B2" w:rsidRPr="00EF514E" w:rsidTr="00EF514E">
        <w:tc>
          <w:tcPr>
            <w:tcW w:w="1668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668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668" w:type="dxa"/>
          </w:tcPr>
          <w:p w:rsidR="008B12B2" w:rsidRPr="00EF514E" w:rsidRDefault="008B12B2" w:rsidP="00EF514E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Гурдаева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34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 кафедры русского языка, культуры и коррекции речи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Разработчик: доцент кафедры русского языка, культуры и коррекции речи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Гурдаева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.В.06 Теории и технологии экологического образования</w:t>
      </w:r>
    </w:p>
    <w:p w:rsidR="008B12B2" w:rsidRPr="00EF514E" w:rsidRDefault="008B12B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профили 44.03.05.30   «Дошкольное образование» и «Изобразительное искусство»  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8B12B2" w:rsidRPr="00EF514E" w:rsidRDefault="008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12B2" w:rsidRPr="00EF514E" w:rsidRDefault="008B12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учебной дисциплины </w:t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Теории и технологии экологического образования</w:t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профессиональной готовности студентов к эколого-педагогической деятельности с учетом современных тенденций экологического образования, перспективных направлений</w:t>
      </w: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развития системы дошкольного воспитания, требований общества к педагогическим кадрам.</w:t>
      </w:r>
    </w:p>
    <w:p w:rsidR="008B12B2" w:rsidRPr="00EF514E" w:rsidRDefault="008B12B2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1.2.Задачи:</w:t>
      </w:r>
    </w:p>
    <w:p w:rsidR="008B12B2" w:rsidRPr="00EF514E" w:rsidRDefault="008B12B2" w:rsidP="008E556F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естественнонаучного мировоззрения; </w:t>
      </w:r>
    </w:p>
    <w:p w:rsidR="008B12B2" w:rsidRPr="00EF514E" w:rsidRDefault="008B12B2" w:rsidP="008E556F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мира; </w:t>
      </w:r>
    </w:p>
    <w:p w:rsidR="008B12B2" w:rsidRPr="00EF514E" w:rsidRDefault="008B12B2" w:rsidP="008E556F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вооружить будущих воспитателей ДОУ знаниями, умениями, навыками, необходимыми для организации </w:t>
      </w:r>
      <w:proofErr w:type="spell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природосообразной</w:t>
      </w:r>
      <w:proofErr w:type="spellEnd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грамотной деятельности дошкольников; </w:t>
      </w:r>
    </w:p>
    <w:p w:rsidR="008B12B2" w:rsidRPr="00EF514E" w:rsidRDefault="008B12B2" w:rsidP="008E556F">
      <w:pPr>
        <w:numPr>
          <w:ilvl w:val="0"/>
          <w:numId w:val="3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значение природных процессов в формировании научной картины мира. 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 природных процессах, о состоянии окружающей среды и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воспитательному процессу, зданию и помещениям ДОУ в различные сезоны года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концепции воспитания, развития, обучения детей раннего и дошкольного возраста при помощи современных методов и технологий обучения и диагностики (ПК-2)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применить знания об экологической безопасности, о состоянии окружающей среды и об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зданию и помещениям ДОУ в различны сезоны года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современные методики диагностики и технологии воспитания и обучения детей раннего и дошкольного возраста (ПК-2)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на фоне экологических проблем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различных источников информаци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готовность к обеспечению охраны жизни и здоровья воспитанников ДОУ (ОПК-6)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современные методы и технологии обучения и диагностики детей раннего и дошкольного возраста (ПК-2)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ОК-6 – способность к самоорганизации и самообразованию;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ОПК-6 – готовность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ПК-2 – способностью использовать современные методы и технологии обучения и диагностики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6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экзамен –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1197"/>
        <w:gridCol w:w="2033"/>
        <w:gridCol w:w="1194"/>
        <w:gridCol w:w="1462"/>
        <w:gridCol w:w="1222"/>
        <w:gridCol w:w="1140"/>
      </w:tblGrid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технологии экологического образования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с.-х. наук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8B12B2" w:rsidRPr="00EF514E" w:rsidRDefault="008B12B2">
      <w:pPr>
        <w:rPr>
          <w:rFonts w:ascii="Times New Roman" w:eastAsia="Calibri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8B12B2" w:rsidRPr="00EF514E" w:rsidRDefault="008B12B2" w:rsidP="00EF5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.В.07 Теория и технологии физического воспитания детей</w:t>
      </w:r>
    </w:p>
    <w:p w:rsidR="008B12B2" w:rsidRPr="00EF514E" w:rsidRDefault="008B12B2" w:rsidP="00EF514E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Направление (специальность)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</w:r>
      <w:r w:rsidRPr="00EF514E">
        <w:rPr>
          <w:rFonts w:ascii="Times New Roman" w:hAnsi="Times New Roman" w:cs="Times New Roman"/>
          <w:sz w:val="24"/>
          <w:szCs w:val="24"/>
        </w:rPr>
        <w:t xml:space="preserve">направление44.03.05«Педагогическое образование» (с двумя профилями </w:t>
      </w:r>
      <w:proofErr w:type="gramEnd"/>
    </w:p>
    <w:p w:rsidR="008B12B2" w:rsidRPr="00EF514E" w:rsidRDefault="008B12B2" w:rsidP="00EF514E">
      <w:pPr>
        <w:spacing w:after="0" w:line="240" w:lineRule="auto"/>
        <w:ind w:left="354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подготовки)</w:t>
      </w:r>
    </w:p>
    <w:p w:rsidR="008B12B2" w:rsidRPr="00EF514E" w:rsidRDefault="008B12B2" w:rsidP="00EF514E">
      <w:pPr>
        <w:shd w:val="clear" w:color="auto" w:fill="FFFFFF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Профиль (специализация)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</w:r>
      <w:r w:rsidRPr="00EF514E">
        <w:rPr>
          <w:rFonts w:ascii="Times New Roman" w:hAnsi="Times New Roman" w:cs="Times New Roman"/>
          <w:b/>
          <w:sz w:val="24"/>
          <w:szCs w:val="24"/>
        </w:rPr>
        <w:tab/>
      </w:r>
      <w:r w:rsidRPr="00EF514E">
        <w:rPr>
          <w:rFonts w:ascii="Times New Roman" w:hAnsi="Times New Roman" w:cs="Times New Roman"/>
          <w:sz w:val="24"/>
          <w:szCs w:val="24"/>
        </w:rPr>
        <w:t>профили 44.03.05.30 «Дошкольное образование» и «Изобразительное искусство»</w:t>
      </w:r>
    </w:p>
    <w:p w:rsidR="008B12B2" w:rsidRPr="00EF514E" w:rsidRDefault="008B12B2" w:rsidP="00EF514E">
      <w:pPr>
        <w:shd w:val="clear" w:color="auto" w:fill="FFFFFF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Кафедра 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</w:r>
      <w:r w:rsidRPr="00EF514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кафедра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4"/>
        </w:numPr>
        <w:spacing w:line="240" w:lineRule="auto"/>
        <w:ind w:left="0" w:firstLine="708"/>
      </w:pPr>
      <w:r w:rsidRPr="00EF514E">
        <w:rPr>
          <w:b/>
        </w:rPr>
        <w:t>Цель изучения дисциплины:</w:t>
      </w:r>
      <w:r w:rsidRPr="00EF514E">
        <w:t xml:space="preserve"> Целью изучения учебной дисциплины «</w:t>
      </w:r>
      <w:r w:rsidRPr="00EF514E">
        <w:rPr>
          <w:b/>
        </w:rPr>
        <w:t>Теория и технологии физического воспитания детей»</w:t>
      </w:r>
      <w:r w:rsidRPr="00EF514E">
        <w:t xml:space="preserve"> является формирование </w:t>
      </w:r>
      <w:r w:rsidRPr="00EF514E">
        <w:rPr>
          <w:bCs/>
        </w:rPr>
        <w:t>готовности студентов к профессиональной деятельности в области физического воспитания дошкольников.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4"/>
        </w:numPr>
        <w:spacing w:line="240" w:lineRule="auto"/>
        <w:ind w:left="0" w:firstLine="708"/>
        <w:rPr>
          <w:b/>
        </w:rPr>
      </w:pPr>
      <w:r w:rsidRPr="00EF514E">
        <w:rPr>
          <w:b/>
          <w:bCs/>
        </w:rPr>
        <w:t>Задачи изучения дисциплины</w:t>
      </w:r>
      <w:r w:rsidRPr="00EF514E">
        <w:rPr>
          <w:b/>
          <w:bCs/>
          <w:lang w:val="en-US"/>
        </w:rPr>
        <w:t>:</w:t>
      </w:r>
      <w:r w:rsidRPr="00EF514E">
        <w:rPr>
          <w:b/>
          <w:bCs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обучить студентов навыкам создания условий для формирования здорового, жизнерадостного, физически развитого ребёнка,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сформировать у обучающихся умение воспитывать дошкольников, владеющих доступными их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возрасту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и индивидуальности знаниями о физической культуре и испытывающих желание заниматься физическими упражнениями;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предоставить студентам возможность овладеть современными технологиями физического воспитания детей.</w:t>
      </w:r>
    </w:p>
    <w:p w:rsidR="008B12B2" w:rsidRPr="00EF514E" w:rsidRDefault="008B12B2" w:rsidP="008E556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EF51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B12B2" w:rsidRPr="00EF514E" w:rsidRDefault="008B12B2" w:rsidP="00EF514E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pStyle w:val="a6"/>
        <w:spacing w:after="0" w:line="240" w:lineRule="auto"/>
        <w:ind w:left="1068" w:hanging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 (ОК-8);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softHyphen/>
        <w:t>– варианты проведения комплексов утренней гигиенической гимнастики (ОК-8);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методы организации самоконтроля во время и после занятий физическими упражнениями (ОК-8)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специфику планирования физкультурно-оздоровительной работы с детьми </w:t>
      </w:r>
      <w:r w:rsidRPr="00EF514E">
        <w:rPr>
          <w:rFonts w:ascii="Times New Roman" w:hAnsi="Times New Roman" w:cs="Times New Roman"/>
          <w:sz w:val="24"/>
          <w:szCs w:val="24"/>
        </w:rPr>
        <w:t>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особенности разработки программ и методик по физической культуре </w:t>
      </w:r>
      <w:r w:rsidRPr="00EF514E">
        <w:rPr>
          <w:rFonts w:ascii="Times New Roman" w:hAnsi="Times New Roman" w:cs="Times New Roman"/>
          <w:sz w:val="24"/>
          <w:szCs w:val="24"/>
        </w:rPr>
        <w:t>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softHyphen/>
        <w:t xml:space="preserve">– особенности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социальных, возрастных, психофизических и индивидуальных особенностей детей </w:t>
      </w:r>
      <w:r w:rsidRPr="00EF514E">
        <w:rPr>
          <w:rFonts w:ascii="Times New Roman" w:hAnsi="Times New Roman" w:cs="Times New Roman"/>
          <w:sz w:val="24"/>
          <w:szCs w:val="24"/>
        </w:rPr>
        <w:t>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способы оценки и коррекции осанки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способы оценки и формирования свода стопы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softHyphen/>
        <w:t>– наиболее эффективные методики формирования правильной осанки и свода стопы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способы проведения физкультурных минуток и физкультурных пауз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F514E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провести утреннюю гигиеническую гимнастику, физкультурную минутку, физкультурную паузу, направленные на укрепление здоровья, поддержание работоспособности, формирование здорового образа жизни (ОК-8);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рационально использовать методы физического воспитания для повышения функциональных и двигательных возможностей (ОК-8);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системы (ОК-8);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уметь составлять документы планирования, программы по физической культуре с учетом возрастных, индивидуальных особенностей детей 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уметь изменять методики проведения физкультурных занятий с учетом физической подготовленности детей 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– оценивать уровень своей подготовки при выполнении профессиональной деятельности, при необходимости адекватно изменить свои действия, скорректировать их по ситуации </w:t>
      </w:r>
      <w:r w:rsidRPr="00EF514E">
        <w:rPr>
          <w:rFonts w:ascii="Times New Roman" w:hAnsi="Times New Roman" w:cs="Times New Roman"/>
          <w:sz w:val="24"/>
          <w:szCs w:val="24"/>
        </w:rPr>
        <w:t>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составить комплекс физических упражнений для формирования правильной осанки и свода стопы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– составить комплексы физических упражнений для различных вариантов физкультурных минуток и физкультурных пауз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14E">
        <w:rPr>
          <w:rFonts w:ascii="Times New Roman" w:hAnsi="Times New Roman" w:cs="Times New Roman"/>
          <w:bCs/>
          <w:i/>
          <w:sz w:val="24"/>
          <w:szCs w:val="24"/>
        </w:rPr>
        <w:t>Владеть: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навыками составления вариантов утренней гигиенической и корригирующей гимнастики (ОК-8);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навыками проведения комплексов утренней гигиенической гимнастики (ОК-8);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навыками использования простейших форм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состоянием здоровья и физической подготовленности во время и после занятий физическими упражнениями (ОК-8);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F514E">
        <w:rPr>
          <w:rFonts w:ascii="Times New Roman" w:hAnsi="Times New Roman" w:cs="Times New Roman"/>
          <w:sz w:val="24"/>
          <w:szCs w:val="24"/>
        </w:rPr>
        <w:t>навыками составления основных документов планирования, работы с образовательными программами по физической культуре для детей 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простейшими методиками для проведения физкультурных занятий с различными категориями детей (ОПК-2)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навыками проведения комплекс физических упражнений для формирования правильной осанки и свода стопы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навыками проведения физкультурных минуток и физкультурных пауз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навыками контроля (ОПК-6)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b/>
          <w:iCs/>
          <w:sz w:val="24"/>
          <w:szCs w:val="24"/>
        </w:rPr>
        <w:t>Общая трудоемкость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>в ЗЕТ</w:t>
      </w:r>
      <w:r w:rsidRPr="00EF514E">
        <w:rPr>
          <w:rFonts w:ascii="Times New Roman" w:hAnsi="Times New Roman" w:cs="Times New Roman"/>
          <w:iCs/>
          <w:sz w:val="24"/>
          <w:szCs w:val="24"/>
        </w:rPr>
        <w:t>): 3 ЗЕТ по учебному плану.</w:t>
      </w:r>
    </w:p>
    <w:p w:rsidR="008B12B2" w:rsidRPr="00EF514E" w:rsidRDefault="008B12B2" w:rsidP="008E556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b/>
          <w:iCs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очная форма обучения / зачет – 4 семестр.</w:t>
      </w:r>
    </w:p>
    <w:p w:rsidR="008B12B2" w:rsidRPr="00EF514E" w:rsidRDefault="008B12B2" w:rsidP="008E556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514E">
        <w:rPr>
          <w:rFonts w:ascii="Times New Roman" w:hAnsi="Times New Roman" w:cs="Times New Roman"/>
          <w:b/>
          <w:iCs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Савченко Маргарита Борисовна – </w:t>
      </w:r>
      <w:proofErr w:type="spellStart"/>
      <w:r w:rsidRPr="00EF514E">
        <w:rPr>
          <w:rFonts w:ascii="Times New Roman" w:hAnsi="Times New Roman" w:cs="Times New Roman"/>
          <w:i/>
          <w:iCs/>
          <w:sz w:val="24"/>
          <w:szCs w:val="24"/>
        </w:rPr>
        <w:t>канд</w:t>
      </w:r>
      <w:proofErr w:type="gramStart"/>
      <w:r w:rsidRPr="00EF514E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EF514E">
        <w:rPr>
          <w:rFonts w:ascii="Times New Roman" w:hAnsi="Times New Roman" w:cs="Times New Roman"/>
          <w:i/>
          <w:iCs/>
          <w:sz w:val="24"/>
          <w:szCs w:val="24"/>
        </w:rPr>
        <w:t>ед.наук</w:t>
      </w:r>
      <w:proofErr w:type="spellEnd"/>
      <w:r w:rsidRPr="00EF514E">
        <w:rPr>
          <w:rFonts w:ascii="Times New Roman" w:hAnsi="Times New Roman" w:cs="Times New Roman"/>
          <w:i/>
          <w:iCs/>
          <w:sz w:val="24"/>
          <w:szCs w:val="24"/>
        </w:rPr>
        <w:t>, доцент кафедры физической культуры.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.В.08 Теория и технология развития математических представлений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у детей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5"/>
        <w:widowControl w:val="0"/>
        <w:numPr>
          <w:ilvl w:val="0"/>
          <w:numId w:val="67"/>
        </w:numPr>
        <w:spacing w:line="276" w:lineRule="auto"/>
        <w:ind w:left="714" w:hanging="357"/>
        <w:rPr>
          <w:spacing w:val="-8"/>
        </w:rPr>
      </w:pPr>
      <w:r w:rsidRPr="00EF514E">
        <w:rPr>
          <w:b/>
        </w:rPr>
        <w:t xml:space="preserve">Цель изучения дисциплины: </w:t>
      </w:r>
      <w:r w:rsidRPr="00EF514E">
        <w:rPr>
          <w:spacing w:val="-8"/>
        </w:rPr>
        <w:t>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возраста; ключевых компетенций и компетентностей в области современной теории и технологии логико-математического развития детей дошкольного и младшего школьного возраста.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67"/>
        </w:numPr>
        <w:spacing w:line="240" w:lineRule="auto"/>
        <w:ind w:left="720"/>
        <w:rPr>
          <w:b/>
        </w:rPr>
      </w:pPr>
      <w:r w:rsidRPr="00EF514E">
        <w:rPr>
          <w:b/>
        </w:rPr>
        <w:lastRenderedPageBreak/>
        <w:t>Задачи изучения дисциплины: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1134"/>
        </w:tabs>
        <w:spacing w:line="240" w:lineRule="auto"/>
        <w:ind w:left="0" w:firstLine="426"/>
      </w:pPr>
      <w:r w:rsidRPr="00EF514E">
        <w:t>–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обучения;</w:t>
      </w:r>
    </w:p>
    <w:p w:rsidR="008B12B2" w:rsidRPr="00EF514E" w:rsidRDefault="008B12B2" w:rsidP="00EF514E">
      <w:pPr>
        <w:pStyle w:val="Default"/>
        <w:ind w:firstLine="426"/>
      </w:pPr>
      <w:r w:rsidRPr="00EF514E">
        <w:t>– формирование понимания учащимися роли индивидуально-личностной ориентации обучения, принципа креативности в развитии математических способностей дошкольников;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EF514E">
        <w:t>– освоение технологий процесса математического образования дошкольников;</w:t>
      </w:r>
    </w:p>
    <w:p w:rsidR="008B12B2" w:rsidRPr="00EF514E" w:rsidRDefault="008B12B2" w:rsidP="00EF514E">
      <w:pPr>
        <w:pStyle w:val="Default"/>
        <w:ind w:firstLine="426"/>
        <w:jc w:val="both"/>
      </w:pPr>
      <w:r w:rsidRPr="00EF514E">
        <w:t>– развитие педагогического мышления студента, овладение современными программами и технологиями формирования у детей математических представлений;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40" w:lineRule="auto"/>
        <w:ind w:left="0" w:firstLine="426"/>
      </w:pPr>
      <w:r w:rsidRPr="00EF514E">
        <w:t>– формирование умений разрабатывать современные технологии обучения детей математическим видам деятельности и развития детей в процессе обучения.</w:t>
      </w:r>
    </w:p>
    <w:p w:rsidR="008B12B2" w:rsidRPr="00EF514E" w:rsidRDefault="008B12B2" w:rsidP="008E556F">
      <w:pPr>
        <w:pStyle w:val="a6"/>
        <w:numPr>
          <w:ilvl w:val="0"/>
          <w:numId w:val="6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принципы построения программ в соответствии с требованиями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специфику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математических представлений у детей дошкольного возраста; современные технологии и специфику их применения в условиях дошкольной организации; основные методы педагогической диагностики математического развития детей дошкольного возраста. Закономерности 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осуществлять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программы для работы с детьми проводить экспертизу программ по развитию математических представлений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способами сочетания различных программ по математическому развитию; способами составления элементов программ по разным разделам математического развития с учетом требований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интегрированным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6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F514E">
        <w:rPr>
          <w:rFonts w:ascii="Times New Roman" w:hAnsi="Times New Roman" w:cs="Times New Roman"/>
          <w:sz w:val="24"/>
          <w:szCs w:val="24"/>
        </w:rPr>
        <w:t>ПК-1, ПК-2, СК-8.</w:t>
      </w:r>
    </w:p>
    <w:p w:rsidR="008B12B2" w:rsidRPr="00EF514E" w:rsidRDefault="008B12B2" w:rsidP="008E556F">
      <w:pPr>
        <w:pStyle w:val="a6"/>
        <w:numPr>
          <w:ilvl w:val="0"/>
          <w:numId w:val="6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11.</w:t>
      </w:r>
    </w:p>
    <w:p w:rsidR="008B12B2" w:rsidRPr="00EF514E" w:rsidRDefault="008B12B2" w:rsidP="008E556F">
      <w:pPr>
        <w:pStyle w:val="a6"/>
        <w:numPr>
          <w:ilvl w:val="0"/>
          <w:numId w:val="67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зачет, экзамен, экзамен, курсовая работа.</w:t>
      </w:r>
    </w:p>
    <w:p w:rsidR="008B12B2" w:rsidRPr="00EF514E" w:rsidRDefault="008B12B2" w:rsidP="008E556F">
      <w:pPr>
        <w:pStyle w:val="a6"/>
        <w:numPr>
          <w:ilvl w:val="0"/>
          <w:numId w:val="6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EF514E">
        <w:rPr>
          <w:rFonts w:ascii="Times New Roman" w:hAnsi="Times New Roman" w:cs="Times New Roman"/>
          <w:sz w:val="24"/>
          <w:szCs w:val="24"/>
        </w:rPr>
        <w:t>Трофименко Юлия Владимировна.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.В.09 Теория и технология развития речи детей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Направление (специальность)                     </w:t>
      </w:r>
      <w:r w:rsidRPr="00EF514E">
        <w:rPr>
          <w:rFonts w:ascii="Times New Roman" w:hAnsi="Times New Roman" w:cs="Times New Roman"/>
          <w:sz w:val="24"/>
          <w:szCs w:val="24"/>
          <w:u w:val="single"/>
        </w:rPr>
        <w:t xml:space="preserve">44.03.05 "Педагогическое образование" 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  <w:u w:val="single"/>
        </w:rPr>
        <w:t>(с двумя профилями подготовки)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                                                        </w:t>
      </w:r>
      <w:r w:rsidRPr="00EF514E">
        <w:rPr>
          <w:rFonts w:ascii="Times New Roman" w:hAnsi="Times New Roman" w:cs="Times New Roman"/>
          <w:sz w:val="24"/>
          <w:szCs w:val="24"/>
          <w:u w:val="single"/>
        </w:rPr>
        <w:t>44.03.05.30 "Дошкольное образование" и "Изобразительное искусство"</w:t>
      </w:r>
    </w:p>
    <w:p w:rsidR="008B12B2" w:rsidRPr="00EF514E" w:rsidRDefault="008B12B2" w:rsidP="00EF51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Кафедра                                                         </w:t>
      </w:r>
      <w:r w:rsidRPr="00EF514E">
        <w:rPr>
          <w:rFonts w:ascii="Times New Roman" w:hAnsi="Times New Roman" w:cs="Times New Roman"/>
          <w:sz w:val="24"/>
          <w:szCs w:val="24"/>
        </w:rPr>
        <w:t>русского языка, культуры и коррекции речи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12B2" w:rsidRPr="00EF514E" w:rsidRDefault="008B12B2" w:rsidP="00EF514E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EF514E">
        <w:rPr>
          <w:rFonts w:ascii="Times New Roman" w:hAnsi="Times New Roman"/>
          <w:sz w:val="24"/>
          <w:szCs w:val="24"/>
        </w:rPr>
        <w:t>формирование готовности бакалавров к профессиональной деятельности в области речевого развития детей дошкольного возраста на основе современных научных знаний об онтогенезе речи и речевого общения.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           2. Задачи изучения дисциплины: </w:t>
      </w:r>
    </w:p>
    <w:p w:rsidR="008B12B2" w:rsidRPr="00EF514E" w:rsidRDefault="008B12B2" w:rsidP="00EF514E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- сформировать целостное педагогическое знание о сущности современных концепций и технологий развития речи детей дошкольного возраста;</w:t>
      </w:r>
    </w:p>
    <w:p w:rsidR="008B12B2" w:rsidRPr="00EF514E" w:rsidRDefault="008B12B2" w:rsidP="00EF514E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- вооружить студентов научными знаниями о процессе развития речи и речевого общения детей </w:t>
      </w:r>
    </w:p>
    <w:p w:rsidR="008B12B2" w:rsidRPr="00EF514E" w:rsidRDefault="008B12B2" w:rsidP="00EF514E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- сформировать умения проектировать, конструировать и диагностировать процесс развития речи дошкольников, </w:t>
      </w:r>
      <w:r w:rsidRPr="00EF514E">
        <w:rPr>
          <w:rFonts w:ascii="Times New Roman" w:hAnsi="Times New Roman"/>
          <w:color w:val="000000"/>
          <w:spacing w:val="-5"/>
          <w:sz w:val="24"/>
          <w:szCs w:val="24"/>
        </w:rPr>
        <w:t xml:space="preserve">видеть и понимать возрастные и индивидуальные особенности развития речи и </w:t>
      </w:r>
      <w:r w:rsidRPr="00EF514E">
        <w:rPr>
          <w:rFonts w:ascii="Times New Roman" w:hAnsi="Times New Roman"/>
          <w:color w:val="000000"/>
          <w:spacing w:val="1"/>
          <w:sz w:val="24"/>
          <w:szCs w:val="24"/>
        </w:rPr>
        <w:t>речевого общения дошкольников на разных возрастных этапах;</w:t>
      </w:r>
    </w:p>
    <w:p w:rsidR="008B12B2" w:rsidRPr="00EF514E" w:rsidRDefault="008B12B2" w:rsidP="00EF514E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- содействовать развитию профессиональной направленности и творчества в решении задач развития речи дошкольников,</w:t>
      </w:r>
      <w:r w:rsidRPr="00EF514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- сформировать умения и навыки</w:t>
      </w:r>
      <w:r w:rsidRPr="00EF514E">
        <w:rPr>
          <w:rFonts w:ascii="Times New Roman" w:hAnsi="Times New Roman"/>
          <w:i/>
          <w:sz w:val="24"/>
          <w:szCs w:val="24"/>
        </w:rPr>
        <w:t xml:space="preserve"> </w:t>
      </w:r>
      <w:r w:rsidRPr="00EF514E">
        <w:rPr>
          <w:rFonts w:ascii="Times New Roman" w:hAnsi="Times New Roman"/>
          <w:sz w:val="24"/>
          <w:szCs w:val="24"/>
        </w:rPr>
        <w:t xml:space="preserve">определения содержания речевой работы с группой и отдельными детьми, выбора эффективных путей воздействия на их речь и анализа полученного результата; </w:t>
      </w:r>
    </w:p>
    <w:p w:rsidR="008B12B2" w:rsidRPr="00EF514E" w:rsidRDefault="008B12B2" w:rsidP="00EF514E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- дать студентам обобщенные представления о построении педагогического процесса обучения родному языку, а также знание конкретных способов речевого развития детей и умение применять их в изменяющихся условиях. </w:t>
      </w:r>
    </w:p>
    <w:p w:rsidR="008B12B2" w:rsidRPr="00EF514E" w:rsidRDefault="008B12B2" w:rsidP="00EF51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студент должен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i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языком, основные правила ведения речи, особенности устной и письменной речи,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основы публичного выступления, ораторского искусства </w:t>
      </w:r>
      <w:r w:rsidRPr="00EF514E">
        <w:rPr>
          <w:rFonts w:ascii="Times New Roman" w:hAnsi="Times New Roman" w:cs="Times New Roman"/>
          <w:sz w:val="24"/>
          <w:szCs w:val="24"/>
        </w:rPr>
        <w:t xml:space="preserve">(ОК-4); возможности образовательной среды для развития речи дошкольников </w:t>
      </w:r>
      <w:r w:rsidRPr="00EF514E">
        <w:rPr>
          <w:rFonts w:ascii="Times New Roman" w:hAnsi="Times New Roman" w:cs="Times New Roman"/>
          <w:bCs/>
          <w:sz w:val="24"/>
          <w:szCs w:val="24"/>
        </w:rPr>
        <w:t>(ПК-6); основы коммуникативно-речевой деятельности, методы развития творческих способностей (ПК-7).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14E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использовать различные формы и виды устной и письменной коммуникации в учебной и профессиональной деятельности, вести полемику, дискуссию </w:t>
      </w:r>
      <w:r w:rsidRPr="00EF51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(ОК-4);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участниками образовательного процесс</w:t>
      </w:r>
      <w:r w:rsidRPr="00EF514E">
        <w:rPr>
          <w:rFonts w:ascii="Times New Roman" w:hAnsi="Times New Roman" w:cs="Times New Roman"/>
          <w:sz w:val="24"/>
          <w:szCs w:val="24"/>
        </w:rPr>
        <w:t xml:space="preserve">а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(ПК-6); </w:t>
      </w:r>
      <w:r w:rsidRPr="00EF514E">
        <w:rPr>
          <w:rFonts w:ascii="Times New Roman" w:hAnsi="Times New Roman" w:cs="Times New Roman"/>
          <w:sz w:val="24"/>
          <w:szCs w:val="24"/>
        </w:rPr>
        <w:t>организовывать коллективное учебное сотрудничество в различных возрастных группах, способствующее развитию речи и коммуникативной культуры обучающихся (ПК-7).</w:t>
      </w:r>
      <w:proofErr w:type="gramEnd"/>
    </w:p>
    <w:p w:rsidR="008B12B2" w:rsidRPr="00EF514E" w:rsidRDefault="008B12B2" w:rsidP="00EF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основными коммуникативными навыками, нормами русского литературного языка, </w:t>
      </w:r>
      <w:r w:rsidRPr="00EF514E">
        <w:rPr>
          <w:rFonts w:ascii="Times New Roman" w:hAnsi="Times New Roman" w:cs="Times New Roman"/>
          <w:bCs/>
          <w:sz w:val="24"/>
          <w:szCs w:val="24"/>
        </w:rPr>
        <w:t>навыками грамотного письма,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аргументации,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публичного выступления, </w:t>
      </w:r>
      <w:r w:rsidRPr="00EF514E">
        <w:rPr>
          <w:rFonts w:ascii="Times New Roman" w:hAnsi="Times New Roman" w:cs="Times New Roman"/>
          <w:sz w:val="24"/>
          <w:szCs w:val="24"/>
        </w:rPr>
        <w:t xml:space="preserve"> ведения дискуссии и различного рода рассуждений (ОК-4); способами установления контактов и поддержания взаимодействия, обеспечивающими успешную работу в коллективе (ПК-6); системой коммуникативно-речевых приемов, активизирующих развитие речи обучающихся (ПК-7).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ОК-4: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F514E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EF514E">
        <w:rPr>
          <w:rFonts w:ascii="Times New Roman" w:hAnsi="Times New Roman" w:cs="Times New Roman"/>
          <w:iCs/>
          <w:sz w:val="24"/>
          <w:szCs w:val="24"/>
        </w:rPr>
        <w:t>.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ПК-6: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готовностью к взаимодействию с участниками образовательного процесса.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color w:val="000000"/>
          <w:sz w:val="24"/>
          <w:szCs w:val="24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8B12B2" w:rsidRPr="00EF514E" w:rsidRDefault="008B12B2" w:rsidP="00EF5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51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11.</w:t>
      </w:r>
    </w:p>
    <w:p w:rsidR="008B12B2" w:rsidRPr="00EF514E" w:rsidRDefault="008B12B2" w:rsidP="00EF5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6.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Зачеты, по семестрам (курсам) – 5 семестр; экзамены, по семестрам (курсам) – 4,6 семестры.</w:t>
      </w:r>
      <w:proofErr w:type="gramEnd"/>
    </w:p>
    <w:p w:rsidR="008B12B2" w:rsidRPr="00EF514E" w:rsidRDefault="008B12B2" w:rsidP="00EF51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доцент, профессор кафедры русского языка, 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культуры и коррекции речи                                                            В.Г. Семенова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  <w:u w:val="single"/>
        </w:rPr>
        <w:t>.В.10 Теория и методика музыкального воспитания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формирование у бакалавров музыкально-педагогического мышления как основного компонента общей и профессиональной культуры педагога, способности видеть педагогические факты и явления в их развитии, понимать связи и закономерности обучения, воспитания и развития личности дошкольника и младшего школьника в предметной музыкально-эстетической среде; подготовка к музыкально-просветительской деятельности с воспитанниками в образовательных организациях.</w:t>
      </w: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lastRenderedPageBreak/>
        <w:t>дать студентам систематизированные знания в области тео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рии и практики музыкального воспитания;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раскрыть сущность, специфику музыки как средства воспитания, духовного обогащения личности человека;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вооружить будущих специалистов практическими умениями и навыками проведения музыкально-воспитательной работы в образовательных организациях;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обеспечить профессиональную готовность будущего педагога к осуществлению эстетического воспитания воспитанников сред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ствами музыкального искусства;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сформировать интерес к музыкальной работе с детьми в един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softHyphen/>
        <w:t>стве с личной эстетической потребностью.</w:t>
      </w: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В </w:t>
      </w:r>
      <w:r w:rsidRPr="00EF514E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историко-культурного развития человека и человечества; основы просветительской деятельности; суть содержания современных программ по музыкальному образованию; теоретические основы и методику планирования различных видов деятельности и общения детей; содержание и способы организации и проведения игровой деятельности воспитанников; теоретические и методические основы организации и проведения праздников для воспитанников; средства выразительности в музыкальной деятельности;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способы диагностики результатов музыкальной деятельности.</w:t>
      </w:r>
    </w:p>
    <w:p w:rsidR="008B12B2" w:rsidRPr="00EF514E" w:rsidRDefault="008B12B2" w:rsidP="00EF514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обучающихся в решении задач воспитания и духовно-нравственного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учебной и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руководить продуктивными видами деятельности с учетом возраста и индивидуальных особенностей воспитанников; организовывать детский досуг; петь, играть на детских музыкальных инструментах, танцевать.</w:t>
      </w:r>
    </w:p>
    <w:p w:rsidR="008B12B2" w:rsidRPr="00EF514E" w:rsidRDefault="008B12B2" w:rsidP="00EF51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процесса; технологиями приобретения, использования и обновления гуманитарных и социальных знаний для решения задач воспитания и духовно-нравственного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учебной и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способностью реализовывать образовательные программы по учебному предмету в соответствии с требованиями образовательных стандартов; методикой музыкального образования детей; диагностикой музыкальных способностей детей; методикой и формами организации разных видов музыкальной деятельности, учитывая возрастные и индивидуальные возможности ребёнка; навыками осуществления духовно-нравственного воспитания в музыкальной деятельности воспитанников; навыками осуществления духовно-нравственного развития обучающихся в учебной и внеурочной деятельности.</w:t>
      </w: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EF514E">
        <w:rPr>
          <w:rFonts w:ascii="Times New Roman" w:hAnsi="Times New Roman" w:cs="Times New Roman"/>
          <w:i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a6"/>
        <w:numPr>
          <w:ilvl w:val="0"/>
          <w:numId w:val="68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 Кирюшина О.Н.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.В.11 Рисунок</w:t>
      </w:r>
    </w:p>
    <w:p w:rsidR="008B12B2" w:rsidRPr="00EF514E" w:rsidRDefault="008B12B2" w:rsidP="00EF514E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9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pStyle w:val="a5"/>
        <w:widowControl w:val="0"/>
        <w:shd w:val="clear" w:color="auto" w:fill="FFFFFF"/>
        <w:tabs>
          <w:tab w:val="clear" w:pos="1804"/>
        </w:tabs>
        <w:spacing w:line="240" w:lineRule="auto"/>
        <w:ind w:right="2"/>
        <w:jc w:val="left"/>
      </w:pPr>
      <w:r w:rsidRPr="00EF514E">
        <w:t>развить творческие способности студента в области художественной графики</w:t>
      </w:r>
    </w:p>
    <w:p w:rsidR="008B12B2" w:rsidRPr="00EF514E" w:rsidRDefault="008B12B2" w:rsidP="008E556F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дать специальные знания, умения и навыки будущему художнику-педагогу</w:t>
      </w:r>
    </w:p>
    <w:p w:rsidR="008B12B2" w:rsidRPr="00EF514E" w:rsidRDefault="008B12B2" w:rsidP="008E556F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знать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основные этапы: особенности и необходимость педагогической деятельности учителя (ОПК-1);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опыт отечественных и зарубежных педагогов в области методики теории и технологии изобразительного и декоративно-прикладного искусства, дизайна (СК-3);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знать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основы просвещенческой деятельности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проектирования и выполнения изделия декоративно-прикладного искусства (СК-5);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</w:t>
      </w:r>
      <w:proofErr w:type="gramStart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оценивать деятельность учителей общеобразовательной школы и делать выводы об их профессиональной деятельности (ОПК-1);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реализовывать учебные программы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базовых и элективных курсов в различных образовательных учреждениях (СК-1);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bCs/>
          <w:sz w:val="24"/>
          <w:szCs w:val="24"/>
        </w:rPr>
        <w:t>бережно относится к историческому наследию и культурным традициям страны и народов (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СК-2);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применять закономерности и приемы декоративной композиции при выполнении учебных и творческих работ (СК-3);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анализировать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современные материалы и технологии их обработки при создании объектов декоративно-прикладного искусства  (СК-5);Студент должен уметь 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практического применения теоретических и методических знаний (ОПК-1);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практического применения теоретических и методических знаний (СК-1);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е</w:t>
      </w:r>
      <w:r w:rsidRPr="00EF514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СК-2);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r w:rsidRPr="00EF514E">
        <w:rPr>
          <w:rFonts w:ascii="Times New Roman" w:hAnsi="Times New Roman" w:cs="Times New Roman"/>
          <w:bCs/>
          <w:sz w:val="24"/>
          <w:szCs w:val="24"/>
        </w:rPr>
        <w:t>пособность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 w:rsidRPr="00EF514E">
        <w:rPr>
          <w:rFonts w:ascii="Times New Roman" w:hAnsi="Times New Roman" w:cs="Times New Roman"/>
          <w:sz w:val="24"/>
          <w:szCs w:val="24"/>
        </w:rPr>
        <w:t>(СК-3);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работы над произведениями декоративно-прикладного искусства, дизайна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приемами передачи художественного опыта в образовательном учреждении (СК-5);Студент должен владеть 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ПК-1, СК-1, СК-2, СК-3, СК-4, СК-5, ПК-3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19</w:t>
      </w:r>
    </w:p>
    <w:p w:rsidR="008B12B2" w:rsidRPr="00EF514E" w:rsidRDefault="008B12B2" w:rsidP="008E556F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экзамен</w:t>
      </w:r>
    </w:p>
    <w:p w:rsidR="008B12B2" w:rsidRPr="00EF514E" w:rsidRDefault="008B12B2" w:rsidP="008E556F">
      <w:pPr>
        <w:pStyle w:val="a6"/>
        <w:numPr>
          <w:ilvl w:val="0"/>
          <w:numId w:val="69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.В.12 Живопись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0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освоения дисциплины: сформировать знания, умения и навыки в области живописи </w:t>
      </w:r>
    </w:p>
    <w:p w:rsidR="008B12B2" w:rsidRPr="00EF514E" w:rsidRDefault="008B12B2" w:rsidP="008E556F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специальные знания, умения и навыки будущему художнику-педагогу</w:t>
      </w:r>
    </w:p>
    <w:p w:rsidR="008B12B2" w:rsidRPr="00EF514E" w:rsidRDefault="008B12B2" w:rsidP="008E556F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знать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основные этапы: особенности и необходимость педагогической деятельности учителя (ОПК-1);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опыт отечественных и зарубежных педагогов в области методики теории и технологии изобразительного и декоративно-прикладного искусства, дизайна (СК-3);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знать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основы просвещенческой деятельности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проектирования и выполнения изделия декоративно-прикладного искусства (СК-5);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</w:t>
      </w:r>
      <w:proofErr w:type="gramStart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оценивать деятельность учителей общеобразовательной школы и делать выводы об их профессиональной деятельности (ОПК-1);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>реализовывать учебные программы базовых и элективных курсов в различных образовательных учреждениях (СК-1);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bCs/>
          <w:sz w:val="24"/>
          <w:szCs w:val="24"/>
        </w:rPr>
        <w:t>бережно относится к историческому наследию и культурным традициям страны и народов (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СК-2);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применять закономерности и приемы декоративной композиции при выполнении учебных и творческих работ (СК-3);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анализировать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современные материалы и технологии их обработки при создании объектов декоративно-прикладного искусства  (СК-5);Студент должен уметь 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практического применения теоретических и методических знаний (ОПК-1);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практического применения теоретических и методических знаний (СК-1);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>профессиональными навыками создания изделия для экспозиции (выставки, презентации) в интерьерной и экстерьерной сред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е</w:t>
      </w:r>
      <w:r w:rsidRPr="00EF514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СК-2);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r w:rsidRPr="00EF514E">
        <w:rPr>
          <w:rFonts w:ascii="Times New Roman" w:hAnsi="Times New Roman" w:cs="Times New Roman"/>
          <w:bCs/>
          <w:sz w:val="24"/>
          <w:szCs w:val="24"/>
        </w:rPr>
        <w:t>пособность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 w:rsidRPr="00EF514E">
        <w:rPr>
          <w:rFonts w:ascii="Times New Roman" w:hAnsi="Times New Roman" w:cs="Times New Roman"/>
          <w:sz w:val="24"/>
          <w:szCs w:val="24"/>
        </w:rPr>
        <w:t>(СК-3);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владеть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работы над произведениями декоративно-прикладного искусства, дизайна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приемами передачи художественного опыта в образовательном учреждении (СК-5);Студент должен владеть 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ПК-1, СК-1, СК-2, СК-3, СК-4, СК-5, ПК-3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19</w:t>
      </w:r>
    </w:p>
    <w:p w:rsidR="008B12B2" w:rsidRPr="00EF514E" w:rsidRDefault="008B12B2" w:rsidP="008E556F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экзамен</w:t>
      </w:r>
    </w:p>
    <w:p w:rsidR="008B12B2" w:rsidRPr="00EF514E" w:rsidRDefault="008B12B2" w:rsidP="008E556F">
      <w:pPr>
        <w:pStyle w:val="a6"/>
        <w:numPr>
          <w:ilvl w:val="0"/>
          <w:numId w:val="7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.В.13 История изобразительного искусства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1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bCs/>
          <w:sz w:val="24"/>
          <w:szCs w:val="24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8B12B2" w:rsidRPr="00EF514E" w:rsidRDefault="008B12B2" w:rsidP="008E556F">
      <w:pPr>
        <w:pStyle w:val="a6"/>
        <w:numPr>
          <w:ilvl w:val="0"/>
          <w:numId w:val="7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8B12B2" w:rsidRPr="00EF514E" w:rsidRDefault="008B12B2" w:rsidP="008E556F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оциальную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основы проектирования и выполнения изделия декоративно-прикладного искусства (СК-5);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сознавать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образовательном учреждении (СК-5); 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ПК-1; СК-1; СК-5; ПК-3</w:t>
      </w:r>
    </w:p>
    <w:p w:rsidR="008B12B2" w:rsidRPr="00EF514E" w:rsidRDefault="008B12B2" w:rsidP="008E556F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19</w:t>
      </w:r>
    </w:p>
    <w:p w:rsidR="008B12B2" w:rsidRPr="00EF514E" w:rsidRDefault="008B12B2" w:rsidP="008E556F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экзамен</w:t>
      </w:r>
    </w:p>
    <w:p w:rsidR="008B12B2" w:rsidRPr="00EF514E" w:rsidRDefault="008B12B2" w:rsidP="008E556F">
      <w:pPr>
        <w:pStyle w:val="a6"/>
        <w:numPr>
          <w:ilvl w:val="0"/>
          <w:numId w:val="7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40"/>
        <w:gridCol w:w="1228"/>
        <w:gridCol w:w="1441"/>
        <w:gridCol w:w="1296"/>
        <w:gridCol w:w="1282"/>
        <w:gridCol w:w="1296"/>
        <w:gridCol w:w="1588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.В.14 Основы декоративно-прикладного искусства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2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освоения дисциплины: формирование у студентов знаний по декоративно-прикладному искусству и навыков художественной обработки материалов.</w:t>
      </w:r>
    </w:p>
    <w:p w:rsidR="008B12B2" w:rsidRPr="00EF514E" w:rsidRDefault="008B12B2" w:rsidP="008E556F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 у студентов творческих способностей в области декоративно-прикладного искусства.</w:t>
      </w:r>
    </w:p>
    <w:p w:rsidR="008B12B2" w:rsidRPr="00EF514E" w:rsidRDefault="008B12B2" w:rsidP="008E556F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должен знать </w:t>
      </w:r>
      <w:r w:rsidRPr="00EF514E">
        <w:rPr>
          <w:rFonts w:ascii="Times New Roman" w:hAnsi="Times New Roman" w:cs="Times New Roman"/>
          <w:bCs/>
          <w:sz w:val="24"/>
          <w:szCs w:val="24"/>
        </w:rPr>
        <w:t>основные этапы: особенности и необходимость педагогической деятельности учителя (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ОПК-1);  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Студент должен знать </w:t>
      </w:r>
      <w:r w:rsidRPr="00EF514E">
        <w:rPr>
          <w:rFonts w:ascii="Times New Roman" w:hAnsi="Times New Roman" w:cs="Times New Roman"/>
          <w:bCs/>
          <w:sz w:val="24"/>
          <w:szCs w:val="24"/>
        </w:rPr>
        <w:t>теоретические основы изобразительного и декоративно-прикладного искусства, дизайна (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СК-1); Студент должен знать особенности работы, инструментарием,  методы, приемы работы  в  композиции (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опыт отечественных и зарубежных педагогов в области методики теории и технологии изобразительного и декоративно-прикладного искусства, дизайна (СК-3);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дизайна; основы просвещенческой деятельности (СК-4);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проектирования и выполнения изделия декоративно-прикладного искусства (СК-5);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</w:t>
      </w:r>
      <w:proofErr w:type="gramStart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оценивать деятельность учителей общеобразовательной школы и делать выводы об их профессиональной деятельности</w:t>
      </w:r>
      <w:r w:rsidRPr="00EF514E">
        <w:rPr>
          <w:rFonts w:ascii="Times New Roman" w:hAnsi="Times New Roman" w:cs="Times New Roman"/>
          <w:bCs/>
          <w:sz w:val="24"/>
          <w:szCs w:val="24"/>
        </w:rPr>
        <w:t>(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 декоративно-прикладного искусства (по видам), дизайне и компьютерной графике</w:t>
      </w:r>
      <w:r w:rsidRPr="00EF514E">
        <w:rPr>
          <w:rFonts w:ascii="Times New Roman" w:hAnsi="Times New Roman" w:cs="Times New Roman"/>
          <w:bCs/>
          <w:sz w:val="24"/>
          <w:szCs w:val="24"/>
        </w:rPr>
        <w:t>(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 (СК-3);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м</w:t>
      </w:r>
      <w:r w:rsidRPr="00EF514E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СК-4);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современные материалы и технологии их обработки при создании объектов декоративно-прикладного искусства  (СК-5);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практического применения теоретических и методических знани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й</w:t>
      </w:r>
      <w:r w:rsidRPr="00EF514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ОПК-1);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работы в области композиции</w:t>
      </w:r>
      <w:r w:rsidRPr="00EF514E">
        <w:rPr>
          <w:rFonts w:ascii="Times New Roman" w:hAnsi="Times New Roman" w:cs="Times New Roman"/>
          <w:bCs/>
          <w:sz w:val="24"/>
          <w:szCs w:val="24"/>
        </w:rPr>
        <w:t>(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r w:rsidRPr="00EF514E">
        <w:rPr>
          <w:rFonts w:ascii="Times New Roman" w:hAnsi="Times New Roman" w:cs="Times New Roman"/>
          <w:bCs/>
          <w:sz w:val="24"/>
          <w:szCs w:val="24"/>
        </w:rPr>
        <w:t>пособность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толерантного восприятия  социальных и культурных различий стран и народов</w:t>
      </w:r>
      <w:r w:rsidRPr="00EF514E">
        <w:rPr>
          <w:rFonts w:ascii="Times New Roman" w:hAnsi="Times New Roman" w:cs="Times New Roman"/>
          <w:sz w:val="24"/>
          <w:szCs w:val="24"/>
        </w:rPr>
        <w:t xml:space="preserve">(СК-3);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(СК-4);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приемами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передачи художественного опыта в образовательном учреждении (СК-5);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деятельности (</w:t>
      </w:r>
      <w:r w:rsidRPr="00EF514E">
        <w:rPr>
          <w:rFonts w:ascii="Times New Roman" w:hAnsi="Times New Roman" w:cs="Times New Roman"/>
          <w:sz w:val="24"/>
          <w:szCs w:val="24"/>
        </w:rPr>
        <w:t>ПК-3)</w:t>
      </w:r>
    </w:p>
    <w:p w:rsidR="008B12B2" w:rsidRPr="00EF514E" w:rsidRDefault="008B12B2" w:rsidP="008E556F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ПК-1; СК-1;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СК-2; СК-3;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СК-4; </w:t>
      </w:r>
      <w:r w:rsidRPr="00EF514E">
        <w:rPr>
          <w:rFonts w:ascii="Times New Roman" w:hAnsi="Times New Roman" w:cs="Times New Roman"/>
          <w:sz w:val="24"/>
          <w:szCs w:val="24"/>
        </w:rPr>
        <w:t>СК-5; ПК-3</w:t>
      </w:r>
    </w:p>
    <w:p w:rsidR="008B12B2" w:rsidRPr="00EF514E" w:rsidRDefault="008B12B2" w:rsidP="008E556F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10</w:t>
      </w:r>
    </w:p>
    <w:p w:rsidR="008B12B2" w:rsidRPr="00EF514E" w:rsidRDefault="008B12B2" w:rsidP="008E556F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</w:p>
    <w:p w:rsidR="008B12B2" w:rsidRPr="00EF514E" w:rsidRDefault="008B12B2" w:rsidP="008E556F">
      <w:pPr>
        <w:pStyle w:val="a6"/>
        <w:numPr>
          <w:ilvl w:val="0"/>
          <w:numId w:val="7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Основы ДПИ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 П. Чехова (филиал) «РГЭУ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.В.15.01 Методика обучения по профилю «Дошкольное образование»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8B12B2" w:rsidRPr="00EF514E" w:rsidRDefault="008B12B2" w:rsidP="008E556F">
      <w:pPr>
        <w:pStyle w:val="a6"/>
        <w:numPr>
          <w:ilvl w:val="0"/>
          <w:numId w:val="73"/>
        </w:numPr>
        <w:ind w:left="697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сущности, принципах, методах, специфике процессов образования и воспитания дошкольников; обеспечение профессиональной готовности студентов к осуществлению целостного педагогического процесса в дошкольном учреждении.</w:t>
      </w:r>
    </w:p>
    <w:p w:rsidR="008B12B2" w:rsidRPr="00EF514E" w:rsidRDefault="008B12B2" w:rsidP="008E556F">
      <w:pPr>
        <w:pStyle w:val="a6"/>
        <w:numPr>
          <w:ilvl w:val="0"/>
          <w:numId w:val="73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C92379">
      <w:pPr>
        <w:pStyle w:val="a6"/>
        <w:tabs>
          <w:tab w:val="left" w:pos="0"/>
          <w:tab w:val="left" w:pos="993"/>
          <w:tab w:val="right" w:leader="underscore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возраста; </w:t>
      </w:r>
    </w:p>
    <w:p w:rsidR="008B12B2" w:rsidRPr="00EF514E" w:rsidRDefault="008B12B2" w:rsidP="00C92379">
      <w:pPr>
        <w:pStyle w:val="a6"/>
        <w:tabs>
          <w:tab w:val="left" w:pos="0"/>
          <w:tab w:val="left" w:pos="993"/>
          <w:tab w:val="right" w:leader="underscore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8B12B2" w:rsidRPr="00EF514E" w:rsidRDefault="008B12B2" w:rsidP="00C92379">
      <w:pPr>
        <w:pStyle w:val="a6"/>
        <w:tabs>
          <w:tab w:val="left" w:pos="0"/>
          <w:tab w:val="left" w:pos="993"/>
          <w:tab w:val="right" w:leader="underscore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сформировать умение оценивать личностные достижения ребенка и разрабатывать индивидуальную траекторию его развития;  </w:t>
      </w:r>
    </w:p>
    <w:p w:rsidR="008B12B2" w:rsidRPr="00EF514E" w:rsidRDefault="008B12B2" w:rsidP="00C92379">
      <w:pPr>
        <w:pStyle w:val="a6"/>
        <w:tabs>
          <w:tab w:val="left" w:pos="0"/>
          <w:tab w:val="left" w:pos="993"/>
          <w:tab w:val="right" w:leader="underscore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дошкольника; </w:t>
      </w:r>
    </w:p>
    <w:p w:rsidR="008B12B2" w:rsidRPr="00EF514E" w:rsidRDefault="008B12B2" w:rsidP="00C92379">
      <w:pPr>
        <w:pStyle w:val="a6"/>
        <w:tabs>
          <w:tab w:val="left" w:pos="0"/>
          <w:tab w:val="left" w:pos="993"/>
          <w:tab w:val="right" w:leader="underscore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8B12B2" w:rsidRPr="00EF514E" w:rsidRDefault="008B12B2" w:rsidP="008E556F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B12B2" w:rsidRPr="00EF514E" w:rsidTr="00EF514E">
        <w:tc>
          <w:tcPr>
            <w:tcW w:w="9854" w:type="dxa"/>
          </w:tcPr>
          <w:p w:rsidR="008B12B2" w:rsidRPr="00EF514E" w:rsidRDefault="008B12B2" w:rsidP="00EF514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8B12B2" w:rsidRPr="00EF514E" w:rsidRDefault="008B12B2" w:rsidP="00EF514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– основные понятия</w:t>
            </w: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(ОК-7, ОПК-4,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ПК-1</w:t>
            </w: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);</w:t>
            </w:r>
          </w:p>
          <w:p w:rsidR="008B12B2" w:rsidRPr="00EF514E" w:rsidRDefault="008B12B2" w:rsidP="00EF514E">
            <w:pPr>
              <w:pStyle w:val="Default"/>
              <w:rPr>
                <w:bCs/>
              </w:rPr>
            </w:pPr>
            <w:r w:rsidRPr="00EF514E">
              <w:rPr>
                <w:bCs/>
              </w:rPr>
              <w:t xml:space="preserve">– теории и технологии обучения и воспитания ребенка, </w:t>
            </w:r>
            <w:r w:rsidRPr="00EF514E">
              <w:t xml:space="preserve">законы развития коллектива </w:t>
            </w:r>
            <w:r w:rsidRPr="00EF514E">
              <w:rPr>
                <w:bCs/>
              </w:rPr>
              <w:t>(ПК-2, ПК-4</w:t>
            </w:r>
            <w:r w:rsidRPr="00EF514E">
              <w:t>);</w:t>
            </w:r>
          </w:p>
          <w:p w:rsidR="008B12B2" w:rsidRPr="00EF514E" w:rsidRDefault="008B12B2" w:rsidP="00EF514E">
            <w:pPr>
              <w:pStyle w:val="Default"/>
            </w:pPr>
            <w:r w:rsidRPr="00EF514E">
              <w:t>– теоретические основы конструктивного взаимодействия</w:t>
            </w:r>
            <w:r w:rsidRPr="00EF514E">
              <w:rPr>
                <w:bCs/>
              </w:rPr>
              <w:t xml:space="preserve"> (</w:t>
            </w:r>
            <w:r w:rsidRPr="00EF514E">
              <w:t>ПК-3</w:t>
            </w:r>
            <w:r w:rsidRPr="00EF514E">
              <w:rPr>
                <w:bCs/>
              </w:rPr>
              <w:t>)</w:t>
            </w:r>
            <w:r w:rsidRPr="00EF514E">
              <w:t>;</w:t>
            </w:r>
          </w:p>
          <w:p w:rsidR="008B12B2" w:rsidRPr="00EF514E" w:rsidRDefault="008B12B2" w:rsidP="00EF514E">
            <w:pPr>
              <w:pStyle w:val="Default"/>
            </w:pPr>
            <w:r w:rsidRPr="00EF514E">
              <w:t xml:space="preserve">– методы общения с детьми, родителями, коллегами </w:t>
            </w:r>
            <w:r w:rsidRPr="00EF514E">
              <w:rPr>
                <w:bCs/>
              </w:rPr>
              <w:t xml:space="preserve">(ПК-6, </w:t>
            </w:r>
            <w:r w:rsidRPr="00EF514E">
              <w:t>ПК-7</w:t>
            </w:r>
            <w:r w:rsidRPr="00EF514E">
              <w:rPr>
                <w:bCs/>
              </w:rPr>
              <w:t>)</w:t>
            </w:r>
            <w:r w:rsidRPr="00EF514E">
              <w:t>;</w:t>
            </w:r>
          </w:p>
          <w:p w:rsidR="008B12B2" w:rsidRPr="00EF514E" w:rsidRDefault="008B12B2" w:rsidP="00EF5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– особенности реализации педагогического процесса в условиях поликультурного и полиэтнического общества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СК-10; СК-11;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– закономерности психического развития и особенности их проявления в образовательном процессе в дошкольном возрасте (ПК-1, ПК-3).</w:t>
            </w:r>
          </w:p>
          <w:p w:rsidR="008B12B2" w:rsidRPr="00EF514E" w:rsidRDefault="008B12B2" w:rsidP="00EF514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9854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бесконфликтно общаться с различными субъектами педагогического процесса (ПК-2);</w:t>
            </w: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различные контексты (социальные, культурные, национальные), в которых протекают процессы обучения и воспитания (ПК-6);</w:t>
            </w:r>
          </w:p>
          <w:p w:rsidR="008B12B2" w:rsidRPr="00EF514E" w:rsidRDefault="008B12B2" w:rsidP="00EF514E">
            <w:pPr>
              <w:pStyle w:val="Default"/>
              <w:rPr>
                <w:bCs/>
                <w:color w:val="FF0000"/>
              </w:rPr>
            </w:pPr>
            <w:r w:rsidRPr="00EF514E">
              <w:rPr>
                <w:bCs/>
              </w:rPr>
              <w:t xml:space="preserve">– </w:t>
            </w:r>
            <w:r w:rsidRPr="00EF514E">
              <w:t xml:space="preserve">учитывать принципы организации предметно-развивающей среды ДОУ в процессе ее создания </w:t>
            </w:r>
            <w:r w:rsidRPr="00EF514E">
              <w:rPr>
                <w:bCs/>
              </w:rPr>
              <w:t>(ПК-4, ПК-3)</w:t>
            </w:r>
            <w:r w:rsidRPr="00EF514E">
              <w:t>;</w:t>
            </w:r>
            <w:r w:rsidRPr="00EF514E">
              <w:rPr>
                <w:bCs/>
                <w:color w:val="FF0000"/>
              </w:rPr>
              <w:t xml:space="preserve"> </w:t>
            </w:r>
          </w:p>
          <w:p w:rsidR="008B12B2" w:rsidRPr="00EF514E" w:rsidRDefault="008B12B2" w:rsidP="00EF514E">
            <w:pPr>
              <w:pStyle w:val="Default"/>
            </w:pPr>
            <w:r w:rsidRPr="00EF514E">
              <w:rPr>
                <w:bCs/>
                <w:color w:val="auto"/>
              </w:rPr>
              <w:t xml:space="preserve">– </w:t>
            </w:r>
            <w:r w:rsidRPr="00EF514E">
              <w:rPr>
                <w:bCs/>
              </w:rPr>
              <w:t>использовать методы педагогического исследования</w:t>
            </w:r>
            <w:r w:rsidRPr="00EF514E">
              <w:t xml:space="preserve"> </w:t>
            </w:r>
            <w:r w:rsidRPr="00EF514E">
              <w:rPr>
                <w:bCs/>
              </w:rPr>
              <w:t>(ОК-7)</w:t>
            </w:r>
            <w:r w:rsidRPr="00EF514E">
              <w:t xml:space="preserve">; </w:t>
            </w:r>
          </w:p>
          <w:p w:rsidR="008B12B2" w:rsidRPr="00EF514E" w:rsidRDefault="008B12B2" w:rsidP="00EF514E">
            <w:pPr>
              <w:pStyle w:val="Default"/>
            </w:pPr>
            <w:r w:rsidRPr="00EF514E">
              <w:rPr>
                <w:bCs/>
              </w:rPr>
              <w:t xml:space="preserve">– </w:t>
            </w:r>
            <w:r w:rsidRPr="00EF514E">
              <w:t xml:space="preserve">использовать этические стандарты в затруднительных ситуациях взаимодействия </w:t>
            </w:r>
            <w:r w:rsidRPr="00EF514E">
              <w:rPr>
                <w:bCs/>
              </w:rPr>
              <w:t>(ОПК-4);</w:t>
            </w:r>
            <w:r w:rsidRPr="00EF514E">
              <w:t xml:space="preserve"> </w:t>
            </w: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осуществлять оптимальный выбор развивающих, </w:t>
            </w:r>
            <w:proofErr w:type="spell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(ПК-6,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2B2" w:rsidRPr="00EF514E" w:rsidRDefault="008B12B2" w:rsidP="00EF5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педагогические технологии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СК-10; СК-11;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ПК-5)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9854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диалектического анализа педагогических фактов и событий (ПК-2);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обеспечения целостного развития ребенка как субъекта детской деятельности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(ПК-4);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– современными технологиями изучения семейного опыта воспитания (ОК-7);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– способами взаимодействия с другими субъектами образовательного процесса (ПК-1);</w:t>
            </w:r>
          </w:p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– элементами педагогического мышления (ПК-3);</w:t>
            </w: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современными технологиями изучения опыта воспитания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(ПК-6,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способами взаимодействия с родителями, коллегами, социальными партнерами на уровне, обеспечивающем эффективную профессиональную деятельность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СК-7; СК-8;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ПК-5)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– способностью учитывать закономерности развития детей раннего и дошкольного возраста;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(ОПК-4)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B12B2" w:rsidRPr="00EF514E" w:rsidRDefault="008B12B2" w:rsidP="008E556F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ОК-7; ОПК-4; ПК-1; ПК-2; ПК-3; ПК-4; ПК-5; ПК-6; ПК-7; СК-7; СК-8; СК-10; СК-11</w:t>
      </w:r>
    </w:p>
    <w:p w:rsidR="008B12B2" w:rsidRPr="00EF514E" w:rsidRDefault="008B12B2" w:rsidP="008E556F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10</w:t>
      </w:r>
    </w:p>
    <w:p w:rsidR="008B12B2" w:rsidRPr="00EF514E" w:rsidRDefault="008B12B2" w:rsidP="008E556F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экзамен в 5 и 6 семестрах</w:t>
      </w:r>
    </w:p>
    <w:p w:rsidR="008B12B2" w:rsidRPr="00EF514E" w:rsidRDefault="008B12B2" w:rsidP="008E556F">
      <w:pPr>
        <w:pStyle w:val="a6"/>
        <w:numPr>
          <w:ilvl w:val="0"/>
          <w:numId w:val="7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Интымакова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Лариса Григорьевна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.В.15.02 Методика обучения по профилю «Изобразительное искусство»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4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формирование системы знаний о методах и принципах обучения изобразительному искусству, целях, видах и задачах уроков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дать профессиональные  основы деятельности будущего учителя; самоопределение студентов в области педагогики искусства  в условиях многообразия и вариативности программ  художественного образования.</w:t>
      </w:r>
    </w:p>
    <w:p w:rsidR="008B12B2" w:rsidRPr="00EF514E" w:rsidRDefault="008B12B2" w:rsidP="008E556F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нормативные правовые документы (ОК-7); нормативно-правовые акты сферы образования (ОПК-4); содержание и особенности учебных программ (ПК-1);</w:t>
      </w:r>
      <w:r w:rsidRPr="00EF5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iCs/>
          <w:sz w:val="24"/>
          <w:szCs w:val="24"/>
        </w:rPr>
        <w:t>современные методы и технологии обучения и диагностики (ПК-2);</w:t>
      </w:r>
      <w:r w:rsidRPr="00EF5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задачи воспитания и духовно-нравственного развития обучающихся (ПК-3); возможности образовательной среды (ПК-4); перспективные направления разработки и использования средств ИКТ в образовании (ПК-5);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формы взаимодействия в коллективе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(ПК-6); 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>требования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обеспечивающие охрану жизни и здоровья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(ПК-7).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использовать свои знания, умения и навыки в работе с нормативными правовыми документами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(ОК-7);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нести  ответственность за результаты своей профессиональной деятельности </w:t>
      </w:r>
      <w:r w:rsidRPr="00EF514E">
        <w:rPr>
          <w:rFonts w:ascii="Times New Roman" w:hAnsi="Times New Roman" w:cs="Times New Roman"/>
          <w:bCs/>
          <w:sz w:val="24"/>
          <w:szCs w:val="24"/>
        </w:rPr>
        <w:t>(ОПК-4);</w:t>
      </w:r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реализовывать учебные программы базовых и элективных курсов в различных образовательных учреждениях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(ПК-1);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грамотно применять в своей профессиональной деятельности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(ПК-2);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 (ПК-3); работать в соответствии с нормативно-правовыми актами сферы образования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(ПК-4);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навыками работы с нормативные правовыми документами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(ОК-7), </w:t>
      </w:r>
      <w:r w:rsidRPr="00EF514E">
        <w:rPr>
          <w:rFonts w:ascii="Times New Roman" w:hAnsi="Times New Roman" w:cs="Times New Roman"/>
          <w:sz w:val="24"/>
          <w:szCs w:val="24"/>
        </w:rPr>
        <w:t xml:space="preserve">умением отвечать за результаты профессиональной деятельности </w:t>
      </w:r>
      <w:r w:rsidRPr="00EF514E">
        <w:rPr>
          <w:rFonts w:ascii="Times New Roman" w:hAnsi="Times New Roman" w:cs="Times New Roman"/>
          <w:bCs/>
          <w:sz w:val="24"/>
          <w:szCs w:val="24"/>
        </w:rPr>
        <w:t>(ОПК-4);</w:t>
      </w:r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навыками практического применения теоретических и методических знаний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(ПК-1);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использования  информационных технологий в профессиональной деятельности </w:t>
      </w:r>
      <w:r w:rsidRPr="00EF514E">
        <w:rPr>
          <w:rFonts w:ascii="Times New Roman" w:hAnsi="Times New Roman" w:cs="Times New Roman"/>
          <w:bCs/>
          <w:sz w:val="24"/>
          <w:szCs w:val="24"/>
        </w:rPr>
        <w:t>(ПК-2);</w:t>
      </w:r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 навыками решения задач воспитания и духовно-нравственного </w:t>
      </w:r>
      <w:proofErr w:type="gramStart"/>
      <w:r w:rsidRPr="00EF514E">
        <w:rPr>
          <w:rFonts w:ascii="Times New Roman" w:hAnsi="Times New Roman" w:cs="Times New Roman"/>
          <w:spacing w:val="-4"/>
          <w:sz w:val="24"/>
          <w:szCs w:val="24"/>
        </w:rPr>
        <w:t>развития</w:t>
      </w:r>
      <w:proofErr w:type="gramEnd"/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обучающихся в учебной и </w:t>
      </w:r>
      <w:proofErr w:type="spellStart"/>
      <w:r w:rsidRPr="00EF514E">
        <w:rPr>
          <w:rFonts w:ascii="Times New Roman" w:hAnsi="Times New Roman" w:cs="Times New Roman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 (ПК-3);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использовать возможности образовательной среды (ПК-4); </w:t>
      </w:r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навыками логического мышления; навыками поиска информации в Интернет и использования  информационных технологий в профессиональной деятельности </w:t>
      </w:r>
      <w:r w:rsidRPr="00EF514E">
        <w:rPr>
          <w:rFonts w:ascii="Times New Roman" w:hAnsi="Times New Roman" w:cs="Times New Roman"/>
          <w:bCs/>
          <w:sz w:val="24"/>
          <w:szCs w:val="24"/>
        </w:rPr>
        <w:t>(ПК-5); навыками работы с коллективом учащихся (ПК-6);  навыками организации учебно-воспитательного процесса и внеурочной деятельности (ПК-7).</w:t>
      </w:r>
    </w:p>
    <w:p w:rsidR="008B12B2" w:rsidRPr="00EF514E" w:rsidRDefault="008B12B2" w:rsidP="008E556F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ОК-7;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ОПК-4;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ПК-1;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ПК-2;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ПК-3;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ПК-4;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ПК-5;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ПК-6; ПК-7.</w:t>
      </w:r>
    </w:p>
    <w:p w:rsidR="008B12B2" w:rsidRPr="00EF514E" w:rsidRDefault="008B12B2" w:rsidP="008E556F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10</w:t>
      </w:r>
    </w:p>
    <w:p w:rsidR="008B12B2" w:rsidRPr="00EF514E" w:rsidRDefault="008B12B2" w:rsidP="008E556F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экзамен, курсовая</w:t>
      </w:r>
    </w:p>
    <w:p w:rsidR="008B12B2" w:rsidRPr="00EF514E" w:rsidRDefault="008B12B2" w:rsidP="008E556F">
      <w:pPr>
        <w:pStyle w:val="a6"/>
        <w:numPr>
          <w:ilvl w:val="0"/>
          <w:numId w:val="7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3"/>
        <w:gridCol w:w="1266"/>
        <w:gridCol w:w="1487"/>
        <w:gridCol w:w="1337"/>
        <w:gridCol w:w="981"/>
        <w:gridCol w:w="1337"/>
        <w:gridCol w:w="1640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 и воспитания (по профилю </w:t>
            </w:r>
            <w:proofErr w:type="gramEnd"/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искусство»)</w:t>
            </w:r>
            <w:proofErr w:type="gramEnd"/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.В.16 Элективные курсы по физической культуре и спорту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8B12B2" w:rsidRPr="00EF514E" w:rsidTr="00EF514E">
        <w:tc>
          <w:tcPr>
            <w:tcW w:w="4077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077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077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8B12B2" w:rsidRPr="00EF514E" w:rsidRDefault="008B12B2" w:rsidP="00EF51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8B12B2" w:rsidRPr="00EF514E" w:rsidRDefault="008B12B2" w:rsidP="008E556F">
      <w:pPr>
        <w:pStyle w:val="a5"/>
        <w:widowControl w:val="0"/>
        <w:numPr>
          <w:ilvl w:val="0"/>
          <w:numId w:val="75"/>
        </w:numPr>
        <w:tabs>
          <w:tab w:val="left" w:pos="426"/>
        </w:tabs>
        <w:spacing w:line="276" w:lineRule="auto"/>
        <w:ind w:left="0" w:firstLine="0"/>
      </w:pPr>
      <w:r w:rsidRPr="00EF514E">
        <w:rPr>
          <w:b/>
        </w:rPr>
        <w:t>Цели</w:t>
      </w:r>
      <w:r w:rsidRPr="00EF514E">
        <w:t xml:space="preserve"> </w:t>
      </w:r>
      <w:r w:rsidRPr="00EF514E">
        <w:rPr>
          <w:b/>
        </w:rPr>
        <w:t>освоения дисциплины</w:t>
      </w:r>
      <w:r w:rsidRPr="00EF514E">
        <w:t xml:space="preserve">: </w:t>
      </w:r>
      <w:proofErr w:type="gramStart"/>
      <w:r w:rsidRPr="00EF514E">
        <w:t>Целью «Элективных курсов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8B12B2" w:rsidRPr="00EF514E" w:rsidRDefault="008B12B2" w:rsidP="008E556F">
      <w:pPr>
        <w:numPr>
          <w:ilvl w:val="0"/>
          <w:numId w:val="75"/>
        </w:numPr>
        <w:tabs>
          <w:tab w:val="left" w:pos="426"/>
          <w:tab w:val="left" w:pos="1134"/>
        </w:tabs>
        <w:spacing w:after="0"/>
        <w:ind w:left="11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14E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8B12B2" w:rsidRPr="00EF514E" w:rsidRDefault="008B12B2" w:rsidP="00EF514E">
      <w:pPr>
        <w:pStyle w:val="a6"/>
        <w:tabs>
          <w:tab w:val="left" w:pos="284"/>
          <w:tab w:val="left" w:pos="426"/>
          <w:tab w:val="left" w:pos="1418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B12B2" w:rsidRPr="00EF514E" w:rsidRDefault="008B12B2" w:rsidP="00EF514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8B12B2" w:rsidRPr="00EF514E" w:rsidRDefault="008B12B2" w:rsidP="00EF514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B12B2" w:rsidRPr="00EF514E" w:rsidRDefault="008B12B2" w:rsidP="00EF514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B12B2" w:rsidRPr="00EF514E" w:rsidRDefault="008B12B2" w:rsidP="00EF514E">
      <w:pPr>
        <w:tabs>
          <w:tab w:val="left" w:pos="284"/>
          <w:tab w:val="left" w:pos="42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должен: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EF5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8E556F">
      <w:pPr>
        <w:pStyle w:val="2"/>
        <w:numPr>
          <w:ilvl w:val="0"/>
          <w:numId w:val="35"/>
        </w:numPr>
        <w:tabs>
          <w:tab w:val="left" w:pos="284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 </w:t>
      </w:r>
      <w:r w:rsidRPr="00EF514E">
        <w:rPr>
          <w:rFonts w:ascii="Times New Roman" w:hAnsi="Times New Roman" w:cs="Times New Roman"/>
          <w:b w:val="0"/>
          <w:i w:val="0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основы формирования физической культуры личности студента (ОК-5, ОК-6; ОК-8, ОПК-6).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EF514E">
        <w:rPr>
          <w:rFonts w:ascii="Times New Roman" w:hAnsi="Times New Roman" w:cs="Times New Roman"/>
          <w:sz w:val="24"/>
          <w:szCs w:val="24"/>
        </w:rPr>
        <w:t>(ОК-6, ОК-8)</w:t>
      </w:r>
      <w:r w:rsidRPr="00EF514E">
        <w:rPr>
          <w:rFonts w:ascii="Times New Roman" w:hAnsi="Times New Roman" w:cs="Times New Roman"/>
          <w:iCs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человека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 </w:t>
      </w:r>
      <w:r w:rsidRPr="00EF514E">
        <w:rPr>
          <w:rFonts w:ascii="Times New Roman" w:hAnsi="Times New Roman" w:cs="Times New Roman"/>
          <w:sz w:val="24"/>
          <w:szCs w:val="24"/>
        </w:rPr>
        <w:t>(ОК-6, ОК-8, ОПК-6)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применять простейшие формы 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</w:t>
      </w:r>
      <w:r w:rsidRPr="00EF514E">
        <w:rPr>
          <w:rFonts w:ascii="Times New Roman" w:hAnsi="Times New Roman" w:cs="Times New Roman"/>
          <w:bCs/>
          <w:sz w:val="24"/>
          <w:szCs w:val="24"/>
        </w:rPr>
        <w:t>(ОК-5, ОК-6; ОК-8, ОПК-6).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  <w:t>Владеть навыками: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использования профессионально-прикладной физической подготовки </w:t>
      </w:r>
      <w:r w:rsidRPr="00EF514E">
        <w:rPr>
          <w:rFonts w:ascii="Times New Roman" w:hAnsi="Times New Roman" w:cs="Times New Roman"/>
          <w:sz w:val="24"/>
          <w:szCs w:val="24"/>
        </w:rPr>
        <w:t>(ОК-6)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самоконтроля за состоянием своего организма во время и после занятий физическими упражнениями и спортом </w:t>
      </w:r>
      <w:r w:rsidRPr="00EF514E">
        <w:rPr>
          <w:rFonts w:ascii="Times New Roman" w:hAnsi="Times New Roman" w:cs="Times New Roman"/>
          <w:sz w:val="24"/>
          <w:szCs w:val="24"/>
        </w:rPr>
        <w:t xml:space="preserve">(ОК-6, ОК-8, </w:t>
      </w:r>
      <w:r w:rsidRPr="00EF514E">
        <w:rPr>
          <w:rFonts w:ascii="Times New Roman" w:hAnsi="Times New Roman" w:cs="Times New Roman"/>
          <w:bCs/>
          <w:sz w:val="24"/>
          <w:szCs w:val="24"/>
        </w:rPr>
        <w:t>ОПК-6</w:t>
      </w:r>
      <w:r w:rsidRPr="00EF514E">
        <w:rPr>
          <w:rFonts w:ascii="Times New Roman" w:hAnsi="Times New Roman" w:cs="Times New Roman"/>
          <w:sz w:val="24"/>
          <w:szCs w:val="24"/>
        </w:rPr>
        <w:t>)</w:t>
      </w:r>
      <w:r w:rsidRPr="00EF5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8B12B2" w:rsidRPr="00EF514E" w:rsidRDefault="008B12B2" w:rsidP="008E556F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межличностного общения, толерантного отношения к окружающим, различными типами коммуникаций </w:t>
      </w:r>
      <w:r w:rsidRPr="00EF514E">
        <w:rPr>
          <w:rFonts w:ascii="Times New Roman" w:hAnsi="Times New Roman" w:cs="Times New Roman"/>
          <w:sz w:val="24"/>
          <w:szCs w:val="24"/>
        </w:rPr>
        <w:t>(ОК-5)</w:t>
      </w:r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B12B2" w:rsidRPr="00EF514E" w:rsidRDefault="008B12B2" w:rsidP="00EF51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8B12B2" w:rsidRPr="00EF514E" w:rsidRDefault="008B12B2" w:rsidP="00EF51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ОК-6 – способностью к самоорганизации и к самообразованию;</w:t>
      </w:r>
    </w:p>
    <w:p w:rsidR="008B12B2" w:rsidRPr="00EF514E" w:rsidRDefault="008B12B2" w:rsidP="00EF51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8B12B2" w:rsidRPr="00EF514E" w:rsidRDefault="008B12B2" w:rsidP="00EF51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обязательный курс.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6. 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чная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форма обучения: зачет – семестр 1, 2, 4, 6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8B12B2" w:rsidRPr="00EF514E" w:rsidRDefault="008B12B2" w:rsidP="00EF5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2"/>
        <w:gridCol w:w="1584"/>
        <w:gridCol w:w="1701"/>
        <w:gridCol w:w="1276"/>
        <w:gridCol w:w="1372"/>
        <w:gridCol w:w="1604"/>
        <w:gridCol w:w="1418"/>
      </w:tblGrid>
      <w:tr w:rsidR="008B12B2" w:rsidRPr="00EF514E" w:rsidTr="00EF514E">
        <w:trPr>
          <w:trHeight w:val="2235"/>
        </w:trPr>
        <w:tc>
          <w:tcPr>
            <w:tcW w:w="1252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2B2" w:rsidRPr="00EF514E" w:rsidTr="00EF514E">
        <w:tc>
          <w:tcPr>
            <w:tcW w:w="1252" w:type="dxa"/>
            <w:vAlign w:val="center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12B2" w:rsidRPr="00EF514E" w:rsidTr="00EF514E">
        <w:tc>
          <w:tcPr>
            <w:tcW w:w="1252" w:type="dxa"/>
            <w:vAlign w:val="center"/>
          </w:tcPr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Кибенко 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Каменец-Подольский гос. педагогический институт, 1982 г., «физическое воспитание», квалификация «учитель физического воспитания и звание учителя средней школы»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ИВ-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 № 145354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ДКН 072893, приказ от 19.12.2008 г.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№ 49к/129</w:t>
            </w:r>
          </w:p>
        </w:tc>
        <w:tc>
          <w:tcPr>
            <w:tcW w:w="1372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зав. кафедрой физической культуры</w:t>
            </w:r>
          </w:p>
        </w:tc>
        <w:tc>
          <w:tcPr>
            <w:tcW w:w="1604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преподавателя», 72 ч.</w:t>
            </w:r>
          </w:p>
        </w:tc>
      </w:tr>
    </w:tbl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Разработчик рабочей программы: </w:t>
      </w:r>
      <w:r w:rsidRPr="00EF514E">
        <w:rPr>
          <w:rFonts w:ascii="Times New Roman" w:hAnsi="Times New Roman" w:cs="Times New Roman"/>
          <w:sz w:val="24"/>
          <w:szCs w:val="24"/>
        </w:rPr>
        <w:t>Кибенко Е. И., кандидат педагогических наук, доцент кафедры физической культуры.</w:t>
      </w:r>
    </w:p>
    <w:p w:rsidR="008B12B2" w:rsidRPr="00EF514E" w:rsidRDefault="008B12B2" w:rsidP="00EF514E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.В.ДВ.01.01  Организация дошкольного образования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rPr>
          <w:trHeight w:val="1575"/>
        </w:trPr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Default"/>
        <w:numPr>
          <w:ilvl w:val="0"/>
          <w:numId w:val="36"/>
        </w:numPr>
        <w:jc w:val="both"/>
      </w:pPr>
      <w:r w:rsidRPr="00EF514E">
        <w:rPr>
          <w:b/>
        </w:rPr>
        <w:t xml:space="preserve">Цель изучения дисциплины: </w:t>
      </w:r>
      <w:r w:rsidRPr="00EF514E">
        <w:t xml:space="preserve">изучение теоретических основ и передового опыта управления в системе дошкольного образования. </w:t>
      </w:r>
    </w:p>
    <w:p w:rsidR="008B12B2" w:rsidRPr="00EF514E" w:rsidRDefault="008B12B2" w:rsidP="008E556F">
      <w:pPr>
        <w:pStyle w:val="Default"/>
        <w:numPr>
          <w:ilvl w:val="0"/>
          <w:numId w:val="36"/>
        </w:numPr>
        <w:jc w:val="both"/>
      </w:pPr>
      <w:r w:rsidRPr="00EF514E">
        <w:rPr>
          <w:b/>
        </w:rPr>
        <w:t>Задачи изучения дисциплины:</w:t>
      </w:r>
      <w:r w:rsidRPr="00EF514E">
        <w:t xml:space="preserve"> ознакомление с историей организации дошкольного дела в нашей стране; вооружение методами и приемами организации 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8B12B2" w:rsidRPr="00EF514E" w:rsidRDefault="008B12B2" w:rsidP="008E556F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71"/>
        <w:gridCol w:w="6379"/>
      </w:tblGrid>
      <w:tr w:rsidR="008B12B2" w:rsidRPr="00EF514E" w:rsidTr="00EF514E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EF514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71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полученные знания и опыт; самостоятельно работать с педагогической литературой с целью совершенствования педагогического опыта;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индивидуальную траекторию его развития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педагогического процесса в ДОУ для обеспечения качества учебно-воспитательного процесса;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</w:t>
            </w:r>
            <w:r w:rsidRPr="00EF5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реализации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инновационных систем и моделей обучения, ценностные основы профессиональной деятельности в сфере образования; правовые нормы реализации педагогической деятельности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деятельности, профессиональной деятельности в соответствии с нормативно-правовыми актами сферы образования</w:t>
            </w:r>
          </w:p>
        </w:tc>
      </w:tr>
      <w:tr w:rsidR="008B12B2" w:rsidRPr="00EF514E" w:rsidTr="00EF514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 реализовывать образовательные программы по учебному предмету в соответствии с требованиями 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учебники, учебные пособия с точки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принципов,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определяющих содержание образования; системно анализировать и выбирать образовательные концепции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8B12B2" w:rsidRPr="00EF514E" w:rsidTr="00EF514E"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госстандартами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, теоретические основы, сущность, структуру, компоненты педагогического процесса; основные научные подходы к процессам обучения и воспитания детей раннего и дошкольного возраста, особенности традиционных и инновационных педагогических технологий обучения и воспитания дошкольников; особенности индивидуальной и групповой диагностики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анализировать и выбирать образовательные концепции; анализировать учебные пособия с точки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принципов, определяющих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обобщения опыта собственной практической деятельности,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современными методами и технологиями обучения и диагностики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ОПК-2, ОПК-4, ПК-1, ПК-2.</w:t>
      </w:r>
    </w:p>
    <w:p w:rsidR="008B12B2" w:rsidRPr="00EF514E" w:rsidRDefault="008B12B2" w:rsidP="008E556F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2.</w:t>
      </w:r>
    </w:p>
    <w:p w:rsidR="008B12B2" w:rsidRPr="00EF514E" w:rsidRDefault="008B12B2" w:rsidP="008E556F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8B12B2" w:rsidRPr="00EF514E" w:rsidRDefault="008B12B2" w:rsidP="008E556F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70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образования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Буршит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.В.ДВ.01.02  Актуальные вопросы организации дошкольного образования в условиях реализации ФГОС ДО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rPr>
          <w:trHeight w:val="1575"/>
        </w:trPr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Default"/>
        <w:numPr>
          <w:ilvl w:val="0"/>
          <w:numId w:val="76"/>
        </w:numPr>
        <w:jc w:val="both"/>
      </w:pPr>
      <w:r w:rsidRPr="00EF514E">
        <w:rPr>
          <w:b/>
        </w:rPr>
        <w:t xml:space="preserve">Цель изучения дисциплины: </w:t>
      </w:r>
      <w:r w:rsidRPr="00EF514E">
        <w:t xml:space="preserve">изучение теоретических основ и передового опыта управления в системе дошкольного образования. </w:t>
      </w:r>
    </w:p>
    <w:p w:rsidR="008B12B2" w:rsidRPr="00EF514E" w:rsidRDefault="008B12B2" w:rsidP="008E556F">
      <w:pPr>
        <w:pStyle w:val="Default"/>
        <w:numPr>
          <w:ilvl w:val="0"/>
          <w:numId w:val="76"/>
        </w:numPr>
        <w:jc w:val="both"/>
      </w:pPr>
      <w:r w:rsidRPr="00EF514E">
        <w:rPr>
          <w:b/>
        </w:rPr>
        <w:t>Задачи изучения дисциплины:</w:t>
      </w:r>
      <w:r w:rsidRPr="00EF514E">
        <w:t xml:space="preserve"> ознакомление с историей организации дошкольного дела в нашей стране; вооружение методами и приемами организации </w:t>
      </w:r>
      <w:r w:rsidRPr="00EF514E">
        <w:lastRenderedPageBreak/>
        <w:t xml:space="preserve">и руководства коллективом дошкольных работников; формирование профессионального мастерства, организационно-методических умений; овладение навыками самостоятельной работы с научной литературой; развитие способности применять полученные знания и умения в практике управления дошкольным образованием. </w:t>
      </w:r>
    </w:p>
    <w:p w:rsidR="008B12B2" w:rsidRPr="00EF514E" w:rsidRDefault="008B12B2" w:rsidP="008E556F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71"/>
        <w:gridCol w:w="6379"/>
      </w:tblGrid>
      <w:tr w:rsidR="008B12B2" w:rsidRPr="00EF514E" w:rsidTr="00EF514E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EF514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71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EF514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обучение, воспитание и развитие с учетом социальных, возрастных, психофизических и индивидуальных особенностей, в том </w:t>
            </w:r>
            <w:proofErr w:type="gramStart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особых образовательных потребностей обучающихся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основные научные подходы к процессам обучения и воспитания детей раннего и дошкольного возраста; закономерности психического развития и особенности их проявления в учебном процессе в разные возрастные периоды; знания возрастных особенностей детей для выстраивания педагогического сопровождения образовательного процесса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опыта; учитывать различные контексты (социальные, культурные, национальные и т.д.), в которых протекают процессы обучения, воспитания и социализации; создавать педагогически целесообразную и психологически безопасную образовательную среду; использовать современные научно обоснованные методы, приемы и средства воспитания и обучения детей дошкольного возраста, оценивать личностные достижения ребенка и разрабатывать индивидуальную траекторию его развития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организации педагогического процесса в ДОУ для обеспечения качества учебно-воспитательного процесса; методологическими подходами при отборе содержания, форм и методов воспитания, развития, обучения детей раннего и дошкольного возраста; навыками моделирования и конструирования педагогической деятельности с учетом возрастных и индивидуальных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детей раннего и дошкольного возраста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основные концепции воспитания, обучения и развития детей раннего и дошкольного возраста; Государственный образовательный стандарт; </w:t>
            </w:r>
            <w:r w:rsidRPr="00EF5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реализации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инновационных систем и моделей обучения, ценностные основы профессиональной деятельности в сфере образования; правовые нормы реализации педагогической деятельности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актуализировать полученные знания и опыт; самостоятельно работать с педагогической литературой с целью совершенствования педагогического опыта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проектирования результатов деятельности; определения состояния деятельности, видов самоконтроля и самооценки в учебной деятельности, профессиональной деятельности в соответствии с нормативно-правовыми актами сферы образования</w:t>
            </w:r>
          </w:p>
        </w:tc>
      </w:tr>
      <w:tr w:rsidR="008B12B2" w:rsidRPr="00EF514E" w:rsidTr="00EF514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B12B2" w:rsidRPr="00EF514E" w:rsidTr="00EF514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 реализации педагогической деятельности, содержание образования в соответствии с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госстандартами</w:t>
            </w:r>
            <w:proofErr w:type="spellEnd"/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учебники, учебные пособия с точки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принципов, определяющих содержание образования; системно анализировать и выбирать образовательные концепции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анализом собственной педагогической деятельности и ее эффективности в процессе организации различных форм работы с учениками</w:t>
            </w:r>
          </w:p>
        </w:tc>
      </w:tr>
      <w:tr w:rsidR="008B12B2" w:rsidRPr="00EF514E" w:rsidTr="00EF514E">
        <w:tc>
          <w:tcPr>
            <w:tcW w:w="1139" w:type="dxa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способностью использовать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в соответствии с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госстандартами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основы, сущность, структуру, компоненты педагогического процесса; основные научные подходы к процессам обучения и воспитания детей раннего и дошкольного возраста, особенности традиционных и инновационных педагогических технологий обучения и воспитания дошкольников; особенности индивидуальной и групповой диагностики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анализировать и выбирать образовательные концепции; анализировать учебные пособия с точки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зрения реализации функций процесса обучения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принципов, определяющих содержание образования; подбирать адекватные целям, задачам, возрастным особенностям диагностические методики</w:t>
            </w:r>
          </w:p>
        </w:tc>
      </w:tr>
      <w:tr w:rsidR="008B12B2" w:rsidRPr="00EF514E" w:rsidTr="00EF514E">
        <w:tc>
          <w:tcPr>
            <w:tcW w:w="1139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обобщения опыта собственной практической деятельности,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современными методами и технологиями обучения и диагностики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ОПК-2, ОПК-4, ПК-1, ПК-2.</w:t>
      </w:r>
    </w:p>
    <w:p w:rsidR="008B12B2" w:rsidRPr="00EF514E" w:rsidRDefault="008B12B2" w:rsidP="008E556F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2.</w:t>
      </w:r>
    </w:p>
    <w:p w:rsidR="008B12B2" w:rsidRPr="00EF514E" w:rsidRDefault="008B12B2" w:rsidP="008E556F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8B12B2" w:rsidRPr="00EF514E" w:rsidRDefault="008B12B2" w:rsidP="008E556F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702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организации дошкольного образования в условиях реализации ФГОС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Буршит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Евгеньевна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учитель 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французского и немецкого языков 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наук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РГЭУ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(РИНХ), доцент  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ФГАОУ ВО </w:t>
            </w: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.В.ДВ.02.01 Технические и аудиовизуальные технологии обучения</w:t>
      </w:r>
    </w:p>
    <w:p w:rsidR="008B12B2" w:rsidRPr="00EF514E" w:rsidRDefault="008B12B2" w:rsidP="00EF51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3"/>
        <w:gridCol w:w="5978"/>
      </w:tblGrid>
      <w:tr w:rsidR="008B12B2" w:rsidRPr="00EF514E" w:rsidTr="00EF514E">
        <w:tc>
          <w:tcPr>
            <w:tcW w:w="3652" w:type="dxa"/>
          </w:tcPr>
          <w:p w:rsidR="008B12B2" w:rsidRPr="00EF514E" w:rsidRDefault="008B12B2" w:rsidP="00EF514E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 05 Педагогическое образование (с двумя профилями подготовки)</w:t>
            </w:r>
          </w:p>
        </w:tc>
      </w:tr>
      <w:tr w:rsidR="008B12B2" w:rsidRPr="00EF514E" w:rsidTr="00EF514E">
        <w:tc>
          <w:tcPr>
            <w:tcW w:w="3652" w:type="dxa"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44.03.05.30 «Дошкольное образование» и «Изобразительное искусство» </w:t>
            </w:r>
          </w:p>
        </w:tc>
      </w:tr>
      <w:tr w:rsidR="008B12B2" w:rsidRPr="00EF514E" w:rsidTr="00EF514E">
        <w:tc>
          <w:tcPr>
            <w:tcW w:w="3652" w:type="dxa"/>
          </w:tcPr>
          <w:p w:rsidR="008B12B2" w:rsidRPr="00EF514E" w:rsidRDefault="008B12B2" w:rsidP="00EF514E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8B12B2" w:rsidRPr="00EF514E" w:rsidRDefault="008B12B2" w:rsidP="00EF514E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8B12B2" w:rsidRPr="00EF514E" w:rsidRDefault="008B12B2" w:rsidP="008E556F">
      <w:pPr>
        <w:pStyle w:val="21"/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7"/>
        </w:numPr>
        <w:tabs>
          <w:tab w:val="left" w:pos="284"/>
          <w:tab w:val="left" w:pos="709"/>
        </w:tabs>
        <w:spacing w:line="276" w:lineRule="auto"/>
      </w:pPr>
      <w:r w:rsidRPr="00EF514E">
        <w:t xml:space="preserve">дать необходимые сведения о содержании </w:t>
      </w:r>
      <w:r w:rsidRPr="00EF514E">
        <w:rPr>
          <w:bCs/>
        </w:rPr>
        <w:t>технических и аудиовизуальных технологий обучения</w:t>
      </w:r>
      <w:r w:rsidRPr="00EF514E">
        <w:t xml:space="preserve"> в учебно-воспитательном процессе;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EF514E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EF514E">
        <w:t xml:space="preserve">сформировать у бакалавра навыки эффективного применения </w:t>
      </w:r>
      <w:r w:rsidRPr="00EF514E">
        <w:rPr>
          <w:bCs/>
        </w:rPr>
        <w:t>технических и аудиовизуальных технологий</w:t>
      </w:r>
      <w:r w:rsidRPr="00EF514E">
        <w:t xml:space="preserve"> при решении образовательных, воспитательных и исследовательских задач;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EF514E">
        <w:t xml:space="preserve">показать место </w:t>
      </w:r>
      <w:r w:rsidRPr="00EF514E">
        <w:rPr>
          <w:bCs/>
        </w:rPr>
        <w:t>технических и аудиовизуальных технологий обучения</w:t>
      </w:r>
      <w:r w:rsidRPr="00EF514E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EF514E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7"/>
        </w:numPr>
        <w:tabs>
          <w:tab w:val="left" w:pos="709"/>
        </w:tabs>
        <w:spacing w:line="276" w:lineRule="auto"/>
      </w:pPr>
      <w:r w:rsidRPr="00EF514E">
        <w:t>обеспечение понимания сути</w:t>
      </w:r>
      <w:r w:rsidRPr="00EF514E">
        <w:rPr>
          <w:bCs/>
        </w:rPr>
        <w:t xml:space="preserve"> технических и аудиовизуальных технологий обучения</w:t>
      </w:r>
      <w:r w:rsidRPr="00EF514E">
        <w:t>, и развитие навыков их профессионального применения на практике;</w:t>
      </w:r>
    </w:p>
    <w:p w:rsidR="008B12B2" w:rsidRPr="00EF514E" w:rsidRDefault="008B12B2" w:rsidP="008E556F">
      <w:pPr>
        <w:pStyle w:val="21"/>
        <w:numPr>
          <w:ilvl w:val="0"/>
          <w:numId w:val="77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</w:pPr>
      <w:r w:rsidRPr="00EF514E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</w:pPr>
      <w:r w:rsidRPr="00EF514E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</w:pPr>
      <w:r w:rsidRPr="00EF514E">
        <w:lastRenderedPageBreak/>
        <w:t>выработка у студентов навыков</w:t>
      </w:r>
      <w:r w:rsidRPr="00EF514E">
        <w:rPr>
          <w:bCs/>
        </w:rPr>
        <w:t xml:space="preserve"> проведения </w:t>
      </w:r>
      <w:r w:rsidRPr="00EF514E">
        <w:t xml:space="preserve">уроков и </w:t>
      </w:r>
      <w:r w:rsidRPr="00EF514E">
        <w:rPr>
          <w:bCs/>
        </w:rPr>
        <w:t xml:space="preserve">внеклассных мероприятий </w:t>
      </w:r>
      <w:r w:rsidRPr="00EF514E">
        <w:t>с применением т</w:t>
      </w:r>
      <w:r w:rsidRPr="00EF514E">
        <w:rPr>
          <w:bCs/>
        </w:rPr>
        <w:t>ехнических и аудиовизуальных технологий обучения</w:t>
      </w:r>
      <w:r w:rsidRPr="00EF514E">
        <w:rPr>
          <w:bCs/>
          <w:i/>
        </w:rPr>
        <w:t xml:space="preserve">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</w:pPr>
      <w:r w:rsidRPr="00EF514E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</w:pPr>
      <w:r w:rsidRPr="00EF514E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8"/>
        </w:numPr>
        <w:tabs>
          <w:tab w:val="clear" w:pos="1080"/>
          <w:tab w:val="left" w:pos="709"/>
        </w:tabs>
        <w:spacing w:line="276" w:lineRule="auto"/>
        <w:ind w:left="709" w:hanging="425"/>
      </w:pPr>
      <w:r w:rsidRPr="00EF514E">
        <w:t xml:space="preserve">формирование естественнонаучной культуры студента. </w:t>
      </w:r>
    </w:p>
    <w:p w:rsidR="008B12B2" w:rsidRPr="00EF514E" w:rsidRDefault="008B12B2" w:rsidP="008E556F">
      <w:pPr>
        <w:pStyle w:val="21"/>
        <w:numPr>
          <w:ilvl w:val="0"/>
          <w:numId w:val="7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EF514E">
        <w:rPr>
          <w:rFonts w:ascii="Times New Roman" w:hAnsi="Times New Roman" w:cs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EF51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r w:rsidRPr="00EF514E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: </w:t>
      </w:r>
      <w:r w:rsidRPr="00EF514E">
        <w:rPr>
          <w:rFonts w:ascii="Times New Roman" w:hAnsi="Times New Roman" w:cs="Times New Roman"/>
          <w:bCs/>
          <w:sz w:val="24"/>
          <w:szCs w:val="24"/>
        </w:rPr>
        <w:t>приме</w:t>
      </w:r>
      <w:r w:rsidRPr="00EF514E">
        <w:rPr>
          <w:rFonts w:ascii="Times New Roman" w:hAnsi="Times New Roman" w:cs="Times New Roman"/>
          <w:sz w:val="24"/>
          <w:szCs w:val="24"/>
        </w:rPr>
        <w:t xml:space="preserve">нять современные средства и информационные технологии в образовании; </w:t>
      </w:r>
      <w:r w:rsidRPr="00EF51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EF514E">
        <w:rPr>
          <w:rFonts w:ascii="Times New Roman" w:hAnsi="Times New Roman" w:cs="Times New Roman"/>
          <w:bCs/>
          <w:sz w:val="24"/>
          <w:szCs w:val="24"/>
        </w:rPr>
        <w:t>учебных видеосюжетах.</w:t>
      </w:r>
      <w:proofErr w:type="gramEnd"/>
    </w:p>
    <w:p w:rsidR="008B12B2" w:rsidRPr="00EF514E" w:rsidRDefault="008B12B2" w:rsidP="00EF514E">
      <w:pPr>
        <w:tabs>
          <w:tab w:val="left" w:pos="426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:</w:t>
      </w:r>
      <w:r w:rsidRPr="00EF51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; навыками </w:t>
      </w:r>
      <w:r w:rsidRPr="00EF514E">
        <w:rPr>
          <w:rFonts w:ascii="Times New Roman" w:hAnsi="Times New Roman" w:cs="Times New Roman"/>
          <w:sz w:val="24"/>
          <w:szCs w:val="24"/>
        </w:rPr>
        <w:t>грамотной эксплуатации и обслуживания т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ехнических и аудиовизуальных средств обучения; навыками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</w:t>
      </w:r>
      <w:r w:rsidRPr="00EF514E">
        <w:rPr>
          <w:rFonts w:ascii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2B2" w:rsidRPr="00EF514E" w:rsidRDefault="008B12B2" w:rsidP="008E556F">
      <w:pPr>
        <w:pStyle w:val="21"/>
        <w:numPr>
          <w:ilvl w:val="0"/>
          <w:numId w:val="77"/>
        </w:numPr>
        <w:spacing w:after="0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8B12B2" w:rsidRPr="00EF514E" w:rsidRDefault="008B12B2" w:rsidP="00EF514E">
      <w:pPr>
        <w:pStyle w:val="21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EF514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514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B12B2" w:rsidRPr="00EF514E" w:rsidRDefault="008B12B2" w:rsidP="008E556F">
      <w:pPr>
        <w:pStyle w:val="21"/>
        <w:numPr>
          <w:ilvl w:val="0"/>
          <w:numId w:val="7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/>
          <w:i/>
          <w:sz w:val="24"/>
          <w:szCs w:val="24"/>
        </w:rPr>
        <w:t>(в ЗЕТ): 2 ЗЕТ</w:t>
      </w:r>
    </w:p>
    <w:p w:rsidR="008B12B2" w:rsidRPr="00EF514E" w:rsidRDefault="008B12B2" w:rsidP="008E556F">
      <w:pPr>
        <w:pStyle w:val="21"/>
        <w:numPr>
          <w:ilvl w:val="0"/>
          <w:numId w:val="7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21"/>
        <w:numPr>
          <w:ilvl w:val="0"/>
          <w:numId w:val="7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8B12B2" w:rsidRPr="00EF514E" w:rsidRDefault="008B12B2" w:rsidP="00EF514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Глушань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Валентин Михайлович.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.В.ДВ.02.02 </w:t>
      </w:r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 технических средств обучения</w:t>
      </w:r>
      <w:r w:rsidRPr="00EF51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B12B2" w:rsidRPr="00EF514E" w:rsidRDefault="008B12B2" w:rsidP="00EF51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3"/>
        <w:gridCol w:w="5978"/>
      </w:tblGrid>
      <w:tr w:rsidR="008B12B2" w:rsidRPr="00EF514E" w:rsidTr="00EF514E">
        <w:tc>
          <w:tcPr>
            <w:tcW w:w="3652" w:type="dxa"/>
          </w:tcPr>
          <w:p w:rsidR="008B12B2" w:rsidRPr="00EF514E" w:rsidRDefault="008B12B2" w:rsidP="00EF514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 05 Педагогическое образование (с двумя профилями подготовки)</w:t>
            </w:r>
          </w:p>
        </w:tc>
      </w:tr>
      <w:tr w:rsidR="008B12B2" w:rsidRPr="00EF514E" w:rsidTr="00EF514E">
        <w:tc>
          <w:tcPr>
            <w:tcW w:w="3652" w:type="dxa"/>
          </w:tcPr>
          <w:p w:rsidR="008B12B2" w:rsidRPr="00EF514E" w:rsidRDefault="008B12B2" w:rsidP="00EF5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 05. 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3652" w:type="dxa"/>
          </w:tcPr>
          <w:p w:rsidR="008B12B2" w:rsidRPr="00EF514E" w:rsidRDefault="008B12B2" w:rsidP="00EF514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8B12B2" w:rsidRPr="00EF514E" w:rsidRDefault="008B12B2" w:rsidP="00EF514E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8B12B2" w:rsidRPr="00EF514E" w:rsidRDefault="008B12B2" w:rsidP="008E556F">
      <w:pPr>
        <w:pStyle w:val="21"/>
        <w:numPr>
          <w:ilvl w:val="0"/>
          <w:numId w:val="7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EF514E">
        <w:t>дать необходимые сведения о содержании к</w:t>
      </w:r>
      <w:r w:rsidRPr="00EF514E">
        <w:rPr>
          <w:bCs/>
        </w:rPr>
        <w:t>омплекса технических средств обучения</w:t>
      </w:r>
      <w:r w:rsidRPr="00EF514E">
        <w:t xml:space="preserve"> в учебно-воспитательном процессе;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EF514E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EF514E">
        <w:t>сформировать у бакалавра навыки эффективного применения к</w:t>
      </w:r>
      <w:r w:rsidRPr="00EF514E">
        <w:rPr>
          <w:bCs/>
        </w:rPr>
        <w:t>омплекса технических средств обучения</w:t>
      </w:r>
      <w:r w:rsidRPr="00EF514E">
        <w:t xml:space="preserve"> при решении образовательных, воспитательных и исследовательских задач;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EF514E">
        <w:t>показать место к</w:t>
      </w:r>
      <w:r w:rsidRPr="00EF514E">
        <w:rPr>
          <w:bCs/>
        </w:rPr>
        <w:t>омплекса технических средств обучения</w:t>
      </w:r>
      <w:r w:rsidRPr="00EF514E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EF514E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39"/>
        </w:numPr>
        <w:tabs>
          <w:tab w:val="clear" w:pos="1080"/>
        </w:tabs>
        <w:spacing w:line="276" w:lineRule="auto"/>
        <w:ind w:left="709" w:hanging="283"/>
      </w:pPr>
      <w:r w:rsidRPr="00EF514E">
        <w:t>обеспечение понимания сути</w:t>
      </w:r>
      <w:r w:rsidRPr="00EF514E">
        <w:rPr>
          <w:bCs/>
        </w:rPr>
        <w:t xml:space="preserve"> </w:t>
      </w:r>
      <w:r w:rsidRPr="00EF514E">
        <w:t>к</w:t>
      </w:r>
      <w:r w:rsidRPr="00EF514E">
        <w:rPr>
          <w:bCs/>
        </w:rPr>
        <w:t>омплекса технических средств обучения</w:t>
      </w:r>
      <w:r w:rsidRPr="00EF514E">
        <w:t>, и развитие навыков их профессионального применения на практике;</w:t>
      </w:r>
    </w:p>
    <w:p w:rsidR="008B12B2" w:rsidRPr="00EF514E" w:rsidRDefault="008B12B2" w:rsidP="008E556F">
      <w:pPr>
        <w:pStyle w:val="21"/>
        <w:numPr>
          <w:ilvl w:val="0"/>
          <w:numId w:val="78"/>
        </w:numPr>
        <w:tabs>
          <w:tab w:val="left" w:pos="426"/>
          <w:tab w:val="left" w:pos="108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</w:pPr>
      <w:r w:rsidRPr="00EF514E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</w:pPr>
      <w:r w:rsidRPr="00EF514E">
        <w:t>ознакомление студентов с практикой применения тех или иных видов к</w:t>
      </w:r>
      <w:r w:rsidRPr="00EF514E">
        <w:rPr>
          <w:bCs/>
        </w:rPr>
        <w:t>омплекса технических средств обучения</w:t>
      </w:r>
      <w:r w:rsidRPr="00EF514E">
        <w:t xml:space="preserve"> для решения образовательных и воспитательных задач;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ind w:left="709" w:hanging="283"/>
      </w:pPr>
      <w:r w:rsidRPr="00EF514E">
        <w:t>выработка у студентов навыков</w:t>
      </w:r>
      <w:r w:rsidRPr="00EF514E">
        <w:rPr>
          <w:bCs/>
        </w:rPr>
        <w:t xml:space="preserve"> проведения </w:t>
      </w:r>
      <w:r w:rsidRPr="00EF514E">
        <w:t xml:space="preserve">уроков и </w:t>
      </w:r>
      <w:r w:rsidRPr="00EF514E">
        <w:rPr>
          <w:bCs/>
        </w:rPr>
        <w:t xml:space="preserve">внеклассных мероприятий </w:t>
      </w:r>
      <w:r w:rsidRPr="00EF514E">
        <w:t>с применением к</w:t>
      </w:r>
      <w:r w:rsidRPr="00EF514E">
        <w:rPr>
          <w:bCs/>
        </w:rPr>
        <w:t>омплекса технических средств обучения</w:t>
      </w:r>
      <w:r w:rsidRPr="00EF514E">
        <w:rPr>
          <w:bCs/>
          <w:i/>
        </w:rPr>
        <w:t xml:space="preserve">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</w:pPr>
      <w:r w:rsidRPr="00EF514E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line="276" w:lineRule="auto"/>
      </w:pPr>
      <w:r w:rsidRPr="00EF514E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1"/>
        </w:numPr>
        <w:tabs>
          <w:tab w:val="left" w:pos="709"/>
          <w:tab w:val="left" w:pos="900"/>
        </w:tabs>
        <w:spacing w:line="276" w:lineRule="auto"/>
      </w:pPr>
      <w:r w:rsidRPr="00EF514E">
        <w:t xml:space="preserve">формирование естественнонаучной культуры студента. </w:t>
      </w:r>
    </w:p>
    <w:p w:rsidR="008B12B2" w:rsidRPr="00EF514E" w:rsidRDefault="008B12B2" w:rsidP="008E556F">
      <w:pPr>
        <w:pStyle w:val="21"/>
        <w:numPr>
          <w:ilvl w:val="0"/>
          <w:numId w:val="78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и </w:t>
      </w:r>
      <w:r w:rsidRPr="00EF514E">
        <w:rPr>
          <w:rFonts w:ascii="Times New Roman" w:hAnsi="Times New Roman" w:cs="Times New Roman"/>
          <w:sz w:val="24"/>
          <w:szCs w:val="24"/>
        </w:rPr>
        <w:t>к</w:t>
      </w:r>
      <w:r w:rsidRPr="00EF514E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EF51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сущность </w:t>
      </w:r>
      <w:r w:rsidRPr="00EF514E">
        <w:rPr>
          <w:rFonts w:ascii="Times New Roman" w:hAnsi="Times New Roman" w:cs="Times New Roman"/>
          <w:bCs/>
          <w:sz w:val="24"/>
          <w:szCs w:val="24"/>
        </w:rPr>
        <w:lastRenderedPageBreak/>
        <w:t>и структуру образовательных процессов; современные образовательные технологии, их достоинства и недостатки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: </w:t>
      </w:r>
      <w:r w:rsidRPr="00EF514E">
        <w:rPr>
          <w:rFonts w:ascii="Times New Roman" w:hAnsi="Times New Roman" w:cs="Times New Roman"/>
          <w:bCs/>
          <w:sz w:val="24"/>
          <w:szCs w:val="24"/>
        </w:rPr>
        <w:t>приме</w:t>
      </w:r>
      <w:r w:rsidRPr="00EF514E">
        <w:rPr>
          <w:rFonts w:ascii="Times New Roman" w:hAnsi="Times New Roman" w:cs="Times New Roman"/>
          <w:sz w:val="24"/>
          <w:szCs w:val="24"/>
        </w:rPr>
        <w:t xml:space="preserve">нять современные средства и информационные технологии в образовании; </w:t>
      </w:r>
      <w:r w:rsidRPr="00EF51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EF514E">
        <w:rPr>
          <w:rFonts w:ascii="Times New Roman" w:hAnsi="Times New Roman" w:cs="Times New Roman"/>
          <w:bCs/>
          <w:sz w:val="24"/>
          <w:szCs w:val="24"/>
        </w:rPr>
        <w:t>учебных видеосюжетах.</w:t>
      </w:r>
      <w:proofErr w:type="gramEnd"/>
    </w:p>
    <w:p w:rsidR="008B12B2" w:rsidRPr="00EF514E" w:rsidRDefault="008B12B2" w:rsidP="00EF514E">
      <w:pPr>
        <w:tabs>
          <w:tab w:val="left" w:pos="426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:</w:t>
      </w:r>
      <w:r w:rsidRPr="00EF51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; навыками </w:t>
      </w:r>
      <w:r w:rsidRPr="00EF514E">
        <w:rPr>
          <w:rFonts w:ascii="Times New Roman" w:hAnsi="Times New Roman" w:cs="Times New Roman"/>
          <w:sz w:val="24"/>
          <w:szCs w:val="24"/>
        </w:rPr>
        <w:t>грамотной эксплуатации и обслуживания комплекса т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обучения; навыками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</w:t>
      </w:r>
      <w:r w:rsidRPr="00EF514E">
        <w:rPr>
          <w:rFonts w:ascii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2B2" w:rsidRPr="00EF514E" w:rsidRDefault="008B12B2" w:rsidP="008E556F">
      <w:pPr>
        <w:pStyle w:val="21"/>
        <w:numPr>
          <w:ilvl w:val="0"/>
          <w:numId w:val="78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21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8B12B2" w:rsidRPr="00EF514E" w:rsidRDefault="008B12B2" w:rsidP="00EF514E">
      <w:pPr>
        <w:pStyle w:val="21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EF514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514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B12B2" w:rsidRPr="00EF514E" w:rsidRDefault="008B12B2" w:rsidP="008E556F">
      <w:pPr>
        <w:pStyle w:val="21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/>
          <w:i/>
          <w:sz w:val="24"/>
          <w:szCs w:val="24"/>
        </w:rPr>
        <w:t>(в ЗЕТ): 2 ЗЕТ</w:t>
      </w:r>
    </w:p>
    <w:p w:rsidR="008B12B2" w:rsidRPr="00EF514E" w:rsidRDefault="008B12B2" w:rsidP="008E556F">
      <w:pPr>
        <w:pStyle w:val="21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21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8B12B2" w:rsidRPr="00EF514E" w:rsidRDefault="008B12B2" w:rsidP="00EF51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Глушань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Валентин Михайлович.</w:t>
      </w:r>
    </w:p>
    <w:p w:rsidR="008B12B2" w:rsidRPr="00EF514E" w:rsidRDefault="008B12B2" w:rsidP="00EF514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</w:rPr>
        <w:t xml:space="preserve">.В.ДВ.03.01. </w:t>
      </w:r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Квалификационные работы 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профессиональной 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подготовке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12B2" w:rsidRPr="00EF514E" w:rsidRDefault="008B12B2" w:rsidP="00EF5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44.03.05. Педагогическое образование (с двумя профилями подготовки)</w:t>
            </w: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44.03.05.30 Дошкольное образование и Изобразительное искусство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79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76" w:lineRule="auto"/>
        <w:ind w:left="0" w:firstLine="360"/>
      </w:pPr>
      <w:r w:rsidRPr="00EF514E">
        <w:t xml:space="preserve">Основной целью освоения учебной дисциплины  </w:t>
      </w:r>
      <w:r w:rsidRPr="00EF514E">
        <w:rPr>
          <w:u w:val="single"/>
        </w:rPr>
        <w:t>«Квалификационные работы в профессиональной подготовке»</w:t>
      </w:r>
      <w:r w:rsidRPr="00EF514E">
        <w:t xml:space="preserve"> является: научить будущих воспитателей ДОУ и учителей изобразительного искусства планировать, проводить, оформлять и презентовать научно-педагогическое исследование – выпускную квалификационную работу (ВКР).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изучить требования ФГОС;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ИГАКе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научить составлять диагностические методики по выявлению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воспитанности детей, сформировать умения проводить констатирующий эксперимент; 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раскрыть методы изучения, обобщения и использования передового педагогического опыта; 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сформировать умения разрабатывать программу опытно-экспериментальной работы.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/>
          <w:b/>
          <w:i/>
          <w:sz w:val="24"/>
          <w:szCs w:val="24"/>
        </w:rPr>
        <w:t>Знать:</w:t>
      </w:r>
      <w:r w:rsidRPr="00EF51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/>
          <w:bCs/>
          <w:sz w:val="24"/>
          <w:szCs w:val="24"/>
        </w:rPr>
        <w:t xml:space="preserve">основы </w:t>
      </w:r>
      <w:r w:rsidRPr="00EF514E">
        <w:rPr>
          <w:rFonts w:ascii="Times New Roman" w:hAnsi="Times New Roman"/>
          <w:iCs/>
          <w:sz w:val="24"/>
          <w:szCs w:val="24"/>
        </w:rPr>
        <w:t xml:space="preserve">философских и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 xml:space="preserve"> знаний, методологию и технологию научных исследований, в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Cs/>
          <w:sz w:val="24"/>
          <w:szCs w:val="24"/>
        </w:rPr>
      </w:pPr>
      <w:r w:rsidRPr="00EF514E">
        <w:rPr>
          <w:rFonts w:ascii="Times New Roman" w:hAnsi="Times New Roman"/>
          <w:b/>
          <w:i/>
          <w:sz w:val="24"/>
          <w:szCs w:val="24"/>
        </w:rPr>
        <w:t>Уметь:</w:t>
      </w:r>
      <w:r w:rsidRPr="00EF514E">
        <w:rPr>
          <w:rFonts w:ascii="Times New Roman" w:hAnsi="Times New Roman"/>
          <w:bCs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514E">
        <w:rPr>
          <w:rFonts w:ascii="Times New Roman" w:hAnsi="Times New Roman"/>
          <w:iCs/>
          <w:sz w:val="24"/>
          <w:szCs w:val="24"/>
        </w:rPr>
        <w:t xml:space="preserve">использовать в собственной научно-исследовательской деятельности </w:t>
      </w:r>
      <w:r w:rsidRPr="00EF514E">
        <w:rPr>
          <w:rFonts w:ascii="Times New Roman" w:hAnsi="Times New Roman"/>
          <w:bCs/>
          <w:sz w:val="24"/>
          <w:szCs w:val="24"/>
        </w:rPr>
        <w:t xml:space="preserve">основы </w:t>
      </w:r>
      <w:r w:rsidRPr="00EF514E">
        <w:rPr>
          <w:rFonts w:ascii="Times New Roman" w:hAnsi="Times New Roman"/>
          <w:iCs/>
          <w:sz w:val="24"/>
          <w:szCs w:val="24"/>
        </w:rPr>
        <w:t xml:space="preserve">философских и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 xml:space="preserve"> знаний, методологию и технологию научных исследований, в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Владеть: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навыками организации и проведения научных исследований в философской, </w:t>
      </w:r>
      <w:proofErr w:type="spellStart"/>
      <w:r w:rsidRPr="00EF514E">
        <w:rPr>
          <w:rFonts w:ascii="Times New Roman" w:hAnsi="Times New Roman" w:cs="Times New Roman"/>
          <w:iCs/>
          <w:sz w:val="24"/>
          <w:szCs w:val="24"/>
        </w:rPr>
        <w:t>социогуманитарной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ОК-1 - способностью использовать основы философских и </w:t>
      </w:r>
      <w:proofErr w:type="spellStart"/>
      <w:r w:rsidRPr="00EF514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ОК-2 -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ОК-7 -способностью использовать базовые правовые знания в различных сферах деятельности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ПК-2 -способностью использовать современные методы и технологии обучения и диагностики</w:t>
      </w:r>
    </w:p>
    <w:p w:rsidR="008B12B2" w:rsidRPr="00EF514E" w:rsidRDefault="008B12B2" w:rsidP="008E556F">
      <w:pPr>
        <w:pStyle w:val="21"/>
        <w:numPr>
          <w:ilvl w:val="0"/>
          <w:numId w:val="7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/>
          <w:sz w:val="24"/>
          <w:szCs w:val="24"/>
        </w:rPr>
        <w:t>2</w:t>
      </w:r>
    </w:p>
    <w:p w:rsidR="008B12B2" w:rsidRPr="00EF514E" w:rsidRDefault="008B12B2" w:rsidP="008E556F">
      <w:pPr>
        <w:pStyle w:val="21"/>
        <w:numPr>
          <w:ilvl w:val="0"/>
          <w:numId w:val="7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/>
          <w:sz w:val="24"/>
          <w:szCs w:val="24"/>
        </w:rPr>
        <w:t xml:space="preserve">Зачет </w:t>
      </w:r>
    </w:p>
    <w:p w:rsidR="008B12B2" w:rsidRPr="00EF514E" w:rsidRDefault="008B12B2" w:rsidP="008E556F">
      <w:pPr>
        <w:pStyle w:val="21"/>
        <w:numPr>
          <w:ilvl w:val="0"/>
          <w:numId w:val="7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/>
          <w:sz w:val="24"/>
          <w:szCs w:val="24"/>
        </w:rPr>
        <w:t>Солнышков</w:t>
      </w:r>
      <w:proofErr w:type="spellEnd"/>
      <w:r w:rsidRPr="00EF514E">
        <w:rPr>
          <w:rFonts w:ascii="Times New Roman" w:hAnsi="Times New Roman"/>
          <w:sz w:val="24"/>
          <w:szCs w:val="24"/>
        </w:rPr>
        <w:t xml:space="preserve"> Максим Евгеньевич, кандидат педагогических наук, доцент</w:t>
      </w:r>
    </w:p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bCs/>
          <w:sz w:val="24"/>
          <w:szCs w:val="24"/>
        </w:rPr>
        <w:t xml:space="preserve">.В.ДВ.03.02. </w:t>
      </w:r>
      <w:r w:rsidRPr="00EF51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Методология и методика научного исследования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12B2" w:rsidRPr="00EF514E" w:rsidRDefault="008B12B2" w:rsidP="00EF5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44.03.05. Педагогическое образование (с двумя профилями подготовки)</w:t>
            </w: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44.03.05.30 Дошкольное образование и Изобразительное искусство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80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76" w:lineRule="auto"/>
        <w:ind w:left="0" w:firstLine="360"/>
      </w:pPr>
      <w:r w:rsidRPr="00EF514E">
        <w:t xml:space="preserve">Основной целью освоения учебной дисциплины  </w:t>
      </w:r>
      <w:r w:rsidRPr="00EF514E">
        <w:rPr>
          <w:u w:val="single"/>
        </w:rPr>
        <w:t>«Методология и методика научного исследования»</w:t>
      </w:r>
      <w:r w:rsidRPr="00EF514E">
        <w:t xml:space="preserve"> является: научить будущих воспитателей ДОУ и учителей</w:t>
      </w:r>
      <w:r w:rsidRPr="00EF514E">
        <w:rPr>
          <w:i/>
        </w:rPr>
        <w:t xml:space="preserve"> </w:t>
      </w:r>
      <w:r w:rsidRPr="00EF514E">
        <w:rPr>
          <w:iCs/>
        </w:rPr>
        <w:t xml:space="preserve">изобразительного искусства </w:t>
      </w:r>
      <w:r w:rsidRPr="00EF514E">
        <w:t>планировать, проводить, оформлять и презентовать научно-педагогическое исследование – выпускную квалификационную работу (ВКР).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изучить требования ФГОС;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ознакомить с требованиями, предъявляемыми к квалификационным работам и их защите на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ИГАКе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;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научить составлять диагностические методики по выявлению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воспитанности детей, сформировать умения проводить констатирующий эксперимент; 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раскрыть методы изучения, обобщения и использования передового педагогического опыта; 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сформировать умения разрабатывать программу опытно-экспериментальной работы.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/>
          <w:b/>
          <w:i/>
          <w:sz w:val="24"/>
          <w:szCs w:val="24"/>
        </w:rPr>
        <w:t>Знать:</w:t>
      </w:r>
      <w:r w:rsidRPr="00EF51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/>
          <w:bCs/>
          <w:sz w:val="24"/>
          <w:szCs w:val="24"/>
        </w:rPr>
        <w:t xml:space="preserve">основы </w:t>
      </w:r>
      <w:r w:rsidRPr="00EF514E">
        <w:rPr>
          <w:rFonts w:ascii="Times New Roman" w:hAnsi="Times New Roman"/>
          <w:iCs/>
          <w:sz w:val="24"/>
          <w:szCs w:val="24"/>
        </w:rPr>
        <w:t xml:space="preserve">философских и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 xml:space="preserve"> знаний, методологию и технологию научных исследований, в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>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Cs/>
          <w:sz w:val="24"/>
          <w:szCs w:val="24"/>
        </w:rPr>
      </w:pPr>
      <w:r w:rsidRPr="00EF514E">
        <w:rPr>
          <w:rFonts w:ascii="Times New Roman" w:hAnsi="Times New Roman"/>
          <w:b/>
          <w:i/>
          <w:sz w:val="24"/>
          <w:szCs w:val="24"/>
        </w:rPr>
        <w:t>Уметь:</w:t>
      </w:r>
      <w:r w:rsidRPr="00EF514E">
        <w:rPr>
          <w:rFonts w:ascii="Times New Roman" w:hAnsi="Times New Roman"/>
          <w:bCs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514E">
        <w:rPr>
          <w:rFonts w:ascii="Times New Roman" w:hAnsi="Times New Roman"/>
          <w:iCs/>
          <w:sz w:val="24"/>
          <w:szCs w:val="24"/>
        </w:rPr>
        <w:t xml:space="preserve">использовать в собственной научно-исследовательской деятельности </w:t>
      </w:r>
      <w:r w:rsidRPr="00EF514E">
        <w:rPr>
          <w:rFonts w:ascii="Times New Roman" w:hAnsi="Times New Roman"/>
          <w:bCs/>
          <w:sz w:val="24"/>
          <w:szCs w:val="24"/>
        </w:rPr>
        <w:t xml:space="preserve">основы </w:t>
      </w:r>
      <w:r w:rsidRPr="00EF514E">
        <w:rPr>
          <w:rFonts w:ascii="Times New Roman" w:hAnsi="Times New Roman"/>
          <w:iCs/>
          <w:sz w:val="24"/>
          <w:szCs w:val="24"/>
        </w:rPr>
        <w:t xml:space="preserve">философских и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 xml:space="preserve"> знаний, методологию и технологию научных исследований, в </w:t>
      </w:r>
      <w:proofErr w:type="spellStart"/>
      <w:r w:rsidRPr="00EF514E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EF514E">
        <w:rPr>
          <w:rFonts w:ascii="Times New Roman" w:hAnsi="Times New Roman"/>
          <w:iCs/>
          <w:sz w:val="24"/>
          <w:szCs w:val="24"/>
        </w:rPr>
        <w:t>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Владеть: </w:t>
      </w:r>
    </w:p>
    <w:p w:rsidR="008B12B2" w:rsidRPr="00EF514E" w:rsidRDefault="008B12B2" w:rsidP="00EF514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навыками организации и проведения научных исследований в философской, </w:t>
      </w:r>
      <w:proofErr w:type="spellStart"/>
      <w:r w:rsidRPr="00EF514E">
        <w:rPr>
          <w:rFonts w:ascii="Times New Roman" w:hAnsi="Times New Roman" w:cs="Times New Roman"/>
          <w:iCs/>
          <w:sz w:val="24"/>
          <w:szCs w:val="24"/>
        </w:rPr>
        <w:t>социогуманитарной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>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  <w:proofErr w:type="gramEnd"/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12B2" w:rsidRPr="00EF514E" w:rsidRDefault="008B12B2" w:rsidP="008E556F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 xml:space="preserve">ОК-1 - способностью использовать основы философских и </w:t>
      </w:r>
      <w:proofErr w:type="spellStart"/>
      <w:r w:rsidRPr="00EF514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ОК-2 -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ОК-7 -способностью использовать базовые правовые знания в различных сферах деятельности</w:t>
      </w:r>
    </w:p>
    <w:p w:rsidR="008B12B2" w:rsidRPr="00EF514E" w:rsidRDefault="008B12B2" w:rsidP="00EF514E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sz w:val="24"/>
          <w:szCs w:val="24"/>
        </w:rPr>
        <w:t>ПК-2 -способностью использовать современные методы и технологии обучения и диагностики</w:t>
      </w:r>
    </w:p>
    <w:p w:rsidR="008B12B2" w:rsidRPr="00EF514E" w:rsidRDefault="008B12B2" w:rsidP="008E556F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/>
          <w:sz w:val="24"/>
          <w:szCs w:val="24"/>
        </w:rPr>
        <w:t>2</w:t>
      </w:r>
    </w:p>
    <w:p w:rsidR="008B12B2" w:rsidRPr="00EF514E" w:rsidRDefault="008B12B2" w:rsidP="008E556F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/>
          <w:sz w:val="24"/>
          <w:szCs w:val="24"/>
        </w:rPr>
        <w:t xml:space="preserve">Зачет </w:t>
      </w:r>
    </w:p>
    <w:p w:rsidR="008B12B2" w:rsidRPr="00EF514E" w:rsidRDefault="008B12B2" w:rsidP="008E556F">
      <w:pPr>
        <w:pStyle w:val="21"/>
        <w:numPr>
          <w:ilvl w:val="0"/>
          <w:numId w:val="8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514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21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/>
          <w:sz w:val="24"/>
          <w:szCs w:val="24"/>
        </w:rPr>
        <w:t>Солнышков</w:t>
      </w:r>
      <w:proofErr w:type="spellEnd"/>
      <w:r w:rsidRPr="00EF514E">
        <w:rPr>
          <w:rFonts w:ascii="Times New Roman" w:hAnsi="Times New Roman"/>
          <w:sz w:val="24"/>
          <w:szCs w:val="24"/>
        </w:rPr>
        <w:t xml:space="preserve"> Максим Евгеньевич, кандидат педагогических наук, доцент</w:t>
      </w:r>
    </w:p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.В.ДВ.04.01 Ребенок и окружающий мир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5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44.03.05 "Педагогическое образование"  (с двумя профилями подготовки)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44.03.05.30 "Дошкольное образование" и "Изобразительное искусство"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8B12B2" w:rsidRPr="00EF514E" w:rsidRDefault="008B1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12B2" w:rsidRPr="00EF514E" w:rsidRDefault="008B12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 w:rsidP="008E556F">
      <w:pPr>
        <w:numPr>
          <w:ilvl w:val="0"/>
          <w:numId w:val="42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учебной дисциплины: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физиологических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B12B2" w:rsidRPr="00EF514E" w:rsidRDefault="008B12B2" w:rsidP="008E556F">
      <w:pPr>
        <w:numPr>
          <w:ilvl w:val="0"/>
          <w:numId w:val="42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8B12B2" w:rsidRPr="00EF514E" w:rsidRDefault="008B12B2" w:rsidP="008E556F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8B12B2" w:rsidRPr="00EF514E" w:rsidRDefault="008B12B2" w:rsidP="008E556F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циклических сезонных процессов в неживой природе, растительном и животном мире, познание цикличности природы.</w:t>
      </w:r>
    </w:p>
    <w:p w:rsidR="008B12B2" w:rsidRPr="00EF514E" w:rsidRDefault="008B12B2" w:rsidP="008E556F">
      <w:pPr>
        <w:numPr>
          <w:ilvl w:val="0"/>
          <w:numId w:val="4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вооружить выпускников знаниями, умениями, навыками, необходимыми для организации деятельности детей  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теорию в научной и практической деятельности (ОПК-3)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организации сотрудничества обучающихся, каким образом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–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 организовываться и самообразовываться исходя из целей совершенствования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мотивацию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сопровождать учебно-воспитательный процесс (ОПК-3)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полученные теоретические знания в научной и практической деятельности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готовым к обеспечению охраны жизни и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 (ОПК-6).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–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процессами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своей будущей профессией, мотивацией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готовностью к психолого-педагогическому сопровождению учебно-воспитательного процесса (ОПК-3)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системой представлений об основных закономерностях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; основной терминологической и методологической базой дисциплины (ОПК-6).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-способами организации сотрудничества обучающихся и способами развития их творческие способности (ПК-7)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ОК-6 – способность к самоорганизации и самообразованию;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ОПК-3 - готовностью к психолого-педагогическому сопровождению учебно-воспитательного процесса</w:t>
            </w:r>
          </w:p>
          <w:p w:rsidR="008B12B2" w:rsidRPr="00EF514E" w:rsidRDefault="008B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ОПК-6: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готовностью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ПК-7 -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3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1205"/>
        <w:gridCol w:w="2047"/>
        <w:gridCol w:w="1202"/>
        <w:gridCol w:w="1472"/>
        <w:gridCol w:w="1229"/>
        <w:gridCol w:w="1148"/>
      </w:tblGrid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с.-х. наук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8B12B2" w:rsidRPr="00EF514E" w:rsidRDefault="008B12B2">
      <w:pPr>
        <w:rPr>
          <w:rFonts w:ascii="Times New Roman" w:eastAsia="Calibri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.В.ДВ.04.02 Методические основы взаимодействия дошкольников с природой</w:t>
      </w:r>
    </w:p>
    <w:p w:rsidR="008B12B2" w:rsidRPr="00EF514E" w:rsidRDefault="008B12B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44.03.05 «Педагогическое образование (с двумя профилями подготовки)»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44.03.05.30  "</w:t>
            </w:r>
            <w:r w:rsidRPr="00EF514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Дошкольное образование" и "Изобразительное искусство"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Естествознания и безопасности жизнедеятельности</w:t>
            </w:r>
          </w:p>
        </w:tc>
      </w:tr>
    </w:tbl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12B2" w:rsidRPr="00EF514E" w:rsidRDefault="008B12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>
      <w:pPr>
        <w:spacing w:after="0" w:line="240" w:lineRule="auto"/>
        <w:ind w:firstLine="8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EF514E">
        <w:rPr>
          <w:rFonts w:ascii="Times New Roman" w:eastAsia="Calibri" w:hAnsi="Times New Roman" w:cs="Times New Roman"/>
          <w:sz w:val="24"/>
          <w:szCs w:val="24"/>
        </w:rPr>
        <w:t xml:space="preserve"> Целями освоения учебной дисциплины «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Методические основы взаимодействия дошкольников с природой</w:t>
      </w:r>
      <w:r w:rsidRPr="00EF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EF514E">
        <w:rPr>
          <w:rFonts w:ascii="Times New Roman" w:eastAsia="Calibri" w:hAnsi="Times New Roman" w:cs="Times New Roman"/>
          <w:sz w:val="24"/>
          <w:szCs w:val="24"/>
        </w:rPr>
        <w:t>Являются создание благоприятных условий для полноценного проживания ребенком дошкольного детства, формирование основ экологической культуры личности, всестороннее развитие психических и физиологических качеств в соответствии с возрастными и индивидуальными</w:t>
      </w:r>
      <w:r w:rsidRPr="00EF51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F514E">
        <w:rPr>
          <w:rFonts w:ascii="Times New Roman" w:eastAsia="Calibri" w:hAnsi="Times New Roman" w:cs="Times New Roman"/>
          <w:sz w:val="24"/>
          <w:szCs w:val="24"/>
        </w:rPr>
        <w:t>особенностями, подготовка ребенка к экологически грамотному</w:t>
      </w:r>
      <w:r w:rsidRPr="00EF51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F514E">
        <w:rPr>
          <w:rFonts w:ascii="Times New Roman" w:eastAsia="Calibri" w:hAnsi="Times New Roman" w:cs="Times New Roman"/>
          <w:sz w:val="24"/>
          <w:szCs w:val="24"/>
        </w:rPr>
        <w:t>взаимодействию с природой.</w:t>
      </w:r>
    </w:p>
    <w:p w:rsidR="008B12B2" w:rsidRPr="00EF514E" w:rsidRDefault="008B12B2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1.2.Задачи:</w:t>
      </w:r>
    </w:p>
    <w:p w:rsidR="008B12B2" w:rsidRPr="00EF514E" w:rsidRDefault="008B12B2" w:rsidP="008E556F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естественнонаучного мировоззрения, </w:t>
      </w:r>
    </w:p>
    <w:p w:rsidR="008B12B2" w:rsidRPr="00EF514E" w:rsidRDefault="008B12B2" w:rsidP="008E556F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8B12B2" w:rsidRPr="00EF514E" w:rsidRDefault="008B12B2" w:rsidP="008E556F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циклических сезонных процессов в неживой природе,  растительном и животном мире, познание сезонной цикличности природы</w:t>
      </w:r>
      <w:proofErr w:type="gram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B12B2" w:rsidRPr="00EF514E" w:rsidRDefault="008B12B2" w:rsidP="008E556F">
      <w:pPr>
        <w:numPr>
          <w:ilvl w:val="0"/>
          <w:numId w:val="43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значение природных процессов в формировании научной картины мира 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природныхх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процессах, о состоянии окружающей среды и об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учебно-воспитательному процессу, зданию и помещениям ДОУ в различны сезоны года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правильно применить знания об экологической безопасности, о состоянии окружающей среды и об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процессы самоорганизации и самообразования, их особенностей, исходя из целей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совершенствованиявоспитательной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природных аспектов; основы профилактики инфекционных заболеваний; гигиенические требования к учебно-воспитательному процессу, зданию и помещениям ДОУ в различны сезоны года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готовность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(ОПК-6)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ОК-6 – способность к самоорганизации и самообразованию;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ОПК-6 – готовность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3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1194"/>
        <w:gridCol w:w="2027"/>
        <w:gridCol w:w="1191"/>
        <w:gridCol w:w="1458"/>
        <w:gridCol w:w="1219"/>
        <w:gridCol w:w="1138"/>
      </w:tblGrid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взаимодействия дошкольников с природой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с.-х. наук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8B12B2" w:rsidRPr="00EF514E" w:rsidRDefault="008B12B2">
      <w:pPr>
        <w:rPr>
          <w:rFonts w:ascii="Times New Roman" w:eastAsia="Calibri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</w:rPr>
        <w:t>.В.ДВ.05. 01.Естественнонаучное образование воспитателя детского сада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"Педагогическое образование 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44.03.05.30 " Дошкольное образование"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Естествознания и безопасности жизнедеятельности 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B12B2" w:rsidRPr="00EF514E" w:rsidRDefault="008B12B2" w:rsidP="005B7187">
      <w:pPr>
        <w:pStyle w:val="aa"/>
        <w:tabs>
          <w:tab w:val="left" w:pos="360"/>
        </w:tabs>
        <w:spacing w:after="200"/>
        <w:ind w:left="705"/>
        <w:rPr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8B12B2" w:rsidRPr="00EF514E" w:rsidRDefault="005B7187" w:rsidP="00EF514E">
      <w:pPr>
        <w:spacing w:before="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>Цели</w:t>
      </w:r>
      <w:r w:rsidR="008B12B2" w:rsidRPr="00EF514E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профессиональной компетентности воспитателя детского сада на основе  овладения естественнонаучных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8B12B2" w:rsidRPr="00EF514E" w:rsidRDefault="005B7187" w:rsidP="00EF514E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>
        <w:rPr>
          <w:b/>
        </w:rPr>
        <w:t>2.</w:t>
      </w:r>
      <w:r w:rsidR="008B12B2" w:rsidRPr="00EF514E">
        <w:rPr>
          <w:b/>
        </w:rPr>
        <w:t xml:space="preserve">Задачи: </w:t>
      </w:r>
      <w:r w:rsidR="008B12B2" w:rsidRPr="00EF514E">
        <w:rPr>
          <w:color w:val="000000"/>
        </w:rPr>
        <w:t xml:space="preserve">создать глубокий и прочный фундамент естественнонаучных знаний; научить применять знание теоретических основ и технологий дошкольного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</w:t>
      </w:r>
      <w:r w:rsidR="008B12B2" w:rsidRPr="00EF514E">
        <w:rPr>
          <w:color w:val="000000"/>
        </w:rPr>
        <w:lastRenderedPageBreak/>
        <w:t>обобщать явления и факты в географической, биологической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8B12B2" w:rsidRPr="005B7187" w:rsidRDefault="005B7187" w:rsidP="005B7187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B12B2" w:rsidRPr="005B718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8B12B2" w:rsidRPr="005B718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8B12B2" w:rsidRPr="005B71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8B12B2" w:rsidRPr="00EF514E" w:rsidTr="00926D06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926D06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2B2" w:rsidRPr="00EF514E" w:rsidTr="00926D06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8B12B2" w:rsidRPr="00EF514E" w:rsidTr="00926D06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У-использовать полученные знания в формировании  естественнонаучной  картины мира у 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</w:tr>
      <w:tr w:rsidR="008B12B2" w:rsidRPr="00EF514E" w:rsidTr="00926D06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В-навыками передачи знаний, способностью убеждать в необходимости владения </w:t>
            </w:r>
            <w:proofErr w:type="spell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экоцентрическим</w:t>
            </w:r>
            <w:proofErr w:type="spell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сознанием и экологически обоснованным поведением</w:t>
            </w:r>
          </w:p>
        </w:tc>
      </w:tr>
      <w:tr w:rsidR="008B12B2" w:rsidRPr="00EF514E" w:rsidTr="00926D06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ОК-6;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дошкольного естественнонаучного воспитания</w:t>
            </w:r>
          </w:p>
        </w:tc>
      </w:tr>
      <w:tr w:rsidR="008B12B2" w:rsidRPr="00EF514E" w:rsidTr="00926D06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передавать дошкольникам  свои знания, взгляды, убеждения, </w:t>
            </w:r>
          </w:p>
        </w:tc>
      </w:tr>
      <w:tr w:rsidR="008B12B2" w:rsidRPr="00EF514E" w:rsidTr="00926D06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учебные достижения дошкольников с учетом знания программы дошкольного воспитания</w:t>
            </w:r>
          </w:p>
        </w:tc>
      </w:tr>
      <w:tr w:rsidR="008B12B2" w:rsidRPr="00EF514E" w:rsidTr="00926D06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методы, формы, методические приемы, ознакомления дошкольника с окружающим миром</w:t>
            </w:r>
          </w:p>
        </w:tc>
      </w:tr>
      <w:tr w:rsidR="008B12B2" w:rsidRPr="00EF514E" w:rsidTr="00926D06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дошкольников  с учетом социальных, возрастных, психофизических и индивидуальных особенностей</w:t>
            </w:r>
          </w:p>
        </w:tc>
      </w:tr>
      <w:tr w:rsidR="008B12B2" w:rsidRPr="00EF514E" w:rsidTr="00926D06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В-</w:t>
            </w:r>
            <w:proofErr w:type="gramEnd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передачи знаний дошкольникам, с учетом их социальных, возрастных, психофизических и индивидуальных особенностей </w:t>
            </w:r>
          </w:p>
        </w:tc>
      </w:tr>
      <w:tr w:rsidR="008B12B2" w:rsidRPr="00EF514E" w:rsidTr="00926D06">
        <w:trPr>
          <w:trHeight w:val="460"/>
        </w:trPr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применять, адаптировать современные развивающие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развивающие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B12B2" w:rsidRPr="00EF514E" w:rsidTr="00926D06">
        <w:trPr>
          <w:trHeight w:val="460"/>
        </w:trPr>
        <w:tc>
          <w:tcPr>
            <w:tcW w:w="534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развивающие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B12B2" w:rsidRPr="00EF514E" w:rsidTr="00926D06">
        <w:trPr>
          <w:trHeight w:val="460"/>
        </w:trPr>
        <w:tc>
          <w:tcPr>
            <w:tcW w:w="534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применения современных развивающих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8B12B2" w:rsidRPr="00EF514E" w:rsidTr="00926D06"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образовательной среды для достижения личностных,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отбора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естественнонаучного  и обществоведческого личностных, </w:t>
            </w:r>
            <w:proofErr w:type="spell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8B12B2" w:rsidRPr="00EF514E" w:rsidTr="00926D06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У - реализовывать образовательные программы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образовательных стандартов</w:t>
            </w:r>
            <w:r w:rsidRPr="00EF5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B12B2" w:rsidRPr="00EF514E" w:rsidTr="00926D06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5B7187" w:rsidP="00EF514E">
      <w:pPr>
        <w:framePr w:w="9711" w:hSpace="180" w:wrap="around" w:vAnchor="text" w:hAnchor="text" w:y="5"/>
        <w:suppressOverlap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8B12B2"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="008B12B2" w:rsidRPr="00EF514E">
        <w:rPr>
          <w:rFonts w:ascii="Times New Roman" w:hAnsi="Times New Roman" w:cs="Times New Roman"/>
          <w:i/>
          <w:iCs/>
          <w:sz w:val="24"/>
          <w:szCs w:val="24"/>
        </w:rPr>
        <w:t>ОК-3; ОК-6; ОПК-2; СК-9, ПК-4</w:t>
      </w:r>
    </w:p>
    <w:p w:rsidR="008B12B2" w:rsidRPr="00EF514E" w:rsidRDefault="005B7187" w:rsidP="00EF514E">
      <w:pPr>
        <w:framePr w:w="9711" w:hSpace="180" w:wrap="around" w:vAnchor="text" w:hAnchor="text" w:y="5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8B12B2" w:rsidRPr="00EF514E">
        <w:rPr>
          <w:rFonts w:ascii="Times New Roman" w:hAnsi="Times New Roman" w:cs="Times New Roman"/>
          <w:sz w:val="24"/>
          <w:szCs w:val="24"/>
        </w:rPr>
        <w:t>3  ЗЕТ</w:t>
      </w:r>
    </w:p>
    <w:p w:rsidR="008B12B2" w:rsidRPr="005B7187" w:rsidRDefault="005B7187" w:rsidP="005B71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B12B2" w:rsidRPr="005B7187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</w:t>
      </w:r>
    </w:p>
    <w:p w:rsidR="008B12B2" w:rsidRPr="005B7187" w:rsidRDefault="005B7187" w:rsidP="005B7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B12B2" w:rsidRPr="005B7187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70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Естественнонаучное образование воспитателя детского сада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EF514E">
              <w:rPr>
                <w:rFonts w:ascii="Times New Roman" w:hAnsi="Times New Roman"/>
                <w:sz w:val="24"/>
                <w:szCs w:val="24"/>
              </w:rPr>
              <w:t>РГЭУ (РИНХ), 2019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Разработчик</w:t>
      </w:r>
      <w:r w:rsidRPr="00EF514E">
        <w:rPr>
          <w:rFonts w:ascii="Times New Roman" w:hAnsi="Times New Roman" w:cs="Times New Roman"/>
          <w:i/>
          <w:sz w:val="24"/>
          <w:szCs w:val="24"/>
        </w:rPr>
        <w:t>,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канд.</w:t>
      </w:r>
    </w:p>
    <w:p w:rsidR="008B12B2" w:rsidRPr="00EF514E" w:rsidRDefault="008B12B2" w:rsidP="00EF5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                         В. А. Панова</w:t>
      </w:r>
    </w:p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</w:rPr>
        <w:t>.В.ДВ.05.02. Формирование естественнонаучных компетенций воспитателя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44.03.05 "Педагогическое образование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" Дошкольное образование"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Естествознания и безопасности жизнедеятельности 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B12B2" w:rsidRPr="00EF514E" w:rsidRDefault="008B12B2" w:rsidP="005B7187">
      <w:pPr>
        <w:pStyle w:val="aa"/>
        <w:tabs>
          <w:tab w:val="left" w:pos="360"/>
        </w:tabs>
        <w:spacing w:after="200"/>
        <w:ind w:left="705"/>
        <w:rPr>
          <w:rFonts w:ascii="Times New Roman" w:hAnsi="Times New Roman"/>
          <w:b/>
          <w:bCs/>
          <w:sz w:val="24"/>
          <w:szCs w:val="24"/>
        </w:rPr>
      </w:pPr>
      <w:r w:rsidRPr="00EF514E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8B12B2" w:rsidRPr="00EF514E" w:rsidRDefault="005B7187" w:rsidP="00EF514E">
      <w:pPr>
        <w:spacing w:before="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>Цели</w:t>
      </w:r>
      <w:r w:rsidR="008B12B2" w:rsidRPr="00EF514E">
        <w:rPr>
          <w:rFonts w:ascii="Times New Roman" w:hAnsi="Times New Roman" w:cs="Times New Roman"/>
          <w:sz w:val="24"/>
          <w:szCs w:val="24"/>
        </w:rPr>
        <w:t xml:space="preserve"> освоения дисциплины: естественнонаучных компетенций воспитателя детского сада на основе  овладения естественнонаучных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8B12B2" w:rsidRPr="00EF514E" w:rsidRDefault="005B7187" w:rsidP="00EF514E">
      <w:pPr>
        <w:pStyle w:val="a5"/>
        <w:widowControl w:val="0"/>
        <w:tabs>
          <w:tab w:val="clear" w:pos="1804"/>
        </w:tabs>
        <w:spacing w:after="200" w:line="276" w:lineRule="auto"/>
        <w:ind w:left="0" w:firstLine="709"/>
        <w:rPr>
          <w:color w:val="000000"/>
        </w:rPr>
      </w:pPr>
      <w:proofErr w:type="gramStart"/>
      <w:r>
        <w:rPr>
          <w:b/>
        </w:rPr>
        <w:t>2.</w:t>
      </w:r>
      <w:r w:rsidR="008B12B2" w:rsidRPr="00EF514E">
        <w:rPr>
          <w:b/>
        </w:rPr>
        <w:t xml:space="preserve">Задачи: </w:t>
      </w:r>
      <w:r w:rsidR="008B12B2" w:rsidRPr="00EF514E">
        <w:rPr>
          <w:color w:val="000000"/>
        </w:rPr>
        <w:t>создать глубокий и прочный фундамент естественнонаучных знаний; научить применять знание теоретических основ и технологий дошкольного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географической, биологической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8B12B2" w:rsidRPr="005B7187" w:rsidRDefault="005B7187" w:rsidP="005B7187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B12B2" w:rsidRPr="005B718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8B12B2" w:rsidRPr="005B718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8B12B2" w:rsidRPr="005B71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339"/>
        <w:gridCol w:w="4209"/>
      </w:tblGrid>
      <w:tr w:rsidR="008B12B2" w:rsidRPr="00EF514E" w:rsidTr="00097227">
        <w:trPr>
          <w:cantSplit/>
          <w:trHeight w:val="341"/>
        </w:trPr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097227">
        <w:trPr>
          <w:cantSplit/>
          <w:trHeight w:val="281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2B2" w:rsidRPr="00EF514E" w:rsidTr="00097227">
        <w:trPr>
          <w:trHeight w:val="24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8B12B2" w:rsidRPr="00EF514E" w:rsidTr="00097227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У-использовать полученные знания 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естественнонаучных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воспитателя</w:t>
            </w:r>
          </w:p>
        </w:tc>
      </w:tr>
      <w:tr w:rsidR="008B12B2" w:rsidRPr="00EF514E" w:rsidTr="00097227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В-навыками формирования  естественнонаучных компетенций воспитателя</w:t>
            </w:r>
          </w:p>
        </w:tc>
      </w:tr>
      <w:tr w:rsidR="008B12B2" w:rsidRPr="00EF514E" w:rsidTr="00097227">
        <w:trPr>
          <w:trHeight w:val="242"/>
        </w:trPr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ОК-6;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дошкольного естественнонаучного воспитания</w:t>
            </w:r>
          </w:p>
        </w:tc>
      </w:tr>
      <w:tr w:rsidR="008B12B2" w:rsidRPr="00EF514E" w:rsidTr="00097227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передавать дошкольникам  свои знания, взгляды, убеждения, </w:t>
            </w:r>
          </w:p>
        </w:tc>
      </w:tr>
      <w:tr w:rsidR="008B12B2" w:rsidRPr="00EF514E" w:rsidTr="00097227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учебные достижения дошкольников с учетом знания программы дошкольного воспитания</w:t>
            </w:r>
          </w:p>
        </w:tc>
      </w:tr>
      <w:tr w:rsidR="008B12B2" w:rsidRPr="00EF514E" w:rsidTr="00097227">
        <w:trPr>
          <w:trHeight w:val="92"/>
        </w:trPr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обучение,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методы, формы, методические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приемы, ознакомления дошкольника с окружающим миром</w:t>
            </w:r>
          </w:p>
        </w:tc>
      </w:tr>
      <w:tr w:rsidR="008B12B2" w:rsidRPr="00EF514E" w:rsidTr="00097227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обучение, воспитание и развитие дошкольников  с учетом социальных, возрастных, психофизических и индивидуальных особенностей</w:t>
            </w:r>
          </w:p>
        </w:tc>
      </w:tr>
      <w:tr w:rsidR="008B12B2" w:rsidRPr="00EF514E" w:rsidTr="00097227">
        <w:trPr>
          <w:trHeight w:val="92"/>
        </w:trPr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В-</w:t>
            </w:r>
            <w:proofErr w:type="gramEnd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навыками передачи знаний дошкольникам, с учетом их социальных, возрастных, психофизических и индивидуальных особенностей </w:t>
            </w:r>
          </w:p>
        </w:tc>
      </w:tr>
      <w:tr w:rsidR="008B12B2" w:rsidRPr="00EF514E" w:rsidTr="00097227">
        <w:trPr>
          <w:trHeight w:val="94"/>
        </w:trPr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применять, адаптировать современные развивающие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развивающие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B12B2" w:rsidRPr="00EF514E" w:rsidTr="00097227">
        <w:trPr>
          <w:trHeight w:val="93"/>
        </w:trPr>
        <w:tc>
          <w:tcPr>
            <w:tcW w:w="534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развивающие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8B12B2" w:rsidRPr="00EF514E" w:rsidTr="00097227">
        <w:trPr>
          <w:trHeight w:val="93"/>
        </w:trPr>
        <w:tc>
          <w:tcPr>
            <w:tcW w:w="534" w:type="pct"/>
            <w:vMerge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применения современных развивающих 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8B12B2" w:rsidRPr="00EF514E" w:rsidTr="00097227">
        <w:tc>
          <w:tcPr>
            <w:tcW w:w="534" w:type="pct"/>
            <w:vMerge w:val="restar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267" w:type="pct"/>
            <w:vMerge w:val="restar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отбора естественнонаучного  и обществоведческого личностных, </w:t>
            </w:r>
            <w:proofErr w:type="spell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предметных результатов обучения</w:t>
            </w:r>
          </w:p>
        </w:tc>
      </w:tr>
      <w:tr w:rsidR="008B12B2" w:rsidRPr="00EF514E" w:rsidTr="00097227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У - реализовывать образовательные программы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образовательных стандартов</w:t>
            </w:r>
            <w:r w:rsidRPr="00EF5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B12B2" w:rsidRPr="00EF514E" w:rsidTr="00097227">
        <w:tc>
          <w:tcPr>
            <w:tcW w:w="534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pct"/>
            <w:vMerge/>
            <w:shd w:val="clear" w:color="auto" w:fill="auto"/>
            <w:vAlign w:val="center"/>
          </w:tcPr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8B12B2" w:rsidRPr="00EF514E" w:rsidRDefault="008B12B2" w:rsidP="00EF51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В-навыками формирования научного мировоззрения дошкольников</w:t>
            </w:r>
          </w:p>
          <w:p w:rsidR="008B12B2" w:rsidRPr="00EF514E" w:rsidRDefault="008B12B2" w:rsidP="00EF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5B7187" w:rsidP="00EF514E">
      <w:pPr>
        <w:framePr w:w="9981" w:hSpace="180" w:wrap="around" w:vAnchor="text" w:hAnchor="text" w:y="2"/>
        <w:suppressOverlap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8B12B2"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="008B12B2" w:rsidRPr="00EF514E">
        <w:rPr>
          <w:rFonts w:ascii="Times New Roman" w:hAnsi="Times New Roman" w:cs="Times New Roman"/>
          <w:i/>
          <w:iCs/>
          <w:sz w:val="24"/>
          <w:szCs w:val="24"/>
        </w:rPr>
        <w:t>ОК-3; ОК-6; ОПК-2; СК-9, ПК-4</w:t>
      </w:r>
    </w:p>
    <w:p w:rsidR="008B12B2" w:rsidRPr="00EF514E" w:rsidRDefault="005B7187" w:rsidP="00EF514E">
      <w:pPr>
        <w:framePr w:w="9981" w:hSpace="180" w:wrap="around" w:vAnchor="text" w:hAnchor="text" w:y="2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8B12B2" w:rsidRPr="00EF514E">
        <w:rPr>
          <w:rFonts w:ascii="Times New Roman" w:hAnsi="Times New Roman" w:cs="Times New Roman"/>
          <w:sz w:val="24"/>
          <w:szCs w:val="24"/>
        </w:rPr>
        <w:t>3  ЗЕТ</w:t>
      </w:r>
    </w:p>
    <w:p w:rsidR="008B12B2" w:rsidRPr="005B7187" w:rsidRDefault="005B7187" w:rsidP="005B71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B12B2" w:rsidRPr="005B7187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8B12B2" w:rsidRPr="005B7187" w:rsidRDefault="005B7187" w:rsidP="005B7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B12B2" w:rsidRPr="005B7187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107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702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70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естественнонаучных компетенций воспитателя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8B12B2" w:rsidRPr="00EF514E" w:rsidRDefault="008B12B2" w:rsidP="00EF51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8B12B2" w:rsidRPr="00EF514E" w:rsidRDefault="008B12B2" w:rsidP="00EF514E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ТГПИ им. А. П. Чехова, филиал </w:t>
            </w:r>
            <w:r w:rsidRPr="00EF514E">
              <w:rPr>
                <w:rFonts w:ascii="Times New Roman" w:hAnsi="Times New Roman"/>
                <w:sz w:val="24"/>
                <w:szCs w:val="24"/>
              </w:rPr>
              <w:t>РГЭУ (РИНХ), 2019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Разработчик</w:t>
      </w:r>
      <w:r w:rsidRPr="00EF514E">
        <w:rPr>
          <w:rFonts w:ascii="Times New Roman" w:hAnsi="Times New Roman" w:cs="Times New Roman"/>
          <w:i/>
          <w:sz w:val="24"/>
          <w:szCs w:val="24"/>
        </w:rPr>
        <w:t>,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канд.</w:t>
      </w:r>
    </w:p>
    <w:p w:rsidR="008B12B2" w:rsidRPr="00EF514E" w:rsidRDefault="008B12B2" w:rsidP="00EF51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                         В. А. Панова</w:t>
      </w:r>
    </w:p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i/>
          <w:sz w:val="24"/>
          <w:szCs w:val="24"/>
        </w:rPr>
        <w:t>.В.ДВ.06.01 Основы фенологии</w:t>
      </w:r>
    </w:p>
    <w:p w:rsidR="008B12B2" w:rsidRPr="00EF514E" w:rsidRDefault="008B12B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44.03.05.30 «Дошкольное образование» и «Изобразительное искусство»</w:t>
            </w:r>
          </w:p>
        </w:tc>
      </w:tr>
    </w:tbl>
    <w:p w:rsidR="008B12B2" w:rsidRPr="00EF514E" w:rsidRDefault="008B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12B2" w:rsidRPr="00EF514E" w:rsidRDefault="008B12B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8B12B2" w:rsidRPr="00EF514E" w:rsidRDefault="008B12B2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1.1.Цели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дисциплины: является формирование у студентов системы знаний, компетенций, умений и навыков в области современных методов регистрации и обработки данных сезонных явлений живой природы в условиях изменяющегося климата.</w:t>
      </w:r>
    </w:p>
    <w:p w:rsidR="008B12B2" w:rsidRPr="00EF514E" w:rsidRDefault="008B12B2">
      <w:p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1.2.Задачи:</w:t>
      </w:r>
    </w:p>
    <w:p w:rsidR="008B12B2" w:rsidRPr="00EF514E" w:rsidRDefault="008B12B2" w:rsidP="008E556F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естественнонаучного мировоззрения, </w:t>
      </w:r>
    </w:p>
    <w:p w:rsidR="008B12B2" w:rsidRPr="00EF514E" w:rsidRDefault="008B12B2" w:rsidP="008E556F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общей методикой научного познания окружающего мира, </w:t>
      </w:r>
    </w:p>
    <w:p w:rsidR="008B12B2" w:rsidRPr="00EF514E" w:rsidRDefault="008B12B2" w:rsidP="008E556F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циклических сезонных процессов в неживой природе,  растительном и животном мире, познание фенологической цикличности природы</w:t>
      </w:r>
      <w:proofErr w:type="gram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B12B2" w:rsidRPr="00EF514E" w:rsidRDefault="008B12B2" w:rsidP="008E556F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вооружить будущих воспитателей </w:t>
      </w:r>
      <w:proofErr w:type="gram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</w:t>
      </w:r>
      <w:proofErr w:type="gramEnd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умениями, навыками, необходимыми для организации экологически грамотной деятельности дошкольников, </w:t>
      </w:r>
    </w:p>
    <w:p w:rsidR="008B12B2" w:rsidRPr="00EF514E" w:rsidRDefault="008B12B2" w:rsidP="008E556F">
      <w:pPr>
        <w:numPr>
          <w:ilvl w:val="0"/>
          <w:numId w:val="44"/>
        </w:numPr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значение сезонных процессов в формировании научной картины мира 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знать:</w:t>
            </w: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фенологических процессах, о состоянии окружающей среды и об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 способы применений и адаптации современных развивающих  и здоровье сберегающих технологии в разных видах общественного и семейного воспитания (СК-9)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уметь: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применить знания об экологической безопасности, о состоянии окружающей среды и об использовании природных ресурсов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процессы самоорганизации и самообразования, их особенностей, исходя из целей совершенствования фенологической работы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себя и окружающих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анатомо-физические последствия воздействия на человека фенологических аспектов; основы профилактики инфекционных заболеваний; гигиенические требования к учебно-воспитательному процессу зданию и помещениям школы в различны сезоны года (ОПК-6)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реализовать образовательные программы по учебному предмету в соответствии с требованиями образовательных стандартов (ПК-1)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применить и адаптировать современные развивающие и здоровье сберегающие технологии в разных видах общественного и семейного воспитания (СК-9)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 должен владеть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: – 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(ОК-3);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– 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(ОК-6)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готовность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реализации образовательных программ по учебному предмету в соответствии с требованиями образовательных стандартов (ПК-1)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готовностью применять, адаптировать современные развивающие  и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разных видах общественного и семейного воспитания (СК-9)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 – способность к самоорганизации и самообразованию;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ОПК-1 -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ОПК-6 – готовность к обеспечению охраны жизни и здоровья 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ПК-1 - 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СК-9 - готовностью применять, адаптировать современные развивающие  и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разных видах общественного и семейного воспитания</w:t>
            </w:r>
          </w:p>
        </w:tc>
      </w:tr>
    </w:tbl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>(в ЗЕТ): 2 ЗЕТ.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очная и заочная форма обучения – зачет –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1204"/>
        <w:gridCol w:w="2046"/>
        <w:gridCol w:w="1201"/>
        <w:gridCol w:w="1471"/>
        <w:gridCol w:w="1229"/>
        <w:gridCol w:w="1147"/>
      </w:tblGrid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2B2" w:rsidRPr="00EF514E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Дальневосточный гос. аграрный университет, 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</w:t>
            </w:r>
            <w:proofErr w:type="gram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с.-х. наук</w:t>
            </w:r>
          </w:p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B12B2" w:rsidRPr="00EF514E" w:rsidRDefault="008B12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Разработчик рабочей программы: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.В.ДВ.06.02 Предметное окружение и явления общественной жизни </w:t>
      </w: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8E556F">
      <w:pPr>
        <w:pStyle w:val="a5"/>
        <w:widowControl w:val="0"/>
        <w:numPr>
          <w:ilvl w:val="0"/>
          <w:numId w:val="81"/>
        </w:numPr>
        <w:ind w:left="0" w:firstLine="0"/>
      </w:pPr>
      <w:r w:rsidRPr="00EF514E">
        <w:rPr>
          <w:b/>
        </w:rPr>
        <w:t xml:space="preserve">Цель изучения дисциплины: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6"/>
        </w:numPr>
        <w:ind w:left="0" w:firstLine="284"/>
      </w:pPr>
      <w:r w:rsidRPr="00EF514E">
        <w:t>ознакомление с окружающим социальным миром, расширение кругозора детей, формирование целостной картины мира.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6"/>
        </w:numPr>
        <w:ind w:left="0" w:firstLine="284"/>
      </w:pPr>
      <w:r w:rsidRPr="00EF514E">
        <w:t>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81"/>
        </w:numPr>
        <w:ind w:left="0" w:firstLine="0"/>
      </w:pPr>
      <w:r w:rsidRPr="00EF514E">
        <w:rPr>
          <w:b/>
        </w:rPr>
        <w:t xml:space="preserve">Задачи изучения дисциплины: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5"/>
        </w:numPr>
        <w:ind w:left="0" w:firstLine="284"/>
      </w:pPr>
      <w:r w:rsidRPr="00EF514E">
        <w:t>формирование представлений о предмете как таковом и как о творении человеческой мысли и результате трудовой деятельности; расширение знаний детей о предметах домашнего обихода, развитие умения выделять их существенны и несущественные признаки, дифференцировать и группировать предметы.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5"/>
        </w:numPr>
        <w:ind w:left="0" w:firstLine="284"/>
      </w:pPr>
      <w:r w:rsidRPr="00EF514E">
        <w:t>формирование представлений о жизни и труде людей; формирование представлений о семье.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5"/>
        </w:numPr>
        <w:ind w:left="0" w:firstLine="284"/>
      </w:pPr>
      <w:r w:rsidRPr="00EF514E"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8B12B2" w:rsidRPr="00EF514E" w:rsidRDefault="008B12B2" w:rsidP="008E556F">
      <w:pPr>
        <w:pStyle w:val="a6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−</w:t>
      </w:r>
      <w:r w:rsidRPr="00EF514E">
        <w:rPr>
          <w:rFonts w:ascii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hAnsi="Times New Roman" w:cs="Times New Roman"/>
          <w:sz w:val="24"/>
          <w:szCs w:val="24"/>
        </w:rPr>
        <w:t xml:space="preserve">философские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социогуманитарные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основы профессиональной деятельности; основные философские категории и проблемы человеческого бытия, особенности социального становления человека (ОК-1)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свободы и нравственной ответственности за сохранение природы, культуры, 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понимать роль произвола и ненасилия в обществе, 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гуманизма. (ОК-5), 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базовые сведения, необходимые для оценки социальных, возрастных, психофизических и индивидуальных особенностей и особых образовательных потребностей обучающихся (ОПК-2).</w:t>
      </w:r>
    </w:p>
    <w:p w:rsidR="008B12B2" w:rsidRPr="00EF514E" w:rsidRDefault="008B12B2" w:rsidP="008B12B2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Определение понятия «предметно-пространственная развивающая среда» в дошкольном образовании (ПК-4)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−</w:t>
      </w:r>
      <w:r w:rsidRPr="00EF514E">
        <w:rPr>
          <w:rFonts w:ascii="Times New Roman" w:hAnsi="Times New Roman" w:cs="Times New Roman"/>
          <w:i/>
          <w:sz w:val="24"/>
          <w:szCs w:val="24"/>
        </w:rPr>
        <w:tab/>
      </w:r>
      <w:r w:rsidRPr="00EF514E">
        <w:rPr>
          <w:rFonts w:ascii="Times New Roman" w:hAnsi="Times New Roman" w:cs="Times New Roman"/>
          <w:sz w:val="24"/>
          <w:szCs w:val="24"/>
        </w:rPr>
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 (ОК-1)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находить организационно - управленческие решения в экстремальных ситуациях (ОК-5)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Пользоваться методами оценки социальных, возрастных, психофизических и индивидуальных особенностей и особых образовательных потребностей обучающихся (ОПК-2).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Анализировать роль предметно - развивающей среды в развитии детей раннего и дошкольного возраста. Анализировать компоненты предметн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пространственной развивающей среды в разных возрастных группах ДОО (ПК-4)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8B12B2" w:rsidRPr="00EF514E" w:rsidRDefault="008B12B2" w:rsidP="00EF514E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 xml:space="preserve">навыками работы с основными философскими категориями; технологиями приобретения, использования и обновления философских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знаний для анализа предметно-практической деятельности (ОК-1)</w:t>
      </w:r>
    </w:p>
    <w:p w:rsidR="008B12B2" w:rsidRPr="00EF514E" w:rsidRDefault="008B12B2" w:rsidP="00EF514E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</w:p>
    <w:p w:rsidR="008B12B2" w:rsidRPr="00EF514E" w:rsidRDefault="008B12B2" w:rsidP="00EF514E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практическими навыками оценки социальных, возрастных, психофизиологических и индивидуальных особенностей и особых образовательных потребностей обучающихся (ОПК-2).</w:t>
      </w:r>
    </w:p>
    <w:p w:rsidR="008B12B2" w:rsidRPr="00EF514E" w:rsidRDefault="008B12B2" w:rsidP="00EF514E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навыками сравнения разных подходов к понятию «предметн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пространственная развивающая среда».</w:t>
      </w:r>
    </w:p>
    <w:p w:rsidR="008B12B2" w:rsidRPr="00EF514E" w:rsidRDefault="008B12B2" w:rsidP="00EF514E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</w:t>
      </w:r>
      <w:r w:rsidRPr="00EF514E">
        <w:rPr>
          <w:rFonts w:ascii="Times New Roman" w:hAnsi="Times New Roman" w:cs="Times New Roman"/>
          <w:sz w:val="24"/>
          <w:szCs w:val="24"/>
        </w:rPr>
        <w:tab/>
        <w:t>навыками разработок методические рекомендации по построению предметно - развивающей среды в ДОО (ПК-4).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ОК-1 способностью использовать основы философских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мировоззрения.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различия.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ОПК-2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8B12B2" w:rsidRPr="00EF514E" w:rsidRDefault="008B12B2" w:rsidP="00EF514E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5.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6.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7.</w:t>
      </w:r>
      <w:r w:rsidRPr="00EF514E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8B12B2" w:rsidRPr="00EF514E" w:rsidRDefault="008B12B2" w:rsidP="00EF51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.В.ДВ.07.01 Делопроизводство в дошкольном учреждении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профили 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B12B2" w:rsidRPr="00EF514E" w:rsidRDefault="008B12B2" w:rsidP="008E556F">
      <w:pPr>
        <w:pStyle w:val="a5"/>
        <w:widowControl w:val="0"/>
        <w:numPr>
          <w:ilvl w:val="0"/>
          <w:numId w:val="82"/>
        </w:numPr>
        <w:spacing w:line="276" w:lineRule="auto"/>
        <w:ind w:left="697" w:hanging="340"/>
      </w:pPr>
      <w:r w:rsidRPr="00EF514E">
        <w:rPr>
          <w:b/>
        </w:rPr>
        <w:t xml:space="preserve">Цель изучения дисциплины: 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 w:rsidRPr="00EF514E"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</w:pPr>
    </w:p>
    <w:p w:rsidR="008B12B2" w:rsidRPr="00EF514E" w:rsidRDefault="008B12B2" w:rsidP="008E556F">
      <w:pPr>
        <w:pStyle w:val="a5"/>
        <w:widowControl w:val="0"/>
        <w:numPr>
          <w:ilvl w:val="0"/>
          <w:numId w:val="82"/>
        </w:numPr>
        <w:tabs>
          <w:tab w:val="left" w:pos="0"/>
        </w:tabs>
        <w:spacing w:line="276" w:lineRule="auto"/>
        <w:ind w:left="697" w:hanging="340"/>
      </w:pPr>
      <w:r w:rsidRPr="00EF514E">
        <w:rPr>
          <w:b/>
        </w:rPr>
        <w:t>Задачи изучения дисциплины</w:t>
      </w:r>
      <w:r w:rsidRPr="00EF514E">
        <w:rPr>
          <w:b/>
          <w:color w:val="000000"/>
          <w:shd w:val="clear" w:color="auto" w:fill="FFFFFF"/>
        </w:rPr>
        <w:t>:</w:t>
      </w:r>
      <w:r w:rsidRPr="00EF514E">
        <w:rPr>
          <w:color w:val="000000"/>
          <w:shd w:val="clear" w:color="auto" w:fill="FFFFFF"/>
        </w:rPr>
        <w:t xml:space="preserve"> 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</w:pPr>
      <w:r w:rsidRPr="00EF514E">
        <w:rPr>
          <w:color w:val="808080"/>
        </w:rPr>
        <w:t>и</w:t>
      </w:r>
      <w:r w:rsidRPr="00EF514E">
        <w:t xml:space="preserve"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</w:t>
      </w:r>
      <w:proofErr w:type="gramStart"/>
      <w:r w:rsidRPr="00EF514E">
        <w:t>контроль за</w:t>
      </w:r>
      <w:proofErr w:type="gramEnd"/>
      <w:r w:rsidRPr="00EF514E">
        <w:t xml:space="preserve"> их исполнением.</w:t>
      </w:r>
    </w:p>
    <w:p w:rsidR="008B12B2" w:rsidRPr="00EF514E" w:rsidRDefault="008B12B2" w:rsidP="008E556F">
      <w:pPr>
        <w:pStyle w:val="a6"/>
        <w:numPr>
          <w:ilvl w:val="0"/>
          <w:numId w:val="82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B12B2" w:rsidRPr="00EF514E" w:rsidTr="00EF514E">
        <w:tc>
          <w:tcPr>
            <w:tcW w:w="9571" w:type="dxa"/>
            <w:hideMark/>
          </w:tcPr>
          <w:p w:rsidR="008B12B2" w:rsidRPr="00EF514E" w:rsidRDefault="008B12B2" w:rsidP="00EF514E">
            <w:pPr>
              <w:pStyle w:val="2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Студент должен знать: </w:t>
            </w:r>
            <w:r w:rsidRPr="00EF51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основные закономерности устной и письменной речи; основы профессиональной и речевой культуры; методы организации сотрудничества обучающихся, поддержания их активности и инициативности, развития их творческих способностей.</w:t>
            </w:r>
          </w:p>
        </w:tc>
      </w:tr>
      <w:tr w:rsidR="008B12B2" w:rsidRPr="00EF514E" w:rsidTr="00EF514E">
        <w:tc>
          <w:tcPr>
            <w:tcW w:w="9571" w:type="dxa"/>
            <w:hideMark/>
          </w:tcPr>
          <w:p w:rsidR="008B12B2" w:rsidRPr="00EF514E" w:rsidRDefault="008B12B2" w:rsidP="00EF514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  <w:r w:rsidRPr="00EF51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общаться в устной и письменной форме с целью решения задач межличностного и межкультурного взаимодействия; соблюдать основы профессиональной этики и речевой культуры; организовывать сотрудничество обучающихся, поддерживать их активность, инициативность, самостоятельность, развивать их творческие способности.</w:t>
            </w:r>
          </w:p>
        </w:tc>
      </w:tr>
      <w:tr w:rsidR="008B12B2" w:rsidRPr="00EF514E" w:rsidTr="00EF514E">
        <w:tc>
          <w:tcPr>
            <w:tcW w:w="9571" w:type="dxa"/>
            <w:hideMark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навыками устной и письменной коммуникации; навыками профессиональной этики и речевой культуры </w:t>
            </w:r>
          </w:p>
        </w:tc>
      </w:tr>
    </w:tbl>
    <w:p w:rsidR="008B12B2" w:rsidRPr="00EF514E" w:rsidRDefault="008B12B2" w:rsidP="008E556F">
      <w:pPr>
        <w:pStyle w:val="a6"/>
        <w:numPr>
          <w:ilvl w:val="0"/>
          <w:numId w:val="8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ОК-4, ОПК-5, ПК-7</w:t>
      </w:r>
    </w:p>
    <w:p w:rsidR="008B12B2" w:rsidRPr="00EF514E" w:rsidRDefault="008B12B2" w:rsidP="008E556F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8B12B2" w:rsidRPr="00EF514E" w:rsidRDefault="008B12B2" w:rsidP="008E556F">
      <w:pPr>
        <w:pStyle w:val="a6"/>
        <w:numPr>
          <w:ilvl w:val="0"/>
          <w:numId w:val="4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47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EF514E">
        <w:rPr>
          <w:rFonts w:ascii="Times New Roman" w:hAnsi="Times New Roman" w:cs="Times New Roman"/>
          <w:sz w:val="24"/>
          <w:szCs w:val="24"/>
        </w:rPr>
        <w:t xml:space="preserve">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доцент кафедры русского языка, культуры и коррекции речи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О.Н.Филиппова</w:t>
      </w:r>
      <w:proofErr w:type="spellEnd"/>
    </w:p>
    <w:p w:rsidR="008B12B2" w:rsidRPr="00EF514E" w:rsidRDefault="008B12B2" w:rsidP="00EF514E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.В.ДВ.07.02 Деловое письмо и нормы официально-делового стиля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профили 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5"/>
        <w:widowControl w:val="0"/>
        <w:numPr>
          <w:ilvl w:val="0"/>
          <w:numId w:val="83"/>
        </w:numPr>
        <w:tabs>
          <w:tab w:val="left" w:pos="0"/>
        </w:tabs>
        <w:spacing w:line="276" w:lineRule="auto"/>
        <w:ind w:left="0" w:firstLine="709"/>
      </w:pPr>
      <w:r w:rsidRPr="00EF514E">
        <w:rPr>
          <w:b/>
        </w:rPr>
        <w:t xml:space="preserve">Цель изучения дисциплины: 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  <w:rPr>
          <w:color w:val="000000"/>
        </w:rPr>
      </w:pPr>
      <w:r w:rsidRPr="00EF514E">
        <w:t>формирование у студентов представлений об основах современного делопроизводства, формирование представлений о государственных стандартах по документированию, ознакомление с нормативно-правовой базой управленческой деятельности администрации дошкольного образовательного учреждения, освоение специфики ведения документации.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</w:pPr>
    </w:p>
    <w:p w:rsidR="008B12B2" w:rsidRPr="00EF514E" w:rsidRDefault="008B12B2" w:rsidP="008E556F">
      <w:pPr>
        <w:pStyle w:val="a5"/>
        <w:widowControl w:val="0"/>
        <w:numPr>
          <w:ilvl w:val="0"/>
          <w:numId w:val="83"/>
        </w:numPr>
        <w:tabs>
          <w:tab w:val="left" w:pos="0"/>
        </w:tabs>
        <w:spacing w:line="276" w:lineRule="auto"/>
        <w:ind w:left="0" w:firstLine="709"/>
      </w:pPr>
      <w:r w:rsidRPr="00EF514E">
        <w:rPr>
          <w:b/>
        </w:rPr>
        <w:t>Задачи изучения дисциплины</w:t>
      </w:r>
      <w:r w:rsidRPr="00EF514E">
        <w:rPr>
          <w:b/>
          <w:color w:val="000000"/>
          <w:shd w:val="clear" w:color="auto" w:fill="FFFFFF"/>
        </w:rPr>
        <w:t>:</w:t>
      </w:r>
      <w:r w:rsidRPr="00EF514E">
        <w:rPr>
          <w:color w:val="000000"/>
          <w:shd w:val="clear" w:color="auto" w:fill="FFFFFF"/>
        </w:rPr>
        <w:t xml:space="preserve"> </w:t>
      </w:r>
    </w:p>
    <w:p w:rsidR="008B12B2" w:rsidRPr="00EF514E" w:rsidRDefault="008B12B2" w:rsidP="00EF514E">
      <w:pPr>
        <w:pStyle w:val="a5"/>
        <w:widowControl w:val="0"/>
        <w:tabs>
          <w:tab w:val="clear" w:pos="1804"/>
          <w:tab w:val="left" w:pos="0"/>
        </w:tabs>
        <w:spacing w:line="276" w:lineRule="auto"/>
        <w:ind w:left="0" w:firstLine="709"/>
      </w:pPr>
      <w:r w:rsidRPr="00EF514E">
        <w:rPr>
          <w:color w:val="808080"/>
        </w:rPr>
        <w:t>и</w:t>
      </w:r>
      <w:r w:rsidRPr="00EF514E">
        <w:t xml:space="preserve">зучить теоретические основы делопроизводства; изучить содержание, формы и виды документов, необходимых для эффективной организации работы современного дошкольного учреждения; научиться оформлять основные виды документов; научиться прослеживать движение документов, организовывать </w:t>
      </w:r>
      <w:proofErr w:type="gramStart"/>
      <w:r w:rsidRPr="00EF514E">
        <w:t>контроль за</w:t>
      </w:r>
      <w:proofErr w:type="gramEnd"/>
      <w:r w:rsidRPr="00EF514E">
        <w:t xml:space="preserve"> их исполнением.</w:t>
      </w:r>
    </w:p>
    <w:p w:rsidR="008B12B2" w:rsidRPr="00EF514E" w:rsidRDefault="008B12B2" w:rsidP="008E556F">
      <w:pPr>
        <w:pStyle w:val="a6"/>
        <w:numPr>
          <w:ilvl w:val="0"/>
          <w:numId w:val="83"/>
        </w:numPr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B12B2" w:rsidRPr="00EF514E" w:rsidTr="00EF514E">
        <w:tc>
          <w:tcPr>
            <w:tcW w:w="9571" w:type="dxa"/>
            <w:hideMark/>
          </w:tcPr>
          <w:p w:rsidR="008B12B2" w:rsidRPr="00EF514E" w:rsidRDefault="008B12B2" w:rsidP="00EF514E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</w:t>
            </w:r>
            <w:r w:rsidRPr="00EF514E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теоретические основы официально-делового стиля.</w:t>
            </w:r>
          </w:p>
        </w:tc>
      </w:tr>
      <w:tr w:rsidR="008B12B2" w:rsidRPr="00EF514E" w:rsidTr="00EF514E">
        <w:tc>
          <w:tcPr>
            <w:tcW w:w="9571" w:type="dxa"/>
            <w:hideMark/>
          </w:tcPr>
          <w:p w:rsidR="008B12B2" w:rsidRPr="00EF514E" w:rsidRDefault="008B12B2" w:rsidP="00EF514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о нормах, стилях и жанрах в своей речевой практике.</w:t>
            </w:r>
          </w:p>
        </w:tc>
      </w:tr>
      <w:tr w:rsidR="008B12B2" w:rsidRPr="00EF514E" w:rsidTr="00EF514E">
        <w:tc>
          <w:tcPr>
            <w:tcW w:w="9571" w:type="dxa"/>
            <w:hideMark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EF51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Студент должен владеть: навыками </w:t>
            </w:r>
            <w:r w:rsidRPr="00EF51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правильного составления различных типов документов; </w:t>
            </w:r>
            <w:r w:rsidRPr="00EF514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нормами русского литературного языка; </w:t>
            </w:r>
            <w:r w:rsidRPr="00EF514E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основами профессиональной этики и речевой культуры</w:t>
            </w:r>
            <w:r w:rsidRPr="00EF51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.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B12B2" w:rsidRPr="00EF514E" w:rsidRDefault="008B12B2" w:rsidP="008E556F">
      <w:pPr>
        <w:pStyle w:val="a6"/>
        <w:numPr>
          <w:ilvl w:val="0"/>
          <w:numId w:val="83"/>
        </w:numPr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ОК-4, ОПК-5, ПК-</w:t>
      </w:r>
      <w:r w:rsidRPr="008D08B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B12B2" w:rsidRPr="00EF514E" w:rsidRDefault="008B12B2" w:rsidP="008E556F">
      <w:pPr>
        <w:pStyle w:val="a6"/>
        <w:numPr>
          <w:ilvl w:val="0"/>
          <w:numId w:val="83"/>
        </w:numPr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8B12B2" w:rsidRPr="00EF514E" w:rsidRDefault="008B12B2" w:rsidP="008E556F">
      <w:pPr>
        <w:pStyle w:val="a6"/>
        <w:numPr>
          <w:ilvl w:val="0"/>
          <w:numId w:val="83"/>
        </w:numPr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83"/>
        </w:numPr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8B12B2" w:rsidRPr="008D08B8" w:rsidRDefault="008B12B2" w:rsidP="008D08B8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8B8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8D08B8">
        <w:rPr>
          <w:rFonts w:ascii="Times New Roman" w:hAnsi="Times New Roman" w:cs="Times New Roman"/>
          <w:sz w:val="24"/>
          <w:szCs w:val="24"/>
        </w:rPr>
        <w:t xml:space="preserve">: </w:t>
      </w:r>
      <w:r w:rsidRPr="008D08B8">
        <w:rPr>
          <w:rFonts w:ascii="Times New Roman" w:hAnsi="Times New Roman" w:cs="Times New Roman"/>
          <w:bCs/>
          <w:sz w:val="24"/>
          <w:szCs w:val="24"/>
        </w:rPr>
        <w:t xml:space="preserve">доцент кафедры русского языка, культуры и коррекции речи </w:t>
      </w:r>
      <w:proofErr w:type="spellStart"/>
      <w:r w:rsidRPr="008D08B8">
        <w:rPr>
          <w:rFonts w:ascii="Times New Roman" w:hAnsi="Times New Roman" w:cs="Times New Roman"/>
          <w:bCs/>
          <w:sz w:val="24"/>
          <w:szCs w:val="24"/>
        </w:rPr>
        <w:t>О.Н.Филиппова</w:t>
      </w:r>
      <w:proofErr w:type="spellEnd"/>
    </w:p>
    <w:p w:rsidR="008B12B2" w:rsidRPr="00EF514E" w:rsidRDefault="008B12B2" w:rsidP="00EF514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.В.ДВ.08.01 Коммуникативные компетенции дошкольников в онтогенезе</w:t>
      </w:r>
    </w:p>
    <w:p w:rsidR="008B12B2" w:rsidRPr="00EF514E" w:rsidRDefault="008B12B2" w:rsidP="00EF514E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 образования)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097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</w:t>
            </w:r>
            <w:r w:rsidR="000972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5"/>
        <w:widowControl w:val="0"/>
        <w:numPr>
          <w:ilvl w:val="0"/>
          <w:numId w:val="48"/>
        </w:numPr>
        <w:spacing w:line="240" w:lineRule="auto"/>
        <w:ind w:left="0"/>
        <w:rPr>
          <w:b/>
        </w:rPr>
      </w:pPr>
      <w:r w:rsidRPr="00EF514E">
        <w:rPr>
          <w:b/>
        </w:rPr>
        <w:t xml:space="preserve">Цель изучения дисциплины: </w:t>
      </w:r>
      <w:r w:rsidRPr="00EF514E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</w:pPr>
      <w:r w:rsidRPr="00EF514E">
        <w:t>Дать представление о видах, формах и средствах коммуникации;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</w:pPr>
      <w:r w:rsidRPr="00EF514E">
        <w:t>Обучить методам и приемам эффективной коммуникации;</w:t>
      </w:r>
    </w:p>
    <w:p w:rsidR="008B12B2" w:rsidRPr="00EF514E" w:rsidRDefault="008B12B2" w:rsidP="008E556F">
      <w:pPr>
        <w:pStyle w:val="a6"/>
        <w:widowControl w:val="0"/>
        <w:numPr>
          <w:ilvl w:val="0"/>
          <w:numId w:val="49"/>
        </w:num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Вооружить знаниями и умениями в области формирования основ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коммуникативных компетенций детей дошкольного и младшего 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 учитывать закономерности формирования речевой культуры дошкольников и младших школьников (ОПК-5); использовать речевые стратегии  и тактики коммуникации; поддерживать диалог; организовывать коммуникативную среду. (ПК-7).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навыками </w:t>
      </w:r>
      <w:r w:rsidRPr="00EF514E">
        <w:rPr>
          <w:rFonts w:ascii="Times New Roman" w:hAnsi="Times New Roman" w:cs="Times New Roman"/>
          <w:sz w:val="24"/>
          <w:szCs w:val="24"/>
        </w:rPr>
        <w:t xml:space="preserve">устной и письменной речи в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принципами этики и речевой культуры </w:t>
      </w:r>
      <w:r w:rsidRPr="00EF514E">
        <w:rPr>
          <w:rFonts w:ascii="Times New Roman" w:hAnsi="Times New Roman" w:cs="Times New Roman"/>
          <w:iCs/>
          <w:sz w:val="24"/>
          <w:szCs w:val="24"/>
        </w:rPr>
        <w:t>детей дошкольного и младшего школьного возраста;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закономерностями формирования речевой культуры дошкольников и младших школьников; </w:t>
      </w:r>
      <w:r w:rsidRPr="00EF514E">
        <w:rPr>
          <w:rFonts w:ascii="Times New Roman" w:hAnsi="Times New Roman" w:cs="Times New Roman"/>
          <w:iCs/>
          <w:sz w:val="24"/>
          <w:szCs w:val="24"/>
        </w:rPr>
        <w:t>методами воспитания этики детей дошкольного и младшего школьного возраста (ОПК-5);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основами теории коммуникации; законы теории коммуникации; приемы речевой коммуникации (ПК-7).</w:t>
      </w:r>
    </w:p>
    <w:p w:rsidR="008B12B2" w:rsidRPr="00EF514E" w:rsidRDefault="008B12B2" w:rsidP="00EF514E">
      <w:pPr>
        <w:pStyle w:val="a6"/>
        <w:spacing w:after="0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ОК-4 способность к коммуникации в устной и письменной 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формах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на русском языке для решения задач межличностного и группового общения. 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ОПК-5</w:t>
      </w:r>
      <w:r w:rsidRPr="00EF514E">
        <w:rPr>
          <w:rFonts w:ascii="Times New Roman" w:hAnsi="Times New Roman" w:cs="Times New Roman"/>
          <w:sz w:val="24"/>
          <w:szCs w:val="24"/>
        </w:rPr>
        <w:t xml:space="preserve"> владение основами профессиональной этики и речевой культуры.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ПК-7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8B12B2" w:rsidRPr="00EF514E" w:rsidRDefault="008B12B2" w:rsidP="008E556F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2.</w:t>
      </w:r>
    </w:p>
    <w:p w:rsidR="008B12B2" w:rsidRPr="00EF514E" w:rsidRDefault="008B12B2" w:rsidP="008E556F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зачет.</w:t>
      </w:r>
    </w:p>
    <w:p w:rsidR="008B12B2" w:rsidRPr="00EF514E" w:rsidRDefault="008B12B2" w:rsidP="008E556F">
      <w:pPr>
        <w:pStyle w:val="a6"/>
        <w:numPr>
          <w:ilvl w:val="0"/>
          <w:numId w:val="4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8B12B2" w:rsidRPr="00EF514E" w:rsidTr="00EF514E">
        <w:trPr>
          <w:trHeight w:val="3045"/>
        </w:trPr>
        <w:tc>
          <w:tcPr>
            <w:tcW w:w="1986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986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98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 П. Чехова, доцент, факультета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ПиМДНиДО</w:t>
            </w:r>
            <w:proofErr w:type="spellEnd"/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2017 год, ТИ им. А.П. Чехова</w:t>
            </w:r>
          </w:p>
        </w:tc>
      </w:tr>
    </w:tbl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.В.ДВ.08.02 Формирование коммуникативной личности дошкольника</w:t>
      </w:r>
    </w:p>
    <w:p w:rsidR="008B12B2" w:rsidRPr="00EF514E" w:rsidRDefault="008B12B2" w:rsidP="00EF514E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 образования)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097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</w:t>
            </w:r>
            <w:r w:rsidR="000972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84"/>
        </w:numPr>
        <w:spacing w:after="0" w:line="240" w:lineRule="auto"/>
        <w:ind w:left="0"/>
        <w:jc w:val="both"/>
        <w:rPr>
          <w:b/>
        </w:rPr>
      </w:pPr>
      <w:r w:rsidRPr="00EF514E">
        <w:rPr>
          <w:b/>
        </w:rPr>
        <w:t xml:space="preserve">Цель изучения дисциплины: </w:t>
      </w:r>
      <w:r w:rsidRPr="008D08B8">
        <w:rPr>
          <w:rFonts w:ascii="Times New Roman" w:hAnsi="Times New Roman" w:cs="Times New Roman"/>
          <w:sz w:val="24"/>
          <w:szCs w:val="24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</w:pPr>
      <w:r w:rsidRPr="00EF514E">
        <w:t>Дать представление о видах, формах и средствах коммуникации;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49"/>
        </w:numPr>
        <w:spacing w:line="240" w:lineRule="auto"/>
        <w:ind w:left="-357" w:firstLine="357"/>
      </w:pPr>
      <w:r w:rsidRPr="00EF514E">
        <w:t>Обучить методам и приемам эффективной коммуникации;</w:t>
      </w:r>
    </w:p>
    <w:p w:rsidR="008B12B2" w:rsidRPr="00EF514E" w:rsidRDefault="008B12B2" w:rsidP="008E556F">
      <w:pPr>
        <w:pStyle w:val="a6"/>
        <w:widowControl w:val="0"/>
        <w:numPr>
          <w:ilvl w:val="0"/>
          <w:numId w:val="49"/>
        </w:num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Вооружить знаниями и умениями в области формирования основ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коммуникативных компетенций детей дошкольного и младшего 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8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особенности устной и письменной речи; признаки и функции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межличностной и групповой коммуникации; принципы кооперативного общения (ОК-4); нормы этики; нормы речевой культуры; формулы речевого этикета (ОПК-5); основы теории коммуникации; законы теории коммуникации; приемы речевой коммуникации (ПК-7).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(ОК-4); применять основы профессиональной этики и речевой культуры; осуществлять анализ текстов детской речи; учитывать закономерности формирования речевой культуры дошкольников и младших школьников (ОПК-5); использовать речевые стратегии  и тактики коммуникации; поддерживать диалог; организовывать коммуникативную среду. (ПК-7).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навыками </w:t>
      </w:r>
      <w:r w:rsidRPr="00EF514E">
        <w:rPr>
          <w:rFonts w:ascii="Times New Roman" w:hAnsi="Times New Roman" w:cs="Times New Roman"/>
          <w:sz w:val="24"/>
          <w:szCs w:val="24"/>
        </w:rPr>
        <w:t xml:space="preserve">устной и письменной речи в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(ОК-4);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принципами этики и речевой культуры </w:t>
      </w:r>
      <w:r w:rsidRPr="00EF514E">
        <w:rPr>
          <w:rFonts w:ascii="Times New Roman" w:hAnsi="Times New Roman" w:cs="Times New Roman"/>
          <w:iCs/>
          <w:sz w:val="24"/>
          <w:szCs w:val="24"/>
        </w:rPr>
        <w:t>детей дошкольного и младшего школьного возраста;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закономерностями формирования речевой культуры дошкольников и младших школьников; </w:t>
      </w:r>
      <w:r w:rsidRPr="00EF514E">
        <w:rPr>
          <w:rFonts w:ascii="Times New Roman" w:hAnsi="Times New Roman" w:cs="Times New Roman"/>
          <w:iCs/>
          <w:sz w:val="24"/>
          <w:szCs w:val="24"/>
        </w:rPr>
        <w:t>методами воспитания этики детей дошкольного и младшего школьного возраста (ОПК-5);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основами теории коммуникации; законы теории коммуникации; приемы речевой коммуникации (ПК-7).</w:t>
      </w:r>
    </w:p>
    <w:p w:rsidR="008B12B2" w:rsidRPr="00EF514E" w:rsidRDefault="008B12B2" w:rsidP="00EF514E">
      <w:pPr>
        <w:pStyle w:val="a6"/>
        <w:spacing w:after="0"/>
        <w:ind w:left="0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ОК-4 способность к коммуникации в устной и письменной 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формах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на русском языке для решения задач межличностного и группового общения. 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>ОПК-5</w:t>
      </w:r>
      <w:r w:rsidRPr="00EF514E">
        <w:rPr>
          <w:rFonts w:ascii="Times New Roman" w:hAnsi="Times New Roman" w:cs="Times New Roman"/>
          <w:sz w:val="24"/>
          <w:szCs w:val="24"/>
        </w:rPr>
        <w:t xml:space="preserve"> владение основами профессиональной этики и речевой культуры.</w:t>
      </w:r>
    </w:p>
    <w:p w:rsidR="008B12B2" w:rsidRPr="00EF514E" w:rsidRDefault="008B12B2" w:rsidP="00EF514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ПК-7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способность организовывать сотворчество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8B12B2" w:rsidRPr="00EF514E" w:rsidRDefault="008B12B2" w:rsidP="008E556F">
      <w:pPr>
        <w:pStyle w:val="a6"/>
        <w:numPr>
          <w:ilvl w:val="0"/>
          <w:numId w:val="84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2.</w:t>
      </w:r>
    </w:p>
    <w:p w:rsidR="008B12B2" w:rsidRPr="00EF514E" w:rsidRDefault="008B12B2" w:rsidP="008E556F">
      <w:pPr>
        <w:pStyle w:val="a6"/>
        <w:numPr>
          <w:ilvl w:val="0"/>
          <w:numId w:val="84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зачет.</w:t>
      </w:r>
    </w:p>
    <w:p w:rsidR="008B12B2" w:rsidRPr="00EF514E" w:rsidRDefault="008B12B2" w:rsidP="008E556F">
      <w:pPr>
        <w:pStyle w:val="a6"/>
        <w:numPr>
          <w:ilvl w:val="0"/>
          <w:numId w:val="8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8B12B2" w:rsidRPr="00EF514E" w:rsidTr="00EF514E">
        <w:trPr>
          <w:trHeight w:val="3045"/>
        </w:trPr>
        <w:tc>
          <w:tcPr>
            <w:tcW w:w="1986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986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98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 П. Чехова, доцент, факультета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ПиМДНиДО</w:t>
            </w:r>
            <w:proofErr w:type="spellEnd"/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2017 год, ТИ им. А.П. Чехова</w:t>
            </w:r>
          </w:p>
        </w:tc>
      </w:tr>
    </w:tbl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.В.ДВ.09.01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Коррекция-логопедическая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работа воспитателя с дошкольниками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профили 44.03.05.30 "Дошкольное образование" и "Изобразительное искусство"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widowControl w:val="0"/>
        <w:numPr>
          <w:ilvl w:val="0"/>
          <w:numId w:val="8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ознакомление студентов с работой детского сада для детей с речевыми нарушениями.</w:t>
      </w:r>
    </w:p>
    <w:p w:rsidR="008B12B2" w:rsidRPr="00EF514E" w:rsidRDefault="008B12B2" w:rsidP="008E556F">
      <w:pPr>
        <w:pStyle w:val="a6"/>
        <w:widowControl w:val="0"/>
        <w:numPr>
          <w:ilvl w:val="0"/>
          <w:numId w:val="8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8B12B2" w:rsidRPr="00EF514E" w:rsidRDefault="008B12B2" w:rsidP="00EF51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  -познакомить с организацией коррекционно-воспитательной работы в детском саду для детей с нарушениями речи;</w:t>
      </w:r>
    </w:p>
    <w:p w:rsidR="008B12B2" w:rsidRPr="00EF514E" w:rsidRDefault="008B12B2" w:rsidP="00EF51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8B12B2" w:rsidRPr="00EF514E" w:rsidRDefault="008B12B2" w:rsidP="008E556F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особенности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наблюдать за детьми, имеющими различные нарушения речи, в процессе разнообразных видов их деятельности; проводить коррекционно-воспитательные мероприятия в логопедических группах под руководством  педагогов; анализировать календарные и тематические планы занятий с детьми логопеда и воспитателей.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формами анализа и формами взаимодействия специалистов (логопеда, воспитателя, психолога) с родителями детей, имеющих нарушения речи.</w:t>
      </w:r>
    </w:p>
    <w:p w:rsidR="008B12B2" w:rsidRPr="00EF514E" w:rsidRDefault="008B12B2" w:rsidP="008E556F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ОПК-5: </w:t>
      </w:r>
      <w:r w:rsidRPr="00EF514E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 ПК-3: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способности решать задачи воспитания и духовно-нравственного развития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ПК-7: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способности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8B12B2" w:rsidRPr="00EF514E" w:rsidRDefault="008B12B2" w:rsidP="008E556F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8B12B2" w:rsidRPr="00EF514E" w:rsidRDefault="008B12B2" w:rsidP="008E556F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зачёт</w:t>
      </w:r>
    </w:p>
    <w:p w:rsidR="008B12B2" w:rsidRPr="00EF514E" w:rsidRDefault="008B12B2" w:rsidP="008E556F">
      <w:pPr>
        <w:pStyle w:val="a6"/>
        <w:numPr>
          <w:ilvl w:val="0"/>
          <w:numId w:val="8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27"/>
        <w:gridCol w:w="1230"/>
        <w:gridCol w:w="1709"/>
        <w:gridCol w:w="1755"/>
        <w:gridCol w:w="1023"/>
        <w:gridCol w:w="1308"/>
        <w:gridCol w:w="1219"/>
      </w:tblGrid>
      <w:tr w:rsidR="008B12B2" w:rsidRPr="00EF514E" w:rsidTr="00EF514E">
        <w:tc>
          <w:tcPr>
            <w:tcW w:w="1401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3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7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401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401" w:type="dxa"/>
          </w:tcPr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Логопедическая работа с детьми, имеющими нарушение</w:t>
            </w:r>
          </w:p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опорно-двигательного аппарата</w:t>
            </w:r>
          </w:p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Кобякова Галина Николаевна</w:t>
            </w:r>
          </w:p>
        </w:tc>
        <w:tc>
          <w:tcPr>
            <w:tcW w:w="17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.В.ДВ.09.02 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Организация совместной работы воспитателя детского сада и логопеда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профили 44.03.05.30 "Дошкольное образование" и "Изобразительное искусство"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коррекция речи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widowControl w:val="0"/>
        <w:numPr>
          <w:ilvl w:val="0"/>
          <w:numId w:val="8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ознакомление студентов  с организацией совместной работы воспитателя детского сада и логопеда в детском саду (группе)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для детей с речевыми нарушениями.</w:t>
      </w:r>
    </w:p>
    <w:p w:rsidR="008B12B2" w:rsidRPr="00EF514E" w:rsidRDefault="008B12B2" w:rsidP="00EF514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widowControl w:val="0"/>
        <w:numPr>
          <w:ilvl w:val="0"/>
          <w:numId w:val="8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8B12B2" w:rsidRPr="00EF514E" w:rsidRDefault="008B12B2" w:rsidP="00EF51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  -познакомить с формами и методами организации коррекционно-воспитательной работы в детском саду (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) для детей с нарушениями речи;</w:t>
      </w:r>
    </w:p>
    <w:p w:rsidR="008B12B2" w:rsidRPr="00EF514E" w:rsidRDefault="008B12B2" w:rsidP="00EF514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8B12B2" w:rsidRPr="00EF514E" w:rsidRDefault="008B12B2" w:rsidP="00EF514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86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онтогенез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дизонтогенез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наблюдать за детьми, имеющими различные нарушения речи, выявлять разнообразные отклонения в процессе разнообразных видов их деятельности; проводить коррекционно-воспитательные мероприятия в логопедических группах под руководством  педагогов; разрабатывать календарные и тематические планы занятий с детьми совместно с логопедом и другими участниками образовательного процесса.</w:t>
      </w:r>
    </w:p>
    <w:p w:rsidR="008B12B2" w:rsidRPr="00EF514E" w:rsidRDefault="008B12B2" w:rsidP="00EF51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формами взаимодействия специалистов (логопеда, воспитателя, психолога и других специалистов) с родителями детей, имеющих нарушения речи.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8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ОПК-5: </w:t>
      </w:r>
      <w:r w:rsidRPr="00EF514E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 ПК-3: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способности решать задачи воспитания и духовно-нравственного развития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ПК-7: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способности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8B12B2" w:rsidRPr="00EF514E" w:rsidRDefault="008B12B2" w:rsidP="008E556F">
      <w:pPr>
        <w:pStyle w:val="a6"/>
        <w:numPr>
          <w:ilvl w:val="0"/>
          <w:numId w:val="86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8B12B2" w:rsidRPr="00EF514E" w:rsidRDefault="008B12B2" w:rsidP="008E556F">
      <w:pPr>
        <w:pStyle w:val="a6"/>
        <w:numPr>
          <w:ilvl w:val="0"/>
          <w:numId w:val="86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зачёт</w:t>
      </w:r>
    </w:p>
    <w:p w:rsidR="008B12B2" w:rsidRPr="00EF514E" w:rsidRDefault="008B12B2" w:rsidP="008E556F">
      <w:pPr>
        <w:pStyle w:val="a6"/>
        <w:numPr>
          <w:ilvl w:val="0"/>
          <w:numId w:val="86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27"/>
        <w:gridCol w:w="1230"/>
        <w:gridCol w:w="1709"/>
        <w:gridCol w:w="1755"/>
        <w:gridCol w:w="1023"/>
        <w:gridCol w:w="1308"/>
        <w:gridCol w:w="1219"/>
      </w:tblGrid>
      <w:tr w:rsidR="008B12B2" w:rsidRPr="00EF514E" w:rsidTr="00EF514E">
        <w:tc>
          <w:tcPr>
            <w:tcW w:w="1401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0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3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62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7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09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401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401" w:type="dxa"/>
          </w:tcPr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Логопедическая работа с детьми, имеющими нарушение</w:t>
            </w:r>
          </w:p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опорно-двигательного аппарата</w:t>
            </w:r>
          </w:p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Кобякова Галина Николаевна</w:t>
            </w:r>
          </w:p>
        </w:tc>
        <w:tc>
          <w:tcPr>
            <w:tcW w:w="17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ЮФУ Институт педагогики и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илологических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16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 ТИ им. </w:t>
            </w: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17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09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.В.ДВ.10.01 Развитие критического мышления на занятиях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5"/>
        <w:widowControl w:val="0"/>
        <w:numPr>
          <w:ilvl w:val="0"/>
          <w:numId w:val="87"/>
        </w:numPr>
        <w:tabs>
          <w:tab w:val="left" w:pos="709"/>
        </w:tabs>
        <w:spacing w:line="240" w:lineRule="auto"/>
        <w:ind w:left="720"/>
        <w:rPr>
          <w:b/>
        </w:rPr>
      </w:pPr>
      <w:r w:rsidRPr="00EF514E">
        <w:rPr>
          <w:b/>
        </w:rPr>
        <w:t xml:space="preserve">Цель изучения дисциплины: </w:t>
      </w:r>
      <w:r w:rsidRPr="00EF514E">
        <w:rPr>
          <w:rFonts w:eastAsia="Times New Roman"/>
        </w:rPr>
        <w:t>формирование базовой педагогической компетентности на основе развития способности и готовности использовать в своей профессиональной деятельности современные образовательные технологии</w:t>
      </w:r>
      <w:r w:rsidRPr="00EF514E">
        <w:rPr>
          <w:b/>
        </w:rPr>
        <w:t>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87"/>
        </w:numPr>
        <w:tabs>
          <w:tab w:val="left" w:pos="709"/>
        </w:tabs>
        <w:spacing w:line="240" w:lineRule="auto"/>
        <w:ind w:left="720"/>
        <w:rPr>
          <w:b/>
        </w:rPr>
      </w:pPr>
      <w:r w:rsidRPr="00EF514E">
        <w:rPr>
          <w:b/>
        </w:rPr>
        <w:t>Задачи изучения дисциплины: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анализ существующих программ по дошкольному образованию с позиций развития критического мышления у дошкольников;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514E">
        <w:rPr>
          <w:rFonts w:ascii="Times New Roman" w:hAnsi="Times New Roman" w:cs="Times New Roman"/>
          <w:spacing w:val="-4"/>
          <w:sz w:val="24"/>
          <w:szCs w:val="24"/>
        </w:rPr>
        <w:t xml:space="preserve">– формирование коммуникативной и социальной компетентности педагога на основе </w:t>
      </w:r>
      <w:r w:rsidRPr="00EF514E">
        <w:rPr>
          <w:rFonts w:ascii="Times New Roman" w:hAnsi="Times New Roman" w:cs="Times New Roman"/>
          <w:sz w:val="24"/>
          <w:szCs w:val="24"/>
        </w:rPr>
        <w:t>развития критического мышления у дошкольников</w:t>
      </w:r>
      <w:r w:rsidRPr="00EF514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F514E">
        <w:rPr>
          <w:rFonts w:ascii="Times New Roman" w:hAnsi="Times New Roman" w:cs="Times New Roman"/>
          <w:spacing w:val="-10"/>
          <w:sz w:val="24"/>
          <w:szCs w:val="24"/>
        </w:rPr>
        <w:t>– становление понимания роли индивидуально-личностной ориентации обучения, принципа креативности в развитии критического мышления у дошкольников;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оценка возможности развития интеллектуально-познавательной деятельности детей дошкольного возраста при развитии критического мышления у дошкольников;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– изучение развития критического мышления у дошкольников на конкретных примерах изучаемого материала;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освоение принципов подбора, а также конструирования и технологии процесса развития критического мышления у дошкольников на основе педагогического мастерства;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pacing w:val="-12"/>
        </w:rPr>
      </w:pPr>
      <w:r w:rsidRPr="00EF514E">
        <w:rPr>
          <w:spacing w:val="-12"/>
        </w:rPr>
        <w:t>– проведение анализа собственной педагогической деятельности (на основе занятия по математике) с целью е совершенствования и повышения квалификации;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40" w:lineRule="auto"/>
        <w:ind w:left="0" w:firstLine="426"/>
        <w:rPr>
          <w:spacing w:val="-4"/>
        </w:rPr>
      </w:pPr>
      <w:r w:rsidRPr="00EF514E">
        <w:rPr>
          <w:spacing w:val="-4"/>
        </w:rPr>
        <w:t xml:space="preserve">– </w:t>
      </w:r>
      <w:r w:rsidRPr="00EF514E">
        <w:rPr>
          <w:rFonts w:eastAsia="Times New Roman"/>
          <w:spacing w:val="-4"/>
        </w:rPr>
        <w:t>знакомство с явлением «критическое мышление», осведомленность в вопросах его психологической сущности и освоение технологии развития критического мышления с опорой на потребности, возможности и опыт студентов.</w:t>
      </w:r>
    </w:p>
    <w:p w:rsidR="008B12B2" w:rsidRPr="00EF514E" w:rsidRDefault="008B12B2" w:rsidP="008E556F">
      <w:pPr>
        <w:pStyle w:val="a6"/>
        <w:numPr>
          <w:ilvl w:val="0"/>
          <w:numId w:val="8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принципы построения программ в соответствии с требованиями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специфику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логического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логического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осуществлять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способами сочетания различных программ по математическому развитию; способами составления элементов программ по развитию логического развития на занятиях по математике с учетом требований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интегрированным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8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F514E">
        <w:rPr>
          <w:rFonts w:ascii="Times New Roman" w:hAnsi="Times New Roman" w:cs="Times New Roman"/>
          <w:sz w:val="24"/>
          <w:szCs w:val="24"/>
        </w:rPr>
        <w:t>ПК-1, ПК-2, СК-8.</w:t>
      </w:r>
    </w:p>
    <w:p w:rsidR="008B12B2" w:rsidRPr="00EF514E" w:rsidRDefault="008B12B2" w:rsidP="008E556F">
      <w:pPr>
        <w:pStyle w:val="a6"/>
        <w:numPr>
          <w:ilvl w:val="0"/>
          <w:numId w:val="8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3.</w:t>
      </w:r>
    </w:p>
    <w:p w:rsidR="008B12B2" w:rsidRPr="00EF514E" w:rsidRDefault="008B12B2" w:rsidP="008E556F">
      <w:pPr>
        <w:pStyle w:val="a6"/>
        <w:numPr>
          <w:ilvl w:val="0"/>
          <w:numId w:val="87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8B12B2" w:rsidRPr="00EF514E" w:rsidRDefault="008B12B2" w:rsidP="008E556F">
      <w:pPr>
        <w:pStyle w:val="a6"/>
        <w:numPr>
          <w:ilvl w:val="0"/>
          <w:numId w:val="87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F514E">
        <w:rPr>
          <w:rFonts w:ascii="Times New Roman" w:hAnsi="Times New Roman" w:cs="Times New Roman"/>
          <w:sz w:val="24"/>
          <w:szCs w:val="24"/>
        </w:rPr>
        <w:t>Трофименко Юлия Владимировна.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8B12B2" w:rsidRPr="00EF514E" w:rsidRDefault="008B12B2" w:rsidP="00EF51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.В.ДВ.10.02 Развитие пространственных представлений у </w:t>
      </w:r>
    </w:p>
    <w:p w:rsidR="008B12B2" w:rsidRPr="00EF514E" w:rsidRDefault="008B12B2" w:rsidP="00EF514E">
      <w:pPr>
        <w:spacing w:after="0" w:line="19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8B12B2" w:rsidRPr="00EF514E" w:rsidRDefault="008B12B2" w:rsidP="00EF514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дошкольников </w:t>
      </w:r>
    </w:p>
    <w:p w:rsidR="008B12B2" w:rsidRPr="00EF514E" w:rsidRDefault="008B12B2" w:rsidP="00EF514E">
      <w:pPr>
        <w:spacing w:after="0" w:line="19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B12B2" w:rsidRP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бакалавра к осуществлению воспитания, обучения и развития дошкольников, формирование у студентов системы предметных компетенций, обеспечивающих качественное формирование математических представлений и понятий в области развития пространственных представлений дошкольников.</w:t>
      </w:r>
    </w:p>
    <w:p w:rsidR="008B12B2" w:rsidRPr="00EF514E" w:rsidRDefault="008B12B2" w:rsidP="008E556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анализ существующих программ по дошкольному образованию с позиций развития пространственных представлений у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коммуникативной и социальной компетентности педагога на основе развития пространственных представлений у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оценка возможности развития интеллектуально-познавательной деятельности детей дошкольного возраста при развитии пространственных представлений у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изучение развития пространственных представлений у дошкольников на конкретных примерах изучаемого материала;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освоение принципов подбора, а также конструирования и технологии процесса развития пространственных представлений у дошкольников на основе педагогического мастерства;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проведение анализа собственной педагогической деятельности (на основе занятия по математике) с целью е совершенствования и повышения квалификации;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 содействие формированию ценностных ориентаций личности будущих специалистов;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‒ формирование представлений о математике как части общечеловеческой культуры, понимания значимости математики для общественного прогресса,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− формирование у студентов общекультурных и профессиональных компетенций, обеспечение необходимой базы для осуществления дальнейшего самообразования и профессионального самосовершенствования.</w:t>
      </w:r>
    </w:p>
    <w:p w:rsidR="008B12B2" w:rsidRPr="00EF514E" w:rsidRDefault="008B12B2" w:rsidP="008E556F">
      <w:pPr>
        <w:pStyle w:val="a6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принципы построения программ в соответствии с требованиями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специфику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пространственного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пространственного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Уметь: анализировать программы с точки зрения их соответствия основным педагогическим требованиям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осуществлять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Владеть: способами сочетания различных программ по математическому развитию; способами составления элементов программ по развитию пространственного мышления на занятиях по математике с учетом требований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интегрированным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8B12B2" w:rsidRPr="00EF514E" w:rsidRDefault="008B12B2" w:rsidP="008E556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содержание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конструирования содержания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использования образовательных программ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ПК-2: способность использовать современные методы и технологии обучения и диагностики.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современные методы и технологии обучения и диагностики.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8B12B2" w:rsidRPr="00EF514E" w:rsidRDefault="008B12B2" w:rsidP="008E556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(в ЗЕТ): 3</w:t>
      </w:r>
    </w:p>
    <w:p w:rsidR="008B12B2" w:rsidRPr="00EF514E" w:rsidRDefault="008B12B2" w:rsidP="008E556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</w:p>
    <w:p w:rsidR="008B12B2" w:rsidRPr="00EF514E" w:rsidRDefault="008B12B2" w:rsidP="008E556F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Проценко Е.А.</w:t>
      </w:r>
    </w:p>
    <w:p w:rsidR="008B12B2" w:rsidRPr="00EF514E" w:rsidRDefault="008B12B2" w:rsidP="00EF5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.В.ДВ.11.01 Интеллектуальное развитие дошкольников на занятиях по математике 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</w:pPr>
      <w:r w:rsidRPr="008D08B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EF514E">
        <w:rPr>
          <w:b/>
        </w:rPr>
        <w:t xml:space="preserve"> </w:t>
      </w:r>
      <w:r w:rsidRPr="008D08B8">
        <w:rPr>
          <w:rFonts w:ascii="Times New Roman" w:hAnsi="Times New Roman" w:cs="Times New Roman"/>
          <w:sz w:val="24"/>
          <w:szCs w:val="24"/>
        </w:rPr>
        <w:t>«Интеллектуальное развитие дошкольников на занятиях по математике» состоит в формировании профессиональной компетентности бакалавра дошкольного образования в области интеллектуального развития детей дошкольного возраста; в подготовке педагога к формированию элементарных математических представлений; к пониманию математических взаимосвязей и взаимозависимостей, к формированию элементарных математических представлений у дошкольников, развитию их интеллекта</w:t>
      </w:r>
      <w:r w:rsidRPr="00EF514E">
        <w:t>.</w:t>
      </w:r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студентов представлений о теоретических и методических основах интеллектуального развития дошкольников в процессе обучения математике;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дошкольников; 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студентов с методикой проведения занятий по формированию элементарных математических представлений в разных возрастных группах дошкольных учреждений и условиях семейного воспитания;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 методическим руководством деятельностью детей в процессе проведения занятий;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стандартов, современные методы и технологии обучения и диагностики,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 по учебному предмету в соответствии с требованиями образовательных стандартов,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диагностики, конструировать содержание образования по формированию элементарных математических представлений детей раннего и дошкольного возраста с учетом возрастных и индивидуальных особенностей. 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навыками реализации образовательных программ по учебному предмету в соответствии с требованиями образовательных стандартов,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ПК-2: способность использовать современные методы и технологии обучения и диагностики.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современные методы и технологии обучения и диагностики.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sz w:val="24"/>
          <w:szCs w:val="24"/>
        </w:rPr>
        <w:t>(в ЗЕТ): 2</w:t>
      </w:r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a6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Проценко Елена Анатольевна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.В.ДВ.11.02 Развитие логического мышления дошкольников на 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занятиях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математике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</w:pPr>
      <w:proofErr w:type="gramStart"/>
      <w:r w:rsidRPr="008D08B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EF514E">
        <w:rPr>
          <w:b/>
        </w:rPr>
        <w:t xml:space="preserve"> «</w:t>
      </w:r>
      <w:r w:rsidRPr="008D08B8">
        <w:rPr>
          <w:rFonts w:ascii="Times New Roman" w:hAnsi="Times New Roman" w:cs="Times New Roman"/>
          <w:sz w:val="24"/>
          <w:szCs w:val="24"/>
        </w:rPr>
        <w:t>Развитие логического мышления дошкольников на занятиях по математике» состоит в формировании профессиональной компетентности бакалавра дошкольного образования в области развития логического мышления детей дошкольного возраста в процессе формирования элементарных математических представлений; в подготовке педагога к формированию элементарных математических представлений дошкольников, к пониманию математических взаимосвязей и взаимозависимостей, к формированию логического мышления дошкольников, развитию их интеллекта.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теоретических и методических основах развития логического мышления дошкольников в процессе обучения математике;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формирование умения проектировать, конструировать и диагностировать процесс математического образования дошкольников; 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студентов с методикой проведения занятий по формированию элементарных математических представлений дошкольников в разных возрастных группах дошкольных учреждений и условиях семейного воспитания;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 методическим руководством деятельностью детей в процессе проведения занятий;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навыков проведения анализа собственной педагогической деятельности с целью ее совершенствования и повышения квалификации;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дошкольников.</w:t>
      </w:r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соответствии с требованиями образовательных стандартов, современные методы и технологии формирования математических представлений и понятий дошкольников,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 дошкольного образования в соответствии с требованиями образовательных стандартов, применять современные методики и технологии формирования элементарных математических представлений и понятий дошкольников, современные методы и технологии обучения и диагностики,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 </w:t>
      </w:r>
    </w:p>
    <w:p w:rsidR="008B12B2" w:rsidRPr="00EF514E" w:rsidRDefault="008B12B2" w:rsidP="00EF514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навыками реализации образовательных программ в соответствии с требованиями образовательных стандартов, основными методами использования современных методов и технологий формирования математических представлений и понятий дошкольников, методами диагностики на конкретной образовательной ступени конкретного образовательного учреждения,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ПК-2: способность использовать современные методы и технологии обучения и диагностики.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современные методы и технологии обучения и диагностики.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sz w:val="24"/>
          <w:szCs w:val="24"/>
        </w:rPr>
        <w:t>(в ЗЕТ): 2</w:t>
      </w:r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pStyle w:val="a6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Проценко Е.А.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.В.ДВ.12.01 Дидактические игры в дошкольном математическом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3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5"/>
        <w:widowControl w:val="0"/>
        <w:numPr>
          <w:ilvl w:val="0"/>
          <w:numId w:val="90"/>
        </w:numPr>
        <w:tabs>
          <w:tab w:val="left" w:pos="1134"/>
        </w:tabs>
        <w:spacing w:line="240" w:lineRule="auto"/>
        <w:ind w:left="720"/>
        <w:rPr>
          <w:b/>
          <w:spacing w:val="-4"/>
        </w:rPr>
      </w:pPr>
      <w:r w:rsidRPr="00EF514E">
        <w:rPr>
          <w:b/>
        </w:rPr>
        <w:t xml:space="preserve">Цель изучения дисциплины: </w:t>
      </w:r>
      <w:r w:rsidRPr="00EF514E">
        <w:t>подготовка воспитателя детского образовательного учреждения как целостной личности, готового к осознанию необходимых теоретических знаний, практических умений и навыков, системы предметных компетенций,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</w:t>
      </w:r>
      <w:r w:rsidRPr="00EF514E">
        <w:rPr>
          <w:spacing w:val="-4"/>
        </w:rPr>
        <w:t>.</w:t>
      </w:r>
    </w:p>
    <w:p w:rsidR="008B12B2" w:rsidRPr="00EF514E" w:rsidRDefault="008B12B2" w:rsidP="008E556F">
      <w:pPr>
        <w:pStyle w:val="a5"/>
        <w:widowControl w:val="0"/>
        <w:numPr>
          <w:ilvl w:val="0"/>
          <w:numId w:val="90"/>
        </w:numPr>
        <w:tabs>
          <w:tab w:val="left" w:pos="1134"/>
        </w:tabs>
        <w:spacing w:line="240" w:lineRule="auto"/>
        <w:ind w:left="720"/>
        <w:rPr>
          <w:b/>
        </w:rPr>
      </w:pPr>
      <w:r w:rsidRPr="00EF514E">
        <w:rPr>
          <w:b/>
        </w:rPr>
        <w:t>Задачи изучения дисциплины: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514E">
        <w:rPr>
          <w:rFonts w:ascii="Times New Roman" w:hAnsi="Times New Roman" w:cs="Times New Roman"/>
          <w:spacing w:val="-6"/>
          <w:sz w:val="24"/>
          <w:szCs w:val="24"/>
        </w:rPr>
        <w:t>– анализ существующих программ по дошкольному образованию с позиций организации дидактических игр в математическом образовании дошкольников;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514E">
        <w:rPr>
          <w:rFonts w:ascii="Times New Roman" w:hAnsi="Times New Roman" w:cs="Times New Roman"/>
          <w:spacing w:val="-4"/>
          <w:sz w:val="24"/>
          <w:szCs w:val="24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8B12B2" w:rsidRPr="00EF514E" w:rsidRDefault="008B12B2" w:rsidP="00EF51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освоение принципов подбора,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мастерства;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F514E">
        <w:rPr>
          <w:rFonts w:ascii="Times New Roman" w:hAnsi="Times New Roman" w:cs="Times New Roman"/>
          <w:spacing w:val="-8"/>
          <w:sz w:val="24"/>
          <w:szCs w:val="24"/>
        </w:rPr>
        <w:lastRenderedPageBreak/>
        <w:t>– проведение анализа собственной педагогической деятельности (на основе занятия по математике) с целью е совершенствования и повышения квалификации.</w:t>
      </w:r>
    </w:p>
    <w:p w:rsidR="008B12B2" w:rsidRPr="00EF514E" w:rsidRDefault="008B12B2" w:rsidP="008E556F">
      <w:pPr>
        <w:pStyle w:val="a6"/>
        <w:numPr>
          <w:ilvl w:val="0"/>
          <w:numId w:val="9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принципы построения программ в соответствии с требованиями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специфику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принципов применительно к содержанию работы по математическому развитию ребенка, характеристику основных разделов программы. Содержание, задачи, методы развития логического мышления детей дошкольного возраста; современные технологии и специфику их применения в условиях дошкольной организации; основные методы развития логического мышления на занятиях математического содержания детей дошкольного возраста. Закономерности логико-математического развития детей дошкольного возраста; методы, средства, формы, технологии математического развития детей в дошкольной образовательной организации.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анализировать программы с точки зрения их соответствия основным педагогическим требованиям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осуществлять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программы для работы с детьми проводить экспертизу программ по развитию логического мышления у детей. Конструировать педагогический процесс, направленный на логико-математическое развитие детей с учетом современных технологий; отбирать содержание, методы и формы работы по математическому развитию детей; анализировать и подбирать диагностические методики с учетом поставленных задач, возрастных особенностей и различных разделов программы. Проектировать математическое развитие детей в дошкольных образовательных организациях с учетом знания их индивидуальных особенностей.</w:t>
      </w:r>
    </w:p>
    <w:p w:rsidR="008B12B2" w:rsidRPr="00EF514E" w:rsidRDefault="008B12B2" w:rsidP="00EF514E">
      <w:pPr>
        <w:pStyle w:val="a6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способами сочетания различных программ по математическому развитию; способами составления элементов программ по развитию логического развития на занятиях по математике с учетом требований ФГОС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интегрированным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подходом к составлению программ. Способами классификации и выбора методов и приемов руководства работой детей в зависимости от возраста, вида деятельности, программных задач; планированием самостоятельной математической деятельностью детей; диагностикой математического развития детей дошкольного возраста. Современными технологиями математического развития детей дошкольного возраста.</w:t>
      </w:r>
    </w:p>
    <w:p w:rsidR="008B12B2" w:rsidRPr="00EF514E" w:rsidRDefault="008B12B2" w:rsidP="008E556F">
      <w:pPr>
        <w:pStyle w:val="a6"/>
        <w:numPr>
          <w:ilvl w:val="0"/>
          <w:numId w:val="9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F514E">
        <w:rPr>
          <w:rFonts w:ascii="Times New Roman" w:hAnsi="Times New Roman" w:cs="Times New Roman"/>
          <w:sz w:val="24"/>
          <w:szCs w:val="24"/>
        </w:rPr>
        <w:t>ПК-1, ПК-2, СК-8.</w:t>
      </w:r>
    </w:p>
    <w:p w:rsidR="008B12B2" w:rsidRPr="00EF514E" w:rsidRDefault="008B12B2" w:rsidP="008E556F">
      <w:pPr>
        <w:pStyle w:val="a6"/>
        <w:numPr>
          <w:ilvl w:val="0"/>
          <w:numId w:val="9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3.</w:t>
      </w:r>
    </w:p>
    <w:p w:rsidR="008B12B2" w:rsidRPr="00EF514E" w:rsidRDefault="008B12B2" w:rsidP="008E556F">
      <w:pPr>
        <w:pStyle w:val="a6"/>
        <w:numPr>
          <w:ilvl w:val="0"/>
          <w:numId w:val="90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8B12B2" w:rsidRPr="00EF514E" w:rsidRDefault="008B12B2" w:rsidP="008E556F">
      <w:pPr>
        <w:pStyle w:val="a6"/>
        <w:numPr>
          <w:ilvl w:val="0"/>
          <w:numId w:val="90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F514E">
        <w:rPr>
          <w:rFonts w:ascii="Times New Roman" w:hAnsi="Times New Roman" w:cs="Times New Roman"/>
          <w:sz w:val="24"/>
          <w:szCs w:val="24"/>
        </w:rPr>
        <w:t>Трофименко Юлия Владимировна.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.В.ДВ.12.02 Дидактическая игра как основной метод математического развития детей</w:t>
      </w:r>
    </w:p>
    <w:p w:rsidR="008B12B2" w:rsidRPr="00EF514E" w:rsidRDefault="008B12B2" w:rsidP="00EF51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p w:rsidR="008B12B2" w:rsidRPr="00EF514E" w:rsidRDefault="008B12B2" w:rsidP="00EF514E">
      <w:pPr>
        <w:spacing w:after="0" w:line="19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B12B2" w:rsidRP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</w:tr>
    </w:tbl>
    <w:p w:rsidR="008B12B2" w:rsidRPr="00EF514E" w:rsidRDefault="008B12B2" w:rsidP="00EF5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12B2" w:rsidRPr="00EF514E" w:rsidRDefault="008B12B2" w:rsidP="008E556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«Дидактическая игра как основной метод математического развития детей» состоит</w:t>
      </w: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профессиональной компетентности бакалавра дошкольного образования в области математического развития детей дошкольного возраста в процессе проведения дидактических игр; в подготовке педагога к обучению детей первоначальным математическим знаниям и умениям, к пониманию математических взаимосвязей и взаимозависимостей, к формированию </w:t>
      </w:r>
      <w:proofErr w:type="spellStart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прервоначальных</w:t>
      </w:r>
      <w:proofErr w:type="spellEnd"/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математических понятий у дошкольников.</w:t>
      </w:r>
      <w:proofErr w:type="gramEnd"/>
    </w:p>
    <w:p w:rsidR="008B12B2" w:rsidRPr="00EF514E" w:rsidRDefault="008B12B2" w:rsidP="008E556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формирование целостного педагогического знания о сущности современных концепций, технологий, методов математического образования дошкольников;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студентов с понятием, сущностью, классификацией и функциями дидактических игр при обучении математике;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теоретических основах методики проведения дидактических игр при обучении дошкольников математике;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формирование умения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студентов с методикой проведения дидактических игр при обучении математике в разных возрастных группах дошкольных учреждений и условиях семейного воспитания;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понимания психолого-педагогических особенностей развития у детей математических представлений;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становление понимания роли индивидуально-личностной ориентации обучения, принципа креативности в развитии интеллектуальных способностей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оценка возможности развития интеллектуально-познавательной деятельности детей дошкольного возраста при организации дидактических игр в математическом образовании;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изучение развития абстрактно-логического мышления детей дошкольного возраста на конкретных примерах изучаемого материала;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формирование навыков проведения анализа собственной педагогической деятельности с целью е совершенствования и повышения квалификации;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развитие у студентов исследовательской активности, профессиональной направленности при овладении психолого-педагогическими основами разработки и реализации технологий математического образования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‒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‒ 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‒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навыков).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− формирование у студентов общекультурных и профессиональных компетенций, обеспечение необходимой базы для осуществления дальнейшего самообразования и профессионального самосовершенствования.</w:t>
      </w:r>
    </w:p>
    <w:p w:rsidR="008B12B2" w:rsidRPr="00EF514E" w:rsidRDefault="008B12B2" w:rsidP="008E556F">
      <w:pPr>
        <w:pStyle w:val="a6"/>
        <w:numPr>
          <w:ilvl w:val="0"/>
          <w:numId w:val="9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понятие, сущность, классификацию и функции дидактических игр при обучении математике;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теоретические основы методики проведения дидактических игр при обучении дошкольников математике;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методику проведения дидактических игр при обучении математике в разных возрастных группах дошкольных учреждений и условиях семейного воспитания;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психолого-педагогические особенности развития у детей математических представлений;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основы методики руководства деятельностью детей в процессе проведения дидактических игр;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проектировать дидактические игры при обучении математике в разных возрастных группах дошкольных учреждений и условиях семейного воспитания;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осуществлять методическое руководство деятельностью детей в процессе проведения дидактических игр.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применять современные методы и технологии обучения и диагностики.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теоретическими основами методики проведения дидактических игр при формировании первоначальных математических представлений дошкольников;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умениями студентов проектировать, конструировать и диагностировать процесс математического образования дошкольников в ходе проведения дидактических игр; 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–методикой проведения дидактических игр при обучении математике в разных возрастных группах дошкольных учреждений;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пониманием психолого-педагогических особенностей развития у детей математических представлений;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ознакомление с методическим руководством деятельностью детей в процессе проведения дидактических игр;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–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особенностей;</w:t>
      </w:r>
    </w:p>
    <w:p w:rsidR="008B12B2" w:rsidRPr="00EF514E" w:rsidRDefault="008B12B2" w:rsidP="00EF514E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8B12B2" w:rsidRPr="00EF514E" w:rsidRDefault="008B12B2" w:rsidP="008E556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ПК-1: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реализовывать образовательные программы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реализации образовательных программ по учебному предмету в соответствии с требованиями образовательных стандартов.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ПК-2: способность использовать современные методы и технологии обучения и диагностики.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современные методы и технологии обучения и диагностики.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методики и технологии формирования математических представлений и понятий, современные методы и технологии обучения и диагностики.</w:t>
      </w:r>
    </w:p>
    <w:p w:rsidR="008B12B2" w:rsidRPr="00EF514E" w:rsidRDefault="008B12B2" w:rsidP="00EF514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СК-8: способность конструировать содержание образования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EF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Студент должен владеть: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особенностей.</w:t>
      </w:r>
    </w:p>
    <w:p w:rsidR="008B12B2" w:rsidRPr="00EF514E" w:rsidRDefault="008B12B2" w:rsidP="008E556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</w:rPr>
        <w:t>(в ЗЕТ): 3</w:t>
      </w:r>
    </w:p>
    <w:p w:rsidR="008B12B2" w:rsidRPr="00EF514E" w:rsidRDefault="008B12B2" w:rsidP="008E556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</w:t>
      </w:r>
    </w:p>
    <w:p w:rsidR="008B12B2" w:rsidRPr="00EF514E" w:rsidRDefault="008B12B2" w:rsidP="008E556F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Проценко Елена Анатольевна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.В.ДВ.13.01 Компьютерная графика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творческих способностей в области изучаемой дисциплины.</w:t>
      </w:r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(СК-1); основы просвещенческой деятельност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СК-4);основы проектирования и выполнения изделия декоративно-прикладного искусства(СК-2);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 </w:t>
      </w:r>
      <w:r w:rsidRPr="00E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E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ства, узнавать изученные произведения (СК-1).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(СК-2);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на достаточном уровне  основами педагогических исследований (СК-1).</w:t>
      </w:r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К-1; СК-2; СК-4</w:t>
      </w:r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4</w:t>
      </w:r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</w:p>
    <w:p w:rsidR="008B12B2" w:rsidRPr="00EF514E" w:rsidRDefault="008B12B2" w:rsidP="008E556F">
      <w:pPr>
        <w:pStyle w:val="a6"/>
        <w:numPr>
          <w:ilvl w:val="0"/>
          <w:numId w:val="9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5"/>
        <w:gridCol w:w="1315"/>
        <w:gridCol w:w="1395"/>
        <w:gridCol w:w="1302"/>
        <w:gridCol w:w="1318"/>
        <w:gridCol w:w="1332"/>
        <w:gridCol w:w="1634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.В.ДВ.13.02 Компьютерные технологии в изобразительном искусстве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освоения дисциплины: приобщение студентов к работе с персональным компьютером и обучение их пользоваться современными программными продуктами; формирование у студентов умения творчески выполнять задания по компьютерной графике.</w:t>
      </w:r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творческих способностей в области изучаемой дисциплины.</w:t>
      </w:r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педагогический опыт отечественных и зарубежных педагогов в области методики теории и технологии изобразительного и декоративно-прикладного искусства, дизайна (СК-1); основы просвещенческой деятельност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СК-4);основы проектирования и выполнения изделия декоративно-прикладного искусства(СК-2);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(СК-2); </w:t>
      </w:r>
      <w:r w:rsidRPr="00E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ориентироваться в основных явлениях русского и мирового искус</w:t>
      </w:r>
      <w:r w:rsidRPr="00E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ства, узнавать изученные произведения (СК-1).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(СК-2);</w:t>
      </w:r>
      <w:r w:rsidRPr="00EF514E">
        <w:rPr>
          <w:rFonts w:ascii="Times New Roman" w:hAnsi="Times New Roman" w:cs="Times New Roman"/>
          <w:color w:val="000000"/>
          <w:sz w:val="24"/>
          <w:szCs w:val="24"/>
        </w:rPr>
        <w:t>на достаточном уровне  основами педагогических исследований (СК-1).</w:t>
      </w:r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К-1; СК-2; СК-4</w:t>
      </w:r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4</w:t>
      </w:r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</w:p>
    <w:p w:rsidR="008B12B2" w:rsidRPr="00EF514E" w:rsidRDefault="008B12B2" w:rsidP="008E556F">
      <w:pPr>
        <w:pStyle w:val="a6"/>
        <w:numPr>
          <w:ilvl w:val="0"/>
          <w:numId w:val="9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1293"/>
        <w:gridCol w:w="1372"/>
        <w:gridCol w:w="1281"/>
        <w:gridCol w:w="1296"/>
        <w:gridCol w:w="1310"/>
        <w:gridCol w:w="1606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изобразительном искусстве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.В.ДВ.14.01 Перспектива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D08B8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8B12B2" w:rsidRPr="00EF514E">
        <w:rPr>
          <w:rFonts w:ascii="Times New Roman" w:hAnsi="Times New Roman" w:cs="Times New Roman"/>
          <w:sz w:val="24"/>
          <w:szCs w:val="24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8B12B2" w:rsidRPr="00EF514E" w:rsidRDefault="008D08B8" w:rsidP="00EF514E">
      <w:pPr>
        <w:pStyle w:val="a5"/>
        <w:widowControl w:val="0"/>
        <w:tabs>
          <w:tab w:val="clear" w:pos="1804"/>
        </w:tabs>
        <w:spacing w:after="200" w:line="276" w:lineRule="auto"/>
        <w:ind w:left="0" w:firstLine="0"/>
      </w:pPr>
      <w:r>
        <w:rPr>
          <w:b/>
        </w:rPr>
        <w:t xml:space="preserve">2. </w:t>
      </w:r>
      <w:r w:rsidR="008B12B2" w:rsidRPr="00EF514E">
        <w:rPr>
          <w:b/>
        </w:rPr>
        <w:t xml:space="preserve">Задачи изучения </w:t>
      </w:r>
      <w:proofErr w:type="spellStart"/>
      <w:r w:rsidR="008B12B2" w:rsidRPr="00EF514E">
        <w:rPr>
          <w:b/>
        </w:rPr>
        <w:t>дисциплины</w:t>
      </w:r>
      <w:proofErr w:type="gramStart"/>
      <w:r w:rsidR="008B12B2" w:rsidRPr="00EF514E">
        <w:rPr>
          <w:b/>
        </w:rPr>
        <w:t>:</w:t>
      </w:r>
      <w:r w:rsidR="008B12B2" w:rsidRPr="00EF514E">
        <w:t>н</w:t>
      </w:r>
      <w:proofErr w:type="gramEnd"/>
      <w:r w:rsidR="008B12B2" w:rsidRPr="00EF514E">
        <w:t>аучить</w:t>
      </w:r>
      <w:proofErr w:type="spellEnd"/>
      <w:r w:rsidR="008B12B2" w:rsidRPr="00EF514E">
        <w:t xml:space="preserve"> применять полученные знания в творческой </w:t>
      </w:r>
      <w:r w:rsidR="008B12B2" w:rsidRPr="00EF514E">
        <w:lastRenderedPageBreak/>
        <w:t>работе</w:t>
      </w:r>
    </w:p>
    <w:p w:rsidR="008B12B2" w:rsidRPr="00EF514E" w:rsidRDefault="008D08B8" w:rsidP="00EF5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8B12B2"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8B12B2"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закономерности построения простейших геометрических фигур (СК-3);педагогический опыт отечественных и зарубежных педагогов в области методики </w:t>
            </w:r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теории и технологии изобразительного и декоративно-прикладного искусства, </w:t>
            </w:r>
            <w:proofErr w:type="spellStart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дизайна</w:t>
            </w:r>
            <w:proofErr w:type="gramStart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.о</w:t>
            </w:r>
            <w:proofErr w:type="gramEnd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сновы</w:t>
            </w:r>
            <w:proofErr w:type="spellEnd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просвещенческой деятельности(СК-4);основы проектирования и выполнения изделия декоративно-прикладного искусства(СК-5); 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 должен уметь: изображать перспективу построения конструкций и положения предметов в пространстве (СК-3);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</w:t>
            </w:r>
            <w:proofErr w:type="spell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линейной перспективы </w:t>
            </w: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(СК-3);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теоретического и экспериментального исследования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(СК-5).</w:t>
            </w:r>
          </w:p>
        </w:tc>
      </w:tr>
    </w:tbl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i/>
        </w:rPr>
      </w:pPr>
    </w:p>
    <w:p w:rsidR="008B12B2" w:rsidRPr="00EF514E" w:rsidRDefault="008D08B8" w:rsidP="008D08B8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="008B12B2" w:rsidRPr="00EF514E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="008B12B2" w:rsidRPr="00EF514E">
        <w:rPr>
          <w:rFonts w:ascii="Times New Roman" w:hAnsi="Times New Roman" w:cs="Times New Roman"/>
          <w:b/>
          <w:sz w:val="24"/>
          <w:szCs w:val="24"/>
        </w:rPr>
        <w:t>К-3, 4, 5.</w:t>
      </w:r>
    </w:p>
    <w:p w:rsidR="008B12B2" w:rsidRPr="008D08B8" w:rsidRDefault="008D08B8" w:rsidP="008D08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B12B2" w:rsidRPr="008D08B8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8B12B2" w:rsidRPr="008D08B8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8B12B2" w:rsidRPr="008D08B8" w:rsidRDefault="008D08B8" w:rsidP="008D08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B12B2" w:rsidRPr="008D08B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="008B12B2" w:rsidRPr="008D08B8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="008B12B2" w:rsidRPr="008D08B8">
        <w:rPr>
          <w:rFonts w:ascii="Times New Roman" w:hAnsi="Times New Roman" w:cs="Times New Roman"/>
          <w:b/>
          <w:sz w:val="24"/>
          <w:szCs w:val="24"/>
        </w:rPr>
        <w:t>:З</w:t>
      </w:r>
      <w:proofErr w:type="gramEnd"/>
      <w:r w:rsidR="008B12B2" w:rsidRPr="008D08B8">
        <w:rPr>
          <w:rFonts w:ascii="Times New Roman" w:hAnsi="Times New Roman" w:cs="Times New Roman"/>
          <w:b/>
          <w:sz w:val="24"/>
          <w:szCs w:val="24"/>
        </w:rPr>
        <w:t>аО</w:t>
      </w:r>
      <w:proofErr w:type="spellEnd"/>
    </w:p>
    <w:p w:rsidR="008B12B2" w:rsidRPr="008D08B8" w:rsidRDefault="008D08B8" w:rsidP="008D0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B12B2" w:rsidRPr="008D08B8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="008B12B2"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7"/>
      </w:r>
      <w:r w:rsidR="008B12B2" w:rsidRPr="008D08B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292"/>
        <w:gridCol w:w="1657"/>
        <w:gridCol w:w="709"/>
        <w:gridCol w:w="1843"/>
        <w:gridCol w:w="953"/>
        <w:gridCol w:w="1280"/>
      </w:tblGrid>
      <w:tr w:rsidR="008B12B2" w:rsidRPr="00EF514E" w:rsidTr="00EF514E">
        <w:trPr>
          <w:trHeight w:val="3514"/>
        </w:trPr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2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5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етное) звание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2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83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29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Ю.А.</w:t>
            </w:r>
          </w:p>
        </w:tc>
        <w:tc>
          <w:tcPr>
            <w:tcW w:w="1657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 1970 году окончил Таганрогский радиотехнический институт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нженер электронной техники)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ст. преподаватель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>
      <w:pPr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 ДВ.14.02 Основы черчения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студентов понятия о перспективе как основе композиционного построения любого изображения.</w:t>
      </w:r>
    </w:p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after="200" w:line="276" w:lineRule="auto"/>
        <w:ind w:left="0" w:firstLine="0"/>
      </w:pPr>
      <w:r w:rsidRPr="00EF514E">
        <w:rPr>
          <w:b/>
        </w:rPr>
        <w:t xml:space="preserve">Задачи изучения </w:t>
      </w:r>
      <w:proofErr w:type="spellStart"/>
      <w:r w:rsidRPr="00EF514E">
        <w:rPr>
          <w:b/>
        </w:rPr>
        <w:t>дисциплины</w:t>
      </w:r>
      <w:proofErr w:type="gramStart"/>
      <w:r w:rsidRPr="00EF514E">
        <w:rPr>
          <w:b/>
        </w:rPr>
        <w:t>:</w:t>
      </w:r>
      <w:r w:rsidRPr="00EF514E">
        <w:t>н</w:t>
      </w:r>
      <w:proofErr w:type="gramEnd"/>
      <w:r w:rsidRPr="00EF514E">
        <w:t>аучить</w:t>
      </w:r>
      <w:proofErr w:type="spellEnd"/>
      <w:r w:rsidRPr="00EF514E">
        <w:t xml:space="preserve"> применять полученные знания в творческой работе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закономерности построения простейших геометрических фигур (СК-3);педагогический опыт отечественных и зарубежных педагогов в области методики </w:t>
            </w:r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теории и технологии изобразительного и декоративно-прикладного искусства, </w:t>
            </w:r>
            <w:proofErr w:type="spellStart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дизайна</w:t>
            </w:r>
            <w:proofErr w:type="gramStart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.о</w:t>
            </w:r>
            <w:proofErr w:type="gramEnd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сновы</w:t>
            </w:r>
            <w:proofErr w:type="spellEnd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просвещенческой деятельности(СК-4);основы проектирования и выполнения изделия декоративно-прикладного искусства(СК-5); 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 должен уметь: изображать перспективу построения конструкций и положения предметов в пространстве (СК-3);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</w:t>
            </w:r>
            <w:proofErr w:type="spellEnd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линейной перспективы </w:t>
            </w: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(СК-3);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теоретического и экспериментального исследования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(СК-5).</w:t>
            </w:r>
          </w:p>
        </w:tc>
      </w:tr>
    </w:tbl>
    <w:p w:rsidR="008B12B2" w:rsidRPr="00EF514E" w:rsidRDefault="008B12B2" w:rsidP="00EF514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bCs/>
          <w:i/>
        </w:rPr>
      </w:pP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К-3, 4, 5.</w:t>
      </w:r>
    </w:p>
    <w:p w:rsidR="008B12B2" w:rsidRPr="008D08B8" w:rsidRDefault="008B12B2" w:rsidP="008E556F">
      <w:pPr>
        <w:pStyle w:val="a6"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8B8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D08B8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8B12B2" w:rsidRPr="00EF514E" w:rsidRDefault="008B12B2" w:rsidP="008E556F">
      <w:pPr>
        <w:pStyle w:val="a6"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:З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аО</w:t>
      </w:r>
      <w:proofErr w:type="spellEnd"/>
    </w:p>
    <w:p w:rsidR="008B12B2" w:rsidRPr="00EF514E" w:rsidRDefault="008B12B2" w:rsidP="008E556F">
      <w:pPr>
        <w:pStyle w:val="a6"/>
        <w:numPr>
          <w:ilvl w:val="0"/>
          <w:numId w:val="8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8"/>
      </w:r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292"/>
        <w:gridCol w:w="1657"/>
        <w:gridCol w:w="709"/>
        <w:gridCol w:w="1843"/>
        <w:gridCol w:w="953"/>
        <w:gridCol w:w="1280"/>
      </w:tblGrid>
      <w:tr w:rsidR="008B12B2" w:rsidRPr="00EF514E" w:rsidTr="00EF514E">
        <w:trPr>
          <w:trHeight w:val="3514"/>
        </w:trPr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2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57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83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1292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Ю.А.</w:t>
            </w:r>
          </w:p>
        </w:tc>
        <w:tc>
          <w:tcPr>
            <w:tcW w:w="1657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 1970 году окончил Таганрогский радиотехнический институт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нженер электронной техники)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ст. преподаватель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дополнительной профессиональной программе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«Информационно-коммуникационные технологии в работе преподавателя»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.В.ДВ.15.01 Технологии в живописи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профили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студентов знаний по живописи.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студентов в области живописи.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педагогический опыт отечественных и зарубежных педагогов в области методики </w:t>
            </w:r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изобразительного и декоративно-прикладного искусства, дизайна (СК-3); основы просвещенческой деятельност</w:t>
            </w:r>
            <w:proofErr w:type="gramStart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и(</w:t>
            </w:r>
            <w:proofErr w:type="gramEnd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СК-4);основы проектирования и выполнения изделия декоративно-прикладного искусства(СК-5); социальные и культурные различия стран и народов, их традиции и историческое наследие(ОК-2).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(СК-1),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 (СК-3); использовать современные материалы и технологии их обработки при создании объектов декоративно-прикладного искусства  (СК-5)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относится к историческому наследию и культурным традициям страны и народо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СК-2).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авыками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применения теоретических и методических знаний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(СК-1),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 (СК-2);  приемами передачи художественного опыта в образовательном учреждении (СК-5); с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толерантного восприятия  социальных и культурных различий стран и народов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(СК-3).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СК-1: владеет теоретическими основами изобразительного и декоративно-прикладного искусства, дизайна;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СК-2: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СК-3: владеет  навыками реалистического изображения с натуры: натюрморта, пейзажа, портрета, фигуры человека;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СК-4: готов реализовывать изобразительные навыки в работе над композицией в живописи, графике, декоративно-прикладном искусстве, дизайне;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СК-5: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      </w:r>
          </w:p>
          <w:p w:rsidR="008B12B2" w:rsidRPr="00EF514E" w:rsidRDefault="008B12B2" w:rsidP="00EF514E">
            <w:pPr>
              <w:pStyle w:val="a6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514E">
        <w:rPr>
          <w:rFonts w:ascii="Times New Roman" w:hAnsi="Times New Roman" w:cs="Times New Roman"/>
          <w:i w:val="0"/>
          <w:sz w:val="24"/>
          <w:szCs w:val="24"/>
        </w:rPr>
        <w:t>Дисциплина участвует в формировании компетенций: СК-1,2,3,4,5.</w:t>
      </w:r>
    </w:p>
    <w:p w:rsidR="008B12B2" w:rsidRPr="008D08B8" w:rsidRDefault="008B12B2" w:rsidP="008E556F">
      <w:pPr>
        <w:pStyle w:val="a6"/>
        <w:numPr>
          <w:ilvl w:val="0"/>
          <w:numId w:val="8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8B8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D08B8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D08B8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</w:p>
    <w:p w:rsidR="008B12B2" w:rsidRPr="00EF514E" w:rsidRDefault="008B12B2" w:rsidP="008E556F">
      <w:pPr>
        <w:pStyle w:val="a6"/>
        <w:numPr>
          <w:ilvl w:val="0"/>
          <w:numId w:val="81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 Э, За</w:t>
      </w:r>
    </w:p>
    <w:p w:rsidR="008B12B2" w:rsidRPr="00EF514E" w:rsidRDefault="008B12B2" w:rsidP="008E556F">
      <w:pPr>
        <w:pStyle w:val="a6"/>
        <w:numPr>
          <w:ilvl w:val="0"/>
          <w:numId w:val="8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9"/>
      </w:r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559"/>
        <w:gridCol w:w="709"/>
        <w:gridCol w:w="1843"/>
        <w:gridCol w:w="953"/>
        <w:gridCol w:w="1280"/>
      </w:tblGrid>
      <w:tr w:rsidR="008B12B2" w:rsidRPr="00EF514E" w:rsidTr="00EF514E"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83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Технологии в живописи</w:t>
            </w:r>
          </w:p>
        </w:tc>
        <w:tc>
          <w:tcPr>
            <w:tcW w:w="13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ович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1970 году окончил Таганрогски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радиотехнический институт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нженер электронной техники)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А. П.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 (филиал) «РГЭУ (РИНХ)», старший преподаватель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 8.02.2019 г. по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.В.ДВ.15.02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Цветоведение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профили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студентов знаний по живописи.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студентов в области живописи.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Студент должен знать: педагогический опыт отечественных и зарубежных педагогов в области методики </w:t>
            </w:r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теории и технологии изобразительного и декоративно-прикладного искусства, дизайна (СК-3); основы просвещенческой деятельност</w:t>
            </w:r>
            <w:proofErr w:type="gramStart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и(</w:t>
            </w:r>
            <w:proofErr w:type="gramEnd"/>
            <w:r w:rsidRPr="00EF51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СК-4);основы проектирования и выполнения изделия декоративно-прикладного искусства(СК-5); социальные и культурные различия стран и народов, их традиции и историческое наследие(ОК-2).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реализовывать учебные программы базовых и элективных курсов в различных образовательных учреждениях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(СК-1),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произведения различных жанров, стилей, стилевых направлений и форм (СК-4); применять закономерности и приемы декоративной композиции при выполнении учебных и творческих работ (СК-3); использовать современные материалы и технологии их обработки при создании объектов декоративно-прикладного искусства  (СК-5)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относится к историческому наследию и культурным традициям страны и народо</w:t>
            </w:r>
            <w:proofErr w:type="gramStart"/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СК-2).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</w:t>
            </w:r>
            <w:proofErr w:type="spell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  <w:proofErr w:type="gramStart"/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авыками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применения теоретических и методических знаний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(СК-1),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над произведениями декоративно-прикладного искусства, дизайна (СК-4); профессиональными навыками создания изделия для экспозиции (выставки, презентации) в интерьерной и экстерьерной среде (СК-2);  приемами передачи художественного опыта в образовательном учреждении (СК-5); с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толерантного восприятия  социальных и культурных различий стран и народов</w:t>
            </w: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(СК-3).</w:t>
            </w:r>
          </w:p>
        </w:tc>
      </w:tr>
      <w:tr w:rsidR="008B12B2" w:rsidRPr="00EF514E" w:rsidTr="00EF514E">
        <w:tc>
          <w:tcPr>
            <w:tcW w:w="9571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СК-1: владеет теоретическими основами изобразительного и декоративно-прикладного искусства, дизайна;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СК-2: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СК-3: владеет  навыками реалистического изображения с натуры: натюрморта, пейзажа, портрета, фигуры человека;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СК-4: готов реализовывать изобразительные навыки в работе над композицией в живописи, графике, декоративно-прикладном искусстве, дизайне;</w:t>
            </w:r>
          </w:p>
          <w:p w:rsidR="008B12B2" w:rsidRPr="00EF514E" w:rsidRDefault="008B12B2" w:rsidP="00EF514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СК-5: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графики.</w:t>
            </w:r>
          </w:p>
          <w:p w:rsidR="008B12B2" w:rsidRPr="00EF514E" w:rsidRDefault="008B12B2" w:rsidP="00EF514E">
            <w:pPr>
              <w:pStyle w:val="a6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B12B2" w:rsidRPr="00EF514E" w:rsidRDefault="008B12B2" w:rsidP="00EF514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514E">
        <w:rPr>
          <w:rFonts w:ascii="Times New Roman" w:hAnsi="Times New Roman" w:cs="Times New Roman"/>
          <w:i w:val="0"/>
          <w:sz w:val="24"/>
          <w:szCs w:val="24"/>
        </w:rPr>
        <w:t>Дисциплина участвует в формировании компетенций: СК-1,2,3,4,5.</w:t>
      </w:r>
    </w:p>
    <w:p w:rsidR="008B12B2" w:rsidRPr="001C28D1" w:rsidRDefault="008B12B2" w:rsidP="001C28D1">
      <w:pPr>
        <w:pStyle w:val="a6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D1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C28D1">
        <w:rPr>
          <w:rFonts w:ascii="Times New Roman" w:hAnsi="Times New Roman" w:cs="Times New Roman"/>
          <w:i/>
          <w:sz w:val="24"/>
          <w:szCs w:val="24"/>
        </w:rPr>
        <w:t>(в ЗЕТ): 8</w:t>
      </w:r>
    </w:p>
    <w:p w:rsidR="008B12B2" w:rsidRPr="001C28D1" w:rsidRDefault="008B12B2" w:rsidP="001C28D1">
      <w:pPr>
        <w:pStyle w:val="a6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D1">
        <w:rPr>
          <w:rFonts w:ascii="Times New Roman" w:hAnsi="Times New Roman" w:cs="Times New Roman"/>
          <w:b/>
          <w:sz w:val="24"/>
          <w:szCs w:val="24"/>
        </w:rPr>
        <w:t>Форма контроля: Э, За</w:t>
      </w:r>
    </w:p>
    <w:p w:rsidR="008B12B2" w:rsidRPr="00EF514E" w:rsidRDefault="008B12B2" w:rsidP="001C28D1">
      <w:pPr>
        <w:pStyle w:val="a6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EF514E">
        <w:rPr>
          <w:rStyle w:val="a9"/>
          <w:rFonts w:ascii="Times New Roman" w:hAnsi="Times New Roman" w:cs="Times New Roman"/>
          <w:b/>
          <w:sz w:val="24"/>
          <w:szCs w:val="24"/>
        </w:rPr>
        <w:footnoteReference w:id="10"/>
      </w:r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390"/>
        <w:gridCol w:w="1559"/>
        <w:gridCol w:w="709"/>
        <w:gridCol w:w="1843"/>
        <w:gridCol w:w="953"/>
        <w:gridCol w:w="1280"/>
      </w:tblGrid>
      <w:tr w:rsidR="008B12B2" w:rsidRPr="00EF514E" w:rsidTr="00EF514E"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70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953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8B12B2" w:rsidRPr="00EF514E" w:rsidTr="00EF514E">
        <w:tc>
          <w:tcPr>
            <w:tcW w:w="1837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837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3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559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 1970 году окончил Таганрогский радиотехнический институт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нженер электронной техники)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«РГЭУ (РИНХ)», старший преподаватель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80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Б1.В.ДВ.16.01. Станковая графика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развитие творческих способностей  в области художественной графики и в первую очередь станковой графики</w:t>
      </w: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у студентов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Знания: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научно-теоретических и методических основ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рисунка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техники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рисунка;графических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материалов; историческое развитие искусства графики в изобразительном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искусстве,становление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очинять композиции и выполнять их  в материалах графики в жанрах натюрморта, пейзажа, портрета, интерьера, сюжетной тематической картины с включением фигуры человека, решая в них задачи создания художественного образа.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Навыки: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работы с графическими (карандаш, уголь, сангина) и живописными (акварель, масляные краски) 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материалами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  <w:r w:rsidRPr="00EF5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графическими, художественными материалами (карандашом, углем, сангиной).</w:t>
      </w: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Студент должен 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методы, приемы работы в рисунке (СК-2); 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 должен 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</w:t>
      </w:r>
      <w:proofErr w:type="spellStart"/>
      <w:r w:rsidRPr="00EF514E">
        <w:rPr>
          <w:rFonts w:ascii="Times New Roman" w:hAnsi="Times New Roman" w:cs="Times New Roman"/>
          <w:iCs/>
          <w:sz w:val="24"/>
          <w:szCs w:val="24"/>
        </w:rPr>
        <w:t>дизайна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.о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сновы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просвещенческой деятельности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должен уметь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использовать инструментарий, методы и приемы работы в рисунке (СК-2);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Практическими навыками работы (СК-2);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деятельности (ПК-3)</w:t>
      </w: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К-2, СК-4, ПК-3</w:t>
      </w: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9</w:t>
      </w: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экзамен</w:t>
      </w:r>
    </w:p>
    <w:p w:rsidR="008B12B2" w:rsidRPr="00EF514E" w:rsidRDefault="008B12B2" w:rsidP="008E556F">
      <w:pPr>
        <w:pStyle w:val="a6"/>
        <w:numPr>
          <w:ilvl w:val="0"/>
          <w:numId w:val="9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Станковая графика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 8.02.2019 г. по 15.03.2019 г. на ФПК и ППРО в ФГБОУ ВПО «Ростовский государственный экономический университет»  по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«Информационно-коммуникационные технологии в работе преподавателя».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.В.ДВ.16.02 Искусство гравюры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развитие творческих способностей  в области художественной графики и в первую очередь станковой графики</w:t>
      </w: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у студентов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Знания: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научно-теоретических и методических основ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рисунка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ехнологии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техники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рисунка;графических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материалов; историческое развитие искусства графики в изобразительном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искусстве,становление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рисунка как учебного предмета и его теоретические основы, закономерности композиции, законы, правила, приемы, художественно-выразительные средства композиции, суть понятий - художественный образ, идея, тема, сюжет, мотив в произведении  искусства, вопросы единства содержания и формы в произведении искусства;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грамотно рисовать с натуры, по памяти, по представлению, по воображению все объекты реальной действительности различными графическими материалами (карандаш, уголь, сангина, пастель, цветные карандаши, соус, сепия и т.д.)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очинять композиции и выполнять их  в материалах графики в жанрах натюрморта, пейзажа, портрета, интерьера, сюжетной тематической картины с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включением фигуры человека, решая в них задачи создания художественного образа.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Навыки: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работы с графическими (карандаш, уголь, сангина) и живописными (акварель, масляные краски) 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материалами</w:t>
      </w:r>
      <w:proofErr w:type="gramStart"/>
      <w:r w:rsidRPr="00EF514E">
        <w:rPr>
          <w:rFonts w:ascii="Times New Roman" w:hAnsi="Times New Roman" w:cs="Times New Roman"/>
          <w:bCs/>
          <w:sz w:val="24"/>
          <w:szCs w:val="24"/>
        </w:rPr>
        <w:t>.</w:t>
      </w:r>
      <w:r w:rsidRPr="00EF51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графическими, художественными материалами (карандашом, углем, сангиной).</w:t>
      </w: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Студент должен 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методы, приемы работы в рисунке (СК-2); 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 должен 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педагогический опыт отечественных и зарубежных педагогов в области методики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</w:t>
      </w:r>
      <w:proofErr w:type="spellStart"/>
      <w:r w:rsidRPr="00EF514E">
        <w:rPr>
          <w:rFonts w:ascii="Times New Roman" w:hAnsi="Times New Roman" w:cs="Times New Roman"/>
          <w:iCs/>
          <w:sz w:val="24"/>
          <w:szCs w:val="24"/>
        </w:rPr>
        <w:t>дизайна</w:t>
      </w:r>
      <w:proofErr w:type="gramStart"/>
      <w:r w:rsidRPr="00EF514E">
        <w:rPr>
          <w:rFonts w:ascii="Times New Roman" w:hAnsi="Times New Roman" w:cs="Times New Roman"/>
          <w:iCs/>
          <w:sz w:val="24"/>
          <w:szCs w:val="24"/>
        </w:rPr>
        <w:t>.о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сновы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просвещенческой деятельности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должен уметь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использовать инструментарий, методы и приемы работы в рисунке (СК-2);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уметь 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Практическими навыками работы (СК-2);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деятельности (ПК-3)</w:t>
      </w: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К-2, СК-4, ПК-3</w:t>
      </w: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9</w:t>
      </w: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, экзамен</w:t>
      </w:r>
    </w:p>
    <w:p w:rsidR="008B12B2" w:rsidRPr="00EF514E" w:rsidRDefault="008B12B2" w:rsidP="008E556F">
      <w:pPr>
        <w:pStyle w:val="a6"/>
        <w:numPr>
          <w:ilvl w:val="0"/>
          <w:numId w:val="95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Искусство гравюры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.В.ДВ.17.01 Основы дизайна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по дизайну в образовательной и профессиональной деятельности</w:t>
      </w: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у студентов знания, умения и навыки по дизайну, необходимые для работы в образовательной и профессиональной деятельности </w:t>
      </w: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должен знать основы проектирования и выполнения изделия декоративно-прикладного искусства (СК-2); Студент должен знать основы просвещенческой деятельности (СК-4); Студент должен знать основы проектирования и выполнения изделия декоративно-прикладного искусства (СК-5); 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образовательной среды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(СК-2); </w:t>
      </w:r>
      <w:r w:rsidRPr="00EF514E">
        <w:rPr>
          <w:rFonts w:ascii="Times New Roman" w:hAnsi="Times New Roman" w:cs="Times New Roman"/>
          <w:iCs/>
          <w:sz w:val="24"/>
          <w:szCs w:val="24"/>
        </w:rPr>
        <w:t>Студент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уметь работать в соответствии с нормативно-правовыми актами сферы образования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(СК-2); </w:t>
      </w:r>
      <w:r w:rsidRPr="00EF514E">
        <w:rPr>
          <w:rFonts w:ascii="Times New Roman" w:hAnsi="Times New Roman" w:cs="Times New Roman"/>
          <w:iCs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 (СК-4); Студент должен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владетьпрофессиональными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 навыками использования возможности образовательной среды (ПК-4)</w:t>
      </w: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СК-2; СК-4; СК-5; ПК-4</w:t>
      </w: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</w:t>
      </w: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B12B2" w:rsidRPr="00EF514E" w:rsidRDefault="008B12B2" w:rsidP="008E556F">
      <w:pPr>
        <w:pStyle w:val="a6"/>
        <w:numPr>
          <w:ilvl w:val="0"/>
          <w:numId w:val="96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0"/>
        <w:gridCol w:w="1256"/>
        <w:gridCol w:w="1475"/>
        <w:gridCol w:w="1326"/>
        <w:gridCol w:w="1312"/>
        <w:gridCol w:w="1326"/>
        <w:gridCol w:w="1626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дизайна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.В.ДВ.17.02 Рекламная деятельность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по дизайну в образовательной и профессиональной деятельности</w:t>
      </w: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у студентов знания, умения и навыки по дизайну, необходимые для работы в образовательной и профессиональной деятельности </w:t>
      </w: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должен знать основы проектирования и выполнения изделия декоративно-прикладного искусства (СК-2); Студент должен знать основы просвещенческой деятельности (СК-4); Студент должен знать основы проектирования и выполнения изделия декоративно-прикладного искусства (СК-5); 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образовательной среды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(СК-2); </w:t>
      </w:r>
      <w:r w:rsidRPr="00EF514E">
        <w:rPr>
          <w:rFonts w:ascii="Times New Roman" w:hAnsi="Times New Roman" w:cs="Times New Roman"/>
          <w:iCs/>
          <w:sz w:val="24"/>
          <w:szCs w:val="24"/>
        </w:rPr>
        <w:t>Студент должен уметь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уметь работать в соответствии с нормативно-правовыми актами сферы образования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профессиональными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(СК-2); </w:t>
      </w:r>
      <w:r w:rsidRPr="00EF514E">
        <w:rPr>
          <w:rFonts w:ascii="Times New Roman" w:hAnsi="Times New Roman" w:cs="Times New Roman"/>
          <w:iCs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 (СК-4); Студент должен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владетьпрофессиональными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навыками создания изделия для экспозиции (выставки, презентации) в интерьерной и экстерьерной среде;  приемами передачи художественного опыта в образовательном учреждении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 навыками использования возможности образовательной среды (ПК-4)</w:t>
      </w: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СК-2; СК-4; СК-5; ПК-4</w:t>
      </w: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</w:t>
      </w: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B12B2" w:rsidRPr="00EF514E" w:rsidRDefault="008B12B2" w:rsidP="008E556F">
      <w:pPr>
        <w:pStyle w:val="a6"/>
        <w:numPr>
          <w:ilvl w:val="0"/>
          <w:numId w:val="9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0"/>
        <w:gridCol w:w="1256"/>
        <w:gridCol w:w="1475"/>
        <w:gridCol w:w="1326"/>
        <w:gridCol w:w="1312"/>
        <w:gridCol w:w="1326"/>
        <w:gridCol w:w="1626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деятельность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.В.ДВ.18.01 История художественной культуры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EF514E">
        <w:rPr>
          <w:rFonts w:ascii="Times New Roman" w:hAnsi="Times New Roman" w:cs="Times New Roman"/>
          <w:bCs/>
          <w:sz w:val="24"/>
          <w:szCs w:val="24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оциальную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основы проектирования и выполнения изделия декоративно-прикладного искусства (СК-5);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сознавать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образовательном учреждении (СК-5); 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ПК-1; СК-1; СК-5; ПК-3</w:t>
      </w:r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3</w:t>
      </w:r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8B12B2" w:rsidRPr="00EF514E" w:rsidRDefault="008B12B2" w:rsidP="008E556F">
      <w:pPr>
        <w:pStyle w:val="a6"/>
        <w:numPr>
          <w:ilvl w:val="0"/>
          <w:numId w:val="98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5"/>
        <w:gridCol w:w="1239"/>
        <w:gridCol w:w="1454"/>
        <w:gridCol w:w="1308"/>
        <w:gridCol w:w="1294"/>
        <w:gridCol w:w="1308"/>
        <w:gridCol w:w="1603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художественной культуры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.В.ДВ.18.02 История искусств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bCs/>
          <w:sz w:val="24"/>
          <w:szCs w:val="24"/>
        </w:rPr>
        <w:t>формирование у студентов представления об истории и эволюции изобразительного искусства и его месте в контексте мировой художественной культуры; формирование у студентов системных знаний по истории и теории искусства.</w:t>
      </w:r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- выявить историческую обусловленность национального своеобразия, вершинных достижений ведущих художественных школ; 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- выработать понимание важности создания канонических форм и сохранение традиций в искусстве, и в то же время необходимости и неизбежности новаторства, как основы любого художественного творчества;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- сформировать представление об основных художественных школах, стилях, течениях и направлениях и их представителях.</w:t>
      </w:r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оциальную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значимость своей профессии (ОПК-1); методы, приемы работы в рисунке (СК-1);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основы проектирования и выполнения изделия декоративно-прикладного искусства (СК-5);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воспитания и духовно-нравственного развития обучающихся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>сознавать</w:t>
      </w:r>
      <w:proofErr w:type="spell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социальную значимость своей профессии (ОПК-1);  ориентироваться в основных явлениях русского и мирового искусства, узнавать изученные произведения (СК-1);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применять закономерности и приемы декоративной композиции при выполнении учебных и творческих работ; использовать современные материалы и технологии их обработки при создании объектов декоративно-прикладного искусства  (СК-5);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решать задачи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навыками работы в своей  профессиональной деятельности (ОПК-1);  </w:t>
      </w:r>
      <w:r w:rsidRPr="00EF514E">
        <w:rPr>
          <w:rFonts w:ascii="Times New Roman" w:hAnsi="Times New Roman" w:cs="Times New Roman"/>
          <w:sz w:val="24"/>
          <w:szCs w:val="24"/>
        </w:rPr>
        <w:t xml:space="preserve">профессиональными навыками создания изделия для экспозиции (выставки, презентации) в интерьерной и экстерьерной среде (СК-1);  приемами передачи художественного опыта в образовательном учреждении (СК-5); </w:t>
      </w:r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деятельности (ПК-3)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ПК-1; СК-1; СК-5; ПК-3</w:t>
      </w:r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3</w:t>
      </w:r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8B12B2" w:rsidRPr="00EF514E" w:rsidRDefault="008B12B2" w:rsidP="008E556F">
      <w:pPr>
        <w:pStyle w:val="a6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0"/>
        <w:gridCol w:w="1256"/>
        <w:gridCol w:w="1475"/>
        <w:gridCol w:w="1326"/>
        <w:gridCol w:w="1312"/>
        <w:gridCol w:w="1326"/>
        <w:gridCol w:w="1626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.В.ДВ.19.01 Композиция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студентов знаний, умений и навыков по построению  композиции натюрморта, пейзажа, портрета, фигуры человека</w:t>
      </w: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у студентов знания по композиции, умения правильного построения композиций учебных работ</w:t>
      </w: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должен знать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основные этапы: особенности и необходимость педагогической деятельности учителя (ОПК-1); Студент должен знать теоретические основы изобразительного и декоративно-прикладного искусства, дизайна (СК-1); Студент должен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iCs/>
          <w:sz w:val="24"/>
          <w:szCs w:val="24"/>
        </w:rPr>
        <w:t>особенности</w:t>
      </w:r>
      <w:proofErr w:type="spellEnd"/>
      <w:r w:rsidRPr="00EF514E">
        <w:rPr>
          <w:rFonts w:ascii="Times New Roman" w:hAnsi="Times New Roman" w:cs="Times New Roman"/>
          <w:bCs/>
          <w:iCs/>
          <w:sz w:val="24"/>
          <w:szCs w:val="24"/>
        </w:rPr>
        <w:t xml:space="preserve"> работы, инструментарием,  методы, приемы работы  в  композиции (СК-2);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>педагогический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опыт отечественных и зарубежных педагогов в области методики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дизайна; основы просвещенческой деятельности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образовательной среды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деятельность учителей общеобразовательной школы и делать выводы об их профессиональной деятельности (ОПК-1);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 декоративно-прикладного искусства (по видам), дизайне и компьютерной графике (СК-1);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уметь работать в соответствии с нормативно-правовыми актами сферы образования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практического применения теоретических и методических знаний (ОПК-1);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работы в области композиции (СК-1);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 навыками использования возможности образовательной среды (ПК-4)</w:t>
      </w: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ОПК-1; СК-1; СК-2; СК-4; ПК-4</w:t>
      </w: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</w:t>
      </w: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B12B2" w:rsidRPr="00EF514E" w:rsidRDefault="008B12B2" w:rsidP="008E556F">
      <w:pPr>
        <w:pStyle w:val="a6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lastRenderedPageBreak/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.В.ДВ.19.02 Декоративная композиция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профиль 44.03.05.30 «Дошкольное образование» и «Изобразительное искусство»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формирование у студентов знаний, умений и навыков по построению  композиции натюрморта, пейзажа, портрета, фигуры человека</w:t>
      </w: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</w:t>
      </w:r>
      <w:proofErr w:type="spellStart"/>
      <w:r w:rsidRPr="00EF514E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:</w:t>
      </w:r>
      <w:r w:rsidRPr="00EF5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у студентов знания по композиции, умения правильного построения композиций учебных работ</w:t>
      </w: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должен знать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основные этапы: особенности и необходимость педагогической деятельности учителя (ОПК-1); Студент должен знать теоретические основы изобразительного и декоративно-прикладного искусства, дизайна (СК-1); Студент должен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iCs/>
          <w:sz w:val="24"/>
          <w:szCs w:val="24"/>
        </w:rPr>
        <w:t>особенности</w:t>
      </w:r>
      <w:proofErr w:type="spellEnd"/>
      <w:r w:rsidRPr="00EF514E">
        <w:rPr>
          <w:rFonts w:ascii="Times New Roman" w:hAnsi="Times New Roman" w:cs="Times New Roman"/>
          <w:bCs/>
          <w:iCs/>
          <w:sz w:val="24"/>
          <w:szCs w:val="24"/>
        </w:rPr>
        <w:t xml:space="preserve"> работы, инструментарием,  методы, приемы работы  в  композиции (СК-2);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sz w:val="24"/>
          <w:szCs w:val="24"/>
        </w:rPr>
        <w:t>педагогический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опыт отечественных и зарубежных педагогов в области методики 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теории и технологии изобразительного и декоративно-прикладного искусства, дизайна; основы просвещенческой деятельности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возможности</w:t>
      </w:r>
      <w:proofErr w:type="spellEnd"/>
      <w:r w:rsidRPr="00EF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образовательной среды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: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proofErr w:type="gram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тудент</w:t>
      </w:r>
      <w:proofErr w:type="spellEnd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деятельность учителей общеобразовательной школы и делать выводы об их профессиональной деятельности (ОПК-1);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 декоративно-прикладного искусства (по видам), дизайне и компьютерной графике (СК-1);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произведения различных жанров, стилей, стилевых направлений и форм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уметь работать в соответствии с нормативно-правовыми актами сферы образования (ПК-4)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практического применения теоретических и методических знаний (ОПК-1);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Студент должен </w:t>
      </w:r>
      <w:proofErr w:type="spellStart"/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работы в области композиции (СК-1); </w:t>
      </w:r>
      <w:r w:rsidRPr="00EF51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Студент должен владеть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 навыками работы над произведениями декоративно-прикладного искусства, дизайна (СК-4); </w:t>
      </w:r>
      <w:r w:rsidRPr="00EF514E">
        <w:rPr>
          <w:rFonts w:ascii="Times New Roman" w:hAnsi="Times New Roman" w:cs="Times New Roman"/>
          <w:color w:val="000000" w:themeColor="text1"/>
          <w:sz w:val="24"/>
          <w:szCs w:val="24"/>
        </w:rPr>
        <w:t>Студент должен владеть навыками использования возможности образовательной среды (ПК-4)</w:t>
      </w: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ОПК-1; СК-1; СК-2; СК-4; ПК-4</w:t>
      </w: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2</w:t>
      </w: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B12B2" w:rsidRPr="00EF514E" w:rsidRDefault="008B12B2" w:rsidP="008E556F">
      <w:pPr>
        <w:pStyle w:val="a6"/>
        <w:numPr>
          <w:ilvl w:val="0"/>
          <w:numId w:val="10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ФИО преподавателей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317"/>
        <w:gridCol w:w="1398"/>
        <w:gridCol w:w="1304"/>
        <w:gridCol w:w="1320"/>
        <w:gridCol w:w="1335"/>
        <w:gridCol w:w="1637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 Юрий Александрович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ТРТИ, 1970 г., «Электронные приборы»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преподавателя».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.В.01(У) Учебная практика, практика по получению первичных профессиональных умений и навыков</w:t>
      </w:r>
    </w:p>
    <w:p w:rsidR="008B12B2" w:rsidRPr="00EF514E" w:rsidRDefault="008B12B2" w:rsidP="00EF51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профили 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8B12B2" w:rsidRPr="00EF514E" w:rsidRDefault="001C28D1" w:rsidP="001C28D1">
      <w:pPr>
        <w:shd w:val="clear" w:color="auto" w:fill="FFFFFF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  <w:r w:rsidR="008B12B2" w:rsidRPr="00EF514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proofErr w:type="gramStart"/>
      <w:r w:rsidR="008B12B2" w:rsidRPr="00EF514E">
        <w:rPr>
          <w:rFonts w:ascii="Times New Roman" w:hAnsi="Times New Roman" w:cs="Times New Roman"/>
          <w:b/>
          <w:sz w:val="24"/>
          <w:szCs w:val="24"/>
          <w:lang w:eastAsia="x-none"/>
        </w:rPr>
        <w:t>Целью</w:t>
      </w:r>
      <w:r w:rsidR="008B12B2"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="008B12B2" w:rsidRPr="00EF514E">
        <w:rPr>
          <w:rFonts w:ascii="Times New Roman" w:hAnsi="Times New Roman" w:cs="Times New Roman"/>
          <w:b/>
          <w:sz w:val="24"/>
          <w:szCs w:val="24"/>
        </w:rPr>
        <w:t xml:space="preserve">практики по получению первичных профессиональных умений и навыков (учебная) </w:t>
      </w:r>
      <w:r w:rsidR="008B12B2" w:rsidRPr="00EF514E">
        <w:rPr>
          <w:rFonts w:ascii="Times New Roman" w:hAnsi="Times New Roman" w:cs="Times New Roman"/>
          <w:sz w:val="24"/>
          <w:szCs w:val="24"/>
          <w:lang w:val="x-none" w:eastAsia="x-none"/>
        </w:rPr>
        <w:t>является создание реальных условий для приобретения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культурно-просветительской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  <w:proofErr w:type="gramEnd"/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2. </w:t>
      </w: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Задачи практики: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B12B2" w:rsidRPr="00EF514E" w:rsidRDefault="008B12B2" w:rsidP="00EF514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адаптация студента к реальным условиям учебно-воспитательного процесса, условиям практической работы и ознакомление с состоянием работы в учреждениях дополнительного образования и летних оздоровительных лагерях;</w:t>
      </w:r>
    </w:p>
    <w:p w:rsidR="008B12B2" w:rsidRPr="00EF514E" w:rsidRDefault="008B12B2" w:rsidP="00EF514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8B12B2" w:rsidRPr="00EF514E" w:rsidRDefault="008B12B2" w:rsidP="00EF514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вожатого;</w:t>
      </w:r>
    </w:p>
    <w:p w:rsidR="008B12B2" w:rsidRPr="00EF514E" w:rsidRDefault="008B12B2" w:rsidP="00EF514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развитие творческих начал в выборе средств и методов воспитания детей, гностических, коммуникативных, конструктивных и организаторских способностей;</w:t>
      </w:r>
    </w:p>
    <w:p w:rsidR="008B12B2" w:rsidRPr="00EF514E" w:rsidRDefault="008B12B2" w:rsidP="00EF514E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формирование практических навыков разработки и проведения мероприятий культурно-просветительской деятельности.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знать: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основные механизмы социализации личности; особенности реализации педагогического процесса в условиях поликультурного и полиэтнического общества; классификацию методов воспитания; сущность отдельных методов обучения и воспитания; алгоритм решения педагогической задачи; основы просветительской деятельности; особенности социального партнерства в системе образования; способы взаимодействия педагога с различными субъектами педагогического процесса </w:t>
      </w:r>
    </w:p>
    <w:p w:rsidR="008B12B2" w:rsidRPr="00EF514E" w:rsidRDefault="008B12B2" w:rsidP="00EF5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уметь: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использовать методы психологической и педагогической диагностики для решения различных профессиональных задач; делать выбор метода воспитания; пользуясь алгоритмом решать педагогические задачи; организовывать деятельность обучающихся.</w:t>
      </w:r>
    </w:p>
    <w:p w:rsidR="008B12B2" w:rsidRPr="00EF514E" w:rsidRDefault="008B12B2" w:rsidP="00EF5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владеть: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способами социокультурной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 (журналы, сайты и т.д.); различными способами вербальной и невербальной коммуникации;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навыками организации досуга и учебно-познавательной деятельности учащихся.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ОК-6 - способностью к самоорганизации и самообразованию;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ОПК-1 - 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ОПК-3 - готовностью к психолого-педагогическому сопровождению учебно-воспитательного процесса;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ОПК-5 - владением основами профессиональной этики и речевой культуры;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ПК-3 - способностью решать задачи воспитания и духовно-нравственного развития </w:t>
      </w:r>
      <w:proofErr w:type="gramStart"/>
      <w:r w:rsidRPr="00EF514E">
        <w:rPr>
          <w:color w:val="000000"/>
        </w:rPr>
        <w:t>обучающихся</w:t>
      </w:r>
      <w:proofErr w:type="gramEnd"/>
      <w:r w:rsidRPr="00EF514E">
        <w:rPr>
          <w:color w:val="000000"/>
        </w:rPr>
        <w:t xml:space="preserve"> в учебной и </w:t>
      </w:r>
      <w:proofErr w:type="spellStart"/>
      <w:r w:rsidRPr="00EF514E">
        <w:rPr>
          <w:color w:val="000000"/>
        </w:rPr>
        <w:t>внеучебной</w:t>
      </w:r>
      <w:proofErr w:type="spellEnd"/>
      <w:r w:rsidRPr="00EF514E">
        <w:rPr>
          <w:color w:val="000000"/>
        </w:rPr>
        <w:t xml:space="preserve"> деятельности;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СК-1 - владеет теоретическими основами изобразительного и декоративно-прикладного искусства, дизайна;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СК-2 - владеет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СК-3 - владеет навыками реалистического изображения с натуры: натюрморта, пейзажа, портрета, фигуры человека;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 xml:space="preserve">СК-4 - готов реализовывать изобразительные навыки в работе над композицией в живописи, графике, декоративно-прикладном искусстве, дизайне;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color w:val="000000"/>
        </w:rPr>
        <w:t>СК-5 - готов к самостоятельной художественно-творческой деятельности в области изобразительного и декоративно-прикладного искусства, дизайна и компьютерной графики;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6.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 с оценкой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Пуйлова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8B12B2" w:rsidRPr="00EF514E" w:rsidRDefault="008B12B2" w:rsidP="00EF514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.В.02(П) </w:t>
      </w:r>
      <w:r w:rsidRPr="00EF514E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951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</w:t>
            </w:r>
            <w:bookmarkStart w:id="1" w:name="_GoBack"/>
            <w:bookmarkEnd w:id="1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10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8B12B2" w:rsidRPr="00EF514E" w:rsidRDefault="008B12B2" w:rsidP="00EF514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8B12B2" w:rsidRPr="00EF514E" w:rsidRDefault="008B12B2" w:rsidP="008E556F">
      <w:pPr>
        <w:pStyle w:val="a6"/>
        <w:numPr>
          <w:ilvl w:val="0"/>
          <w:numId w:val="10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EF51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8B12B2" w:rsidRPr="00EF514E" w:rsidRDefault="008B12B2" w:rsidP="008E556F">
      <w:pPr>
        <w:pStyle w:val="a6"/>
        <w:numPr>
          <w:ilvl w:val="0"/>
          <w:numId w:val="10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В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Знать</w:t>
      </w:r>
      <w:r w:rsidRPr="00EF514E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поликультурного</w:t>
      </w:r>
      <w:r w:rsidRPr="00EF514E">
        <w:rPr>
          <w:rFonts w:ascii="Times New Roman" w:hAnsi="Times New Roman" w:cs="Times New Roman"/>
          <w:sz w:val="24"/>
          <w:szCs w:val="24"/>
        </w:rPr>
        <w:t xml:space="preserve">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 xml:space="preserve">помощи и порядок действия при чрезвычайных ситуациях; ценностные основы профессиональной деятельности в сфере образования;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сущность отдельных методов обучения и воспитания; основы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образования.</w:t>
      </w:r>
      <w:proofErr w:type="gramEnd"/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Уметь</w:t>
      </w:r>
      <w:r w:rsidRPr="00EF514E">
        <w:rPr>
          <w:rFonts w:ascii="Times New Roman" w:hAnsi="Times New Roman" w:cs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EF514E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вступать в диалог и сотрудничество; осуществлять педагогическое сопровождение социализации и профессионального самоопределения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EF514E">
        <w:rPr>
          <w:rFonts w:ascii="Times New Roman" w:hAnsi="Times New Roman" w:cs="Times New Roman"/>
          <w:sz w:val="24"/>
          <w:szCs w:val="24"/>
        </w:rPr>
        <w:t>: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EF514E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работы со школьниками.</w:t>
      </w:r>
    </w:p>
    <w:p w:rsidR="008B12B2" w:rsidRPr="00EF514E" w:rsidRDefault="008B12B2" w:rsidP="008E556F">
      <w:pPr>
        <w:pStyle w:val="a6"/>
        <w:numPr>
          <w:ilvl w:val="0"/>
          <w:numId w:val="10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B12B2" w:rsidRPr="00EF514E" w:rsidRDefault="008B12B2" w:rsidP="008E556F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EF514E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EF514E">
        <w:rPr>
          <w:rFonts w:ascii="Times New Roman" w:hAnsi="Times New Roman" w:cs="Times New Roman"/>
          <w:i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8B12B2" w:rsidRPr="00EF514E" w:rsidRDefault="008B12B2" w:rsidP="008E556F">
      <w:pPr>
        <w:pStyle w:val="a6"/>
        <w:numPr>
          <w:ilvl w:val="0"/>
          <w:numId w:val="10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Терских И.А., кандидат педагогических наук, профессор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Пуйлова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  <w:lang w:eastAsia="ru-RU"/>
        </w:rPr>
        <w:t>.В.03(П) Производственная практика, педагогическая практика (по профилю "Дошкольное образование")</w:t>
      </w:r>
    </w:p>
    <w:p w:rsidR="008B12B2" w:rsidRPr="00EF514E" w:rsidRDefault="008B12B2" w:rsidP="00EF51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профили 44.03.05.30 "Дошкольное образование" и "Изобразительное искусство"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1. Целью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практики по получению первичных профессиональных умений и навыков (учебная) 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помочь студенту осознать роль старшего и дошкольного возраста для последующего развития ребенка, сформировать представление об особенностях педагогического взаимодействия воспитателя с детьми данной возрастной категории, овладеть функциями деятельности воспитателя в группах старшего возраста. </w:t>
      </w:r>
    </w:p>
    <w:p w:rsidR="008B12B2" w:rsidRPr="00EF514E" w:rsidRDefault="001C28D1" w:rsidP="001C28D1">
      <w:pPr>
        <w:shd w:val="clear" w:color="auto" w:fill="FFFFFF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1C28D1">
        <w:rPr>
          <w:rFonts w:ascii="Times New Roman" w:hAnsi="Times New Roman" w:cs="Times New Roman"/>
          <w:b/>
          <w:sz w:val="24"/>
          <w:szCs w:val="24"/>
        </w:rPr>
        <w:t>2.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 xml:space="preserve"> Задачи практики</w:t>
      </w:r>
      <w:r w:rsidR="008B12B2" w:rsidRPr="00EF514E">
        <w:rPr>
          <w:rFonts w:ascii="Times New Roman" w:hAnsi="Times New Roman" w:cs="Times New Roman"/>
          <w:b/>
          <w:sz w:val="24"/>
          <w:szCs w:val="24"/>
          <w:lang w:val="x-none" w:eastAsia="x-none"/>
        </w:rPr>
        <w:t>:</w:t>
      </w:r>
      <w:r w:rsidR="008B12B2" w:rsidRPr="00EF514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изучить специфику труда воспитателя групп старшего и дошкольного возраста. 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анализ психолого-педагогических условий воспитания, обучения и развития детей старшего и дошкольного возраста;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развитие профессиональной компетенции студентов по вопросам воспитания, обучения и развития детей старшего и дошкольного возраста;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формирование умений проведения консультаций для родителей по вопросам воспитания, обучения и развития детей старшего и дошкольного возраста;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воспитание профессиональной мотивации, гуманистической направленности педагогической деятельности.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8B12B2" w:rsidRPr="00EF514E" w:rsidRDefault="008B12B2" w:rsidP="00EF51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формирование основ профессионализма в организации педагогического взаимодействия с дошкольниками и досуга детей средствами теоретических знаний по педагогике.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знать: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основные механизмы социализации личности; особенности реализации педагогического процесса в условиях поликультурного и полиэтнического общества; классификацию методов воспитания; сущность отдельных методов обучения и 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воспитания; алгоритм решения педагогической задачи; основы просветительской деятельности; особенности социального партнерства в системе образования; способы взаимодействия педагога с различными субъектами педагогического процесса </w:t>
      </w:r>
    </w:p>
    <w:p w:rsidR="008B12B2" w:rsidRPr="00EF514E" w:rsidRDefault="008B12B2" w:rsidP="00EF5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уметь: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использовать методы психологической и педагогической диагностики для решения различных профессиональных задач; делать выбор метода воспитания; пользуясь алгоритмом решать педагогические задачи; организовывать деятельность обучающихся.</w:t>
      </w:r>
    </w:p>
    <w:p w:rsidR="008B12B2" w:rsidRPr="00EF514E" w:rsidRDefault="008B12B2" w:rsidP="00EF5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владеть:</w:t>
      </w:r>
      <w:r w:rsidRPr="00EF51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способами социокультурной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 (журналы, сайты и т.д.); различными способами вербальной и невербальной коммуникации;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навыками организации досуга и учебно-познавательной деятельности детей.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ОК-4 -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ОК-7 -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b/>
          <w:color w:val="000000"/>
        </w:rPr>
        <w:t>ОПК-2</w:t>
      </w:r>
      <w:r w:rsidRPr="00EF514E">
        <w:rPr>
          <w:color w:val="000000"/>
        </w:rPr>
        <w:t xml:space="preserve">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b/>
          <w:color w:val="000000"/>
        </w:rPr>
        <w:t>ОПК-4</w:t>
      </w:r>
      <w:r w:rsidRPr="00EF514E">
        <w:rPr>
          <w:color w:val="000000"/>
        </w:rPr>
        <w:t xml:space="preserve"> -</w:t>
      </w:r>
      <w:r w:rsidRPr="00EF514E">
        <w:t xml:space="preserve"> </w:t>
      </w:r>
      <w:r w:rsidRPr="00EF514E">
        <w:rPr>
          <w:color w:val="000000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b/>
          <w:color w:val="000000"/>
        </w:rPr>
        <w:t>ОПК-5</w:t>
      </w:r>
      <w:r w:rsidRPr="00EF514E">
        <w:rPr>
          <w:color w:val="000000"/>
        </w:rPr>
        <w:t xml:space="preserve"> - владением основами профессиональной этики и речевой культуры; </w:t>
      </w:r>
    </w:p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EF514E">
        <w:rPr>
          <w:b/>
          <w:color w:val="000000"/>
        </w:rPr>
        <w:t>ПК-1</w:t>
      </w:r>
      <w:r w:rsidRPr="00EF514E">
        <w:rPr>
          <w:color w:val="000000"/>
        </w:rPr>
        <w:t xml:space="preserve"> - готовностью реализовывать образовательные программы по учебному предмету в соответствии с требованиями образовательных стандартов;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ПК-2 -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диагностики;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ПК-3 -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ПК-4 -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ПК-5 - </w:t>
      </w:r>
      <w:r w:rsidRPr="00EF514E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ПК-6 - </w:t>
      </w:r>
      <w:r w:rsidRPr="00EF514E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ПК-7 -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СК-6 -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обеспечивать преемственность дошкольного и начального общего образования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СК-7 -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возраста;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СК-8 -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особенностей;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СК-9 - </w:t>
      </w:r>
      <w:r w:rsidRPr="00EF514E">
        <w:rPr>
          <w:rFonts w:ascii="Times New Roman" w:hAnsi="Times New Roman" w:cs="Times New Roman"/>
          <w:sz w:val="24"/>
          <w:szCs w:val="24"/>
        </w:rPr>
        <w:t xml:space="preserve">готовностью применять, адаптировать современные развивающие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технологии в разных видах общественного и семейного воспитания;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СК-10 - </w:t>
      </w:r>
      <w:r w:rsidRPr="00EF514E">
        <w:rPr>
          <w:rFonts w:ascii="Times New Roman" w:hAnsi="Times New Roman" w:cs="Times New Roman"/>
          <w:sz w:val="24"/>
          <w:szCs w:val="24"/>
        </w:rPr>
        <w:t>способностью оценивать личностные достижения ребенка и разрабатывать индивидуальную траекторию его развития</w:t>
      </w:r>
      <w:r w:rsidRPr="00EF514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СК-11 - </w:t>
      </w:r>
      <w:r w:rsidRPr="00EF514E">
        <w:rPr>
          <w:rFonts w:ascii="Times New Roman" w:hAnsi="Times New Roman" w:cs="Times New Roman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</w:t>
      </w:r>
      <w:r w:rsidRPr="00EF514E">
        <w:rPr>
          <w:rFonts w:ascii="Times New Roman" w:hAnsi="Times New Roman" w:cs="Times New Roman"/>
          <w:b/>
          <w:sz w:val="24"/>
          <w:szCs w:val="24"/>
        </w:rPr>
        <w:t>;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СК-12 - </w:t>
      </w:r>
      <w:r w:rsidRPr="00EF514E">
        <w:rPr>
          <w:rFonts w:ascii="Times New Roman" w:hAnsi="Times New Roman" w:cs="Times New Roman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9.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 с оценкой</w:t>
      </w:r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Пуйлова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8B12B2" w:rsidRPr="00EF514E" w:rsidRDefault="008B12B2" w:rsidP="00EF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  <w:u w:val="single"/>
        </w:rPr>
        <w:t>.В.04(П) Производственная практика, педагогическая практика (по профилю "Изобразительное искусство")</w:t>
      </w:r>
      <w:r w:rsidRPr="00EF51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B12B2" w:rsidRPr="00EF514E" w:rsidRDefault="008B12B2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F51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3"/>
      </w:tblGrid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 44.03.05.30 «Дошкольное образование» и «Изобразительное искусство»</w:t>
            </w:r>
          </w:p>
        </w:tc>
      </w:tr>
      <w:tr w:rsidR="008B12B2" w:rsidRPr="00EF514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явления педагогической действительности;</w:t>
      </w:r>
    </w:p>
    <w:p w:rsidR="008B12B2" w:rsidRPr="00EF514E" w:rsidRDefault="008B12B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принимать активное участие в проектировании и реализации учебно-воспитательного процесса; </w:t>
      </w:r>
    </w:p>
    <w:p w:rsidR="008B12B2" w:rsidRPr="00EF514E" w:rsidRDefault="008B12B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научиться давать оценку результатам своей деятельности; формирование собственных профессионально значимых качеств, умений конструировать и осуществлять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-образовательный процесс; </w:t>
      </w:r>
    </w:p>
    <w:p w:rsidR="008B12B2" w:rsidRPr="00EF514E" w:rsidRDefault="008B12B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подготовка к целостному выполнению функций учителя ИЗО, и классного руководителя к проведению системы учебно-воспитательной работы в общеобразовательной школе</w:t>
      </w:r>
    </w:p>
    <w:p w:rsidR="008B12B2" w:rsidRPr="00EF514E" w:rsidRDefault="008B12B2" w:rsidP="008E556F">
      <w:pPr>
        <w:numPr>
          <w:ilvl w:val="0"/>
          <w:numId w:val="52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формировать собственный стиль педагогического общения;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вырабатывать профессиональные умения и навыки;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овладевать предметной методикой;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овладевать методикой ведения воспитательной работы в детском коллективе.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формировать у студентов системный подход к педагогической деятельности, уметь ее конструировать, исследовать и анализировать;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закреплять, углублять и обогащать полученные психолого-педагогические знания, профессиональные умения и навыки, и применять их в активной художественно-практической деятельности;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устойчивый интерес к профессии учителя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профессиональном самообразовании и самовоспитании;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развивать творческий подход в осуществлении разных видов и форм художественно-эстетической деятельности школьников;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ознакомиться с современным состоянием воспитательной работы в школе;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изучить личность школьника и класса в целом с целью диагностики и прогнозирования их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развития;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опытом работы учителей-предметников, учителей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научиться применять теоретические знания для выделения и объяснения, конкретных психолого-педагогических фактов;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развить профессиональные исследовательские умения, т.е. собирать объективные данные с целью последующего психологического осмысливания и интерпретации, используя различные методы научного исследования;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научиться применять полученные психологические знания в процессе обучения и воспитания;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сформировать способность к педагогической рефлексии, т.е. умение и потребность в постоянном анализе достоинств и недостатков своей педагогической деятельности;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овладеть навыками педагогического общения и взаимодействия, как с учениками, так и с коллегами-педагогами;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развить творческие способности студентов в процессе осуществления профессиональной педагогической и исследовательской деятельности;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оформлять и вести документацию, т.е. письменно излагать результаты своей психолого-педагогической деятельности;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целей, задач, принципов, методов, содержания и структуры программ по «Изобразительному искусству» и государственного образовательного стандарта в области «Искусство»;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умение осуществлять разные формы планирования художественно-эстетической работы в школе;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разнообразные методы общей и художественно-эстетической педагогики и психологии в практической деятельности учителя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освоение многообразных форм профессиональной деятельности учителя ИЗО и классного руководителя;</w:t>
      </w:r>
    </w:p>
    <w:p w:rsidR="008B12B2" w:rsidRPr="00EF514E" w:rsidRDefault="008B12B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овладение  методами  практической  психологии  и  педагогики  для оценки и самоанализа собственной практической деятельности в качестве учителя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2B2" w:rsidRPr="00EF514E" w:rsidRDefault="008B12B2" w:rsidP="008E556F">
      <w:pPr>
        <w:numPr>
          <w:ilvl w:val="0"/>
          <w:numId w:val="5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>Знать: нормативные правовые документы (ОК-7); нормативно-правовые акты сферы образования (ОПК-4); содержание и особенности учебных программ (ПК-1); возможности образовательной среды (ПК-4); перспективные направления разработки и использования средств ИКТ в образовании (ПК-5); формы взаимодействия в коллективе (ПК-6); требования обеспечивающие охрану жизни и здоровья (ПК-7).</w:t>
      </w:r>
    </w:p>
    <w:p w:rsidR="008B12B2" w:rsidRPr="00EF514E" w:rsidRDefault="008B12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Уметь: использовать свои знания, умения и навыки в работе с нормативными правовыми документами (ОК-7); нести  ответственность за результаты своей профессиональной деятельности (ОПК-4); реализовывать учебные программы базовых и элективных курсов в различных образовательных учреждениях (ПК-1); грамотно применять в своей профессиональной деятельности </w:t>
      </w: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(ПК-2); эффективно работать с мультимедийной информацией (ПК-5); организовывать деятельность учащихся (ПК-6);  донести до сведения учащихся прав обеспечивающие охрану жизни и здоровья ила поведения (ПК-7);</w:t>
      </w:r>
    </w:p>
    <w:p w:rsidR="008B12B2" w:rsidRPr="00EF514E" w:rsidRDefault="008B12B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eastAsia="Times New Roman" w:hAnsi="Times New Roman" w:cs="Times New Roman"/>
          <w:sz w:val="24"/>
          <w:szCs w:val="24"/>
        </w:rPr>
        <w:t>Владеть: навыками работы с нормативные правовыми документами (ОК-7), умением отвечать за результаты профессиональной деятельности (ОПК-4); навыками практического применения теоретических и методических знаний (ПК-1); использования  информационных технологий в профессиональной деятельности (ПК-2); навыками логического мышления; навыками поиска информации в Интернет и использования  информационных технологий в профессиональной деятельности (ПК-5); навыками работы с коллективом учащихся (ПК-6);</w:t>
      </w:r>
      <w:proofErr w:type="gramEnd"/>
      <w:r w:rsidRPr="00EF514E">
        <w:rPr>
          <w:rFonts w:ascii="Times New Roman" w:eastAsia="Times New Roman" w:hAnsi="Times New Roman" w:cs="Times New Roman"/>
          <w:sz w:val="24"/>
          <w:szCs w:val="24"/>
        </w:rPr>
        <w:t xml:space="preserve">  навыками организации учебно-воспитательного процесса и внеурочной деятельности (ПК-7).</w:t>
      </w:r>
    </w:p>
    <w:p w:rsidR="008B12B2" w:rsidRPr="00EF514E" w:rsidRDefault="008B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ОК-4; ОК-7; ОПК-2; ОПК-4; ОПК-5; ПК-1; ПК-2; ПК-3; ПК-4; ПК-5; ПК-6; ПК-7; СК-4; СК-5.</w:t>
      </w:r>
    </w:p>
    <w:p w:rsidR="008B12B2" w:rsidRPr="00EF514E" w:rsidRDefault="008B12B2" w:rsidP="008E556F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B12B2" w:rsidRPr="00EF514E" w:rsidRDefault="008B12B2" w:rsidP="008E556F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контроля: </w:t>
      </w:r>
      <w:proofErr w:type="spellStart"/>
      <w:r w:rsidRPr="00EF514E">
        <w:rPr>
          <w:rFonts w:ascii="Times New Roman" w:eastAsia="Times New Roman" w:hAnsi="Times New Roman" w:cs="Times New Roman"/>
          <w:sz w:val="24"/>
          <w:szCs w:val="24"/>
        </w:rPr>
        <w:t>ЗаО</w:t>
      </w:r>
      <w:proofErr w:type="spellEnd"/>
      <w:r w:rsidRPr="00EF5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2B2" w:rsidRPr="00EF514E" w:rsidRDefault="008B12B2" w:rsidP="008E556F">
      <w:pPr>
        <w:numPr>
          <w:ilvl w:val="0"/>
          <w:numId w:val="5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14E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231"/>
        <w:gridCol w:w="1445"/>
        <w:gridCol w:w="1300"/>
        <w:gridCol w:w="1286"/>
        <w:gridCol w:w="1300"/>
        <w:gridCol w:w="1592"/>
      </w:tblGrid>
      <w:tr w:rsidR="008B12B2" w:rsidRPr="00EF514E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ФГБОУ ВО</w:t>
            </w:r>
          </w:p>
          <w:p w:rsidR="008B12B2" w:rsidRPr="00EF514E" w:rsidRDefault="008B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«РГЭУ (РИНХ)»</w:t>
            </w:r>
          </w:p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2B2" w:rsidRPr="00EF514E" w:rsidRDefault="008B12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F26" w:rsidRPr="004F14E0" w:rsidRDefault="005B5F26" w:rsidP="005B5F26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B5F26" w:rsidRPr="004F14E0" w:rsidRDefault="005B5F26" w:rsidP="005B5F26">
      <w:pPr>
        <w:jc w:val="center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B5F26" w:rsidRPr="004F14E0" w:rsidRDefault="005B5F26" w:rsidP="005B5F26">
      <w:pPr>
        <w:spacing w:line="240" w:lineRule="auto"/>
        <w:jc w:val="center"/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2</w:t>
      </w:r>
      <w:proofErr w:type="gramEnd"/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.В.05</w:t>
      </w:r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(</w:t>
      </w:r>
      <w:proofErr w:type="spellStart"/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Пд</w:t>
      </w:r>
      <w:proofErr w:type="spellEnd"/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 xml:space="preserve"> </w:t>
      </w:r>
      <w:r w:rsidRPr="00B76A67">
        <w:rPr>
          <w:rFonts w:ascii="Times New Roman" w:hAnsi="Times New Roman" w:cs="Calibri"/>
          <w:bCs/>
          <w:sz w:val="24"/>
          <w:szCs w:val="24"/>
          <w:u w:val="single"/>
          <w:lang w:eastAsia="ru-RU"/>
        </w:rPr>
        <w:t>Производственная практика, преддипломная практика</w:t>
      </w:r>
    </w:p>
    <w:p w:rsidR="005B5F26" w:rsidRPr="004F14E0" w:rsidRDefault="005B5F26" w:rsidP="005B5F26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B5F26" w:rsidRPr="004F14E0" w:rsidTr="00F02BD6">
        <w:tc>
          <w:tcPr>
            <w:tcW w:w="4785" w:type="dxa"/>
          </w:tcPr>
          <w:p w:rsidR="005B5F26" w:rsidRPr="004F14E0" w:rsidRDefault="005B5F26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B5F26" w:rsidRPr="004F14E0" w:rsidRDefault="005B5F26" w:rsidP="00F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B5F26" w:rsidRPr="004F14E0" w:rsidTr="00F02BD6">
        <w:tc>
          <w:tcPr>
            <w:tcW w:w="4785" w:type="dxa"/>
          </w:tcPr>
          <w:p w:rsidR="005B5F26" w:rsidRPr="004F14E0" w:rsidRDefault="005B5F26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B5F26" w:rsidRPr="004F14E0" w:rsidRDefault="005B5F26" w:rsidP="0095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  <w:r w:rsidRPr="004F1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9517EB">
              <w:rPr>
                <w:rFonts w:ascii="Times New Roman" w:hAnsi="Times New Roman"/>
                <w:sz w:val="24"/>
                <w:szCs w:val="24"/>
              </w:rPr>
              <w:t>«</w:t>
            </w:r>
            <w:r w:rsidRPr="00400085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r>
              <w:t xml:space="preserve"> </w:t>
            </w:r>
            <w:r w:rsidRPr="00E7170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517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«Изобразительное искусство» </w:t>
            </w:r>
          </w:p>
        </w:tc>
      </w:tr>
      <w:tr w:rsidR="005B5F26" w:rsidRPr="004F14E0" w:rsidTr="00F02BD6">
        <w:tc>
          <w:tcPr>
            <w:tcW w:w="4785" w:type="dxa"/>
          </w:tcPr>
          <w:p w:rsidR="005B5F26" w:rsidRPr="004F14E0" w:rsidRDefault="005B5F26" w:rsidP="00F02B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4E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B5F26" w:rsidRPr="00C01A88" w:rsidRDefault="005B5F26" w:rsidP="00F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A88">
              <w:rPr>
                <w:rFonts w:ascii="Times New Roman" w:hAnsi="Times New Roman"/>
                <w:sz w:val="24"/>
                <w:szCs w:val="24"/>
              </w:rPr>
              <w:t>Общей педагогики</w:t>
            </w:r>
          </w:p>
        </w:tc>
      </w:tr>
    </w:tbl>
    <w:p w:rsidR="005B5F26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5B5F26" w:rsidRPr="008306B7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F14E0">
        <w:rPr>
          <w:b/>
        </w:rPr>
        <w:t>1. Цель изучения дисциплины</w:t>
      </w:r>
      <w:r w:rsidRPr="008306B7">
        <w:rPr>
          <w:color w:val="000000"/>
        </w:rPr>
        <w:t xml:space="preserve"> </w:t>
      </w:r>
      <w:r>
        <w:rPr>
          <w:color w:val="000000"/>
        </w:rPr>
        <w:t>«</w:t>
      </w:r>
      <w:r w:rsidRPr="008306B7">
        <w:rPr>
          <w:rFonts w:cs="Calibri"/>
          <w:bCs/>
        </w:rPr>
        <w:t>Производственная практика, преддипломная практика»</w:t>
      </w:r>
      <w:r w:rsidRPr="008306B7">
        <w:rPr>
          <w:color w:val="000000"/>
        </w:rPr>
        <w:t xml:space="preserve"> является выполнение выпускной квалификационной работы.</w:t>
      </w:r>
    </w:p>
    <w:p w:rsidR="005B5F26" w:rsidRPr="004F14E0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  <w:r w:rsidRPr="004F14E0">
        <w:rPr>
          <w:b/>
        </w:rPr>
        <w:t>2. Задачи изучения дисциплины:</w:t>
      </w:r>
    </w:p>
    <w:p w:rsidR="005B5F26" w:rsidRPr="008306B7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– развивать аналитические способности в оценке педагогических явлений, фактов с помощью использования педагогических знаний в практической деятельности.</w:t>
      </w:r>
    </w:p>
    <w:p w:rsidR="005B5F26" w:rsidRPr="008306B7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- развивать рефлексивные умения в процессе анализа собственной педагогической деятельности.</w:t>
      </w:r>
    </w:p>
    <w:p w:rsidR="005B5F26" w:rsidRPr="008306B7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8306B7">
        <w:rPr>
          <w:color w:val="000000"/>
        </w:rPr>
        <w:t>- побуждать студентов к выявлению актуальных проблем обучения и воспитания младших школьников в целях определения индивидуальной темы исследования.</w:t>
      </w:r>
    </w:p>
    <w:p w:rsidR="005B5F26" w:rsidRPr="004F14E0" w:rsidRDefault="005B5F26" w:rsidP="005B5F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5B5F26" w:rsidRPr="004F14E0" w:rsidRDefault="005B5F26" w:rsidP="005B5F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>Знать: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методы психолого-педагогических исследований;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теоретические основы педагогики начального образования;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основные виды образовательных программ, реализуемых в начальной школе;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современные направления модернизации начального образования и проблемы, перспективы развития педагогической науки;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 xml:space="preserve">- принципы и приемы сбора, систематизации, обобщения и использования информации, проведения научной и методической работы по специальностям; 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 xml:space="preserve">- практику подготовки информационных и </w:t>
      </w:r>
      <w:r>
        <w:rPr>
          <w:color w:val="000000"/>
        </w:rPr>
        <w:t>научно-методических материалов;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>Уметь: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вступать в диалог и сотрудничество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проводить психологическую диагностику развития личности младшего школьника;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осуществлять самоанализ и самооценку результатов собственной деятельности, анализировать пробные уроки и воспитательные мероприятия сокурсников;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- применять полученные знания для решения педагогических, учебно-воспитательных и научно-методических задач с учетом возрастных и индивидуальных типологических различий учащихся, социально-психологических особенностей ученических коллективов и конкретных педагогических ситуа</w:t>
      </w:r>
      <w:r>
        <w:rPr>
          <w:color w:val="000000"/>
        </w:rPr>
        <w:t>ций;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i/>
          <w:color w:val="000000"/>
        </w:rPr>
      </w:pPr>
      <w:r w:rsidRPr="00450738">
        <w:rPr>
          <w:i/>
          <w:color w:val="000000"/>
        </w:rPr>
        <w:t xml:space="preserve">Владеть: 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– методами изучения личности ребенка; опыта учителей, собственной профессиональной деятельности;</w:t>
      </w:r>
    </w:p>
    <w:p w:rsidR="005B5F26" w:rsidRPr="00450738" w:rsidRDefault="005B5F26" w:rsidP="005B5F26">
      <w:pPr>
        <w:pStyle w:val="ae"/>
        <w:tabs>
          <w:tab w:val="left" w:pos="567"/>
        </w:tabs>
        <w:spacing w:before="0" w:beforeAutospacing="0" w:after="0"/>
        <w:jc w:val="both"/>
        <w:rPr>
          <w:color w:val="000000"/>
        </w:rPr>
      </w:pPr>
      <w:r w:rsidRPr="00450738">
        <w:rPr>
          <w:color w:val="000000"/>
        </w:rPr>
        <w:t>– навыками планирования педагогической деятельности на период педпрактики на основе результатов диагностик.</w:t>
      </w:r>
    </w:p>
    <w:p w:rsidR="005B5F26" w:rsidRPr="004F14E0" w:rsidRDefault="005B5F26" w:rsidP="005B5F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B5F26" w:rsidRDefault="005B5F26" w:rsidP="005B5F26">
      <w:pPr>
        <w:pStyle w:val="ae"/>
        <w:tabs>
          <w:tab w:val="left" w:pos="567"/>
        </w:tabs>
        <w:spacing w:before="0" w:beforeAutospacing="0" w:after="0"/>
        <w:jc w:val="both"/>
      </w:pPr>
      <w:r>
        <w:t>- (УК-1)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5B5F26" w:rsidRDefault="005B5F26" w:rsidP="005B5F26">
      <w:pPr>
        <w:pStyle w:val="ae"/>
        <w:tabs>
          <w:tab w:val="left" w:pos="567"/>
        </w:tabs>
        <w:spacing w:before="0" w:beforeAutospacing="0" w:after="0"/>
        <w:jc w:val="both"/>
      </w:pPr>
      <w:r>
        <w:lastRenderedPageBreak/>
        <w:t xml:space="preserve">- (ПКР-1) </w:t>
      </w:r>
      <w:proofErr w:type="gramStart"/>
      <w:r w:rsidRPr="00B80F36">
        <w:t>Способен</w:t>
      </w:r>
      <w:proofErr w:type="gramEnd"/>
      <w:r w:rsidRPr="00B80F36"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80F36">
        <w:t>метапредметных</w:t>
      </w:r>
      <w:proofErr w:type="spellEnd"/>
      <w:r w:rsidRPr="00B80F36">
        <w:t xml:space="preserve"> и предметных образовательных результатов обучающихся</w:t>
      </w:r>
      <w:r>
        <w:t>.</w:t>
      </w:r>
    </w:p>
    <w:p w:rsidR="005B5F26" w:rsidRPr="004F14E0" w:rsidRDefault="005B5F26" w:rsidP="005B5F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6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5B5F26" w:rsidRPr="004F14E0" w:rsidRDefault="005B5F26" w:rsidP="005B5F26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6. 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5B5F26" w:rsidRPr="004F14E0" w:rsidRDefault="005B5F26" w:rsidP="005B5F2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>
        <w:rPr>
          <w:rFonts w:ascii="Times New Roman" w:hAnsi="Times New Roman"/>
          <w:sz w:val="24"/>
          <w:szCs w:val="24"/>
        </w:rPr>
        <w:t xml:space="preserve">андидат педагогических наук, </w:t>
      </w:r>
      <w:proofErr w:type="spellStart"/>
      <w:r w:rsidR="009517EB">
        <w:rPr>
          <w:rFonts w:ascii="Times New Roman" w:hAnsi="Times New Roman"/>
          <w:sz w:val="24"/>
          <w:szCs w:val="24"/>
        </w:rPr>
        <w:t>Пуйлова</w:t>
      </w:r>
      <w:proofErr w:type="spellEnd"/>
      <w:r w:rsidR="009517EB">
        <w:rPr>
          <w:rFonts w:ascii="Times New Roman" w:hAnsi="Times New Roman"/>
          <w:sz w:val="24"/>
          <w:szCs w:val="24"/>
        </w:rPr>
        <w:t xml:space="preserve"> Марина Алексеевна</w:t>
      </w:r>
    </w:p>
    <w:p w:rsidR="005B5F26" w:rsidRDefault="005B5F26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Б</w:t>
      </w: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3.Б.01 Подготовка к сдаче и сдача государственного экзамена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514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профили 44.03.05.30   «Дошкольное образование» и «Изобразительное искусство»  </w:t>
            </w:r>
          </w:p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Общая педагогика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 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</w:t>
      </w: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дошкольного возраста; 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ДОУ;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сформировать умение оценивать качество воспитанности и развития дошкольников;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учреждениях; 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развивать творческое отношение к организации педагогического процесса в  ДОУ, организации научно-исследовательской работы, изучению воспитанников и коллектива.</w:t>
      </w: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>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-основные документы о правах ребенка и обязанностях взрослых по отношению к детям (Конвенция о правах ребенка; Международную конвенцию о правах и основных свободах человека; Конституцию Российской Федерации; Федеральный закон «Об образовании»; Государственный образовательный стандарт дошкольного образования);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цель, задачи, содержание, принципы, формы, методы и средства обучения и воспитания детей младенческого, раннего и дошкольного возраста; 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-основы психологии человека и психологические особенности детей дошкольного возраста;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-методики обучения, воспитания и развития детей в разных видах деятельности: учебно-познавательной, игровой, трудовой и самостоятельной; особенности методик: речевого развития ребенка, развития ребенка в изобразительной, музыкальной, театрализованной и конструктивной деятельности; физического развития ребенка; развития элементарных математических и естественнонаучных представлений; развития экологической культуры ребенка; развития представлений о человеке в истории и культуре; создание предметно-развивающей среды;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-методики обучения и воспитания детей дошкольного возраста;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-особенности анатомии и физиологии дошкольника  и требования к обеспечению санитарно-гигиенических условий;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-инструктивные документы по вопросам охраны жизни и здоровья ребенка и организации безопасности его жизнедеятельности;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-основы организации дошкольного учреждения и  управления им.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диагностировать, конструировать, проектировать и планировать целостный педагогический процесс и его отдельные стороны: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-педагогическую диагностику уровня развития, воспитанности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детей в соответствии с федеральными образовательными программами;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-методику наблюдения за личностью дошкольника  для выявления затруднений и оказания ему содействия;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-основные виды деятельности дошкольников: учебно-познавательную, игровую, трудовую, художественно-эстетическую и их двигательную активность;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-предметно-пространственную среду, обеспечивающую условия для разностороннего развития дошкольников;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-взаимодействие с субъектами образовательного процесса: с обучающимися, с родителями (лицами их замещающими) и с сотрудниками ОУ, участвующими в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-образовательном процессе; </w:t>
      </w:r>
    </w:p>
    <w:p w:rsidR="008B12B2" w:rsidRPr="00EF514E" w:rsidRDefault="008B12B2" w:rsidP="00EF51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-пользование техническими средствами обучения и компьютерной техникой.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высокой мотивацией к выполнению профессиональной деятельности;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умением выявлять и оценивать имеющиеся достоинства и недостатки профессиональной деятельности;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 формами и методами обучения и воспитания;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 способами разработки учебного процесса по изобразительной деятельности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 технологиями современного мониторинга уровня достижений дошкольников;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 технологиями планирования и организации комплекса мероприятий по духовно-нравственному развитию личности. </w:t>
      </w: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 xml:space="preserve">- способностью использовать основы философских и </w:t>
      </w:r>
      <w:proofErr w:type="spellStart"/>
      <w:r w:rsidRPr="00EF514E">
        <w:rPr>
          <w:rStyle w:val="FontStyle39"/>
          <w:sz w:val="24"/>
          <w:szCs w:val="24"/>
        </w:rPr>
        <w:t>социогуманитарных</w:t>
      </w:r>
      <w:proofErr w:type="spellEnd"/>
      <w:r w:rsidRPr="00EF514E">
        <w:rPr>
          <w:rStyle w:val="FontStyle39"/>
          <w:sz w:val="24"/>
          <w:szCs w:val="24"/>
        </w:rPr>
        <w:t xml:space="preserve"> знаний для формирования научного мировоззрения (ОК-1);</w:t>
      </w:r>
    </w:p>
    <w:p w:rsidR="008B12B2" w:rsidRPr="00EF514E" w:rsidRDefault="008B12B2" w:rsidP="00EF514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к самоорганизации и самообразованию (ОК-6);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использовать базовые правовые знания в различных сферах деятельности (ОК-7);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готовностью к профессиональной деятельности в соответствии с нормативно-правовыми актами сферы образования (ОПК-4);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владением основами профессиональной этики и речевой культуры (ОПК-5);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готовностью реализовывать образовательные программы в соответствии с требованиями образовательных стандартов (ПК-1);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использовать современные методы и технологии обучения и диагностики (ПК-2);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решать задачи воспитания и духовно-нравственного развития дошкольников в образовательной деятельности (ПК-3);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осуществлять педагогическое сопровождение социализации и профессионального самоопределения дошкольников (ПК-5);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организовывать сотрудничество воспитанников, поддерживать их активность, инициативность и самостоятельность, развивать творческие способности (ПК-7).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применять знание теоретических основ и технологий начального математического образования, готовностью использовать методы развития образного и логического мышления, формировать предметные умения и навыки дошкольников, готовностью к воспитанию (СК-4);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применять знание теоретических основ и технологий начального естественнонаучного образования, понимать значение экологии в современном мире, соблюдать и пропагандировать основные принципы защиты окружающей среды, формировать предпосылки научной деятельности (СК-5);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способностью применять знание теоретических основ и навыки организации практической деятельности начального художественно-эстетического образования, </w:t>
      </w:r>
      <w:r w:rsidRPr="00EF514E">
        <w:rPr>
          <w:rFonts w:ascii="Times New Roman" w:hAnsi="Times New Roman" w:cs="Times New Roman"/>
          <w:sz w:val="24"/>
          <w:szCs w:val="24"/>
        </w:rPr>
        <w:lastRenderedPageBreak/>
        <w:t>обеспечивающие развитие творчества и самостоятельности детей  дошкольного возраста (СК-6);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готовностью применять, адаптировать современные развивающие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технологии в разных видах общественного и семейного воспитания (СК-9);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обеспечивать преемственность дошкольного и начального общего образования (СК-13).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государственный экзамен.</w:t>
      </w:r>
    </w:p>
    <w:p w:rsidR="008B12B2" w:rsidRPr="00EF514E" w:rsidRDefault="008B12B2" w:rsidP="008E556F">
      <w:pPr>
        <w:pStyle w:val="a6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Буршит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И.Е., Приходько В.Е.</w:t>
      </w: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sz w:val="24"/>
          <w:szCs w:val="24"/>
          <w:u w:val="single"/>
        </w:rPr>
        <w:t xml:space="preserve">Б3.Б.02 Подготовка к защите и защита выпускной 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sz w:val="24"/>
          <w:szCs w:val="24"/>
          <w:u w:val="single"/>
        </w:rPr>
        <w:t>квалификационной работы</w:t>
      </w:r>
    </w:p>
    <w:p w:rsidR="008B12B2" w:rsidRPr="00EF514E" w:rsidRDefault="008B12B2" w:rsidP="00EF514E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44.03.05 «Педагогическое образование» 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 и 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pStyle w:val="ae"/>
        <w:tabs>
          <w:tab w:val="left" w:pos="567"/>
        </w:tabs>
        <w:spacing w:before="0" w:beforeAutospacing="0" w:after="0"/>
        <w:jc w:val="both"/>
        <w:rPr>
          <w:b/>
        </w:rPr>
      </w:pPr>
    </w:p>
    <w:p w:rsidR="008B12B2" w:rsidRPr="00EF514E" w:rsidRDefault="008B12B2" w:rsidP="001C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 xml:space="preserve">определение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по направлению подготовки </w:t>
      </w:r>
      <w:r w:rsidRPr="00EF514E">
        <w:rPr>
          <w:rFonts w:ascii="Times New Roman" w:hAnsi="Times New Roman" w:cs="Times New Roman"/>
          <w:i/>
          <w:sz w:val="24"/>
          <w:szCs w:val="24"/>
          <w:u w:val="single"/>
        </w:rPr>
        <w:t>44.03.05 «Педагогическое образование» (с двумя профилями подготовки)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EF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- сформировать у студентов базовую систему научных знаний в области современных концепций, актуальных проблем теории и практики образования и воспитания детей дошкольного возраста; 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развивать умения использовать современные научно обоснованные методы, приемы и средства воспитания и обучения детей дошкольного возраста, 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- способствовать достижению студентами понимания сущности и основных механизмов функционирования базовых дидактических категорий, их взаимосвязи и взаимозависимости, системного состояния;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познакомить с инновационными процессами в области образования личности и с разнообразием образовательных технологий, практическими моделями их реализации в ДОУ;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– организовать деятельность студентов по изучению, анализу педагогических явлений, проектированию педагогического процесса в современных дошкольных образовательных учреждениях; 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– стимулировать активность студентов в процессе решения профессиональных педагогических задач, содействующих становлению специальной профессиональной компетентности.</w:t>
      </w:r>
    </w:p>
    <w:p w:rsidR="008B12B2" w:rsidRPr="00EF514E" w:rsidRDefault="008B12B2" w:rsidP="00EF514E">
      <w:pPr>
        <w:pStyle w:val="a6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развивать творческое отношение к организации педагогического процесса в  ДОУ, организации научно-исследовательской работы, изучению воспитанников и коллектива.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знание основных понятий, категории гуманитарного, социального цикла, основные этапы исторического развития общества; знание основных фактов, процессов и явлений, характеризующих целостность отечественной и всемирной истории;  знание научно-практических основ специфики и содержания педагогической деятельности; базовые правовые документы в различных сферах педагогической деятельности, нормативно-правовые акты сферы образования; знание основ профессиональной этики  и правила этического поведения в профессиональной среде, требования профессионального кодекса;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знание актуальных требований ФГОС, современные методики и технологии организации образовательной деятельности и мониторинга образовательного процесса; знание форм и методов организации совместной и самостоятельной деятельности обучающихся.  </w:t>
      </w:r>
    </w:p>
    <w:p w:rsidR="008B12B2" w:rsidRPr="00EF514E" w:rsidRDefault="008B12B2" w:rsidP="00EF514E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диагностировать, конструировать, проектировать и планировать целостный педагогический процесс и его отдельные стороны: педагогическую диагностику уровня развития, воспитанности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детей в соответствии с федеральными образовательными программами; методику наблюдения за личностью дошкольника  для выявления затруднений и оказания ему содействия; взаимодействие с субъектами образовательного процесса: с обучающимися, с родителями (лицами их замещающими) и с сотрудниками ДОУ, участвующими в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>-образовательном процессе;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пользование техническими средствами обучения и компьютерной техникой.</w:t>
      </w:r>
    </w:p>
    <w:p w:rsidR="008B12B2" w:rsidRPr="00EF514E" w:rsidRDefault="008B12B2" w:rsidP="00EF514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>высокой мотивацией к выполнению профессиональной деятельности;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умением выявлять и оценивать имеющиеся достоинства и недостатки профессиональной деятельности;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формами и методами обучения и воспитания;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>способами разработки учебного процесса по изобразительной деятельности на основе современных методов и технологий обучения с учетом особенностей образовательного процесса, задач воспитания и развития личности;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14E">
        <w:rPr>
          <w:rFonts w:ascii="Times New Roman" w:hAnsi="Times New Roman" w:cs="Times New Roman"/>
          <w:sz w:val="24"/>
          <w:szCs w:val="24"/>
        </w:rPr>
        <w:t xml:space="preserve"> технологиями планирования и организации комплекса мероприятий по духовно-нравственному развитию личности. </w:t>
      </w:r>
      <w:proofErr w:type="gramEnd"/>
    </w:p>
    <w:p w:rsidR="008B12B2" w:rsidRPr="001C28D1" w:rsidRDefault="001C28D1" w:rsidP="001C28D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8B12B2" w:rsidRPr="00EF514E" w:rsidRDefault="008B12B2" w:rsidP="00EF514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 xml:space="preserve">- способностью использовать основы философских и </w:t>
      </w:r>
      <w:proofErr w:type="spellStart"/>
      <w:r w:rsidRPr="00EF514E">
        <w:rPr>
          <w:rStyle w:val="FontStyle39"/>
          <w:sz w:val="24"/>
          <w:szCs w:val="24"/>
        </w:rPr>
        <w:t>социогуманитарных</w:t>
      </w:r>
      <w:proofErr w:type="spellEnd"/>
      <w:r w:rsidRPr="00EF514E">
        <w:rPr>
          <w:rStyle w:val="FontStyle39"/>
          <w:sz w:val="24"/>
          <w:szCs w:val="24"/>
        </w:rPr>
        <w:t xml:space="preserve"> знаний для формирования научного мировоззрения (ОК-1);</w:t>
      </w:r>
    </w:p>
    <w:p w:rsidR="008B12B2" w:rsidRPr="00EF514E" w:rsidRDefault="008B12B2" w:rsidP="00EF514E">
      <w:pPr>
        <w:pStyle w:val="Style11"/>
        <w:widowControl/>
        <w:tabs>
          <w:tab w:val="left" w:pos="993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lastRenderedPageBreak/>
        <w:t>- 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к самоорганизации и самообразованию (ОК-6);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использовать базовые правовые знания в различных сферах деятельности (ОК-7);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владением основами профессиональной этики и речевой культуры (ОПК-5);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готовностью реализовывать образовательные программы в соответствии с требованиями образовательных стандартов (ПК-1);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решать задачи воспитания и духовно-нравственного развития дошкольников в образовательной деятельности (ПК-3);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осуществлять педагогическое сопровождение социализации и профессионального самоопределения дошкольников (ПК-5);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Style w:val="FontStyle39"/>
          <w:sz w:val="24"/>
          <w:szCs w:val="24"/>
        </w:rPr>
      </w:pPr>
      <w:r w:rsidRPr="00EF514E">
        <w:rPr>
          <w:rStyle w:val="FontStyle39"/>
          <w:sz w:val="24"/>
          <w:szCs w:val="24"/>
        </w:rPr>
        <w:t>- способностью организовывать сотрудничество воспитанников, поддерживать их активность, инициативность и самостоятельность, развивать творческие способности (ПК-7).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ориентироваться в отечественных и зарубежных концепциях воспитания, развития, обучения детей раннего и дошкольного возраста (СК-7);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конструировать содержание образования детей раннего и дошкольного возраста с учетом возрастных и индивидуальных особенностей (СК-8);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- готовностью применять, адаптировать современные развивающие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технологии в разных видах общественного и семейного воспитания (СК-9);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оценивать личностные достижения ребенка и разрабатывать индивидуальную траекторию его развития (СК-10);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8B12B2" w:rsidRPr="00EF514E" w:rsidRDefault="008B12B2" w:rsidP="00EF5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- способностью обеспечивать преемственность дошкольного и начального общего образования (СК-13).</w:t>
      </w:r>
    </w:p>
    <w:p w:rsidR="008B12B2" w:rsidRPr="001C28D1" w:rsidRDefault="001C28D1" w:rsidP="001C28D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8B12B2" w:rsidRPr="001C28D1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8B12B2" w:rsidRPr="001C28D1" w:rsidRDefault="001C28D1" w:rsidP="001C28D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>Форма контроля: защита выпускной квалификационной работы.</w:t>
      </w:r>
    </w:p>
    <w:p w:rsidR="008B12B2" w:rsidRPr="001C28D1" w:rsidRDefault="001C28D1" w:rsidP="001C28D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D1">
        <w:rPr>
          <w:rFonts w:ascii="Times New Roman" w:hAnsi="Times New Roman" w:cs="Times New Roman"/>
          <w:b/>
          <w:sz w:val="24"/>
          <w:szCs w:val="24"/>
        </w:rPr>
        <w:t>7.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Буршит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И.Е., Приходько В.Е.</w:t>
      </w:r>
    </w:p>
    <w:p w:rsidR="001C28D1" w:rsidRDefault="001C28D1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bCs/>
          <w:sz w:val="24"/>
          <w:szCs w:val="24"/>
        </w:rPr>
        <w:t>ФТД.01 Особенности организации работы воспитателя с одаренными детьми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1C28D1">
        <w:trPr>
          <w:trHeight w:val="801"/>
        </w:trPr>
        <w:tc>
          <w:tcPr>
            <w:tcW w:w="4785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8B12B2" w:rsidRPr="00EF514E" w:rsidTr="001C28D1">
        <w:trPr>
          <w:trHeight w:val="801"/>
        </w:trPr>
        <w:tc>
          <w:tcPr>
            <w:tcW w:w="4785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44.03.05.30  " Дошкольное образование" и "Изобразительное искусство"</w:t>
            </w:r>
          </w:p>
        </w:tc>
      </w:tr>
      <w:tr w:rsidR="008B12B2" w:rsidRPr="00EF514E" w:rsidTr="001C28D1">
        <w:trPr>
          <w:trHeight w:val="801"/>
        </w:trPr>
        <w:tc>
          <w:tcPr>
            <w:tcW w:w="4785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8B12B2" w:rsidRPr="00EF514E" w:rsidRDefault="008B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8B12B2" w:rsidRPr="00EF514E" w:rsidRDefault="008B12B2" w:rsidP="00EF514E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EF514E">
        <w:rPr>
          <w:rFonts w:ascii="Times New Roman" w:hAnsi="Times New Roman" w:cs="Times New Roman"/>
          <w:sz w:val="24"/>
          <w:szCs w:val="24"/>
        </w:rPr>
        <w:t xml:space="preserve"> формирование теоретических знаний, практических умений и навыков в области педагогической работы с одаренными детьми, способствующих эффективной практической деятельности по выявлению и развитию детской одаренности в ДОО.</w:t>
      </w:r>
    </w:p>
    <w:p w:rsidR="008B12B2" w:rsidRPr="00EF514E" w:rsidRDefault="008B12B2" w:rsidP="00EF514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8B12B2" w:rsidRPr="00EF514E" w:rsidRDefault="008B12B2" w:rsidP="008E556F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Сформировать у студентов систему знаний и умений, связанную с выявлением и развитием одаренных детей.</w:t>
      </w:r>
    </w:p>
    <w:p w:rsidR="008B12B2" w:rsidRPr="00EF514E" w:rsidRDefault="008B12B2" w:rsidP="008E556F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связи, способствующие пониманию роли педагога в процессе обучения одаренных детей в ДОО.</w:t>
      </w:r>
    </w:p>
    <w:p w:rsidR="008B12B2" w:rsidRPr="00EF514E" w:rsidRDefault="008B12B2" w:rsidP="008E556F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Ознакомить с современными концепциями и методиками выявления и развития детской одаренности в образовательной среде.</w:t>
      </w:r>
    </w:p>
    <w:p w:rsidR="008B12B2" w:rsidRPr="00EF514E" w:rsidRDefault="008B12B2" w:rsidP="008E556F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Обеспечить условия для активизации </w:t>
      </w:r>
      <w:hyperlink r:id="rId9" w:tooltip="Образовательная деятельность" w:history="1">
        <w:r w:rsidRPr="00EF514E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познавательной деятельности</w:t>
        </w:r>
      </w:hyperlink>
      <w:r w:rsidRPr="00EF514E">
        <w:rPr>
          <w:rFonts w:ascii="Times New Roman" w:hAnsi="Times New Roman" w:cs="Times New Roman"/>
          <w:sz w:val="24"/>
          <w:szCs w:val="24"/>
        </w:rPr>
        <w:t> студентов и формирования у них опыта проектирования программ для работы с одаренными детьми и их родителями.</w:t>
      </w:r>
    </w:p>
    <w:p w:rsidR="008B12B2" w:rsidRPr="00EF514E" w:rsidRDefault="008B12B2" w:rsidP="008E556F">
      <w:pPr>
        <w:pStyle w:val="a6"/>
        <w:numPr>
          <w:ilvl w:val="0"/>
          <w:numId w:val="55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Стимулировать самостоятельную работу студентов по освоению содержания дисциплины и формированию необходимых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4"/>
        <w:gridCol w:w="5031"/>
      </w:tblGrid>
      <w:tr w:rsidR="008B12B2" w:rsidRPr="00EF514E" w:rsidTr="00F64941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B12B2" w:rsidRPr="00EF514E" w:rsidTr="00F64941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B2" w:rsidRPr="00EF514E" w:rsidTr="00F6494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B12B2" w:rsidRPr="00EF514E" w:rsidTr="00F6494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понятия «педагогика», «педагог», их основные функции; </w:t>
            </w:r>
            <w:r w:rsidRPr="00EF51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реализации педагогического процесса в условиях поликультурного и полиэтнического общества; </w:t>
            </w:r>
            <w:r w:rsidRPr="00EF514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ценностные основы профессиональной деятельности в сфере образования;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нормы профессиональной этики педагога. </w:t>
            </w:r>
          </w:p>
        </w:tc>
      </w:tr>
      <w:tr w:rsidR="008B12B2" w:rsidRPr="00EF514E" w:rsidTr="00F64941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Вступать в диалог и сотрудничество; использовать теоретические знания и практические умения, полученные при изучении различных областей педагогической науки при организации педагогического процесса; системно анализировать и выбирать образовательные концепции;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образовательном процессе разнообразные ресурсы, в том числе потенциал других учебных предметов</w:t>
            </w:r>
          </w:p>
        </w:tc>
      </w:tr>
      <w:tr w:rsidR="008B12B2" w:rsidRPr="00EF514E" w:rsidTr="00F64941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значимыми качествами личности; навыками организации диалогического общения с ребенком; </w:t>
            </w: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ориентации в профессиональных источниках информации; различными способами вербальной и невербальной коммуникации;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способами совершенствования профессиональных знаний и умений</w:t>
            </w:r>
          </w:p>
        </w:tc>
      </w:tr>
      <w:tr w:rsidR="008B12B2" w:rsidRPr="00EF514E" w:rsidTr="00F64941"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теоретические и практические знания; рационально воспринимать и адекватно оценивать чужое мнение; проявлять терпимость к другим оценкам проблемы; контролировать свои проявления, размышлять о своих чувствах и мыслях, оценивать их.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способами взаимодействия с воспитанниками, родителями, коллегами, социальными партнерами на уровне, обеспечивающем эффективную профессиональную деятельность</w:t>
            </w:r>
          </w:p>
        </w:tc>
      </w:tr>
      <w:tr w:rsidR="008B12B2" w:rsidRPr="00EF514E" w:rsidTr="00F64941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8B12B2" w:rsidRPr="00EF514E" w:rsidTr="00F64941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детей; основы организации и особенности деятельности воспитателя по выявлению и развитию детской одаренности; современные модели, формы, активные методы развития детской одаренности в образовательном процессе; принципы, формы и методы обучения одаренных детей.</w:t>
            </w:r>
          </w:p>
        </w:tc>
      </w:tr>
      <w:tr w:rsidR="008B12B2" w:rsidRPr="00EF514E" w:rsidTr="00F64941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и задачи, содержание </w:t>
            </w:r>
            <w:hyperlink r:id="rId10" w:tooltip="Программы развития" w:history="1">
              <w:r w:rsidRPr="00EF514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программы развития</w:t>
              </w:r>
            </w:hyperlink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детей; организовывать обучение и развитие одаренных детей с использованием современных методик и активных методов; определять содержание и формы обучения и развития одаренных детей; диагностировать проявления детской одаренности; создавать условия развития творческих, интеллектуальных способностей детей.</w:t>
            </w:r>
          </w:p>
        </w:tc>
      </w:tr>
      <w:tr w:rsidR="008B12B2" w:rsidRPr="00EF514E" w:rsidTr="00F64941">
        <w:trPr>
          <w:trHeight w:val="242"/>
        </w:trPr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осуществления педагогической поддержки одаренных детей в образовательном процессе; навыками диагностики проявлений детской одаренности; методикой организации эффективной </w:t>
            </w:r>
            <w:hyperlink r:id="rId11" w:tooltip="Профессиональная деятельность" w:history="1">
              <w:r w:rsidRPr="00EF514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профессиональной деятельности</w:t>
              </w:r>
            </w:hyperlink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 по работе с одаренными детьми;</w:t>
            </w:r>
          </w:p>
        </w:tc>
      </w:tr>
      <w:tr w:rsidR="008B12B2" w:rsidRPr="00EF514E" w:rsidTr="00F64941">
        <w:trPr>
          <w:trHeight w:val="242"/>
        </w:trPr>
        <w:tc>
          <w:tcPr>
            <w:tcW w:w="552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 разного возраста, с родителями, коллегами, социальными партнерами; способы построения межличностных отношений в группах разного возраста; сущность и структуру воспитательных процессов;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коллективе, рационально воспринимать и адекватно оценивать чужое мнение; проявлять терпимость к другим оценкам проблемы; обобщать полученные теоретические и практические знания; контролировать свои проявления, размышлять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своих чувствах и мыслях, оценивать их.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способами взаимодействия с родителями, коллегами, социальными партнерами на уровне, обеспечивающем эффективную профессиональную деятельность.</w:t>
            </w:r>
          </w:p>
        </w:tc>
      </w:tr>
      <w:tr w:rsidR="008B12B2" w:rsidRPr="00EF514E" w:rsidTr="00F64941">
        <w:tc>
          <w:tcPr>
            <w:tcW w:w="5000" w:type="pct"/>
            <w:gridSpan w:val="3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Специальные компетенции (СК)</w:t>
            </w:r>
          </w:p>
        </w:tc>
      </w:tr>
      <w:tr w:rsidR="008B12B2" w:rsidRPr="00EF514E" w:rsidTr="00F64941">
        <w:tc>
          <w:tcPr>
            <w:tcW w:w="552" w:type="pct"/>
            <w:vMerge w:val="restar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способность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методические аспекты содержания образования детей раннего и дошкольного возраста на современном этапе</w:t>
            </w:r>
          </w:p>
        </w:tc>
      </w:tr>
      <w:tr w:rsidR="008B12B2" w:rsidRPr="00EF514E" w:rsidTr="00F64941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12B2" w:rsidRPr="00EF514E" w:rsidRDefault="008B12B2" w:rsidP="00EF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анализировать и конструировать содержание образования детей раннего и дошкольного возраста по предложенному алгоритму;</w:t>
            </w:r>
          </w:p>
        </w:tc>
      </w:tr>
      <w:tr w:rsidR="008B12B2" w:rsidRPr="00EF514E" w:rsidTr="00F64941">
        <w:tc>
          <w:tcPr>
            <w:tcW w:w="552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B12B2" w:rsidRPr="00EF514E" w:rsidRDefault="008B12B2" w:rsidP="00EF5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методами и приемами конструирования образовательного процесса в ДОО на теоретическом и прикладном уровнях.</w:t>
            </w:r>
          </w:p>
        </w:tc>
      </w:tr>
    </w:tbl>
    <w:p w:rsidR="008B12B2" w:rsidRPr="001C28D1" w:rsidRDefault="001C28D1" w:rsidP="001C28D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8B12B2" w:rsidRPr="001C28D1">
        <w:rPr>
          <w:rFonts w:ascii="Times New Roman" w:hAnsi="Times New Roman" w:cs="Times New Roman"/>
          <w:sz w:val="24"/>
          <w:szCs w:val="24"/>
        </w:rPr>
        <w:t xml:space="preserve"> ОПК-1, ОПК-3, ПК-5, ПК-6, СК-8.</w:t>
      </w:r>
    </w:p>
    <w:p w:rsidR="008B12B2" w:rsidRPr="001C28D1" w:rsidRDefault="001C28D1" w:rsidP="001C28D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8B12B2" w:rsidRPr="001C28D1">
        <w:rPr>
          <w:rFonts w:ascii="Times New Roman" w:hAnsi="Times New Roman" w:cs="Times New Roman"/>
          <w:i/>
          <w:sz w:val="24"/>
          <w:szCs w:val="24"/>
        </w:rPr>
        <w:t>(в ЗЕТ): 1.</w:t>
      </w:r>
    </w:p>
    <w:p w:rsidR="008B12B2" w:rsidRPr="001C28D1" w:rsidRDefault="001C28D1" w:rsidP="001C28D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8B12B2" w:rsidRPr="001C28D1" w:rsidRDefault="001C28D1" w:rsidP="001C28D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B12B2" w:rsidRPr="001C28D1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107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1842"/>
        <w:gridCol w:w="1417"/>
        <w:gridCol w:w="1276"/>
        <w:gridCol w:w="1417"/>
        <w:gridCol w:w="1499"/>
      </w:tblGrid>
      <w:tr w:rsidR="008B12B2" w:rsidRPr="00EF514E" w:rsidTr="00EF51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ind w:left="34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почасовик)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B2" w:rsidRPr="00EF514E" w:rsidRDefault="008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B12B2" w:rsidRPr="00EF514E" w:rsidTr="00EF51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 w:rsidP="00EF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работы воспитателя с одаренными детьми</w:t>
            </w:r>
          </w:p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Буршит</w:t>
            </w:r>
            <w:proofErr w:type="spellEnd"/>
            <w:r w:rsidRPr="00EF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учитель французского и немецкого языков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2" w:rsidRPr="00EF514E" w:rsidRDefault="008B12B2">
            <w:pPr>
              <w:pStyle w:val="aa"/>
              <w:spacing w:after="0" w:line="276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514E">
              <w:rPr>
                <w:rFonts w:ascii="Times New Roman" w:hAnsi="Times New Roman"/>
                <w:spacing w:val="-6"/>
                <w:sz w:val="24"/>
                <w:szCs w:val="24"/>
              </w:rPr>
              <w:t>ФГАОУ ВО «ЮФУ» по программе «Организационно-управленческие основы инклюзивного профессионального образования» (72 часа, декабрь 2017 г.)</w:t>
            </w:r>
          </w:p>
        </w:tc>
      </w:tr>
    </w:tbl>
    <w:p w:rsidR="008B12B2" w:rsidRPr="00EF514E" w:rsidRDefault="008B12B2" w:rsidP="00EF51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B12B2" w:rsidRPr="00EF514E" w:rsidRDefault="008B12B2" w:rsidP="00EF51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14E">
        <w:rPr>
          <w:rFonts w:ascii="Times New Roman" w:hAnsi="Times New Roman" w:cs="Times New Roman"/>
          <w:sz w:val="24"/>
          <w:szCs w:val="24"/>
          <w:u w:val="single"/>
        </w:rPr>
        <w:t>ФТД.02 Особенности организации работы учителя изобразительного искусства с одаренными детьми</w:t>
      </w:r>
    </w:p>
    <w:p w:rsidR="008B12B2" w:rsidRPr="00EF514E" w:rsidRDefault="008B12B2" w:rsidP="00EF514E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F5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5</w:t>
            </w: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«Педагогическое образование»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44.03.05.30 «Дошкольное образование» и «Изобразительное искусство»</w:t>
            </w:r>
          </w:p>
        </w:tc>
      </w:tr>
      <w:tr w:rsidR="008B12B2" w:rsidRPr="00EF514E" w:rsidTr="00EF514E">
        <w:tc>
          <w:tcPr>
            <w:tcW w:w="4785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B12B2" w:rsidRPr="00EF514E" w:rsidRDefault="008B12B2" w:rsidP="00EF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Музыкального и художественного образования</w:t>
            </w:r>
          </w:p>
        </w:tc>
      </w:tr>
    </w:tbl>
    <w:p w:rsidR="008B12B2" w:rsidRPr="00EF514E" w:rsidRDefault="008B12B2" w:rsidP="00EF514E">
      <w:pPr>
        <w:rPr>
          <w:rFonts w:ascii="Times New Roman" w:hAnsi="Times New Roman" w:cs="Times New Roman"/>
          <w:b/>
          <w:sz w:val="24"/>
          <w:szCs w:val="24"/>
        </w:rPr>
      </w:pP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EF514E">
        <w:rPr>
          <w:rFonts w:ascii="Times New Roman" w:hAnsi="Times New Roman" w:cs="Times New Roman"/>
          <w:bCs/>
          <w:sz w:val="24"/>
          <w:szCs w:val="24"/>
        </w:rPr>
        <w:t xml:space="preserve">формирование у студентов понятий </w:t>
      </w:r>
      <w:proofErr w:type="spellStart"/>
      <w:r w:rsidRPr="00EF514E">
        <w:rPr>
          <w:rFonts w:ascii="Times New Roman" w:hAnsi="Times New Roman" w:cs="Times New Roman"/>
          <w:bCs/>
          <w:sz w:val="24"/>
          <w:szCs w:val="24"/>
        </w:rPr>
        <w:t>оо</w:t>
      </w:r>
      <w:proofErr w:type="spellEnd"/>
      <w:r w:rsidRPr="00EF514E">
        <w:rPr>
          <w:rFonts w:ascii="Times New Roman" w:hAnsi="Times New Roman" w:cs="Times New Roman"/>
          <w:bCs/>
          <w:sz w:val="24"/>
          <w:szCs w:val="24"/>
        </w:rPr>
        <w:t xml:space="preserve"> одаренности, одаренных детях, работе учителя с одаренными детьми.</w:t>
      </w: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EF514E">
        <w:rPr>
          <w:rFonts w:ascii="Times New Roman" w:hAnsi="Times New Roman" w:cs="Times New Roman"/>
          <w:sz w:val="24"/>
          <w:szCs w:val="24"/>
        </w:rPr>
        <w:t>научить применять полученные знания в работе.</w:t>
      </w: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EF51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F51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514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F514E">
        <w:rPr>
          <w:rFonts w:ascii="Times New Roman" w:hAnsi="Times New Roman" w:cs="Times New Roman"/>
          <w:i/>
          <w:sz w:val="24"/>
          <w:szCs w:val="24"/>
        </w:rPr>
        <w:t>Знать: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различные виды планирования учебной работы, форм и методов обучения технологии с одаренными детьми в рамках современных образовательных технологий (ОПК-3, ПК-5); виды и формы работы с одаренными детьми (ОПК-3, ПК-6); готовностью сознавать социальную значимость своей будущей профессии, обладать мотивацией к осуществлению профессиональной деятельности (ОПК-1); приемы самостоятельной художественно-творческой деятельности в области </w:t>
      </w:r>
      <w:r w:rsidRPr="00EF514E">
        <w:rPr>
          <w:rFonts w:ascii="Times New Roman" w:hAnsi="Times New Roman" w:cs="Times New Roman"/>
          <w:iCs/>
          <w:sz w:val="24"/>
          <w:szCs w:val="24"/>
        </w:rPr>
        <w:lastRenderedPageBreak/>
        <w:t>изобразительного и декоративно-прикладного искусства, дизайна и компьютерной графики.</w:t>
      </w:r>
      <w:proofErr w:type="gramEnd"/>
      <w:r w:rsidRPr="00EF514E">
        <w:rPr>
          <w:rFonts w:ascii="Times New Roman" w:hAnsi="Times New Roman" w:cs="Times New Roman"/>
          <w:iCs/>
          <w:sz w:val="24"/>
          <w:szCs w:val="24"/>
        </w:rPr>
        <w:t xml:space="preserve"> (ОПК-1, СК-5).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>Уметь:</w:t>
      </w:r>
      <w:r w:rsidRPr="00EF514E">
        <w:rPr>
          <w:rFonts w:ascii="Times New Roman" w:hAnsi="Times New Roman" w:cs="Times New Roman"/>
          <w:sz w:val="24"/>
          <w:szCs w:val="24"/>
        </w:rPr>
        <w:t xml:space="preserve"> анализировать современные учебно-методические комплекты для основной и  средней (полной) школы с точки зрения их соответствия целям обучения, возрастным особенностям учащихся, дидактическим и </w:t>
      </w:r>
      <w:proofErr w:type="spellStart"/>
      <w:r w:rsidRPr="00EF514E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EF514E">
        <w:rPr>
          <w:rFonts w:ascii="Times New Roman" w:hAnsi="Times New Roman" w:cs="Times New Roman"/>
          <w:sz w:val="24"/>
          <w:szCs w:val="24"/>
        </w:rPr>
        <w:t xml:space="preserve"> методическим принципам, осуществлять их обоснованный выбор (ОПК-3); представлять различными способами информацию; проектировать технологии и методики обучения в зависимости от возрастных возможностей, личностных достижений и актуальных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обучающихся в освоении предметной области, а также в зависимости от содержания изучаемого материала (ПК-5, ПК-6),Совершенствование технологии и методики работы с одаренными детьми (ПК-5, СК-2,3,5);</w:t>
      </w:r>
    </w:p>
    <w:p w:rsidR="008B12B2" w:rsidRPr="00EF514E" w:rsidRDefault="008B12B2" w:rsidP="00EF514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EF514E">
        <w:rPr>
          <w:rFonts w:ascii="Times New Roman" w:hAnsi="Times New Roman" w:cs="Times New Roman"/>
          <w:sz w:val="24"/>
          <w:szCs w:val="24"/>
        </w:rPr>
        <w:t xml:space="preserve">технологиями работы с интерактивным оборудованием и активизация его использования в учебном процессе, владением инструментарием, методами, приемами и практическими навыками работы в изобразительном и декоративно-прикладном искусстве (по видам), дизайне и компьютерной графике (ПК-6, СК-2,3,5),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 (ПК-6, ОПК-3); способностью проектировать образовательные программы (ПК-8), способностью проектировать индивидуальные образовательные маршруты </w:t>
      </w:r>
      <w:proofErr w:type="gramStart"/>
      <w:r w:rsidRPr="00EF51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4E">
        <w:rPr>
          <w:rFonts w:ascii="Times New Roman" w:hAnsi="Times New Roman" w:cs="Times New Roman"/>
          <w:sz w:val="24"/>
          <w:szCs w:val="24"/>
        </w:rPr>
        <w:t xml:space="preserve"> (ПК-9); навыками реалистического изображения с натуры: натюрморта, пейзажа, портрета, фигуры человека (СК-3).</w:t>
      </w: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F514E">
        <w:rPr>
          <w:rFonts w:ascii="Times New Roman" w:hAnsi="Times New Roman" w:cs="Times New Roman"/>
          <w:iCs/>
          <w:sz w:val="24"/>
          <w:szCs w:val="24"/>
        </w:rPr>
        <w:t xml:space="preserve"> ОПК-1; ОПК-3; ПК-5; ПК-6; ПК-8; ПК-9; СК-2; СК-3; СК-5</w:t>
      </w:r>
      <w:r w:rsidRPr="00EF514E">
        <w:rPr>
          <w:rFonts w:ascii="Times New Roman" w:hAnsi="Times New Roman" w:cs="Times New Roman"/>
          <w:sz w:val="24"/>
          <w:szCs w:val="24"/>
        </w:rPr>
        <w:t>.</w:t>
      </w: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EF514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EF514E">
        <w:rPr>
          <w:rFonts w:ascii="Times New Roman" w:hAnsi="Times New Roman" w:cs="Times New Roman"/>
          <w:sz w:val="24"/>
          <w:szCs w:val="24"/>
        </w:rPr>
        <w:t>1</w:t>
      </w: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EF514E">
        <w:rPr>
          <w:rFonts w:ascii="Times New Roman" w:hAnsi="Times New Roman" w:cs="Times New Roman"/>
          <w:sz w:val="24"/>
          <w:szCs w:val="24"/>
        </w:rPr>
        <w:t>зачет.</w:t>
      </w:r>
    </w:p>
    <w:p w:rsidR="008B12B2" w:rsidRPr="00EF514E" w:rsidRDefault="008B12B2" w:rsidP="008E556F">
      <w:pPr>
        <w:pStyle w:val="a6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4E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3"/>
        <w:gridCol w:w="1271"/>
        <w:gridCol w:w="1493"/>
        <w:gridCol w:w="1342"/>
        <w:gridCol w:w="984"/>
        <w:gridCol w:w="1342"/>
        <w:gridCol w:w="1646"/>
      </w:tblGrid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9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10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F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79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F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B12B2" w:rsidRPr="00EF514E" w:rsidTr="00EF514E">
        <w:tc>
          <w:tcPr>
            <w:tcW w:w="1300" w:type="dxa"/>
            <w:vAlign w:val="center"/>
          </w:tcPr>
          <w:p w:rsidR="008B12B2" w:rsidRPr="00EF514E" w:rsidRDefault="008B12B2" w:rsidP="00EF51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B2" w:rsidRPr="00EF514E" w:rsidTr="00EF514E">
        <w:tc>
          <w:tcPr>
            <w:tcW w:w="130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организации работы учителя изобразительного искусства с одаренными детьми </w:t>
            </w:r>
          </w:p>
        </w:tc>
        <w:tc>
          <w:tcPr>
            <w:tcW w:w="1296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1445" w:type="dxa"/>
          </w:tcPr>
          <w:p w:rsidR="008B12B2" w:rsidRPr="00EF514E" w:rsidRDefault="008B12B2" w:rsidP="00EF514E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ТГПИ, 1973 г., «русский язык и литература»,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живописи, скульптуры и архитектуры им. И.Е. Репина, «История и теория изобразительного искусства» 1987г.</w:t>
            </w:r>
          </w:p>
        </w:tc>
        <w:tc>
          <w:tcPr>
            <w:tcW w:w="1590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10" w:type="dxa"/>
          </w:tcPr>
          <w:p w:rsidR="008B12B2" w:rsidRPr="00EF514E" w:rsidRDefault="008B12B2" w:rsidP="00EF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8B12B2" w:rsidRPr="00EF514E" w:rsidRDefault="008B12B2" w:rsidP="00EF51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«РГЭУ (РИНХ)»</w:t>
            </w:r>
          </w:p>
        </w:tc>
        <w:tc>
          <w:tcPr>
            <w:tcW w:w="1379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51" w:type="dxa"/>
          </w:tcPr>
          <w:p w:rsidR="008B12B2" w:rsidRPr="00EF514E" w:rsidRDefault="008B12B2" w:rsidP="00EF514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4E">
              <w:rPr>
                <w:rFonts w:ascii="Times New Roman" w:hAnsi="Times New Roman" w:cs="Times New Roman"/>
                <w:sz w:val="24"/>
                <w:szCs w:val="24"/>
              </w:rPr>
              <w:t>С 8.02.2019 г. по 15.03.2019 г. на ФПК и ППРО в ФГБОУ ВПО «Ростовский государственный экономический университет»  по дополнительной профессиональной программе «Информационно-коммуникационные технологии в работе преподавателя»</w:t>
            </w:r>
          </w:p>
        </w:tc>
      </w:tr>
    </w:tbl>
    <w:p w:rsidR="008B12B2" w:rsidRPr="00EF514E" w:rsidRDefault="008B12B2" w:rsidP="00EF5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2B2" w:rsidRPr="00EF514E" w:rsidRDefault="008B12B2" w:rsidP="00EF514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10D4" w:rsidRPr="00EF514E" w:rsidRDefault="001B10D4">
      <w:pPr>
        <w:rPr>
          <w:rFonts w:ascii="Times New Roman" w:hAnsi="Times New Roman" w:cs="Times New Roman"/>
          <w:sz w:val="24"/>
          <w:szCs w:val="24"/>
        </w:rPr>
      </w:pPr>
    </w:p>
    <w:sectPr w:rsidR="001B10D4" w:rsidRPr="00EF514E" w:rsidSect="00EF514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84" w:rsidRDefault="000E6584" w:rsidP="008B12B2">
      <w:pPr>
        <w:spacing w:after="0" w:line="240" w:lineRule="auto"/>
      </w:pPr>
      <w:r>
        <w:separator/>
      </w:r>
    </w:p>
  </w:endnote>
  <w:endnote w:type="continuationSeparator" w:id="0">
    <w:p w:rsidR="000E6584" w:rsidRDefault="000E6584" w:rsidP="008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9E" w:rsidRDefault="006334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17EB">
      <w:rPr>
        <w:noProof/>
      </w:rPr>
      <w:t>167</w:t>
    </w:r>
    <w:r>
      <w:rPr>
        <w:noProof/>
      </w:rPr>
      <w:fldChar w:fldCharType="end"/>
    </w:r>
  </w:p>
  <w:p w:rsidR="0063349E" w:rsidRDefault="00633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84" w:rsidRDefault="000E6584" w:rsidP="008B12B2">
      <w:pPr>
        <w:spacing w:after="0" w:line="240" w:lineRule="auto"/>
      </w:pPr>
      <w:r>
        <w:separator/>
      </w:r>
    </w:p>
  </w:footnote>
  <w:footnote w:type="continuationSeparator" w:id="0">
    <w:p w:rsidR="000E6584" w:rsidRDefault="000E6584" w:rsidP="008B12B2">
      <w:pPr>
        <w:spacing w:after="0" w:line="240" w:lineRule="auto"/>
      </w:pPr>
      <w:r>
        <w:continuationSeparator/>
      </w:r>
    </w:p>
  </w:footnote>
  <w:footnote w:id="1">
    <w:p w:rsidR="0063349E" w:rsidRDefault="0063349E" w:rsidP="00EF514E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63349E" w:rsidRDefault="0063349E" w:rsidP="00EF514E">
      <w:pPr>
        <w:pStyle w:val="a7"/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63349E" w:rsidRPr="00D516ED" w:rsidRDefault="0063349E" w:rsidP="00EF514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63349E" w:rsidRDefault="0063349E" w:rsidP="004A093F">
      <w:pPr>
        <w:pStyle w:val="a7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63349E" w:rsidRDefault="0063349E" w:rsidP="00EF514E">
      <w:pPr>
        <w:pStyle w:val="a7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63349E" w:rsidRPr="00D516ED" w:rsidRDefault="0063349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63349E" w:rsidRPr="00D516ED" w:rsidRDefault="0063349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63349E" w:rsidRPr="00D516ED" w:rsidRDefault="0063349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63349E" w:rsidRPr="00D516ED" w:rsidRDefault="0063349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63349E" w:rsidRPr="00D516ED" w:rsidRDefault="0063349E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4B5E5A"/>
    <w:multiLevelType w:val="hybridMultilevel"/>
    <w:tmpl w:val="D458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65BE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0F013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74A640C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7B97680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7F45445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A36724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A78607E"/>
    <w:multiLevelType w:val="hybridMultilevel"/>
    <w:tmpl w:val="24F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84408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DC2AD2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3ED2348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3EF6EBE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4302C75"/>
    <w:multiLevelType w:val="multilevel"/>
    <w:tmpl w:val="88907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D64946"/>
    <w:multiLevelType w:val="multilevel"/>
    <w:tmpl w:val="7EAAC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CC3093D"/>
    <w:multiLevelType w:val="multilevel"/>
    <w:tmpl w:val="2C88A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77EC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E6615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47FBA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30814E8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24D364ED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5CD62A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5D172C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65E23D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AFD74A5"/>
    <w:multiLevelType w:val="multilevel"/>
    <w:tmpl w:val="44341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BBC16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678A3"/>
    <w:multiLevelType w:val="multilevel"/>
    <w:tmpl w:val="99B2E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9108BD"/>
    <w:multiLevelType w:val="hybridMultilevel"/>
    <w:tmpl w:val="CBA05E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34BC4949"/>
    <w:multiLevelType w:val="multilevel"/>
    <w:tmpl w:val="6FE29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6911A7C"/>
    <w:multiLevelType w:val="multilevel"/>
    <w:tmpl w:val="7C4A8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9D1539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8">
    <w:nsid w:val="3B2E09D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DD7CE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D707BA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3F1830AE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4032068D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40C44DBF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4245E5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44A53DD2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452719B6"/>
    <w:multiLevelType w:val="multilevel"/>
    <w:tmpl w:val="2DAC7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94E721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4B053DF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4BB92E9D"/>
    <w:multiLevelType w:val="multilevel"/>
    <w:tmpl w:val="F26C9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4C9F2EB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4CB2050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4D7534C4"/>
    <w:multiLevelType w:val="multilevel"/>
    <w:tmpl w:val="C77EE6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56" w:hanging="70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7">
    <w:nsid w:val="4E5E303F"/>
    <w:multiLevelType w:val="multilevel"/>
    <w:tmpl w:val="21169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FC75DD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50D41EF9"/>
    <w:multiLevelType w:val="multilevel"/>
    <w:tmpl w:val="CB1C7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>
    <w:nsid w:val="54144871"/>
    <w:multiLevelType w:val="multilevel"/>
    <w:tmpl w:val="BC14E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44A5B2D"/>
    <w:multiLevelType w:val="multilevel"/>
    <w:tmpl w:val="4E20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90E3C86"/>
    <w:multiLevelType w:val="multilevel"/>
    <w:tmpl w:val="53708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8">
    <w:nsid w:val="5C160E01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5C4C0ADA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>
    <w:nsid w:val="5CE03D97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F200BB7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60A26A37"/>
    <w:multiLevelType w:val="multilevel"/>
    <w:tmpl w:val="081E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0C234B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6243631F"/>
    <w:multiLevelType w:val="hybridMultilevel"/>
    <w:tmpl w:val="D1E253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>
    <w:nsid w:val="6360358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63A90FA3"/>
    <w:multiLevelType w:val="multilevel"/>
    <w:tmpl w:val="19961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1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6F30FB"/>
    <w:multiLevelType w:val="multilevel"/>
    <w:tmpl w:val="7A56C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C856DE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6EBA16EC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>
    <w:nsid w:val="711B6D2A"/>
    <w:multiLevelType w:val="multilevel"/>
    <w:tmpl w:val="63809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3BD5E3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76BF3CCA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6E17510"/>
    <w:multiLevelType w:val="hybridMultilevel"/>
    <w:tmpl w:val="CBA05E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>
    <w:nsid w:val="774318A1"/>
    <w:multiLevelType w:val="hybridMultilevel"/>
    <w:tmpl w:val="3CA28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9352653"/>
    <w:multiLevelType w:val="hybridMultilevel"/>
    <w:tmpl w:val="D24A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9660F1C"/>
    <w:multiLevelType w:val="hybridMultilevel"/>
    <w:tmpl w:val="8AD48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B2D3F26"/>
    <w:multiLevelType w:val="hybridMultilevel"/>
    <w:tmpl w:val="757A360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BE37473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FBC1CFF"/>
    <w:multiLevelType w:val="hybridMultilevel"/>
    <w:tmpl w:val="B9220662"/>
    <w:lvl w:ilvl="0" w:tplc="B27CF3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7FBF0F82"/>
    <w:multiLevelType w:val="multilevel"/>
    <w:tmpl w:val="38F69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D85487"/>
    <w:multiLevelType w:val="hybridMultilevel"/>
    <w:tmpl w:val="24F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DE391F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88"/>
  </w:num>
  <w:num w:numId="6">
    <w:abstractNumId w:val="41"/>
  </w:num>
  <w:num w:numId="7">
    <w:abstractNumId w:val="64"/>
  </w:num>
  <w:num w:numId="8">
    <w:abstractNumId w:val="96"/>
  </w:num>
  <w:num w:numId="9">
    <w:abstractNumId w:val="56"/>
  </w:num>
  <w:num w:numId="10">
    <w:abstractNumId w:val="25"/>
  </w:num>
  <w:num w:numId="11">
    <w:abstractNumId w:val="34"/>
  </w:num>
  <w:num w:numId="12">
    <w:abstractNumId w:val="101"/>
  </w:num>
  <w:num w:numId="13">
    <w:abstractNumId w:val="73"/>
  </w:num>
  <w:num w:numId="14">
    <w:abstractNumId w:val="78"/>
  </w:num>
  <w:num w:numId="15">
    <w:abstractNumId w:val="16"/>
  </w:num>
  <w:num w:numId="16">
    <w:abstractNumId w:val="31"/>
  </w:num>
  <w:num w:numId="17">
    <w:abstractNumId w:val="62"/>
  </w:num>
  <w:num w:numId="18">
    <w:abstractNumId w:val="49"/>
  </w:num>
  <w:num w:numId="19">
    <w:abstractNumId w:val="20"/>
  </w:num>
  <w:num w:numId="20">
    <w:abstractNumId w:val="53"/>
  </w:num>
  <w:num w:numId="21">
    <w:abstractNumId w:val="39"/>
  </w:num>
  <w:num w:numId="22">
    <w:abstractNumId w:val="11"/>
  </w:num>
  <w:num w:numId="23">
    <w:abstractNumId w:val="67"/>
  </w:num>
  <w:num w:numId="24">
    <w:abstractNumId w:val="29"/>
  </w:num>
  <w:num w:numId="25">
    <w:abstractNumId w:val="59"/>
  </w:num>
  <w:num w:numId="26">
    <w:abstractNumId w:val="66"/>
  </w:num>
  <w:num w:numId="27">
    <w:abstractNumId w:val="65"/>
  </w:num>
  <w:num w:numId="28">
    <w:abstractNumId w:val="60"/>
  </w:num>
  <w:num w:numId="29">
    <w:abstractNumId w:val="82"/>
  </w:num>
  <w:num w:numId="30">
    <w:abstractNumId w:val="9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7"/>
  </w:num>
  <w:num w:numId="33">
    <w:abstractNumId w:val="35"/>
  </w:num>
  <w:num w:numId="34">
    <w:abstractNumId w:val="100"/>
  </w:num>
  <w:num w:numId="35">
    <w:abstractNumId w:val="46"/>
  </w:num>
  <w:num w:numId="36">
    <w:abstractNumId w:val="102"/>
  </w:num>
  <w:num w:numId="37">
    <w:abstractNumId w:val="80"/>
  </w:num>
  <w:num w:numId="38">
    <w:abstractNumId w:val="84"/>
  </w:num>
  <w:num w:numId="39">
    <w:abstractNumId w:val="75"/>
  </w:num>
  <w:num w:numId="40">
    <w:abstractNumId w:val="86"/>
  </w:num>
  <w:num w:numId="41">
    <w:abstractNumId w:val="89"/>
  </w:num>
  <w:num w:numId="42">
    <w:abstractNumId w:val="18"/>
  </w:num>
  <w:num w:numId="43">
    <w:abstractNumId w:val="63"/>
  </w:num>
  <w:num w:numId="44">
    <w:abstractNumId w:val="61"/>
  </w:num>
  <w:num w:numId="45">
    <w:abstractNumId w:val="76"/>
  </w:num>
  <w:num w:numId="46">
    <w:abstractNumId w:val="3"/>
  </w:num>
  <w:num w:numId="47">
    <w:abstractNumId w:val="25"/>
  </w:num>
  <w:num w:numId="48">
    <w:abstractNumId w:val="71"/>
  </w:num>
  <w:num w:numId="49">
    <w:abstractNumId w:val="37"/>
  </w:num>
  <w:num w:numId="50">
    <w:abstractNumId w:val="81"/>
  </w:num>
  <w:num w:numId="51">
    <w:abstractNumId w:val="87"/>
  </w:num>
  <w:num w:numId="52">
    <w:abstractNumId w:val="57"/>
  </w:num>
  <w:num w:numId="53">
    <w:abstractNumId w:val="17"/>
  </w:num>
  <w:num w:numId="54">
    <w:abstractNumId w:val="52"/>
  </w:num>
  <w:num w:numId="55">
    <w:abstractNumId w:val="95"/>
  </w:num>
  <w:num w:numId="56">
    <w:abstractNumId w:val="40"/>
  </w:num>
  <w:num w:numId="57">
    <w:abstractNumId w:val="50"/>
  </w:num>
  <w:num w:numId="58">
    <w:abstractNumId w:val="28"/>
  </w:num>
  <w:num w:numId="59">
    <w:abstractNumId w:val="54"/>
  </w:num>
  <w:num w:numId="60">
    <w:abstractNumId w:val="77"/>
  </w:num>
  <w:num w:numId="61">
    <w:abstractNumId w:val="9"/>
  </w:num>
  <w:num w:numId="62">
    <w:abstractNumId w:val="36"/>
  </w:num>
  <w:num w:numId="63">
    <w:abstractNumId w:val="30"/>
  </w:num>
  <w:num w:numId="64">
    <w:abstractNumId w:val="38"/>
  </w:num>
  <w:num w:numId="65">
    <w:abstractNumId w:val="27"/>
  </w:num>
  <w:num w:numId="66">
    <w:abstractNumId w:val="91"/>
  </w:num>
  <w:num w:numId="67">
    <w:abstractNumId w:val="74"/>
  </w:num>
  <w:num w:numId="68">
    <w:abstractNumId w:val="5"/>
  </w:num>
  <w:num w:numId="69">
    <w:abstractNumId w:val="22"/>
  </w:num>
  <w:num w:numId="70">
    <w:abstractNumId w:val="51"/>
  </w:num>
  <w:num w:numId="71">
    <w:abstractNumId w:val="19"/>
  </w:num>
  <w:num w:numId="72">
    <w:abstractNumId w:val="99"/>
  </w:num>
  <w:num w:numId="73">
    <w:abstractNumId w:val="4"/>
  </w:num>
  <w:num w:numId="74">
    <w:abstractNumId w:val="48"/>
  </w:num>
  <w:num w:numId="75">
    <w:abstractNumId w:val="26"/>
  </w:num>
  <w:num w:numId="76">
    <w:abstractNumId w:val="10"/>
  </w:num>
  <w:num w:numId="77">
    <w:abstractNumId w:val="47"/>
  </w:num>
  <w:num w:numId="78">
    <w:abstractNumId w:val="83"/>
  </w:num>
  <w:num w:numId="79">
    <w:abstractNumId w:val="55"/>
  </w:num>
  <w:num w:numId="80">
    <w:abstractNumId w:val="58"/>
  </w:num>
  <w:num w:numId="81">
    <w:abstractNumId w:val="8"/>
  </w:num>
  <w:num w:numId="82">
    <w:abstractNumId w:val="72"/>
  </w:num>
  <w:num w:numId="83">
    <w:abstractNumId w:val="92"/>
  </w:num>
  <w:num w:numId="84">
    <w:abstractNumId w:val="12"/>
  </w:num>
  <w:num w:numId="85">
    <w:abstractNumId w:val="85"/>
  </w:num>
  <w:num w:numId="86">
    <w:abstractNumId w:val="98"/>
  </w:num>
  <w:num w:numId="87">
    <w:abstractNumId w:val="14"/>
  </w:num>
  <w:num w:numId="88">
    <w:abstractNumId w:val="7"/>
  </w:num>
  <w:num w:numId="89">
    <w:abstractNumId w:val="68"/>
  </w:num>
  <w:num w:numId="90">
    <w:abstractNumId w:val="43"/>
  </w:num>
  <w:num w:numId="91">
    <w:abstractNumId w:val="21"/>
  </w:num>
  <w:num w:numId="92">
    <w:abstractNumId w:val="15"/>
  </w:num>
  <w:num w:numId="93">
    <w:abstractNumId w:val="24"/>
  </w:num>
  <w:num w:numId="94">
    <w:abstractNumId w:val="45"/>
  </w:num>
  <w:num w:numId="95">
    <w:abstractNumId w:val="42"/>
  </w:num>
  <w:num w:numId="96">
    <w:abstractNumId w:val="13"/>
  </w:num>
  <w:num w:numId="97">
    <w:abstractNumId w:val="6"/>
  </w:num>
  <w:num w:numId="98">
    <w:abstractNumId w:val="23"/>
  </w:num>
  <w:num w:numId="99">
    <w:abstractNumId w:val="44"/>
  </w:num>
  <w:num w:numId="100">
    <w:abstractNumId w:val="103"/>
  </w:num>
  <w:num w:numId="101">
    <w:abstractNumId w:val="70"/>
  </w:num>
  <w:num w:numId="102">
    <w:abstractNumId w:val="69"/>
  </w:num>
  <w:num w:numId="103">
    <w:abstractNumId w:val="33"/>
  </w:num>
  <w:num w:numId="104">
    <w:abstractNumId w:val="93"/>
  </w:num>
  <w:num w:numId="1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0"/>
  </w:num>
  <w:num w:numId="107">
    <w:abstractNumId w:val="79"/>
  </w:num>
  <w:num w:numId="108">
    <w:abstractNumId w:val="90"/>
  </w:num>
  <w:num w:numId="109">
    <w:abstractNumId w:val="7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B2"/>
    <w:rsid w:val="00097227"/>
    <w:rsid w:val="000E6584"/>
    <w:rsid w:val="001B10D4"/>
    <w:rsid w:val="001C28D1"/>
    <w:rsid w:val="00441E1F"/>
    <w:rsid w:val="004A039A"/>
    <w:rsid w:val="004A093F"/>
    <w:rsid w:val="0050046C"/>
    <w:rsid w:val="005B5F26"/>
    <w:rsid w:val="005B7187"/>
    <w:rsid w:val="0063349E"/>
    <w:rsid w:val="0064316D"/>
    <w:rsid w:val="00646330"/>
    <w:rsid w:val="0076414E"/>
    <w:rsid w:val="00771BFA"/>
    <w:rsid w:val="007C5D74"/>
    <w:rsid w:val="00821E7A"/>
    <w:rsid w:val="008B12B2"/>
    <w:rsid w:val="008D08B8"/>
    <w:rsid w:val="008E556F"/>
    <w:rsid w:val="00926D06"/>
    <w:rsid w:val="009517EB"/>
    <w:rsid w:val="00AB4897"/>
    <w:rsid w:val="00C31A03"/>
    <w:rsid w:val="00C92379"/>
    <w:rsid w:val="00D90B09"/>
    <w:rsid w:val="00DF1054"/>
    <w:rsid w:val="00EF514E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12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12B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12B2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8B12B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12B2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B12B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8B12B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B1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B12B2"/>
    <w:rPr>
      <w:vertAlign w:val="superscript"/>
    </w:rPr>
  </w:style>
  <w:style w:type="paragraph" w:styleId="aa">
    <w:name w:val="Body Text Indent"/>
    <w:basedOn w:val="a"/>
    <w:link w:val="ab"/>
    <w:unhideWhenUsed/>
    <w:rsid w:val="008B12B2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B12B2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rsid w:val="008B12B2"/>
    <w:pPr>
      <w:ind w:left="720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8B12B2"/>
    <w:rPr>
      <w:rFonts w:cs="Times New Roman"/>
    </w:rPr>
  </w:style>
  <w:style w:type="table" w:styleId="ad">
    <w:name w:val="Table Grid"/>
    <w:basedOn w:val="a1"/>
    <w:uiPriority w:val="59"/>
    <w:rsid w:val="008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8B1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1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B1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8B12B2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B12B2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8B12B2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8B12B2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B12B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B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12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12B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12B2"/>
    <w:rPr>
      <w:rFonts w:ascii="Calibri" w:eastAsia="Times New Roman" w:hAnsi="Calibri" w:cs="Calibri"/>
      <w:lang w:eastAsia="ru-RU"/>
    </w:rPr>
  </w:style>
  <w:style w:type="paragraph" w:customStyle="1" w:styleId="a5">
    <w:name w:val="список с точками"/>
    <w:basedOn w:val="a"/>
    <w:rsid w:val="008B12B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12B2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B12B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8B12B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B1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B12B2"/>
    <w:rPr>
      <w:vertAlign w:val="superscript"/>
    </w:rPr>
  </w:style>
  <w:style w:type="paragraph" w:styleId="aa">
    <w:name w:val="Body Text Indent"/>
    <w:basedOn w:val="a"/>
    <w:link w:val="ab"/>
    <w:unhideWhenUsed/>
    <w:rsid w:val="008B12B2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B12B2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Абзац списка1"/>
    <w:basedOn w:val="a"/>
    <w:rsid w:val="008B12B2"/>
    <w:pPr>
      <w:ind w:left="720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8B12B2"/>
    <w:rPr>
      <w:rFonts w:cs="Times New Roman"/>
    </w:rPr>
  </w:style>
  <w:style w:type="table" w:styleId="ad">
    <w:name w:val="Table Grid"/>
    <w:basedOn w:val="a1"/>
    <w:uiPriority w:val="59"/>
    <w:rsid w:val="008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8B1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1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B1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8B12B2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B12B2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Абзац списка2"/>
    <w:basedOn w:val="a"/>
    <w:rsid w:val="008B12B2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8B12B2"/>
    <w:pPr>
      <w:widowControl w:val="0"/>
      <w:autoSpaceDE w:val="0"/>
      <w:autoSpaceDN w:val="0"/>
      <w:adjustRightInd w:val="0"/>
      <w:spacing w:after="0" w:line="5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B12B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B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ogrammi_razvit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CAF6-BDF8-4F96-8C0A-278474DD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191</Pages>
  <Words>56043</Words>
  <Characters>319446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Плуталова</dc:creator>
  <cp:lastModifiedBy>Елена Плуталова</cp:lastModifiedBy>
  <cp:revision>8</cp:revision>
  <dcterms:created xsi:type="dcterms:W3CDTF">2020-07-08T20:33:00Z</dcterms:created>
  <dcterms:modified xsi:type="dcterms:W3CDTF">2020-07-15T11:46:00Z</dcterms:modified>
</cp:coreProperties>
</file>