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6B" w:rsidRPr="00B42FA6" w:rsidRDefault="004E4B6B" w:rsidP="00245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E4B6B" w:rsidRPr="00B42FA6" w:rsidRDefault="004E4B6B" w:rsidP="00245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E4B6B" w:rsidRPr="00B42FA6" w:rsidRDefault="004E4B6B" w:rsidP="00245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.Б.01  История</w:t>
      </w:r>
    </w:p>
    <w:p w:rsidR="004E4B6B" w:rsidRPr="006A3DD2" w:rsidRDefault="004E4B6B" w:rsidP="002456AE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3DD2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E4B6B" w:rsidRPr="00B42FA6" w:rsidRDefault="004E4B6B" w:rsidP="00245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5653"/>
      </w:tblGrid>
      <w:tr w:rsidR="004E4B6B" w:rsidRPr="00B42FA6" w:rsidTr="002456AE">
        <w:tc>
          <w:tcPr>
            <w:tcW w:w="4077" w:type="dxa"/>
          </w:tcPr>
          <w:p w:rsidR="004E4B6B" w:rsidRPr="00B42FA6" w:rsidRDefault="004E4B6B" w:rsidP="002456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4E4B6B" w:rsidRPr="00B42FA6" w:rsidRDefault="004E4B6B" w:rsidP="002456A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E4B6B" w:rsidRPr="00B42FA6" w:rsidTr="002456AE">
        <w:tc>
          <w:tcPr>
            <w:tcW w:w="4077" w:type="dxa"/>
          </w:tcPr>
          <w:p w:rsidR="004E4B6B" w:rsidRPr="00B42FA6" w:rsidRDefault="004E4B6B" w:rsidP="002456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4B6B" w:rsidRPr="00B42FA6" w:rsidRDefault="004E4B6B" w:rsidP="00245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9">
              <w:rPr>
                <w:rFonts w:ascii="Times New Roman" w:hAnsi="Times New Roman" w:cs="Times New Roman"/>
                <w:sz w:val="24"/>
                <w:szCs w:val="24"/>
              </w:rPr>
              <w:t>44.03.05.30 "Дошкольное образование" и "Изобразительное искусство"</w:t>
            </w:r>
          </w:p>
        </w:tc>
      </w:tr>
      <w:tr w:rsidR="004E4B6B" w:rsidRPr="00B42FA6" w:rsidTr="002456AE">
        <w:trPr>
          <w:trHeight w:val="319"/>
        </w:trPr>
        <w:tc>
          <w:tcPr>
            <w:tcW w:w="4077" w:type="dxa"/>
          </w:tcPr>
          <w:p w:rsidR="004E4B6B" w:rsidRPr="00B42FA6" w:rsidRDefault="004E4B6B" w:rsidP="002456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4B6B" w:rsidRPr="00B42FA6" w:rsidRDefault="004E4B6B" w:rsidP="002456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4E4B6B" w:rsidRPr="00B42FA6" w:rsidRDefault="004E4B6B" w:rsidP="0024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B6B" w:rsidRPr="00B42FA6" w:rsidRDefault="004E4B6B" w:rsidP="002456AE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</w:rPr>
      </w:pPr>
      <w:r w:rsidRPr="00B42FA6">
        <w:rPr>
          <w:b/>
        </w:rPr>
        <w:t>1.Цель изучения дисциплины:</w:t>
      </w:r>
    </w:p>
    <w:p w:rsidR="004E4B6B" w:rsidRPr="00B42FA6" w:rsidRDefault="004E4B6B" w:rsidP="004E4B6B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4E4B6B" w:rsidRPr="00B42FA6" w:rsidRDefault="004E4B6B" w:rsidP="004E4B6B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4E4B6B" w:rsidRPr="00B42FA6" w:rsidRDefault="004E4B6B" w:rsidP="004E4B6B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4E4B6B" w:rsidRPr="00B42FA6" w:rsidRDefault="004E4B6B" w:rsidP="004E4B6B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4E4B6B" w:rsidRPr="00B42FA6" w:rsidRDefault="004E4B6B" w:rsidP="00245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B42FA6">
        <w:rPr>
          <w:rFonts w:ascii="Times New Roman" w:hAnsi="Times New Roman" w:cs="Times New Roman"/>
          <w:sz w:val="24"/>
          <w:szCs w:val="24"/>
        </w:rPr>
        <w:t xml:space="preserve"> заключаются </w:t>
      </w:r>
      <w:proofErr w:type="gramStart"/>
      <w:r w:rsidRPr="00B42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>:</w:t>
      </w:r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нравственности, толерантности;</w:t>
      </w:r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многообразия взаимовлияния, взаимодействия культур и цивилизаций,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B42FA6">
        <w:rPr>
          <w:rFonts w:ascii="Times New Roman" w:hAnsi="Times New Roman" w:cs="Times New Roman"/>
          <w:sz w:val="24"/>
          <w:szCs w:val="24"/>
        </w:rPr>
        <w:t xml:space="preserve"> исторического процесса; </w:t>
      </w:r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способности работы с разноплановыми источниками; способности к эффективному поиску информации и критике источников;</w:t>
      </w:r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  <w:proofErr w:type="gramEnd"/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умений логически мыслить, вести научные дискуссии;</w:t>
      </w:r>
    </w:p>
    <w:p w:rsidR="004E4B6B" w:rsidRPr="00B42FA6" w:rsidRDefault="004E4B6B" w:rsidP="004E4B6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4E4B6B" w:rsidRPr="00B42FA6" w:rsidRDefault="004E4B6B" w:rsidP="00245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B42FA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2FA6">
        <w:rPr>
          <w:rFonts w:ascii="Times New Roman" w:hAnsi="Times New Roman" w:cs="Times New Roman"/>
          <w:b/>
          <w:sz w:val="24"/>
          <w:szCs w:val="24"/>
        </w:rPr>
        <w:t>.</w:t>
      </w:r>
    </w:p>
    <w:p w:rsidR="004E4B6B" w:rsidRPr="00B42FA6" w:rsidRDefault="004E4B6B" w:rsidP="002456AE">
      <w:pPr>
        <w:pStyle w:val="a6"/>
        <w:tabs>
          <w:tab w:val="left" w:pos="851"/>
        </w:tabs>
        <w:snapToGrid w:val="0"/>
        <w:spacing w:after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</w:p>
    <w:p w:rsidR="004E4B6B" w:rsidRPr="00B42FA6" w:rsidRDefault="004E4B6B" w:rsidP="004E4B6B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 основные направления, проблемы, теории и методы истории (ОК-2); </w:t>
      </w:r>
    </w:p>
    <w:p w:rsidR="004E4B6B" w:rsidRPr="00B42FA6" w:rsidRDefault="004E4B6B" w:rsidP="004E4B6B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особенности формирования различных цивилизаций, их культурно-исторического развития (ОК-2);</w:t>
      </w:r>
    </w:p>
    <w:p w:rsidR="004E4B6B" w:rsidRPr="00B42FA6" w:rsidRDefault="004E4B6B" w:rsidP="004E4B6B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 (ОК-2);</w:t>
      </w:r>
    </w:p>
    <w:p w:rsidR="004E4B6B" w:rsidRPr="00B42FA6" w:rsidRDefault="004E4B6B" w:rsidP="004E4B6B">
      <w:pPr>
        <w:pStyle w:val="a6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 (ОК-2);  </w:t>
      </w:r>
    </w:p>
    <w:p w:rsidR="004E4B6B" w:rsidRPr="00B42FA6" w:rsidRDefault="004E4B6B" w:rsidP="004E4B6B">
      <w:pPr>
        <w:pStyle w:val="a6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различные подходы к оценке и периодизации всемирной и отечественной истории (ОК-2);</w:t>
      </w:r>
    </w:p>
    <w:p w:rsidR="004E4B6B" w:rsidRPr="00B42FA6" w:rsidRDefault="004E4B6B" w:rsidP="004E4B6B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 (ОК-2);</w:t>
      </w:r>
    </w:p>
    <w:p w:rsidR="004E4B6B" w:rsidRPr="00B42FA6" w:rsidRDefault="004E4B6B" w:rsidP="004E4B6B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выдающихся деятелей отечественной и всеобщей истории (ОК-2);</w:t>
      </w:r>
    </w:p>
    <w:p w:rsidR="004E4B6B" w:rsidRPr="00B42FA6" w:rsidRDefault="004E4B6B" w:rsidP="004E4B6B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(ПК-1)</w:t>
      </w:r>
    </w:p>
    <w:p w:rsidR="004E4B6B" w:rsidRPr="00B42FA6" w:rsidRDefault="004E4B6B" w:rsidP="002456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E4B6B" w:rsidRPr="00B42FA6" w:rsidRDefault="004E4B6B" w:rsidP="004E4B6B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(ОК-2);</w:t>
      </w:r>
    </w:p>
    <w:p w:rsidR="004E4B6B" w:rsidRPr="00B42FA6" w:rsidRDefault="004E4B6B" w:rsidP="004E4B6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 (ОК-2);</w:t>
      </w:r>
    </w:p>
    <w:p w:rsidR="004E4B6B" w:rsidRPr="00B42FA6" w:rsidRDefault="004E4B6B" w:rsidP="004E4B6B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отстаивать собственную позицию по различным проблемам истории (ОК-2);</w:t>
      </w:r>
    </w:p>
    <w:p w:rsidR="004E4B6B" w:rsidRPr="00B42FA6" w:rsidRDefault="004E4B6B" w:rsidP="004E4B6B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 (ОК-2);</w:t>
      </w:r>
    </w:p>
    <w:p w:rsidR="004E4B6B" w:rsidRPr="00B42FA6" w:rsidRDefault="004E4B6B" w:rsidP="004E4B6B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 (ОК-2);</w:t>
      </w:r>
    </w:p>
    <w:p w:rsidR="004E4B6B" w:rsidRPr="00B42FA6" w:rsidRDefault="004E4B6B" w:rsidP="004E4B6B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B42FA6">
        <w:rPr>
          <w:rFonts w:ascii="Times New Roman" w:hAnsi="Times New Roman" w:cs="Times New Roman"/>
          <w:sz w:val="24"/>
          <w:szCs w:val="24"/>
        </w:rPr>
        <w:t xml:space="preserve"> деятельности (ПК-1).</w:t>
      </w:r>
    </w:p>
    <w:p w:rsidR="004E4B6B" w:rsidRPr="00B42FA6" w:rsidRDefault="004E4B6B" w:rsidP="002456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4E4B6B" w:rsidRPr="00B42FA6" w:rsidRDefault="004E4B6B" w:rsidP="004E4B6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сопоставления и сравнения событий и явлений всемирно-исторического процесса (ОК-2);</w:t>
      </w:r>
    </w:p>
    <w:p w:rsidR="004E4B6B" w:rsidRPr="00B42FA6" w:rsidRDefault="004E4B6B" w:rsidP="004E4B6B">
      <w:pPr>
        <w:pStyle w:val="a6"/>
        <w:numPr>
          <w:ilvl w:val="0"/>
          <w:numId w:val="6"/>
        </w:numPr>
        <w:snapToGri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 (ПК-1)</w:t>
      </w:r>
    </w:p>
    <w:p w:rsidR="004E4B6B" w:rsidRPr="00B42FA6" w:rsidRDefault="004E4B6B" w:rsidP="004E4B6B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приемами ведения дискуссии и полемики (ПК-1)</w:t>
      </w:r>
    </w:p>
    <w:p w:rsidR="004E4B6B" w:rsidRPr="00B42FA6" w:rsidRDefault="004E4B6B" w:rsidP="004E4B6B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методами обобщения и анализа информации (ПК-1)</w:t>
      </w:r>
    </w:p>
    <w:p w:rsidR="004E4B6B" w:rsidRPr="00B42FA6" w:rsidRDefault="004E4B6B" w:rsidP="004E4B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логического построения устной  и письменной речи (ПК-1)</w:t>
      </w:r>
    </w:p>
    <w:p w:rsidR="004E4B6B" w:rsidRPr="00B42FA6" w:rsidRDefault="004E4B6B" w:rsidP="004E4B6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поиска, открытия нового знания (ПК-1).</w:t>
      </w:r>
    </w:p>
    <w:p w:rsidR="004E4B6B" w:rsidRPr="00B42FA6" w:rsidRDefault="004E4B6B" w:rsidP="002456AE">
      <w:pPr>
        <w:pStyle w:val="a6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4.</w:t>
      </w:r>
      <w:r w:rsidRPr="00B42FA6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4E4B6B" w:rsidRPr="00B42FA6" w:rsidRDefault="004E4B6B" w:rsidP="002456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ОК-2 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анализировать основные этапы и закономерности исторического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 для формирования патриотизма и гражданской позиции</w:t>
      </w:r>
    </w:p>
    <w:p w:rsidR="004E4B6B" w:rsidRPr="00B42FA6" w:rsidRDefault="004E4B6B" w:rsidP="002456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ПК-1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4E4B6B" w:rsidRPr="00B42FA6" w:rsidRDefault="004E4B6B" w:rsidP="00245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42FA6">
        <w:rPr>
          <w:rFonts w:ascii="Times New Roman" w:hAnsi="Times New Roman" w:cs="Times New Roman"/>
          <w:i/>
          <w:sz w:val="24"/>
          <w:szCs w:val="24"/>
        </w:rPr>
        <w:t>(в ЗЕТ):3</w:t>
      </w:r>
    </w:p>
    <w:p w:rsidR="004E4B6B" w:rsidRPr="00B42FA6" w:rsidRDefault="004E4B6B" w:rsidP="00245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ЗаО</w:t>
      </w:r>
      <w:proofErr w:type="spellEnd"/>
    </w:p>
    <w:p w:rsidR="004E4B6B" w:rsidRPr="00B42FA6" w:rsidRDefault="004E4B6B" w:rsidP="002456A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4E4B6B" w:rsidRPr="00B42FA6" w:rsidRDefault="004E4B6B" w:rsidP="002456AE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Смирнов Иван Николаевич - кандидат исторических наук, доцент кафедры истории.</w:t>
      </w:r>
    </w:p>
    <w:p w:rsidR="004E4B6B" w:rsidRPr="00B42FA6" w:rsidRDefault="004E4B6B" w:rsidP="0024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B6B" w:rsidRPr="005A6D35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5A6D35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082188" w:rsidRDefault="004E4B6B" w:rsidP="002456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.Б.02</w:t>
      </w:r>
      <w:r w:rsidRPr="0008218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Философия</w:t>
      </w:r>
    </w:p>
    <w:p w:rsidR="004E4B6B" w:rsidRPr="005A6D35" w:rsidRDefault="004E4B6B" w:rsidP="002456A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15249" w:rsidTr="002456AE">
        <w:tc>
          <w:tcPr>
            <w:tcW w:w="4785" w:type="dxa"/>
            <w:hideMark/>
          </w:tcPr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E4B6B" w:rsidRPr="00A15249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44.03.01 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профилями) профили 44.03.05.30 «Дошкольное образование» и «Изобразительное искусство»</w:t>
            </w:r>
          </w:p>
        </w:tc>
      </w:tr>
      <w:tr w:rsidR="004E4B6B" w:rsidRPr="00A15249" w:rsidTr="002456AE">
        <w:tc>
          <w:tcPr>
            <w:tcW w:w="4785" w:type="dxa"/>
            <w:hideMark/>
          </w:tcPr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4E4B6B" w:rsidRPr="005A6D35" w:rsidRDefault="004E4B6B" w:rsidP="002456AE">
      <w:pPr>
        <w:rPr>
          <w:rFonts w:ascii="Times New Roman" w:hAnsi="Times New Roman"/>
          <w:b/>
          <w:sz w:val="24"/>
          <w:szCs w:val="24"/>
        </w:rPr>
      </w:pPr>
    </w:p>
    <w:p w:rsidR="004E4B6B" w:rsidRPr="00237A75" w:rsidRDefault="004E4B6B" w:rsidP="004E4B6B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F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927E31">
        <w:t xml:space="preserve"> </w:t>
      </w:r>
      <w:r>
        <w:rPr>
          <w:rFonts w:ascii="Times New Roman" w:hAnsi="Times New Roman"/>
          <w:sz w:val="24"/>
          <w:szCs w:val="24"/>
        </w:rPr>
        <w:t xml:space="preserve">«Философия»: </w:t>
      </w:r>
      <w:r w:rsidRPr="003E7F6A">
        <w:rPr>
          <w:rFonts w:ascii="Times New Roman" w:hAnsi="Times New Roman"/>
          <w:sz w:val="24"/>
          <w:szCs w:val="24"/>
        </w:rPr>
        <w:t xml:space="preserve"> </w:t>
      </w:r>
      <w:r w:rsidRPr="00237A75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E4B6B" w:rsidRPr="0014028F" w:rsidRDefault="004E4B6B" w:rsidP="004E4B6B">
      <w:pPr>
        <w:pStyle w:val="a6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14028F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4E4B6B" w:rsidRPr="00405009" w:rsidRDefault="004E4B6B" w:rsidP="002456AE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7F6A">
        <w:rPr>
          <w:rFonts w:ascii="Times New Roman" w:hAnsi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/>
          <w:sz w:val="24"/>
          <w:szCs w:val="24"/>
        </w:rPr>
        <w:t>студентов</w:t>
      </w:r>
      <w:r w:rsidRPr="003E7F6A">
        <w:rPr>
          <w:rFonts w:ascii="Times New Roman" w:hAnsi="Times New Roman"/>
          <w:sz w:val="24"/>
          <w:szCs w:val="24"/>
        </w:rPr>
        <w:t xml:space="preserve"> представления </w:t>
      </w:r>
      <w:r w:rsidRPr="00405009">
        <w:rPr>
          <w:rFonts w:ascii="Times New Roman" w:eastAsia="Calibri" w:hAnsi="Times New Roman"/>
          <w:sz w:val="24"/>
          <w:szCs w:val="24"/>
        </w:rPr>
        <w:t xml:space="preserve">о философии как  </w:t>
      </w:r>
      <w:proofErr w:type="gramStart"/>
      <w:r w:rsidRPr="00405009">
        <w:rPr>
          <w:rFonts w:ascii="Times New Roman" w:eastAsia="Calibri" w:hAnsi="Times New Roman"/>
          <w:sz w:val="24"/>
          <w:szCs w:val="24"/>
        </w:rPr>
        <w:t>учении</w:t>
      </w:r>
      <w:proofErr w:type="gramEnd"/>
      <w:r w:rsidRPr="00405009">
        <w:rPr>
          <w:rFonts w:ascii="Times New Roman" w:eastAsia="Calibri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4E4B6B" w:rsidRPr="00405009" w:rsidRDefault="004E4B6B" w:rsidP="002456AE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405009">
        <w:rPr>
          <w:rFonts w:ascii="Times New Roman" w:eastAsia="Calibri" w:hAnsi="Times New Roman"/>
          <w:sz w:val="24"/>
          <w:szCs w:val="24"/>
        </w:rPr>
        <w:t xml:space="preserve"> о специфике философских проблем;</w:t>
      </w:r>
    </w:p>
    <w:p w:rsidR="004E4B6B" w:rsidRPr="00405009" w:rsidRDefault="004E4B6B" w:rsidP="002456AE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4E4B6B" w:rsidRPr="00405009" w:rsidRDefault="004E4B6B" w:rsidP="002456AE">
      <w:pPr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405009">
        <w:rPr>
          <w:rFonts w:ascii="Times New Roman" w:eastAsia="Calibri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405009">
        <w:rPr>
          <w:rFonts w:ascii="Times New Roman" w:eastAsia="Calibri" w:hAnsi="Times New Roman"/>
          <w:sz w:val="24"/>
          <w:szCs w:val="24"/>
        </w:rPr>
        <w:t>конкретно-научным</w:t>
      </w:r>
      <w:proofErr w:type="gramEnd"/>
      <w:r w:rsidRPr="00405009">
        <w:rPr>
          <w:rFonts w:ascii="Times New Roman" w:eastAsia="Calibri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4E4B6B" w:rsidRPr="00405009" w:rsidRDefault="004E4B6B" w:rsidP="002456AE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405009">
        <w:rPr>
          <w:rFonts w:ascii="Times New Roman" w:eastAsia="Calibri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4E4B6B" w:rsidRPr="00405009" w:rsidRDefault="004E4B6B" w:rsidP="002456AE">
      <w:pPr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4E4B6B" w:rsidRPr="00405009" w:rsidRDefault="004E4B6B" w:rsidP="002456AE">
      <w:pPr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4E4B6B" w:rsidRDefault="004E4B6B" w:rsidP="002456AE">
      <w:pPr>
        <w:suppressAutoHyphens/>
        <w:spacing w:after="0" w:line="240" w:lineRule="auto"/>
        <w:ind w:left="106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7F6A">
        <w:rPr>
          <w:rFonts w:ascii="Times New Roman" w:hAnsi="Times New Roman"/>
          <w:sz w:val="24"/>
          <w:szCs w:val="24"/>
        </w:rPr>
        <w:lastRenderedPageBreak/>
        <w:t xml:space="preserve">- передача </w:t>
      </w:r>
      <w:r>
        <w:rPr>
          <w:rFonts w:ascii="Times New Roman" w:hAnsi="Times New Roman"/>
          <w:sz w:val="24"/>
          <w:szCs w:val="24"/>
        </w:rPr>
        <w:t>студентам</w:t>
      </w:r>
      <w:r w:rsidRPr="003E7F6A">
        <w:rPr>
          <w:rFonts w:ascii="Times New Roman" w:hAnsi="Times New Roman"/>
          <w:sz w:val="24"/>
          <w:szCs w:val="24"/>
        </w:rPr>
        <w:t xml:space="preserve"> комплекса умений по практическому применению </w:t>
      </w:r>
      <w:r>
        <w:rPr>
          <w:rFonts w:ascii="Times New Roman" w:eastAsia="Calibri" w:hAnsi="Times New Roman"/>
          <w:bCs/>
          <w:sz w:val="24"/>
          <w:szCs w:val="24"/>
        </w:rPr>
        <w:t>философского знания</w:t>
      </w:r>
      <w:r w:rsidRPr="00405009">
        <w:rPr>
          <w:rFonts w:ascii="Times New Roman" w:eastAsia="Calibri" w:hAnsi="Times New Roman"/>
          <w:bCs/>
          <w:sz w:val="24"/>
          <w:szCs w:val="24"/>
        </w:rPr>
        <w:t xml:space="preserve"> в качестве руководства в духовной и практически-преобразовательной деятельности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4E4B6B" w:rsidRPr="006B0CF6" w:rsidRDefault="004E4B6B" w:rsidP="002456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B6B" w:rsidRPr="00082188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4E4B6B" w:rsidRPr="009673A9" w:rsidTr="002456A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E4B6B" w:rsidRPr="009673A9" w:rsidRDefault="004E4B6B" w:rsidP="004E4B6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E4B6B" w:rsidRPr="009673A9" w:rsidTr="002456A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4B6B" w:rsidRPr="00A97E8E" w:rsidTr="002456AE">
        <w:trPr>
          <w:trHeight w:val="242"/>
        </w:trPr>
        <w:tc>
          <w:tcPr>
            <w:tcW w:w="1139" w:type="dxa"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t>компетенции (</w:t>
            </w:r>
            <w:proofErr w:type="gramStart"/>
            <w:r>
              <w:rPr>
                <w:rFonts w:ascii="Times New Roman" w:hAnsi="Times New Roman"/>
                <w:bCs/>
                <w:lang w:val="ru-RU" w:eastAsia="ru-RU"/>
              </w:rPr>
              <w:t>О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</w:t>
            </w:r>
            <w:proofErr w:type="gramEnd"/>
            <w:r w:rsidRPr="005965CE">
              <w:rPr>
                <w:rFonts w:ascii="Times New Roman" w:hAnsi="Times New Roman"/>
                <w:bCs/>
                <w:lang w:val="ru-RU" w:eastAsia="ru-RU"/>
              </w:rPr>
              <w:t>) для стандартов 3+</w:t>
            </w:r>
          </w:p>
        </w:tc>
      </w:tr>
      <w:tr w:rsidR="004E4B6B" w:rsidRPr="00A97E8E" w:rsidTr="002456A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4E4B6B" w:rsidRPr="008072B0" w:rsidRDefault="004E4B6B" w:rsidP="002456AE">
            <w:pPr>
              <w:rPr>
                <w:rFonts w:ascii="Times New Roman" w:hAnsi="Times New Roman"/>
                <w:sz w:val="24"/>
                <w:szCs w:val="24"/>
              </w:rPr>
            </w:pPr>
            <w:r w:rsidRPr="008072B0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8072B0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8072B0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6B0CF6" w:rsidRDefault="004E4B6B" w:rsidP="002456A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Знать:</w:t>
            </w:r>
          </w:p>
          <w:p w:rsidR="004E4B6B" w:rsidRPr="006B0CF6" w:rsidRDefault="004E4B6B" w:rsidP="002456AE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понятия и термины, используемые в философии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6B0CF6" w:rsidRDefault="004E4B6B" w:rsidP="002456A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Уметь:</w:t>
            </w:r>
          </w:p>
          <w:p w:rsidR="004E4B6B" w:rsidRPr="006B0CF6" w:rsidRDefault="004E4B6B" w:rsidP="002456A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логически верно выстраивать устную и письменную речь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6B0CF6" w:rsidRDefault="004E4B6B" w:rsidP="002456A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Владеть:</w:t>
            </w:r>
          </w:p>
          <w:p w:rsidR="004E4B6B" w:rsidRPr="006B0CF6" w:rsidRDefault="004E4B6B" w:rsidP="002456A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теоретическими знаниями о философских учениях</w:t>
            </w:r>
          </w:p>
        </w:tc>
      </w:tr>
      <w:tr w:rsidR="004E4B6B" w:rsidRPr="00A97E8E" w:rsidTr="002456AE">
        <w:tc>
          <w:tcPr>
            <w:tcW w:w="1139" w:type="dxa"/>
            <w:vMerge w:val="restart"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</w:t>
            </w:r>
            <w:r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4E4B6B" w:rsidRPr="008072B0" w:rsidRDefault="004E4B6B" w:rsidP="002456AE">
            <w:pPr>
              <w:rPr>
                <w:rFonts w:ascii="Times New Roman" w:hAnsi="Times New Roman"/>
                <w:sz w:val="24"/>
                <w:szCs w:val="24"/>
              </w:rPr>
            </w:pPr>
            <w:r w:rsidRPr="008072B0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4E4B6B" w:rsidRPr="00C162B6" w:rsidRDefault="004E4B6B" w:rsidP="002456AE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B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вести диалог с представителями альтернативных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4E4B6B" w:rsidRPr="005B2AAB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Способами, техниками  и методами самоорганизации и самообразования</w:t>
            </w:r>
          </w:p>
        </w:tc>
      </w:tr>
    </w:tbl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B6B" w:rsidRPr="00185C8B" w:rsidRDefault="004E4B6B" w:rsidP="002456AE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  <w:t>ОК-1, ОК-6</w:t>
      </w:r>
    </w:p>
    <w:p w:rsidR="004E4B6B" w:rsidRPr="005A6D35" w:rsidRDefault="004E4B6B" w:rsidP="002456A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E4B6B" w:rsidRPr="005A6D35" w:rsidRDefault="004E4B6B" w:rsidP="002456A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экзамен</w:t>
      </w:r>
    </w:p>
    <w:p w:rsidR="004E4B6B" w:rsidRPr="005A6D35" w:rsidRDefault="004E4B6B" w:rsidP="002456AE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9"/>
          <w:rFonts w:ascii="Times New Roman" w:hAnsi="Times New Roman"/>
          <w:b/>
          <w:sz w:val="24"/>
          <w:szCs w:val="24"/>
        </w:rPr>
        <w:footnoteReference w:id="1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4E4B6B" w:rsidRPr="00A15249" w:rsidTr="002456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4E4B6B" w:rsidRPr="00A15249" w:rsidTr="002456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B6B" w:rsidRPr="00A15249" w:rsidTr="002456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Default="004E4B6B" w:rsidP="002456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.Б.0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E4B6B" w:rsidRPr="00082188" w:rsidRDefault="004E4B6B" w:rsidP="002456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Философия</w:t>
            </w:r>
          </w:p>
          <w:p w:rsidR="004E4B6B" w:rsidRPr="003653EC" w:rsidRDefault="004E4B6B" w:rsidP="00245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B6B" w:rsidRPr="00667171" w:rsidRDefault="004E4B6B" w:rsidP="00245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CD5401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4E4B6B" w:rsidRPr="00CD5401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4E4B6B" w:rsidRPr="00CD5401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4E4B6B" w:rsidRPr="00CD5401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базе общероссийского профсоюза образования прошла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обучение на 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и профессиональных образовательных организациях по электоральной и общественно-политической проблематике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4E4B6B" w:rsidRPr="00872C27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4E4B6B" w:rsidRPr="005A6D35" w:rsidRDefault="004E4B6B" w:rsidP="002456A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4E4B6B" w:rsidRPr="005A6D35" w:rsidRDefault="004E4B6B" w:rsidP="002456AE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E4B6B" w:rsidRPr="005A6D35" w:rsidRDefault="004E4B6B" w:rsidP="002456AE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 Агафонова Т.П.</w:t>
      </w:r>
    </w:p>
    <w:p w:rsidR="004E4B6B" w:rsidRPr="005A6D35" w:rsidRDefault="004E4B6B" w:rsidP="002456AE">
      <w:pPr>
        <w:ind w:left="-426"/>
        <w:rPr>
          <w:rFonts w:ascii="Times New Roman" w:hAnsi="Times New Roman"/>
          <w:sz w:val="24"/>
          <w:szCs w:val="24"/>
        </w:rPr>
      </w:pPr>
    </w:p>
    <w:p w:rsidR="004E4B6B" w:rsidRPr="00FF3BFC" w:rsidRDefault="004E4B6B" w:rsidP="002456AE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FF3BFC" w:rsidRDefault="004E4B6B" w:rsidP="002456AE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FF3BFC" w:rsidRDefault="004E4B6B" w:rsidP="002456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Pr="00C37200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F2D36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 xml:space="preserve"> Иностранный язык</w:t>
      </w:r>
    </w:p>
    <w:p w:rsidR="004E4B6B" w:rsidRPr="00FF3BFC" w:rsidRDefault="004E4B6B" w:rsidP="002456AE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4E4B6B" w:rsidRPr="00FF3BFC" w:rsidTr="002456AE">
        <w:tc>
          <w:tcPr>
            <w:tcW w:w="4219" w:type="dxa"/>
          </w:tcPr>
          <w:p w:rsidR="004E4B6B" w:rsidRPr="00FF3BFC" w:rsidRDefault="004E4B6B" w:rsidP="002456AE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E4B6B" w:rsidRPr="00C37200" w:rsidRDefault="004E4B6B" w:rsidP="002456AE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 xml:space="preserve"> "Педагогическое образование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E4B6B" w:rsidRPr="00FF3BFC" w:rsidTr="002456AE">
        <w:tc>
          <w:tcPr>
            <w:tcW w:w="4219" w:type="dxa"/>
          </w:tcPr>
          <w:p w:rsidR="004E4B6B" w:rsidRPr="00FF3BFC" w:rsidRDefault="004E4B6B" w:rsidP="002456AE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5352" w:type="dxa"/>
          </w:tcPr>
          <w:p w:rsidR="004E4B6B" w:rsidRPr="00F6270A" w:rsidRDefault="004E4B6B" w:rsidP="002456AE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270A">
              <w:rPr>
                <w:rFonts w:ascii="Times New Roman" w:hAnsi="Times New Roman"/>
                <w:i/>
                <w:sz w:val="24"/>
                <w:szCs w:val="24"/>
              </w:rPr>
              <w:t>"Дошкольное образование"  и 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  <w:r w:rsidRPr="00F6270A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  <w:p w:rsidR="004E4B6B" w:rsidRPr="00C37200" w:rsidRDefault="004E4B6B" w:rsidP="002456AE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E4B6B" w:rsidRPr="00FF3BFC" w:rsidTr="002456AE">
        <w:tc>
          <w:tcPr>
            <w:tcW w:w="4219" w:type="dxa"/>
          </w:tcPr>
          <w:p w:rsidR="004E4B6B" w:rsidRPr="00FF3BFC" w:rsidRDefault="004E4B6B" w:rsidP="002456AE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5352" w:type="dxa"/>
          </w:tcPr>
          <w:p w:rsidR="004E4B6B" w:rsidRPr="00FF3BFC" w:rsidRDefault="004E4B6B" w:rsidP="002456AE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BF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E4B6B" w:rsidRPr="00FF3BFC" w:rsidRDefault="004E4B6B" w:rsidP="002456AE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4E4B6B" w:rsidRPr="00FF3BFC" w:rsidRDefault="004E4B6B" w:rsidP="004E4B6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E4B6B" w:rsidRPr="00FF3BFC" w:rsidRDefault="004E4B6B" w:rsidP="002456AE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FF3BFC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FF3BFC">
        <w:rPr>
          <w:rFonts w:ascii="Times New Roman" w:hAnsi="Times New Roman"/>
          <w:sz w:val="24"/>
          <w:szCs w:val="24"/>
        </w:rPr>
        <w:t xml:space="preserve"> в вузе является </w:t>
      </w:r>
      <w:r w:rsidRPr="00FF3BFC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FF3BFC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4B6B" w:rsidRPr="00FF3BFC" w:rsidRDefault="004E4B6B" w:rsidP="004E4B6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E4B6B" w:rsidRPr="00FF3BFC" w:rsidRDefault="004E4B6B" w:rsidP="002456AE">
      <w:pPr>
        <w:spacing w:after="0" w:line="264" w:lineRule="auto"/>
        <w:jc w:val="both"/>
        <w:rPr>
          <w:rStyle w:val="ac"/>
          <w:rFonts w:ascii="Times New Roman" w:hAnsi="Times New Roman"/>
          <w:b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- </w:t>
      </w:r>
      <w:r w:rsidRPr="00FF3BFC">
        <w:rPr>
          <w:rStyle w:val="ac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FF3BFC">
        <w:rPr>
          <w:rStyle w:val="ac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FF3BFC">
        <w:rPr>
          <w:rStyle w:val="ac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FF3BFC">
        <w:rPr>
          <w:rStyle w:val="ac"/>
          <w:rFonts w:ascii="Times New Roman" w:hAnsi="Times New Roman"/>
          <w:b/>
          <w:bCs/>
          <w:sz w:val="24"/>
          <w:szCs w:val="24"/>
        </w:rPr>
        <w:t>;</w:t>
      </w:r>
    </w:p>
    <w:p w:rsidR="004E4B6B" w:rsidRPr="00FF3BFC" w:rsidRDefault="004E4B6B" w:rsidP="002456AE">
      <w:pPr>
        <w:spacing w:after="0" w:line="264" w:lineRule="auto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FF3BFC">
        <w:rPr>
          <w:rStyle w:val="ac"/>
          <w:rFonts w:ascii="Times New Roman" w:hAnsi="Times New Roman"/>
          <w:b/>
          <w:bCs/>
          <w:sz w:val="24"/>
          <w:szCs w:val="24"/>
        </w:rPr>
        <w:t xml:space="preserve">- </w:t>
      </w:r>
      <w:r w:rsidRPr="00FF3BFC">
        <w:rPr>
          <w:rStyle w:val="ac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FF3BFC">
        <w:rPr>
          <w:rStyle w:val="ac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FF3BFC">
        <w:rPr>
          <w:rStyle w:val="ac"/>
          <w:rFonts w:ascii="Times New Roman" w:hAnsi="Times New Roman"/>
          <w:bCs/>
          <w:sz w:val="24"/>
          <w:szCs w:val="24"/>
        </w:rPr>
        <w:t>), чтении и письме;</w:t>
      </w:r>
    </w:p>
    <w:p w:rsidR="004E4B6B" w:rsidRPr="00FF3BFC" w:rsidRDefault="004E4B6B" w:rsidP="002456AE">
      <w:pPr>
        <w:spacing w:after="0" w:line="240" w:lineRule="auto"/>
        <w:ind w:hanging="142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FF3BFC">
        <w:rPr>
          <w:rStyle w:val="ac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E4B6B" w:rsidRPr="00FF3BFC" w:rsidRDefault="004E4B6B" w:rsidP="002456A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F3BFC">
        <w:rPr>
          <w:rStyle w:val="ac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4B6B" w:rsidRPr="00FF3BFC" w:rsidRDefault="004E4B6B" w:rsidP="004E4B6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F3B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F3BFC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E4B6B" w:rsidRPr="00FF3BFC" w:rsidRDefault="004E4B6B" w:rsidP="002456AE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FF3BFC">
        <w:rPr>
          <w:rFonts w:ascii="Times New Roman" w:hAnsi="Times New Roman"/>
          <w:b/>
          <w:i/>
          <w:sz w:val="24"/>
          <w:szCs w:val="24"/>
        </w:rPr>
        <w:t>Знать:</w:t>
      </w:r>
      <w:r w:rsidRPr="00FF3B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E4B6B" w:rsidRPr="00FF3BFC" w:rsidTr="002456AE">
        <w:tc>
          <w:tcPr>
            <w:tcW w:w="9854" w:type="dxa"/>
          </w:tcPr>
          <w:p w:rsidR="004E4B6B" w:rsidRPr="00FF3BFC" w:rsidRDefault="004E4B6B" w:rsidP="002456A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материал, межкультурную специфику,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и грамматический материал, необходимый для повышения уровня </w:t>
            </w:r>
            <w:proofErr w:type="gramStart"/>
            <w:r w:rsidRPr="00FF3BFC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E4B6B" w:rsidRPr="00FF3BFC" w:rsidTr="002456AE">
        <w:tc>
          <w:tcPr>
            <w:tcW w:w="9854" w:type="dxa"/>
          </w:tcPr>
          <w:p w:rsidR="004E4B6B" w:rsidRPr="00FF3BFC" w:rsidRDefault="004E4B6B" w:rsidP="002456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FF3B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E4B6B" w:rsidRPr="00FF3BFC" w:rsidRDefault="004E4B6B" w:rsidP="002456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бегло без трудностей в подборе слов выражать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lastRenderedPageBreak/>
              <w:t>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легко находить и понимать,  корректно выражать и передавать необходимую информацию на иностранном языке; при помощи вспом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E4B6B" w:rsidRPr="00FF3BFC" w:rsidTr="002456AE">
        <w:tc>
          <w:tcPr>
            <w:tcW w:w="9854" w:type="dxa"/>
          </w:tcPr>
          <w:p w:rsidR="004E4B6B" w:rsidRPr="00FF3BFC" w:rsidRDefault="004E4B6B" w:rsidP="002456A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4E4B6B" w:rsidRPr="00FF3BFC" w:rsidRDefault="004E4B6B" w:rsidP="002456A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Навыками необходимыми для  выполнения межличностной и профессиональной коммуникации на иностранном языке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социальных, этнических, конфессиональных и культурных различий (ОК-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>. в области научных исследований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:rsidR="004E4B6B" w:rsidRPr="00FF3BFC" w:rsidRDefault="004E4B6B" w:rsidP="004E4B6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- 4</w:t>
      </w:r>
      <w:r w:rsidRPr="00FF3B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6; ОПК-5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4E4B6B" w:rsidRPr="00FF3BFC" w:rsidRDefault="004E4B6B" w:rsidP="004E4B6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3BF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6.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E4B6B" w:rsidRPr="00FF3BFC" w:rsidRDefault="004E4B6B" w:rsidP="004E4B6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(1</w:t>
      </w:r>
      <w:r w:rsidRPr="00FF3BFC">
        <w:rPr>
          <w:rFonts w:ascii="Times New Roman" w:hAnsi="Times New Roman"/>
          <w:sz w:val="24"/>
          <w:szCs w:val="24"/>
        </w:rPr>
        <w:t xml:space="preserve"> семестр); 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Экзамен (3 семестр).</w:t>
      </w:r>
    </w:p>
    <w:p w:rsidR="004E4B6B" w:rsidRPr="00FF3BFC" w:rsidRDefault="004E4B6B" w:rsidP="002456A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E4B6B" w:rsidRPr="00FF3BFC" w:rsidRDefault="004E4B6B" w:rsidP="004E4B6B">
      <w:pPr>
        <w:pStyle w:val="1"/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FF3BFC">
        <w:rPr>
          <w:rStyle w:val="a9"/>
          <w:rFonts w:ascii="Times New Roman" w:eastAsia="Calibri" w:hAnsi="Times New Roman"/>
          <w:b/>
          <w:sz w:val="24"/>
          <w:szCs w:val="24"/>
        </w:rPr>
        <w:footnoteReference w:id="2"/>
      </w:r>
      <w:r w:rsidRPr="00FF3BF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4E4B6B" w:rsidRPr="00FF3BFC" w:rsidTr="002456A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6B" w:rsidRPr="00FF3BF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6B" w:rsidRPr="00FF3BF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6B" w:rsidRPr="00FF3BF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6B" w:rsidRPr="00FF3BF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6B" w:rsidRPr="00FF3BF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F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6B" w:rsidRPr="00FF3BF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F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6B" w:rsidRPr="00FF3BF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E4B6B" w:rsidRPr="00FF3BFC" w:rsidTr="002456A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6B" w:rsidRPr="00FF3BFC" w:rsidRDefault="004E4B6B" w:rsidP="002456AE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B6B" w:rsidRPr="00FF3BFC" w:rsidTr="002456A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4E4B6B" w:rsidRPr="00FF3BFC" w:rsidRDefault="004E4B6B" w:rsidP="002456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B6B" w:rsidRPr="00FF3BFC" w:rsidTr="002456A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4E4B6B" w:rsidRPr="00FF3BFC" w:rsidRDefault="004E4B6B" w:rsidP="002456AE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их наук, доцент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FF3BFC" w:rsidRDefault="004E4B6B" w:rsidP="002456A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E4B6B" w:rsidRDefault="004E4B6B" w:rsidP="002456A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4E4B6B" w:rsidRDefault="004E4B6B" w:rsidP="002456A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>
        <w:rPr>
          <w:rFonts w:ascii="Times New Roman" w:hAnsi="Times New Roman"/>
          <w:sz w:val="24"/>
          <w:szCs w:val="24"/>
        </w:rPr>
        <w:t>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4E4B6B" w:rsidRDefault="004E4B6B" w:rsidP="002456A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4E4B6B" w:rsidRPr="00FF3BFC" w:rsidRDefault="004E4B6B">
      <w:pPr>
        <w:rPr>
          <w:sz w:val="24"/>
          <w:szCs w:val="24"/>
        </w:rPr>
      </w:pPr>
    </w:p>
    <w:p w:rsidR="004E4B6B" w:rsidRPr="009F1101" w:rsidRDefault="004E4B6B" w:rsidP="002456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101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E4B6B" w:rsidRPr="009F1101" w:rsidRDefault="004E4B6B" w:rsidP="002456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101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E4B6B" w:rsidRPr="009F1101" w:rsidRDefault="004E4B6B" w:rsidP="002456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101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9F1101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F1101">
        <w:rPr>
          <w:rFonts w:ascii="Times New Roman" w:eastAsia="Calibri" w:hAnsi="Times New Roman" w:cs="Times New Roman"/>
          <w:b/>
          <w:sz w:val="24"/>
          <w:szCs w:val="24"/>
        </w:rPr>
        <w:t>.Б.04 Педагогическая риторика</w:t>
      </w:r>
    </w:p>
    <w:p w:rsidR="004E4B6B" w:rsidRPr="009F1101" w:rsidRDefault="004E4B6B" w:rsidP="002456AE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F110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9F1101" w:rsidTr="002456AE">
        <w:tc>
          <w:tcPr>
            <w:tcW w:w="4785" w:type="dxa"/>
          </w:tcPr>
          <w:p w:rsidR="004E4B6B" w:rsidRPr="009F1101" w:rsidRDefault="004E4B6B" w:rsidP="00245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9F1101" w:rsidRDefault="004E4B6B" w:rsidP="002456A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E4B6B" w:rsidRPr="009F1101" w:rsidTr="002456AE">
        <w:tc>
          <w:tcPr>
            <w:tcW w:w="4785" w:type="dxa"/>
          </w:tcPr>
          <w:p w:rsidR="004E4B6B" w:rsidRPr="009F1101" w:rsidRDefault="004E4B6B" w:rsidP="00245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9F1101" w:rsidRDefault="004E4B6B" w:rsidP="00245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44.03.05.30</w:t>
            </w:r>
            <w:r w:rsidRPr="009F11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«Дошкольное образование»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«Изобразительное искусство»</w:t>
            </w:r>
          </w:p>
        </w:tc>
      </w:tr>
      <w:tr w:rsidR="004E4B6B" w:rsidRPr="009F1101" w:rsidTr="002456AE">
        <w:tc>
          <w:tcPr>
            <w:tcW w:w="4785" w:type="dxa"/>
          </w:tcPr>
          <w:p w:rsidR="004E4B6B" w:rsidRPr="009F1101" w:rsidRDefault="004E4B6B" w:rsidP="00245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9F1101" w:rsidRDefault="004E4B6B" w:rsidP="002456A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11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4E4B6B" w:rsidRPr="009F1101" w:rsidRDefault="004E4B6B" w:rsidP="002456A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4B6B" w:rsidRPr="009F1101" w:rsidRDefault="004E4B6B" w:rsidP="002456AE">
      <w:pPr>
        <w:tabs>
          <w:tab w:val="left" w:pos="360"/>
        </w:tabs>
        <w:ind w:left="284" w:hanging="7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9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F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</w:t>
      </w:r>
      <w:proofErr w:type="gramStart"/>
      <w:r w:rsidRPr="009F11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F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.Б.04 «Педагогическая риторика» – сообщить студентам основные сведения о предмете и задачах педагогической риторики, об основных </w:t>
      </w:r>
      <w:r w:rsidRPr="009F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B6B" w:rsidRPr="009F1101" w:rsidRDefault="004E4B6B" w:rsidP="002456AE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4B6B" w:rsidRPr="009F1101" w:rsidRDefault="004E4B6B" w:rsidP="002456AE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4E4B6B" w:rsidRPr="009F1101" w:rsidRDefault="004E4B6B" w:rsidP="002456AE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4E4B6B" w:rsidRPr="009F1101" w:rsidRDefault="004E4B6B" w:rsidP="002456AE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4E4B6B" w:rsidRPr="009F1101" w:rsidRDefault="004E4B6B" w:rsidP="002456AE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4E4B6B" w:rsidRPr="009F1101" w:rsidRDefault="004E4B6B" w:rsidP="002456AE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4E4B6B" w:rsidRPr="009F1101" w:rsidRDefault="004E4B6B" w:rsidP="002456AE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B6B" w:rsidRPr="009F1101" w:rsidRDefault="004E4B6B" w:rsidP="002456AE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9F1101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101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E4B6B" w:rsidRPr="009F1101" w:rsidRDefault="004E4B6B" w:rsidP="002456AE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11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9F1101">
        <w:rPr>
          <w:rFonts w:ascii="Times New Roman" w:eastAsia="Times New Roman" w:hAnsi="Times New Roman" w:cs="Times New Roman"/>
          <w:iCs/>
          <w:color w:val="808080"/>
          <w:sz w:val="28"/>
          <w:szCs w:val="28"/>
          <w:lang w:eastAsia="ru-RU"/>
        </w:rPr>
        <w:t xml:space="preserve"> 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9F11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9F11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4E4B6B" w:rsidRPr="009F1101" w:rsidRDefault="004E4B6B" w:rsidP="002456AE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4B6B" w:rsidRPr="009F1101" w:rsidRDefault="004E4B6B" w:rsidP="002456AE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101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9F1101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</w:t>
      </w:r>
      <w:r w:rsidRPr="009F11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9F1101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proofErr w:type="gramEnd"/>
      <w:r w:rsidRPr="009F1101">
        <w:rPr>
          <w:rFonts w:ascii="Times New Roman" w:eastAsia="Calibri" w:hAnsi="Times New Roman" w:cs="Times New Roman"/>
          <w:bCs/>
          <w:sz w:val="28"/>
          <w:szCs w:val="28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 w:rsidRPr="009F1101">
        <w:rPr>
          <w:rFonts w:ascii="Times New Roman" w:eastAsia="Calibri" w:hAnsi="Times New Roman" w:cs="Times New Roman"/>
          <w:bCs/>
          <w:sz w:val="28"/>
          <w:szCs w:val="28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4B6B" w:rsidRPr="009F1101" w:rsidRDefault="004E4B6B" w:rsidP="002456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1101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9F1101">
        <w:rPr>
          <w:rFonts w:ascii="Times New Roman" w:eastAsia="Calibri" w:hAnsi="Times New Roman" w:cs="Times New Roman"/>
          <w:bCs/>
          <w:sz w:val="28"/>
          <w:szCs w:val="28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 w:rsidRPr="009F1101">
        <w:rPr>
          <w:rFonts w:ascii="Times New Roman" w:eastAsia="Calibri" w:hAnsi="Times New Roman" w:cs="Times New Roman"/>
          <w:bCs/>
          <w:sz w:val="28"/>
          <w:szCs w:val="28"/>
        </w:rPr>
        <w:t>дств с с</w:t>
      </w:r>
      <w:proofErr w:type="gramEnd"/>
      <w:r w:rsidRPr="009F1101">
        <w:rPr>
          <w:rFonts w:ascii="Times New Roman" w:eastAsia="Calibri" w:hAnsi="Times New Roman" w:cs="Times New Roman"/>
          <w:bCs/>
          <w:sz w:val="28"/>
          <w:szCs w:val="28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 w:rsidRPr="009F1101">
        <w:rPr>
          <w:rFonts w:ascii="Times New Roman" w:eastAsia="Calibri" w:hAnsi="Times New Roman" w:cs="Times New Roman"/>
          <w:bCs/>
          <w:sz w:val="28"/>
          <w:szCs w:val="28"/>
        </w:rPr>
        <w:t>расположения</w:t>
      </w:r>
      <w:proofErr w:type="gramEnd"/>
      <w:r w:rsidRPr="009F1101">
        <w:rPr>
          <w:rFonts w:ascii="Times New Roman" w:eastAsia="Calibri" w:hAnsi="Times New Roman" w:cs="Times New Roman"/>
          <w:bCs/>
          <w:sz w:val="28"/>
          <w:szCs w:val="28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9F11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E4B6B" w:rsidRPr="009F1101" w:rsidRDefault="004E4B6B" w:rsidP="002456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101">
        <w:rPr>
          <w:rFonts w:ascii="Times New Roman" w:eastAsia="Calibri" w:hAnsi="Times New Roman" w:cs="Times New Roman"/>
          <w:sz w:val="28"/>
          <w:szCs w:val="28"/>
        </w:rPr>
        <w:t>ОК-4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–способность к коммуникации в устной и письменной </w:t>
      </w:r>
      <w:proofErr w:type="gramStart"/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формах</w:t>
      </w:r>
      <w:proofErr w:type="gramEnd"/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9F11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4B6B" w:rsidRPr="009F1101" w:rsidRDefault="004E4B6B" w:rsidP="002456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1101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9F1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основами профессиональной этики и речевой культуры</w:t>
      </w:r>
      <w:r w:rsidRPr="009F11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9F1101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101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9F1101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101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9F1101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9F110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3"/>
      </w:r>
      <w:r w:rsidRPr="009F11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4E4B6B" w:rsidRPr="009F1101" w:rsidTr="002456AE">
        <w:tc>
          <w:tcPr>
            <w:tcW w:w="1378" w:type="dxa"/>
            <w:vAlign w:val="center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дисциплины по учебному плану</w:t>
            </w:r>
          </w:p>
        </w:tc>
        <w:tc>
          <w:tcPr>
            <w:tcW w:w="1286" w:type="dxa"/>
            <w:vAlign w:val="center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ФИО преподавате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ля (полностью)</w:t>
            </w:r>
          </w:p>
        </w:tc>
        <w:tc>
          <w:tcPr>
            <w:tcW w:w="1555" w:type="dxa"/>
            <w:vAlign w:val="center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Какое образовательно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Ученая степень,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место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работы, должность</w:t>
            </w:r>
          </w:p>
        </w:tc>
        <w:tc>
          <w:tcPr>
            <w:tcW w:w="1368" w:type="dxa"/>
            <w:vAlign w:val="center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 привлечения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педагогической деятельности (</w:t>
            </w:r>
            <w:r w:rsidRPr="009F1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Последнее повышение 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</w:tr>
      <w:tr w:rsidR="004E4B6B" w:rsidRPr="009F1101" w:rsidTr="002456AE">
        <w:tc>
          <w:tcPr>
            <w:tcW w:w="1378" w:type="dxa"/>
            <w:vAlign w:val="center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6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E4B6B" w:rsidRPr="009F1101" w:rsidTr="002456AE">
        <w:tc>
          <w:tcPr>
            <w:tcW w:w="1378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Ваганова </w:t>
            </w:r>
            <w:proofErr w:type="spellStart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Айниса</w:t>
            </w:r>
            <w:proofErr w:type="spellEnd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Кадир</w:t>
            </w:r>
            <w:proofErr w:type="spellEnd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55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74" w:type="dxa"/>
          </w:tcPr>
          <w:p w:rsidR="004E4B6B" w:rsidRPr="009F1101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9F11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4E4B6B" w:rsidRPr="009F1101" w:rsidRDefault="004E4B6B" w:rsidP="002456AE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4B6B" w:rsidRPr="009F1101" w:rsidRDefault="004E4B6B" w:rsidP="002456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01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4E4B6B" w:rsidRPr="009F1101" w:rsidRDefault="004E4B6B">
      <w:pPr>
        <w:rPr>
          <w:rFonts w:ascii="Times New Roman" w:hAnsi="Times New Roman" w:cs="Times New Roman"/>
          <w:sz w:val="24"/>
          <w:szCs w:val="24"/>
        </w:rPr>
      </w:pPr>
    </w:p>
    <w:p w:rsidR="004E4B6B" w:rsidRDefault="004E4B6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4E4B6B" w:rsidRDefault="004E4B6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4E4B6B" w:rsidRDefault="004E4B6B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.Б.05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  <w:t>Основы математической обработки информации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4E4B6B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направление 44.03.05 "Педагогическое образование" (с двумя профилями подготовки) </w:t>
            </w:r>
          </w:p>
          <w:p w:rsidR="004E4B6B" w:rsidRDefault="004E4B6B">
            <w:pPr>
              <w:spacing w:after="0" w:line="240" w:lineRule="auto"/>
            </w:pPr>
          </w:p>
        </w:tc>
      </w:tr>
      <w:tr w:rsidR="004E4B6B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Профили (специализация)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44.03.05.30 "Дошкольное образование" и "Изобразительное искусство" </w:t>
            </w:r>
          </w:p>
          <w:p w:rsidR="004E4B6B" w:rsidRDefault="004E4B6B">
            <w:pPr>
              <w:spacing w:after="0" w:line="240" w:lineRule="auto"/>
            </w:pPr>
          </w:p>
        </w:tc>
      </w:tr>
      <w:tr w:rsidR="004E4B6B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информатики</w:t>
            </w:r>
          </w:p>
        </w:tc>
      </w:tr>
    </w:tbl>
    <w:p w:rsidR="004E4B6B" w:rsidRDefault="004E4B6B">
      <w:pPr>
        <w:rPr>
          <w:rFonts w:ascii="Times New Roman" w:eastAsia="Times New Roman" w:hAnsi="Times New Roman" w:cs="Times New Roman"/>
          <w:b/>
          <w:sz w:val="28"/>
        </w:rPr>
      </w:pPr>
    </w:p>
    <w:p w:rsidR="004E4B6B" w:rsidRDefault="004E4B6B" w:rsidP="004E4B6B">
      <w:pPr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4E4B6B" w:rsidRDefault="004E4B6B">
      <w:pPr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B6B" w:rsidRDefault="004E4B6B" w:rsidP="004E4B6B">
      <w:pPr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</w:p>
    <w:p w:rsidR="004E4B6B" w:rsidRDefault="004E4B6B" w:rsidP="004E4B6B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E4B6B" w:rsidRDefault="004E4B6B" w:rsidP="004E4B6B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ознакомить с основами организации вычислительных систем;</w:t>
      </w:r>
    </w:p>
    <w:p w:rsidR="004E4B6B" w:rsidRDefault="004E4B6B" w:rsidP="004E4B6B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у студентов информационную культуру, а также культуру умственного труда;</w:t>
      </w:r>
    </w:p>
    <w:p w:rsidR="004E4B6B" w:rsidRDefault="004E4B6B" w:rsidP="004E4B6B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E4B6B" w:rsidRDefault="004E4B6B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B6B" w:rsidRDefault="004E4B6B" w:rsidP="004E4B6B">
      <w:pPr>
        <w:numPr>
          <w:ilvl w:val="0"/>
          <w:numId w:val="1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E4B6B" w:rsidRDefault="004E4B6B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4E4B6B" w:rsidRDefault="004E4B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  <w:r>
        <w:rPr>
          <w:rFonts w:ascii="Times New Roman" w:eastAsia="Times New Roman" w:hAnsi="Times New Roman" w:cs="Times New Roman"/>
          <w:sz w:val="28"/>
        </w:rPr>
        <w:t xml:space="preserve"> основные способы математической обработки информации;</w:t>
      </w:r>
    </w:p>
    <w:p w:rsidR="004E4B6B" w:rsidRDefault="004E4B6B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  <w:r>
        <w:rPr>
          <w:rFonts w:ascii="Times New Roman" w:eastAsia="Times New Roman" w:hAnsi="Times New Roman" w:cs="Times New Roman"/>
          <w:sz w:val="28"/>
        </w:rPr>
        <w:t xml:space="preserve"> применять современные информационные технологии в учебном процессе, в контексте повышения качества обучения;</w:t>
      </w:r>
    </w:p>
    <w:p w:rsidR="004E4B6B" w:rsidRDefault="004E4B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Владеть: </w:t>
      </w:r>
      <w:r>
        <w:rPr>
          <w:rFonts w:ascii="Times New Roman" w:eastAsia="Times New Roman" w:hAnsi="Times New Roman" w:cs="Times New Roman"/>
          <w:sz w:val="28"/>
        </w:rPr>
        <w:t>типовыми современными средствами ИКТ, используемыми в профессиональной деятельности педагога.</w:t>
      </w:r>
    </w:p>
    <w:p w:rsidR="004E4B6B" w:rsidRDefault="004E4B6B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E4B6B" w:rsidRDefault="004E4B6B" w:rsidP="004E4B6B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4E4B6B">
        <w:trPr>
          <w:cantSplit/>
        </w:trPr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Формируемые компетенции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Осваиваемые</w:t>
            </w:r>
          </w:p>
          <w:p w:rsidR="004E4B6B" w:rsidRDefault="004E4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знания, умения, владения</w:t>
            </w:r>
          </w:p>
        </w:tc>
      </w:tr>
      <w:tr w:rsidR="004E4B6B">
        <w:trPr>
          <w:cantSplit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/>
        </w:tc>
      </w:tr>
      <w:tr w:rsidR="004E4B6B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Общекультурные компетенции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4E4B6B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способностью использовать естественнонаучные и математические знания для ориентирования в современном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информационном пространстве;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keepNext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основные способы математической обработки информации ;</w:t>
            </w:r>
          </w:p>
        </w:tc>
      </w:tr>
      <w:tr w:rsidR="004E4B6B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программ);</w:t>
            </w:r>
          </w:p>
        </w:tc>
      </w:tr>
      <w:tr w:rsidR="004E4B6B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В: навыками работы с программными средствами общего и профессионального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;</w:t>
            </w:r>
            <w:proofErr w:type="gramEnd"/>
          </w:p>
        </w:tc>
      </w:tr>
      <w:tr w:rsidR="004E4B6B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Профессиональные компетенции (ПК) </w:t>
            </w:r>
          </w:p>
        </w:tc>
      </w:tr>
      <w:tr w:rsidR="004E4B6B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ПК 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способностью использовать современные методы и технологии обучения и диагностики;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современные информационные технологии используемые в образовании;</w:t>
            </w:r>
          </w:p>
        </w:tc>
      </w:tr>
      <w:tr w:rsidR="004E4B6B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У: применять современные информационные технологии в учебном процессе, в контексте повышения качества обучения;</w:t>
            </w:r>
          </w:p>
        </w:tc>
      </w:tr>
      <w:tr w:rsidR="004E4B6B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4B6B" w:rsidRDefault="004E4B6B">
            <w:pPr>
              <w:keepNext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типовыми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современными средствами ИКТ, используемыми в профессиональной деятельности педагога</w:t>
            </w:r>
          </w:p>
        </w:tc>
      </w:tr>
    </w:tbl>
    <w:p w:rsidR="004E4B6B" w:rsidRDefault="004E4B6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B6B" w:rsidRDefault="004E4B6B" w:rsidP="004E4B6B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>(в ЗЕТ):2</w:t>
      </w:r>
    </w:p>
    <w:p w:rsidR="004E4B6B" w:rsidRDefault="004E4B6B" w:rsidP="004E4B6B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</w:rPr>
        <w:t>зачет</w:t>
      </w:r>
    </w:p>
    <w:p w:rsidR="004E4B6B" w:rsidRDefault="004E4B6B" w:rsidP="004E4B6B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1211"/>
        <w:gridCol w:w="1355"/>
        <w:gridCol w:w="1257"/>
        <w:gridCol w:w="1327"/>
        <w:gridCol w:w="1287"/>
        <w:gridCol w:w="1483"/>
      </w:tblGrid>
      <w:tr w:rsidR="004E4B6B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Основноеместо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работы, должность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4E4B6B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4E4B6B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математической обработки информации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Заика Ирина Викторовна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ТГПИ физмат 2003г., «физика» с доп. спец. «математика»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наук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доцент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 им. А.П. Чехова (филиал) РГЭУ (РИНХ),  доцент кафедры информат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штатный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2017, ЦПК Таганрогского института имени А. П. Чехова (филиала) ФГБОУ ВО «РГЭУ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(РИНХ)»,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г. Таганрог</w:t>
            </w:r>
          </w:p>
        </w:tc>
      </w:tr>
    </w:tbl>
    <w:p w:rsidR="004E4B6B" w:rsidRDefault="004E4B6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4E4B6B" w:rsidRDefault="004E4B6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4E4B6B" w:rsidRDefault="004E4B6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дисциплины</w:t>
      </w:r>
    </w:p>
    <w:p w:rsidR="004E4B6B" w:rsidRDefault="004E4B6B">
      <w:pPr>
        <w:jc w:val="center"/>
        <w:rPr>
          <w:rFonts w:ascii="Times New Roman" w:eastAsia="Times New Roman" w:hAnsi="Times New Roman" w:cs="Times New Roman"/>
          <w:i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.Б.06 Информационные технологии в образовании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733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44.03.05 "Педагогическое образование" 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Профили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44.03.05.30 "Дошкольное образование" и "Изобразительное искусство"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информатики</w:t>
            </w:r>
          </w:p>
        </w:tc>
      </w:tr>
    </w:tbl>
    <w:p w:rsidR="004E4B6B" w:rsidRDefault="004E4B6B">
      <w:pPr>
        <w:rPr>
          <w:rFonts w:ascii="Times New Roman" w:eastAsia="Times New Roman" w:hAnsi="Times New Roman" w:cs="Times New Roman"/>
          <w:b/>
          <w:sz w:val="24"/>
        </w:rPr>
      </w:pPr>
    </w:p>
    <w:p w:rsidR="004E4B6B" w:rsidRDefault="004E4B6B" w:rsidP="004E4B6B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E4B6B" w:rsidRDefault="004E4B6B" w:rsidP="004E4B6B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изучения дисциплины: </w:t>
      </w:r>
    </w:p>
    <w:p w:rsidR="004E4B6B" w:rsidRDefault="004E4B6B" w:rsidP="004E4B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E4B6B" w:rsidRDefault="004E4B6B" w:rsidP="004E4B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E4B6B" w:rsidRDefault="004E4B6B" w:rsidP="004E4B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ознакомить с основами организации вычислительных систем;</w:t>
      </w:r>
    </w:p>
    <w:p w:rsidR="004E4B6B" w:rsidRDefault="004E4B6B" w:rsidP="004E4B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4E4B6B" w:rsidRDefault="004E4B6B" w:rsidP="004E4B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у студентов информационную культуру, а также культуру умственного труда;</w:t>
      </w:r>
    </w:p>
    <w:p w:rsidR="004E4B6B" w:rsidRDefault="004E4B6B" w:rsidP="004E4B6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E4B6B" w:rsidRDefault="004E4B6B" w:rsidP="004E4B6B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4E4B6B" w:rsidRDefault="004E4B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студент должен:</w:t>
      </w:r>
    </w:p>
    <w:p w:rsidR="004E4B6B" w:rsidRDefault="004E4B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Знать: </w:t>
      </w:r>
      <w:r>
        <w:rPr>
          <w:rFonts w:ascii="Times New Roman" w:eastAsia="Times New Roman" w:hAnsi="Times New Roman" w:cs="Times New Roman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4E4B6B" w:rsidRDefault="004E4B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Уметь: </w:t>
      </w:r>
      <w:r>
        <w:rPr>
          <w:rFonts w:ascii="Times New Roman" w:eastAsia="Times New Roman" w:hAnsi="Times New Roman" w:cs="Times New Roman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>
        <w:rPr>
          <w:rFonts w:ascii="Times New Roman" w:eastAsia="Times New Roman" w:hAnsi="Times New Roman" w:cs="Times New Roman"/>
        </w:rPr>
        <w:t>ИТ</w:t>
      </w:r>
      <w:proofErr w:type="gramEnd"/>
      <w:r>
        <w:rPr>
          <w:rFonts w:ascii="Times New Roman" w:eastAsia="Times New Roman" w:hAnsi="Times New Roman" w:cs="Times New Roman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4E4B6B" w:rsidRDefault="004E4B6B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Владеть: </w:t>
      </w:r>
      <w:r>
        <w:rPr>
          <w:rFonts w:ascii="Times New Roman" w:eastAsia="Times New Roman" w:hAnsi="Times New Roman" w:cs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4E4B6B" w:rsidRDefault="004E4B6B" w:rsidP="004E4B6B">
      <w:pPr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Дисциплина участвует в формировании компетенций: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ПК-1 – </w:t>
      </w:r>
      <w:r>
        <w:rPr>
          <w:rFonts w:ascii="Times New Roman" w:eastAsia="Times New Roman" w:hAnsi="Times New Roman" w:cs="Times New Roman"/>
          <w:sz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ПК-2 – </w:t>
      </w:r>
      <w:r>
        <w:rPr>
          <w:rFonts w:ascii="Times New Roman" w:eastAsia="Times New Roman" w:hAnsi="Times New Roman" w:cs="Times New Roman"/>
          <w:sz w:val="24"/>
        </w:rPr>
        <w:t>способностью использовать современные методы и технологии обучения и диагностики.</w:t>
      </w:r>
    </w:p>
    <w:p w:rsidR="004E4B6B" w:rsidRDefault="004E4B6B" w:rsidP="004E4B6B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 ЗЕТ: </w:t>
      </w:r>
    </w:p>
    <w:p w:rsidR="004E4B6B" w:rsidRDefault="004E4B6B" w:rsidP="004E4B6B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4"/>
        </w:rPr>
        <w:t>зачет</w:t>
      </w:r>
    </w:p>
    <w:p w:rsidR="004E4B6B" w:rsidRDefault="004E4B6B" w:rsidP="004E4B6B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sz w:val="24"/>
        </w:rPr>
        <w:t>кандидат технических наук, доцент кафедры информатики Заика Ирина Викторовна.</w:t>
      </w: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7F05F0" w:rsidRDefault="004E4B6B" w:rsidP="002456A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.Б.07 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 xml:space="preserve"> Естественнонаучная картина мира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4E4B6B" w:rsidRPr="007F05F0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Default="004E4B6B" w:rsidP="00245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F05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44.03.05.2</w:t>
            </w:r>
            <w:r w:rsidRPr="001F66A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"Дошкольное образование" и "Изобразительное искусство"</w:t>
            </w:r>
          </w:p>
          <w:p w:rsidR="004E4B6B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B6B" w:rsidRPr="007F05F0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7F05F0" w:rsidRDefault="004E4B6B" w:rsidP="002456A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7F05F0" w:rsidRDefault="004E4B6B" w:rsidP="00E852BB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формирование</w:t>
      </w:r>
      <w:r w:rsidRPr="007F05F0">
        <w:rPr>
          <w:rFonts w:ascii="Times New Roman" w:hAnsi="Times New Roman"/>
          <w:b/>
          <w:sz w:val="28"/>
          <w:szCs w:val="28"/>
        </w:rPr>
        <w:t xml:space="preserve"> </w:t>
      </w:r>
      <w:r w:rsidRPr="007F05F0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Pr="007F05F0" w:rsidRDefault="004E4B6B" w:rsidP="00E852BB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5F0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t>Знать: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spacing w:val="6"/>
          <w:sz w:val="28"/>
          <w:szCs w:val="28"/>
        </w:rPr>
      </w:pPr>
      <w:r w:rsidRPr="00D332EA">
        <w:rPr>
          <w:rFonts w:ascii="Times New Roman" w:hAnsi="Times New Roman"/>
          <w:spacing w:val="6"/>
          <w:sz w:val="28"/>
          <w:szCs w:val="28"/>
        </w:rPr>
        <w:t xml:space="preserve">-основы философских и </w:t>
      </w:r>
      <w:proofErr w:type="spellStart"/>
      <w:r w:rsidRPr="00D332E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332EA">
        <w:rPr>
          <w:rFonts w:ascii="Times New Roman" w:hAnsi="Times New Roman"/>
          <w:spacing w:val="6"/>
          <w:sz w:val="28"/>
          <w:szCs w:val="28"/>
        </w:rPr>
        <w:t xml:space="preserve"> знаний (ОК-1), 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D332EA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 (ОК-1)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spacing w:val="6"/>
          <w:sz w:val="28"/>
          <w:szCs w:val="28"/>
        </w:rPr>
      </w:pPr>
      <w:r w:rsidRPr="00D332EA">
        <w:rPr>
          <w:rFonts w:ascii="Times New Roman" w:hAnsi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D332E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332EA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D332EA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 (ОК-3)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spacing w:val="6"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t>-</w:t>
      </w:r>
      <w:r w:rsidRPr="00D332EA">
        <w:rPr>
          <w:rFonts w:ascii="Times New Roman" w:hAnsi="Times New Roman"/>
          <w:sz w:val="28"/>
          <w:szCs w:val="28"/>
        </w:rPr>
        <w:t xml:space="preserve">методами </w:t>
      </w:r>
      <w:r w:rsidRPr="00D332EA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D332EA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332EA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 (ОК-1)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spacing w:val="6"/>
          <w:sz w:val="28"/>
          <w:szCs w:val="28"/>
        </w:rPr>
      </w:pPr>
      <w:r w:rsidRPr="00D332EA">
        <w:rPr>
          <w:rFonts w:ascii="Times New Roman" w:hAnsi="Times New Roman"/>
          <w:i/>
          <w:sz w:val="28"/>
          <w:szCs w:val="28"/>
        </w:rPr>
        <w:t>-</w:t>
      </w:r>
      <w:r w:rsidRPr="00D332EA">
        <w:rPr>
          <w:rFonts w:ascii="Times New Roman" w:hAnsi="Times New Roman"/>
          <w:spacing w:val="6"/>
          <w:sz w:val="28"/>
          <w:szCs w:val="28"/>
        </w:rPr>
        <w:t>м</w:t>
      </w:r>
      <w:r w:rsidRPr="00D332EA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D332EA">
        <w:rPr>
          <w:rFonts w:ascii="Times New Roman" w:hAnsi="Times New Roman"/>
          <w:spacing w:val="6"/>
          <w:sz w:val="28"/>
          <w:szCs w:val="28"/>
        </w:rPr>
        <w:t xml:space="preserve">использования знаний о современной естественнонаучной картине мира в образовательной и культурно-просветительской деятельности </w:t>
      </w:r>
      <w:proofErr w:type="gramStart"/>
      <w:r w:rsidRPr="00D332EA">
        <w:rPr>
          <w:rFonts w:ascii="Times New Roman" w:hAnsi="Times New Roman"/>
          <w:spacing w:val="6"/>
          <w:sz w:val="28"/>
          <w:szCs w:val="28"/>
        </w:rPr>
        <w:t xml:space="preserve">( </w:t>
      </w:r>
      <w:proofErr w:type="gramEnd"/>
      <w:r w:rsidRPr="00D332EA">
        <w:rPr>
          <w:rFonts w:ascii="Times New Roman" w:hAnsi="Times New Roman"/>
          <w:spacing w:val="6"/>
          <w:sz w:val="28"/>
          <w:szCs w:val="28"/>
        </w:rPr>
        <w:t>ОК-3)</w:t>
      </w:r>
    </w:p>
    <w:p w:rsidR="004E4B6B" w:rsidRPr="00D332E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D332EA" w:rsidRDefault="004E4B6B" w:rsidP="00E852BB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332E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2EA">
        <w:rPr>
          <w:rFonts w:ascii="Times New Roman" w:hAnsi="Times New Roman"/>
          <w:b/>
          <w:sz w:val="28"/>
          <w:szCs w:val="28"/>
        </w:rPr>
        <w:t xml:space="preserve"> </w:t>
      </w:r>
      <w:r w:rsidRPr="00D332EA">
        <w:rPr>
          <w:rFonts w:ascii="Times New Roman" w:hAnsi="Times New Roman"/>
          <w:sz w:val="28"/>
          <w:szCs w:val="28"/>
        </w:rPr>
        <w:t>ОК-1 - способностью использовать основы философских</w:t>
      </w:r>
      <w:r w:rsidRPr="001579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9FE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1579FE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4E4B6B" w:rsidRPr="006D08CB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ОК-3 - </w:t>
      </w:r>
      <w:r w:rsidRPr="001579FE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E4B6B" w:rsidRDefault="004E4B6B" w:rsidP="00E852BB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332EA">
        <w:rPr>
          <w:rFonts w:ascii="Times New Roman" w:hAnsi="Times New Roman"/>
          <w:sz w:val="28"/>
          <w:szCs w:val="28"/>
        </w:rPr>
        <w:t>2ЗЕТ по учебному плану</w:t>
      </w:r>
    </w:p>
    <w:p w:rsidR="004E4B6B" w:rsidRPr="001F79C9" w:rsidRDefault="004E4B6B" w:rsidP="00E852BB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332EA">
        <w:rPr>
          <w:rFonts w:ascii="Times New Roman" w:hAnsi="Times New Roman"/>
          <w:sz w:val="28"/>
          <w:szCs w:val="28"/>
        </w:rPr>
        <w:t>заочная форма обучения</w:t>
      </w:r>
      <w:r>
        <w:rPr>
          <w:rFonts w:ascii="Times New Roman" w:hAnsi="Times New Roman"/>
          <w:b/>
          <w:sz w:val="28"/>
          <w:szCs w:val="28"/>
        </w:rPr>
        <w:t xml:space="preserve"> /</w:t>
      </w:r>
      <w:r w:rsidRPr="001F79C9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- 3 курс, 5 семестр</w:t>
      </w:r>
    </w:p>
    <w:p w:rsidR="004E4B6B" w:rsidRPr="00D516ED" w:rsidRDefault="004E4B6B" w:rsidP="00E852BB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Киричек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Виктория Александровна -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к.ф.-м.н., доцент , доцент кафедры теоретической, общей физики и технологии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p w:rsidR="004E4B6B" w:rsidRPr="00627D88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E96450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9645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9645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96450">
        <w:rPr>
          <w:rFonts w:ascii="Times New Roman" w:hAnsi="Times New Roman"/>
          <w:i/>
          <w:sz w:val="28"/>
          <w:szCs w:val="28"/>
          <w:u w:val="single"/>
        </w:rPr>
        <w:t>.Б.0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E96450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5 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256D14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E4B6B" w:rsidRDefault="004E4B6B" w:rsidP="0024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7D88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E4B6B" w:rsidRPr="00256D14" w:rsidRDefault="004E4B6B" w:rsidP="00E852BB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256D14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256D14">
        <w:rPr>
          <w:rFonts w:ascii="Times New Roman" w:hAnsi="Times New Roman"/>
          <w:sz w:val="28"/>
          <w:szCs w:val="28"/>
        </w:rPr>
        <w:t xml:space="preserve">, гибкости, критичности психологического мышления студентов; </w:t>
      </w:r>
      <w:proofErr w:type="gramStart"/>
      <w:r w:rsidRPr="00256D14">
        <w:rPr>
          <w:rFonts w:ascii="Times New Roman" w:hAnsi="Times New Roman"/>
          <w:sz w:val="28"/>
          <w:szCs w:val="28"/>
        </w:rPr>
        <w:t xml:space="preserve">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</w:t>
      </w:r>
      <w:proofErr w:type="spellStart"/>
      <w:r w:rsidRPr="00256D14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256D14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  <w:proofErr w:type="gramEnd"/>
    </w:p>
    <w:p w:rsidR="004E4B6B" w:rsidRDefault="004E4B6B" w:rsidP="00E852BB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913224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4E4B6B" w:rsidRPr="00913224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9132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1322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24">
        <w:rPr>
          <w:rFonts w:ascii="Times New Roman" w:hAnsi="Times New Roman"/>
          <w:sz w:val="28"/>
          <w:szCs w:val="28"/>
        </w:rPr>
        <w:t>как осуществлять организацию сотрудничества и взаимодействия обучающихся, как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взаимодействие с коллегами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смежными специалистами в решении профессиональных вопросов, как осуществлять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семьей обучающихся.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4E4B6B" w:rsidRPr="00913224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</w:t>
      </w:r>
      <w:r w:rsidRPr="00913224">
        <w:rPr>
          <w:rFonts w:ascii="Times New Roman" w:hAnsi="Times New Roman"/>
          <w:bCs/>
          <w:sz w:val="28"/>
          <w:szCs w:val="28"/>
        </w:rPr>
        <w:lastRenderedPageBreak/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осуществлять организацию сотрудничества и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обучающихся,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коллегами и смежными специалистами в решении профессиональных вопросов, 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семьей обучающихся.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 решении профессиональных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вопросов, приемами, позволяющими осуществлять взаимодействие с семьей обучающихся.</w:t>
      </w:r>
    </w:p>
    <w:p w:rsidR="004E4B6B" w:rsidRPr="00364B85" w:rsidRDefault="004E4B6B" w:rsidP="00E852BB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К-6.</w:t>
      </w:r>
    </w:p>
    <w:p w:rsidR="004E4B6B" w:rsidRDefault="004E4B6B" w:rsidP="00E852BB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4E4B6B" w:rsidRPr="00D516ED" w:rsidRDefault="004E4B6B" w:rsidP="00E852BB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4E4B6B" w:rsidRPr="00D516ED" w:rsidRDefault="004E4B6B" w:rsidP="00E852BB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6B" w:rsidRPr="00627D88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1B75DE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.Б.0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развития и педагогическая психология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5 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256D14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E4B6B" w:rsidRDefault="004E4B6B" w:rsidP="0024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B6B" w:rsidRPr="00B16AEE" w:rsidRDefault="004E4B6B" w:rsidP="00E852BB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16AEE">
        <w:rPr>
          <w:rFonts w:ascii="Times New Roman" w:hAnsi="Times New Roman"/>
          <w:sz w:val="28"/>
          <w:szCs w:val="28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E4B6B" w:rsidRPr="00B16AEE" w:rsidRDefault="004E4B6B" w:rsidP="00E852BB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6AEE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B16AEE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4E4B6B" w:rsidRPr="00B16AEE" w:rsidRDefault="004E4B6B" w:rsidP="00E852BB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6AE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6AEE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B16AEE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B16AEE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4E4B6B" w:rsidRPr="00B16AEE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B16AE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личности детей,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B16AEE">
        <w:rPr>
          <w:rFonts w:ascii="Times New Roman" w:hAnsi="Times New Roman"/>
          <w:bCs/>
          <w:sz w:val="28"/>
          <w:szCs w:val="28"/>
        </w:rPr>
        <w:t>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4E4B6B" w:rsidRPr="00B16AEE" w:rsidRDefault="004E4B6B" w:rsidP="002456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организацию воспитания и духовно-нравственного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6AEE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gramEnd"/>
      <w:r w:rsidRPr="00B16AEE">
        <w:rPr>
          <w:rFonts w:ascii="Times New Roman" w:hAnsi="Times New Roman"/>
          <w:color w:val="000000"/>
          <w:sz w:val="28"/>
          <w:szCs w:val="28"/>
        </w:rPr>
        <w:t xml:space="preserve"> обучающихся в учебной и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деятельности, как осуществлять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самовоспитания и духовно-нравственного развития,</w:t>
      </w:r>
      <w:r w:rsidRPr="00B16AEE">
        <w:rPr>
          <w:rFonts w:ascii="Times New Roman" w:hAnsi="Times New Roman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как осуществлять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воспитательные мероприятия, направленные на духовно-нравственное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развитие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решать различные задачи образовательного процесса,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воспитательные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мероприятия, направленные на духовно-нравственное развитие,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спитание и духовно-нравственное </w:t>
      </w:r>
      <w:r w:rsidRPr="00B16AEE">
        <w:rPr>
          <w:rFonts w:ascii="Times New Roman" w:hAnsi="Times New Roman"/>
          <w:bCs/>
          <w:sz w:val="28"/>
          <w:szCs w:val="28"/>
        </w:rPr>
        <w:lastRenderedPageBreak/>
        <w:t xml:space="preserve">развитие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>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воспитанности и духовно-нравственного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16AEE">
        <w:rPr>
          <w:rFonts w:ascii="Times New Roman" w:hAnsi="Times New Roman"/>
          <w:bCs/>
          <w:sz w:val="28"/>
          <w:szCs w:val="28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16AEE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коррекционно-развивающую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планирование самовоспитания и духовно-нравственного развития,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16AEE">
        <w:rPr>
          <w:rFonts w:ascii="Times New Roman" w:hAnsi="Times New Roman"/>
          <w:bCs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bCs/>
          <w:sz w:val="28"/>
          <w:szCs w:val="28"/>
        </w:rPr>
        <w:t xml:space="preserve"> воспитательные мероприятия, направленные на духовно-нравственное развитие,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воспитание и духовно-нравственное развитие обучающихся,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 оценку воспитанности и духовно-нравственного</w:t>
      </w:r>
      <w:proofErr w:type="gramEnd"/>
    </w:p>
    <w:p w:rsidR="004E4B6B" w:rsidRPr="00B16AEE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развития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4E4B6B" w:rsidRPr="00364B85" w:rsidRDefault="004E4B6B" w:rsidP="00E852BB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Pr="00364B85">
        <w:rPr>
          <w:rFonts w:ascii="Times New Roman" w:hAnsi="Times New Roman"/>
          <w:sz w:val="28"/>
          <w:szCs w:val="28"/>
        </w:rPr>
        <w:t xml:space="preserve">, ОПК-2, ОПК-3, </w:t>
      </w:r>
      <w:r>
        <w:rPr>
          <w:rFonts w:ascii="Times New Roman" w:hAnsi="Times New Roman"/>
          <w:sz w:val="28"/>
          <w:szCs w:val="28"/>
        </w:rPr>
        <w:t>ПК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2, ПК-3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4E4B6B" w:rsidRDefault="004E4B6B" w:rsidP="00E852BB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4E4B6B" w:rsidRPr="00D516ED" w:rsidRDefault="004E4B6B" w:rsidP="00E852BB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4E4B6B" w:rsidRPr="00D516ED" w:rsidRDefault="004E4B6B" w:rsidP="00E852BB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6B" w:rsidRPr="00627D88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1B75DE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.Б.0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специальной психологии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256D14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E4B6B" w:rsidRDefault="004E4B6B" w:rsidP="0024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B6B" w:rsidRPr="00065108" w:rsidRDefault="004E4B6B" w:rsidP="00E852BB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65108">
        <w:rPr>
          <w:rFonts w:ascii="Times New Roman" w:hAnsi="Times New Roman"/>
          <w:sz w:val="28"/>
          <w:szCs w:val="28"/>
        </w:rPr>
        <w:t xml:space="preserve">знание ценностных основ профессиональной деятельности в сфере образования, теории и технологии </w:t>
      </w:r>
      <w:r w:rsidRPr="00065108">
        <w:rPr>
          <w:rFonts w:ascii="Times New Roman" w:hAnsi="Times New Roman"/>
          <w:sz w:val="28"/>
          <w:szCs w:val="28"/>
        </w:rPr>
        <w:lastRenderedPageBreak/>
        <w:t>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4E4B6B" w:rsidRPr="00065108" w:rsidRDefault="004E4B6B" w:rsidP="00E852BB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108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4E4B6B" w:rsidRPr="00065108" w:rsidRDefault="004E4B6B" w:rsidP="00E852BB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6510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65108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065108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65108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Знать: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 основные социальные, возрастные, психофизические и индивидуальные особенности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поддержку детей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E4B6B" w:rsidRPr="00065108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065108">
        <w:rPr>
          <w:rFonts w:ascii="Times New Roman" w:hAnsi="Times New Roman"/>
          <w:sz w:val="28"/>
          <w:szCs w:val="28"/>
        </w:rPr>
        <w:t>.</w:t>
      </w:r>
    </w:p>
    <w:p w:rsidR="004E4B6B" w:rsidRPr="00065108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Уметь:</w:t>
      </w:r>
      <w:r w:rsidRPr="00065108">
        <w:rPr>
          <w:rFonts w:ascii="Times New Roman" w:hAnsi="Times New Roman"/>
          <w:bCs/>
          <w:sz w:val="28"/>
          <w:szCs w:val="28"/>
        </w:rPr>
        <w:t xml:space="preserve"> анализировать социальные, возрастные, психофизические и индивидуальные особенности обучающихся,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4E4B6B" w:rsidRPr="00065108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4E4B6B" w:rsidRPr="00065108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65108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4E4B6B" w:rsidRPr="00065108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учреждения.</w:t>
      </w:r>
    </w:p>
    <w:p w:rsidR="004E4B6B" w:rsidRPr="00065108" w:rsidRDefault="004E4B6B" w:rsidP="00E852BB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65108">
        <w:rPr>
          <w:rFonts w:ascii="Times New Roman" w:hAnsi="Times New Roman"/>
          <w:sz w:val="28"/>
          <w:szCs w:val="28"/>
        </w:rPr>
        <w:t>: ОПК-2, ОПК-3, ПК-2.</w:t>
      </w:r>
    </w:p>
    <w:p w:rsidR="004E4B6B" w:rsidRPr="00065108" w:rsidRDefault="004E4B6B" w:rsidP="00E852BB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065108">
        <w:rPr>
          <w:rFonts w:ascii="Times New Roman" w:hAnsi="Times New Roman"/>
          <w:i/>
          <w:sz w:val="28"/>
          <w:szCs w:val="28"/>
        </w:rPr>
        <w:t>(в ЗЕТ): 2</w:t>
      </w:r>
    </w:p>
    <w:p w:rsidR="004E4B6B" w:rsidRPr="00065108" w:rsidRDefault="004E4B6B" w:rsidP="00E852BB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65108">
        <w:rPr>
          <w:rFonts w:ascii="Times New Roman" w:hAnsi="Times New Roman"/>
          <w:sz w:val="28"/>
          <w:szCs w:val="28"/>
        </w:rPr>
        <w:t>зачет</w:t>
      </w:r>
    </w:p>
    <w:p w:rsidR="004E4B6B" w:rsidRPr="00065108" w:rsidRDefault="004E4B6B" w:rsidP="00E852BB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4B6B" w:rsidRPr="00065108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4E4B6B" w:rsidRPr="00065108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6B" w:rsidRPr="004F14E0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4F14E0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4F14E0" w:rsidRDefault="004E4B6B" w:rsidP="002456AE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 w:rsidRPr="004F14E0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 w:rsidRPr="004F14E0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 w:rsidRPr="004F14E0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.Б.09.01 Введение в педагогическую деятельность. История образования и педагогической мысли</w:t>
      </w:r>
    </w:p>
    <w:p w:rsidR="004E4B6B" w:rsidRPr="004F14E0" w:rsidRDefault="004E4B6B" w:rsidP="002456AE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</w:t>
      </w:r>
      <w:r w:rsidRPr="004F14E0">
        <w:rPr>
          <w:rFonts w:ascii="Times New Roman" w:hAnsi="Times New Roman"/>
          <w:sz w:val="24"/>
          <w:szCs w:val="24"/>
        </w:rPr>
        <w:lastRenderedPageBreak/>
        <w:t xml:space="preserve">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4E4B6B" w:rsidRPr="004F14E0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 </w:t>
      </w:r>
      <w:r>
        <w:rPr>
          <w:rFonts w:ascii="Times New Roman" w:hAnsi="Times New Roman"/>
          <w:sz w:val="24"/>
          <w:szCs w:val="24"/>
        </w:rPr>
        <w:t>Терских Ирина Александровна</w:t>
      </w:r>
    </w:p>
    <w:p w:rsidR="004E4B6B" w:rsidRP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 w:rsidRPr="007657FC"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.Б.09.02 Теоретическая педагогика 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Pr="007657FC" w:rsidRDefault="004E4B6B" w:rsidP="00245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B6B" w:rsidRPr="007657FC" w:rsidRDefault="004E4B6B" w:rsidP="00E852BB">
      <w:pPr>
        <w:pStyle w:val="a6"/>
        <w:numPr>
          <w:ilvl w:val="0"/>
          <w:numId w:val="6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E4B6B" w:rsidRPr="007657FC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E4B6B" w:rsidRPr="007657FC" w:rsidRDefault="004E4B6B" w:rsidP="00E852BB">
      <w:pPr>
        <w:pStyle w:val="a6"/>
        <w:numPr>
          <w:ilvl w:val="0"/>
          <w:numId w:val="6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lastRenderedPageBreak/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4E4B6B" w:rsidRPr="007657FC" w:rsidRDefault="004E4B6B" w:rsidP="00E852BB">
      <w:pPr>
        <w:pStyle w:val="a6"/>
        <w:numPr>
          <w:ilvl w:val="0"/>
          <w:numId w:val="6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4E4B6B" w:rsidRPr="007657FC" w:rsidRDefault="004E4B6B" w:rsidP="00E852BB">
      <w:pPr>
        <w:pStyle w:val="a6"/>
        <w:numPr>
          <w:ilvl w:val="0"/>
          <w:numId w:val="6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E4B6B" w:rsidRPr="007657FC" w:rsidRDefault="004E4B6B" w:rsidP="002456AE">
      <w:pPr>
        <w:pStyle w:val="Default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4E4B6B" w:rsidRPr="007657FC" w:rsidRDefault="004E4B6B" w:rsidP="002456A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4E4B6B" w:rsidRPr="007657FC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4E4B6B" w:rsidRPr="007657FC" w:rsidRDefault="004E4B6B" w:rsidP="002456A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7657F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4E4B6B" w:rsidRPr="007657FC" w:rsidRDefault="004E4B6B" w:rsidP="00E852BB">
      <w:pPr>
        <w:pStyle w:val="a6"/>
        <w:numPr>
          <w:ilvl w:val="0"/>
          <w:numId w:val="60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4E4B6B" w:rsidRPr="007657FC" w:rsidRDefault="004E4B6B" w:rsidP="00E852BB">
      <w:pPr>
        <w:pStyle w:val="a6"/>
        <w:numPr>
          <w:ilvl w:val="0"/>
          <w:numId w:val="60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4E4B6B" w:rsidRPr="007657FC" w:rsidRDefault="004E4B6B" w:rsidP="00E852BB">
      <w:pPr>
        <w:pStyle w:val="a6"/>
        <w:numPr>
          <w:ilvl w:val="0"/>
          <w:numId w:val="6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наук,  </w:t>
      </w:r>
      <w:r>
        <w:rPr>
          <w:rFonts w:ascii="Times New Roman" w:hAnsi="Times New Roman"/>
          <w:sz w:val="24"/>
          <w:szCs w:val="24"/>
        </w:rPr>
        <w:t>Терских Ирина Александровна</w:t>
      </w:r>
    </w:p>
    <w:p w:rsidR="004E4B6B" w:rsidRPr="007657FC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B6B" w:rsidRPr="00C11454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C11454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C11454" w:rsidRDefault="004E4B6B" w:rsidP="002456AE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</w:pPr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 xml:space="preserve">.Б.09.03  Практическая педагогика. </w:t>
      </w:r>
    </w:p>
    <w:p w:rsidR="004E4B6B" w:rsidRPr="00C11454" w:rsidRDefault="004E4B6B" w:rsidP="002456AE">
      <w:pPr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Pr="00C11454" w:rsidRDefault="004E4B6B" w:rsidP="002456AE">
      <w:pPr>
        <w:rPr>
          <w:rFonts w:ascii="Times New Roman" w:hAnsi="Times New Roman"/>
          <w:b/>
          <w:sz w:val="24"/>
          <w:szCs w:val="24"/>
        </w:rPr>
      </w:pPr>
    </w:p>
    <w:p w:rsidR="004E4B6B" w:rsidRPr="00C11454" w:rsidRDefault="004E4B6B" w:rsidP="004E4B6B">
      <w:pPr>
        <w:pStyle w:val="ae"/>
        <w:numPr>
          <w:ilvl w:val="0"/>
          <w:numId w:val="19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1145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C11454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4E4B6B" w:rsidRPr="00C11454" w:rsidRDefault="004E4B6B" w:rsidP="004E4B6B">
      <w:pPr>
        <w:pStyle w:val="a6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E4B6B" w:rsidRPr="00C11454" w:rsidRDefault="004E4B6B" w:rsidP="004E4B6B">
      <w:pPr>
        <w:pStyle w:val="a6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C11454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  <w:lang w:eastAsia="ru-RU"/>
        </w:rPr>
        <w:lastRenderedPageBreak/>
        <w:t>социализации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4E4B6B" w:rsidRPr="00C11454" w:rsidRDefault="004E4B6B" w:rsidP="002456A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4E4B6B" w:rsidRPr="00C11454" w:rsidRDefault="004E4B6B" w:rsidP="004E4B6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E4B6B" w:rsidRPr="00C11454" w:rsidRDefault="004E4B6B" w:rsidP="00245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E4B6B" w:rsidRPr="00C11454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E4B6B" w:rsidRPr="00C11454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4E4B6B" w:rsidRPr="00C11454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>обучающихся</w:t>
      </w:r>
      <w:proofErr w:type="gramEnd"/>
    </w:p>
    <w:p w:rsidR="004E4B6B" w:rsidRPr="00C11454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E4B6B" w:rsidRPr="00C11454" w:rsidRDefault="004E4B6B" w:rsidP="004E4B6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4E4B6B" w:rsidRPr="00C11454" w:rsidRDefault="004E4B6B" w:rsidP="004E4B6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4E4B6B" w:rsidRPr="00C11454" w:rsidRDefault="004E4B6B" w:rsidP="004E4B6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11454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>
        <w:rPr>
          <w:rFonts w:ascii="Times New Roman" w:hAnsi="Times New Roman"/>
          <w:sz w:val="24"/>
          <w:szCs w:val="24"/>
        </w:rPr>
        <w:t>Солнышком Максим Евгеньевич</w:t>
      </w:r>
    </w:p>
    <w:p w:rsidR="004E4B6B" w:rsidRP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4974B9" w:rsidRDefault="004E4B6B" w:rsidP="002456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74B9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4974B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4974B9">
        <w:rPr>
          <w:rFonts w:ascii="Times New Roman" w:hAnsi="Times New Roman"/>
          <w:b/>
          <w:sz w:val="28"/>
          <w:szCs w:val="28"/>
          <w:u w:val="single"/>
        </w:rPr>
        <w:t>.Б.10 Безопасность жизнедеятельности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E4B6B" w:rsidRPr="0069112F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4E4B6B" w:rsidRPr="0069112F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4E4B6B" w:rsidRPr="00A52326" w:rsidTr="002456AE">
        <w:tc>
          <w:tcPr>
            <w:tcW w:w="4361" w:type="dxa"/>
          </w:tcPr>
          <w:p w:rsidR="004E4B6B" w:rsidRPr="00C01D2B" w:rsidRDefault="004E4B6B" w:rsidP="002456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D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4E4B6B" w:rsidRPr="00C01D2B" w:rsidRDefault="004E4B6B" w:rsidP="002456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D2B">
              <w:rPr>
                <w:rFonts w:ascii="Times New Roman" w:hAnsi="Times New Roman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4E4B6B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  <w:p w:rsidR="004E4B6B" w:rsidRPr="0069112F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B6B" w:rsidRPr="00065AC9" w:rsidRDefault="004E4B6B" w:rsidP="004E4B6B">
      <w:pPr>
        <w:pStyle w:val="a5"/>
        <w:widowControl w:val="0"/>
        <w:numPr>
          <w:ilvl w:val="0"/>
          <w:numId w:val="20"/>
        </w:numPr>
        <w:ind w:left="0" w:firstLine="0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 xml:space="preserve">целями освоения учебной дисциплины </w:t>
      </w:r>
      <w:r w:rsidRPr="00065AC9">
        <w:rPr>
          <w:sz w:val="28"/>
          <w:szCs w:val="28"/>
        </w:rPr>
        <w:lastRenderedPageBreak/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4E4B6B" w:rsidRDefault="004E4B6B" w:rsidP="004E4B6B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4E4B6B" w:rsidRDefault="004E4B6B" w:rsidP="004E4B6B">
      <w:pPr>
        <w:pStyle w:val="a6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9112F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4E4B6B" w:rsidRPr="0069112F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4E4B6B" w:rsidRPr="0069112F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 xml:space="preserve">условия формирования личности, </w:t>
      </w:r>
      <w:proofErr w:type="spellStart"/>
      <w:r w:rsidRPr="0069112F">
        <w:rPr>
          <w:rFonts w:ascii="Times New Roman" w:hAnsi="Times New Roman"/>
          <w:sz w:val="28"/>
          <w:szCs w:val="28"/>
        </w:rPr>
        <w:t>еѐ</w:t>
      </w:r>
      <w:proofErr w:type="spellEnd"/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4E4B6B" w:rsidRPr="0069112F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4E4B6B" w:rsidRDefault="004E4B6B" w:rsidP="002456A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4E4B6B" w:rsidRPr="0069112F" w:rsidRDefault="004E4B6B" w:rsidP="004E4B6B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4E4B6B" w:rsidRDefault="004E4B6B" w:rsidP="004E4B6B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4E4B6B" w:rsidRPr="0069112F" w:rsidRDefault="004E4B6B" w:rsidP="004E4B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4E4B6B" w:rsidRPr="0069112F" w:rsidRDefault="004E4B6B" w:rsidP="004E4B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4E4B6B" w:rsidRPr="0069112F" w:rsidRDefault="004E4B6B" w:rsidP="004E4B6B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4E4B6B" w:rsidRPr="0069112F" w:rsidRDefault="004E4B6B" w:rsidP="004E4B6B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4E4B6B" w:rsidRPr="00B5571F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4E4B6B" w:rsidRPr="00B5571F" w:rsidRDefault="004E4B6B" w:rsidP="004E4B6B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4E4B6B" w:rsidRPr="00B5571F" w:rsidRDefault="004E4B6B" w:rsidP="004E4B6B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4E4B6B" w:rsidRPr="00B5571F" w:rsidRDefault="004E4B6B" w:rsidP="004E4B6B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4E4B6B" w:rsidRPr="00B5571F" w:rsidRDefault="004E4B6B" w:rsidP="004E4B6B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lastRenderedPageBreak/>
        <w:t xml:space="preserve"> установки на здоровый стиль жизни, физическое самосовершенствование и самовоспитание (ОК-8),</w:t>
      </w:r>
    </w:p>
    <w:p w:rsidR="004E4B6B" w:rsidRPr="00B5571F" w:rsidRDefault="004E4B6B" w:rsidP="004E4B6B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4E4B6B" w:rsidRPr="00B5571F" w:rsidRDefault="004E4B6B" w:rsidP="004E4B6B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4E4B6B" w:rsidRPr="00B5571F" w:rsidRDefault="004E4B6B" w:rsidP="004E4B6B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4E4B6B" w:rsidRPr="00B5571F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4E4B6B" w:rsidRPr="0068622E" w:rsidRDefault="004E4B6B" w:rsidP="004E4B6B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4E4B6B" w:rsidRPr="0068622E" w:rsidRDefault="004E4B6B" w:rsidP="004E4B6B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4E4B6B" w:rsidRPr="0068622E" w:rsidRDefault="004E4B6B" w:rsidP="004E4B6B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4E4B6B" w:rsidRPr="0068622E" w:rsidRDefault="004E4B6B" w:rsidP="004E4B6B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4E4B6B" w:rsidRPr="0068622E" w:rsidRDefault="004E4B6B" w:rsidP="004E4B6B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4E4B6B" w:rsidRPr="0068622E" w:rsidRDefault="004E4B6B" w:rsidP="004E4B6B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 xml:space="preserve">методиками сохранения и укрепления здоровья </w:t>
      </w:r>
      <w:proofErr w:type="gramStart"/>
      <w:r w:rsidRPr="006862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622E">
        <w:rPr>
          <w:rFonts w:ascii="Times New Roman" w:hAnsi="Times New Roman"/>
          <w:sz w:val="28"/>
          <w:szCs w:val="28"/>
        </w:rPr>
        <w:t>, формирования,</w:t>
      </w:r>
    </w:p>
    <w:p w:rsidR="004E4B6B" w:rsidRPr="0068622E" w:rsidRDefault="004E4B6B" w:rsidP="002456A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B6B" w:rsidRDefault="004E4B6B" w:rsidP="002456A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Лапшина Ирина Владимировна  – канд. филос. наук, доцент кафедры естествознания и безопасности жизнедеятельности.</w:t>
      </w:r>
    </w:p>
    <w:p w:rsidR="004E4B6B" w:rsidRDefault="004E4B6B" w:rsidP="002456AE">
      <w:pPr>
        <w:ind w:left="360"/>
        <w:jc w:val="both"/>
      </w:pP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.Б.11 Основы медицинских знаний и здорового образа жизни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uppressAutoHyphens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44.03.05.30 "Дошкольное образование"  и "Изобразительное искусство"</w:t>
            </w:r>
          </w:p>
        </w:tc>
      </w:tr>
    </w:tbl>
    <w:p w:rsidR="004E4B6B" w:rsidRDefault="004E4B6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B6B" w:rsidRDefault="004E4B6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B6B" w:rsidRDefault="004E4B6B" w:rsidP="004E4B6B">
      <w:pPr>
        <w:numPr>
          <w:ilvl w:val="0"/>
          <w:numId w:val="24"/>
        </w:numPr>
        <w:tabs>
          <w:tab w:val="left" w:pos="360"/>
        </w:tabs>
        <w:ind w:left="106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4E4B6B" w:rsidRDefault="004E4B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4B6B" w:rsidRDefault="004E4B6B">
      <w:pPr>
        <w:tabs>
          <w:tab w:val="left" w:pos="1804"/>
          <w:tab w:val="left" w:pos="708"/>
        </w:tabs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Задачи: </w:t>
      </w:r>
    </w:p>
    <w:p w:rsidR="004E4B6B" w:rsidRDefault="004E4B6B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4E4B6B" w:rsidRDefault="004E4B6B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4E4B6B" w:rsidRDefault="004E4B6B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4E4B6B" w:rsidRDefault="004E4B6B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4E4B6B" w:rsidRDefault="004E4B6B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4E4B6B" w:rsidRDefault="004E4B6B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Формирование у студентов навыков по уходу за больными на дому.</w:t>
      </w:r>
    </w:p>
    <w:p w:rsidR="004E4B6B" w:rsidRDefault="004E4B6B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4E4B6B" w:rsidRDefault="004E4B6B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tabs>
                <w:tab w:val="left" w:pos="0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тенденции развития современного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факторы, представляющие опасность для здоровья и жизни человека (ОПК-6),</w:t>
            </w: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 (ОК-9), определять биологический возраст ребенка, понимать механизмы воздействия на организм человека вредных и опасных социальных факторов (ОПК-2), 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4E4B6B" w:rsidRDefault="004E4B6B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быть готовым к обеспечению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tabs>
                <w:tab w:val="left" w:pos="468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приемами оказания первой доврачебной помощи;  применением теоретических знаний на практике (ОК-9), физиолого-гигиеническими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4E4B6B" w:rsidRDefault="004E4B6B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4E4B6B" w:rsidRDefault="004E4B6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ОК-9: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4E4B6B" w:rsidRDefault="004E4B6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ОПК-2: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способностью осуществлять обучение, воспитание и развитие с учетом социальных,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4E4B6B" w:rsidRDefault="004E4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ОПК-6: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готовностью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ind w:firstLine="709"/>
            </w:pPr>
          </w:p>
        </w:tc>
      </w:tr>
    </w:tbl>
    <w:p w:rsidR="004E4B6B" w:rsidRDefault="004E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2 ЗЕТ.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 xml:space="preserve">очная и заочная форма обучения – зачет 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4"/>
        <w:gridCol w:w="1408"/>
        <w:gridCol w:w="1313"/>
        <w:gridCol w:w="1613"/>
        <w:gridCol w:w="1344"/>
        <w:gridCol w:w="1253"/>
      </w:tblGrid>
      <w:tr w:rsidR="004E4B6B" w:rsidTr="002456AE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ФИО 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преподавателя (полностью)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Какое образовательное учреждение окончил, специальность (направление подготовки) по документу об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Ученая степень, научная специальность, ученое (почетное) звание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место работы, должность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штатный, внутренний совместитель, внешний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совместитель, почасовик)</w:t>
            </w:r>
          </w:p>
          <w:p w:rsidR="004E4B6B" w:rsidRDefault="004E4B6B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Последнее повышение квалификации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</w:tr>
      <w:tr w:rsidR="004E4B6B" w:rsidTr="002456AE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E4B6B" w:rsidTr="002456AE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>Основы обороны государства и военной службы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Подберёзный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Владимир </w:t>
            </w:r>
          </w:p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>Васильевич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 xml:space="preserve">ДСХИ, 1973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ветеринар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-т, «ветеринария»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доктор ветеринарных наук,</w:t>
            </w:r>
          </w:p>
          <w:p w:rsidR="004E4B6B" w:rsidRDefault="004E4B6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профессор</w:t>
            </w:r>
          </w:p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4E4B6B" w:rsidRDefault="004E4B6B"/>
        </w:tc>
      </w:tr>
    </w:tbl>
    <w:p w:rsidR="004E4B6B" w:rsidRDefault="004E4B6B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E4B6B" w:rsidRDefault="004E4B6B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Подберёзный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sz w:val="24"/>
        </w:rPr>
        <w:t>д.в.н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</w:rPr>
        <w:t>., профессор, заведующий кафедрой естествознания и безопасности жизнедеятельности.</w:t>
      </w:r>
    </w:p>
    <w:p w:rsidR="004E4B6B" w:rsidRDefault="004E4B6B">
      <w:pPr>
        <w:rPr>
          <w:rFonts w:ascii="Calibri" w:eastAsia="Calibri" w:hAnsi="Calibri" w:cs="Calibri"/>
        </w:rPr>
      </w:pP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.Б.12 Возрастная анатомия, физиология и гигиена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uppressAutoHyphens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44.03.05.30 "Дошкольное образование"  и "Изобразительное искусство"</w:t>
            </w:r>
          </w:p>
        </w:tc>
      </w:tr>
    </w:tbl>
    <w:p w:rsidR="004E4B6B" w:rsidRDefault="004E4B6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B6B" w:rsidRDefault="004E4B6B" w:rsidP="004E4B6B">
      <w:pPr>
        <w:numPr>
          <w:ilvl w:val="0"/>
          <w:numId w:val="25"/>
        </w:num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4E4B6B" w:rsidRDefault="004E4B6B" w:rsidP="004E4B6B">
      <w:pPr>
        <w:numPr>
          <w:ilvl w:val="0"/>
          <w:numId w:val="25"/>
        </w:numPr>
        <w:tabs>
          <w:tab w:val="left" w:pos="708"/>
        </w:tabs>
        <w:ind w:firstLine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4E4B6B" w:rsidRDefault="004E4B6B">
      <w:pPr>
        <w:tabs>
          <w:tab w:val="left" w:pos="1804"/>
          <w:tab w:val="left" w:pos="7160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1.2. Задачи: </w:t>
      </w:r>
    </w:p>
    <w:p w:rsidR="004E4B6B" w:rsidRDefault="004E4B6B">
      <w:pPr>
        <w:tabs>
          <w:tab w:val="left" w:pos="1804"/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Раскрыть важнейшие общебиологические закономерности.</w:t>
      </w:r>
    </w:p>
    <w:p w:rsidR="004E4B6B" w:rsidRDefault="004E4B6B">
      <w:pPr>
        <w:tabs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Развить мышление будущего выпускника, вооружая знанием о строении тела человека.</w:t>
      </w:r>
    </w:p>
    <w:p w:rsidR="004E4B6B" w:rsidRDefault="004E4B6B">
      <w:pPr>
        <w:tabs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Раскрыть связи организма с окружающей средой.  </w:t>
      </w:r>
    </w:p>
    <w:p w:rsidR="004E4B6B" w:rsidRDefault="004E4B6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tabs>
                <w:tab w:val="left" w:pos="0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факторы, представляющие опасность для здоровья и жизни человека (ОПК-6),</w:t>
            </w: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 (ОК-9), определять биологический возраст ребенка, понимать механизмы воздействия на организм человека вредных и опасных социальных факторов (ОПК-2), 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4E4B6B" w:rsidRDefault="004E4B6B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быть готовым к обеспечению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tabs>
                <w:tab w:val="left" w:pos="468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приемами оказания первой доврачебной помощи;  применением теоретических знаний на практике (ОК-9), физиолого-гигиеническими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4E4B6B" w:rsidRDefault="004E4B6B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4E4B6B" w:rsidRDefault="004E4B6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ОК-9: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4E4B6B" w:rsidRDefault="004E4B6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ОПК-2: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способностью осуществлять обучение, воспитание и развитие с учетом социальных,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4E4B6B" w:rsidRDefault="004E4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ОПК-6: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готовностью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ind w:firstLine="709"/>
            </w:pPr>
          </w:p>
        </w:tc>
      </w:tr>
    </w:tbl>
    <w:p w:rsidR="004E4B6B" w:rsidRDefault="004E4B6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2 ЗЕТ.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 xml:space="preserve">очная и заочная форма обучения – зачет 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4"/>
        <w:gridCol w:w="1408"/>
        <w:gridCol w:w="1313"/>
        <w:gridCol w:w="1613"/>
        <w:gridCol w:w="1344"/>
        <w:gridCol w:w="1253"/>
      </w:tblGrid>
      <w:tr w:rsidR="004E4B6B" w:rsidTr="002456AE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ФИО 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преподавателя (полностью)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Какое образовательное учреждение окончил, специальность (направлен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Ученая степень, научная специальность, ученое (почетное)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звание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место работы, должность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штатный,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внутренний совместитель, внешний совместитель, почасовик)</w:t>
            </w:r>
          </w:p>
          <w:p w:rsidR="004E4B6B" w:rsidRDefault="004E4B6B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Последнее повышение квалификации</w:t>
            </w: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jc w:val="center"/>
            </w:pPr>
          </w:p>
        </w:tc>
      </w:tr>
      <w:tr w:rsidR="004E4B6B" w:rsidTr="002456AE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E4B6B" w:rsidTr="002456AE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>Основы обороны государства и военной службы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Подберёзный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Владимир </w:t>
            </w:r>
          </w:p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>Васильевич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 xml:space="preserve">ДСХИ, 1973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ветеринар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-т, «ветеринария»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доктор ветеринарных наук,</w:t>
            </w:r>
          </w:p>
          <w:p w:rsidR="004E4B6B" w:rsidRDefault="004E4B6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профессор</w:t>
            </w:r>
          </w:p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4E4B6B" w:rsidRDefault="004E4B6B"/>
        </w:tc>
      </w:tr>
    </w:tbl>
    <w:p w:rsidR="004E4B6B" w:rsidRDefault="004E4B6B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E4B6B" w:rsidRDefault="004E4B6B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Подберёзный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sz w:val="24"/>
        </w:rPr>
        <w:t>д.в.н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</w:rPr>
        <w:t>., профессор, заведующий кафедрой естествознания и безопасности жизнедеятельности.</w:t>
      </w:r>
    </w:p>
    <w:p w:rsidR="004E4B6B" w:rsidRDefault="004E4B6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B6B" w:rsidRPr="00C1612C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C1612C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C1612C" w:rsidRDefault="004E4B6B" w:rsidP="002456A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.Б.13</w:t>
      </w:r>
      <w:r w:rsidRPr="00C1612C">
        <w:rPr>
          <w:rFonts w:ascii="Times New Roman" w:hAnsi="Times New Roman"/>
          <w:sz w:val="24"/>
          <w:szCs w:val="24"/>
          <w:u w:val="single"/>
        </w:rPr>
        <w:t xml:space="preserve"> Физическая культура</w:t>
      </w:r>
      <w:r>
        <w:rPr>
          <w:rFonts w:ascii="Times New Roman" w:hAnsi="Times New Roman"/>
          <w:sz w:val="24"/>
          <w:szCs w:val="24"/>
          <w:u w:val="single"/>
        </w:rPr>
        <w:t xml:space="preserve"> и спорт</w:t>
      </w:r>
    </w:p>
    <w:p w:rsidR="004E4B6B" w:rsidRPr="00C1612C" w:rsidRDefault="004E4B6B" w:rsidP="002456AE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612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C1612C" w:rsidTr="002456AE">
        <w:tc>
          <w:tcPr>
            <w:tcW w:w="4785" w:type="dxa"/>
          </w:tcPr>
          <w:p w:rsidR="004E4B6B" w:rsidRPr="00C1612C" w:rsidRDefault="004E4B6B" w:rsidP="00245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C1612C" w:rsidRDefault="004E4B6B" w:rsidP="00245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</w:t>
            </w:r>
            <w:r w:rsidRPr="00636B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(с двумя профилями подготовки)</w:t>
            </w:r>
          </w:p>
        </w:tc>
      </w:tr>
      <w:tr w:rsidR="004E4B6B" w:rsidRPr="00C1612C" w:rsidTr="002456AE">
        <w:tc>
          <w:tcPr>
            <w:tcW w:w="4785" w:type="dxa"/>
          </w:tcPr>
          <w:p w:rsidR="004E4B6B" w:rsidRPr="00C1612C" w:rsidRDefault="004E4B6B" w:rsidP="00245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C1612C" w:rsidRDefault="004E4B6B" w:rsidP="002456AE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44.03.05.</w:t>
            </w:r>
            <w:r w:rsidRPr="009F1D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«Дошкольное образование» и «Изобразительное искусство»</w:t>
            </w:r>
          </w:p>
        </w:tc>
      </w:tr>
      <w:tr w:rsidR="004E4B6B" w:rsidRPr="00C1612C" w:rsidTr="002456AE">
        <w:tc>
          <w:tcPr>
            <w:tcW w:w="4785" w:type="dxa"/>
          </w:tcPr>
          <w:p w:rsidR="004E4B6B" w:rsidRPr="00C1612C" w:rsidRDefault="004E4B6B" w:rsidP="00245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1612C" w:rsidRDefault="004E4B6B" w:rsidP="00245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12C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4E4B6B" w:rsidRPr="00C1612C" w:rsidRDefault="004E4B6B" w:rsidP="002456AE">
      <w:pPr>
        <w:pStyle w:val="a5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>
        <w:rPr>
          <w:b/>
        </w:rPr>
        <w:t xml:space="preserve">1. </w:t>
      </w:r>
      <w:r w:rsidRPr="00C1612C">
        <w:rPr>
          <w:b/>
        </w:rPr>
        <w:t xml:space="preserve">Цель изучения дисциплины: </w:t>
      </w:r>
      <w:r w:rsidRPr="00C1612C">
        <w:t>Целью учебной дисциплины «Физическая культура</w:t>
      </w:r>
      <w:r>
        <w:t xml:space="preserve"> и спорт</w:t>
      </w:r>
      <w:r w:rsidRPr="00C1612C">
        <w:t xml:space="preserve">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</w:t>
      </w:r>
      <w:r w:rsidRPr="00C1612C">
        <w:lastRenderedPageBreak/>
        <w:t>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4E4B6B" w:rsidRPr="00C1612C" w:rsidRDefault="004E4B6B" w:rsidP="002456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4E4B6B" w:rsidRPr="00C1612C" w:rsidRDefault="004E4B6B" w:rsidP="004E4B6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4E4B6B" w:rsidRPr="00C1612C" w:rsidRDefault="004E4B6B" w:rsidP="004E4B6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4E4B6B" w:rsidRPr="00C1612C" w:rsidRDefault="004E4B6B" w:rsidP="004E4B6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C1612C">
        <w:rPr>
          <w:rFonts w:ascii="Times New Roman" w:hAnsi="Times New Roman"/>
          <w:bCs/>
          <w:sz w:val="24"/>
          <w:szCs w:val="24"/>
        </w:rPr>
        <w:t xml:space="preserve">к </w:t>
      </w:r>
      <w:r w:rsidRPr="00C1612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4E4B6B" w:rsidRPr="00C1612C" w:rsidRDefault="004E4B6B" w:rsidP="004E4B6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C1612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4E4B6B" w:rsidRPr="00C1612C" w:rsidRDefault="004E4B6B" w:rsidP="004E4B6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1612C">
        <w:rPr>
          <w:rFonts w:ascii="Times New Roman" w:hAnsi="Times New Roman"/>
          <w:bCs/>
          <w:sz w:val="24"/>
          <w:szCs w:val="24"/>
        </w:rPr>
        <w:t>го</w:t>
      </w:r>
      <w:r w:rsidRPr="00C1612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4E4B6B" w:rsidRPr="00C1612C" w:rsidRDefault="004E4B6B" w:rsidP="004E4B6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4E4B6B" w:rsidRPr="00C1612C" w:rsidRDefault="004E4B6B" w:rsidP="004E4B6B">
      <w:pPr>
        <w:pStyle w:val="a6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61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612C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C1612C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4E4B6B" w:rsidRPr="00C1612C" w:rsidRDefault="004E4B6B" w:rsidP="00245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Знать: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4E4B6B" w:rsidRPr="00C1612C" w:rsidRDefault="004E4B6B" w:rsidP="002456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</w:t>
      </w:r>
      <w:r w:rsidRPr="00C161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4E4B6B" w:rsidRPr="00C1612C" w:rsidRDefault="004E4B6B" w:rsidP="002456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4E4B6B" w:rsidRPr="00C1612C" w:rsidRDefault="004E4B6B" w:rsidP="002456A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161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C1612C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C161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4E4B6B" w:rsidRPr="00C1612C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(ОК-5, ОК-6; ОК-8, ОПК-6).</w:t>
      </w:r>
    </w:p>
    <w:p w:rsidR="004E4B6B" w:rsidRPr="00C1612C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Уметь: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4E4B6B" w:rsidRPr="00C1612C" w:rsidRDefault="004E4B6B" w:rsidP="002456A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C1612C">
        <w:rPr>
          <w:rFonts w:ascii="Times New Roman" w:hAnsi="Times New Roman"/>
          <w:sz w:val="24"/>
          <w:szCs w:val="24"/>
        </w:rPr>
        <w:t>(ОК-6, ОК-8)</w:t>
      </w:r>
      <w:r w:rsidRPr="00C1612C">
        <w:rPr>
          <w:rFonts w:ascii="Times New Roman" w:hAnsi="Times New Roman"/>
          <w:iCs/>
          <w:sz w:val="24"/>
          <w:szCs w:val="24"/>
        </w:rPr>
        <w:t>;</w:t>
      </w:r>
    </w:p>
    <w:p w:rsidR="004E4B6B" w:rsidRPr="00C1612C" w:rsidRDefault="004E4B6B" w:rsidP="002456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 </w:t>
      </w:r>
      <w:r w:rsidRPr="00C1612C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4E4B6B" w:rsidRPr="00C1612C" w:rsidRDefault="004E4B6B" w:rsidP="002456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4E4B6B" w:rsidRPr="00C1612C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C1612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C1612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C1612C">
        <w:rPr>
          <w:rFonts w:ascii="Times New Roman" w:hAnsi="Times New Roman"/>
          <w:bCs/>
          <w:sz w:val="24"/>
          <w:szCs w:val="24"/>
        </w:rPr>
        <w:t>(ОК-5, ОК-6; ОК-8,ОПК-6).</w:t>
      </w:r>
    </w:p>
    <w:p w:rsidR="004E4B6B" w:rsidRPr="00C1612C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4E4B6B" w:rsidRPr="00C1612C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C1612C">
        <w:rPr>
          <w:rFonts w:ascii="Times New Roman" w:hAnsi="Times New Roman"/>
          <w:sz w:val="24"/>
          <w:szCs w:val="24"/>
        </w:rPr>
        <w:t>(ОК-6)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4E4B6B" w:rsidRPr="00C1612C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C1612C">
        <w:rPr>
          <w:rFonts w:ascii="Times New Roman" w:hAnsi="Times New Roman"/>
          <w:sz w:val="24"/>
          <w:szCs w:val="24"/>
        </w:rPr>
        <w:t>(ОК-6, ОК-8</w:t>
      </w:r>
      <w:r>
        <w:rPr>
          <w:rFonts w:ascii="Times New Roman" w:hAnsi="Times New Roman"/>
          <w:sz w:val="24"/>
          <w:szCs w:val="24"/>
        </w:rPr>
        <w:t>, ОПК-6</w:t>
      </w:r>
      <w:r w:rsidRPr="00C1612C">
        <w:rPr>
          <w:rFonts w:ascii="Times New Roman" w:hAnsi="Times New Roman"/>
          <w:sz w:val="24"/>
          <w:szCs w:val="24"/>
        </w:rPr>
        <w:t>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4E4B6B" w:rsidRPr="00C1612C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C1612C">
        <w:rPr>
          <w:rFonts w:ascii="Times New Roman" w:hAnsi="Times New Roman"/>
          <w:sz w:val="24"/>
          <w:szCs w:val="24"/>
        </w:rPr>
        <w:t>(ОК-5)</w:t>
      </w:r>
      <w:r w:rsidRPr="00C1612C">
        <w:rPr>
          <w:rFonts w:ascii="Times New Roman" w:hAnsi="Times New Roman"/>
          <w:bCs/>
          <w:sz w:val="24"/>
          <w:szCs w:val="24"/>
        </w:rPr>
        <w:t>.</w:t>
      </w:r>
    </w:p>
    <w:p w:rsidR="004E4B6B" w:rsidRPr="00C1612C" w:rsidRDefault="004E4B6B" w:rsidP="002456AE">
      <w:pPr>
        <w:pStyle w:val="a6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1612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4B6B" w:rsidRPr="00C1612C" w:rsidRDefault="004E4B6B" w:rsidP="002456A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E4B6B" w:rsidRPr="00C1612C" w:rsidRDefault="004E4B6B" w:rsidP="002456A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ОК-6 –  способностью к самоорганизации и к самообразованию;</w:t>
      </w:r>
    </w:p>
    <w:p w:rsidR="004E4B6B" w:rsidRPr="00C1612C" w:rsidRDefault="004E4B6B" w:rsidP="002456A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4E4B6B" w:rsidRPr="00C1612C" w:rsidRDefault="004E4B6B" w:rsidP="002456A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C161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612C">
        <w:rPr>
          <w:rFonts w:ascii="Times New Roman" w:hAnsi="Times New Roman"/>
          <w:sz w:val="24"/>
          <w:szCs w:val="24"/>
        </w:rPr>
        <w:t xml:space="preserve">. </w:t>
      </w:r>
    </w:p>
    <w:p w:rsidR="004E4B6B" w:rsidRPr="00C1612C" w:rsidRDefault="004E4B6B" w:rsidP="002456A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5</w:t>
      </w:r>
      <w:r w:rsidRPr="00C1612C">
        <w:rPr>
          <w:rFonts w:ascii="Times New Roman" w:hAnsi="Times New Roman"/>
          <w:sz w:val="24"/>
          <w:szCs w:val="24"/>
        </w:rPr>
        <w:t xml:space="preserve">. </w:t>
      </w:r>
      <w:r w:rsidRPr="00C1612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612C">
        <w:rPr>
          <w:rFonts w:ascii="Times New Roman" w:hAnsi="Times New Roman"/>
          <w:i/>
          <w:sz w:val="24"/>
          <w:szCs w:val="24"/>
        </w:rPr>
        <w:t>(в ЗЕТ): 2 ЗЕТ</w:t>
      </w:r>
    </w:p>
    <w:p w:rsidR="004E4B6B" w:rsidRPr="00C1612C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1612C">
        <w:rPr>
          <w:rFonts w:ascii="Times New Roman" w:hAnsi="Times New Roman"/>
          <w:sz w:val="24"/>
          <w:szCs w:val="24"/>
        </w:rPr>
        <w:t xml:space="preserve">очная – зачет </w:t>
      </w:r>
      <w:r>
        <w:rPr>
          <w:rFonts w:ascii="Times New Roman" w:hAnsi="Times New Roman"/>
          <w:sz w:val="24"/>
          <w:szCs w:val="24"/>
        </w:rPr>
        <w:t>семестр</w:t>
      </w:r>
      <w:r w:rsidRPr="00C1612C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, 5.</w:t>
      </w:r>
    </w:p>
    <w:p w:rsidR="004E4B6B" w:rsidRPr="00C1612C" w:rsidRDefault="004E4B6B" w:rsidP="002456A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4E4B6B" w:rsidRPr="00370E4B" w:rsidTr="002456AE">
        <w:trPr>
          <w:trHeight w:val="2235"/>
        </w:trPr>
        <w:tc>
          <w:tcPr>
            <w:tcW w:w="1252" w:type="dxa"/>
            <w:vAlign w:val="center"/>
          </w:tcPr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2B3F9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2B3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B6B" w:rsidRPr="00370E4B" w:rsidTr="002456AE">
        <w:tc>
          <w:tcPr>
            <w:tcW w:w="1252" w:type="dxa"/>
            <w:vAlign w:val="center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E4B6B" w:rsidRPr="00370E4B" w:rsidTr="002456AE">
        <w:trPr>
          <w:trHeight w:val="4734"/>
        </w:trPr>
        <w:tc>
          <w:tcPr>
            <w:tcW w:w="1252" w:type="dxa"/>
            <w:vAlign w:val="center"/>
          </w:tcPr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Pr="001464DA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Pr="00370E4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6B" w:rsidRPr="00564B5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E4B6B" w:rsidRPr="00564B5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4E4B6B" w:rsidRPr="00564B5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-Подольский гос.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«учитель физического воспитания и звание учителя средней школы»</w:t>
            </w:r>
          </w:p>
          <w:p w:rsidR="004E4B6B" w:rsidRPr="00564B5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№ 145354</w:t>
            </w:r>
          </w:p>
        </w:tc>
        <w:tc>
          <w:tcPr>
            <w:tcW w:w="1276" w:type="dxa"/>
          </w:tcPr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анд. </w:t>
            </w:r>
            <w:proofErr w:type="spell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ДКН 072893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от 19.12.2008 г.</w:t>
            </w:r>
          </w:p>
          <w:p w:rsidR="004E4B6B" w:rsidRPr="00564B5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4E4B6B" w:rsidRDefault="004E4B6B" w:rsidP="002456AE">
            <w:r w:rsidRPr="005F57AE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кафедрой физической культуры</w:t>
            </w:r>
          </w:p>
        </w:tc>
        <w:tc>
          <w:tcPr>
            <w:tcW w:w="1604" w:type="dxa"/>
          </w:tcPr>
          <w:p w:rsidR="004E4B6B" w:rsidRPr="00564B5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4E4B6B" w:rsidRDefault="004E4B6B" w:rsidP="002456A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4E4B6B" w:rsidRPr="00564B5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4E4B6B" w:rsidRPr="00C1612C" w:rsidRDefault="004E4B6B" w:rsidP="002456AE">
      <w:pPr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Разработчик</w:t>
      </w:r>
      <w:r w:rsidRPr="00C1612C">
        <w:rPr>
          <w:rFonts w:ascii="Times New Roman" w:hAnsi="Times New Roman"/>
          <w:sz w:val="24"/>
          <w:szCs w:val="24"/>
        </w:rPr>
        <w:t>: Кибенко Е. 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0E4B">
        <w:rPr>
          <w:rFonts w:ascii="Times New Roman" w:hAnsi="Times New Roman"/>
          <w:sz w:val="24"/>
          <w:szCs w:val="24"/>
        </w:rPr>
        <w:t>кандидат педагогических наук</w:t>
      </w:r>
      <w:r w:rsidRPr="00C1612C">
        <w:rPr>
          <w:rFonts w:ascii="Times New Roman" w:hAnsi="Times New Roman"/>
          <w:sz w:val="24"/>
          <w:szCs w:val="24"/>
        </w:rPr>
        <w:t xml:space="preserve"> доц</w:t>
      </w:r>
      <w:r>
        <w:rPr>
          <w:rFonts w:ascii="Times New Roman" w:hAnsi="Times New Roman"/>
          <w:sz w:val="24"/>
          <w:szCs w:val="24"/>
        </w:rPr>
        <w:t>ент кафедры физической культуры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4E4B6B" w:rsidRPr="00C1612C" w:rsidRDefault="004E4B6B" w:rsidP="002456AE">
      <w:pPr>
        <w:ind w:left="360"/>
        <w:rPr>
          <w:rFonts w:ascii="Times New Roman" w:hAnsi="Times New Roman"/>
          <w:sz w:val="24"/>
          <w:szCs w:val="24"/>
        </w:rPr>
      </w:pP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B6B" w:rsidRPr="005C5BAE" w:rsidRDefault="004E4B6B" w:rsidP="00245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.Б.14 </w:t>
      </w:r>
      <w:r w:rsidRPr="005C5BAE">
        <w:rPr>
          <w:rFonts w:ascii="Times New Roman" w:hAnsi="Times New Roman"/>
          <w:bCs/>
          <w:sz w:val="28"/>
          <w:szCs w:val="28"/>
          <w:u w:val="single"/>
        </w:rPr>
        <w:t>Основ</w:t>
      </w:r>
      <w:r>
        <w:rPr>
          <w:rFonts w:ascii="Times New Roman" w:hAnsi="Times New Roman"/>
          <w:bCs/>
          <w:sz w:val="28"/>
          <w:szCs w:val="28"/>
          <w:u w:val="single"/>
        </w:rPr>
        <w:t>ы</w:t>
      </w:r>
      <w:r w:rsidRPr="005C5BAE">
        <w:rPr>
          <w:rFonts w:ascii="Times New Roman" w:hAnsi="Times New Roman"/>
          <w:bCs/>
          <w:sz w:val="28"/>
          <w:szCs w:val="28"/>
          <w:u w:val="single"/>
        </w:rPr>
        <w:t xml:space="preserve"> вожатской деятельности 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Pr="007657FC" w:rsidRDefault="004E4B6B" w:rsidP="00245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B6B" w:rsidRPr="007657FC" w:rsidRDefault="004E4B6B" w:rsidP="00E852BB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3FCE"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A93FCE"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4E4B6B" w:rsidRPr="007657FC" w:rsidRDefault="004E4B6B" w:rsidP="00E852BB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E4B6B" w:rsidRPr="00A93FCE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E4B6B" w:rsidRPr="007657FC" w:rsidRDefault="004E4B6B" w:rsidP="00E852BB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336B54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B54">
        <w:rPr>
          <w:rFonts w:ascii="Times New Roman" w:hAnsi="Times New Roman"/>
          <w:sz w:val="24"/>
          <w:szCs w:val="24"/>
        </w:rPr>
        <w:t xml:space="preserve">В </w:t>
      </w:r>
      <w:r w:rsidRPr="00336B54">
        <w:rPr>
          <w:rFonts w:ascii="Times New Roman" w:hAnsi="Times New Roman"/>
          <w:bCs/>
          <w:sz w:val="24"/>
          <w:szCs w:val="24"/>
        </w:rPr>
        <w:t>результате</w:t>
      </w:r>
      <w:r w:rsidRPr="00336B54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4E4B6B" w:rsidRPr="00336B54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6B54">
        <w:rPr>
          <w:rFonts w:ascii="Times New Roman" w:hAnsi="Times New Roman"/>
          <w:i/>
          <w:sz w:val="24"/>
          <w:szCs w:val="24"/>
        </w:rPr>
        <w:t>Знать:</w:t>
      </w:r>
      <w:r w:rsidRPr="00336B54">
        <w:rPr>
          <w:rFonts w:ascii="Times New Roman" w:hAnsi="Times New Roman"/>
          <w:bCs/>
          <w:sz w:val="23"/>
          <w:szCs w:val="23"/>
        </w:rPr>
        <w:t xml:space="preserve"> основные закономерности взаимодействия человека и общества;</w:t>
      </w:r>
      <w:r w:rsidRPr="00336B54">
        <w:rPr>
          <w:rFonts w:ascii="Times New Roman" w:hAnsi="Times New Roman"/>
          <w:sz w:val="23"/>
          <w:szCs w:val="23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336B54">
        <w:rPr>
          <w:rFonts w:ascii="Times New Roman" w:eastAsia="Times New Roman" w:hAnsi="Times New Roman"/>
          <w:bCs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336B54">
        <w:rPr>
          <w:rFonts w:ascii="Times New Roman" w:hAnsi="Times New Roman"/>
          <w:bCs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теоретические основы профессиональной этики и речевой культуры.</w:t>
      </w:r>
    </w:p>
    <w:p w:rsidR="004E4B6B" w:rsidRPr="00336B54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36B54">
        <w:rPr>
          <w:rFonts w:ascii="Times New Roman" w:hAnsi="Times New Roman"/>
          <w:i/>
          <w:sz w:val="24"/>
          <w:szCs w:val="24"/>
        </w:rPr>
        <w:t>Уметь:</w:t>
      </w:r>
      <w:r w:rsidRPr="00336B54">
        <w:rPr>
          <w:rFonts w:ascii="Times New Roman" w:hAnsi="Times New Roman"/>
          <w:sz w:val="24"/>
          <w:szCs w:val="24"/>
        </w:rPr>
        <w:t xml:space="preserve">  </w:t>
      </w:r>
      <w:r w:rsidRPr="00336B54">
        <w:rPr>
          <w:rFonts w:ascii="Times New Roman" w:eastAsia="Times New Roman" w:hAnsi="Times New Roman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336B54">
        <w:rPr>
          <w:rFonts w:ascii="Times New Roman" w:hAnsi="Times New Roman"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336B54">
        <w:rPr>
          <w:rFonts w:ascii="Times New Roman" w:eastAsia="Times New Roman" w:hAnsi="Times New Roman"/>
        </w:rPr>
        <w:t>взаимодействовать с различными субъектами педагогического процесса</w:t>
      </w:r>
      <w:r w:rsidRPr="00336B54">
        <w:rPr>
          <w:rFonts w:ascii="Times New Roman" w:hAnsi="Times New Roman"/>
        </w:rPr>
        <w:t>;</w:t>
      </w:r>
      <w:proofErr w:type="gramEnd"/>
      <w:r w:rsidRPr="00336B54">
        <w:rPr>
          <w:rFonts w:ascii="Times New Roman" w:hAnsi="Times New Roman"/>
          <w:sz w:val="23"/>
          <w:szCs w:val="23"/>
        </w:rPr>
        <w:t xml:space="preserve"> организовать совместную деятельность субъектов образовательной среды.</w:t>
      </w:r>
    </w:p>
    <w:p w:rsidR="004E4B6B" w:rsidRPr="00336B54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6B54">
        <w:rPr>
          <w:rFonts w:ascii="Times New Roman" w:hAnsi="Times New Roman"/>
          <w:i/>
          <w:sz w:val="24"/>
          <w:szCs w:val="24"/>
        </w:rPr>
        <w:t>Владеть:</w:t>
      </w:r>
      <w:r w:rsidRPr="00336B54">
        <w:rPr>
          <w:rFonts w:ascii="Times New Roman" w:hAnsi="Times New Roman"/>
          <w:sz w:val="24"/>
          <w:szCs w:val="24"/>
        </w:rPr>
        <w:t xml:space="preserve"> </w:t>
      </w:r>
      <w:r w:rsidRPr="00336B54">
        <w:rPr>
          <w:rFonts w:ascii="Times New Roman" w:eastAsia="Times New Roman" w:hAnsi="Times New Roman"/>
        </w:rPr>
        <w:t>с</w:t>
      </w:r>
      <w:r w:rsidRPr="00336B54">
        <w:rPr>
          <w:rFonts w:ascii="Times New Roman" w:eastAsia="Times New Roman" w:hAnsi="Times New Roman"/>
          <w:bCs/>
        </w:rPr>
        <w:t xml:space="preserve"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</w:t>
      </w:r>
      <w:r w:rsidRPr="00336B54">
        <w:rPr>
          <w:rFonts w:ascii="Times New Roman" w:eastAsia="Times New Roman" w:hAnsi="Times New Roman"/>
          <w:bCs/>
        </w:rPr>
        <w:lastRenderedPageBreak/>
        <w:t>умений путем использования возможностей информационной среды образовательного учреждения; т</w:t>
      </w:r>
      <w:r w:rsidRPr="00336B54">
        <w:rPr>
          <w:rFonts w:ascii="Times New Roman" w:eastAsia="Times New Roman" w:hAnsi="Times New Roman"/>
        </w:rPr>
        <w:t xml:space="preserve">ехнологиями приобретения, использования и обновления гуманитарных и социальных знаний; </w:t>
      </w:r>
      <w:r w:rsidRPr="00336B54">
        <w:rPr>
          <w:rFonts w:ascii="Times New Roman" w:hAnsi="Times New Roman"/>
          <w:sz w:val="23"/>
          <w:szCs w:val="23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336B54">
        <w:rPr>
          <w:rFonts w:ascii="Times New Roman" w:eastAsia="Times New Roman" w:hAnsi="Times New Roman"/>
        </w:rPr>
        <w:t>с</w:t>
      </w:r>
      <w:r w:rsidRPr="00336B54">
        <w:rPr>
          <w:rFonts w:ascii="Times New Roman" w:eastAsia="Times New Roman" w:hAnsi="Times New Roman"/>
          <w:bCs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336B54">
        <w:rPr>
          <w:rFonts w:ascii="Times New Roman" w:hAnsi="Times New Roman"/>
          <w:bCs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методиками организации коллективно-творческой деятельности.</w:t>
      </w:r>
    </w:p>
    <w:p w:rsidR="004E4B6B" w:rsidRPr="007657FC" w:rsidRDefault="004E4B6B" w:rsidP="00E852BB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E4B6B" w:rsidRPr="00A93FCE" w:rsidRDefault="004E4B6B" w:rsidP="002456AE">
      <w:pPr>
        <w:pStyle w:val="Default"/>
        <w:rPr>
          <w:color w:val="auto"/>
        </w:rPr>
      </w:pPr>
      <w:r w:rsidRPr="00A93FCE">
        <w:rPr>
          <w:color w:val="auto"/>
        </w:rPr>
        <w:t>ОК-6 – способностью к самоорганизации и самообразованию</w:t>
      </w:r>
    </w:p>
    <w:p w:rsidR="004E4B6B" w:rsidRPr="00A93FCE" w:rsidRDefault="004E4B6B" w:rsidP="002456AE">
      <w:pPr>
        <w:pStyle w:val="Default"/>
        <w:rPr>
          <w:color w:val="auto"/>
        </w:rPr>
      </w:pPr>
      <w:r w:rsidRPr="00A93FCE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E4B6B" w:rsidRPr="00A93FCE" w:rsidRDefault="004E4B6B" w:rsidP="002456AE">
      <w:pPr>
        <w:pStyle w:val="Default"/>
        <w:rPr>
          <w:color w:val="auto"/>
        </w:rPr>
      </w:pPr>
      <w:r w:rsidRPr="00A93FCE">
        <w:rPr>
          <w:color w:val="auto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 w:rsidRPr="00A93FCE">
        <w:rPr>
          <w:color w:val="auto"/>
        </w:rPr>
        <w:t>числе</w:t>
      </w:r>
      <w:proofErr w:type="gramEnd"/>
      <w:r w:rsidRPr="00A93FCE">
        <w:rPr>
          <w:color w:val="auto"/>
        </w:rPr>
        <w:t xml:space="preserve"> особых образовательных потребностей обучающихся</w:t>
      </w:r>
    </w:p>
    <w:p w:rsidR="004E4B6B" w:rsidRPr="00A93FCE" w:rsidRDefault="004E4B6B" w:rsidP="002456AE">
      <w:pPr>
        <w:pStyle w:val="Default"/>
        <w:rPr>
          <w:color w:val="auto"/>
        </w:rPr>
      </w:pPr>
      <w:r w:rsidRPr="00A93FCE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4E4B6B" w:rsidRPr="00A93FCE" w:rsidRDefault="004E4B6B" w:rsidP="002456AE">
      <w:pPr>
        <w:pStyle w:val="Default"/>
        <w:rPr>
          <w:color w:val="auto"/>
        </w:rPr>
      </w:pPr>
      <w:r w:rsidRPr="00A93FCE">
        <w:rPr>
          <w:color w:val="auto"/>
        </w:rPr>
        <w:t>ОПК-5  – владеет основами профессиональной этики и речевой культуры</w:t>
      </w:r>
    </w:p>
    <w:p w:rsidR="004E4B6B" w:rsidRPr="00A93FCE" w:rsidRDefault="004E4B6B" w:rsidP="002456AE">
      <w:pPr>
        <w:pStyle w:val="Default"/>
        <w:rPr>
          <w:color w:val="auto"/>
        </w:rPr>
      </w:pPr>
      <w:r w:rsidRPr="00A93FCE">
        <w:rPr>
          <w:color w:val="auto"/>
        </w:rPr>
        <w:t>ПК-6 – готовностью к взаимодействию с участниками образовательного процесса</w:t>
      </w:r>
    </w:p>
    <w:p w:rsidR="004E4B6B" w:rsidRPr="00A93FCE" w:rsidRDefault="004E4B6B" w:rsidP="002456AE">
      <w:pPr>
        <w:pStyle w:val="Default"/>
        <w:rPr>
          <w:color w:val="auto"/>
        </w:rPr>
      </w:pPr>
      <w:r w:rsidRPr="00A93FCE">
        <w:rPr>
          <w:color w:val="auto"/>
        </w:rPr>
        <w:t xml:space="preserve">ПК-7 – </w:t>
      </w:r>
      <w:proofErr w:type="gramStart"/>
      <w:r w:rsidRPr="00A93FCE">
        <w:rPr>
          <w:color w:val="auto"/>
        </w:rPr>
        <w:t>способен</w:t>
      </w:r>
      <w:proofErr w:type="gramEnd"/>
      <w:r w:rsidRPr="00A93FCE">
        <w:rPr>
          <w:color w:val="auto"/>
        </w:rPr>
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E4B6B" w:rsidRPr="007657FC" w:rsidRDefault="004E4B6B" w:rsidP="00E852BB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765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4E4B6B" w:rsidRPr="007657FC" w:rsidRDefault="004E4B6B" w:rsidP="00E852BB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4E4B6B" w:rsidRPr="00336B54" w:rsidRDefault="004E4B6B" w:rsidP="00E852BB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</w:t>
      </w:r>
      <w:r>
        <w:rPr>
          <w:rFonts w:ascii="Times New Roman" w:hAnsi="Times New Roman"/>
          <w:sz w:val="24"/>
          <w:szCs w:val="24"/>
        </w:rPr>
        <w:t xml:space="preserve">, старший преподаватель, 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Грибанова Вероника Александровна</w:t>
      </w:r>
    </w:p>
    <w:p w:rsidR="004E4B6B" w:rsidRPr="007657FC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3834" w:rsidRDefault="00F33834" w:rsidP="00F3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33834" w:rsidRDefault="00F33834" w:rsidP="00F3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33834" w:rsidRDefault="00F33834" w:rsidP="00F338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.Б.15 Логика и культура мышления</w:t>
      </w:r>
    </w:p>
    <w:p w:rsidR="00F33834" w:rsidRDefault="00F33834" w:rsidP="00F3383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33834" w:rsidTr="00F33834">
        <w:tc>
          <w:tcPr>
            <w:tcW w:w="4077" w:type="dxa"/>
            <w:hideMark/>
          </w:tcPr>
          <w:p w:rsidR="00F33834" w:rsidRDefault="00F33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F33834" w:rsidRDefault="00F33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"Педагогическое образование (с двумя профилями подготовки)"</w:t>
            </w:r>
          </w:p>
        </w:tc>
      </w:tr>
      <w:tr w:rsidR="00F33834" w:rsidTr="00F33834">
        <w:tc>
          <w:tcPr>
            <w:tcW w:w="4077" w:type="dxa"/>
            <w:hideMark/>
          </w:tcPr>
          <w:p w:rsidR="00F33834" w:rsidRDefault="00F33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F33834" w:rsidRDefault="00F33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 "Дошкольное образование" и "Изобразительное искусство"</w:t>
            </w:r>
          </w:p>
        </w:tc>
      </w:tr>
      <w:tr w:rsidR="00F33834" w:rsidTr="00F33834">
        <w:tc>
          <w:tcPr>
            <w:tcW w:w="4077" w:type="dxa"/>
            <w:hideMark/>
          </w:tcPr>
          <w:p w:rsidR="00F33834" w:rsidRDefault="00F33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F33834" w:rsidRDefault="00F338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707C8" w:rsidRDefault="00F33834" w:rsidP="00C707C8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07C8" w:rsidRDefault="00C707C8" w:rsidP="00C707C8">
      <w:pPr>
        <w:pStyle w:val="a5"/>
        <w:widowControl w:val="0"/>
        <w:numPr>
          <w:ilvl w:val="1"/>
          <w:numId w:val="112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C707C8" w:rsidRDefault="00C707C8" w:rsidP="00C707C8">
      <w:pPr>
        <w:pStyle w:val="a5"/>
        <w:widowControl w:val="0"/>
        <w:numPr>
          <w:ilvl w:val="1"/>
          <w:numId w:val="112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способов доказательства и опровержения. </w:t>
      </w: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707C8" w:rsidRDefault="00C707C8" w:rsidP="00C707C8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707C8" w:rsidTr="00C707C8">
        <w:trPr>
          <w:trHeight w:val="1585"/>
        </w:trPr>
        <w:tc>
          <w:tcPr>
            <w:tcW w:w="9648" w:type="dxa"/>
            <w:hideMark/>
          </w:tcPr>
          <w:p w:rsidR="00C707C8" w:rsidRDefault="00C707C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C707C8" w:rsidRDefault="00C707C8" w:rsidP="00C707C8">
            <w:pPr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707C8" w:rsidRDefault="00C707C8" w:rsidP="00C707C8">
            <w:pPr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C707C8" w:rsidTr="00C707C8">
        <w:trPr>
          <w:trHeight w:val="1370"/>
        </w:trPr>
        <w:tc>
          <w:tcPr>
            <w:tcW w:w="9648" w:type="dxa"/>
            <w:hideMark/>
          </w:tcPr>
          <w:p w:rsidR="00C707C8" w:rsidRDefault="00C707C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iCs w:val="0"/>
              </w:rPr>
              <w:t>уметь</w:t>
            </w:r>
            <w:r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C707C8" w:rsidRDefault="00C707C8" w:rsidP="00C707C8">
            <w:pPr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C707C8" w:rsidRDefault="00C707C8" w:rsidP="00C707C8">
            <w:pPr>
              <w:numPr>
                <w:ilvl w:val="0"/>
                <w:numId w:val="11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-научные методы</w:t>
            </w:r>
          </w:p>
        </w:tc>
      </w:tr>
      <w:tr w:rsidR="00C707C8" w:rsidTr="00C707C8">
        <w:tc>
          <w:tcPr>
            <w:tcW w:w="9648" w:type="dxa"/>
            <w:hideMark/>
          </w:tcPr>
          <w:p w:rsidR="00C707C8" w:rsidRDefault="00C707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C707C8" w:rsidRDefault="00C707C8" w:rsidP="00C707C8">
            <w:pPr>
              <w:numPr>
                <w:ilvl w:val="1"/>
                <w:numId w:val="116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</w:t>
            </w:r>
          </w:p>
          <w:p w:rsidR="00C707C8" w:rsidRDefault="00C707C8" w:rsidP="00C707C8">
            <w:pPr>
              <w:numPr>
                <w:ilvl w:val="1"/>
                <w:numId w:val="11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>
        <w:rPr>
          <w:sz w:val="28"/>
          <w:szCs w:val="28"/>
        </w:rPr>
        <w:t xml:space="preserve"> </w:t>
      </w: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ОК-6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ЗЕТ):2</w:t>
      </w: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707C8" w:rsidRDefault="00C707C8" w:rsidP="00C707C8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707C8" w:rsidTr="00C707C8">
        <w:trPr>
          <w:cantSplit/>
          <w:trHeight w:val="240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707C8" w:rsidTr="00C707C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8" w:rsidRDefault="00C70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8" w:rsidRDefault="00C707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8" w:rsidRDefault="00C707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8" w:rsidRDefault="00C707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8" w:rsidRDefault="00C707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8" w:rsidRDefault="00C707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8" w:rsidRDefault="00C707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07C8" w:rsidTr="00C707C8">
        <w:trPr>
          <w:cantSplit/>
          <w:trHeight w:val="37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Логика и культура мышления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7C8" w:rsidRDefault="00C707C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C707C8" w:rsidRDefault="00C707C8" w:rsidP="00C707C8">
      <w:pPr>
        <w:pStyle w:val="a6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C707C8" w:rsidRDefault="00C707C8" w:rsidP="00C70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C707C8" w:rsidRDefault="00C707C8" w:rsidP="00C70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C707C8" w:rsidRDefault="00C707C8" w:rsidP="00C707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3834" w:rsidRDefault="00F33834" w:rsidP="00C707C8">
      <w:pPr>
        <w:tabs>
          <w:tab w:val="left" w:pos="6725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4E4B6B" w:rsidRPr="007657FC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2022DB" w:rsidRDefault="004E4B6B" w:rsidP="002456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.Б.1</w:t>
      </w:r>
      <w:r w:rsidRPr="00C9331A">
        <w:rPr>
          <w:rFonts w:ascii="Times New Roman" w:hAnsi="Times New Roman"/>
          <w:b/>
          <w:sz w:val="28"/>
          <w:szCs w:val="28"/>
          <w:u w:val="single"/>
        </w:rPr>
        <w:t>6</w:t>
      </w:r>
      <w:r w:rsidRPr="00321B79">
        <w:rPr>
          <w:rFonts w:ascii="Times New Roman" w:hAnsi="Times New Roman"/>
          <w:b/>
          <w:sz w:val="28"/>
          <w:szCs w:val="28"/>
          <w:u w:val="single"/>
        </w:rPr>
        <w:t xml:space="preserve"> Математика и информатика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2022DB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31A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2022DB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9E4">
              <w:rPr>
                <w:rFonts w:ascii="Times New Roman" w:hAnsi="Times New Roman"/>
                <w:sz w:val="28"/>
                <w:szCs w:val="28"/>
              </w:rPr>
              <w:t>44.03.05.30 "Дошкольное образование" и "Изобразительное искусство"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2022DB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22D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62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21B79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E4B6B" w:rsidRDefault="004E4B6B" w:rsidP="00E852BB">
      <w:pPr>
        <w:pStyle w:val="a6"/>
        <w:numPr>
          <w:ilvl w:val="0"/>
          <w:numId w:val="62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Pr="006E6E82" w:rsidRDefault="004E4B6B" w:rsidP="004E4B6B">
      <w:pPr>
        <w:pStyle w:val="a5"/>
        <w:widowControl w:val="0"/>
        <w:numPr>
          <w:ilvl w:val="0"/>
          <w:numId w:val="28"/>
        </w:numPr>
        <w:rPr>
          <w:sz w:val="28"/>
          <w:szCs w:val="28"/>
        </w:rPr>
      </w:pPr>
      <w:r w:rsidRPr="006E6E82">
        <w:rPr>
          <w:sz w:val="28"/>
          <w:szCs w:val="28"/>
        </w:rPr>
        <w:t xml:space="preserve">изучение возможностей, потребностей, достижений </w:t>
      </w:r>
      <w:r w:rsidRPr="006E6E82">
        <w:rPr>
          <w:sz w:val="28"/>
          <w:szCs w:val="28"/>
        </w:rPr>
        <w:lastRenderedPageBreak/>
        <w:t>обучающихся в области образования;</w:t>
      </w:r>
    </w:p>
    <w:p w:rsidR="004E4B6B" w:rsidRPr="006E6E82" w:rsidRDefault="004E4B6B" w:rsidP="004E4B6B">
      <w:pPr>
        <w:pStyle w:val="a5"/>
        <w:widowControl w:val="0"/>
        <w:numPr>
          <w:ilvl w:val="0"/>
          <w:numId w:val="28"/>
        </w:numPr>
        <w:rPr>
          <w:sz w:val="28"/>
          <w:szCs w:val="28"/>
        </w:rPr>
      </w:pPr>
      <w:r w:rsidRPr="006E6E82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4E4B6B" w:rsidRPr="006E6E82" w:rsidRDefault="004E4B6B" w:rsidP="004E4B6B">
      <w:pPr>
        <w:pStyle w:val="a5"/>
        <w:widowControl w:val="0"/>
        <w:numPr>
          <w:ilvl w:val="0"/>
          <w:numId w:val="28"/>
        </w:numPr>
        <w:rPr>
          <w:sz w:val="28"/>
          <w:szCs w:val="28"/>
        </w:rPr>
      </w:pPr>
      <w:r w:rsidRPr="006E6E82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4E4B6B" w:rsidRPr="006E6E82" w:rsidRDefault="004E4B6B" w:rsidP="004E4B6B">
      <w:pPr>
        <w:pStyle w:val="a5"/>
        <w:widowControl w:val="0"/>
        <w:numPr>
          <w:ilvl w:val="0"/>
          <w:numId w:val="28"/>
        </w:numPr>
        <w:rPr>
          <w:sz w:val="28"/>
          <w:szCs w:val="28"/>
        </w:rPr>
      </w:pPr>
      <w:r w:rsidRPr="006E6E82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4E4B6B" w:rsidRPr="002022DB" w:rsidRDefault="004E4B6B" w:rsidP="004E4B6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6E6E82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4E4B6B" w:rsidRDefault="004E4B6B" w:rsidP="00E852BB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4E4B6B" w:rsidRPr="008C102E" w:rsidTr="002456A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E4B6B" w:rsidRPr="008C102E" w:rsidTr="002456A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6B" w:rsidRPr="008C102E" w:rsidTr="002456A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02E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8C102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8C102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4E4B6B" w:rsidRPr="008C102E" w:rsidTr="002456A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4E4B6B" w:rsidRPr="008C102E" w:rsidTr="002456AE">
        <w:tc>
          <w:tcPr>
            <w:tcW w:w="552" w:type="pct"/>
            <w:vMerge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E4B6B" w:rsidRPr="008C102E" w:rsidTr="002456AE">
        <w:tc>
          <w:tcPr>
            <w:tcW w:w="552" w:type="pct"/>
            <w:vMerge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8C102E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E4B6B" w:rsidRPr="00627D88" w:rsidRDefault="004E4B6B" w:rsidP="00E852BB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1B9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.</w:t>
      </w:r>
    </w:p>
    <w:p w:rsidR="004E4B6B" w:rsidRPr="00A06C01" w:rsidRDefault="004E4B6B" w:rsidP="00E852BB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06C01">
        <w:rPr>
          <w:rFonts w:ascii="Times New Roman" w:hAnsi="Times New Roman"/>
          <w:b/>
          <w:sz w:val="28"/>
          <w:szCs w:val="28"/>
        </w:rPr>
        <w:t>(в ЗЕТ):</w:t>
      </w:r>
      <w:r w:rsidRPr="00A06C01">
        <w:rPr>
          <w:rFonts w:ascii="Times New Roman" w:hAnsi="Times New Roman"/>
          <w:sz w:val="28"/>
          <w:szCs w:val="28"/>
        </w:rPr>
        <w:t xml:space="preserve"> 2.</w:t>
      </w:r>
    </w:p>
    <w:p w:rsidR="004E4B6B" w:rsidRPr="00D516ED" w:rsidRDefault="004E4B6B" w:rsidP="00E852BB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06C0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D516ED" w:rsidRDefault="004E4B6B" w:rsidP="00E852BB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Pr="00A06C01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01">
        <w:rPr>
          <w:rFonts w:ascii="Times New Roman" w:hAnsi="Times New Roman"/>
          <w:sz w:val="28"/>
          <w:szCs w:val="28"/>
        </w:rPr>
        <w:t>Драгныш</w:t>
      </w:r>
      <w:proofErr w:type="spellEnd"/>
      <w:r w:rsidRPr="00A06C01">
        <w:rPr>
          <w:rFonts w:ascii="Times New Roman" w:hAnsi="Times New Roman"/>
          <w:sz w:val="28"/>
          <w:szCs w:val="28"/>
        </w:rPr>
        <w:t xml:space="preserve">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.Б.17 Основы экологической культуры</w:t>
      </w:r>
    </w:p>
    <w:p w:rsidR="004E4B6B" w:rsidRDefault="004E4B6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uppressAutoHyphens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44.03.05.30 "Дошкольное образование"  и "Изобразительное искусство"</w:t>
            </w:r>
          </w:p>
        </w:tc>
      </w:tr>
    </w:tbl>
    <w:p w:rsidR="004E4B6B" w:rsidRDefault="004E4B6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4E4B6B" w:rsidRDefault="004E4B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готовности студентов к пониманию значения жизни как наивысшей ценности; умению строить свои отношения с природой на основе приобретенных знаний в вузе и повседневной жизни </w:t>
      </w:r>
    </w:p>
    <w:p w:rsidR="004E4B6B" w:rsidRDefault="004E4B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4E4B6B" w:rsidRDefault="004E4B6B" w:rsidP="004E4B6B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– формирование представлений о сущности и содержании экологической культуры;</w:t>
      </w:r>
    </w:p>
    <w:p w:rsidR="004E4B6B" w:rsidRDefault="004E4B6B" w:rsidP="004E4B6B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</w:t>
      </w:r>
    </w:p>
    <w:p w:rsidR="004E4B6B" w:rsidRDefault="004E4B6B" w:rsidP="004E4B6B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ознакомление с процессами возникновения и развития экологической культуры;</w:t>
      </w:r>
    </w:p>
    <w:p w:rsidR="004E4B6B" w:rsidRDefault="004E4B6B" w:rsidP="004E4B6B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4E4B6B" w:rsidRDefault="004E4B6B" w:rsidP="004E4B6B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4E4B6B" w:rsidRDefault="004E4B6B" w:rsidP="004E4B6B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4E4B6B" w:rsidRDefault="004E4B6B" w:rsidP="004E4B6B">
      <w:pPr>
        <w:numPr>
          <w:ilvl w:val="0"/>
          <w:numId w:val="29"/>
        </w:numPr>
        <w:tabs>
          <w:tab w:val="left" w:pos="708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показать роль экологической культуры в обеспечении стратегического будущего человечества.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4E4B6B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об экологической безопасности,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решения задач воспитания и духовно-нравственного развития обучающихся в учебной и вне учебной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ПК-3)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способы использования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источники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(ОК-3);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планировать цели и устанавливать приоритеты при выборе способов принятия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решений с учетом условий, средств, личностных возможностей и временной перспективы достижения экологической культуры (ОК-6);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(ОПК-6).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решать задачи воспитания и духовно-нравственного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учебной и вне учебной деятельности (ПК-3)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применять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ПК-4)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–  практическими навыками использования 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(ОК-3);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(ОПК-6).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системой представлений об основных способах решения задач воспитания и духовно-нравственного развития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 и вне учебной деятельности (ПК-3)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ОПК-6 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ПК-3 - способностью решать задачи воспитания и духовно-нравственного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учебной и вне учебной деятельности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ПК-4 -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</w:tbl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2 ЗЕТ.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зачет –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204"/>
        <w:gridCol w:w="2046"/>
        <w:gridCol w:w="1201"/>
        <w:gridCol w:w="1471"/>
        <w:gridCol w:w="1229"/>
        <w:gridCol w:w="1147"/>
      </w:tblGrid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Последнее повышение квалификации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экологической культуры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</w:tbl>
    <w:p w:rsidR="004E4B6B" w:rsidRDefault="004E4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4E4B6B" w:rsidRDefault="004E4B6B">
      <w:pPr>
        <w:rPr>
          <w:rFonts w:ascii="Calibri" w:eastAsia="Calibri" w:hAnsi="Calibri" w:cs="Calibri"/>
        </w:rPr>
      </w:pPr>
    </w:p>
    <w:p w:rsidR="004E4B6B" w:rsidRPr="005A6D35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5A6D35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082188" w:rsidRDefault="004E4B6B" w:rsidP="002456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.Б.18</w:t>
      </w:r>
      <w:r w:rsidRPr="0008218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История религии и основы православной культуры</w:t>
      </w:r>
    </w:p>
    <w:p w:rsidR="004E4B6B" w:rsidRPr="005A6D35" w:rsidRDefault="004E4B6B" w:rsidP="002456A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15249" w:rsidTr="002456AE">
        <w:tc>
          <w:tcPr>
            <w:tcW w:w="4785" w:type="dxa"/>
            <w:hideMark/>
          </w:tcPr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E4B6B" w:rsidRPr="00A15249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 44.03.05 «Педагогическое образование» (с двумя профилями подготовки) профили 44.03.05.30 «Дошкольное образование»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«Изобразительное искусство»</w:t>
            </w:r>
          </w:p>
        </w:tc>
      </w:tr>
      <w:tr w:rsidR="004E4B6B" w:rsidRPr="00A15249" w:rsidTr="002456AE">
        <w:tc>
          <w:tcPr>
            <w:tcW w:w="4785" w:type="dxa"/>
            <w:hideMark/>
          </w:tcPr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B6B" w:rsidRPr="00A15249" w:rsidRDefault="004E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4E4B6B" w:rsidRPr="005A6D35" w:rsidRDefault="004E4B6B" w:rsidP="002456AE">
      <w:pPr>
        <w:rPr>
          <w:rFonts w:ascii="Times New Roman" w:hAnsi="Times New Roman"/>
          <w:b/>
          <w:sz w:val="24"/>
          <w:szCs w:val="24"/>
        </w:rPr>
      </w:pPr>
    </w:p>
    <w:p w:rsidR="004E4B6B" w:rsidRPr="002456AE" w:rsidRDefault="002456AE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E4B6B" w:rsidRPr="002456AE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4E4B6B" w:rsidRPr="00927E31">
        <w:t xml:space="preserve"> </w:t>
      </w:r>
      <w:r w:rsidR="004E4B6B" w:rsidRPr="002456AE">
        <w:rPr>
          <w:rFonts w:ascii="Times New Roman" w:hAnsi="Times New Roman"/>
          <w:sz w:val="24"/>
          <w:szCs w:val="24"/>
        </w:rPr>
        <w:t>«История религий и основы православной культуры»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4E4B6B" w:rsidRPr="002456AE" w:rsidRDefault="002456AE" w:rsidP="0024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6AE">
        <w:rPr>
          <w:rFonts w:ascii="Times New Roman" w:hAnsi="Times New Roman"/>
          <w:b/>
          <w:sz w:val="24"/>
          <w:szCs w:val="24"/>
        </w:rPr>
        <w:t>2.</w:t>
      </w:r>
      <w:r w:rsidR="004E4B6B" w:rsidRPr="002456AE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4E4B6B" w:rsidRPr="002456AE" w:rsidRDefault="004E4B6B" w:rsidP="00245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6AE">
        <w:rPr>
          <w:rFonts w:ascii="Times New Roman" w:hAnsi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:rsidR="004E4B6B" w:rsidRPr="002456AE" w:rsidRDefault="004E4B6B" w:rsidP="00245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6AE">
        <w:rPr>
          <w:rFonts w:ascii="Times New Roman" w:hAnsi="Times New Roman"/>
          <w:sz w:val="24"/>
          <w:szCs w:val="24"/>
        </w:rPr>
        <w:t xml:space="preserve"> -показать структуру религии, специфику религиозного сознания.</w:t>
      </w:r>
    </w:p>
    <w:p w:rsidR="004E4B6B" w:rsidRPr="002456AE" w:rsidRDefault="004E4B6B" w:rsidP="00245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6AE">
        <w:rPr>
          <w:rFonts w:ascii="Times New Roman" w:hAnsi="Times New Roman"/>
          <w:sz w:val="24"/>
          <w:szCs w:val="24"/>
        </w:rPr>
        <w:t xml:space="preserve"> -обосновать взаимоотношение религиозного и философского мировоззрения.</w:t>
      </w:r>
    </w:p>
    <w:p w:rsidR="004E4B6B" w:rsidRPr="00C90E75" w:rsidRDefault="004E4B6B" w:rsidP="00245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6AE">
        <w:rPr>
          <w:rFonts w:ascii="Times New Roman" w:hAnsi="Times New Roman"/>
          <w:sz w:val="24"/>
          <w:szCs w:val="24"/>
        </w:rPr>
        <w:t xml:space="preserve"> - изложить основы православной культуры.</w:t>
      </w:r>
    </w:p>
    <w:p w:rsidR="004E4B6B" w:rsidRPr="00082188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4E4B6B" w:rsidRPr="009673A9" w:rsidTr="002456A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E4B6B" w:rsidRPr="009673A9" w:rsidRDefault="004E4B6B" w:rsidP="004E4B6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E4B6B" w:rsidRPr="009673A9" w:rsidTr="002456A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4E4B6B" w:rsidRPr="009673A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4B6B" w:rsidRPr="00A97E8E" w:rsidTr="002456AE">
        <w:trPr>
          <w:trHeight w:val="242"/>
        </w:trPr>
        <w:tc>
          <w:tcPr>
            <w:tcW w:w="1139" w:type="dxa"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t>компетенции (</w:t>
            </w:r>
            <w:proofErr w:type="gramStart"/>
            <w:r>
              <w:rPr>
                <w:rFonts w:ascii="Times New Roman" w:hAnsi="Times New Roman"/>
                <w:bCs/>
                <w:lang w:val="ru-RU" w:eastAsia="ru-RU"/>
              </w:rPr>
              <w:t>О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</w:t>
            </w:r>
            <w:proofErr w:type="gramEnd"/>
            <w:r w:rsidRPr="005965CE">
              <w:rPr>
                <w:rFonts w:ascii="Times New Roman" w:hAnsi="Times New Roman"/>
                <w:bCs/>
                <w:lang w:val="ru-RU" w:eastAsia="ru-RU"/>
              </w:rPr>
              <w:t>) для стандартов 3+</w:t>
            </w:r>
          </w:p>
        </w:tc>
      </w:tr>
      <w:tr w:rsidR="004E4B6B" w:rsidRPr="00A97E8E" w:rsidTr="002456AE">
        <w:tc>
          <w:tcPr>
            <w:tcW w:w="1139" w:type="dxa"/>
            <w:vMerge w:val="restart"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</w:t>
            </w: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4E4B6B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B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4E4B6B" w:rsidRDefault="004E4B6B" w:rsidP="002456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E4B6B" w:rsidRPr="00C162B6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B6B" w:rsidRPr="00C162B6" w:rsidRDefault="004E4B6B" w:rsidP="002456AE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B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вести диалог с представителями альтернативных религиозных систем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4E4B6B" w:rsidRPr="00EB44D6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</w:t>
            </w:r>
          </w:p>
        </w:tc>
      </w:tr>
      <w:tr w:rsidR="004E4B6B" w:rsidRPr="00A97E8E" w:rsidTr="002456AE">
        <w:tc>
          <w:tcPr>
            <w:tcW w:w="1139" w:type="dxa"/>
            <w:vMerge w:val="restart"/>
            <w:shd w:val="clear" w:color="auto" w:fill="auto"/>
          </w:tcPr>
          <w:p w:rsidR="004E4B6B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4E4B6B" w:rsidRPr="000C2072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072">
              <w:rPr>
                <w:rFonts w:ascii="Times New Roman" w:hAnsi="Times New Roman"/>
                <w:sz w:val="24"/>
                <w:szCs w:val="24"/>
              </w:rPr>
              <w:t xml:space="preserve"> способностью работать в команде, толерантно воспринимать социальные, культурные и личностные </w:t>
            </w:r>
            <w:r w:rsidRPr="000C2072">
              <w:rPr>
                <w:rFonts w:ascii="Times New Roman" w:hAnsi="Times New Roman"/>
                <w:sz w:val="24"/>
                <w:szCs w:val="24"/>
              </w:rPr>
              <w:lastRenderedPageBreak/>
              <w:t>различия</w:t>
            </w:r>
          </w:p>
          <w:p w:rsidR="004E4B6B" w:rsidRPr="000C2072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8222FF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4E4B6B" w:rsidRPr="008222FF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t>понятия самоорганизация и самообразование, основы синергетического подхода к науке</w:t>
            </w: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0C2072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8222FF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4E4B6B" w:rsidRPr="008222FF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деятельности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0C2072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Pr="008222FF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4E4B6B" w:rsidRPr="008222FF" w:rsidRDefault="004E4B6B" w:rsidP="002456A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sz w:val="24"/>
                <w:szCs w:val="24"/>
              </w:rPr>
              <w:t>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</w:t>
            </w:r>
          </w:p>
        </w:tc>
      </w:tr>
      <w:tr w:rsidR="004E4B6B" w:rsidRPr="00A97E8E" w:rsidTr="002456AE">
        <w:tc>
          <w:tcPr>
            <w:tcW w:w="1139" w:type="dxa"/>
            <w:vMerge w:val="restart"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4E4B6B" w:rsidRPr="000C2072" w:rsidRDefault="004E4B6B" w:rsidP="002456AE">
            <w:pPr>
              <w:rPr>
                <w:rFonts w:ascii="Times New Roman" w:hAnsi="Times New Roman"/>
                <w:sz w:val="24"/>
                <w:szCs w:val="24"/>
              </w:rPr>
            </w:pPr>
            <w:r w:rsidRPr="000C2072">
              <w:rPr>
                <w:rFonts w:ascii="Times New Roman" w:hAnsi="Times New Roman"/>
                <w:sz w:val="24"/>
                <w:szCs w:val="24"/>
              </w:rPr>
              <w:t xml:space="preserve"> способностью решать задачи воспитания и духовно-нравственного развития </w:t>
            </w:r>
            <w:proofErr w:type="gramStart"/>
            <w:r w:rsidRPr="000C20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C2072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0C207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C207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4E4B6B" w:rsidRPr="000C2072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Default="004E4B6B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4E4B6B" w:rsidRDefault="004E4B6B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специфику основ православной культуры и взаимоотношения религиозного и философского мировоззрения</w:t>
            </w:r>
          </w:p>
          <w:p w:rsidR="004E4B6B" w:rsidRDefault="004E4B6B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Default="004E4B6B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4E4B6B" w:rsidRDefault="004E4B6B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применять   знания основ православной культуры, религиозного и философского мировоззрения в различных видах деятельности</w:t>
            </w:r>
          </w:p>
        </w:tc>
      </w:tr>
      <w:tr w:rsidR="004E4B6B" w:rsidRPr="00A97E8E" w:rsidTr="002456AE">
        <w:tc>
          <w:tcPr>
            <w:tcW w:w="1139" w:type="dxa"/>
            <w:vMerge/>
            <w:shd w:val="clear" w:color="auto" w:fill="auto"/>
          </w:tcPr>
          <w:p w:rsidR="004E4B6B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E4B6B" w:rsidRPr="005965CE" w:rsidRDefault="004E4B6B" w:rsidP="002456A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E4B6B" w:rsidRDefault="004E4B6B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4E4B6B" w:rsidRDefault="004E4B6B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навыками формирования мировоззренческих основ личности в различных формах деятельности</w:t>
            </w:r>
          </w:p>
        </w:tc>
      </w:tr>
    </w:tbl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B6B" w:rsidRPr="00185C8B" w:rsidRDefault="004E4B6B" w:rsidP="002456AE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  <w:t>ОК-2, ОК-5</w:t>
      </w:r>
      <w:r w:rsidRPr="00607B5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ПК-3</w:t>
      </w:r>
    </w:p>
    <w:p w:rsidR="004E4B6B" w:rsidRPr="005A6D35" w:rsidRDefault="004E4B6B" w:rsidP="002456A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607B57">
        <w:rPr>
          <w:rFonts w:ascii="Times New Roman" w:hAnsi="Times New Roman"/>
          <w:b/>
          <w:sz w:val="24"/>
          <w:szCs w:val="24"/>
        </w:rPr>
        <w:t>2</w:t>
      </w:r>
    </w:p>
    <w:p w:rsidR="004E4B6B" w:rsidRPr="005A6D35" w:rsidRDefault="004E4B6B" w:rsidP="002456A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4E4B6B" w:rsidRPr="005A6D35" w:rsidRDefault="004E4B6B" w:rsidP="002456AE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9"/>
          <w:rFonts w:ascii="Times New Roman" w:hAnsi="Times New Roman"/>
          <w:b/>
          <w:sz w:val="24"/>
          <w:szCs w:val="24"/>
        </w:rPr>
        <w:footnoteReference w:id="5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43"/>
        <w:gridCol w:w="1420"/>
        <w:gridCol w:w="1301"/>
        <w:gridCol w:w="1453"/>
        <w:gridCol w:w="1479"/>
      </w:tblGrid>
      <w:tr w:rsidR="004E4B6B" w:rsidRPr="00A15249" w:rsidTr="002456A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E4B6B" w:rsidRPr="00A15249" w:rsidTr="002456A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5A6D35" w:rsidRDefault="004E4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5A6D35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B6B" w:rsidRPr="00A15249" w:rsidTr="002456A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082188" w:rsidRDefault="004E4B6B" w:rsidP="002456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.Б.17</w:t>
            </w:r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религии и основы православной культуры</w:t>
            </w:r>
          </w:p>
          <w:p w:rsidR="004E4B6B" w:rsidRPr="003653EC" w:rsidRDefault="004E4B6B" w:rsidP="00245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B6B" w:rsidRPr="00667171" w:rsidRDefault="004E4B6B" w:rsidP="00245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5A6D35" w:rsidRDefault="004E4B6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B" w:rsidRPr="00CD5401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4E4B6B" w:rsidRPr="00CD5401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4E4B6B" w:rsidRPr="00CD5401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4E4B6B" w:rsidRPr="00CD5401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базе общероссийского профсоюза образования прошла обучение на областном семинаре общественных правовых инспекторов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электоральной и общественно-политической проблематике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4E4B6B" w:rsidRPr="00872C27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4E4B6B" w:rsidRPr="005A6D35" w:rsidRDefault="004E4B6B" w:rsidP="002456A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4E4B6B" w:rsidRPr="005A6D35" w:rsidRDefault="004E4B6B" w:rsidP="002456AE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E4B6B" w:rsidRPr="005A6D35" w:rsidRDefault="004E4B6B" w:rsidP="002456AE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 Агафонова Т.П.</w:t>
      </w:r>
    </w:p>
    <w:p w:rsidR="004E4B6B" w:rsidRPr="005A6D35" w:rsidRDefault="004E4B6B" w:rsidP="002456AE">
      <w:pPr>
        <w:ind w:left="-426"/>
        <w:rPr>
          <w:rFonts w:ascii="Times New Roman" w:hAnsi="Times New Roman"/>
          <w:sz w:val="24"/>
          <w:szCs w:val="24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4A69C9" w:rsidRDefault="004E4B6B" w:rsidP="002456AE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</w:t>
      </w:r>
      <w:proofErr w:type="gramStart"/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proofErr w:type="gramEnd"/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Б.19</w:t>
      </w:r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0A0D">
              <w:rPr>
                <w:rFonts w:ascii="Times New Roman" w:hAnsi="Times New Roman"/>
                <w:sz w:val="24"/>
                <w:szCs w:val="24"/>
              </w:rPr>
              <w:t>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2456AE" w:rsidRDefault="004E4B6B" w:rsidP="00E852BB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6A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2456AE">
        <w:rPr>
          <w:rFonts w:ascii="Times New Roman" w:eastAsia="Calibri" w:hAnsi="Times New Roman" w:cs="Times New Roman"/>
          <w:sz w:val="24"/>
          <w:szCs w:val="24"/>
        </w:rPr>
        <w:t xml:space="preserve">изучение образовательного права как фундаментальной составляющей образования, законодательной и нормативной базы </w:t>
      </w:r>
      <w:r w:rsidRPr="002456AE">
        <w:rPr>
          <w:rFonts w:ascii="Times New Roman" w:eastAsia="Calibri" w:hAnsi="Times New Roman" w:cs="Times New Roman"/>
          <w:sz w:val="24"/>
          <w:szCs w:val="24"/>
        </w:rPr>
        <w:lastRenderedPageBreak/>
        <w:t>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E4B6B" w:rsidRPr="00822965" w:rsidRDefault="004E4B6B" w:rsidP="00E852BB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E4B6B" w:rsidRPr="00822965" w:rsidRDefault="004E4B6B" w:rsidP="00E852BB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</w:t>
      </w: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E4B6B" w:rsidRPr="00822965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E4B6B" w:rsidRPr="00822965" w:rsidRDefault="004E4B6B" w:rsidP="00E852BB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E4B6B" w:rsidRPr="00822965" w:rsidRDefault="004E4B6B" w:rsidP="002456AE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ОК-7 –</w:t>
      </w:r>
      <w:r w:rsidRPr="00822965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4E4B6B" w:rsidRPr="00822965" w:rsidRDefault="004E4B6B" w:rsidP="002456AE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ОПК-4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4E4B6B" w:rsidRPr="00822965" w:rsidRDefault="004E4B6B" w:rsidP="002456AE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ПК-6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4E4B6B" w:rsidRPr="00822965" w:rsidRDefault="004E4B6B" w:rsidP="00E852BB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4E4B6B" w:rsidRPr="00822965" w:rsidRDefault="004E4B6B" w:rsidP="00E852BB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4E4B6B" w:rsidRPr="00822965" w:rsidRDefault="004E4B6B" w:rsidP="00E852BB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E4B6B" w:rsidRPr="004E4B6B" w:rsidRDefault="004E4B6B" w:rsidP="002456AE">
      <w:pPr>
        <w:pStyle w:val="a6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 xml:space="preserve">Кандидат педагогических наук,  </w:t>
      </w:r>
      <w:proofErr w:type="spellStart"/>
      <w:r w:rsidRPr="00822965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822965">
        <w:rPr>
          <w:rFonts w:ascii="Times New Roman" w:hAnsi="Times New Roman"/>
          <w:sz w:val="24"/>
          <w:szCs w:val="24"/>
        </w:rPr>
        <w:t xml:space="preserve"> Наталья Валерьевна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4A6705" w:rsidRDefault="004E4B6B" w:rsidP="002456A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73213F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.В.01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Дошкольная педагогика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Tr="002456AE">
        <w:tc>
          <w:tcPr>
            <w:tcW w:w="4785" w:type="dxa"/>
            <w:hideMark/>
          </w:tcPr>
          <w:p w:rsidR="004E4B6B" w:rsidRDefault="004E4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Tr="002456AE">
        <w:trPr>
          <w:trHeight w:val="1575"/>
        </w:trPr>
        <w:tc>
          <w:tcPr>
            <w:tcW w:w="4785" w:type="dxa"/>
            <w:hideMark/>
          </w:tcPr>
          <w:p w:rsidR="004E4B6B" w:rsidRDefault="004E4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4E4B6B" w:rsidTr="002456AE">
        <w:tc>
          <w:tcPr>
            <w:tcW w:w="4785" w:type="dxa"/>
            <w:hideMark/>
          </w:tcPr>
          <w:p w:rsidR="004E4B6B" w:rsidRDefault="004E4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73213F" w:rsidRDefault="004E4B6B" w:rsidP="00E852BB">
      <w:pPr>
        <w:pStyle w:val="a6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3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3213F">
        <w:rPr>
          <w:rFonts w:ascii="Times New Roman" w:hAnsi="Times New Roman"/>
          <w:sz w:val="28"/>
          <w:szCs w:val="28"/>
        </w:rPr>
        <w:t xml:space="preserve">формирование базовой системы научных знаний в области педагогики дошкольного детства, современных концепций и актуальных проблем теории и практики дошкольного воспитания.  </w:t>
      </w:r>
    </w:p>
    <w:p w:rsidR="004E4B6B" w:rsidRPr="0073213F" w:rsidRDefault="004E4B6B" w:rsidP="00E852BB">
      <w:pPr>
        <w:pStyle w:val="a6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13F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3213F">
        <w:rPr>
          <w:rFonts w:ascii="Times New Roman" w:hAnsi="Times New Roman"/>
          <w:sz w:val="28"/>
          <w:szCs w:val="28"/>
        </w:rPr>
        <w:t xml:space="preserve"> формирование целостного подхода к дошкольному образованию как к педагогической системе воспитания и развития детей дошкольного возраста, их социализации и индивидуализации, подготовки к школьному обучению; развитие аналитического мышления, описание, оценивание и прогнозирование педагогического процесса в дошкольных учреждениях; развитие личностной педагогической направленности, интереса к самостоятельному исследованию актуальных вопросов педагогики дошкольного детства.</w:t>
      </w:r>
      <w:proofErr w:type="gramEnd"/>
    </w:p>
    <w:p w:rsidR="004E4B6B" w:rsidRPr="0073213F" w:rsidRDefault="004E4B6B" w:rsidP="00E852B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73213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3213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3213F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4E4B6B" w:rsidRPr="007F2D70" w:rsidTr="002456A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E4B6B" w:rsidRPr="007F2D70" w:rsidTr="002456A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6B" w:rsidRPr="007F2D70" w:rsidTr="002456A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E4B6B" w:rsidRPr="0054537E" w:rsidTr="002456A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Pr="007F2D70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2D70">
              <w:rPr>
                <w:rFonts w:ascii="Times New Roman" w:hAnsi="Times New Roman"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4B6B" w:rsidRPr="0054537E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5453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условиях поликультурного и полиэтнического общества; </w:t>
            </w:r>
            <w:r w:rsidRPr="005453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</w:t>
            </w:r>
            <w:r w:rsidRPr="005453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образования;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нормы профессиональной этики педагога. </w:t>
            </w:r>
          </w:p>
        </w:tc>
      </w:tr>
      <w:tr w:rsidR="004E4B6B" w:rsidRPr="0054537E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Вступать в диалог и сотрудничество; использовать теоретические знания и практические умения, полученные при изучении различных областей педагогической науки при организации педагогического процесса; системно анализировать и выбирать образовательные концепции;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образовательном процессе разнообразные ресурсы, в том числе потенциал других учебных предметов</w:t>
            </w:r>
          </w:p>
        </w:tc>
      </w:tr>
      <w:tr w:rsidR="004E4B6B" w:rsidRPr="0054537E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профессионально значимыми качествами личности; навыками организации диалогического общения с ребенком; 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4E4B6B" w:rsidRPr="007F2D70" w:rsidTr="002456A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E4B6B" w:rsidRPr="0054537E" w:rsidTr="002456A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Pr="00BB22BF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B6B" w:rsidRPr="0054537E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 </w:t>
            </w:r>
          </w:p>
        </w:tc>
      </w:tr>
      <w:tr w:rsidR="004E4B6B" w:rsidRPr="0054537E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коллективе, рационально воспринимать и адекватно оценивать чужое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lastRenderedPageBreak/>
              <w:t>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</w:p>
        </w:tc>
      </w:tr>
      <w:tr w:rsidR="004E4B6B" w:rsidRPr="0054537E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способами взаимодействия с 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4E4B6B" w:rsidRPr="007F2D70" w:rsidTr="002456A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4E4B6B" w:rsidRPr="007F2D70" w:rsidTr="002456A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Default="004E4B6B" w:rsidP="002456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F7D4A">
              <w:rPr>
                <w:rFonts w:ascii="Times New Roman" w:hAnsi="Times New Roman"/>
                <w:sz w:val="24"/>
                <w:szCs w:val="24"/>
              </w:rPr>
              <w:t>способность ориентироваться 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F7D4A">
              <w:rPr>
                <w:rFonts w:ascii="Times New Roman" w:hAnsi="Times New Roman"/>
                <w:sz w:val="24"/>
                <w:szCs w:val="24"/>
              </w:rPr>
              <w:t>отечественных и зарубежных концепциях воспитания, развития, обучения детей раннего и дошкольного возраста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7F2D70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и ведущие тенденции развития системы дошкольного образования; современные основные концепции воспитания, обучения и развития детей раннего и дошкольного возраста; Государственный образовательный стандарт;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содержание и формы работы ДОУ с семьей; направления преемственности в работе ДОУ и школы</w:t>
            </w:r>
          </w:p>
        </w:tc>
      </w:tr>
      <w:tr w:rsidR="004E4B6B" w:rsidRPr="007F2D70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методы педагогической науки для решения различных учебных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задач; осуществлять педагогический процесс в различных типах образовательных учреждений;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содержательную жизнь детей в условиях ДОУ;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руководить основными видами деятельности дошкольников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сотрудничество и взаимодействие с семьей, школой и другими социальными институтами</w:t>
            </w:r>
          </w:p>
        </w:tc>
      </w:tr>
      <w:tr w:rsidR="004E4B6B" w:rsidRPr="006F7D4A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6F7D4A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4A">
              <w:rPr>
                <w:rFonts w:ascii="Times New Roman" w:hAnsi="Times New Roman"/>
                <w:sz w:val="24"/>
                <w:szCs w:val="24"/>
              </w:rPr>
              <w:t xml:space="preserve">профессиональными навыками для </w:t>
            </w:r>
            <w:r w:rsidRPr="006F7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педагогической деятельности; внедрять инновационные приемы в педагогический процесс с целью создания </w:t>
            </w:r>
            <w:proofErr w:type="gramStart"/>
            <w:r w:rsidRPr="006F7D4A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gramEnd"/>
            <w:r w:rsidRPr="006F7D4A">
              <w:rPr>
                <w:rFonts w:ascii="Times New Roman" w:hAnsi="Times New Roman"/>
                <w:sz w:val="24"/>
                <w:szCs w:val="24"/>
              </w:rPr>
              <w:t xml:space="preserve">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образовании; проектировать деятельность в русле инновационных процессов в образовании</w:t>
            </w:r>
          </w:p>
        </w:tc>
      </w:tr>
      <w:tr w:rsidR="004E4B6B" w:rsidRPr="009B1141" w:rsidTr="002456AE">
        <w:tc>
          <w:tcPr>
            <w:tcW w:w="552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СК-8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способность конструировать содержание образования детей раннего и дошкольного возраста с учетом возрастных и индивидуальных особенностей</w:t>
            </w:r>
          </w:p>
        </w:tc>
        <w:tc>
          <w:tcPr>
            <w:tcW w:w="2628" w:type="pct"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теоретические основы и методические аспекты содержания образования детей раннего и дошкольного возраста на современном этапе</w:t>
            </w:r>
          </w:p>
        </w:tc>
      </w:tr>
      <w:tr w:rsidR="004E4B6B" w:rsidRPr="009B1141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анализировать и конструировать содержание образования детей раннего и дошкольного возраста по предложенному алгоритму;</w:t>
            </w:r>
          </w:p>
        </w:tc>
      </w:tr>
      <w:tr w:rsidR="004E4B6B" w:rsidRPr="009B1141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методами и приемами конструирования образовательного процесса в ДОО на теоретическом и прикладном уровнях.</w:t>
            </w:r>
          </w:p>
        </w:tc>
      </w:tr>
      <w:tr w:rsidR="004E4B6B" w:rsidRPr="009B1141" w:rsidTr="002456AE">
        <w:tc>
          <w:tcPr>
            <w:tcW w:w="552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СК-10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1E">
              <w:rPr>
                <w:rFonts w:ascii="Times New Roman" w:hAnsi="Times New Roman"/>
                <w:sz w:val="24"/>
                <w:szCs w:val="24"/>
              </w:rPr>
              <w:t>способностью оценивать личностные достижения ребенка и разрабатывать индивидуальную траекторию его развития</w:t>
            </w: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3DB1">
              <w:rPr>
                <w:rFonts w:ascii="Times New Roman" w:hAnsi="Times New Roman"/>
              </w:rPr>
              <w:t>методы, средства, формы обучения, виды контроля и функции оценивания знаний</w:t>
            </w:r>
          </w:p>
        </w:tc>
      </w:tr>
      <w:tr w:rsidR="004E4B6B" w:rsidRPr="009B1141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C9">
              <w:rPr>
                <w:rFonts w:ascii="Times New Roman" w:hAnsi="Times New Roman"/>
                <w:sz w:val="24"/>
                <w:szCs w:val="24"/>
              </w:rPr>
              <w:t xml:space="preserve">актуализировать полученные знания и опыт;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работать с педагогической литературой с целью  совершенствования педагогического опыта; 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t xml:space="preserve">создавать в процессе обучения стимулы,  развивающие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6A34C9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</w:t>
            </w:r>
          </w:p>
        </w:tc>
      </w:tr>
      <w:tr w:rsidR="004E4B6B" w:rsidRPr="009B1141" w:rsidTr="002456AE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E0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учебно-воспитательного процесса; 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4E4B6B" w:rsidRPr="009B1141" w:rsidTr="002456AE">
        <w:tc>
          <w:tcPr>
            <w:tcW w:w="552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СК-11</w:t>
            </w:r>
          </w:p>
        </w:tc>
        <w:tc>
          <w:tcPr>
            <w:tcW w:w="1820" w:type="pct"/>
            <w:shd w:val="clear" w:color="auto" w:fill="auto"/>
          </w:tcPr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готовность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2628" w:type="pct"/>
            <w:shd w:val="clear" w:color="auto" w:fill="auto"/>
          </w:tcPr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теоретические основы и методические аспекты педагогического сопровождения процесса воспитания и развития ребенка в разных моделях дошкольного образования;</w:t>
            </w:r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 xml:space="preserve">анализировать и конструировать содержание образования детей раннего и дошкольного возраста с учетом возрастных и индивидуальных особенностей и использовать </w:t>
            </w:r>
            <w:r w:rsidRPr="009B1141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профессиональных задач;</w:t>
            </w:r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 xml:space="preserve"> технологией педагогического сопровождения процесса воспитания и развития ребенка в разных моделях дошкольного образования</w:t>
            </w:r>
          </w:p>
        </w:tc>
      </w:tr>
      <w:tr w:rsidR="004E4B6B" w:rsidRPr="004F2B55" w:rsidTr="002456AE">
        <w:tc>
          <w:tcPr>
            <w:tcW w:w="552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lastRenderedPageBreak/>
              <w:t>СК-12</w:t>
            </w:r>
          </w:p>
        </w:tc>
        <w:tc>
          <w:tcPr>
            <w:tcW w:w="1820" w:type="pct"/>
            <w:shd w:val="clear" w:color="auto" w:fill="auto"/>
          </w:tcPr>
          <w:p w:rsidR="004E4B6B" w:rsidRPr="00C31E46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C31E46">
              <w:rPr>
                <w:rFonts w:ascii="Times New Roman" w:hAnsi="Times New Roman"/>
                <w:sz w:val="24"/>
                <w:szCs w:val="24"/>
              </w:rPr>
              <w:t xml:space="preserve"> определять перспективные направления развития педагогической деятельности и прогнозировать ее результаты</w:t>
            </w:r>
          </w:p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t>современные тенденции обновления дошкольного образования; виды программ; структуру и содержание наиболее распространенных в практике дошкольных учреждений программ; содержание основополагающих документов по дошкольному образованию; особенности дошкольного воспитания в России и  за рубежом;. теоретические основы и ведущие тенденции развития системы дошкольного образования; современные основные концепции воспитания, обучения и развития детей раннего и дошкольного возраста.</w:t>
            </w:r>
            <w:proofErr w:type="gramEnd"/>
          </w:p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4F2B55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55">
              <w:rPr>
                <w:rFonts w:ascii="Times New Roman" w:hAnsi="Times New Roman"/>
                <w:sz w:val="24"/>
                <w:szCs w:val="24"/>
              </w:rPr>
              <w:t>использовать рекомендуемые методы и приемы для организации совместной и индивидуальной деятельности детей; анализировать современные концепции дошкольного воспитания, программно-методические документы по дошкольному образованию; осуществлять личностно-ориентированный подход в работе с детьми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4E4B6B" w:rsidRPr="004F2B55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55">
              <w:rPr>
                <w:rFonts w:ascii="Times New Roman" w:hAnsi="Times New Roman"/>
                <w:sz w:val="24"/>
                <w:szCs w:val="24"/>
              </w:rPr>
              <w:t>современными образовательными технологиями и методами организации педагогического процесса с учётом закономерностей и индивидуальных особенностей психического и психофизиологического развития; культурой мышления, способностью к восприятию информации, к постановке цели и выбору путей ее достижения</w:t>
            </w:r>
          </w:p>
        </w:tc>
      </w:tr>
      <w:tr w:rsidR="004E4B6B" w:rsidRPr="004F2B55" w:rsidTr="002456AE">
        <w:tc>
          <w:tcPr>
            <w:tcW w:w="552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СК-13</w:t>
            </w:r>
          </w:p>
        </w:tc>
        <w:tc>
          <w:tcPr>
            <w:tcW w:w="1820" w:type="pct"/>
            <w:shd w:val="clear" w:color="auto" w:fill="auto"/>
          </w:tcPr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способность обеспечивать преемственность дошкольного и начального общего образования</w:t>
            </w: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Государственный образовательный стандарт;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содержание и формы работы ДОУ с семьей; направления преемственно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 в работе ДОУ и школы</w:t>
            </w:r>
            <w:r w:rsidRPr="009B11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4F2B55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методы педагогической науки для решения различных учебных и профессиональных задач; осуществлять педагогический процесс в различных типах образовательных учреждений; </w:t>
            </w:r>
            <w:r w:rsidRPr="004F2B55">
              <w:rPr>
                <w:rFonts w:ascii="Times New Roman" w:hAnsi="Times New Roman"/>
                <w:sz w:val="24"/>
                <w:szCs w:val="24"/>
              </w:rPr>
              <w:t>организовывать содержательную жизнь детей в условиях ДОО;</w:t>
            </w:r>
            <w:r w:rsidRPr="004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2B55">
              <w:rPr>
                <w:rFonts w:ascii="Times New Roman" w:hAnsi="Times New Roman"/>
                <w:sz w:val="24"/>
                <w:szCs w:val="24"/>
              </w:rPr>
              <w:t>руководить основными видами деятельности дошкольников</w:t>
            </w:r>
            <w:r w:rsidRPr="004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2B55">
              <w:rPr>
                <w:rFonts w:ascii="Times New Roman" w:hAnsi="Times New Roman"/>
                <w:sz w:val="24"/>
                <w:szCs w:val="24"/>
              </w:rPr>
              <w:t>осуществлять сотрудничество и взаимодействие с семьей, школой и другими социальными институтами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4E4B6B" w:rsidRPr="004F2B55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55">
              <w:rPr>
                <w:rFonts w:ascii="Times New Roman" w:hAnsi="Times New Roman"/>
                <w:sz w:val="24"/>
                <w:szCs w:val="24"/>
              </w:rPr>
              <w:t xml:space="preserve">профессиональными навыками для осуществления педагогической деятельности; внедрять инновационные приемы в педагогический процесс с целью создания </w:t>
            </w:r>
            <w:proofErr w:type="gramStart"/>
            <w:r w:rsidRPr="004F2B55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gramEnd"/>
            <w:r w:rsidRPr="004F2B55">
              <w:rPr>
                <w:rFonts w:ascii="Times New Roman" w:hAnsi="Times New Roman"/>
                <w:sz w:val="24"/>
                <w:szCs w:val="24"/>
              </w:rPr>
              <w:t xml:space="preserve">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образовании; проектировать деятельность в русле инновационных процессов в образовании</w:t>
            </w:r>
          </w:p>
        </w:tc>
      </w:tr>
    </w:tbl>
    <w:p w:rsidR="004E4B6B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ОПК-1, ПК-6, СК-7, СК-8, СК-10, СК-11, СК-12, СК-13.</w:t>
      </w:r>
    </w:p>
    <w:p w:rsidR="004E4B6B" w:rsidRDefault="004E4B6B" w:rsidP="00E852B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6.</w:t>
      </w:r>
    </w:p>
    <w:p w:rsidR="004E4B6B" w:rsidRDefault="004E4B6B" w:rsidP="00E852B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4E4B6B" w:rsidRDefault="004E4B6B" w:rsidP="00E852BB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4E4B6B" w:rsidTr="002456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E4B6B" w:rsidTr="002456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F538FA" w:rsidRDefault="004E4B6B" w:rsidP="00245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.В.02</w:t>
      </w:r>
      <w:r w:rsidRPr="00F538FA">
        <w:rPr>
          <w:rFonts w:ascii="Times New Roman" w:hAnsi="Times New Roman"/>
          <w:b/>
          <w:sz w:val="28"/>
          <w:szCs w:val="28"/>
          <w:u w:val="single"/>
        </w:rPr>
        <w:t xml:space="preserve"> Семейная педагогика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E4B6B" w:rsidRPr="00F538F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  <w:r w:rsidRPr="00F538FA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E4B6B" w:rsidRPr="00F538FA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 «Дошкольное образование» и «</w:t>
            </w:r>
            <w:r w:rsidRPr="006214F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4E4B6B" w:rsidRPr="00F538FA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F538FA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F538FA" w:rsidRDefault="004E4B6B" w:rsidP="00E852BB">
      <w:pPr>
        <w:pStyle w:val="a6"/>
        <w:numPr>
          <w:ilvl w:val="0"/>
          <w:numId w:val="65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538FA">
        <w:rPr>
          <w:rFonts w:ascii="Times New Roman" w:hAnsi="Times New Roman"/>
          <w:sz w:val="28"/>
          <w:szCs w:val="28"/>
        </w:rPr>
        <w:t>общетеоретическая подготовка будущего воспитателя для более глубокого осмысления связи общественного и  семейного  воспитания; формирование у студентов готовности к организации общения с семьями будущих воспитанников.</w:t>
      </w:r>
    </w:p>
    <w:p w:rsidR="004E4B6B" w:rsidRDefault="004E4B6B" w:rsidP="00E852BB">
      <w:pPr>
        <w:pStyle w:val="a6"/>
        <w:numPr>
          <w:ilvl w:val="0"/>
          <w:numId w:val="65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Pr="00F538FA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 сформировать у студентов представление о значимости социальной роли семьи, взаимосвязи выполняемых ею функций; о необходимости взаимодействия общественного и семейного воспитания; </w:t>
      </w:r>
    </w:p>
    <w:p w:rsidR="004E4B6B" w:rsidRPr="00F538FA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>– выработать у студентов навыки организации общения с семьей;</w:t>
      </w:r>
    </w:p>
    <w:p w:rsidR="004E4B6B" w:rsidRPr="00F538FA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изучить </w:t>
      </w:r>
      <w:r w:rsidRPr="00F538FA">
        <w:rPr>
          <w:rFonts w:ascii="Times New Roman" w:hAnsi="Times New Roman"/>
          <w:bCs/>
          <w:sz w:val="28"/>
          <w:szCs w:val="28"/>
        </w:rPr>
        <w:t>психолого-педагогические основы взаимодействия семьи и воспитателей;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>–  усвоить базовые понятия  по данному курсу.</w:t>
      </w:r>
    </w:p>
    <w:p w:rsidR="004E4B6B" w:rsidRPr="00F538FA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Default="004E4B6B" w:rsidP="002456AE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4E4B6B" w:rsidRPr="00F538FA" w:rsidRDefault="004E4B6B" w:rsidP="002456AE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</w:rPr>
      </w:pPr>
      <w:r w:rsidRPr="00F538FA">
        <w:rPr>
          <w:rFonts w:ascii="Times New Roman" w:hAnsi="Times New Roman" w:cs="Times New Roman"/>
          <w:b w:val="0"/>
          <w:bCs w:val="0"/>
          <w:i w:val="0"/>
        </w:rPr>
        <w:t>– основные понятия</w:t>
      </w:r>
      <w:r w:rsidRPr="00F538FA"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</w:rPr>
        <w:t xml:space="preserve"> </w:t>
      </w:r>
      <w:r w:rsidRPr="005B419E">
        <w:rPr>
          <w:rFonts w:ascii="Times New Roman" w:hAnsi="Times New Roman" w:cs="Times New Roman"/>
          <w:b w:val="0"/>
          <w:bCs w:val="0"/>
          <w:i w:val="0"/>
        </w:rPr>
        <w:t>курса</w:t>
      </w:r>
      <w:r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</w:rPr>
        <w:t xml:space="preserve"> </w:t>
      </w:r>
      <w:proofErr w:type="gramStart"/>
      <w:r w:rsidRPr="00F538FA">
        <w:rPr>
          <w:rFonts w:ascii="Times New Roman" w:hAnsi="Times New Roman" w:cs="Times New Roman"/>
          <w:b w:val="0"/>
          <w:bCs w:val="0"/>
          <w:i w:val="0"/>
        </w:rPr>
        <w:t xml:space="preserve">( </w:t>
      </w:r>
      <w:proofErr w:type="gramEnd"/>
      <w:r w:rsidRPr="00F538FA">
        <w:rPr>
          <w:rFonts w:ascii="Times New Roman" w:hAnsi="Times New Roman" w:cs="Times New Roman"/>
          <w:b w:val="0"/>
          <w:bCs w:val="0"/>
          <w:i w:val="0"/>
        </w:rPr>
        <w:t>ОК-2);</w:t>
      </w:r>
    </w:p>
    <w:p w:rsidR="004E4B6B" w:rsidRPr="00F538FA" w:rsidRDefault="004E4B6B" w:rsidP="002456AE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законы развития коллектива, теоретические основы конструктивного взаимодействия </w:t>
      </w:r>
      <w:r>
        <w:rPr>
          <w:bCs/>
          <w:sz w:val="28"/>
          <w:szCs w:val="28"/>
        </w:rPr>
        <w:t>(ОК-2</w:t>
      </w:r>
      <w:r w:rsidRPr="00F538FA">
        <w:rPr>
          <w:bCs/>
          <w:sz w:val="28"/>
          <w:szCs w:val="28"/>
        </w:rPr>
        <w:t>)</w:t>
      </w:r>
      <w:r w:rsidRPr="00F538FA">
        <w:rPr>
          <w:sz w:val="28"/>
          <w:szCs w:val="28"/>
        </w:rPr>
        <w:t>;</w:t>
      </w:r>
    </w:p>
    <w:p w:rsidR="004E4B6B" w:rsidRPr="00F538FA" w:rsidRDefault="004E4B6B" w:rsidP="002456AE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методы общения с детьми, родителями, коллегами </w:t>
      </w:r>
      <w:r w:rsidRPr="00F538FA">
        <w:rPr>
          <w:bCs/>
          <w:sz w:val="28"/>
          <w:szCs w:val="28"/>
        </w:rPr>
        <w:t>(ПК-6)</w:t>
      </w:r>
      <w:r w:rsidRPr="00F538FA">
        <w:rPr>
          <w:sz w:val="28"/>
          <w:szCs w:val="28"/>
        </w:rPr>
        <w:t>;</w:t>
      </w:r>
    </w:p>
    <w:p w:rsidR="004E4B6B" w:rsidRPr="00F538FA" w:rsidRDefault="004E4B6B" w:rsidP="002456AE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особенности реализации педагогического процесса в условиях поликультурного и полиэтнического общества </w:t>
      </w:r>
      <w:r>
        <w:rPr>
          <w:bCs/>
          <w:sz w:val="28"/>
          <w:szCs w:val="28"/>
        </w:rPr>
        <w:t>(СК-10</w:t>
      </w:r>
      <w:r w:rsidRPr="00F538FA">
        <w:rPr>
          <w:bCs/>
          <w:sz w:val="28"/>
          <w:szCs w:val="28"/>
        </w:rPr>
        <w:t>);</w:t>
      </w:r>
    </w:p>
    <w:p w:rsidR="004E4B6B" w:rsidRPr="00F538FA" w:rsidRDefault="004E4B6B" w:rsidP="002456AE">
      <w:pPr>
        <w:spacing w:after="0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психолого-педагогические основы взаимоде</w:t>
      </w:r>
      <w:r>
        <w:rPr>
          <w:rFonts w:ascii="Times New Roman" w:hAnsi="Times New Roman"/>
          <w:bCs/>
          <w:sz w:val="28"/>
          <w:szCs w:val="28"/>
        </w:rPr>
        <w:t>йствия семьи и педагогов (СК-9).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4E4B6B" w:rsidRPr="00F538FA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ind w:right="-129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бесконфликтно общаться с различными субъектами педагогического процесса (ОК-2);</w:t>
      </w:r>
    </w:p>
    <w:p w:rsidR="004E4B6B" w:rsidRPr="00F538FA" w:rsidRDefault="004E4B6B" w:rsidP="002456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учитывать различные контексты (социальные, культурные, национальные), в которых протекают процессы обучения и воспитания (ПК-6);</w:t>
      </w:r>
    </w:p>
    <w:p w:rsidR="004E4B6B" w:rsidRPr="00F538FA" w:rsidRDefault="004E4B6B" w:rsidP="002456AE">
      <w:pPr>
        <w:pStyle w:val="Default"/>
        <w:spacing w:line="276" w:lineRule="auto"/>
        <w:rPr>
          <w:sz w:val="28"/>
          <w:szCs w:val="28"/>
        </w:rPr>
      </w:pPr>
      <w:r w:rsidRPr="00F538FA">
        <w:rPr>
          <w:bCs/>
          <w:sz w:val="28"/>
          <w:szCs w:val="28"/>
        </w:rPr>
        <w:t xml:space="preserve">– </w:t>
      </w:r>
      <w:r w:rsidRPr="00F538FA">
        <w:rPr>
          <w:sz w:val="28"/>
          <w:szCs w:val="28"/>
        </w:rPr>
        <w:t xml:space="preserve">работать в коллективе, рационально воспринимать и адекватно оценивать чужое мнение; проявлять терпимость к другим оценкам проблемы </w:t>
      </w:r>
      <w:r w:rsidRPr="00F538FA">
        <w:rPr>
          <w:bCs/>
          <w:sz w:val="28"/>
          <w:szCs w:val="28"/>
        </w:rPr>
        <w:t>(ОК-2)</w:t>
      </w:r>
      <w:r w:rsidRPr="00F538FA">
        <w:rPr>
          <w:sz w:val="28"/>
          <w:szCs w:val="28"/>
        </w:rPr>
        <w:t xml:space="preserve">; </w:t>
      </w:r>
    </w:p>
    <w:p w:rsidR="004E4B6B" w:rsidRPr="00F538FA" w:rsidRDefault="004E4B6B" w:rsidP="002456AE">
      <w:pPr>
        <w:pStyle w:val="Default"/>
        <w:spacing w:line="276" w:lineRule="auto"/>
        <w:rPr>
          <w:sz w:val="28"/>
          <w:szCs w:val="28"/>
        </w:rPr>
      </w:pPr>
      <w:r w:rsidRPr="00F538FA">
        <w:rPr>
          <w:bCs/>
          <w:sz w:val="28"/>
          <w:szCs w:val="28"/>
        </w:rPr>
        <w:t xml:space="preserve">– </w:t>
      </w:r>
      <w:r w:rsidRPr="00F538FA">
        <w:rPr>
          <w:sz w:val="28"/>
          <w:szCs w:val="28"/>
        </w:rPr>
        <w:t xml:space="preserve">использовать этические стандарты в затруднительных ситуациях взаимодействия </w:t>
      </w:r>
      <w:r w:rsidRPr="00F538FA">
        <w:rPr>
          <w:bCs/>
          <w:sz w:val="28"/>
          <w:szCs w:val="28"/>
        </w:rPr>
        <w:t>(СК-9);</w:t>
      </w:r>
      <w:r w:rsidRPr="00F538FA">
        <w:rPr>
          <w:sz w:val="28"/>
          <w:szCs w:val="28"/>
        </w:rPr>
        <w:t xml:space="preserve"> </w:t>
      </w:r>
    </w:p>
    <w:p w:rsidR="004E4B6B" w:rsidRPr="00F538FA" w:rsidRDefault="004E4B6B" w:rsidP="00245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 xml:space="preserve">– </w:t>
      </w:r>
      <w:r w:rsidRPr="00F538FA">
        <w:rPr>
          <w:rFonts w:ascii="Times New Roman" w:hAnsi="Times New Roman"/>
          <w:sz w:val="28"/>
          <w:szCs w:val="28"/>
        </w:rPr>
        <w:t xml:space="preserve">использовать современные педагогические технологии </w:t>
      </w:r>
      <w:r>
        <w:rPr>
          <w:rFonts w:ascii="Times New Roman" w:hAnsi="Times New Roman"/>
          <w:bCs/>
          <w:sz w:val="28"/>
          <w:szCs w:val="28"/>
        </w:rPr>
        <w:t>(СК-10</w:t>
      </w:r>
      <w:r w:rsidRPr="00F538FA">
        <w:rPr>
          <w:rFonts w:ascii="Times New Roman" w:hAnsi="Times New Roman"/>
          <w:bCs/>
          <w:sz w:val="28"/>
          <w:szCs w:val="28"/>
        </w:rPr>
        <w:t>)</w:t>
      </w:r>
      <w:r w:rsidRPr="00F538FA">
        <w:rPr>
          <w:rFonts w:ascii="Times New Roman" w:hAnsi="Times New Roman"/>
          <w:sz w:val="28"/>
          <w:szCs w:val="28"/>
        </w:rPr>
        <w:t>.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E4B6B" w:rsidRPr="00F538FA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lastRenderedPageBreak/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навыками диалектического анализа педагогических фактов и событий (ОК-2);</w:t>
      </w:r>
    </w:p>
    <w:p w:rsidR="004E4B6B" w:rsidRPr="00F538FA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(ОК-2);</w:t>
      </w:r>
    </w:p>
    <w:p w:rsidR="004E4B6B" w:rsidRPr="00F538FA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современными технологиями изучения семейного опыта воспитания (ПК-6);</w:t>
      </w:r>
    </w:p>
    <w:p w:rsidR="004E4B6B" w:rsidRPr="00F538FA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способами взаимодействия с другими субъектами образовательного процесса (СК-9);</w:t>
      </w:r>
    </w:p>
    <w:p w:rsidR="004E4B6B" w:rsidRPr="00F538FA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методами, способствующими повышению педагогической культуры родителей (ПК-6);</w:t>
      </w:r>
    </w:p>
    <w:p w:rsidR="004E4B6B" w:rsidRPr="00F538FA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способами  взаимодействия с родителями, коллегами, социальными партнерами на уровне, обеспечивающем эффективную профессиональную деятельность </w:t>
      </w:r>
      <w:r w:rsidRPr="00F538FA">
        <w:rPr>
          <w:rFonts w:ascii="Times New Roman" w:hAnsi="Times New Roman"/>
          <w:bCs/>
          <w:sz w:val="28"/>
          <w:szCs w:val="28"/>
        </w:rPr>
        <w:t>(ОК-2)</w:t>
      </w:r>
      <w:r w:rsidRPr="00F538FA">
        <w:rPr>
          <w:rFonts w:ascii="Times New Roman" w:hAnsi="Times New Roman"/>
          <w:sz w:val="28"/>
          <w:szCs w:val="28"/>
        </w:rPr>
        <w:t>;</w:t>
      </w:r>
    </w:p>
    <w:p w:rsidR="004E4B6B" w:rsidRPr="00F538FA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современными методами педагогического взаимодействия с родителями воспитанников, пропаганды педагогических знаний среди населения </w:t>
      </w:r>
      <w:r>
        <w:rPr>
          <w:rFonts w:ascii="Times New Roman" w:hAnsi="Times New Roman"/>
          <w:bCs/>
          <w:sz w:val="28"/>
          <w:szCs w:val="28"/>
        </w:rPr>
        <w:t>(СК-10</w:t>
      </w:r>
      <w:r w:rsidRPr="00F538FA">
        <w:rPr>
          <w:rFonts w:ascii="Times New Roman" w:hAnsi="Times New Roman"/>
          <w:bCs/>
          <w:sz w:val="28"/>
          <w:szCs w:val="28"/>
        </w:rPr>
        <w:t>)</w:t>
      </w:r>
      <w:r w:rsidRPr="00F538FA">
        <w:rPr>
          <w:rFonts w:ascii="Times New Roman" w:hAnsi="Times New Roman"/>
          <w:sz w:val="28"/>
          <w:szCs w:val="28"/>
        </w:rPr>
        <w:t>.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B6B" w:rsidRPr="00BE08D5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D5">
        <w:rPr>
          <w:rFonts w:ascii="Times New Roman" w:hAnsi="Times New Roman"/>
          <w:sz w:val="28"/>
          <w:szCs w:val="28"/>
        </w:rPr>
        <w:t>ОК-2; ПК-6; СК-9; СК-10</w:t>
      </w:r>
    </w:p>
    <w:p w:rsidR="004E4B6B" w:rsidRDefault="004E4B6B" w:rsidP="00E852BB">
      <w:pPr>
        <w:pStyle w:val="a6"/>
        <w:numPr>
          <w:ilvl w:val="0"/>
          <w:numId w:val="6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4E4B6B" w:rsidRPr="00D516ED" w:rsidRDefault="004E4B6B" w:rsidP="00E852BB">
      <w:pPr>
        <w:pStyle w:val="a6"/>
        <w:numPr>
          <w:ilvl w:val="0"/>
          <w:numId w:val="6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Pr="00BE08D5">
        <w:t xml:space="preserve"> </w:t>
      </w:r>
      <w:r w:rsidRPr="00BE08D5">
        <w:rPr>
          <w:rFonts w:ascii="Times New Roman" w:hAnsi="Times New Roman"/>
          <w:sz w:val="28"/>
          <w:szCs w:val="28"/>
        </w:rPr>
        <w:t>зачет в 3 семестре, экзамен в 4 семестре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D516ED" w:rsidRDefault="004E4B6B" w:rsidP="00E852BB">
      <w:pPr>
        <w:pStyle w:val="a6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Интымакова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4E4B6B" w:rsidRPr="00627D88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1B75DE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Детская психология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256D14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E4B6B" w:rsidRDefault="004E4B6B" w:rsidP="0024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B6B" w:rsidRPr="003F28CC" w:rsidRDefault="004E4B6B" w:rsidP="00E852BB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8C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F28CC">
        <w:rPr>
          <w:rFonts w:ascii="Times New Roman" w:hAnsi="Times New Roman"/>
          <w:sz w:val="28"/>
          <w:szCs w:val="28"/>
        </w:rPr>
        <w:t>формирование представлений об основных методах детской психологии и  об общих закономерностях и условиях психического развития  ребёнка в первые семь лет жизни.</w:t>
      </w:r>
    </w:p>
    <w:p w:rsidR="004E4B6B" w:rsidRPr="003F28CC" w:rsidRDefault="004E4B6B" w:rsidP="00E852BB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F28C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3F28CC">
        <w:rPr>
          <w:rFonts w:ascii="Times New Roman" w:hAnsi="Times New Roman"/>
          <w:sz w:val="28"/>
          <w:szCs w:val="28"/>
        </w:rPr>
        <w:t xml:space="preserve">ознакомление студентов с основами детской психологии, её возможностями, методами и конкретными методиками; с основными категориями, понятиями и терминами </w:t>
      </w:r>
      <w:r w:rsidRPr="003F28CC">
        <w:rPr>
          <w:rFonts w:ascii="Times New Roman" w:hAnsi="Times New Roman"/>
          <w:sz w:val="28"/>
          <w:szCs w:val="28"/>
        </w:rPr>
        <w:lastRenderedPageBreak/>
        <w:t>учебной дисциплины и  основными   принципами и закономерности возрастного развития психики ребенка до 7 лет; особенностями психического развития в первые 7 лет жизни человека; формирование умения практического применения знаний по детской психологии в профессиональной деятельности.</w:t>
      </w:r>
      <w:proofErr w:type="gramEnd"/>
    </w:p>
    <w:p w:rsidR="004E4B6B" w:rsidRPr="003F28CC" w:rsidRDefault="004E4B6B" w:rsidP="00E852BB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F28C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F28C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F28CC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913224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4E4B6B" w:rsidRPr="00913224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9132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1322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E4B6B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поддержку детей,</w:t>
      </w:r>
    </w:p>
    <w:p w:rsidR="004E4B6B" w:rsidRPr="00EE492B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913224">
        <w:rPr>
          <w:rFonts w:ascii="Times New Roman" w:hAnsi="Times New Roman"/>
          <w:sz w:val="28"/>
          <w:szCs w:val="28"/>
        </w:rPr>
        <w:t>.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4E4B6B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поддержку детей,</w:t>
      </w:r>
    </w:p>
    <w:p w:rsidR="004E4B6B" w:rsidRPr="00913224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</w:t>
      </w:r>
      <w:r w:rsidRPr="00913224">
        <w:rPr>
          <w:rFonts w:ascii="Times New Roman" w:hAnsi="Times New Roman"/>
          <w:bCs/>
          <w:sz w:val="28"/>
          <w:szCs w:val="28"/>
        </w:rPr>
        <w:t>.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lastRenderedPageBreak/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4E4B6B" w:rsidRPr="00913224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</w:t>
      </w:r>
      <w:r>
        <w:rPr>
          <w:rFonts w:ascii="Times New Roman" w:hAnsi="Times New Roman"/>
          <w:bCs/>
          <w:sz w:val="28"/>
          <w:szCs w:val="28"/>
        </w:rPr>
        <w:t>ектами педагогического процесса</w:t>
      </w:r>
      <w:r w:rsidRPr="00913224">
        <w:rPr>
          <w:rFonts w:ascii="Times New Roman" w:hAnsi="Times New Roman"/>
          <w:bCs/>
          <w:sz w:val="28"/>
          <w:szCs w:val="28"/>
        </w:rPr>
        <w:t>.</w:t>
      </w:r>
    </w:p>
    <w:p w:rsidR="004E4B6B" w:rsidRPr="00EE492B" w:rsidRDefault="004E4B6B" w:rsidP="00E852BB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ОК-5, ОПК-2, ОПК-3</w:t>
      </w:r>
      <w:r>
        <w:rPr>
          <w:rFonts w:ascii="Times New Roman" w:hAnsi="Times New Roman"/>
          <w:sz w:val="28"/>
          <w:szCs w:val="28"/>
        </w:rPr>
        <w:t>, ПК-2</w:t>
      </w:r>
      <w:r w:rsidRPr="00EE492B">
        <w:rPr>
          <w:rFonts w:ascii="Times New Roman" w:hAnsi="Times New Roman"/>
          <w:sz w:val="28"/>
          <w:szCs w:val="28"/>
        </w:rPr>
        <w:t>.</w:t>
      </w:r>
    </w:p>
    <w:p w:rsidR="004E4B6B" w:rsidRDefault="004E4B6B" w:rsidP="00E852BB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4E4B6B" w:rsidRPr="00D516ED" w:rsidRDefault="004E4B6B" w:rsidP="00E852BB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4E4B6B" w:rsidRPr="00D516ED" w:rsidRDefault="004E4B6B" w:rsidP="00E852BB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6B" w:rsidRPr="00627D88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1B75DE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04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Детская практическая психология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"Педагогическое образование"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256D14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E4B6B" w:rsidRDefault="004E4B6B" w:rsidP="0024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B6B" w:rsidRPr="00EC1657" w:rsidRDefault="004E4B6B" w:rsidP="00E852BB">
      <w:pPr>
        <w:pStyle w:val="a6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C1657">
        <w:rPr>
          <w:rFonts w:ascii="Times New Roman" w:hAnsi="Times New Roman"/>
          <w:sz w:val="28"/>
          <w:szCs w:val="28"/>
        </w:rPr>
        <w:t>формирование готовности к практической работе психолого-педагогического сопровождения ребенка.</w:t>
      </w:r>
    </w:p>
    <w:p w:rsidR="004E4B6B" w:rsidRPr="00EC1657" w:rsidRDefault="004E4B6B" w:rsidP="00E852BB">
      <w:pPr>
        <w:pStyle w:val="a6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C1657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получением навыка анализа внутренних процессов функционирования детского коллектива, самоанализа деятельности педагога, 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компетенций.</w:t>
      </w:r>
    </w:p>
    <w:p w:rsidR="004E4B6B" w:rsidRPr="00EC1657" w:rsidRDefault="004E4B6B" w:rsidP="00E852BB">
      <w:pPr>
        <w:pStyle w:val="a6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165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C165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C1657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EC1657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EC1657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t>Знать:</w:t>
      </w:r>
      <w:r w:rsidRPr="00EC1657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личностные различия 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4E4B6B" w:rsidRPr="00EC1657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657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основные социальные, возрастные, психофизические и индивидуальные особенности </w:t>
      </w:r>
      <w:proofErr w:type="gramStart"/>
      <w:r w:rsidRPr="00EC165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C1657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E4B6B" w:rsidRPr="00EC1657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4E4B6B" w:rsidRPr="00EC1657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EC1657">
        <w:rPr>
          <w:rFonts w:ascii="Times New Roman" w:hAnsi="Times New Roman"/>
          <w:sz w:val="28"/>
          <w:szCs w:val="28"/>
        </w:rPr>
        <w:t>.</w:t>
      </w:r>
    </w:p>
    <w:p w:rsidR="004E4B6B" w:rsidRPr="00EC1657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t>Уметь:</w:t>
      </w:r>
      <w:r w:rsidRPr="00EC1657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 особенности формирования команды в образовательной организации, организовывать образовательный процесс, учитывая и толерантно воспринимая социокультурные и 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4E4B6B" w:rsidRPr="00EC1657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4E4B6B" w:rsidRPr="00EC1657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4E4B6B" w:rsidRPr="00EC1657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65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C1657">
        <w:rPr>
          <w:rFonts w:ascii="Times New Roman" w:hAnsi="Times New Roman"/>
          <w:bCs/>
          <w:sz w:val="28"/>
          <w:szCs w:val="28"/>
        </w:rPr>
        <w:t xml:space="preserve">содержанием работы в команде, толерантно воспринимать социальные, культурные и личностные различия, приемами межкультурной коммуникации и толерантного общения с представителями других культур, приемами работы в команде, 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4E4B6B" w:rsidRPr="00EC1657" w:rsidRDefault="004E4B6B" w:rsidP="002456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</w:t>
      </w:r>
      <w:r w:rsidRPr="00EC1657">
        <w:rPr>
          <w:rFonts w:ascii="Times New Roman" w:hAnsi="Times New Roman"/>
          <w:bCs/>
          <w:sz w:val="28"/>
          <w:szCs w:val="28"/>
        </w:rPr>
        <w:t>.</w:t>
      </w:r>
    </w:p>
    <w:p w:rsidR="004E4B6B" w:rsidRPr="00364B85" w:rsidRDefault="004E4B6B" w:rsidP="00E852BB">
      <w:pPr>
        <w:pStyle w:val="a6"/>
        <w:numPr>
          <w:ilvl w:val="0"/>
          <w:numId w:val="67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4E4B6B" w:rsidRDefault="004E4B6B" w:rsidP="00E852BB">
      <w:pPr>
        <w:pStyle w:val="a6"/>
        <w:numPr>
          <w:ilvl w:val="0"/>
          <w:numId w:val="67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4E4B6B" w:rsidRPr="00D516ED" w:rsidRDefault="004E4B6B" w:rsidP="00E852BB">
      <w:pPr>
        <w:pStyle w:val="a6"/>
        <w:numPr>
          <w:ilvl w:val="0"/>
          <w:numId w:val="67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4E4B6B" w:rsidRPr="00D516ED" w:rsidRDefault="004E4B6B" w:rsidP="00E852BB">
      <w:pPr>
        <w:pStyle w:val="a6"/>
        <w:numPr>
          <w:ilvl w:val="0"/>
          <w:numId w:val="67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кандидат филологических наук, психолог-консультант, магистр психологии, доцент кафедры психологии Петрова Е.Г.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6B" w:rsidRPr="004848AD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4848AD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0E4D9B" w:rsidRDefault="004E4B6B" w:rsidP="002456AE">
      <w:pPr>
        <w:shd w:val="clear" w:color="auto" w:fill="FFFFFF"/>
        <w:spacing w:before="200"/>
        <w:jc w:val="center"/>
        <w:rPr>
          <w:rFonts w:ascii="Times New Roman" w:hAnsi="Times New Roman"/>
          <w:b/>
          <w:i/>
          <w:sz w:val="24"/>
          <w:szCs w:val="24"/>
        </w:rPr>
      </w:pPr>
      <w:r w:rsidRPr="000E4D9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0E4D9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E4D9B">
        <w:rPr>
          <w:rFonts w:ascii="Times New Roman" w:hAnsi="Times New Roman"/>
          <w:b/>
          <w:sz w:val="24"/>
          <w:szCs w:val="24"/>
        </w:rPr>
        <w:t>.В.0</w:t>
      </w:r>
      <w:r w:rsidRPr="0070330E">
        <w:rPr>
          <w:rFonts w:ascii="Times New Roman" w:hAnsi="Times New Roman"/>
          <w:b/>
          <w:sz w:val="24"/>
          <w:szCs w:val="24"/>
        </w:rPr>
        <w:t>5</w:t>
      </w:r>
      <w:r w:rsidRPr="000E4D9B">
        <w:rPr>
          <w:rFonts w:ascii="Times New Roman" w:hAnsi="Times New Roman"/>
          <w:b/>
          <w:sz w:val="24"/>
          <w:szCs w:val="24"/>
        </w:rPr>
        <w:t xml:space="preserve">  Литературное образование дошкольников с практикумом по выразительному чтению</w:t>
      </w:r>
      <w:r w:rsidRPr="000E4D9B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</w:p>
    <w:p w:rsidR="004E4B6B" w:rsidRPr="004848AD" w:rsidRDefault="004E4B6B" w:rsidP="002456A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4848AD" w:rsidTr="002456AE">
        <w:tc>
          <w:tcPr>
            <w:tcW w:w="4785" w:type="dxa"/>
          </w:tcPr>
          <w:p w:rsidR="004E4B6B" w:rsidRPr="004848AD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6607C5" w:rsidRDefault="004E4B6B" w:rsidP="002456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E4B6B" w:rsidRPr="004848AD" w:rsidTr="002456AE">
        <w:tc>
          <w:tcPr>
            <w:tcW w:w="4785" w:type="dxa"/>
          </w:tcPr>
          <w:p w:rsidR="004E4B6B" w:rsidRPr="004848AD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6607C5" w:rsidRDefault="004E4B6B" w:rsidP="002456A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5.30 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"Дошкольное образование"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  <w:r w:rsidRPr="006607C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4E4B6B" w:rsidRPr="004848AD" w:rsidTr="002456AE">
        <w:tc>
          <w:tcPr>
            <w:tcW w:w="4785" w:type="dxa"/>
          </w:tcPr>
          <w:p w:rsidR="004E4B6B" w:rsidRPr="004848AD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A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6607C5" w:rsidRDefault="004E4B6B" w:rsidP="002456A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7C5"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4E4B6B" w:rsidRPr="00975D14" w:rsidRDefault="004E4B6B" w:rsidP="00E852BB">
      <w:pPr>
        <w:pStyle w:val="a6"/>
        <w:numPr>
          <w:ilvl w:val="0"/>
          <w:numId w:val="31"/>
        </w:numPr>
        <w:spacing w:after="120" w:line="240" w:lineRule="auto"/>
        <w:ind w:left="11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у будущих педагогов представлений о сущности литературного образования дошкольников, о роли приобщения детей к чтению, о принципах воспитания компетентных читателей. Изучение детской  литературы как средства умственного, нравственного и эстетического развития дошкольников. Создание литературоведческой и методической базы для последующего совершенствования педагогического мастерства воспитателей дошкольных учреждений.</w:t>
      </w:r>
    </w:p>
    <w:p w:rsidR="004E4B6B" w:rsidRDefault="004E4B6B" w:rsidP="002456AE">
      <w:pPr>
        <w:pStyle w:val="a6"/>
        <w:spacing w:after="120" w:line="240" w:lineRule="auto"/>
        <w:ind w:left="822"/>
        <w:jc w:val="both"/>
        <w:rPr>
          <w:rFonts w:ascii="Times New Roman" w:hAnsi="Times New Roman"/>
          <w:b/>
          <w:sz w:val="24"/>
          <w:szCs w:val="24"/>
        </w:rPr>
      </w:pPr>
    </w:p>
    <w:p w:rsidR="004E4B6B" w:rsidRDefault="004E4B6B" w:rsidP="00E852BB">
      <w:pPr>
        <w:pStyle w:val="a6"/>
        <w:numPr>
          <w:ilvl w:val="0"/>
          <w:numId w:val="31"/>
        </w:numPr>
        <w:spacing w:after="12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E4B6B" w:rsidRDefault="004E4B6B" w:rsidP="00E852BB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понимание задач литературного образования дошкольников на основе </w:t>
      </w:r>
      <w:proofErr w:type="gramStart"/>
      <w:r>
        <w:rPr>
          <w:rFonts w:ascii="Times New Roman" w:hAnsi="Times New Roman"/>
          <w:sz w:val="24"/>
          <w:szCs w:val="24"/>
        </w:rPr>
        <w:t>знаний особенностей восприятия произведений художественной литературы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дошкольниками;</w:t>
      </w:r>
    </w:p>
    <w:p w:rsidR="004E4B6B" w:rsidRDefault="004E4B6B" w:rsidP="00E852BB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студентов представление о технологиях и методах литературного образования дошкольников;</w:t>
      </w:r>
    </w:p>
    <w:p w:rsidR="004E4B6B" w:rsidRDefault="004E4B6B" w:rsidP="00E852BB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систему знаний и умений, связанных с отбором книг для знакомства дошкольников с литературными и фольклорными текстами, приобщением детей к искусству слова и домашнему чтению;</w:t>
      </w:r>
    </w:p>
    <w:p w:rsidR="004E4B6B" w:rsidRDefault="004E4B6B" w:rsidP="00E852BB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студентов  базовыми технологиями и методами литературного образования дошкольников, принципами и приемами анализа литературных и фольклорных произведений в дошкольных образовательных учреждениях;</w:t>
      </w:r>
    </w:p>
    <w:p w:rsidR="004E4B6B" w:rsidRDefault="004E4B6B" w:rsidP="00E852BB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самостоятельную деятельность по освоению содержания дисциплины и формированию необходимых компетенций, необходимых в их профессиональной деятельности.</w:t>
      </w:r>
    </w:p>
    <w:p w:rsidR="004E4B6B" w:rsidRDefault="004E4B6B" w:rsidP="002456AE">
      <w:pPr>
        <w:pStyle w:val="a6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4B6B" w:rsidRPr="002456AE" w:rsidRDefault="004E4B6B" w:rsidP="00E852BB">
      <w:pPr>
        <w:pStyle w:val="a6"/>
        <w:numPr>
          <w:ilvl w:val="0"/>
          <w:numId w:val="31"/>
        </w:numPr>
        <w:spacing w:after="120" w:line="240" w:lineRule="auto"/>
        <w:ind w:lef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2456A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456A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456AE">
        <w:rPr>
          <w:rFonts w:ascii="Times New Roman" w:hAnsi="Times New Roman"/>
          <w:b/>
          <w:sz w:val="24"/>
          <w:szCs w:val="24"/>
        </w:rPr>
        <w:t>.</w:t>
      </w:r>
    </w:p>
    <w:p w:rsidR="004E4B6B" w:rsidRPr="00A75365" w:rsidRDefault="004E4B6B" w:rsidP="002456AE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75365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Pr="00A75365">
        <w:rPr>
          <w:rFonts w:ascii="Times New Roman" w:hAnsi="Times New Roman"/>
          <w:bCs/>
          <w:sz w:val="24"/>
          <w:szCs w:val="24"/>
        </w:rPr>
        <w:t>студент должен:</w:t>
      </w:r>
    </w:p>
    <w:p w:rsidR="004E4B6B" w:rsidRPr="00A75365" w:rsidRDefault="004E4B6B" w:rsidP="002456AE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bCs/>
          <w:i/>
          <w:sz w:val="24"/>
          <w:szCs w:val="24"/>
        </w:rPr>
        <w:t>Знать</w:t>
      </w:r>
      <w:r w:rsidRPr="00A75365">
        <w:rPr>
          <w:rFonts w:ascii="Times New Roman" w:hAnsi="Times New Roman"/>
          <w:bCs/>
          <w:sz w:val="24"/>
          <w:szCs w:val="24"/>
        </w:rPr>
        <w:t xml:space="preserve">: нормы коммуникации, </w:t>
      </w:r>
      <w:r w:rsidRPr="00A75365">
        <w:rPr>
          <w:rFonts w:ascii="Times New Roman" w:hAnsi="Times New Roman"/>
          <w:sz w:val="24"/>
          <w:szCs w:val="24"/>
        </w:rPr>
        <w:t xml:space="preserve">основы межличностного и публичного общения, 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теоретические основы выразительного чтения</w:t>
      </w:r>
      <w:r w:rsidRPr="00A75365">
        <w:rPr>
          <w:rFonts w:ascii="Times New Roman" w:hAnsi="Times New Roman"/>
          <w:sz w:val="24"/>
          <w:szCs w:val="24"/>
        </w:rPr>
        <w:t xml:space="preserve"> (ОК-4); </w:t>
      </w:r>
      <w:r w:rsidRPr="00A75365">
        <w:rPr>
          <w:rFonts w:ascii="Times New Roman" w:hAnsi="Times New Roman"/>
          <w:bCs/>
          <w:sz w:val="24"/>
          <w:szCs w:val="24"/>
        </w:rPr>
        <w:t xml:space="preserve">принципы работы с научной, методической и художественной литературой (ПК-1); </w:t>
      </w:r>
      <w:r w:rsidRPr="00A75365">
        <w:rPr>
          <w:rFonts w:ascii="Times New Roman" w:hAnsi="Times New Roman"/>
          <w:sz w:val="24"/>
          <w:szCs w:val="24"/>
        </w:rPr>
        <w:t xml:space="preserve">основные возрастные особенности </w:t>
      </w:r>
      <w:r w:rsidRPr="00A75365">
        <w:rPr>
          <w:rFonts w:ascii="Times New Roman" w:hAnsi="Times New Roman"/>
          <w:sz w:val="24"/>
          <w:szCs w:val="24"/>
        </w:rPr>
        <w:lastRenderedPageBreak/>
        <w:t xml:space="preserve">восприятия </w:t>
      </w:r>
      <w:r w:rsidRPr="00A75365">
        <w:rPr>
          <w:rFonts w:ascii="Times New Roman" w:hAnsi="Times New Roman"/>
          <w:bCs/>
          <w:sz w:val="24"/>
          <w:szCs w:val="24"/>
        </w:rPr>
        <w:t>художественной литературы детьми дошкольного возраста, уровни речевого и интеллектуального развития дошкольников (ПК-2)</w:t>
      </w:r>
      <w:r w:rsidRPr="00A75365">
        <w:rPr>
          <w:rFonts w:ascii="Times New Roman" w:hAnsi="Times New Roman"/>
          <w:color w:val="000000"/>
          <w:sz w:val="24"/>
          <w:szCs w:val="24"/>
        </w:rPr>
        <w:t>.</w:t>
      </w:r>
    </w:p>
    <w:p w:rsidR="004E4B6B" w:rsidRPr="00A75365" w:rsidRDefault="004E4B6B" w:rsidP="002456AE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75365">
        <w:rPr>
          <w:rFonts w:ascii="Times New Roman" w:hAnsi="Times New Roman"/>
          <w:i/>
          <w:iCs/>
          <w:sz w:val="24"/>
          <w:szCs w:val="24"/>
        </w:rPr>
        <w:t>Уметь</w:t>
      </w:r>
      <w:r w:rsidRPr="00A75365">
        <w:rPr>
          <w:rFonts w:ascii="Times New Roman" w:hAnsi="Times New Roman"/>
          <w:iCs/>
          <w:sz w:val="24"/>
          <w:szCs w:val="24"/>
        </w:rPr>
        <w:t xml:space="preserve">: </w:t>
      </w:r>
      <w:r w:rsidRPr="00A75365">
        <w:rPr>
          <w:rFonts w:ascii="Times New Roman" w:hAnsi="Times New Roman"/>
          <w:b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деятельности,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совершенствовать технические навыки устной речи и чтения</w:t>
      </w:r>
      <w:r w:rsidRPr="00A75365">
        <w:rPr>
          <w:rFonts w:ascii="Times New Roman" w:hAnsi="Times New Roman"/>
          <w:bCs/>
          <w:sz w:val="24"/>
          <w:szCs w:val="24"/>
        </w:rPr>
        <w:t xml:space="preserve"> (ОК-4); воспринимать и анализировать тексты различных стилей и жанров, вести диалог, полемику, дискуссию (ПК-1); вызвать интерес ребёнка к литератур</w:t>
      </w:r>
      <w:r>
        <w:rPr>
          <w:rFonts w:ascii="Times New Roman" w:hAnsi="Times New Roman"/>
          <w:bCs/>
          <w:sz w:val="24"/>
          <w:szCs w:val="24"/>
        </w:rPr>
        <w:t>ному произведению (ПК-2).</w:t>
      </w:r>
    </w:p>
    <w:p w:rsidR="004E4B6B" w:rsidRPr="00A75365" w:rsidRDefault="004E4B6B" w:rsidP="002456AE">
      <w:pPr>
        <w:autoSpaceDE w:val="0"/>
        <w:autoSpaceDN w:val="0"/>
        <w:adjustRightInd w:val="0"/>
        <w:spacing w:after="12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A75365">
        <w:rPr>
          <w:rFonts w:ascii="Times New Roman" w:hAnsi="Times New Roman"/>
          <w:i/>
          <w:iCs/>
          <w:sz w:val="24"/>
          <w:szCs w:val="24"/>
        </w:rPr>
        <w:t>Владеть</w:t>
      </w:r>
      <w:r w:rsidRPr="00A75365">
        <w:rPr>
          <w:rFonts w:ascii="Times New Roman" w:hAnsi="Times New Roman"/>
          <w:iCs/>
          <w:sz w:val="24"/>
          <w:szCs w:val="24"/>
        </w:rPr>
        <w:t xml:space="preserve">: </w:t>
      </w:r>
      <w:r w:rsidRPr="00A75365">
        <w:rPr>
          <w:rFonts w:ascii="Times New Roman" w:hAnsi="Times New Roman"/>
          <w:bCs/>
          <w:sz w:val="24"/>
          <w:szCs w:val="24"/>
        </w:rPr>
        <w:t xml:space="preserve">навыками коммуникации с детьми дошкольного возраста (ОК-4); культурой мышления, способностью к анализу и </w:t>
      </w:r>
      <w:r w:rsidRPr="00A75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творчеству при выразительном исполнении литературных произведений</w:t>
      </w:r>
      <w:r w:rsidRPr="00A75365">
        <w:rPr>
          <w:rFonts w:ascii="Times New Roman" w:hAnsi="Times New Roman"/>
          <w:bCs/>
          <w:sz w:val="24"/>
          <w:szCs w:val="24"/>
        </w:rPr>
        <w:t xml:space="preserve"> (ПК-1); </w:t>
      </w:r>
      <w:r w:rsidRPr="00A75365">
        <w:rPr>
          <w:rFonts w:ascii="Times New Roman" w:hAnsi="Times New Roman"/>
          <w:sz w:val="24"/>
          <w:szCs w:val="24"/>
        </w:rPr>
        <w:t>принципами отбора и анализа литературных произведений с учётом возрастных и интеллектуальных харак</w:t>
      </w:r>
      <w:r>
        <w:rPr>
          <w:rFonts w:ascii="Times New Roman" w:hAnsi="Times New Roman"/>
          <w:sz w:val="24"/>
          <w:szCs w:val="24"/>
        </w:rPr>
        <w:t>теристик дошкольников (ПК-2)</w:t>
      </w:r>
      <w:r w:rsidRPr="00A75365">
        <w:rPr>
          <w:rFonts w:ascii="Times New Roman" w:hAnsi="Times New Roman"/>
          <w:sz w:val="24"/>
          <w:szCs w:val="24"/>
        </w:rPr>
        <w:t>.</w:t>
      </w:r>
    </w:p>
    <w:p w:rsidR="004E4B6B" w:rsidRPr="00A75365" w:rsidRDefault="004E4B6B" w:rsidP="00E852BB">
      <w:pPr>
        <w:pStyle w:val="a6"/>
        <w:numPr>
          <w:ilvl w:val="0"/>
          <w:numId w:val="31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753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E4B6B" w:rsidRPr="00A75365" w:rsidRDefault="004E4B6B" w:rsidP="002456AE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ОК-4: </w:t>
      </w:r>
      <w:r w:rsidRPr="00A75365">
        <w:rPr>
          <w:rFonts w:ascii="Times New Roman" w:hAnsi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A75365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A75365"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4E4B6B" w:rsidRPr="00A75365" w:rsidRDefault="004E4B6B" w:rsidP="002456AE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ПК-1: </w:t>
      </w:r>
      <w:r w:rsidRPr="00A75365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4E4B6B" w:rsidRPr="00A75365" w:rsidRDefault="004E4B6B" w:rsidP="002456AE">
      <w:pPr>
        <w:spacing w:after="12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5365">
        <w:rPr>
          <w:rFonts w:ascii="Times New Roman" w:hAnsi="Times New Roman"/>
          <w:iCs/>
          <w:sz w:val="24"/>
          <w:szCs w:val="24"/>
        </w:rPr>
        <w:t xml:space="preserve">ПК-2: </w:t>
      </w:r>
      <w:r w:rsidRPr="00A75365">
        <w:rPr>
          <w:rFonts w:ascii="Times New Roman" w:hAnsi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4E4B6B" w:rsidRPr="004848AD" w:rsidRDefault="004E4B6B" w:rsidP="00E852BB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848AD">
        <w:rPr>
          <w:rFonts w:ascii="Times New Roman" w:hAnsi="Times New Roman"/>
          <w:i/>
          <w:sz w:val="24"/>
          <w:szCs w:val="24"/>
        </w:rPr>
        <w:t xml:space="preserve">(в ЗЕТ): </w:t>
      </w:r>
      <w:r w:rsidRPr="004848AD">
        <w:rPr>
          <w:rFonts w:ascii="Times New Roman" w:hAnsi="Times New Roman"/>
          <w:sz w:val="24"/>
          <w:szCs w:val="24"/>
        </w:rPr>
        <w:t>5.</w:t>
      </w:r>
    </w:p>
    <w:p w:rsidR="004E4B6B" w:rsidRPr="004848AD" w:rsidRDefault="004E4B6B" w:rsidP="00E852BB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848AD">
        <w:rPr>
          <w:rFonts w:ascii="Times New Roman" w:hAnsi="Times New Roman"/>
          <w:sz w:val="24"/>
          <w:szCs w:val="24"/>
        </w:rPr>
        <w:t>экзамен.</w:t>
      </w:r>
    </w:p>
    <w:p w:rsidR="004E4B6B" w:rsidRPr="004848AD" w:rsidRDefault="004E4B6B" w:rsidP="00E852BB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4848AD">
        <w:rPr>
          <w:rStyle w:val="a9"/>
          <w:rFonts w:ascii="Times New Roman" w:hAnsi="Times New Roman"/>
          <w:b/>
          <w:sz w:val="24"/>
          <w:szCs w:val="24"/>
        </w:rPr>
        <w:footnoteReference w:id="6"/>
      </w:r>
      <w:r w:rsidRPr="004848A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4E4B6B" w:rsidRPr="004848AD" w:rsidTr="002456AE">
        <w:tc>
          <w:tcPr>
            <w:tcW w:w="1668" w:type="dxa"/>
            <w:vAlign w:val="center"/>
          </w:tcPr>
          <w:p w:rsidR="004E4B6B" w:rsidRPr="004848AD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045" w:type="dxa"/>
            <w:vAlign w:val="center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34" w:type="dxa"/>
            <w:vAlign w:val="center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8AD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69" w:type="dxa"/>
            <w:vAlign w:val="center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848AD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RPr="004848AD" w:rsidTr="002456AE">
        <w:tc>
          <w:tcPr>
            <w:tcW w:w="1668" w:type="dxa"/>
            <w:vAlign w:val="center"/>
          </w:tcPr>
          <w:p w:rsidR="004E4B6B" w:rsidRPr="004848AD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4E4B6B" w:rsidRPr="004848AD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4848AD" w:rsidTr="002456AE">
        <w:tc>
          <w:tcPr>
            <w:tcW w:w="1668" w:type="dxa"/>
          </w:tcPr>
          <w:p w:rsidR="004E4B6B" w:rsidRPr="004848AD" w:rsidRDefault="004E4B6B" w:rsidP="002456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045" w:type="dxa"/>
          </w:tcPr>
          <w:p w:rsidR="004E4B6B" w:rsidRPr="004848AD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848AD">
              <w:rPr>
                <w:rFonts w:ascii="Times New Roman" w:hAnsi="Times New Roman" w:cs="Times New Roman"/>
              </w:rPr>
              <w:t>Гурдаева</w:t>
            </w:r>
            <w:proofErr w:type="spellEnd"/>
            <w:r w:rsidRPr="004848AD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434" w:type="dxa"/>
          </w:tcPr>
          <w:p w:rsidR="004E4B6B" w:rsidRPr="004848AD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ТГПИ, русский язык и литература</w:t>
            </w:r>
          </w:p>
        </w:tc>
        <w:tc>
          <w:tcPr>
            <w:tcW w:w="1427" w:type="dxa"/>
          </w:tcPr>
          <w:p w:rsidR="004E4B6B" w:rsidRPr="004848AD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353" w:type="dxa"/>
          </w:tcPr>
          <w:p w:rsidR="004E4B6B" w:rsidRPr="004848AD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ТИ имени А. П. Чехова, доцент кафедры русского языка, культуры и коррекции речи</w:t>
            </w:r>
          </w:p>
          <w:p w:rsidR="004E4B6B" w:rsidRPr="004848AD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E4B6B" w:rsidRPr="004848AD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275" w:type="dxa"/>
          </w:tcPr>
          <w:p w:rsidR="004E4B6B" w:rsidRPr="004848AD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848A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848A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4E4B6B" w:rsidRPr="004848AD" w:rsidRDefault="004E4B6B" w:rsidP="002456A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4E4B6B" w:rsidRPr="004848AD" w:rsidRDefault="004E4B6B" w:rsidP="002456AE">
      <w:pPr>
        <w:jc w:val="both"/>
        <w:rPr>
          <w:rFonts w:ascii="Times New Roman" w:hAnsi="Times New Roman"/>
          <w:sz w:val="24"/>
          <w:szCs w:val="24"/>
        </w:rPr>
      </w:pPr>
      <w:r w:rsidRPr="004848AD">
        <w:rPr>
          <w:rFonts w:ascii="Times New Roman" w:hAnsi="Times New Roman"/>
          <w:sz w:val="24"/>
          <w:szCs w:val="24"/>
        </w:rPr>
        <w:lastRenderedPageBreak/>
        <w:t xml:space="preserve">Разработчик: доцент кафедры русского языка, культуры и коррекции речи </w:t>
      </w:r>
      <w:proofErr w:type="spellStart"/>
      <w:r w:rsidRPr="004848AD">
        <w:rPr>
          <w:rFonts w:ascii="Times New Roman" w:hAnsi="Times New Roman"/>
          <w:sz w:val="24"/>
          <w:szCs w:val="24"/>
        </w:rPr>
        <w:t>Гурдаева</w:t>
      </w:r>
      <w:proofErr w:type="spellEnd"/>
      <w:r w:rsidRPr="004848AD">
        <w:rPr>
          <w:rFonts w:ascii="Times New Roman" w:hAnsi="Times New Roman"/>
          <w:sz w:val="24"/>
          <w:szCs w:val="24"/>
        </w:rPr>
        <w:t xml:space="preserve"> Н. А.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.В.06 Теории и технологии экологического образования</w:t>
      </w:r>
    </w:p>
    <w:p w:rsidR="004E4B6B" w:rsidRDefault="004E4B6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before="2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44.03.05 «Педагогическое образование» (с двумя профилями подготовки)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профили 44.03.05.30   «Дошкольное образование» и «Изобразительное искусство»  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4E4B6B" w:rsidRDefault="004E4B6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4E4B6B" w:rsidRDefault="004E4B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Целями освоения 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Теории и технологии экологического образования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являются обеспечение профессиональной готовности студентов к эколого-педагогической деятельности с учетом современных тенденций экологического образования, перспективных направлений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 системы дошкольного воспитания, требований общества к педагогическим кадрам.</w:t>
      </w:r>
    </w:p>
    <w:p w:rsidR="004E4B6B" w:rsidRDefault="004E4B6B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1.2.Задачи:</w:t>
      </w:r>
    </w:p>
    <w:p w:rsidR="004E4B6B" w:rsidRDefault="004E4B6B" w:rsidP="00E852BB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естественнонаучного мировоззрения; </w:t>
      </w:r>
    </w:p>
    <w:p w:rsidR="004E4B6B" w:rsidRDefault="004E4B6B" w:rsidP="00E852BB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общей методикой научного познания окружающего мира; </w:t>
      </w:r>
    </w:p>
    <w:p w:rsidR="004E4B6B" w:rsidRDefault="004E4B6B" w:rsidP="00E852BB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вооружить будущих воспитателей ДОУ знаниями, умениями, навыками, необходимыми для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природосообразной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грамотной деятельности дошкольников; </w:t>
      </w:r>
    </w:p>
    <w:p w:rsidR="004E4B6B" w:rsidRDefault="004E4B6B" w:rsidP="00E852BB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показать значение природных процессов в формировании научной картины мира. 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 природных процессах, о состоянии окружающей среды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воспитательному процессу, зданию и помещениям ДОУ в различные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концепции воспитания, развития, обучения детей раннего и дошкольного возраста при помощи современных методов и технологий обучения и диагностики (ПК-2)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 применить знания об экологической безопасности,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зданию и помещениям ДОУ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применять современные методики диагностики и технологии воспитания и обучения детей раннего и дошкольного возраста (ПК-2)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на фоне экологических проблем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самоорганизации и 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 помощи различных источников информаци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готовность к обеспечению охраны жизни и здоровья воспитанников ДОУ (ОПК-6)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использовать современные методы и технологии обучения и диагностики детей раннего и дошкольного возраста (ПК-2)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ОПК-6 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ПК-2 – способностью использовать современные методы и технологии обучения и диагностики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</w:tbl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6 ЗЕТ.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экзамен –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1197"/>
        <w:gridCol w:w="2033"/>
        <w:gridCol w:w="1194"/>
        <w:gridCol w:w="1462"/>
        <w:gridCol w:w="1222"/>
        <w:gridCol w:w="1140"/>
      </w:tblGrid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Последнее повышение квалификации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Теории и технолог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ии экологического образования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Кононова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Оксана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Дальневосточный гос. аграрный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университет,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канд. с.-х. наук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Таганрогский институт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4E4B6B" w:rsidRDefault="004E4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4E4B6B" w:rsidRDefault="004E4B6B">
      <w:pPr>
        <w:rPr>
          <w:rFonts w:ascii="Calibri" w:eastAsia="Calibri" w:hAnsi="Calibri" w:cs="Calibri"/>
        </w:rPr>
      </w:pPr>
    </w:p>
    <w:p w:rsidR="004E4B6B" w:rsidRDefault="004E4B6B" w:rsidP="00245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3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E4B6B" w:rsidRDefault="004E4B6B" w:rsidP="00245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программы дисциплины </w:t>
      </w:r>
    </w:p>
    <w:p w:rsidR="004E4B6B" w:rsidRDefault="004E4B6B" w:rsidP="00245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.В.07 Теория и технологии физического воспитания детей</w:t>
      </w:r>
    </w:p>
    <w:p w:rsidR="004E4B6B" w:rsidRPr="00FB7FF5" w:rsidRDefault="004E4B6B" w:rsidP="002456AE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Направление (специальность)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FF5">
        <w:rPr>
          <w:rFonts w:ascii="Times New Roman" w:hAnsi="Times New Roman" w:cs="Times New Roman"/>
          <w:sz w:val="28"/>
          <w:szCs w:val="28"/>
        </w:rPr>
        <w:t>направление44.</w:t>
      </w:r>
      <w:r w:rsidRPr="00FB7FF5">
        <w:rPr>
          <w:rFonts w:ascii="Times New Roman" w:hAnsi="Times New Roman"/>
          <w:sz w:val="28"/>
          <w:szCs w:val="28"/>
        </w:rPr>
        <w:t xml:space="preserve">03.05«Педагогическое образование» (с двумя профилями </w:t>
      </w:r>
      <w:proofErr w:type="gramEnd"/>
    </w:p>
    <w:p w:rsidR="004E4B6B" w:rsidRDefault="004E4B6B" w:rsidP="002456AE">
      <w:pPr>
        <w:spacing w:after="0" w:line="240" w:lineRule="auto"/>
        <w:ind w:left="3540" w:firstLine="705"/>
        <w:jc w:val="both"/>
        <w:rPr>
          <w:rFonts w:ascii="Times New Roman" w:hAnsi="Times New Roman"/>
          <w:sz w:val="28"/>
          <w:szCs w:val="28"/>
        </w:rPr>
      </w:pPr>
      <w:r w:rsidRPr="00FB7FF5">
        <w:rPr>
          <w:rFonts w:ascii="Times New Roman" w:hAnsi="Times New Roman"/>
          <w:sz w:val="28"/>
          <w:szCs w:val="28"/>
        </w:rPr>
        <w:t>подготовки)</w:t>
      </w:r>
    </w:p>
    <w:p w:rsidR="004E4B6B" w:rsidRDefault="004E4B6B" w:rsidP="002456AE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(специализация)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FF5">
        <w:rPr>
          <w:rFonts w:ascii="Times New Roman" w:hAnsi="Times New Roman" w:cs="Times New Roman"/>
          <w:sz w:val="28"/>
          <w:szCs w:val="28"/>
        </w:rPr>
        <w:t>профили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F5">
        <w:rPr>
          <w:rFonts w:ascii="Times New Roman" w:hAnsi="Times New Roman" w:cs="Times New Roman"/>
          <w:sz w:val="28"/>
          <w:szCs w:val="28"/>
        </w:rPr>
        <w:t>44.03.05.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B7F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Дошкольное</w:t>
      </w:r>
      <w:r w:rsidRPr="00FB7FF5">
        <w:rPr>
          <w:rFonts w:ascii="Times New Roman" w:hAnsi="Times New Roman" w:cs="Times New Roman"/>
          <w:sz w:val="28"/>
          <w:szCs w:val="28"/>
        </w:rPr>
        <w:t xml:space="preserve"> образование» и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FB7FF5">
        <w:rPr>
          <w:rFonts w:ascii="Times New Roman" w:hAnsi="Times New Roman" w:cs="Times New Roman"/>
          <w:sz w:val="28"/>
          <w:szCs w:val="28"/>
        </w:rPr>
        <w:t>»</w:t>
      </w:r>
    </w:p>
    <w:p w:rsidR="004E4B6B" w:rsidRDefault="004E4B6B" w:rsidP="002456AE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B7FF5">
        <w:rPr>
          <w:rFonts w:ascii="Times New Roman" w:hAnsi="Times New Roman" w:cs="Times New Roman"/>
          <w:sz w:val="28"/>
          <w:szCs w:val="28"/>
        </w:rPr>
        <w:t>кафедра</w:t>
      </w:r>
      <w:proofErr w:type="spellEnd"/>
      <w:r w:rsidRPr="00FB7FF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4E4B6B" w:rsidRDefault="004E4B6B" w:rsidP="002456AE">
      <w:pPr>
        <w:shd w:val="clear" w:color="auto" w:fill="FFFFFF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4E4B6B" w:rsidRPr="000F6CBE" w:rsidRDefault="004E4B6B" w:rsidP="00E852BB">
      <w:pPr>
        <w:pStyle w:val="a5"/>
        <w:widowControl w:val="0"/>
        <w:numPr>
          <w:ilvl w:val="0"/>
          <w:numId w:val="34"/>
        </w:numPr>
        <w:spacing w:line="240" w:lineRule="auto"/>
        <w:ind w:left="0" w:firstLine="708"/>
        <w:rPr>
          <w:sz w:val="28"/>
          <w:szCs w:val="28"/>
        </w:rPr>
      </w:pPr>
      <w:r w:rsidRPr="000F6CBE">
        <w:rPr>
          <w:b/>
          <w:sz w:val="28"/>
          <w:szCs w:val="28"/>
        </w:rPr>
        <w:t>Цель изучения дисциплины:</w:t>
      </w:r>
      <w:r w:rsidRPr="000F6CBE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изучения учебной дисциплины «</w:t>
      </w:r>
      <w:r>
        <w:rPr>
          <w:b/>
          <w:sz w:val="28"/>
          <w:szCs w:val="28"/>
        </w:rPr>
        <w:t>Теория и технологии физического воспитания детей»</w:t>
      </w:r>
      <w:r>
        <w:rPr>
          <w:sz w:val="28"/>
          <w:szCs w:val="28"/>
        </w:rPr>
        <w:t xml:space="preserve"> является </w:t>
      </w:r>
      <w:r w:rsidRPr="000F6CBE">
        <w:rPr>
          <w:sz w:val="28"/>
          <w:szCs w:val="28"/>
        </w:rPr>
        <w:t xml:space="preserve">формирование </w:t>
      </w:r>
      <w:r w:rsidRPr="000F6CBE">
        <w:rPr>
          <w:bCs/>
          <w:sz w:val="28"/>
          <w:szCs w:val="28"/>
        </w:rPr>
        <w:t>готовности студентов к профессиональной деятельности в области физического воспитания дошкольников.</w:t>
      </w:r>
    </w:p>
    <w:p w:rsidR="004E4B6B" w:rsidRPr="000F6CBE" w:rsidRDefault="004E4B6B" w:rsidP="002456AE">
      <w:pPr>
        <w:pStyle w:val="a5"/>
        <w:widowControl w:val="0"/>
        <w:tabs>
          <w:tab w:val="clear" w:pos="1804"/>
        </w:tabs>
        <w:spacing w:line="240" w:lineRule="auto"/>
        <w:ind w:left="708" w:firstLine="0"/>
        <w:rPr>
          <w:sz w:val="28"/>
          <w:szCs w:val="28"/>
        </w:rPr>
      </w:pPr>
    </w:p>
    <w:p w:rsidR="004E4B6B" w:rsidRPr="000F6CBE" w:rsidRDefault="004E4B6B" w:rsidP="00E852BB">
      <w:pPr>
        <w:pStyle w:val="a5"/>
        <w:widowControl w:val="0"/>
        <w:numPr>
          <w:ilvl w:val="0"/>
          <w:numId w:val="34"/>
        </w:numPr>
        <w:spacing w:line="240" w:lineRule="auto"/>
        <w:ind w:left="0" w:firstLine="708"/>
        <w:rPr>
          <w:b/>
          <w:sz w:val="28"/>
          <w:szCs w:val="28"/>
        </w:rPr>
      </w:pPr>
      <w:r w:rsidRPr="000F6CBE">
        <w:rPr>
          <w:b/>
          <w:bCs/>
          <w:sz w:val="28"/>
          <w:szCs w:val="28"/>
        </w:rPr>
        <w:t>Задачи изучения дисциплины</w:t>
      </w:r>
      <w:r w:rsidRPr="000F6CBE">
        <w:rPr>
          <w:b/>
          <w:bCs/>
          <w:sz w:val="28"/>
          <w:szCs w:val="28"/>
          <w:lang w:val="en-US"/>
        </w:rPr>
        <w:t>:</w:t>
      </w:r>
      <w:r w:rsidRPr="000F6CBE">
        <w:rPr>
          <w:b/>
          <w:bCs/>
          <w:sz w:val="28"/>
          <w:szCs w:val="28"/>
        </w:rPr>
        <w:t xml:space="preserve"> </w:t>
      </w:r>
    </w:p>
    <w:p w:rsidR="004E4B6B" w:rsidRPr="000F6CBE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– </w:t>
      </w:r>
      <w:r w:rsidRPr="000F6CBE">
        <w:rPr>
          <w:rFonts w:ascii="Times New Roman" w:hAnsi="Times New Roman" w:cs="Times New Roman"/>
          <w:sz w:val="28"/>
          <w:szCs w:val="28"/>
        </w:rPr>
        <w:t xml:space="preserve">обучить студентов навыкам создания условий для формирования здорового, жизнерадостного, физически развитого ребёнка, </w:t>
      </w:r>
    </w:p>
    <w:p w:rsidR="004E4B6B" w:rsidRPr="000F6CBE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0F6CBE">
        <w:rPr>
          <w:rFonts w:ascii="Times New Roman" w:hAnsi="Times New Roman" w:cs="Times New Roman"/>
          <w:sz w:val="28"/>
          <w:szCs w:val="28"/>
        </w:rPr>
        <w:t>сформировать у обучающихся умение воспитывать дошкольников, владеющих доступными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CBE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0F6CBE">
        <w:rPr>
          <w:rFonts w:ascii="Times New Roman" w:hAnsi="Times New Roman" w:cs="Times New Roman"/>
          <w:sz w:val="28"/>
          <w:szCs w:val="28"/>
        </w:rPr>
        <w:t xml:space="preserve"> и индивидуальности знаниями о физической культуре и испытывающих желание заниматься физическими упражнениями;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F6CBE">
        <w:rPr>
          <w:rFonts w:ascii="Times New Roman" w:hAnsi="Times New Roman" w:cs="Times New Roman"/>
          <w:sz w:val="28"/>
          <w:szCs w:val="28"/>
        </w:rPr>
        <w:t>предоставить студентам возможность овладеть современными технологиями физического воспитания детей.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BE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F6CB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E4B6B" w:rsidRDefault="004E4B6B" w:rsidP="002456AE">
      <w:pPr>
        <w:pStyle w:val="a6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 w:rsidRPr="000F6CB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E4B6B" w:rsidRPr="00653091" w:rsidRDefault="004E4B6B" w:rsidP="002456AE">
      <w:pPr>
        <w:pStyle w:val="a6"/>
        <w:spacing w:after="0" w:line="240" w:lineRule="auto"/>
        <w:ind w:left="1068" w:hanging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91">
        <w:rPr>
          <w:rFonts w:ascii="Times New Roman" w:hAnsi="Times New Roman" w:cs="Times New Roman"/>
          <w:i/>
          <w:sz w:val="28"/>
          <w:szCs w:val="28"/>
        </w:rPr>
        <w:t>Знать</w:t>
      </w:r>
      <w:r w:rsidRPr="00FF1A30">
        <w:rPr>
          <w:rFonts w:ascii="Times New Roman" w:hAnsi="Times New Roman" w:cs="Times New Roman"/>
          <w:i/>
          <w:sz w:val="28"/>
          <w:szCs w:val="28"/>
        </w:rPr>
        <w:t>:</w:t>
      </w:r>
    </w:p>
    <w:p w:rsidR="004E4B6B" w:rsidRPr="00677E49" w:rsidRDefault="004E4B6B" w:rsidP="0024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t>–</w:t>
      </w:r>
      <w:r w:rsidRPr="00677E49"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 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4E4B6B" w:rsidRPr="00677E49" w:rsidRDefault="004E4B6B" w:rsidP="0024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softHyphen/>
        <w:t>– варианты проведения комплексов утренней гигиенической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4E4B6B" w:rsidRDefault="004E4B6B" w:rsidP="0024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E49">
        <w:rPr>
          <w:rFonts w:ascii="Times New Roman" w:hAnsi="Times New Roman" w:cs="Times New Roman"/>
          <w:sz w:val="28"/>
          <w:szCs w:val="28"/>
        </w:rPr>
        <w:t>– методы организации самоконтроля во время и после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77E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4B6B" w:rsidRPr="00677E49" w:rsidRDefault="004E4B6B" w:rsidP="002456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>специфику планирования физкультурно-оздоровительной работы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677E49" w:rsidRDefault="004E4B6B" w:rsidP="002456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>особенности разработки программ и методик по физической культуре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677E49" w:rsidRDefault="004E4B6B" w:rsidP="002456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– </w:t>
      </w:r>
      <w:r w:rsidRPr="00677E49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Pr="00677E49">
        <w:rPr>
          <w:rFonts w:ascii="Times New Roman" w:hAnsi="Times New Roman" w:cs="Times New Roman"/>
          <w:color w:val="000000"/>
          <w:sz w:val="28"/>
          <w:szCs w:val="28"/>
        </w:rPr>
        <w:t>социальных, возрастных, психофизических и индивидуальных особенностей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677E49" w:rsidRDefault="004E4B6B" w:rsidP="0024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оценки и коррекции осанки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677E49" w:rsidRDefault="004E4B6B" w:rsidP="0024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оценки и формирования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677E49" w:rsidRDefault="004E4B6B" w:rsidP="0024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наиболее эффективные методики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Default="004E4B6B" w:rsidP="002456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7E49">
        <w:rPr>
          <w:rFonts w:ascii="Times New Roman" w:hAnsi="Times New Roman" w:cs="Times New Roman"/>
          <w:sz w:val="28"/>
          <w:szCs w:val="28"/>
        </w:rPr>
        <w:t>способы проведения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4B6B" w:rsidRDefault="004E4B6B" w:rsidP="002456A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53091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FF1A3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провести утреннюю гигиеническую гимнастику, физкультурную минутку, физкультурную паузу, направленные на укрепление здоровья, поддержание работоспособности,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653091">
        <w:rPr>
          <w:rFonts w:ascii="Times New Roman" w:hAnsi="Times New Roman" w:cs="Times New Roman"/>
          <w:sz w:val="28"/>
          <w:szCs w:val="28"/>
        </w:rPr>
        <w:t>рационально использовать методы физического воспитания для повышения функциональных и двигательных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 xml:space="preserve">использовать простейшие методики, позволяющие оценить уровень физической подготовленности, состояние </w:t>
      </w:r>
      <w:proofErr w:type="gramStart"/>
      <w:r w:rsidRPr="0065309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53091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уметь составлять документы планирования, программы по физической культуре с учетом возрастных, индивидуальных особенностей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уметь изменять методики проведения физкультурных занятий с учетом физической подготовленности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bCs/>
          <w:sz w:val="28"/>
          <w:szCs w:val="28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 скорректировать их по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653091" w:rsidRDefault="004E4B6B" w:rsidP="0024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составить комплекс физических упражнений для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составить комплексы физических упражнений для различных вариантов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3091">
        <w:rPr>
          <w:rFonts w:ascii="Times New Roman" w:hAnsi="Times New Roman" w:cs="Times New Roman"/>
          <w:bCs/>
          <w:i/>
          <w:sz w:val="28"/>
          <w:szCs w:val="28"/>
        </w:rPr>
        <w:t>Владеть</w:t>
      </w:r>
      <w:r w:rsidRPr="00FF1A3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составления вариантов утренней гигиенической и корригирующей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проведения комплексов утренней гигиенической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ОК-8</w:t>
      </w:r>
      <w:r w:rsidRPr="00677E49">
        <w:rPr>
          <w:rFonts w:ascii="Times New Roman" w:hAnsi="Times New Roman" w:cs="Times New Roman"/>
          <w:sz w:val="28"/>
          <w:szCs w:val="28"/>
        </w:rPr>
        <w:t>);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 xml:space="preserve">навыками использования простейших форм </w:t>
      </w:r>
      <w:proofErr w:type="gramStart"/>
      <w:r w:rsidRPr="006530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3091">
        <w:rPr>
          <w:rFonts w:ascii="Times New Roman" w:hAnsi="Times New Roman" w:cs="Times New Roman"/>
          <w:sz w:val="28"/>
          <w:szCs w:val="28"/>
        </w:rPr>
        <w:t xml:space="preserve"> состоянием здоровья и физической подготовленности во время и после занятий физическими упражнениями (ОК-8);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навыками составления основных документов планирования, работы с образовательными программами по физической культуре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653091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091">
        <w:rPr>
          <w:rFonts w:ascii="Times New Roman" w:hAnsi="Times New Roman" w:cs="Times New Roman"/>
          <w:sz w:val="28"/>
          <w:szCs w:val="28"/>
        </w:rPr>
        <w:t>простейшими методиками для проведения физкультурных занятий с различными категориями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ОПК-2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CA72ED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проведения комплекс физических упражнений для формирования правильной осанки и свода стопы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Pr="00CA72ED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проведения физкультурных минуток и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 w:rsidRPr="00677E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72ED">
        <w:rPr>
          <w:rFonts w:ascii="Times New Roman" w:hAnsi="Times New Roman" w:cs="Times New Roman"/>
          <w:sz w:val="28"/>
          <w:szCs w:val="28"/>
        </w:rPr>
        <w:t>навыками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ОПК-6</w:t>
      </w:r>
      <w:r w:rsidRPr="00677E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2E6">
        <w:rPr>
          <w:rFonts w:ascii="Times New Roman" w:hAnsi="Times New Roman" w:cs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4E4B6B" w:rsidRPr="00735938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38">
        <w:rPr>
          <w:rFonts w:ascii="Times New Roman" w:hAnsi="Times New Roman" w:cs="Times New Roman"/>
          <w:color w:val="000000" w:themeColor="text1"/>
          <w:sz w:val="28"/>
          <w:szCs w:val="28"/>
        </w:rPr>
        <w:t>ОК-8 – готовностью поддерживать уровень физической подготовки, обеспечивающей полноценную деятельность;</w:t>
      </w:r>
    </w:p>
    <w:p w:rsidR="004E4B6B" w:rsidRPr="00735938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38">
        <w:rPr>
          <w:rFonts w:ascii="Times New Roman" w:hAnsi="Times New Roman" w:cs="Times New Roman"/>
          <w:sz w:val="28"/>
          <w:szCs w:val="28"/>
        </w:rPr>
        <w:t xml:space="preserve">ОПК-2 – </w:t>
      </w:r>
      <w:r w:rsidRPr="00735938">
        <w:rPr>
          <w:rFonts w:ascii="Times New Roman" w:hAnsi="Times New Roman" w:cs="Times New Roman"/>
          <w:color w:val="000000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4E4B6B" w:rsidRPr="00FF1A3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938">
        <w:rPr>
          <w:rFonts w:ascii="Times New Roman" w:hAnsi="Times New Roman" w:cs="Times New Roman"/>
          <w:iCs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735938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E4B6B" w:rsidRDefault="004E4B6B" w:rsidP="00E852B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657">
        <w:rPr>
          <w:rFonts w:ascii="Times New Roman" w:hAnsi="Times New Roman" w:cs="Times New Roman"/>
          <w:b/>
          <w:iCs/>
          <w:sz w:val="28"/>
          <w:szCs w:val="28"/>
        </w:rPr>
        <w:t>Общая трудоемкость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35938">
        <w:rPr>
          <w:rFonts w:ascii="Times New Roman" w:hAnsi="Times New Roman" w:cs="Times New Roman"/>
          <w:i/>
          <w:iCs/>
          <w:sz w:val="28"/>
          <w:szCs w:val="28"/>
        </w:rPr>
        <w:t>в ЗЕТ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ЗЕТ по учебному плану.</w:t>
      </w:r>
    </w:p>
    <w:p w:rsidR="004E4B6B" w:rsidRDefault="004E4B6B" w:rsidP="00E852B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2FA">
        <w:rPr>
          <w:rFonts w:ascii="Times New Roman" w:hAnsi="Times New Roman" w:cs="Times New Roman"/>
          <w:b/>
          <w:iCs/>
          <w:sz w:val="28"/>
          <w:szCs w:val="28"/>
        </w:rPr>
        <w:t>Форма контроля:</w:t>
      </w:r>
      <w:r w:rsidRPr="006816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очная форма обучения </w:t>
      </w:r>
      <w:r w:rsidRPr="00681657">
        <w:rPr>
          <w:rFonts w:ascii="Times New Roman" w:hAnsi="Times New Roman" w:cs="Times New Roman"/>
          <w:iCs/>
          <w:sz w:val="28"/>
          <w:szCs w:val="28"/>
        </w:rPr>
        <w:t>/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зачет – 4 семестр.</w:t>
      </w:r>
    </w:p>
    <w:p w:rsidR="004E4B6B" w:rsidRPr="003362FA" w:rsidRDefault="004E4B6B" w:rsidP="00E852B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62FA">
        <w:rPr>
          <w:rFonts w:ascii="Times New Roman" w:hAnsi="Times New Roman" w:cs="Times New Roman"/>
          <w:b/>
          <w:iCs/>
          <w:sz w:val="28"/>
          <w:szCs w:val="28"/>
        </w:rPr>
        <w:t>Сведения о профессорско-преподавательском составе:</w:t>
      </w:r>
    </w:p>
    <w:p w:rsidR="004E4B6B" w:rsidRPr="003362FA" w:rsidRDefault="004E4B6B" w:rsidP="002456AE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2FA">
        <w:rPr>
          <w:rFonts w:ascii="Times New Roman" w:hAnsi="Times New Roman" w:cs="Times New Roman"/>
          <w:i/>
          <w:iCs/>
          <w:sz w:val="28"/>
          <w:szCs w:val="28"/>
        </w:rPr>
        <w:t xml:space="preserve">Савченко Маргарита Борисовна – </w:t>
      </w:r>
      <w:proofErr w:type="spellStart"/>
      <w:r w:rsidRPr="003362FA">
        <w:rPr>
          <w:rFonts w:ascii="Times New Roman" w:hAnsi="Times New Roman" w:cs="Times New Roman"/>
          <w:i/>
          <w:iCs/>
          <w:sz w:val="28"/>
          <w:szCs w:val="28"/>
        </w:rPr>
        <w:t>канд</w:t>
      </w:r>
      <w:proofErr w:type="gramStart"/>
      <w:r w:rsidRPr="003362FA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3362FA">
        <w:rPr>
          <w:rFonts w:ascii="Times New Roman" w:hAnsi="Times New Roman" w:cs="Times New Roman"/>
          <w:i/>
          <w:iCs/>
          <w:sz w:val="28"/>
          <w:szCs w:val="28"/>
        </w:rPr>
        <w:t>ед.наук</w:t>
      </w:r>
      <w:proofErr w:type="spellEnd"/>
      <w:r w:rsidRPr="003362FA">
        <w:rPr>
          <w:rFonts w:ascii="Times New Roman" w:hAnsi="Times New Roman" w:cs="Times New Roman"/>
          <w:i/>
          <w:iCs/>
          <w:sz w:val="28"/>
          <w:szCs w:val="28"/>
        </w:rPr>
        <w:t>, доцент кафедры физической культуры.</w:t>
      </w:r>
    </w:p>
    <w:p w:rsidR="004E4B6B" w:rsidRPr="006822E6" w:rsidRDefault="004E4B6B" w:rsidP="0024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594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9A059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A0594">
        <w:rPr>
          <w:rFonts w:ascii="Times New Roman" w:hAnsi="Times New Roman"/>
          <w:b/>
          <w:sz w:val="28"/>
          <w:szCs w:val="28"/>
        </w:rPr>
        <w:t>.В.08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6F9">
        <w:rPr>
          <w:rFonts w:ascii="Times New Roman" w:hAnsi="Times New Roman"/>
          <w:b/>
          <w:sz w:val="28"/>
          <w:szCs w:val="28"/>
        </w:rPr>
        <w:t>Теория и технология развития математических представлений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6F9">
        <w:rPr>
          <w:rFonts w:ascii="Times New Roman" w:hAnsi="Times New Roman"/>
          <w:b/>
          <w:sz w:val="28"/>
          <w:szCs w:val="28"/>
        </w:rPr>
        <w:t>у детей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4E4B6B" w:rsidRPr="00BA7B1D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4E4B6B" w:rsidRPr="00BA7B1D" w:rsidRDefault="004E4B6B" w:rsidP="002456AE">
            <w:r w:rsidRPr="00426DEC">
              <w:rPr>
                <w:rFonts w:ascii="Times New Roman" w:hAnsi="Times New Roman"/>
                <w:spacing w:val="-4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4E4B6B" w:rsidRPr="00A52326" w:rsidTr="002456AE">
        <w:tc>
          <w:tcPr>
            <w:tcW w:w="4361" w:type="dxa"/>
          </w:tcPr>
          <w:p w:rsidR="004E4B6B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4E4B6B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B6B" w:rsidRPr="00BA7B1D" w:rsidRDefault="004E4B6B" w:rsidP="002456AE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5D3787" w:rsidRDefault="004E4B6B" w:rsidP="00E852BB">
      <w:pPr>
        <w:pStyle w:val="a5"/>
        <w:widowControl w:val="0"/>
        <w:numPr>
          <w:ilvl w:val="0"/>
          <w:numId w:val="68"/>
        </w:numPr>
        <w:spacing w:line="240" w:lineRule="auto"/>
        <w:ind w:left="0" w:firstLine="567"/>
        <w:rPr>
          <w:spacing w:val="-8"/>
          <w:sz w:val="28"/>
          <w:szCs w:val="28"/>
        </w:rPr>
      </w:pPr>
      <w:r w:rsidRPr="005D3787">
        <w:rPr>
          <w:b/>
          <w:sz w:val="28"/>
          <w:szCs w:val="28"/>
        </w:rPr>
        <w:t xml:space="preserve">Цель изучения дисциплины: </w:t>
      </w:r>
      <w:r w:rsidRPr="005D3787">
        <w:rPr>
          <w:spacing w:val="-8"/>
          <w:sz w:val="28"/>
          <w:szCs w:val="28"/>
        </w:rPr>
        <w:t>формирование у студентов теоретической и методической подготовки в области математического образования детей дошкольного и младшего школьного возраста; ключевых компетенций и компетентностей в области современной теории и технологии логико-математического развития детей дошкольного и младшего школьного возраста.</w:t>
      </w:r>
    </w:p>
    <w:p w:rsidR="004E4B6B" w:rsidRPr="005D3787" w:rsidRDefault="004E4B6B" w:rsidP="00E852BB">
      <w:pPr>
        <w:pStyle w:val="a5"/>
        <w:widowControl w:val="0"/>
        <w:numPr>
          <w:ilvl w:val="0"/>
          <w:numId w:val="68"/>
        </w:numPr>
        <w:spacing w:line="240" w:lineRule="auto"/>
        <w:ind w:left="720"/>
        <w:rPr>
          <w:b/>
          <w:sz w:val="28"/>
          <w:szCs w:val="28"/>
        </w:rPr>
      </w:pPr>
      <w:r w:rsidRPr="005D3787">
        <w:rPr>
          <w:b/>
          <w:sz w:val="28"/>
          <w:szCs w:val="28"/>
        </w:rPr>
        <w:t>Задачи изучения дисциплины:</w:t>
      </w:r>
    </w:p>
    <w:p w:rsidR="004E4B6B" w:rsidRPr="00742725" w:rsidRDefault="004E4B6B" w:rsidP="002456AE">
      <w:pPr>
        <w:pStyle w:val="a5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обучения;</w:t>
      </w:r>
    </w:p>
    <w:p w:rsidR="004E4B6B" w:rsidRPr="00742725" w:rsidRDefault="004E4B6B" w:rsidP="002456AE">
      <w:pPr>
        <w:pStyle w:val="Default"/>
        <w:ind w:firstLine="426"/>
        <w:rPr>
          <w:sz w:val="28"/>
          <w:szCs w:val="28"/>
        </w:rPr>
      </w:pPr>
      <w:r w:rsidRPr="00742725">
        <w:rPr>
          <w:sz w:val="28"/>
          <w:szCs w:val="28"/>
        </w:rPr>
        <w:t>– формирование понимания учащимися роли индивидуально-личностной ориентации обучения, принципа креативности в развитии математических способностей дошкольников;</w:t>
      </w:r>
    </w:p>
    <w:p w:rsidR="004E4B6B" w:rsidRPr="00742725" w:rsidRDefault="004E4B6B" w:rsidP="002456AE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освоение технологий процесса математического образования дошкольников;</w:t>
      </w:r>
    </w:p>
    <w:p w:rsidR="004E4B6B" w:rsidRPr="00742725" w:rsidRDefault="004E4B6B" w:rsidP="002456AE">
      <w:pPr>
        <w:pStyle w:val="Default"/>
        <w:ind w:firstLine="426"/>
        <w:jc w:val="both"/>
        <w:rPr>
          <w:sz w:val="28"/>
          <w:szCs w:val="28"/>
        </w:rPr>
      </w:pPr>
      <w:r w:rsidRPr="00742725">
        <w:rPr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детей математических представлений;</w:t>
      </w:r>
    </w:p>
    <w:p w:rsidR="004E4B6B" w:rsidRPr="00742725" w:rsidRDefault="004E4B6B" w:rsidP="002456AE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742725">
        <w:rPr>
          <w:sz w:val="28"/>
          <w:szCs w:val="28"/>
        </w:rPr>
        <w:t>– формирование умений разрабатывать современные технологии обучения детей математическим видам деятельности и развития детей в процессе обучения.</w:t>
      </w:r>
    </w:p>
    <w:p w:rsidR="004E4B6B" w:rsidRDefault="004E4B6B" w:rsidP="00E852BB">
      <w:pPr>
        <w:pStyle w:val="a6"/>
        <w:numPr>
          <w:ilvl w:val="0"/>
          <w:numId w:val="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4E4B6B" w:rsidRPr="00D65DBA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>Знать</w:t>
      </w:r>
      <w:r w:rsidRPr="000F3C0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65DBA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D65DBA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D65DBA">
        <w:rPr>
          <w:rFonts w:ascii="Times New Roman" w:hAnsi="Times New Roman"/>
          <w:sz w:val="28"/>
          <w:szCs w:val="28"/>
        </w:rPr>
        <w:t>ДО</w:t>
      </w:r>
      <w:proofErr w:type="gramEnd"/>
      <w:r w:rsidRPr="00D65DB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65DBA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D65DBA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D65DBA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D65DBA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математических представлений у детей дошкольного возраста; современные технологии и специфику их применения в условиях дошкольной организации; основные </w:t>
      </w:r>
      <w:r w:rsidRPr="00D65DBA">
        <w:rPr>
          <w:rFonts w:ascii="Times New Roman" w:hAnsi="Times New Roman"/>
          <w:sz w:val="28"/>
          <w:szCs w:val="28"/>
        </w:rPr>
        <w:lastRenderedPageBreak/>
        <w:t>методы педагогической диагностики математического развития детей дошкольного возраста. Закономерности 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4E4B6B" w:rsidRPr="009F0806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392846">
        <w:rPr>
          <w:rFonts w:ascii="Times New Roman" w:hAnsi="Times New Roman"/>
          <w:sz w:val="28"/>
          <w:szCs w:val="28"/>
        </w:rPr>
        <w:t xml:space="preserve">анализировать </w:t>
      </w:r>
      <w:r w:rsidRPr="009F0806">
        <w:rPr>
          <w:rFonts w:ascii="Times New Roman" w:hAnsi="Times New Roman"/>
          <w:sz w:val="28"/>
          <w:szCs w:val="28"/>
        </w:rPr>
        <w:t xml:space="preserve">программы с точки зрения их соответствия основным педагогическим требованиям ФГОС </w:t>
      </w:r>
      <w:proofErr w:type="gramStart"/>
      <w:r w:rsidRPr="009F0806">
        <w:rPr>
          <w:rFonts w:ascii="Times New Roman" w:hAnsi="Times New Roman"/>
          <w:sz w:val="28"/>
          <w:szCs w:val="28"/>
        </w:rPr>
        <w:t>ДО</w:t>
      </w:r>
      <w:proofErr w:type="gramEnd"/>
      <w:r w:rsidRPr="009F0806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9F0806">
        <w:rPr>
          <w:rFonts w:ascii="Times New Roman" w:hAnsi="Times New Roman"/>
          <w:sz w:val="28"/>
          <w:szCs w:val="28"/>
        </w:rPr>
        <w:t>выбор</w:t>
      </w:r>
      <w:proofErr w:type="gramEnd"/>
      <w:r w:rsidRPr="009F0806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математических представлений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4E4B6B" w:rsidRPr="00604109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604109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разным разделам математического развития с учетом требований ФГОС </w:t>
      </w:r>
      <w:proofErr w:type="gramStart"/>
      <w:r w:rsidRPr="00604109">
        <w:rPr>
          <w:rFonts w:ascii="Times New Roman" w:hAnsi="Times New Roman"/>
          <w:sz w:val="28"/>
          <w:szCs w:val="28"/>
        </w:rPr>
        <w:t>ДО</w:t>
      </w:r>
      <w:proofErr w:type="gramEnd"/>
      <w:r w:rsidRPr="0060410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04109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604109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4E4B6B" w:rsidRPr="009014DB" w:rsidRDefault="004E4B6B" w:rsidP="00E852BB">
      <w:pPr>
        <w:pStyle w:val="a6"/>
        <w:numPr>
          <w:ilvl w:val="0"/>
          <w:numId w:val="6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4DB">
        <w:rPr>
          <w:rFonts w:ascii="Times New Roman" w:hAnsi="Times New Roman"/>
          <w:sz w:val="28"/>
          <w:szCs w:val="28"/>
        </w:rPr>
        <w:t>ПК-1, ПК-2, СК-</w:t>
      </w:r>
      <w:r>
        <w:rPr>
          <w:rFonts w:ascii="Times New Roman" w:hAnsi="Times New Roman"/>
          <w:sz w:val="28"/>
          <w:szCs w:val="28"/>
        </w:rPr>
        <w:t>8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4E4B6B" w:rsidRPr="00CE44CC" w:rsidRDefault="004E4B6B" w:rsidP="00E852BB">
      <w:pPr>
        <w:pStyle w:val="a6"/>
        <w:numPr>
          <w:ilvl w:val="0"/>
          <w:numId w:val="6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11.</w:t>
      </w:r>
    </w:p>
    <w:p w:rsidR="004E4B6B" w:rsidRPr="00D516ED" w:rsidRDefault="004E4B6B" w:rsidP="00E852BB">
      <w:pPr>
        <w:pStyle w:val="a6"/>
        <w:numPr>
          <w:ilvl w:val="0"/>
          <w:numId w:val="68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зачет, экзамен, экзамен, курсовая работа.</w:t>
      </w:r>
    </w:p>
    <w:p w:rsidR="004E4B6B" w:rsidRPr="000222B9" w:rsidRDefault="004E4B6B" w:rsidP="00E852BB">
      <w:pPr>
        <w:pStyle w:val="a6"/>
        <w:numPr>
          <w:ilvl w:val="0"/>
          <w:numId w:val="68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4E4B6B" w:rsidRPr="004848AD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4848AD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34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C734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C7346">
        <w:rPr>
          <w:rFonts w:ascii="Times New Roman" w:hAnsi="Times New Roman"/>
          <w:b/>
          <w:sz w:val="24"/>
          <w:szCs w:val="24"/>
        </w:rPr>
        <w:t>.В.</w:t>
      </w:r>
      <w:r>
        <w:rPr>
          <w:rFonts w:ascii="Times New Roman" w:hAnsi="Times New Roman"/>
          <w:b/>
          <w:sz w:val="24"/>
          <w:szCs w:val="24"/>
        </w:rPr>
        <w:t>09</w:t>
      </w:r>
      <w:r w:rsidRPr="00AC7346">
        <w:rPr>
          <w:rFonts w:ascii="Times New Roman" w:hAnsi="Times New Roman"/>
          <w:b/>
          <w:sz w:val="24"/>
          <w:szCs w:val="24"/>
        </w:rPr>
        <w:t xml:space="preserve"> Теория и технология развития речи детей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B6B" w:rsidRDefault="004E4B6B" w:rsidP="002456A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848AD">
        <w:rPr>
          <w:rFonts w:ascii="Times New Roman" w:hAnsi="Times New Roman"/>
          <w:b/>
          <w:sz w:val="24"/>
          <w:szCs w:val="24"/>
        </w:rPr>
        <w:t>Направление (специальность)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23470">
        <w:rPr>
          <w:rFonts w:ascii="Times New Roman" w:hAnsi="Times New Roman"/>
          <w:sz w:val="24"/>
          <w:szCs w:val="24"/>
          <w:u w:val="single"/>
        </w:rPr>
        <w:t xml:space="preserve">44.03.05 "Педагогическое образование" </w:t>
      </w:r>
    </w:p>
    <w:p w:rsidR="004E4B6B" w:rsidRDefault="004E4B6B" w:rsidP="002456A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3470">
        <w:rPr>
          <w:rFonts w:ascii="Times New Roman" w:hAnsi="Times New Roman"/>
          <w:sz w:val="24"/>
          <w:szCs w:val="24"/>
          <w:u w:val="single"/>
        </w:rPr>
        <w:t>(с двумя профилями подготовки)</w:t>
      </w:r>
    </w:p>
    <w:p w:rsidR="004E4B6B" w:rsidRDefault="004E4B6B" w:rsidP="002456A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E4B6B" w:rsidRPr="00D23470" w:rsidRDefault="004E4B6B" w:rsidP="002456A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lastRenderedPageBreak/>
        <w:t>Профиль (специализация)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D23470">
        <w:rPr>
          <w:rFonts w:ascii="Times New Roman" w:hAnsi="Times New Roman"/>
          <w:sz w:val="24"/>
          <w:szCs w:val="24"/>
          <w:u w:val="single"/>
        </w:rPr>
        <w:t>44.03.05.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0600BD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>Дошкольное образование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  <w:r w:rsidR="00A06F96">
        <w:rPr>
          <w:rFonts w:ascii="Times New Roman" w:hAnsi="Times New Roman"/>
          <w:sz w:val="24"/>
          <w:szCs w:val="24"/>
          <w:u w:val="single"/>
        </w:rPr>
        <w:t>Изобразительное искусство</w:t>
      </w:r>
      <w:r w:rsidRPr="00D23470">
        <w:rPr>
          <w:rFonts w:ascii="Times New Roman" w:hAnsi="Times New Roman"/>
          <w:sz w:val="24"/>
          <w:szCs w:val="24"/>
          <w:u w:val="single"/>
        </w:rPr>
        <w:t>"</w:t>
      </w:r>
    </w:p>
    <w:p w:rsidR="004E4B6B" w:rsidRDefault="004E4B6B" w:rsidP="002456AE">
      <w:pPr>
        <w:jc w:val="right"/>
        <w:rPr>
          <w:rFonts w:ascii="Times New Roman" w:hAnsi="Times New Roman"/>
          <w:b/>
          <w:sz w:val="24"/>
          <w:szCs w:val="24"/>
        </w:rPr>
      </w:pPr>
      <w:r w:rsidRPr="004848AD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4848AD">
        <w:rPr>
          <w:rFonts w:ascii="Times New Roman" w:hAnsi="Times New Roman"/>
          <w:sz w:val="24"/>
          <w:szCs w:val="24"/>
        </w:rPr>
        <w:t>русского языка, культуры и коррекции речи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E4B6B" w:rsidRPr="007C4510" w:rsidRDefault="004E4B6B" w:rsidP="002456AE">
      <w:pPr>
        <w:pStyle w:val="aa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D23470">
        <w:rPr>
          <w:rFonts w:ascii="Times New Roman" w:hAnsi="Times New Roman"/>
          <w:b/>
        </w:rPr>
        <w:t>Цель изучения дисциплины:</w:t>
      </w:r>
      <w:r>
        <w:rPr>
          <w:rFonts w:ascii="Times New Roman" w:hAnsi="Times New Roman"/>
          <w:b/>
        </w:rPr>
        <w:t xml:space="preserve"> </w:t>
      </w:r>
      <w:r w:rsidRPr="007C4510">
        <w:rPr>
          <w:rFonts w:ascii="Times New Roman" w:hAnsi="Times New Roman"/>
        </w:rPr>
        <w:t>формирование готовности бакалавров к профессиональной деятельности в области речевого развития детей дошкольного возраста на основе современных научных знаний об онто</w:t>
      </w:r>
      <w:r>
        <w:rPr>
          <w:rFonts w:ascii="Times New Roman" w:hAnsi="Times New Roman"/>
        </w:rPr>
        <w:t>генезе речи и речевого общения.</w:t>
      </w:r>
    </w:p>
    <w:p w:rsidR="004E4B6B" w:rsidRPr="00E76BA9" w:rsidRDefault="004E4B6B" w:rsidP="002456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   </w:t>
      </w:r>
      <w:r w:rsidRPr="00D23470">
        <w:rPr>
          <w:rFonts w:ascii="Times New Roman" w:hAnsi="Times New Roman"/>
          <w:b/>
          <w:sz w:val="24"/>
          <w:szCs w:val="24"/>
        </w:rPr>
        <w:t xml:space="preserve"> Задачи изучения дисциплины: </w:t>
      </w:r>
    </w:p>
    <w:p w:rsidR="004E4B6B" w:rsidRPr="002D4B95" w:rsidRDefault="004E4B6B" w:rsidP="002456AE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сформировать целостное педагогическое знание о сущности современных концепций и технологий развития речи детей дошкольного возраста;</w:t>
      </w:r>
    </w:p>
    <w:p w:rsidR="004E4B6B" w:rsidRPr="002D4B95" w:rsidRDefault="004E4B6B" w:rsidP="002456AE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 xml:space="preserve">- вооружить студентов научными знаниями о процессе развития речи и речевого общения детей </w:t>
      </w:r>
    </w:p>
    <w:p w:rsidR="004E4B6B" w:rsidRPr="002D4B95" w:rsidRDefault="004E4B6B" w:rsidP="002456AE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 xml:space="preserve">- сформировать умения проектировать, конструировать и диагностировать процесс развития речи дошкольников, </w:t>
      </w:r>
      <w:r w:rsidRPr="002D4B95">
        <w:rPr>
          <w:rFonts w:ascii="Times New Roman" w:hAnsi="Times New Roman"/>
          <w:color w:val="000000"/>
          <w:spacing w:val="-5"/>
        </w:rPr>
        <w:t xml:space="preserve">видеть и понимать возрастные и индивидуальные особенности развития речи и </w:t>
      </w:r>
      <w:r w:rsidRPr="002D4B95">
        <w:rPr>
          <w:rFonts w:ascii="Times New Roman" w:hAnsi="Times New Roman"/>
          <w:color w:val="000000"/>
          <w:spacing w:val="1"/>
        </w:rPr>
        <w:t>речевого общения дошкольников на разных возрастных этапах;</w:t>
      </w:r>
    </w:p>
    <w:p w:rsidR="004E4B6B" w:rsidRPr="002D4B95" w:rsidRDefault="004E4B6B" w:rsidP="002456AE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содействовать развитию профессиональной направленности и творчества в решении задач развития речи дошкольников,</w:t>
      </w:r>
      <w:r w:rsidRPr="002D4B95">
        <w:rPr>
          <w:rFonts w:ascii="Times New Roman" w:hAnsi="Times New Roman"/>
          <w:color w:val="000000"/>
          <w:spacing w:val="-5"/>
        </w:rPr>
        <w:t xml:space="preserve"> </w:t>
      </w:r>
    </w:p>
    <w:p w:rsidR="004E4B6B" w:rsidRPr="002D4B95" w:rsidRDefault="004E4B6B" w:rsidP="002456AE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>- сформировать умения и навыки</w:t>
      </w:r>
      <w:r w:rsidRPr="002D4B95">
        <w:rPr>
          <w:rFonts w:ascii="Times New Roman" w:hAnsi="Times New Roman"/>
          <w:i/>
        </w:rPr>
        <w:t xml:space="preserve"> </w:t>
      </w:r>
      <w:r w:rsidRPr="002D4B95">
        <w:rPr>
          <w:rFonts w:ascii="Times New Roman" w:hAnsi="Times New Roman"/>
        </w:rPr>
        <w:t xml:space="preserve">определения содержания речевой работы с группой и отдельными детьми, выбора эффективных путей воздействия на их речь и анализа полученного результата; </w:t>
      </w:r>
    </w:p>
    <w:p w:rsidR="004E4B6B" w:rsidRPr="002D4B95" w:rsidRDefault="004E4B6B" w:rsidP="002456AE">
      <w:pPr>
        <w:pStyle w:val="aa"/>
        <w:ind w:left="1080"/>
        <w:jc w:val="both"/>
        <w:rPr>
          <w:rFonts w:ascii="Times New Roman" w:hAnsi="Times New Roman"/>
        </w:rPr>
      </w:pPr>
      <w:r w:rsidRPr="002D4B95">
        <w:rPr>
          <w:rFonts w:ascii="Times New Roman" w:hAnsi="Times New Roman"/>
        </w:rPr>
        <w:t xml:space="preserve">- дать студентам обобщенные представления о построении педагогического процесса обучения родному языку, а также знание конкретных способов речевого развития детей и умение применять их в изменяющихся условиях. </w:t>
      </w:r>
    </w:p>
    <w:p w:rsidR="004E4B6B" w:rsidRPr="002D4B95" w:rsidRDefault="004E4B6B" w:rsidP="002456A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4B95">
        <w:rPr>
          <w:rFonts w:ascii="Times New Roman" w:hAnsi="Times New Roman"/>
          <w:b/>
          <w:sz w:val="24"/>
          <w:szCs w:val="24"/>
        </w:rPr>
        <w:t xml:space="preserve"> 3. Результаты </w:t>
      </w:r>
      <w:proofErr w:type="gramStart"/>
      <w:r w:rsidRPr="002D4B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4B95">
        <w:rPr>
          <w:rFonts w:ascii="Times New Roman" w:hAnsi="Times New Roman"/>
          <w:b/>
          <w:sz w:val="24"/>
          <w:szCs w:val="24"/>
        </w:rPr>
        <w:t>.</w:t>
      </w:r>
    </w:p>
    <w:p w:rsidR="004E4B6B" w:rsidRDefault="004E4B6B" w:rsidP="002456A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8AD">
        <w:rPr>
          <w:rFonts w:ascii="Times New Roman" w:hAnsi="Times New Roman"/>
          <w:sz w:val="24"/>
          <w:szCs w:val="24"/>
        </w:rPr>
        <w:t>В результате изучения дисциплины</w:t>
      </w:r>
      <w:r w:rsidRPr="00E76B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7C3459">
        <w:rPr>
          <w:rFonts w:ascii="Times New Roman" w:hAnsi="Times New Roman"/>
          <w:bCs/>
          <w:sz w:val="24"/>
          <w:szCs w:val="24"/>
        </w:rPr>
        <w:t>тудент должен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Знать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языком, основные правила ведения речи, особенности устной и письменной речи, </w:t>
      </w:r>
      <w:r>
        <w:rPr>
          <w:rFonts w:ascii="Times New Roman" w:hAnsi="Times New Roman"/>
          <w:bCs/>
          <w:sz w:val="24"/>
          <w:szCs w:val="24"/>
        </w:rPr>
        <w:t xml:space="preserve">основы публичного выступления, ораторского искусства </w:t>
      </w:r>
      <w:r>
        <w:rPr>
          <w:rFonts w:ascii="Times New Roman" w:hAnsi="Times New Roman"/>
          <w:sz w:val="24"/>
          <w:szCs w:val="24"/>
        </w:rPr>
        <w:t xml:space="preserve">(ОК-4); возможности образовательной среды для развития речи дошкольников </w:t>
      </w:r>
      <w:r>
        <w:rPr>
          <w:rFonts w:ascii="Times New Roman" w:hAnsi="Times New Roman"/>
          <w:bCs/>
          <w:sz w:val="24"/>
          <w:szCs w:val="24"/>
        </w:rPr>
        <w:t>(ПК-6); основы коммуникативно-речевой деятельности, методы развития творческих способностей (ПК-7).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Уметь: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использовать различные формы и виды устной и письменной коммуникации в учебной и профессиональной деятельности, вести полемику, дискуссию (ОК-4); </w:t>
      </w:r>
      <w:r>
        <w:rPr>
          <w:rFonts w:ascii="Times New Roman" w:hAnsi="Times New Roman"/>
          <w:color w:val="000000"/>
          <w:sz w:val="24"/>
          <w:szCs w:val="24"/>
        </w:rPr>
        <w:t>взаимодействовать с участниками образовательного процесс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(ПК-6); </w:t>
      </w:r>
      <w:r>
        <w:rPr>
          <w:rFonts w:ascii="Times New Roman" w:hAnsi="Times New Roman"/>
          <w:sz w:val="24"/>
          <w:szCs w:val="24"/>
        </w:rPr>
        <w:t>организовывать коллективное учебное сотрудничество в различных возрастных группах, способствующее развитию речи и коммуникативной культуры обучающихся (ПК-7).</w:t>
      </w:r>
      <w:proofErr w:type="gramEnd"/>
    </w:p>
    <w:p w:rsidR="004E4B6B" w:rsidRDefault="004E4B6B" w:rsidP="00245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 xml:space="preserve">основными коммуникативными навыками, нормами русского литературного языка, </w:t>
      </w:r>
      <w:r>
        <w:rPr>
          <w:rFonts w:ascii="Times New Roman" w:hAnsi="Times New Roman"/>
          <w:bCs/>
          <w:sz w:val="24"/>
          <w:szCs w:val="24"/>
        </w:rPr>
        <w:t>навыками грамотного письма,</w:t>
      </w:r>
      <w:r>
        <w:rPr>
          <w:rFonts w:ascii="Times New Roman" w:hAnsi="Times New Roman"/>
          <w:sz w:val="24"/>
          <w:szCs w:val="24"/>
        </w:rPr>
        <w:t xml:space="preserve"> аргументации, </w:t>
      </w:r>
      <w:r>
        <w:rPr>
          <w:rFonts w:ascii="Times New Roman" w:hAnsi="Times New Roman"/>
          <w:bCs/>
          <w:sz w:val="24"/>
          <w:szCs w:val="24"/>
        </w:rPr>
        <w:t xml:space="preserve">публичного выступления, </w:t>
      </w:r>
      <w:r>
        <w:rPr>
          <w:rFonts w:ascii="Times New Roman" w:hAnsi="Times New Roman"/>
          <w:sz w:val="24"/>
          <w:szCs w:val="24"/>
        </w:rPr>
        <w:t xml:space="preserve"> ведения дискуссии и различного рода рассуждений (ОК-4); способами установления контактов и поддержания взаимодействия, обеспечивающими успешную работу в коллективе (ПК-6); системой коммуникативно-речевых приемов, активизирующих развитие речи обучающихся (ПК-7).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C3459">
        <w:rPr>
          <w:rFonts w:ascii="Times New Roman" w:hAnsi="Times New Roman"/>
          <w:b/>
          <w:sz w:val="24"/>
          <w:szCs w:val="24"/>
        </w:rPr>
        <w:t xml:space="preserve">    Дисциплина участвует в формировании компетенций: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C3459">
        <w:rPr>
          <w:rFonts w:ascii="Times New Roman" w:hAnsi="Times New Roman"/>
          <w:sz w:val="24"/>
          <w:szCs w:val="24"/>
        </w:rPr>
        <w:lastRenderedPageBreak/>
        <w:t>ОК-4: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ПК-6: </w:t>
      </w:r>
      <w:r>
        <w:rPr>
          <w:rFonts w:ascii="Times New Roman" w:hAnsi="Times New Roman"/>
          <w:color w:val="000000"/>
          <w:sz w:val="24"/>
          <w:szCs w:val="24"/>
        </w:rPr>
        <w:t>готовностью к взаимодействию с участниками образовательного процесса.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ПК-7: </w:t>
      </w:r>
      <w:r w:rsidRPr="00E01206">
        <w:rPr>
          <w:rFonts w:ascii="Times New Roman" w:hAnsi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4B6B" w:rsidRDefault="004E4B6B" w:rsidP="002456A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E146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E2A7E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848A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848AD">
        <w:rPr>
          <w:rFonts w:ascii="Times New Roman" w:hAnsi="Times New Roman"/>
          <w:i/>
          <w:sz w:val="24"/>
          <w:szCs w:val="24"/>
        </w:rPr>
        <w:t>(в ЗЕТ):</w:t>
      </w:r>
      <w:r>
        <w:rPr>
          <w:rFonts w:ascii="Times New Roman" w:hAnsi="Times New Roman"/>
          <w:i/>
          <w:sz w:val="24"/>
          <w:szCs w:val="24"/>
        </w:rPr>
        <w:t xml:space="preserve"> 11.</w:t>
      </w:r>
    </w:p>
    <w:p w:rsidR="004E4B6B" w:rsidRDefault="004E4B6B" w:rsidP="002456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146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7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proofErr w:type="gramStart"/>
      <w:r w:rsidRPr="004A5480">
        <w:rPr>
          <w:rFonts w:ascii="Times New Roman" w:hAnsi="Times New Roman"/>
          <w:sz w:val="24"/>
          <w:szCs w:val="24"/>
        </w:rPr>
        <w:t>Зачеты, по семестрам (курсам)</w:t>
      </w:r>
      <w:r>
        <w:rPr>
          <w:rFonts w:ascii="Times New Roman" w:hAnsi="Times New Roman"/>
          <w:sz w:val="24"/>
          <w:szCs w:val="24"/>
        </w:rPr>
        <w:t xml:space="preserve"> – 5 семестр; э</w:t>
      </w:r>
      <w:r w:rsidRPr="004A5480">
        <w:rPr>
          <w:rFonts w:ascii="Times New Roman" w:hAnsi="Times New Roman"/>
          <w:sz w:val="24"/>
          <w:szCs w:val="24"/>
        </w:rPr>
        <w:t>кзамены, по семестрам (курсам</w:t>
      </w:r>
      <w:r>
        <w:rPr>
          <w:rFonts w:ascii="Times New Roman" w:hAnsi="Times New Roman"/>
          <w:sz w:val="24"/>
          <w:szCs w:val="24"/>
        </w:rPr>
        <w:t>) – 4,6 семестры.</w:t>
      </w:r>
      <w:proofErr w:type="gramEnd"/>
    </w:p>
    <w:p w:rsidR="004E4B6B" w:rsidRPr="008C71A2" w:rsidRDefault="004E4B6B" w:rsidP="002456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1461">
        <w:rPr>
          <w:rFonts w:ascii="Times New Roman" w:hAnsi="Times New Roman"/>
          <w:b/>
          <w:sz w:val="24"/>
          <w:szCs w:val="24"/>
        </w:rPr>
        <w:t xml:space="preserve">7. </w:t>
      </w:r>
      <w:r w:rsidRPr="001268A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41A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философских наук, 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</w:p>
    <w:p w:rsidR="004E4B6B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доцент, профессор кафедры русского языка, </w:t>
      </w:r>
    </w:p>
    <w:p w:rsidR="004E4B6B" w:rsidRPr="0016441A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 и коррекции речи                                                            В.Г. Семенова</w:t>
      </w:r>
    </w:p>
    <w:p w:rsidR="004E4B6B" w:rsidRPr="005A7C25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 w:rsidRPr="007657FC"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 w:rsidRPr="007657FC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>В.10</w:t>
      </w:r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06156">
        <w:rPr>
          <w:rFonts w:ascii="Times New Roman" w:hAnsi="Times New Roman"/>
          <w:bCs/>
          <w:sz w:val="24"/>
          <w:szCs w:val="24"/>
          <w:u w:val="single"/>
        </w:rPr>
        <w:t>Теория и методика музыкального воспитания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4E4B6B" w:rsidRPr="007657FC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795">
              <w:rPr>
                <w:rFonts w:ascii="Times New Roman" w:hAnsi="Times New Roman"/>
                <w:sz w:val="24"/>
                <w:szCs w:val="24"/>
              </w:rPr>
              <w:t>44.03.05.30 "Дошкольное образование" и 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Pr="007657FC" w:rsidRDefault="004E4B6B" w:rsidP="00245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B6B" w:rsidRPr="007657FC" w:rsidRDefault="004E4B6B" w:rsidP="00E852BB">
      <w:pPr>
        <w:pStyle w:val="a6"/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E4B6B" w:rsidRPr="007657FC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6156">
        <w:rPr>
          <w:rFonts w:ascii="Times New Roman" w:eastAsia="Times New Roman" w:hAnsi="Times New Roman"/>
          <w:sz w:val="24"/>
          <w:szCs w:val="24"/>
        </w:rPr>
        <w:t xml:space="preserve">формирование у бакалавров музыкально-педагогического мышления как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 компонента общей и профессиональной культуры </w:t>
      </w:r>
      <w:r>
        <w:rPr>
          <w:rFonts w:ascii="Times New Roman" w:eastAsia="Times New Roman" w:hAnsi="Times New Roman"/>
          <w:sz w:val="24"/>
          <w:szCs w:val="24"/>
        </w:rPr>
        <w:t>педагога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, способности видеть педагогические факты и явления в их развитии, понимать связи и закономерности обучения, воспитания и развития личности </w:t>
      </w:r>
      <w:r>
        <w:rPr>
          <w:rFonts w:ascii="Times New Roman" w:eastAsia="Times New Roman" w:hAnsi="Times New Roman"/>
          <w:sz w:val="24"/>
          <w:szCs w:val="24"/>
        </w:rPr>
        <w:t xml:space="preserve">дошкольника и </w:t>
      </w:r>
      <w:r w:rsidRPr="00006156">
        <w:rPr>
          <w:rFonts w:ascii="Times New Roman" w:eastAsia="Times New Roman" w:hAnsi="Times New Roman"/>
          <w:sz w:val="24"/>
          <w:szCs w:val="24"/>
        </w:rPr>
        <w:t>младшего школьника в предметно</w:t>
      </w:r>
      <w:r>
        <w:rPr>
          <w:rFonts w:ascii="Times New Roman" w:eastAsia="Times New Roman" w:hAnsi="Times New Roman"/>
          <w:sz w:val="24"/>
          <w:szCs w:val="24"/>
        </w:rPr>
        <w:t xml:space="preserve">й музыкально-эстетической среде; 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подготовка к музыкально-просветительской деятельности с </w:t>
      </w:r>
      <w:r>
        <w:rPr>
          <w:rFonts w:ascii="Times New Roman" w:eastAsia="Times New Roman" w:hAnsi="Times New Roman"/>
          <w:sz w:val="24"/>
          <w:szCs w:val="24"/>
        </w:rPr>
        <w:t>воспитанниками в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</w:rPr>
        <w:t>ых организациях.</w:t>
      </w:r>
    </w:p>
    <w:p w:rsidR="004E4B6B" w:rsidRPr="007657FC" w:rsidRDefault="004E4B6B" w:rsidP="00E852BB">
      <w:pPr>
        <w:pStyle w:val="a6"/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E4B6B" w:rsidRPr="0009670D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>дать студентам систематизированные знания в области тео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 xml:space="preserve">рии и практики музыкального воспитания; </w:t>
      </w:r>
    </w:p>
    <w:p w:rsidR="004E4B6B" w:rsidRPr="0009670D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раскрыть сущность, специфику музыки как средства воспитания, духовного обогащения личности человека; </w:t>
      </w:r>
    </w:p>
    <w:p w:rsidR="004E4B6B" w:rsidRPr="0009670D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вооружить будущих специалистов практическими умениями и навыками проведения музыкально-воспитательной работы в </w:t>
      </w:r>
      <w:r>
        <w:rPr>
          <w:rFonts w:ascii="Times New Roman" w:eastAsia="Times New Roman" w:hAnsi="Times New Roman"/>
          <w:sz w:val="24"/>
          <w:szCs w:val="24"/>
        </w:rPr>
        <w:t>образовательных организациях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E4B6B" w:rsidRPr="0009670D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обеспечить профессиональную готовность </w:t>
      </w:r>
      <w:r>
        <w:rPr>
          <w:rFonts w:ascii="Times New Roman" w:eastAsia="Times New Roman" w:hAnsi="Times New Roman"/>
          <w:sz w:val="24"/>
          <w:szCs w:val="24"/>
        </w:rPr>
        <w:t>будущего педагога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 к осуществлению эстетического воспитания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 сред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 xml:space="preserve">ствами музыкального искусства; </w:t>
      </w:r>
    </w:p>
    <w:p w:rsidR="004E4B6B" w:rsidRPr="0009670D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>сформировать интерес к музыкальной работе с детьми в един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>стве с личной эстетической потребностью.</w:t>
      </w:r>
    </w:p>
    <w:p w:rsidR="004E4B6B" w:rsidRPr="007657FC" w:rsidRDefault="004E4B6B" w:rsidP="00E852BB">
      <w:pPr>
        <w:pStyle w:val="a6"/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7657FC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4E4B6B" w:rsidRPr="00767110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основные закономерности историко-культурного развития человека и человечества; основы просветительской деятельности; суть содержания современных программ по </w:t>
      </w:r>
      <w:r>
        <w:rPr>
          <w:rFonts w:ascii="Times New Roman" w:eastAsia="Times New Roman" w:hAnsi="Times New Roman"/>
          <w:sz w:val="24"/>
          <w:szCs w:val="24"/>
        </w:rPr>
        <w:t xml:space="preserve">музыкальному образованию;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теоретические основы и методику планирования различных видов деятельности и общения детей; содержание и способы организации и проведения игровой деятельности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; теоретические и методические основы организации и проведения праздников для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; средства выразительности в </w:t>
      </w:r>
      <w:r>
        <w:rPr>
          <w:rFonts w:ascii="Times New Roman" w:eastAsia="Times New Roman" w:hAnsi="Times New Roman"/>
          <w:sz w:val="24"/>
          <w:szCs w:val="24"/>
        </w:rPr>
        <w:t>музыкальной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  <w:proofErr w:type="gramEnd"/>
      <w:r w:rsidRPr="00767110">
        <w:rPr>
          <w:rFonts w:ascii="Times New Roman" w:eastAsia="Times New Roman" w:hAnsi="Times New Roman"/>
          <w:sz w:val="24"/>
          <w:szCs w:val="24"/>
        </w:rPr>
        <w:t xml:space="preserve"> способы диагностики результатов </w:t>
      </w:r>
      <w:r>
        <w:rPr>
          <w:rFonts w:ascii="Times New Roman" w:eastAsia="Times New Roman" w:hAnsi="Times New Roman"/>
          <w:sz w:val="24"/>
          <w:szCs w:val="24"/>
        </w:rPr>
        <w:t>музыкальной деятельности.</w:t>
      </w:r>
    </w:p>
    <w:p w:rsidR="004E4B6B" w:rsidRPr="00D636F0" w:rsidRDefault="004E4B6B" w:rsidP="002456A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организовывать </w:t>
      </w:r>
      <w:proofErr w:type="spellStart"/>
      <w:r w:rsidRPr="00767110">
        <w:rPr>
          <w:rFonts w:ascii="Times New Roman" w:eastAsia="Times New Roman" w:hAnsi="Times New Roman"/>
          <w:sz w:val="24"/>
          <w:szCs w:val="24"/>
        </w:rPr>
        <w:t>внеучебную</w:t>
      </w:r>
      <w:proofErr w:type="spellEnd"/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 в решении задач воспитания и духовно-нравственного </w:t>
      </w:r>
      <w:proofErr w:type="gramStart"/>
      <w:r w:rsidRPr="00767110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767110">
        <w:rPr>
          <w:rFonts w:ascii="Times New Roman" w:eastAsia="Times New Roman" w:hAnsi="Times New Roman"/>
          <w:sz w:val="24"/>
          <w:szCs w:val="24"/>
        </w:rPr>
        <w:t xml:space="preserve"> обучающихся в учебной и </w:t>
      </w:r>
      <w:proofErr w:type="spellStart"/>
      <w:r w:rsidRPr="00767110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D636F0">
        <w:rPr>
          <w:rFonts w:ascii="Times New Roman" w:eastAsia="Times New Roman" w:hAnsi="Times New Roman"/>
          <w:sz w:val="24"/>
          <w:szCs w:val="24"/>
        </w:rPr>
        <w:t xml:space="preserve">руководить продуктивными видами деятельности с учетом возраста и индивидуальных особенностей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D636F0">
        <w:rPr>
          <w:rFonts w:ascii="Times New Roman" w:eastAsia="Times New Roman" w:hAnsi="Times New Roman"/>
          <w:sz w:val="24"/>
          <w:szCs w:val="24"/>
        </w:rPr>
        <w:t>; организовывать детский досуг; петь, играть на детских музык</w:t>
      </w:r>
      <w:r>
        <w:rPr>
          <w:rFonts w:ascii="Times New Roman" w:eastAsia="Times New Roman" w:hAnsi="Times New Roman"/>
          <w:sz w:val="24"/>
          <w:szCs w:val="24"/>
        </w:rPr>
        <w:t>альных инструментах, танцевать.</w:t>
      </w:r>
    </w:p>
    <w:p w:rsidR="004E4B6B" w:rsidRPr="00D41207" w:rsidRDefault="004E4B6B" w:rsidP="002456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636F0">
        <w:rPr>
          <w:rFonts w:ascii="Times New Roman" w:eastAsia="Times New Roman" w:hAnsi="Times New Roman"/>
          <w:sz w:val="24"/>
          <w:szCs w:val="24"/>
        </w:rPr>
        <w:t>способами осуществления психолого-педагогической поддержки и сопровождения, способами взаимодействия с другими субъе</w:t>
      </w:r>
      <w:r>
        <w:rPr>
          <w:rFonts w:ascii="Times New Roman" w:eastAsia="Times New Roman" w:hAnsi="Times New Roman"/>
          <w:sz w:val="24"/>
          <w:szCs w:val="24"/>
        </w:rPr>
        <w:t>ктами образовательного процесса</w:t>
      </w:r>
      <w:r w:rsidRPr="00D636F0">
        <w:rPr>
          <w:rFonts w:ascii="Times New Roman" w:eastAsia="Times New Roman" w:hAnsi="Times New Roman"/>
          <w:sz w:val="24"/>
          <w:szCs w:val="24"/>
        </w:rPr>
        <w:t xml:space="preserve">; технологиями приобретения, использования и обновления гуманитарных и социальных знаний для решения задач воспитания и духовно-нравственного </w:t>
      </w:r>
      <w:proofErr w:type="gramStart"/>
      <w:r w:rsidRPr="00D636F0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D636F0">
        <w:rPr>
          <w:rFonts w:ascii="Times New Roman" w:eastAsia="Times New Roman" w:hAnsi="Times New Roman"/>
          <w:sz w:val="24"/>
          <w:szCs w:val="24"/>
        </w:rPr>
        <w:t xml:space="preserve"> обучающихся в уч</w:t>
      </w:r>
      <w:r>
        <w:rPr>
          <w:rFonts w:ascii="Times New Roman" w:eastAsia="Times New Roman" w:hAnsi="Times New Roman"/>
          <w:sz w:val="24"/>
          <w:szCs w:val="24"/>
        </w:rPr>
        <w:t xml:space="preserve">ебной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Pr="00D636F0">
        <w:rPr>
          <w:rFonts w:ascii="Times New Roman" w:eastAsia="Times New Roman" w:hAnsi="Times New Roman"/>
          <w:sz w:val="24"/>
          <w:szCs w:val="24"/>
        </w:rPr>
        <w:t>; способностью реализовывать образовательные программы по учебному предмету в соответствии с требован</w:t>
      </w:r>
      <w:r>
        <w:rPr>
          <w:rFonts w:ascii="Times New Roman" w:eastAsia="Times New Roman" w:hAnsi="Times New Roman"/>
          <w:sz w:val="24"/>
          <w:szCs w:val="24"/>
        </w:rPr>
        <w:t>иями образовательных стандартов</w:t>
      </w:r>
      <w:r w:rsidRPr="00D636F0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методикой музыкального образования детей;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диагностикой музыкальных способностей детей;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методикой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формами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разных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видов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музыкальной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деятельности, учитывая возрастные и инд</w:t>
      </w:r>
      <w:r>
        <w:rPr>
          <w:rFonts w:ascii="Times New Roman" w:eastAsia="Times New Roman" w:hAnsi="Times New Roman"/>
          <w:sz w:val="24"/>
          <w:szCs w:val="24"/>
        </w:rPr>
        <w:t>ивидуальные возможности ребёнка; н</w:t>
      </w:r>
      <w:r w:rsidRPr="00D41207">
        <w:rPr>
          <w:rFonts w:ascii="Times New Roman" w:eastAsia="Times New Roman" w:hAnsi="Times New Roman"/>
          <w:sz w:val="24"/>
          <w:szCs w:val="24"/>
        </w:rPr>
        <w:t>авыками осуществления духовно-нравственного воспитания в музыкальной деятельности воспитанников; навыками осуществления духовно-нравственного развития обучающихся в учебной и внеурочной деятельности.</w:t>
      </w:r>
    </w:p>
    <w:p w:rsidR="004E4B6B" w:rsidRPr="007657FC" w:rsidRDefault="004E4B6B" w:rsidP="00E852BB">
      <w:pPr>
        <w:pStyle w:val="a6"/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ОК-7 – </w:t>
      </w:r>
      <w:r w:rsidRPr="007D6C25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7D6C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6C25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D6C2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D6C2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7D6C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D6C25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7D6C2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E4B6B" w:rsidRPr="007D6C25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4"/>
          <w:szCs w:val="24"/>
        </w:rPr>
        <w:t>.</w:t>
      </w:r>
    </w:p>
    <w:p w:rsidR="004E4B6B" w:rsidRPr="007657FC" w:rsidRDefault="004E4B6B" w:rsidP="00E852BB">
      <w:pPr>
        <w:pStyle w:val="a6"/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4E4B6B" w:rsidRPr="007657FC" w:rsidRDefault="004E4B6B" w:rsidP="00E852BB">
      <w:pPr>
        <w:pStyle w:val="a6"/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4E4B6B" w:rsidRPr="007657FC" w:rsidRDefault="004E4B6B" w:rsidP="00E852BB">
      <w:pPr>
        <w:pStyle w:val="a6"/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наук,  </w:t>
      </w:r>
      <w:r>
        <w:rPr>
          <w:rFonts w:ascii="Times New Roman" w:hAnsi="Times New Roman"/>
          <w:sz w:val="24"/>
          <w:szCs w:val="24"/>
        </w:rPr>
        <w:t>Лопаткин Е.В.</w:t>
      </w:r>
    </w:p>
    <w:p w:rsidR="004E4B6B" w:rsidRPr="007657FC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1B75DE" w:rsidRDefault="004E4B6B" w:rsidP="00245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5434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75543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755434">
        <w:rPr>
          <w:rFonts w:ascii="Times New Roman" w:hAnsi="Times New Roman"/>
          <w:b/>
          <w:sz w:val="28"/>
          <w:szCs w:val="28"/>
        </w:rPr>
        <w:t>.В.1</w:t>
      </w:r>
      <w:r>
        <w:rPr>
          <w:rFonts w:ascii="Times New Roman" w:hAnsi="Times New Roman"/>
          <w:b/>
          <w:sz w:val="28"/>
          <w:szCs w:val="28"/>
        </w:rPr>
        <w:t>1</w:t>
      </w:r>
      <w:r w:rsidRPr="00755434">
        <w:rPr>
          <w:rFonts w:ascii="Times New Roman" w:hAnsi="Times New Roman"/>
          <w:b/>
          <w:sz w:val="28"/>
          <w:szCs w:val="28"/>
        </w:rPr>
        <w:t xml:space="preserve"> Рисунок</w:t>
      </w:r>
    </w:p>
    <w:p w:rsidR="004E4B6B" w:rsidRDefault="004E4B6B" w:rsidP="002456AE">
      <w:pPr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Default="004E4B6B"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Default="004E4B6B"/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E4B6B" w:rsidRPr="00755434" w:rsidRDefault="004E4B6B" w:rsidP="002456AE">
      <w:pPr>
        <w:pStyle w:val="a5"/>
        <w:widowControl w:val="0"/>
        <w:shd w:val="clear" w:color="auto" w:fill="FFFFFF"/>
        <w:tabs>
          <w:tab w:val="clear" w:pos="1804"/>
        </w:tabs>
        <w:spacing w:line="240" w:lineRule="auto"/>
        <w:ind w:right="2"/>
        <w:jc w:val="left"/>
        <w:rPr>
          <w:sz w:val="28"/>
        </w:rPr>
      </w:pPr>
      <w:r w:rsidRPr="00755434">
        <w:rPr>
          <w:sz w:val="28"/>
        </w:rPr>
        <w:t>развить творческие способности ст</w:t>
      </w:r>
      <w:r>
        <w:rPr>
          <w:sz w:val="28"/>
        </w:rPr>
        <w:t xml:space="preserve">удента в области художественной </w:t>
      </w:r>
      <w:r w:rsidRPr="00755434">
        <w:rPr>
          <w:sz w:val="28"/>
        </w:rPr>
        <w:t>графики</w:t>
      </w:r>
    </w:p>
    <w:p w:rsidR="004E4B6B" w:rsidRDefault="004E4B6B" w:rsidP="00E852BB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Pr="00755434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55434">
        <w:rPr>
          <w:rFonts w:ascii="Times New Roman" w:hAnsi="Times New Roman"/>
          <w:sz w:val="28"/>
          <w:szCs w:val="28"/>
        </w:rPr>
        <w:t>дать специальные знания, умения и навыки будущему художнику-педагогу</w:t>
      </w:r>
    </w:p>
    <w:p w:rsidR="004E4B6B" w:rsidRDefault="004E4B6B" w:rsidP="00E852BB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755434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0A301B">
        <w:rPr>
          <w:rFonts w:ascii="Times New Roman" w:hAnsi="Times New Roman"/>
          <w:color w:val="000000" w:themeColor="text1"/>
          <w:sz w:val="24"/>
          <w:szCs w:val="24"/>
        </w:rPr>
        <w:t>тудент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должен знать </w:t>
      </w:r>
      <w:r w:rsidRPr="00DB40C9">
        <w:rPr>
          <w:rFonts w:ascii="Times New Roman" w:hAnsi="Times New Roman"/>
          <w:sz w:val="24"/>
          <w:szCs w:val="24"/>
        </w:rPr>
        <w:t>основные этапы</w:t>
      </w:r>
      <w:r>
        <w:rPr>
          <w:rFonts w:ascii="Times New Roman" w:hAnsi="Times New Roman"/>
          <w:sz w:val="24"/>
          <w:szCs w:val="24"/>
        </w:rPr>
        <w:t>: особенности и необходимость педагогической дея</w:t>
      </w:r>
      <w:r w:rsidRPr="00DB40C9">
        <w:rPr>
          <w:rFonts w:ascii="Times New Roman" w:hAnsi="Times New Roman"/>
          <w:sz w:val="24"/>
          <w:szCs w:val="24"/>
        </w:rPr>
        <w:t>тельности учителя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DB40C9">
        <w:rPr>
          <w:rFonts w:ascii="Times New Roman" w:hAnsi="Times New Roman"/>
          <w:sz w:val="24"/>
          <w:szCs w:val="24"/>
        </w:rPr>
        <w:t>педагогический</w:t>
      </w:r>
      <w:proofErr w:type="spellEnd"/>
      <w:r w:rsidRPr="00DB40C9">
        <w:rPr>
          <w:rFonts w:ascii="Times New Roman" w:hAnsi="Times New Roman"/>
          <w:sz w:val="24"/>
          <w:szCs w:val="24"/>
        </w:rPr>
        <w:t xml:space="preserve">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(СК-3);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знать 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основы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</w:t>
      </w:r>
      <w:r w:rsidRPr="007A4E14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7A4E14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</w:t>
      </w:r>
      <w:proofErr w:type="gramStart"/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4E4B6B" w:rsidRPr="00805849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0A301B">
        <w:rPr>
          <w:rFonts w:ascii="Times New Roman" w:hAnsi="Times New Roman"/>
          <w:color w:val="000000" w:themeColor="text1"/>
          <w:sz w:val="24"/>
          <w:szCs w:val="24"/>
        </w:rPr>
        <w:t>тудент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должен уметь </w:t>
      </w:r>
      <w:r w:rsidRPr="00FC3A83">
        <w:rPr>
          <w:rFonts w:ascii="Times New Roman" w:hAnsi="Times New Roman"/>
          <w:sz w:val="24"/>
          <w:szCs w:val="24"/>
        </w:rPr>
        <w:t>оценивать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реализовывать учебные программы базовых и элективных курсов в различных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(СК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>
        <w:rPr>
          <w:rFonts w:ascii="Times New Roman" w:hAnsi="Times New Roman"/>
          <w:bCs/>
          <w:sz w:val="24"/>
          <w:szCs w:val="24"/>
        </w:rPr>
        <w:t>бережно относит</w:t>
      </w:r>
      <w:r w:rsidRPr="00FC3A83">
        <w:rPr>
          <w:rFonts w:ascii="Times New Roman" w:hAnsi="Times New Roman"/>
          <w:bCs/>
          <w:sz w:val="24"/>
          <w:szCs w:val="24"/>
        </w:rPr>
        <w:t>ся к историческому наследию и культурным традициям страны и народов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СК-2);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 xml:space="preserve">применять </w:t>
      </w:r>
      <w:r w:rsidRPr="00FC3A83">
        <w:rPr>
          <w:rFonts w:ascii="Times New Roman" w:hAnsi="Times New Roman"/>
          <w:sz w:val="24"/>
          <w:szCs w:val="24"/>
        </w:rPr>
        <w:lastRenderedPageBreak/>
        <w:t>закономерности и приемы декоративной композиции при выполнении учебных и творческих работ</w:t>
      </w:r>
      <w:r>
        <w:rPr>
          <w:rFonts w:ascii="Times New Roman" w:hAnsi="Times New Roman"/>
          <w:sz w:val="24"/>
          <w:szCs w:val="24"/>
        </w:rPr>
        <w:t xml:space="preserve"> (СК-3);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использовать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sz w:val="24"/>
          <w:szCs w:val="24"/>
        </w:rPr>
        <w:t>(СК-5);</w:t>
      </w:r>
      <w:r w:rsidRPr="00561DC5">
        <w:rPr>
          <w:rFonts w:ascii="Times New Roman" w:hAnsi="Times New Roman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561D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DC5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4E4B6B" w:rsidRPr="00755434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</w:t>
      </w:r>
      <w:proofErr w:type="gramStart"/>
      <w:r w:rsidRPr="00FC3A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СК-2);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пособность</w:t>
      </w:r>
      <w:proofErr w:type="spellEnd"/>
      <w:r w:rsidRPr="00FC3A83">
        <w:rPr>
          <w:rFonts w:ascii="Times New Roman" w:hAnsi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>
        <w:rPr>
          <w:rFonts w:ascii="Times New Roman" w:hAnsi="Times New Roman"/>
          <w:sz w:val="24"/>
          <w:szCs w:val="24"/>
        </w:rPr>
        <w:t>(СК-3);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r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 xml:space="preserve">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>разовательном учреждении (СК-5);</w:t>
      </w:r>
      <w:r w:rsidRPr="00561DC5">
        <w:rPr>
          <w:rFonts w:ascii="Times New Roman" w:hAnsi="Times New Roman"/>
          <w:sz w:val="24"/>
          <w:szCs w:val="24"/>
        </w:rPr>
        <w:t xml:space="preserve">Студент должен владеть навыками решения задач воспитания и духовно-нравственного развития обучающихся в учебной и </w:t>
      </w:r>
      <w:proofErr w:type="spellStart"/>
      <w:r w:rsidRPr="00561D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DC5">
        <w:rPr>
          <w:rFonts w:ascii="Times New Roman" w:hAnsi="Times New Roman"/>
          <w:sz w:val="24"/>
          <w:szCs w:val="24"/>
        </w:rPr>
        <w:t xml:space="preserve"> деятельност</w:t>
      </w:r>
      <w:proofErr w:type="gramStart"/>
      <w:r w:rsidRPr="00561D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gramEnd"/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4E4B6B" w:rsidRPr="006005EE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085F6B">
        <w:rPr>
          <w:rFonts w:ascii="Times New Roman" w:hAnsi="Times New Roman"/>
          <w:sz w:val="24"/>
          <w:szCs w:val="24"/>
        </w:rPr>
        <w:t>О</w:t>
      </w:r>
      <w:proofErr w:type="gramEnd"/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1, 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, СК-2, СК-3, СК-4, СК-5, </w:t>
      </w:r>
      <w:r w:rsidRPr="007A4E14">
        <w:rPr>
          <w:rFonts w:ascii="Times New Roman" w:hAnsi="Times New Roman"/>
          <w:sz w:val="24"/>
          <w:szCs w:val="24"/>
        </w:rPr>
        <w:t>ПК-3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77428E">
        <w:rPr>
          <w:rFonts w:ascii="Times New Roman" w:hAnsi="Times New Roman"/>
          <w:sz w:val="28"/>
          <w:szCs w:val="28"/>
        </w:rPr>
        <w:t>19</w:t>
      </w:r>
    </w:p>
    <w:p w:rsidR="004E4B6B" w:rsidRPr="00D516ED" w:rsidRDefault="004E4B6B" w:rsidP="00E852BB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77428E">
        <w:rPr>
          <w:rFonts w:ascii="Times New Roman" w:hAnsi="Times New Roman"/>
          <w:sz w:val="28"/>
          <w:szCs w:val="28"/>
        </w:rPr>
        <w:t>з</w:t>
      </w:r>
      <w:proofErr w:type="gramEnd"/>
      <w:r w:rsidRPr="0077428E"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4E4B6B" w:rsidRPr="00D516ED" w:rsidRDefault="004E4B6B" w:rsidP="00E852BB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ТИ имени А. П. Чехова (филиал) «РГЭУ </w:t>
            </w:r>
            <w:r w:rsidRPr="008B1AA8">
              <w:rPr>
                <w:rFonts w:ascii="Times New Roman" w:hAnsi="Times New Roman" w:cs="Times New Roman"/>
              </w:rPr>
              <w:lastRenderedPageBreak/>
              <w:t>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4E4B6B" w:rsidRPr="009E0506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522F6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522F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522F6">
        <w:rPr>
          <w:rFonts w:ascii="Times New Roman" w:hAnsi="Times New Roman"/>
          <w:b/>
          <w:sz w:val="28"/>
          <w:szCs w:val="28"/>
        </w:rPr>
        <w:t>.В.1</w:t>
      </w:r>
      <w:r>
        <w:rPr>
          <w:rFonts w:ascii="Times New Roman" w:hAnsi="Times New Roman"/>
          <w:b/>
          <w:sz w:val="28"/>
          <w:szCs w:val="28"/>
        </w:rPr>
        <w:t>2</w:t>
      </w:r>
      <w:r w:rsidRPr="000522F6">
        <w:rPr>
          <w:rFonts w:ascii="Times New Roman" w:hAnsi="Times New Roman"/>
          <w:b/>
          <w:sz w:val="28"/>
          <w:szCs w:val="28"/>
        </w:rPr>
        <w:t xml:space="preserve"> Живопись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Default="004E4B6B"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Default="004E4B6B"/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Pr="000522F6" w:rsidRDefault="004E4B6B" w:rsidP="00E852BB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522F6">
        <w:rPr>
          <w:rFonts w:ascii="Times New Roman" w:hAnsi="Times New Roman"/>
          <w:sz w:val="28"/>
          <w:szCs w:val="24"/>
        </w:rPr>
        <w:t>освоения дисциплины: сформирова</w:t>
      </w:r>
      <w:r>
        <w:rPr>
          <w:rFonts w:ascii="Times New Roman" w:hAnsi="Times New Roman"/>
          <w:sz w:val="28"/>
          <w:szCs w:val="24"/>
        </w:rPr>
        <w:t>ть знания, умения и навыки в обл</w:t>
      </w:r>
      <w:r w:rsidRPr="000522F6">
        <w:rPr>
          <w:rFonts w:ascii="Times New Roman" w:hAnsi="Times New Roman"/>
          <w:sz w:val="28"/>
          <w:szCs w:val="24"/>
        </w:rPr>
        <w:t xml:space="preserve">асти живописи </w:t>
      </w:r>
    </w:p>
    <w:p w:rsidR="004E4B6B" w:rsidRPr="000522F6" w:rsidRDefault="004E4B6B" w:rsidP="00E852BB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522F6">
        <w:rPr>
          <w:rFonts w:ascii="Times New Roman" w:hAnsi="Times New Roman"/>
          <w:sz w:val="28"/>
          <w:szCs w:val="28"/>
        </w:rPr>
        <w:t>д</w:t>
      </w:r>
      <w:proofErr w:type="gramEnd"/>
      <w:r w:rsidRPr="000522F6">
        <w:rPr>
          <w:rFonts w:ascii="Times New Roman" w:hAnsi="Times New Roman"/>
          <w:sz w:val="28"/>
          <w:szCs w:val="28"/>
        </w:rPr>
        <w:t>ать</w:t>
      </w:r>
      <w:proofErr w:type="spellEnd"/>
      <w:r w:rsidRPr="000522F6">
        <w:rPr>
          <w:rFonts w:ascii="Times New Roman" w:hAnsi="Times New Roman"/>
          <w:sz w:val="28"/>
          <w:szCs w:val="28"/>
        </w:rPr>
        <w:t xml:space="preserve"> специальные знания, умения и навыки будущему художнику-педагогу</w:t>
      </w:r>
    </w:p>
    <w:p w:rsidR="004E4B6B" w:rsidRDefault="004E4B6B" w:rsidP="00E852BB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755434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0A301B">
        <w:rPr>
          <w:rFonts w:ascii="Times New Roman" w:hAnsi="Times New Roman"/>
          <w:color w:val="000000" w:themeColor="text1"/>
          <w:sz w:val="24"/>
          <w:szCs w:val="24"/>
        </w:rPr>
        <w:t>тудент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должен знать </w:t>
      </w:r>
      <w:r w:rsidRPr="00DB40C9">
        <w:rPr>
          <w:rFonts w:ascii="Times New Roman" w:hAnsi="Times New Roman"/>
          <w:sz w:val="24"/>
          <w:szCs w:val="24"/>
        </w:rPr>
        <w:t>основные этапы</w:t>
      </w:r>
      <w:r>
        <w:rPr>
          <w:rFonts w:ascii="Times New Roman" w:hAnsi="Times New Roman"/>
          <w:sz w:val="24"/>
          <w:szCs w:val="24"/>
        </w:rPr>
        <w:t>: особенности и необходимость педагогической дея</w:t>
      </w:r>
      <w:r w:rsidRPr="00DB40C9">
        <w:rPr>
          <w:rFonts w:ascii="Times New Roman" w:hAnsi="Times New Roman"/>
          <w:sz w:val="24"/>
          <w:szCs w:val="24"/>
        </w:rPr>
        <w:t>тельности учителя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DB40C9">
        <w:rPr>
          <w:rFonts w:ascii="Times New Roman" w:hAnsi="Times New Roman"/>
          <w:sz w:val="24"/>
          <w:szCs w:val="24"/>
        </w:rPr>
        <w:t>педагогический</w:t>
      </w:r>
      <w:proofErr w:type="spellEnd"/>
      <w:r w:rsidRPr="00DB40C9">
        <w:rPr>
          <w:rFonts w:ascii="Times New Roman" w:hAnsi="Times New Roman"/>
          <w:sz w:val="24"/>
          <w:szCs w:val="24"/>
        </w:rPr>
        <w:t xml:space="preserve">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(СК-3);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знать 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основы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</w:t>
      </w:r>
      <w:r w:rsidRPr="007A4E14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7A4E14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</w:t>
      </w:r>
      <w:proofErr w:type="gramStart"/>
      <w:r w:rsidRPr="007A4E14">
        <w:rPr>
          <w:rFonts w:ascii="Times New Roman" w:hAnsi="Times New Roman"/>
          <w:bCs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4E4B6B" w:rsidRPr="00805849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0A301B">
        <w:rPr>
          <w:rFonts w:ascii="Times New Roman" w:hAnsi="Times New Roman"/>
          <w:color w:val="000000" w:themeColor="text1"/>
          <w:sz w:val="24"/>
          <w:szCs w:val="24"/>
        </w:rPr>
        <w:t>тудент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должен уметь </w:t>
      </w:r>
      <w:r w:rsidRPr="00FC3A83">
        <w:rPr>
          <w:rFonts w:ascii="Times New Roman" w:hAnsi="Times New Roman"/>
          <w:sz w:val="24"/>
          <w:szCs w:val="24"/>
        </w:rPr>
        <w:t>оценивать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 xml:space="preserve">реализовывать учебные программы </w:t>
      </w:r>
      <w:r w:rsidRPr="00FC3A83">
        <w:rPr>
          <w:rFonts w:ascii="Times New Roman" w:hAnsi="Times New Roman"/>
          <w:sz w:val="24"/>
          <w:szCs w:val="24"/>
        </w:rPr>
        <w:lastRenderedPageBreak/>
        <w:t>базовых и элективных курсов в различных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(СК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>
        <w:rPr>
          <w:rFonts w:ascii="Times New Roman" w:hAnsi="Times New Roman"/>
          <w:bCs/>
          <w:sz w:val="24"/>
          <w:szCs w:val="24"/>
        </w:rPr>
        <w:t>бережно относит</w:t>
      </w:r>
      <w:r w:rsidRPr="00FC3A83">
        <w:rPr>
          <w:rFonts w:ascii="Times New Roman" w:hAnsi="Times New Roman"/>
          <w:bCs/>
          <w:sz w:val="24"/>
          <w:szCs w:val="24"/>
        </w:rPr>
        <w:t>ся к историческому наследию и культурным традициям страны и народов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СК-2);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</w:t>
      </w:r>
      <w:r>
        <w:rPr>
          <w:rFonts w:ascii="Times New Roman" w:hAnsi="Times New Roman"/>
          <w:sz w:val="24"/>
          <w:szCs w:val="24"/>
        </w:rPr>
        <w:t xml:space="preserve"> (СК-3);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</w:t>
      </w:r>
      <w:r w:rsidRPr="00FC3A83">
        <w:rPr>
          <w:rFonts w:ascii="Times New Roman" w:hAnsi="Times New Roman"/>
          <w:sz w:val="24"/>
          <w:szCs w:val="24"/>
        </w:rPr>
        <w:t>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использовать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sz w:val="24"/>
          <w:szCs w:val="24"/>
        </w:rPr>
        <w:t>(СК-5);</w:t>
      </w:r>
      <w:r w:rsidRPr="00561DC5">
        <w:rPr>
          <w:rFonts w:ascii="Times New Roman" w:hAnsi="Times New Roman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561D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DC5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4E4B6B" w:rsidRPr="00755434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1);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</w:t>
      </w:r>
      <w:proofErr w:type="gramStart"/>
      <w:r w:rsidRPr="00FC3A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СК-2);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пособность</w:t>
      </w:r>
      <w:proofErr w:type="spellEnd"/>
      <w:r w:rsidRPr="00FC3A83">
        <w:rPr>
          <w:rFonts w:ascii="Times New Roman" w:hAnsi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>
        <w:rPr>
          <w:rFonts w:ascii="Times New Roman" w:hAnsi="Times New Roman"/>
          <w:sz w:val="24"/>
          <w:szCs w:val="24"/>
        </w:rPr>
        <w:t>(СК-3);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владеть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r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 xml:space="preserve">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>разовательном учреждении (СК-5);</w:t>
      </w:r>
      <w:r w:rsidRPr="00561DC5">
        <w:rPr>
          <w:rFonts w:ascii="Times New Roman" w:hAnsi="Times New Roman"/>
          <w:sz w:val="24"/>
          <w:szCs w:val="24"/>
        </w:rPr>
        <w:t xml:space="preserve">Студент должен владеть навыками решения задач воспитания и духовно-нравственного развития обучающихся в учебной и </w:t>
      </w:r>
      <w:proofErr w:type="spellStart"/>
      <w:r w:rsidRPr="00561D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1DC5">
        <w:rPr>
          <w:rFonts w:ascii="Times New Roman" w:hAnsi="Times New Roman"/>
          <w:sz w:val="24"/>
          <w:szCs w:val="24"/>
        </w:rPr>
        <w:t xml:space="preserve"> деятельност</w:t>
      </w:r>
      <w:proofErr w:type="gramStart"/>
      <w:r w:rsidRPr="00561D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gramEnd"/>
      <w:r w:rsidRPr="007A4E14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4E4B6B" w:rsidRPr="006005EE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085F6B">
        <w:rPr>
          <w:rFonts w:ascii="Times New Roman" w:hAnsi="Times New Roman"/>
          <w:sz w:val="24"/>
          <w:szCs w:val="24"/>
        </w:rPr>
        <w:t>О</w:t>
      </w:r>
      <w:proofErr w:type="gramEnd"/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1, СК</w:t>
      </w:r>
      <w:r w:rsidRPr="00085F6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, СК-2, СК-3, СК-4, СК-5, </w:t>
      </w:r>
      <w:r w:rsidRPr="007A4E14">
        <w:rPr>
          <w:rFonts w:ascii="Times New Roman" w:hAnsi="Times New Roman"/>
          <w:sz w:val="24"/>
          <w:szCs w:val="24"/>
        </w:rPr>
        <w:t>ПК-3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77428E">
        <w:rPr>
          <w:rFonts w:ascii="Times New Roman" w:hAnsi="Times New Roman"/>
          <w:sz w:val="28"/>
          <w:szCs w:val="28"/>
        </w:rPr>
        <w:t>19</w:t>
      </w:r>
    </w:p>
    <w:p w:rsidR="004E4B6B" w:rsidRPr="00D516ED" w:rsidRDefault="004E4B6B" w:rsidP="00E852BB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77428E">
        <w:rPr>
          <w:rFonts w:ascii="Times New Roman" w:hAnsi="Times New Roman"/>
          <w:sz w:val="28"/>
          <w:szCs w:val="28"/>
        </w:rPr>
        <w:t>з</w:t>
      </w:r>
      <w:proofErr w:type="gramEnd"/>
      <w:r w:rsidRPr="0077428E"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4E4B6B" w:rsidRPr="00D516ED" w:rsidRDefault="004E4B6B" w:rsidP="00E852BB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</w:t>
            </w:r>
            <w:r>
              <w:rPr>
                <w:rFonts w:ascii="Times New Roman" w:hAnsi="Times New Roman" w:cs="Times New Roman"/>
              </w:rPr>
              <w:lastRenderedPageBreak/>
              <w:t>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lastRenderedPageBreak/>
              <w:t>ТРТИ, 1970 г., «Электронны</w:t>
            </w:r>
            <w:r w:rsidRPr="00D406A6">
              <w:rPr>
                <w:rFonts w:ascii="Times New Roman" w:hAnsi="Times New Roman" w:cs="Times New Roman"/>
              </w:rPr>
              <w:lastRenderedPageBreak/>
              <w:t>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lastRenderedPageBreak/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lastRenderedPageBreak/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4E4B6B" w:rsidRPr="00873839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 8.02.2019 г. по 15.03.2019 г. на ФПК и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F50EF">
        <w:rPr>
          <w:rFonts w:ascii="Times New Roman" w:hAnsi="Times New Roman"/>
          <w:b/>
          <w:sz w:val="28"/>
          <w:szCs w:val="28"/>
        </w:rPr>
        <w:t>.В.1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1F50EF">
        <w:rPr>
          <w:rFonts w:ascii="Times New Roman" w:hAnsi="Times New Roman"/>
          <w:b/>
          <w:sz w:val="28"/>
          <w:szCs w:val="28"/>
        </w:rPr>
        <w:t>История изобразительного искусства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1A41DB" w:rsidRDefault="004E4B6B" w:rsidP="00E852BB">
      <w:pPr>
        <w:pStyle w:val="a6"/>
        <w:numPr>
          <w:ilvl w:val="0"/>
          <w:numId w:val="72"/>
        </w:numPr>
        <w:ind w:left="720"/>
        <w:rPr>
          <w:rFonts w:ascii="Times New Roman" w:hAnsi="Times New Roman"/>
          <w:bCs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A41DB">
        <w:rPr>
          <w:rFonts w:ascii="Times New Roman" w:hAnsi="Times New Roman"/>
          <w:bCs/>
          <w:sz w:val="28"/>
          <w:szCs w:val="28"/>
        </w:rPr>
        <w:t>формирование у студентов представления об истории и эволюции изобразительного искусства и 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4E4B6B" w:rsidRPr="001A41DB" w:rsidRDefault="004E4B6B" w:rsidP="00E852BB">
      <w:pPr>
        <w:pStyle w:val="a6"/>
        <w:numPr>
          <w:ilvl w:val="0"/>
          <w:numId w:val="72"/>
        </w:num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bCs/>
          <w:sz w:val="28"/>
          <w:szCs w:val="28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4E4B6B" w:rsidRPr="001A41DB" w:rsidRDefault="004E4B6B" w:rsidP="002456AE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4E4B6B" w:rsidRPr="001A41DB" w:rsidRDefault="004E4B6B" w:rsidP="002456AE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lastRenderedPageBreak/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4E4B6B" w:rsidRDefault="004E4B6B" w:rsidP="00E852BB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оциальную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790711">
        <w:rPr>
          <w:rFonts w:ascii="Times New Roman" w:hAnsi="Times New Roman"/>
          <w:bCs/>
          <w:sz w:val="24"/>
          <w:szCs w:val="24"/>
        </w:rPr>
        <w:t>основы проектирования и выполнения изделия декоратив</w:t>
      </w:r>
      <w:r>
        <w:rPr>
          <w:rFonts w:ascii="Times New Roman" w:hAnsi="Times New Roman"/>
          <w:bCs/>
          <w:sz w:val="24"/>
          <w:szCs w:val="24"/>
        </w:rPr>
        <w:t xml:space="preserve">но-прикладного искусства (СК-5);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сознавать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790711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</w:t>
      </w:r>
      <w:r>
        <w:rPr>
          <w:rFonts w:ascii="Times New Roman" w:hAnsi="Times New Roman"/>
          <w:sz w:val="24"/>
          <w:szCs w:val="24"/>
        </w:rPr>
        <w:t xml:space="preserve">о-прикладного искусства  (СК-5); </w:t>
      </w:r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(ПК-3)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90711">
        <w:rPr>
          <w:rFonts w:ascii="Times New Roman" w:hAnsi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790711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среде (СК-1); 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 xml:space="preserve">разовательном учреждении (СК-5); </w:t>
      </w:r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1A41DB" w:rsidRDefault="004E4B6B" w:rsidP="00E852BB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sz w:val="28"/>
          <w:szCs w:val="28"/>
        </w:rPr>
        <w:t>О</w:t>
      </w:r>
      <w:proofErr w:type="gramEnd"/>
      <w:r w:rsidRPr="001A41DB">
        <w:rPr>
          <w:rFonts w:ascii="Times New Roman" w:hAnsi="Times New Roman"/>
          <w:sz w:val="28"/>
          <w:szCs w:val="28"/>
        </w:rPr>
        <w:t>ПК-1; СК-1; СК-5</w:t>
      </w:r>
      <w:r>
        <w:rPr>
          <w:rFonts w:ascii="Times New Roman" w:hAnsi="Times New Roman"/>
          <w:sz w:val="28"/>
          <w:szCs w:val="28"/>
        </w:rPr>
        <w:t>; ПК-3</w:t>
      </w:r>
    </w:p>
    <w:p w:rsidR="004E4B6B" w:rsidRDefault="004E4B6B" w:rsidP="00E852BB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19</w:t>
      </w:r>
    </w:p>
    <w:p w:rsidR="004E4B6B" w:rsidRPr="00D516ED" w:rsidRDefault="004E4B6B" w:rsidP="00E852BB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4E4B6B" w:rsidRPr="00D516ED" w:rsidRDefault="004E4B6B" w:rsidP="00E852BB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40"/>
        <w:gridCol w:w="1228"/>
        <w:gridCol w:w="1441"/>
        <w:gridCol w:w="1296"/>
        <w:gridCol w:w="1282"/>
        <w:gridCol w:w="1296"/>
        <w:gridCol w:w="1588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4D2B9C" w:rsidRDefault="004E4B6B" w:rsidP="002456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История изобразительного искусства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4E4B6B" w:rsidRPr="004D2B9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4E4B6B" w:rsidRPr="007E021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9137AC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6711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62671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26711">
        <w:rPr>
          <w:rFonts w:ascii="Times New Roman" w:hAnsi="Times New Roman"/>
          <w:b/>
          <w:sz w:val="28"/>
          <w:szCs w:val="28"/>
        </w:rPr>
        <w:t>.В.1</w:t>
      </w:r>
      <w:r>
        <w:rPr>
          <w:rFonts w:ascii="Times New Roman" w:hAnsi="Times New Roman"/>
          <w:b/>
          <w:sz w:val="28"/>
          <w:szCs w:val="28"/>
        </w:rPr>
        <w:t>4</w:t>
      </w:r>
      <w:r w:rsidRPr="00626711">
        <w:rPr>
          <w:rFonts w:ascii="Times New Roman" w:hAnsi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/>
          <w:b/>
          <w:sz w:val="28"/>
          <w:szCs w:val="28"/>
        </w:rPr>
        <w:t>декоративно-прикладного искусства</w:t>
      </w:r>
      <w:r w:rsidRPr="0062671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245BF1" w:rsidRDefault="004E4B6B" w:rsidP="00E852BB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36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45BF1">
        <w:rPr>
          <w:rFonts w:ascii="Times New Roman" w:hAnsi="Times New Roman"/>
          <w:sz w:val="28"/>
        </w:rPr>
        <w:t>освоения дисциплины: формирование у студентов знаний по декоративно-прикладному искусству и навыков художественной обработки материалов.</w:t>
      </w:r>
    </w:p>
    <w:p w:rsidR="004E4B6B" w:rsidRDefault="004E4B6B" w:rsidP="00E852BB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245BF1">
        <w:rPr>
          <w:rFonts w:ascii="Times New Roman" w:hAnsi="Times New Roman"/>
          <w:sz w:val="28"/>
          <w:szCs w:val="24"/>
        </w:rPr>
        <w:t>р</w:t>
      </w:r>
      <w:proofErr w:type="gramEnd"/>
      <w:r w:rsidRPr="00245BF1">
        <w:rPr>
          <w:rFonts w:ascii="Times New Roman" w:hAnsi="Times New Roman"/>
          <w:sz w:val="28"/>
          <w:szCs w:val="24"/>
        </w:rPr>
        <w:t>азвитие</w:t>
      </w:r>
      <w:proofErr w:type="spellEnd"/>
      <w:r w:rsidRPr="00245BF1">
        <w:rPr>
          <w:rFonts w:ascii="Times New Roman" w:hAnsi="Times New Roman"/>
          <w:sz w:val="28"/>
          <w:szCs w:val="24"/>
        </w:rPr>
        <w:t xml:space="preserve">  у студентов творческих способностей в области декоративно-прикладного искусства.</w:t>
      </w:r>
    </w:p>
    <w:p w:rsidR="004E4B6B" w:rsidRDefault="004E4B6B" w:rsidP="00E852BB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lastRenderedPageBreak/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тудент</w:t>
      </w:r>
      <w:proofErr w:type="spell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должен знать </w:t>
      </w:r>
      <w:r w:rsidRPr="000D3091">
        <w:rPr>
          <w:rFonts w:ascii="Times New Roman" w:hAnsi="Times New Roman"/>
          <w:bCs/>
          <w:sz w:val="24"/>
          <w:szCs w:val="24"/>
        </w:rPr>
        <w:t>основные этапы: особенности и необходимость педагогической деятельности учителя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ОПК-1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 </w:t>
      </w:r>
      <w:r w:rsidRPr="00453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Студент должен знать </w:t>
      </w:r>
      <w:r w:rsidRPr="00F062B8">
        <w:rPr>
          <w:rFonts w:ascii="Times New Roman" w:hAnsi="Times New Roman"/>
          <w:bCs/>
          <w:sz w:val="24"/>
          <w:szCs w:val="24"/>
        </w:rPr>
        <w:t>теоретические основы изобразительного и декоративно-прикладного искусства, дизайна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СК-1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D225FB">
        <w:rPr>
          <w:rFonts w:ascii="Times New Roman" w:hAnsi="Times New Roman"/>
          <w:color w:val="000000" w:themeColor="text1"/>
          <w:sz w:val="24"/>
          <w:szCs w:val="24"/>
        </w:rPr>
        <w:t>Студент должен знать особенности работы, инструментарием,  методы, приемы работы  в  композиции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FC3A83">
        <w:rPr>
          <w:rFonts w:ascii="Times New Roman" w:hAnsi="Times New Roman"/>
          <w:sz w:val="24"/>
          <w:szCs w:val="24"/>
        </w:rPr>
        <w:t>СК-2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знать</w:t>
      </w:r>
      <w:r w:rsidRPr="00DB40C9">
        <w:rPr>
          <w:rFonts w:ascii="Times New Roman" w:hAnsi="Times New Roman"/>
          <w:sz w:val="24"/>
          <w:szCs w:val="24"/>
        </w:rPr>
        <w:t>педагогический</w:t>
      </w:r>
      <w:proofErr w:type="spellEnd"/>
      <w:r w:rsidRPr="00DB40C9">
        <w:rPr>
          <w:rFonts w:ascii="Times New Roman" w:hAnsi="Times New Roman"/>
          <w:sz w:val="24"/>
          <w:szCs w:val="24"/>
        </w:rPr>
        <w:t xml:space="preserve">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>а, дизайна (СК-3);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знать</w:t>
      </w:r>
      <w:r w:rsidRPr="00F27B66">
        <w:rPr>
          <w:rFonts w:ascii="Times New Roman" w:hAnsi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F27B66">
        <w:rPr>
          <w:rFonts w:ascii="Times New Roman" w:hAnsi="Times New Roman"/>
          <w:iCs/>
          <w:sz w:val="24"/>
          <w:szCs w:val="24"/>
        </w:rPr>
        <w:t>теории и 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F27B66">
        <w:rPr>
          <w:rFonts w:ascii="Times New Roman" w:hAnsi="Times New Roman"/>
          <w:iCs/>
          <w:sz w:val="24"/>
          <w:szCs w:val="24"/>
        </w:rPr>
        <w:t>СК-4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основы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</w:t>
      </w:r>
      <w:proofErr w:type="gramStart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(</w:t>
      </w:r>
      <w:proofErr w:type="gramEnd"/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уметь</w:t>
      </w:r>
      <w:r w:rsidRPr="00FC3A83">
        <w:rPr>
          <w:rFonts w:ascii="Times New Roman" w:hAnsi="Times New Roman"/>
          <w:sz w:val="24"/>
          <w:szCs w:val="24"/>
        </w:rPr>
        <w:t xml:space="preserve"> оценивать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ОПК-1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FC3A83">
        <w:rPr>
          <w:rFonts w:ascii="Times New Roman" w:hAnsi="Times New Roman"/>
          <w:sz w:val="24"/>
          <w:szCs w:val="24"/>
        </w:rPr>
        <w:t>изобразительно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 декоративно-прикладно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а</w:t>
      </w:r>
      <w:r w:rsidRPr="00FC3A83">
        <w:rPr>
          <w:rFonts w:ascii="Times New Roman" w:hAnsi="Times New Roman"/>
          <w:sz w:val="24"/>
          <w:szCs w:val="24"/>
        </w:rPr>
        <w:t xml:space="preserve"> (по видам),</w:t>
      </w:r>
      <w:r>
        <w:rPr>
          <w:rFonts w:ascii="Times New Roman" w:hAnsi="Times New Roman"/>
          <w:sz w:val="24"/>
          <w:szCs w:val="24"/>
        </w:rPr>
        <w:t xml:space="preserve"> дизайне и компьютерной графике</w:t>
      </w:r>
      <w:r>
        <w:rPr>
          <w:rFonts w:ascii="Times New Roman" w:hAnsi="Times New Roman"/>
          <w:bCs/>
          <w:sz w:val="24"/>
          <w:szCs w:val="24"/>
        </w:rPr>
        <w:t>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СК-1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</w:t>
      </w:r>
      <w:r>
        <w:rPr>
          <w:rFonts w:ascii="Times New Roman" w:hAnsi="Times New Roman"/>
          <w:sz w:val="24"/>
          <w:szCs w:val="24"/>
        </w:rPr>
        <w:t xml:space="preserve"> (СК-3);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Pr="00F27B66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</w:t>
      </w:r>
      <w:proofErr w:type="gramStart"/>
      <w:r w:rsidRPr="00F27B6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F27B66">
        <w:rPr>
          <w:rFonts w:ascii="Times New Roman" w:hAnsi="Times New Roman"/>
          <w:iCs/>
          <w:sz w:val="24"/>
          <w:szCs w:val="24"/>
        </w:rPr>
        <w:t>СК-4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Pr="00FC3A83">
        <w:rPr>
          <w:rFonts w:ascii="Times New Roman" w:hAnsi="Times New Roman"/>
          <w:sz w:val="24"/>
          <w:szCs w:val="24"/>
        </w:rPr>
        <w:t xml:space="preserve"> использовать современные материалы и технологии их обработки при создании объектов декоративно-прикладного искусства  </w:t>
      </w:r>
      <w:r w:rsidRPr="00D225FB">
        <w:rPr>
          <w:rFonts w:ascii="Times New Roman" w:hAnsi="Times New Roman"/>
          <w:sz w:val="24"/>
          <w:szCs w:val="24"/>
        </w:rPr>
        <w:t>(СК-5);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(</w:t>
      </w:r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>навыками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практического применения теоретических и методических знани</w:t>
      </w:r>
      <w:proofErr w:type="gramStart"/>
      <w:r w:rsidRPr="00FC3A8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45376E">
        <w:rPr>
          <w:rFonts w:ascii="Times New Roman" w:hAnsi="Times New Roman"/>
          <w:color w:val="000000" w:themeColor="text1"/>
          <w:sz w:val="24"/>
          <w:szCs w:val="24"/>
        </w:rPr>
        <w:t>ОПК-1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н</w:t>
      </w:r>
      <w:r w:rsidRPr="00104494">
        <w:rPr>
          <w:rFonts w:ascii="Times New Roman" w:hAnsi="Times New Roman"/>
          <w:sz w:val="24"/>
          <w:szCs w:val="24"/>
        </w:rPr>
        <w:t>авыками</w:t>
      </w:r>
      <w:proofErr w:type="spellEnd"/>
      <w:r w:rsidRPr="00104494">
        <w:rPr>
          <w:rFonts w:ascii="Times New Roman" w:hAnsi="Times New Roman"/>
          <w:sz w:val="24"/>
          <w:szCs w:val="24"/>
        </w:rPr>
        <w:t xml:space="preserve"> работы в области композиции</w:t>
      </w:r>
      <w:r>
        <w:rPr>
          <w:rFonts w:ascii="Times New Roman" w:hAnsi="Times New Roman"/>
          <w:bCs/>
          <w:sz w:val="24"/>
          <w:szCs w:val="24"/>
        </w:rPr>
        <w:t>(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СК-1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пособность</w:t>
      </w:r>
      <w:proofErr w:type="spellEnd"/>
      <w:r w:rsidRPr="00FC3A83">
        <w:rPr>
          <w:rFonts w:ascii="Times New Roman" w:hAnsi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>
        <w:rPr>
          <w:rFonts w:ascii="Times New Roman" w:hAnsi="Times New Roman"/>
          <w:sz w:val="24"/>
          <w:szCs w:val="24"/>
        </w:rPr>
        <w:t xml:space="preserve">(СК-3);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F27B66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iCs/>
          <w:sz w:val="24"/>
          <w:szCs w:val="24"/>
        </w:rPr>
        <w:t>(</w:t>
      </w:r>
      <w:r w:rsidRPr="00F27B66">
        <w:rPr>
          <w:rFonts w:ascii="Times New Roman" w:hAnsi="Times New Roman"/>
          <w:iCs/>
          <w:sz w:val="24"/>
          <w:szCs w:val="24"/>
        </w:rPr>
        <w:t>СК-4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>приемами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передачи художественного опыта в об</w:t>
      </w:r>
      <w:r>
        <w:rPr>
          <w:rFonts w:ascii="Times New Roman" w:hAnsi="Times New Roman"/>
          <w:sz w:val="24"/>
          <w:szCs w:val="24"/>
        </w:rPr>
        <w:t xml:space="preserve">разовательном учреждении </w:t>
      </w:r>
      <w:r w:rsidRPr="00D225FB">
        <w:rPr>
          <w:rFonts w:ascii="Times New Roman" w:hAnsi="Times New Roman"/>
          <w:sz w:val="24"/>
          <w:szCs w:val="24"/>
        </w:rPr>
        <w:t>(СК-5);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>Студент должен владеть</w:t>
      </w:r>
      <w:r w:rsidRPr="000A301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</w:t>
      </w:r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3)</w:t>
      </w:r>
    </w:p>
    <w:p w:rsidR="004E4B6B" w:rsidRPr="00627D88" w:rsidRDefault="004E4B6B" w:rsidP="00E852BB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45376E">
        <w:rPr>
          <w:rFonts w:ascii="Times New Roman" w:hAnsi="Times New Roman"/>
          <w:color w:val="000000" w:themeColor="text1"/>
          <w:sz w:val="24"/>
          <w:szCs w:val="24"/>
        </w:rPr>
        <w:t>ПК-1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45376E">
        <w:rPr>
          <w:rFonts w:ascii="Times New Roman" w:hAnsi="Times New Roman"/>
          <w:color w:val="000000" w:themeColor="text1"/>
          <w:sz w:val="24"/>
          <w:szCs w:val="24"/>
        </w:rPr>
        <w:t>СК-1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FC3A83">
        <w:rPr>
          <w:rFonts w:ascii="Times New Roman" w:hAnsi="Times New Roman"/>
          <w:sz w:val="24"/>
          <w:szCs w:val="24"/>
        </w:rPr>
        <w:t>СК-2</w:t>
      </w:r>
      <w:r>
        <w:rPr>
          <w:rFonts w:ascii="Times New Roman" w:hAnsi="Times New Roman"/>
          <w:sz w:val="24"/>
          <w:szCs w:val="24"/>
        </w:rPr>
        <w:t xml:space="preserve">; СК-3; </w:t>
      </w:r>
      <w:r w:rsidRPr="00F27B66">
        <w:rPr>
          <w:rFonts w:ascii="Times New Roman" w:hAnsi="Times New Roman"/>
          <w:iCs/>
          <w:sz w:val="24"/>
          <w:szCs w:val="24"/>
        </w:rPr>
        <w:t>СК-4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СК-5; </w:t>
      </w:r>
      <w:r w:rsidRPr="00085F6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</w:p>
    <w:p w:rsidR="004E4B6B" w:rsidRDefault="004E4B6B" w:rsidP="00E852BB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</w:p>
    <w:p w:rsidR="004E4B6B" w:rsidRPr="00D516ED" w:rsidRDefault="004E4B6B" w:rsidP="00E852BB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кзамен</w:t>
      </w:r>
      <w:proofErr w:type="spellEnd"/>
    </w:p>
    <w:p w:rsidR="004E4B6B" w:rsidRPr="00D516ED" w:rsidRDefault="004E4B6B" w:rsidP="00E852BB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Наименова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ФИО </w:t>
            </w:r>
            <w:r>
              <w:rPr>
                <w:rFonts w:ascii="Times New Roman" w:hAnsi="Times New Roman" w:cs="Times New Roman"/>
              </w:rPr>
              <w:lastRenderedPageBreak/>
              <w:t>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Какое </w:t>
            </w:r>
            <w:r w:rsidRPr="0050103B">
              <w:rPr>
                <w:rFonts w:ascii="Times New Roman" w:hAnsi="Times New Roman" w:cs="Times New Roman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lastRenderedPageBreak/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lastRenderedPageBreak/>
              <w:t>Основноеме</w:t>
            </w:r>
            <w:r w:rsidRPr="0050103B">
              <w:rPr>
                <w:rFonts w:ascii="Times New Roman" w:hAnsi="Times New Roman" w:cs="Times New Roman"/>
              </w:rPr>
              <w:lastRenderedPageBreak/>
              <w:t>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Условия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 xml:space="preserve">Последнее </w:t>
            </w:r>
            <w:r w:rsidRPr="00DB761C"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ДПИ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1E5082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B57F39" w:rsidRDefault="004E4B6B" w:rsidP="002456AE">
      <w:pPr>
        <w:spacing w:after="0"/>
        <w:jc w:val="center"/>
        <w:rPr>
          <w:b/>
          <w:bCs/>
        </w:rPr>
      </w:pPr>
      <w:r w:rsidRPr="00447224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447224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447224">
        <w:rPr>
          <w:rFonts w:ascii="Times New Roman" w:hAnsi="Times New Roman"/>
          <w:b/>
          <w:bCs/>
          <w:sz w:val="28"/>
          <w:szCs w:val="28"/>
          <w:u w:val="single"/>
        </w:rPr>
        <w:t>.В.15.01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57F39">
        <w:rPr>
          <w:rFonts w:ascii="Times New Roman" w:hAnsi="Times New Roman"/>
          <w:b/>
          <w:bCs/>
          <w:sz w:val="28"/>
          <w:szCs w:val="28"/>
          <w:u w:val="single"/>
        </w:rPr>
        <w:t>Методика обучения по профилю «Дошкольное образование»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E4B6B" w:rsidRPr="00F538F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  <w:r w:rsidRPr="00F538FA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E4B6B" w:rsidRPr="000D32DA" w:rsidRDefault="004E4B6B" w:rsidP="002456A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D32DA">
              <w:rPr>
                <w:rFonts w:ascii="Times New Roman" w:hAnsi="Times New Roman"/>
                <w:sz w:val="28"/>
                <w:szCs w:val="28"/>
              </w:rPr>
              <w:t>44.03.05.30  «Дошкольное образование» и 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F538FA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F538FA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B57F39" w:rsidRDefault="004E4B6B" w:rsidP="00E852BB">
      <w:pPr>
        <w:pStyle w:val="a6"/>
        <w:numPr>
          <w:ilvl w:val="0"/>
          <w:numId w:val="74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57F39">
        <w:rPr>
          <w:rFonts w:ascii="Times New Roman" w:hAnsi="Times New Roman"/>
          <w:sz w:val="28"/>
          <w:szCs w:val="28"/>
        </w:rPr>
        <w:t xml:space="preserve">формирование целостного представления о сущности, принципах, методах, специфике процессов образования и воспитания дошкольников; обеспечение </w:t>
      </w:r>
      <w:r w:rsidRPr="00B57F39">
        <w:rPr>
          <w:rFonts w:ascii="Times New Roman" w:hAnsi="Times New Roman"/>
          <w:sz w:val="28"/>
          <w:szCs w:val="28"/>
        </w:rPr>
        <w:lastRenderedPageBreak/>
        <w:t>профессиональной готовности студентов к осуществлению целостного педагогического процесса в дошкольном учреждении.</w:t>
      </w:r>
    </w:p>
    <w:p w:rsidR="004E4B6B" w:rsidRPr="00B57F39" w:rsidRDefault="004E4B6B" w:rsidP="00E852BB">
      <w:pPr>
        <w:pStyle w:val="a6"/>
        <w:numPr>
          <w:ilvl w:val="0"/>
          <w:numId w:val="74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57F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E4B6B" w:rsidRPr="00B57F39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 xml:space="preserve">– сформировать у студентов базовую систему научных знаний в области современных концепций и актуальных проблем теории и практики образования и воспитания детей раннего и дошкольного возраста; </w:t>
      </w:r>
    </w:p>
    <w:p w:rsidR="004E4B6B" w:rsidRPr="00B57F39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4E4B6B" w:rsidRPr="00B57F39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 xml:space="preserve">– сформировать умение оценивать личностные достижения ребенка и разрабатывать индивидуальную траекторию его развития;  </w:t>
      </w:r>
    </w:p>
    <w:p w:rsidR="004E4B6B" w:rsidRPr="00B57F39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 с позиции концепции целостного развития и воспитания дошкольника; </w:t>
      </w:r>
    </w:p>
    <w:p w:rsidR="004E4B6B" w:rsidRPr="00B57F39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4E4B6B" w:rsidRDefault="004E4B6B" w:rsidP="00E852BB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E4B6B" w:rsidRPr="00002DF3" w:rsidTr="002456AE">
        <w:tc>
          <w:tcPr>
            <w:tcW w:w="9854" w:type="dxa"/>
          </w:tcPr>
          <w:p w:rsidR="004E4B6B" w:rsidRPr="00B57F39" w:rsidRDefault="004E4B6B" w:rsidP="002456A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  <w:p w:rsidR="004E4B6B" w:rsidRPr="00B57F39" w:rsidRDefault="004E4B6B" w:rsidP="002456A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знать: </w:t>
            </w:r>
          </w:p>
          <w:p w:rsidR="004E4B6B" w:rsidRPr="00B57F39" w:rsidRDefault="004E4B6B" w:rsidP="00245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B6B" w:rsidRPr="00B57F39" w:rsidRDefault="004E4B6B" w:rsidP="002456A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</w:rPr>
              <w:t>– основные понятия</w:t>
            </w: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  <w:color w:val="808080" w:themeColor="background1" w:themeShade="80"/>
              </w:rPr>
              <w:t xml:space="preserve"> </w:t>
            </w: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</w:rPr>
              <w:t>(ОК-7, ОПК-4,</w:t>
            </w:r>
            <w:r w:rsidRPr="00B57F39">
              <w:rPr>
                <w:rFonts w:ascii="Times New Roman" w:hAnsi="Times New Roman" w:cs="Times New Roman"/>
              </w:rPr>
              <w:t xml:space="preserve"> </w:t>
            </w:r>
            <w:r w:rsidRPr="00B57F39">
              <w:rPr>
                <w:rFonts w:ascii="Times New Roman" w:hAnsi="Times New Roman" w:cs="Times New Roman"/>
                <w:b w:val="0"/>
                <w:i w:val="0"/>
              </w:rPr>
              <w:t>ПК-1</w:t>
            </w:r>
            <w:r w:rsidRPr="00B57F39">
              <w:rPr>
                <w:rFonts w:ascii="Times New Roman" w:hAnsi="Times New Roman" w:cs="Times New Roman"/>
                <w:b w:val="0"/>
                <w:bCs w:val="0"/>
                <w:i w:val="0"/>
              </w:rPr>
              <w:t>);</w:t>
            </w:r>
          </w:p>
          <w:p w:rsidR="004E4B6B" w:rsidRPr="00B57F39" w:rsidRDefault="004E4B6B" w:rsidP="002456AE">
            <w:pPr>
              <w:pStyle w:val="Default"/>
              <w:rPr>
                <w:bCs/>
                <w:sz w:val="28"/>
                <w:szCs w:val="28"/>
              </w:rPr>
            </w:pPr>
            <w:r w:rsidRPr="00B57F39">
              <w:rPr>
                <w:bCs/>
                <w:sz w:val="28"/>
                <w:szCs w:val="28"/>
              </w:rPr>
              <w:t xml:space="preserve">– теории и технологии обучения и воспитания ребенка, </w:t>
            </w:r>
            <w:r w:rsidRPr="00B57F39">
              <w:rPr>
                <w:sz w:val="28"/>
                <w:szCs w:val="28"/>
              </w:rPr>
              <w:t xml:space="preserve">законы развития коллектива </w:t>
            </w:r>
            <w:r w:rsidRPr="00B57F39">
              <w:rPr>
                <w:bCs/>
                <w:sz w:val="28"/>
                <w:szCs w:val="28"/>
              </w:rPr>
              <w:t>(ПК-2, ПК-4</w:t>
            </w:r>
            <w:r w:rsidRPr="00B57F39">
              <w:rPr>
                <w:sz w:val="28"/>
                <w:szCs w:val="28"/>
              </w:rPr>
              <w:t>);</w:t>
            </w:r>
          </w:p>
          <w:p w:rsidR="004E4B6B" w:rsidRPr="00B57F39" w:rsidRDefault="004E4B6B" w:rsidP="002456AE">
            <w:pPr>
              <w:pStyle w:val="Default"/>
              <w:rPr>
                <w:sz w:val="28"/>
                <w:szCs w:val="28"/>
              </w:rPr>
            </w:pPr>
            <w:r w:rsidRPr="00B57F39">
              <w:rPr>
                <w:sz w:val="28"/>
                <w:szCs w:val="28"/>
              </w:rPr>
              <w:t>– теоретические основы конструктивного взаимодействия</w:t>
            </w:r>
            <w:r w:rsidRPr="00B57F39">
              <w:rPr>
                <w:bCs/>
                <w:sz w:val="28"/>
                <w:szCs w:val="28"/>
              </w:rPr>
              <w:t xml:space="preserve"> (</w:t>
            </w:r>
            <w:r w:rsidRPr="00B57F39">
              <w:rPr>
                <w:sz w:val="28"/>
                <w:szCs w:val="28"/>
              </w:rPr>
              <w:t>ПК-3</w:t>
            </w:r>
            <w:r w:rsidRPr="00B57F39">
              <w:rPr>
                <w:bCs/>
                <w:sz w:val="28"/>
                <w:szCs w:val="28"/>
              </w:rPr>
              <w:t>)</w:t>
            </w:r>
            <w:r w:rsidRPr="00B57F39">
              <w:rPr>
                <w:sz w:val="28"/>
                <w:szCs w:val="28"/>
              </w:rPr>
              <w:t>;</w:t>
            </w:r>
          </w:p>
          <w:p w:rsidR="004E4B6B" w:rsidRPr="00B57F39" w:rsidRDefault="004E4B6B" w:rsidP="002456AE">
            <w:pPr>
              <w:pStyle w:val="Default"/>
              <w:rPr>
                <w:sz w:val="28"/>
                <w:szCs w:val="28"/>
              </w:rPr>
            </w:pPr>
            <w:r w:rsidRPr="00B57F39">
              <w:rPr>
                <w:sz w:val="28"/>
                <w:szCs w:val="28"/>
              </w:rPr>
              <w:t xml:space="preserve">– методы общения с детьми, родителями, коллегами </w:t>
            </w:r>
            <w:r w:rsidRPr="00B57F39">
              <w:rPr>
                <w:bCs/>
                <w:sz w:val="28"/>
                <w:szCs w:val="28"/>
              </w:rPr>
              <w:t xml:space="preserve">(ПК-6, </w:t>
            </w:r>
            <w:r w:rsidRPr="00B57F39">
              <w:rPr>
                <w:sz w:val="28"/>
                <w:szCs w:val="28"/>
              </w:rPr>
              <w:t>ПК-7</w:t>
            </w:r>
            <w:r w:rsidRPr="00B57F39">
              <w:rPr>
                <w:bCs/>
                <w:sz w:val="28"/>
                <w:szCs w:val="28"/>
              </w:rPr>
              <w:t>)</w:t>
            </w:r>
            <w:r w:rsidRPr="00B57F39">
              <w:rPr>
                <w:sz w:val="28"/>
                <w:szCs w:val="28"/>
              </w:rPr>
              <w:t>;</w:t>
            </w:r>
          </w:p>
          <w:p w:rsidR="004E4B6B" w:rsidRPr="00B57F39" w:rsidRDefault="004E4B6B" w:rsidP="002456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39">
              <w:rPr>
                <w:rFonts w:ascii="Times New Roman" w:hAnsi="Times New Roman"/>
                <w:sz w:val="28"/>
                <w:szCs w:val="28"/>
              </w:rPr>
              <w:t xml:space="preserve">– особенности реализации педагогического процесса в условиях поликультурного и полиэтнического общества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СК-10; СК-11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  <w:proofErr w:type="gramStart"/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E4B6B" w:rsidRPr="00B57F39" w:rsidRDefault="004E4B6B" w:rsidP="002456A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– закономерности психического развития и особенности их проявления в образовательном процессе в дошкольном возрасте (ПК-1, ПК-3).</w:t>
            </w:r>
          </w:p>
          <w:p w:rsidR="004E4B6B" w:rsidRPr="00B57F39" w:rsidRDefault="004E4B6B" w:rsidP="002456A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  <w:tr w:rsidR="004E4B6B" w:rsidRPr="003960D1" w:rsidTr="002456AE">
        <w:tc>
          <w:tcPr>
            <w:tcW w:w="9854" w:type="dxa"/>
          </w:tcPr>
          <w:p w:rsidR="004E4B6B" w:rsidRPr="00B57F39" w:rsidRDefault="004E4B6B" w:rsidP="00245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Студент должен уметь: </w:t>
            </w:r>
          </w:p>
          <w:p w:rsidR="004E4B6B" w:rsidRPr="00B57F39" w:rsidRDefault="004E4B6B" w:rsidP="002456A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9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бесконфликтно общаться с различными субъектами педагогического процесса (ПК-2);</w:t>
            </w:r>
          </w:p>
          <w:p w:rsidR="004E4B6B" w:rsidRPr="00B57F39" w:rsidRDefault="004E4B6B" w:rsidP="002456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учитывать различные контексты (социальные, культурные, национальные), в которых протекают процессы обучения и воспитания (ПК-6);</w:t>
            </w:r>
          </w:p>
          <w:p w:rsidR="004E4B6B" w:rsidRPr="00B57F39" w:rsidRDefault="004E4B6B" w:rsidP="002456AE">
            <w:pPr>
              <w:pStyle w:val="Default"/>
              <w:rPr>
                <w:bCs/>
                <w:color w:val="FF0000"/>
                <w:sz w:val="28"/>
                <w:szCs w:val="28"/>
              </w:rPr>
            </w:pPr>
            <w:r w:rsidRPr="00B57F39">
              <w:rPr>
                <w:bCs/>
                <w:sz w:val="28"/>
                <w:szCs w:val="28"/>
              </w:rPr>
              <w:lastRenderedPageBreak/>
              <w:t xml:space="preserve">– </w:t>
            </w:r>
            <w:r w:rsidRPr="00B57F39">
              <w:rPr>
                <w:sz w:val="28"/>
                <w:szCs w:val="28"/>
              </w:rPr>
              <w:t xml:space="preserve">учитывать принципы организации предметно-развивающей среды ДОУ в процессе ее создания </w:t>
            </w:r>
            <w:r w:rsidRPr="00B57F39">
              <w:rPr>
                <w:bCs/>
                <w:sz w:val="28"/>
                <w:szCs w:val="28"/>
              </w:rPr>
              <w:t>(ПК-4, ПК-3)</w:t>
            </w:r>
            <w:r w:rsidRPr="00B57F39">
              <w:rPr>
                <w:sz w:val="28"/>
                <w:szCs w:val="28"/>
              </w:rPr>
              <w:t>;</w:t>
            </w:r>
            <w:r w:rsidRPr="00B57F39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4E4B6B" w:rsidRPr="00B57F39" w:rsidRDefault="004E4B6B" w:rsidP="002456AE">
            <w:pPr>
              <w:pStyle w:val="Default"/>
              <w:rPr>
                <w:sz w:val="28"/>
                <w:szCs w:val="28"/>
              </w:rPr>
            </w:pPr>
            <w:r w:rsidRPr="00B57F39">
              <w:rPr>
                <w:bCs/>
                <w:color w:val="auto"/>
                <w:sz w:val="28"/>
                <w:szCs w:val="28"/>
              </w:rPr>
              <w:t xml:space="preserve">– </w:t>
            </w:r>
            <w:r w:rsidRPr="00B57F39">
              <w:rPr>
                <w:bCs/>
                <w:sz w:val="28"/>
                <w:szCs w:val="28"/>
              </w:rPr>
              <w:t>использовать методы педагогического исследования</w:t>
            </w:r>
            <w:r w:rsidRPr="00B57F39">
              <w:rPr>
                <w:sz w:val="28"/>
                <w:szCs w:val="28"/>
              </w:rPr>
              <w:t xml:space="preserve"> </w:t>
            </w:r>
            <w:r w:rsidRPr="00B57F39">
              <w:rPr>
                <w:bCs/>
                <w:sz w:val="28"/>
                <w:szCs w:val="28"/>
              </w:rPr>
              <w:t>(ОК-7)</w:t>
            </w:r>
            <w:r w:rsidRPr="00B57F39">
              <w:rPr>
                <w:sz w:val="28"/>
                <w:szCs w:val="28"/>
              </w:rPr>
              <w:t xml:space="preserve">; </w:t>
            </w:r>
          </w:p>
          <w:p w:rsidR="004E4B6B" w:rsidRPr="00B57F39" w:rsidRDefault="004E4B6B" w:rsidP="002456AE">
            <w:pPr>
              <w:pStyle w:val="Default"/>
              <w:rPr>
                <w:sz w:val="28"/>
                <w:szCs w:val="28"/>
              </w:rPr>
            </w:pPr>
            <w:r w:rsidRPr="00B57F39">
              <w:rPr>
                <w:bCs/>
                <w:sz w:val="28"/>
                <w:szCs w:val="28"/>
              </w:rPr>
              <w:t xml:space="preserve">– </w:t>
            </w:r>
            <w:r w:rsidRPr="00B57F39">
              <w:rPr>
                <w:sz w:val="28"/>
                <w:szCs w:val="28"/>
              </w:rPr>
              <w:t xml:space="preserve">использовать этические стандарты в затруднительных ситуациях взаимодействия </w:t>
            </w:r>
            <w:r w:rsidRPr="00B57F39">
              <w:rPr>
                <w:bCs/>
                <w:sz w:val="28"/>
                <w:szCs w:val="28"/>
              </w:rPr>
              <w:t>(ОПК-4);</w:t>
            </w:r>
            <w:r w:rsidRPr="00B57F39">
              <w:rPr>
                <w:sz w:val="28"/>
                <w:szCs w:val="28"/>
              </w:rPr>
              <w:t xml:space="preserve"> </w:t>
            </w:r>
          </w:p>
          <w:p w:rsidR="004E4B6B" w:rsidRPr="00B57F39" w:rsidRDefault="004E4B6B" w:rsidP="002456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– осуществлять оптимальный выбор развивающих, </w:t>
            </w:r>
            <w:proofErr w:type="spellStart"/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технологий (ПК-6,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ОК-1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B6B" w:rsidRPr="00B57F39" w:rsidRDefault="004E4B6B" w:rsidP="002456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использовать современные педагогические технологии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СК-10; СК-11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ПК-5)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B6B" w:rsidRPr="00B57F39" w:rsidRDefault="004E4B6B" w:rsidP="002456AE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E4B6B" w:rsidRPr="00837FBD" w:rsidTr="002456AE">
        <w:tc>
          <w:tcPr>
            <w:tcW w:w="9854" w:type="dxa"/>
          </w:tcPr>
          <w:p w:rsidR="004E4B6B" w:rsidRPr="00B57F39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Студент должен владеть: </w:t>
            </w:r>
          </w:p>
          <w:p w:rsidR="004E4B6B" w:rsidRPr="00B57F39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навыками диалектического анализа педагогических фактов и событий (ПК-2);</w:t>
            </w:r>
          </w:p>
          <w:p w:rsidR="004E4B6B" w:rsidRPr="00B57F39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способами обеспечения целостного развития ребенка как субъекта детской деятельности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(ПК-4);</w:t>
            </w:r>
          </w:p>
          <w:p w:rsidR="004E4B6B" w:rsidRPr="00B57F39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– современными технологиями изучения семейного опыта воспитания (ОК-7);</w:t>
            </w:r>
          </w:p>
          <w:p w:rsidR="004E4B6B" w:rsidRPr="00B57F39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– способами взаимодействия с другими субъектами образовательного процесса (ПК-1);</w:t>
            </w:r>
          </w:p>
          <w:p w:rsidR="004E4B6B" w:rsidRPr="00B57F39" w:rsidRDefault="004E4B6B" w:rsidP="002456A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– элементами педагогического мышления (ПК-3);</w:t>
            </w:r>
          </w:p>
          <w:p w:rsidR="004E4B6B" w:rsidRPr="00B57F39" w:rsidRDefault="004E4B6B" w:rsidP="002456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современными технологиями изучения опыта воспитания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(ПК-6,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ПК-7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B6B" w:rsidRPr="00B57F39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способами 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взаимодействия с родителями, коллегами, социальными партнерами на уровне, обеспечивающем эффективную профессиональную деятельность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 xml:space="preserve">СК-7; СК-8; 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>ПК-5)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B6B" w:rsidRPr="00B57F39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39">
              <w:rPr>
                <w:rFonts w:ascii="Times New Roman" w:hAnsi="Times New Roman"/>
                <w:sz w:val="28"/>
                <w:szCs w:val="28"/>
              </w:rPr>
              <w:t>– способностью учитывать закономерности развития детей раннего и дошкольного возраста;</w:t>
            </w:r>
            <w:r w:rsidRPr="00B57F39">
              <w:rPr>
                <w:rFonts w:ascii="Times New Roman" w:hAnsi="Times New Roman"/>
                <w:bCs/>
                <w:sz w:val="28"/>
                <w:szCs w:val="28"/>
              </w:rPr>
              <w:t xml:space="preserve"> (ОПК-4)</w:t>
            </w:r>
            <w:r w:rsidRPr="00B57F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B6B" w:rsidRPr="00B57F39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E4B6B" w:rsidRDefault="004E4B6B" w:rsidP="00E852BB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57F39">
        <w:rPr>
          <w:rFonts w:ascii="Times New Roman" w:hAnsi="Times New Roman"/>
          <w:sz w:val="28"/>
          <w:szCs w:val="28"/>
        </w:rPr>
        <w:t>ОК-7; ОПК-4; ПК-1; ПК-2; ПК-3; ПК-4; ПК-5; ПК-6; ПК-7; СК-7; СК-8; СК-10; СК-11</w:t>
      </w:r>
    </w:p>
    <w:p w:rsidR="004E4B6B" w:rsidRDefault="004E4B6B" w:rsidP="00E852BB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10</w:t>
      </w:r>
    </w:p>
    <w:p w:rsidR="004E4B6B" w:rsidRPr="00D516ED" w:rsidRDefault="004E4B6B" w:rsidP="00E852BB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0BAA">
        <w:rPr>
          <w:rFonts w:ascii="Times New Roman" w:hAnsi="Times New Roman"/>
          <w:sz w:val="28"/>
          <w:szCs w:val="28"/>
        </w:rPr>
        <w:t>экзамен в 5 и 6 семестрах</w:t>
      </w:r>
    </w:p>
    <w:p w:rsidR="004E4B6B" w:rsidRPr="00D516ED" w:rsidRDefault="004E4B6B" w:rsidP="00E852BB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Pr="00120BAA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BAA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120BAA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.В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 Методика обучения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профилю «И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зобразительно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7562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искусств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о»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891A6F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44.03.05</w:t>
            </w:r>
            <w:r w:rsidRPr="00891A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891A6F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891A6F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91A6F">
        <w:rPr>
          <w:rFonts w:ascii="Times New Roman" w:hAnsi="Times New Roman"/>
          <w:sz w:val="28"/>
          <w:szCs w:val="28"/>
        </w:rPr>
        <w:t xml:space="preserve">формирование системы знаний о методах и принципах обучения изобразительному искусству, целях, видах и задачах уроков </w:t>
      </w:r>
      <w:proofErr w:type="gramStart"/>
      <w:r w:rsidRPr="00891A6F">
        <w:rPr>
          <w:rFonts w:ascii="Times New Roman" w:hAnsi="Times New Roman"/>
          <w:sz w:val="28"/>
          <w:szCs w:val="28"/>
        </w:rPr>
        <w:t>ИЗО</w:t>
      </w:r>
      <w:proofErr w:type="gramEnd"/>
      <w:r w:rsidRPr="00891A6F">
        <w:rPr>
          <w:rFonts w:ascii="Times New Roman" w:hAnsi="Times New Roman"/>
          <w:sz w:val="28"/>
          <w:szCs w:val="28"/>
        </w:rPr>
        <w:t>.</w:t>
      </w:r>
    </w:p>
    <w:p w:rsidR="004E4B6B" w:rsidRPr="00891A6F" w:rsidRDefault="004E4B6B" w:rsidP="00E852BB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91A6F">
        <w:rPr>
          <w:rFonts w:ascii="Times New Roman" w:hAnsi="Times New Roman"/>
          <w:sz w:val="28"/>
          <w:szCs w:val="28"/>
        </w:rPr>
        <w:t>дать профессиональные  основы деятельности будущего учителя; самоопределение студентов в области педагогики искусства  в условиях многообразия и вариативности программ  художественного образования.</w:t>
      </w:r>
    </w:p>
    <w:p w:rsidR="004E4B6B" w:rsidRDefault="004E4B6B" w:rsidP="00E852BB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>нормативные правовые документы (ОК-7); нормативно-правовые акты сферы образования (ОПК-4); содержание и особенности учебных программ (ПК-1);</w:t>
      </w:r>
      <w:r w:rsidRPr="00891A6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>современные методы и технологии обучения и диагностики (ПК-2);</w:t>
      </w:r>
      <w:r w:rsidRPr="00891A6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 xml:space="preserve">задачи воспитания и духовно-нравственного развития обучающихся (ПК-3); возможности образовательной среды (ПК-4); перспективные направления разработки и использования средств ИКТ в образовании (ПК-5); </w:t>
      </w:r>
      <w:r w:rsidRPr="00891A6F">
        <w:rPr>
          <w:rFonts w:ascii="Times New Roman" w:hAnsi="Times New Roman"/>
          <w:bCs/>
          <w:sz w:val="28"/>
          <w:szCs w:val="28"/>
        </w:rPr>
        <w:t xml:space="preserve">формы взаимодействия в коллективе </w:t>
      </w:r>
      <w:r w:rsidRPr="00891A6F">
        <w:rPr>
          <w:rFonts w:ascii="Times New Roman" w:hAnsi="Times New Roman"/>
          <w:iCs/>
          <w:sz w:val="28"/>
          <w:szCs w:val="28"/>
        </w:rPr>
        <w:t xml:space="preserve">(ПК-6); </w:t>
      </w:r>
      <w:proofErr w:type="gramStart"/>
      <w:r w:rsidRPr="00891A6F">
        <w:rPr>
          <w:rFonts w:ascii="Times New Roman" w:hAnsi="Times New Roman"/>
          <w:bCs/>
          <w:sz w:val="28"/>
          <w:szCs w:val="28"/>
        </w:rPr>
        <w:t>требования</w:t>
      </w:r>
      <w:proofErr w:type="gramEnd"/>
      <w:r w:rsidRPr="00891A6F">
        <w:rPr>
          <w:rFonts w:ascii="Times New Roman" w:hAnsi="Times New Roman"/>
          <w:bCs/>
          <w:sz w:val="28"/>
          <w:szCs w:val="28"/>
        </w:rPr>
        <w:t xml:space="preserve"> обеспечивающие охрану жизни и здоровья</w:t>
      </w:r>
      <w:r w:rsidRPr="00891A6F">
        <w:rPr>
          <w:rFonts w:ascii="Times New Roman" w:hAnsi="Times New Roman"/>
          <w:iCs/>
          <w:sz w:val="28"/>
          <w:szCs w:val="28"/>
        </w:rPr>
        <w:t xml:space="preserve"> (ПК-7).</w:t>
      </w:r>
    </w:p>
    <w:p w:rsidR="004E4B6B" w:rsidRPr="00891A6F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использовать свои знания, умения и навыки в работе с нормативными правовыми документами</w:t>
      </w:r>
      <w:r w:rsidRPr="00891A6F">
        <w:rPr>
          <w:rFonts w:ascii="Times New Roman" w:hAnsi="Times New Roman"/>
          <w:bCs/>
          <w:sz w:val="28"/>
          <w:szCs w:val="28"/>
        </w:rPr>
        <w:t xml:space="preserve"> (ОК-7); </w:t>
      </w:r>
      <w:r w:rsidRPr="00891A6F">
        <w:rPr>
          <w:rFonts w:ascii="Times New Roman" w:hAnsi="Times New Roman"/>
          <w:iCs/>
          <w:sz w:val="28"/>
          <w:szCs w:val="28"/>
        </w:rPr>
        <w:t xml:space="preserve">нести  ответственность за результаты своей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(ОПК-4);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реализовывать учебные программы базовых и элективных курсов в различных образовательных учреждениях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(ПК-1);</w:t>
      </w:r>
      <w:r w:rsidRPr="00891A6F">
        <w:rPr>
          <w:rFonts w:ascii="Times New Roman" w:hAnsi="Times New Roman"/>
          <w:sz w:val="28"/>
          <w:szCs w:val="28"/>
        </w:rPr>
        <w:t xml:space="preserve"> грамотно применять в своей профессиональной деятельности </w:t>
      </w:r>
      <w:proofErr w:type="gramStart"/>
      <w:r w:rsidRPr="00891A6F">
        <w:rPr>
          <w:rFonts w:ascii="Times New Roman" w:hAnsi="Times New Roman"/>
          <w:sz w:val="28"/>
          <w:szCs w:val="28"/>
        </w:rPr>
        <w:t>ИТ</w:t>
      </w:r>
      <w:proofErr w:type="gramEnd"/>
      <w:r w:rsidRPr="00891A6F">
        <w:rPr>
          <w:rFonts w:ascii="Times New Roman" w:hAnsi="Times New Roman"/>
          <w:bCs/>
          <w:sz w:val="28"/>
          <w:szCs w:val="28"/>
        </w:rPr>
        <w:t xml:space="preserve"> (ПК-2);</w:t>
      </w:r>
      <w:r w:rsidRPr="00891A6F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обучающихся в учебной и </w:t>
      </w:r>
      <w:proofErr w:type="spellStart"/>
      <w:r w:rsidRPr="00891A6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91A6F">
        <w:rPr>
          <w:rFonts w:ascii="Times New Roman" w:hAnsi="Times New Roman"/>
          <w:sz w:val="28"/>
          <w:szCs w:val="28"/>
        </w:rPr>
        <w:t xml:space="preserve"> деятельности (ПК-3); работать в соответствии с нормативно-правовыми актами сферы образования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(ПК-4); эффективно работать с мультимедийной информацией (ПК-5); организовывать </w:t>
      </w:r>
      <w:r w:rsidRPr="00891A6F">
        <w:rPr>
          <w:rFonts w:ascii="Times New Roman" w:hAnsi="Times New Roman"/>
          <w:bCs/>
          <w:sz w:val="28"/>
          <w:szCs w:val="28"/>
        </w:rPr>
        <w:lastRenderedPageBreak/>
        <w:t>деятельность учащихся (ПК-6);  донести до сведения учащихся прав обеспечивающие охрану жизни и здоровья ила поведения (ПК-7).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91A6F">
        <w:rPr>
          <w:rFonts w:ascii="Times New Roman" w:hAnsi="Times New Roman"/>
          <w:sz w:val="28"/>
          <w:szCs w:val="28"/>
        </w:rPr>
        <w:t xml:space="preserve">навыками работы с нормативные правовыми документами </w:t>
      </w:r>
      <w:r w:rsidRPr="00891A6F">
        <w:rPr>
          <w:rFonts w:ascii="Times New Roman" w:hAnsi="Times New Roman"/>
          <w:bCs/>
          <w:sz w:val="28"/>
          <w:szCs w:val="28"/>
        </w:rPr>
        <w:t xml:space="preserve">(ОК-7), </w:t>
      </w:r>
      <w:r w:rsidRPr="00891A6F">
        <w:rPr>
          <w:rFonts w:ascii="Times New Roman" w:hAnsi="Times New Roman"/>
          <w:sz w:val="28"/>
          <w:szCs w:val="28"/>
        </w:rPr>
        <w:t xml:space="preserve">умением отвечать за результаты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(ОПК-4);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навыками практического применения теоретических и методических знаний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(ПК-1);</w:t>
      </w:r>
      <w:r w:rsidRPr="00891A6F">
        <w:rPr>
          <w:rFonts w:ascii="Times New Roman" w:hAnsi="Times New Roman"/>
          <w:sz w:val="28"/>
          <w:szCs w:val="28"/>
        </w:rPr>
        <w:t xml:space="preserve"> использования  информационных технологий в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(ПК-2);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навыками решения задач воспитания и духовно-нравственного </w:t>
      </w:r>
      <w:proofErr w:type="gramStart"/>
      <w:r w:rsidRPr="00891A6F">
        <w:rPr>
          <w:rFonts w:ascii="Times New Roman" w:hAnsi="Times New Roman"/>
          <w:spacing w:val="-4"/>
          <w:sz w:val="28"/>
          <w:szCs w:val="28"/>
        </w:rPr>
        <w:t>развития</w:t>
      </w:r>
      <w:proofErr w:type="gramEnd"/>
      <w:r w:rsidRPr="00891A6F">
        <w:rPr>
          <w:rFonts w:ascii="Times New Roman" w:hAnsi="Times New Roman"/>
          <w:spacing w:val="-4"/>
          <w:sz w:val="28"/>
          <w:szCs w:val="28"/>
        </w:rPr>
        <w:t xml:space="preserve"> обучающихся в учебной и </w:t>
      </w:r>
      <w:proofErr w:type="spellStart"/>
      <w:r w:rsidRPr="00891A6F">
        <w:rPr>
          <w:rFonts w:ascii="Times New Roman" w:hAnsi="Times New Roman"/>
          <w:spacing w:val="-4"/>
          <w:sz w:val="28"/>
          <w:szCs w:val="28"/>
        </w:rPr>
        <w:t>внеучебной</w:t>
      </w:r>
      <w:proofErr w:type="spellEnd"/>
      <w:r w:rsidRPr="00891A6F">
        <w:rPr>
          <w:rFonts w:ascii="Times New Roman" w:hAnsi="Times New Roman"/>
          <w:spacing w:val="-4"/>
          <w:sz w:val="28"/>
          <w:szCs w:val="28"/>
        </w:rPr>
        <w:t xml:space="preserve"> деятельности (ПК-3); </w:t>
      </w:r>
      <w:r w:rsidRPr="00891A6F">
        <w:rPr>
          <w:rFonts w:ascii="Times New Roman" w:hAnsi="Times New Roman"/>
          <w:sz w:val="28"/>
          <w:szCs w:val="28"/>
        </w:rPr>
        <w:t xml:space="preserve">использовать возможности образовательной среды (ПК-4); 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навыками логического мышления; навыками поиска информации в Интернет и использования  информационных технологий в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(ПК-5); навыками работы с коллективом учащихся (ПК-6);  навыками организации учебно-воспитательного процесса и внеурочной деятельности (ПК-7).</w:t>
      </w:r>
    </w:p>
    <w:p w:rsidR="004E4B6B" w:rsidRPr="00FB1A1F" w:rsidRDefault="004E4B6B" w:rsidP="00E852BB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 w:rsidRPr="00FB1A1F">
        <w:rPr>
          <w:rFonts w:ascii="Times New Roman" w:hAnsi="Times New Roman"/>
          <w:iCs/>
          <w:sz w:val="28"/>
          <w:szCs w:val="28"/>
        </w:rPr>
        <w:t>ОК-7;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ОПК-4;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ПК-1;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ПК-2;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ПК-3;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ПК-4;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ПК-5;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ПК-6; ПК-7.</w:t>
      </w:r>
    </w:p>
    <w:p w:rsidR="004E4B6B" w:rsidRDefault="004E4B6B" w:rsidP="00E852BB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FB1A1F">
        <w:rPr>
          <w:rFonts w:ascii="Times New Roman" w:hAnsi="Times New Roman"/>
          <w:sz w:val="28"/>
          <w:szCs w:val="28"/>
        </w:rPr>
        <w:t>10</w:t>
      </w:r>
    </w:p>
    <w:p w:rsidR="004E4B6B" w:rsidRPr="00D516ED" w:rsidRDefault="004E4B6B" w:rsidP="00E852BB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экзамен, курсовая</w:t>
      </w:r>
    </w:p>
    <w:p w:rsidR="004E4B6B" w:rsidRPr="00D516ED" w:rsidRDefault="004E4B6B" w:rsidP="00E852BB">
      <w:pPr>
        <w:pStyle w:val="a6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3"/>
        <w:gridCol w:w="1266"/>
        <w:gridCol w:w="1487"/>
        <w:gridCol w:w="1337"/>
        <w:gridCol w:w="981"/>
        <w:gridCol w:w="1337"/>
        <w:gridCol w:w="1640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4D2B9C" w:rsidRDefault="004E4B6B" w:rsidP="002456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D2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обучения  и воспитания (по профилю </w:t>
            </w:r>
            <w:proofErr w:type="gramEnd"/>
          </w:p>
          <w:p w:rsidR="004E4B6B" w:rsidRPr="004D2B9C" w:rsidRDefault="004E4B6B" w:rsidP="002456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D2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«Изобразительное искусство»)</w:t>
            </w:r>
            <w:proofErr w:type="gramEnd"/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4E4B6B" w:rsidRPr="004D2B9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 xml:space="preserve">Ордена Трудового Красного Знамени институт живописи, скульптуры и архитектуры им. И.Е. Репина, </w:t>
            </w:r>
            <w:r w:rsidRPr="004D2B9C">
              <w:rPr>
                <w:rFonts w:ascii="Times New Roman" w:hAnsi="Times New Roman" w:cs="Times New Roman"/>
              </w:rPr>
              <w:lastRenderedPageBreak/>
              <w:t>«История и теория изобразительного искусства» 1987г.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Кандидат педагогических наук, доцент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0B6A2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7E021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 8.02.2019 г. по 15.03.2019 г. на ФПК и ППРО в ФГБОУ ВПО «Ростовский государственный экономический университет»  по дополнительной профессиональной программе </w:t>
            </w:r>
            <w:r>
              <w:rPr>
                <w:rFonts w:ascii="Times New Roman" w:hAnsi="Times New Roman"/>
                <w:szCs w:val="24"/>
              </w:rPr>
              <w:lastRenderedPageBreak/>
              <w:t>«Информационно-коммуникационные технологии в работе преподавателя»</w:t>
            </w: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F00F7" w:rsidRDefault="004E4B6B" w:rsidP="002456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0F7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E4B6B" w:rsidRPr="006F00F7" w:rsidRDefault="004E4B6B" w:rsidP="002456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0F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E4B6B" w:rsidRPr="006F00F7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.В.</w:t>
      </w:r>
      <w:r w:rsidRPr="00D310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6F00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Элективные курсы по физической культуре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спорту</w:t>
      </w:r>
    </w:p>
    <w:p w:rsidR="004E4B6B" w:rsidRPr="006F00F7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4E4B6B" w:rsidRPr="006F00F7" w:rsidTr="002456AE">
        <w:tc>
          <w:tcPr>
            <w:tcW w:w="4077" w:type="dxa"/>
          </w:tcPr>
          <w:p w:rsidR="004E4B6B" w:rsidRPr="006F00F7" w:rsidRDefault="004E4B6B" w:rsidP="00245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4E4B6B" w:rsidRPr="00B62A5E" w:rsidRDefault="004E4B6B" w:rsidP="002456A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</w:t>
            </w:r>
            <w:r w:rsidRPr="00B6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5</w:t>
            </w: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  <w:r w:rsidRPr="00B6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(с двумя профилями подготовки)</w:t>
            </w:r>
          </w:p>
        </w:tc>
      </w:tr>
      <w:tr w:rsidR="004E4B6B" w:rsidRPr="006F00F7" w:rsidTr="002456AE">
        <w:tc>
          <w:tcPr>
            <w:tcW w:w="4077" w:type="dxa"/>
          </w:tcPr>
          <w:p w:rsidR="004E4B6B" w:rsidRPr="006F00F7" w:rsidRDefault="004E4B6B" w:rsidP="00245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4E4B6B" w:rsidRPr="006F00F7" w:rsidRDefault="004E4B6B" w:rsidP="00245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44.03.05.30 «Дошкольное образование» и «Изобразительное искусство»</w:t>
            </w:r>
          </w:p>
        </w:tc>
      </w:tr>
      <w:tr w:rsidR="004E4B6B" w:rsidRPr="006F00F7" w:rsidTr="002456AE">
        <w:tc>
          <w:tcPr>
            <w:tcW w:w="4077" w:type="dxa"/>
          </w:tcPr>
          <w:p w:rsidR="004E4B6B" w:rsidRPr="006F00F7" w:rsidRDefault="004E4B6B" w:rsidP="00245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4E4B6B" w:rsidRPr="006F00F7" w:rsidRDefault="004E4B6B" w:rsidP="002456A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4E4B6B" w:rsidRPr="004225F7" w:rsidRDefault="004E4B6B" w:rsidP="00E852BB">
      <w:pPr>
        <w:numPr>
          <w:ilvl w:val="0"/>
          <w:numId w:val="76"/>
        </w:numPr>
        <w:tabs>
          <w:tab w:val="left" w:pos="426"/>
          <w:tab w:val="left" w:pos="1134"/>
        </w:tabs>
        <w:spacing w:after="0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F7">
        <w:rPr>
          <w:rFonts w:ascii="Times New Roman" w:hAnsi="Times New Roman" w:cs="Times New Roman"/>
          <w:b/>
          <w:sz w:val="24"/>
          <w:szCs w:val="24"/>
        </w:rPr>
        <w:t>Цели</w:t>
      </w:r>
      <w:r w:rsidRPr="004225F7">
        <w:rPr>
          <w:rFonts w:ascii="Times New Roman" w:hAnsi="Times New Roman" w:cs="Times New Roman"/>
          <w:sz w:val="24"/>
          <w:szCs w:val="24"/>
        </w:rPr>
        <w:t xml:space="preserve"> </w:t>
      </w:r>
      <w:r w:rsidRPr="004225F7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Pr="004225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225F7">
        <w:rPr>
          <w:rFonts w:ascii="Times New Roman" w:hAnsi="Times New Roman" w:cs="Times New Roman"/>
          <w:sz w:val="24"/>
          <w:szCs w:val="24"/>
        </w:rPr>
        <w:t>Целью «Элективных курсов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4E4B6B" w:rsidRPr="00197E36" w:rsidRDefault="004E4B6B" w:rsidP="00E852BB">
      <w:pPr>
        <w:numPr>
          <w:ilvl w:val="0"/>
          <w:numId w:val="76"/>
        </w:numPr>
        <w:tabs>
          <w:tab w:val="left" w:pos="426"/>
          <w:tab w:val="left" w:pos="1134"/>
        </w:tabs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E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4E4B6B" w:rsidRPr="00197E36" w:rsidRDefault="004E4B6B" w:rsidP="002456AE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E4B6B" w:rsidRPr="00197E36" w:rsidRDefault="004E4B6B" w:rsidP="002456AE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E4B6B" w:rsidRPr="00197E36" w:rsidRDefault="004E4B6B" w:rsidP="002456AE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E4B6B" w:rsidRPr="00197E36" w:rsidRDefault="004E4B6B" w:rsidP="002456AE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E4B6B" w:rsidRPr="00197E36" w:rsidRDefault="004E4B6B" w:rsidP="002456AE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E4B6B" w:rsidRPr="00197E36" w:rsidRDefault="004E4B6B" w:rsidP="002456AE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eastAsia="Calibri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eastAsia="Calibri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bCs/>
          <w:sz w:val="24"/>
          <w:szCs w:val="24"/>
        </w:rPr>
        <w:lastRenderedPageBreak/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97E3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97E36">
        <w:rPr>
          <w:rFonts w:ascii="Times New Roman" w:hAnsi="Times New Roman"/>
          <w:b/>
          <w:sz w:val="24"/>
          <w:szCs w:val="24"/>
        </w:rPr>
        <w:t xml:space="preserve"> 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Знать:</w:t>
      </w:r>
      <w:r w:rsidRPr="00197E36">
        <w:rPr>
          <w:rFonts w:ascii="Times New Roman" w:hAnsi="Times New Roman"/>
          <w:sz w:val="24"/>
          <w:szCs w:val="24"/>
        </w:rPr>
        <w:t xml:space="preserve"> 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основные средства и методы физического воспитания</w:t>
      </w:r>
      <w:r w:rsidRPr="0019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простейшие методы самоконтроля за состоянием своего организма во время и после занятий физическими упражнениями и спортом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4E4B6B" w:rsidRPr="00197E36" w:rsidRDefault="004E4B6B" w:rsidP="00E852BB">
      <w:pPr>
        <w:pStyle w:val="2"/>
        <w:numPr>
          <w:ilvl w:val="0"/>
          <w:numId w:val="35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97E3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 </w:t>
      </w:r>
      <w:r w:rsidRPr="00197E36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197E3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 xml:space="preserve"> основы формирования физической культуры личности студента (ОК-5, ОК-6; ОК-8, ОПК-6).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Уметь:</w:t>
      </w:r>
      <w:r w:rsidRPr="00197E36">
        <w:rPr>
          <w:rFonts w:ascii="Times New Roman" w:hAnsi="Times New Roman"/>
          <w:sz w:val="24"/>
          <w:szCs w:val="24"/>
        </w:rPr>
        <w:t xml:space="preserve"> 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197E36">
        <w:rPr>
          <w:rFonts w:ascii="Times New Roman" w:hAnsi="Times New Roman"/>
          <w:sz w:val="24"/>
          <w:szCs w:val="24"/>
        </w:rPr>
        <w:t>(ОК-6, ОК-8)</w:t>
      </w:r>
      <w:r w:rsidRPr="00197E36">
        <w:rPr>
          <w:rFonts w:ascii="Times New Roman" w:hAnsi="Times New Roman"/>
          <w:iCs/>
          <w:sz w:val="24"/>
          <w:szCs w:val="24"/>
        </w:rPr>
        <w:t>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</w:t>
      </w:r>
      <w:r w:rsidRPr="00197E36">
        <w:rPr>
          <w:rFonts w:ascii="Times New Roman" w:hAnsi="Times New Roman"/>
          <w:bCs/>
          <w:sz w:val="24"/>
          <w:szCs w:val="24"/>
        </w:rPr>
        <w:t xml:space="preserve"> использовать знания и практические умения, обеспечивающие сохранение и укрепление здоровья человека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организовать самостоятельные занятия физкультурно-спортивной деятельностью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применять простейшие формы </w:t>
      </w:r>
      <w:proofErr w:type="gramStart"/>
      <w:r w:rsidRPr="00197E36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197E36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197E36">
        <w:rPr>
          <w:rFonts w:ascii="Times New Roman" w:hAnsi="Times New Roman"/>
          <w:bCs/>
          <w:sz w:val="24"/>
          <w:szCs w:val="24"/>
        </w:rPr>
        <w:t>(ОК-5, ОК-6; ОК-8, ОПК-6).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использования профессионально-прикладной физической подготовки </w:t>
      </w:r>
      <w:r w:rsidRPr="00197E36">
        <w:rPr>
          <w:rFonts w:ascii="Times New Roman" w:hAnsi="Times New Roman"/>
          <w:sz w:val="24"/>
          <w:szCs w:val="24"/>
        </w:rPr>
        <w:t>(ОК-6)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самоконтроля за состоянием своего организма во время и после занятий физическими упражнениями и спортом </w:t>
      </w:r>
      <w:r w:rsidRPr="00197E36">
        <w:rPr>
          <w:rFonts w:ascii="Times New Roman" w:hAnsi="Times New Roman"/>
          <w:sz w:val="24"/>
          <w:szCs w:val="24"/>
        </w:rPr>
        <w:t>(ОК-6, ОК-8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E36">
        <w:rPr>
          <w:rFonts w:ascii="Times New Roman" w:hAnsi="Times New Roman"/>
          <w:bCs/>
          <w:sz w:val="24"/>
          <w:szCs w:val="24"/>
        </w:rPr>
        <w:t>ОПК-6</w:t>
      </w:r>
      <w:r w:rsidRPr="00197E36">
        <w:rPr>
          <w:rFonts w:ascii="Times New Roman" w:hAnsi="Times New Roman"/>
          <w:sz w:val="24"/>
          <w:szCs w:val="24"/>
        </w:rPr>
        <w:t>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4E4B6B" w:rsidRPr="00197E36" w:rsidRDefault="004E4B6B" w:rsidP="00E852BB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межличностного общения, толерантного отношения к окружающим, различными типами коммуникаций </w:t>
      </w:r>
      <w:r w:rsidRPr="00197E36">
        <w:rPr>
          <w:rFonts w:ascii="Times New Roman" w:hAnsi="Times New Roman"/>
          <w:sz w:val="24"/>
          <w:szCs w:val="24"/>
        </w:rPr>
        <w:t>(ОК-5)</w:t>
      </w:r>
      <w:r w:rsidRPr="00197E36">
        <w:rPr>
          <w:rFonts w:ascii="Times New Roman" w:hAnsi="Times New Roman"/>
          <w:bCs/>
          <w:sz w:val="24"/>
          <w:szCs w:val="24"/>
        </w:rPr>
        <w:t>.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197E3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4B6B" w:rsidRPr="00197E36" w:rsidRDefault="004E4B6B" w:rsidP="00245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E4B6B" w:rsidRPr="00197E36" w:rsidRDefault="004E4B6B" w:rsidP="00245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4E4B6B" w:rsidRPr="00197E36" w:rsidRDefault="004E4B6B" w:rsidP="00245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4E4B6B" w:rsidRPr="00197E36" w:rsidRDefault="004E4B6B" w:rsidP="00245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197E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7E36">
        <w:rPr>
          <w:rFonts w:ascii="Times New Roman" w:hAnsi="Times New Roman"/>
          <w:sz w:val="24"/>
          <w:szCs w:val="24"/>
        </w:rPr>
        <w:t>.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197E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97E36">
        <w:rPr>
          <w:rFonts w:ascii="Times New Roman" w:hAnsi="Times New Roman"/>
          <w:sz w:val="24"/>
          <w:szCs w:val="24"/>
        </w:rPr>
        <w:t>обязательный курс.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</w:r>
      <w:r w:rsidRPr="00197E36">
        <w:rPr>
          <w:rFonts w:ascii="Times New Roman" w:hAnsi="Times New Roman"/>
          <w:b/>
          <w:sz w:val="24"/>
          <w:szCs w:val="24"/>
        </w:rPr>
        <w:t xml:space="preserve">6. Форма </w:t>
      </w:r>
      <w:proofErr w:type="spellStart"/>
      <w:r w:rsidRPr="00197E36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197E3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обучения:</w:t>
      </w:r>
      <w:r w:rsidRPr="00197E36">
        <w:rPr>
          <w:rFonts w:ascii="Times New Roman" w:hAnsi="Times New Roman"/>
          <w:sz w:val="24"/>
          <w:szCs w:val="24"/>
        </w:rPr>
        <w:t xml:space="preserve"> зачет – </w:t>
      </w:r>
      <w:r w:rsidRPr="00424785">
        <w:rPr>
          <w:rFonts w:ascii="Times New Roman" w:hAnsi="Times New Roman"/>
          <w:sz w:val="24"/>
          <w:szCs w:val="24"/>
        </w:rPr>
        <w:t xml:space="preserve">семестр </w:t>
      </w:r>
      <w:r>
        <w:rPr>
          <w:rFonts w:ascii="Times New Roman" w:hAnsi="Times New Roman"/>
          <w:sz w:val="24"/>
          <w:szCs w:val="24"/>
        </w:rPr>
        <w:t>1, 2, 4, 6</w:t>
      </w:r>
    </w:p>
    <w:p w:rsidR="004E4B6B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</w:r>
      <w:r w:rsidRPr="00197E3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E4B6B" w:rsidRPr="00197E36" w:rsidRDefault="004E4B6B" w:rsidP="002456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4E4B6B" w:rsidRPr="00370E4B" w:rsidTr="002456AE">
        <w:trPr>
          <w:trHeight w:val="2235"/>
        </w:trPr>
        <w:tc>
          <w:tcPr>
            <w:tcW w:w="1252" w:type="dxa"/>
            <w:vAlign w:val="center"/>
          </w:tcPr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2B3F9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2B3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B6B" w:rsidRPr="002B3F99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B6B" w:rsidRPr="00370E4B" w:rsidTr="002456AE">
        <w:tc>
          <w:tcPr>
            <w:tcW w:w="1252" w:type="dxa"/>
            <w:vAlign w:val="center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4E4B6B" w:rsidRPr="00A47FA3" w:rsidRDefault="004E4B6B" w:rsidP="00245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E4B6B" w:rsidRPr="00370E4B" w:rsidTr="002456AE">
        <w:tc>
          <w:tcPr>
            <w:tcW w:w="1252" w:type="dxa"/>
            <w:vAlign w:val="center"/>
          </w:tcPr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Pr="001464DA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B6B" w:rsidRPr="00370E4B" w:rsidRDefault="004E4B6B" w:rsidP="002456AE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6B" w:rsidRPr="00564B5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E4B6B" w:rsidRPr="00564B5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4E4B6B" w:rsidRPr="00564B5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-Подольский гос.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«учитель физического воспитания и звание учителя средней школы»</w:t>
            </w:r>
          </w:p>
          <w:p w:rsidR="004E4B6B" w:rsidRPr="00564B5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№ 145354</w:t>
            </w:r>
          </w:p>
        </w:tc>
        <w:tc>
          <w:tcPr>
            <w:tcW w:w="1276" w:type="dxa"/>
          </w:tcPr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анд. </w:t>
            </w:r>
            <w:proofErr w:type="spell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ДКН 072893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от 19.12.2008 г.</w:t>
            </w:r>
          </w:p>
          <w:p w:rsidR="004E4B6B" w:rsidRPr="00564B5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4E4B6B" w:rsidRDefault="004E4B6B" w:rsidP="002456AE">
            <w:r w:rsidRPr="005F57AE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кафедрой физической культуры</w:t>
            </w:r>
          </w:p>
        </w:tc>
        <w:tc>
          <w:tcPr>
            <w:tcW w:w="1604" w:type="dxa"/>
          </w:tcPr>
          <w:p w:rsidR="004E4B6B" w:rsidRPr="00564B5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4E4B6B" w:rsidRDefault="004E4B6B" w:rsidP="002456A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4E4B6B" w:rsidRPr="00564B5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4E4B6B" w:rsidRPr="00197E36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B6B" w:rsidRPr="00197E36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 xml:space="preserve">Разработчик рабочей программы: </w:t>
      </w:r>
      <w:r w:rsidRPr="00197E36">
        <w:rPr>
          <w:rFonts w:ascii="Times New Roman" w:hAnsi="Times New Roman"/>
          <w:sz w:val="24"/>
          <w:szCs w:val="24"/>
        </w:rPr>
        <w:t>Кибенко Е. И., кандидат педагогических наук, доцент кафедры физической культуры.</w:t>
      </w:r>
    </w:p>
    <w:p w:rsidR="004E4B6B" w:rsidRPr="00197E36" w:rsidRDefault="004E4B6B" w:rsidP="002456AE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4A6705" w:rsidRDefault="004E4B6B" w:rsidP="002456A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1101E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.В.ДВ.01.01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Организация дошкольного образования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4225F7">
        <w:trPr>
          <w:trHeight w:val="816"/>
        </w:trPr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A52326" w:rsidTr="004225F7">
        <w:trPr>
          <w:trHeight w:val="816"/>
        </w:trPr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4E4B6B" w:rsidRPr="006920A5" w:rsidTr="004225F7">
        <w:trPr>
          <w:trHeight w:val="816"/>
        </w:trPr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Pr="006920A5" w:rsidRDefault="004E4B6B" w:rsidP="00E852B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6920A5">
        <w:rPr>
          <w:sz w:val="28"/>
          <w:szCs w:val="28"/>
        </w:rPr>
        <w:t xml:space="preserve">изучение теоретических основ и передового опыта управления в системе дошкольного образования. </w:t>
      </w:r>
    </w:p>
    <w:p w:rsidR="004E4B6B" w:rsidRPr="006920A5" w:rsidRDefault="004E4B6B" w:rsidP="00E852B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6920A5">
        <w:rPr>
          <w:b/>
          <w:sz w:val="28"/>
          <w:szCs w:val="28"/>
        </w:rPr>
        <w:t>Задачи изучения дисциплины:</w:t>
      </w:r>
      <w:r w:rsidRPr="006920A5">
        <w:rPr>
          <w:rFonts w:ascii="Calibri" w:hAnsi="Calibri" w:cs="Calibri"/>
          <w:sz w:val="28"/>
          <w:szCs w:val="28"/>
        </w:rPr>
        <w:t xml:space="preserve"> </w:t>
      </w:r>
      <w:r w:rsidRPr="006920A5">
        <w:rPr>
          <w:sz w:val="28"/>
          <w:szCs w:val="28"/>
        </w:rPr>
        <w:t xml:space="preserve">ознакомление с историей организации дошкольного дела в нашей стране; вооружение методами и приемами организации и руководства коллективом дошкольных работников; формирование профессионального мастерства, организационно-методических умений; овладение навыками самостоятельной работы с научной литературой; развитие способности применять полученные знания и умения в практике управления дошкольным образованием. </w:t>
      </w:r>
    </w:p>
    <w:p w:rsidR="004E4B6B" w:rsidRDefault="004E4B6B" w:rsidP="00E852BB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6920A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20A5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371"/>
        <w:gridCol w:w="6379"/>
      </w:tblGrid>
      <w:tr w:rsidR="004E4B6B" w:rsidRPr="007F2D70" w:rsidTr="002456AE">
        <w:trPr>
          <w:cantSplit/>
          <w:trHeight w:val="341"/>
        </w:trPr>
        <w:tc>
          <w:tcPr>
            <w:tcW w:w="3510" w:type="dxa"/>
            <w:gridSpan w:val="2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E4B6B" w:rsidRPr="007F2D70" w:rsidTr="002456A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71" w:type="dxa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6B" w:rsidRPr="007F2D70" w:rsidTr="002456A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E4B6B" w:rsidRPr="001D0917" w:rsidTr="002456A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пособен 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proofErr w:type="gramStart"/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особых образовательных потребностей обучающихся</w:t>
            </w: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D0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опыта;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</w:t>
            </w:r>
            <w:r>
              <w:rPr>
                <w:rFonts w:ascii="Times New Roman" w:hAnsi="Times New Roman"/>
                <w:sz w:val="24"/>
                <w:szCs w:val="24"/>
              </w:rPr>
              <w:t>-воспитательного процесса;</w:t>
            </w:r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4E4B6B" w:rsidRPr="001D0917" w:rsidTr="002456A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t xml:space="preserve">готовностью к профессиональной </w:t>
            </w: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в соответствии с нормативно-правовыми актами сферы образования</w:t>
            </w: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основные концепции воспитания, обучения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детей раннего и дошкольного возраста; Государственный образовательный стандарт; </w:t>
            </w:r>
            <w:r w:rsidRPr="001D09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инновационных систем и моделей</w:t>
            </w:r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обучения, ценностные основы профессиональной деятельности в сфере образования; правовые нормы реализации педагогической деятельности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bCs/>
                <w:sz w:val="24"/>
                <w:szCs w:val="24"/>
              </w:rPr>
              <w:t>навыками проектирования результатов деятельности; определения состояния деятельности, видов самоконтроля и самооценки в учебной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 в соответствии с нормативно-правовыми актами сферы образования</w:t>
            </w:r>
          </w:p>
        </w:tc>
      </w:tr>
      <w:tr w:rsidR="004E4B6B" w:rsidRPr="001D0917" w:rsidTr="002456A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0917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E4B6B" w:rsidRPr="001D0917" w:rsidTr="002456A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правовые нормы реализации педагогической деятельности, содержание образования в соответствии с </w:t>
            </w:r>
            <w:proofErr w:type="spellStart"/>
            <w:r w:rsidRPr="001D0917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анализировать учебники, учебные пособия с точки </w:t>
            </w: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и принципов, определяющих содержание образования; системно анализировать и выбирать образовательные концепции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анализом собственной педагогической деятельности и ее эффективности в процессе организации различных форм работы с учениками</w:t>
            </w:r>
          </w:p>
        </w:tc>
      </w:tr>
      <w:tr w:rsidR="004E4B6B" w:rsidRPr="001D0917" w:rsidTr="002456AE">
        <w:tc>
          <w:tcPr>
            <w:tcW w:w="1139" w:type="dxa"/>
            <w:vMerge w:val="restart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способностью использовать современные методы и технологии обучения и </w:t>
            </w: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соответствии с </w:t>
            </w:r>
            <w:proofErr w:type="spellStart"/>
            <w:r w:rsidRPr="001D0917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, теоретические основы, сущность, структуру, компоненты педагогического процесса; основные научные подходы к процессам обучения и воспитания детей раннего и дошкольного возраста, особенности традиционных и </w:t>
            </w:r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педагогических технологий обучения и воспитания дошкольников; особенности индивидуальной и групповой диагностики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системно анализировать и выбирать образовательные концепции; анализировать учебные пособия с точки </w:t>
            </w: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и принципов, определяющих содержание образования; подбирать адекватные целям, задачам, возрастным особенностям диагностические методики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способами обобщения опыта собственной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современными методами и технологиями</w:t>
            </w: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и диагностики</w:t>
            </w:r>
          </w:p>
        </w:tc>
      </w:tr>
    </w:tbl>
    <w:p w:rsidR="004E4B6B" w:rsidRPr="006920A5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Pr="006920A5" w:rsidRDefault="004E4B6B" w:rsidP="00E852BB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20A5">
        <w:rPr>
          <w:rFonts w:ascii="Times New Roman" w:hAnsi="Times New Roman"/>
          <w:sz w:val="24"/>
          <w:szCs w:val="24"/>
        </w:rPr>
        <w:t xml:space="preserve"> </w:t>
      </w:r>
      <w:r w:rsidRPr="001D0917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>, ОПК-4, ПК-1, ПК-2.</w:t>
      </w:r>
    </w:p>
    <w:p w:rsidR="004E4B6B" w:rsidRPr="006920A5" w:rsidRDefault="004E4B6B" w:rsidP="00E852BB">
      <w:pPr>
        <w:pStyle w:val="a6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20A5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2.</w:t>
      </w:r>
    </w:p>
    <w:p w:rsidR="004E4B6B" w:rsidRPr="006920A5" w:rsidRDefault="004E4B6B" w:rsidP="00E852BB">
      <w:pPr>
        <w:pStyle w:val="a6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зачет</w:t>
      </w:r>
    </w:p>
    <w:p w:rsidR="004E4B6B" w:rsidRPr="006920A5" w:rsidRDefault="004E4B6B" w:rsidP="00E852BB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4E4B6B" w:rsidRPr="00C836E1" w:rsidTr="002456AE">
        <w:tc>
          <w:tcPr>
            <w:tcW w:w="1702" w:type="dxa"/>
            <w:vAlign w:val="center"/>
          </w:tcPr>
          <w:p w:rsidR="004E4B6B" w:rsidRPr="006920A5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920A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92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9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E4B6B" w:rsidRPr="00C836E1" w:rsidTr="002456AE">
        <w:tc>
          <w:tcPr>
            <w:tcW w:w="1702" w:type="dxa"/>
            <w:vAlign w:val="center"/>
          </w:tcPr>
          <w:p w:rsidR="004E4B6B" w:rsidRPr="006920A5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B6B" w:rsidRPr="00C836E1" w:rsidTr="002456AE">
        <w:tc>
          <w:tcPr>
            <w:tcW w:w="1702" w:type="dxa"/>
          </w:tcPr>
          <w:p w:rsidR="004E4B6B" w:rsidRPr="006920A5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дошкольного образования</w:t>
            </w:r>
          </w:p>
        </w:tc>
        <w:tc>
          <w:tcPr>
            <w:tcW w:w="1559" w:type="dxa"/>
          </w:tcPr>
          <w:p w:rsidR="004E4B6B" w:rsidRPr="006920A5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4E4B6B" w:rsidRPr="006920A5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ТГПИ, учитель французского и немецкого языков</w:t>
            </w:r>
            <w:r w:rsidRPr="00692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E4B6B" w:rsidRPr="006920A5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наук</w:t>
            </w:r>
          </w:p>
        </w:tc>
        <w:tc>
          <w:tcPr>
            <w:tcW w:w="1276" w:type="dxa"/>
          </w:tcPr>
          <w:p w:rsidR="004E4B6B" w:rsidRPr="006920A5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4E4B6B" w:rsidRPr="006920A5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4E4B6B" w:rsidRPr="006920A5" w:rsidRDefault="004E4B6B" w:rsidP="002456A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управленческие основы инклюзивного профессионального образования» (72 часа, декабрь 2017 г.)</w:t>
            </w: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4A6705" w:rsidRDefault="004E4B6B" w:rsidP="002456A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1101E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.В.ДВ.01.02</w:t>
      </w:r>
      <w:r w:rsidRPr="004A670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D366C">
        <w:rPr>
          <w:rFonts w:ascii="Times New Roman" w:hAnsi="Times New Roman"/>
          <w:b/>
          <w:sz w:val="28"/>
          <w:szCs w:val="28"/>
          <w:u w:val="single"/>
        </w:rPr>
        <w:t>Актуальные вопросы организации дошкольного образования в условиях реализации ФГОС ДО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4225F7">
        <w:trPr>
          <w:trHeight w:val="816"/>
        </w:trPr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A52326" w:rsidTr="004225F7">
        <w:trPr>
          <w:trHeight w:val="816"/>
        </w:trPr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4E4B6B" w:rsidRPr="006920A5" w:rsidTr="004225F7">
        <w:trPr>
          <w:trHeight w:val="816"/>
        </w:trPr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Pr="006920A5" w:rsidRDefault="004E4B6B" w:rsidP="00E852BB">
      <w:pPr>
        <w:pStyle w:val="Default"/>
        <w:numPr>
          <w:ilvl w:val="0"/>
          <w:numId w:val="77"/>
        </w:numPr>
        <w:jc w:val="both"/>
        <w:rPr>
          <w:sz w:val="28"/>
          <w:szCs w:val="28"/>
        </w:rPr>
      </w:pP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6920A5">
        <w:rPr>
          <w:sz w:val="28"/>
          <w:szCs w:val="28"/>
        </w:rPr>
        <w:t xml:space="preserve">изучение теоретических основ и передового опыта управления в системе дошкольного образования. </w:t>
      </w:r>
    </w:p>
    <w:p w:rsidR="004E4B6B" w:rsidRPr="006920A5" w:rsidRDefault="004E4B6B" w:rsidP="00E852BB">
      <w:pPr>
        <w:pStyle w:val="Default"/>
        <w:numPr>
          <w:ilvl w:val="0"/>
          <w:numId w:val="77"/>
        </w:numPr>
        <w:jc w:val="both"/>
        <w:rPr>
          <w:sz w:val="28"/>
          <w:szCs w:val="28"/>
        </w:rPr>
      </w:pPr>
      <w:r w:rsidRPr="006920A5">
        <w:rPr>
          <w:b/>
          <w:sz w:val="28"/>
          <w:szCs w:val="28"/>
        </w:rPr>
        <w:t>Задачи изучения дисциплины:</w:t>
      </w:r>
      <w:r w:rsidRPr="006920A5">
        <w:rPr>
          <w:rFonts w:ascii="Calibri" w:hAnsi="Calibri" w:cs="Calibri"/>
          <w:sz w:val="28"/>
          <w:szCs w:val="28"/>
        </w:rPr>
        <w:t xml:space="preserve"> </w:t>
      </w:r>
      <w:r w:rsidRPr="006920A5">
        <w:rPr>
          <w:sz w:val="28"/>
          <w:szCs w:val="28"/>
        </w:rPr>
        <w:t xml:space="preserve">ознакомление с историей организации дошкольного дела в нашей стране; вооружение методами и приемами организации и руководства коллективом дошкольных работников; формирование профессионального мастерства, организационно-методических умений; овладение навыками самостоятельной работы с научной литературой; развитие способности применять полученные знания и умения в практике управления дошкольным образованием. </w:t>
      </w:r>
    </w:p>
    <w:p w:rsidR="004E4B6B" w:rsidRDefault="004E4B6B" w:rsidP="00E852BB">
      <w:pPr>
        <w:pStyle w:val="a6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20A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20A5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371"/>
        <w:gridCol w:w="6379"/>
      </w:tblGrid>
      <w:tr w:rsidR="004E4B6B" w:rsidRPr="007F2D70" w:rsidTr="002456AE">
        <w:trPr>
          <w:cantSplit/>
          <w:trHeight w:val="341"/>
        </w:trPr>
        <w:tc>
          <w:tcPr>
            <w:tcW w:w="3510" w:type="dxa"/>
            <w:gridSpan w:val="2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E4B6B" w:rsidRPr="007F2D70" w:rsidTr="002456A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71" w:type="dxa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6B" w:rsidRPr="007F2D70" w:rsidTr="002456A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E4B6B" w:rsidRPr="001D0917" w:rsidTr="002456A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пособен 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proofErr w:type="gramStart"/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особых образовательных потребностей обучающихся</w:t>
            </w: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1D0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опыта;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</w:t>
            </w:r>
            <w:r>
              <w:rPr>
                <w:rFonts w:ascii="Times New Roman" w:hAnsi="Times New Roman"/>
                <w:sz w:val="24"/>
                <w:szCs w:val="24"/>
              </w:rPr>
              <w:t>-воспитательного процесса;</w:t>
            </w:r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4E4B6B" w:rsidRPr="001D0917" w:rsidTr="002456A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основные концепции воспитания, обучения и развития детей раннего и дошкольного возраста; Государственный образовательный стандарт; </w:t>
            </w:r>
            <w:r w:rsidRPr="001D09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инновационных систем и моделей</w:t>
            </w:r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обучения, ценностные основы профессиональной деятельности в сфере образования; правовые нормы реализации педагогической деятельности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bCs/>
                <w:sz w:val="24"/>
                <w:szCs w:val="24"/>
              </w:rPr>
              <w:t>навыками проектирования результатов деятельности; определения состояния деятельности, видов самоконтроля и самооценки в учебной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B52FF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 в соответствии с нормативно-правовыми актами сферы образования</w:t>
            </w:r>
          </w:p>
        </w:tc>
      </w:tr>
      <w:tr w:rsidR="004E4B6B" w:rsidRPr="001D0917" w:rsidTr="002456A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0917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E4B6B" w:rsidRPr="001D0917" w:rsidTr="002456A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Pr="00353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правовые нормы реализации педагогической деятельности, содержание образования в соответствии с </w:t>
            </w:r>
            <w:proofErr w:type="spellStart"/>
            <w:r w:rsidRPr="001D0917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анализировать учебники, учебные пособия с точки </w:t>
            </w: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и принципов, определяющих содержание образования; системно анализировать и выбирать образовательные концепции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анализом собственной педагогической деятельности и ее эффективности в процессе организации различных форм работы с учениками</w:t>
            </w:r>
          </w:p>
        </w:tc>
      </w:tr>
      <w:tr w:rsidR="004E4B6B" w:rsidRPr="001D0917" w:rsidTr="002456AE">
        <w:tc>
          <w:tcPr>
            <w:tcW w:w="1139" w:type="dxa"/>
            <w:vMerge w:val="restart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соответствии с </w:t>
            </w:r>
            <w:proofErr w:type="spellStart"/>
            <w:r w:rsidRPr="001D0917">
              <w:rPr>
                <w:rFonts w:ascii="Times New Roman" w:hAnsi="Times New Roman"/>
                <w:sz w:val="24"/>
                <w:szCs w:val="24"/>
              </w:rPr>
              <w:t>госстандартами</w:t>
            </w:r>
            <w:proofErr w:type="spellEnd"/>
            <w:r w:rsidRPr="001D0917">
              <w:rPr>
                <w:rFonts w:ascii="Times New Roman" w:hAnsi="Times New Roman"/>
                <w:sz w:val="24"/>
                <w:szCs w:val="24"/>
              </w:rPr>
              <w:t>, теоретические основы, сущность, структуру, компоненты педагогического процесса; основные научные подходы к процессам обучения и воспитания детей раннего и дошкольного возраста, особенности традиционных и инновационных педагогических технологий обучения и воспитания дошкольников; особенности индивидуальной и групповой диагностики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1D0917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 xml:space="preserve">системно анализировать и выбирать образовательные концепции; анализировать учебные пособия с точки </w:t>
            </w:r>
            <w:proofErr w:type="gramStart"/>
            <w:r w:rsidRPr="001D0917">
              <w:rPr>
                <w:rFonts w:ascii="Times New Roman" w:hAnsi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1D0917">
              <w:rPr>
                <w:rFonts w:ascii="Times New Roman" w:hAnsi="Times New Roman"/>
                <w:sz w:val="24"/>
                <w:szCs w:val="24"/>
              </w:rPr>
              <w:t xml:space="preserve"> и принципов, </w:t>
            </w:r>
            <w:r w:rsidRPr="001D0917">
              <w:rPr>
                <w:rFonts w:ascii="Times New Roman" w:hAnsi="Times New Roman"/>
                <w:sz w:val="24"/>
                <w:szCs w:val="24"/>
              </w:rPr>
              <w:lastRenderedPageBreak/>
              <w:t>определяющих содержание образования; подбирать адекватные целям, задачам, возрастным особенностям диагностические методики</w:t>
            </w:r>
          </w:p>
        </w:tc>
      </w:tr>
      <w:tr w:rsidR="004E4B6B" w:rsidRPr="001D0917" w:rsidTr="002456AE">
        <w:tc>
          <w:tcPr>
            <w:tcW w:w="1139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1D0917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7">
              <w:rPr>
                <w:rFonts w:ascii="Times New Roman" w:hAnsi="Times New Roman"/>
                <w:sz w:val="24"/>
                <w:szCs w:val="24"/>
              </w:rPr>
              <w:t>способами обобщения опыта собственной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современными методами и технологиями</w:t>
            </w:r>
            <w:r w:rsidRPr="00895E1A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и диагностики</w:t>
            </w:r>
          </w:p>
        </w:tc>
      </w:tr>
    </w:tbl>
    <w:p w:rsidR="004E4B6B" w:rsidRPr="006920A5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Pr="006920A5" w:rsidRDefault="004E4B6B" w:rsidP="00E852BB">
      <w:pPr>
        <w:pStyle w:val="a6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20A5">
        <w:rPr>
          <w:rFonts w:ascii="Times New Roman" w:hAnsi="Times New Roman"/>
          <w:sz w:val="24"/>
          <w:szCs w:val="24"/>
        </w:rPr>
        <w:t xml:space="preserve"> </w:t>
      </w:r>
      <w:r w:rsidRPr="001D0917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>, ОПК-4, ПК-1, ПК-2.</w:t>
      </w:r>
    </w:p>
    <w:p w:rsidR="004E4B6B" w:rsidRPr="006920A5" w:rsidRDefault="004E4B6B" w:rsidP="00E852BB">
      <w:pPr>
        <w:pStyle w:val="a6"/>
        <w:numPr>
          <w:ilvl w:val="0"/>
          <w:numId w:val="77"/>
        </w:numPr>
        <w:jc w:val="both"/>
        <w:rPr>
          <w:rFonts w:ascii="Times New Roman" w:hAnsi="Times New Roman"/>
          <w:i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20A5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2.</w:t>
      </w:r>
    </w:p>
    <w:p w:rsidR="004E4B6B" w:rsidRPr="006920A5" w:rsidRDefault="004E4B6B" w:rsidP="00E852BB">
      <w:pPr>
        <w:pStyle w:val="a6"/>
        <w:numPr>
          <w:ilvl w:val="0"/>
          <w:numId w:val="77"/>
        </w:numPr>
        <w:jc w:val="both"/>
        <w:rPr>
          <w:rFonts w:ascii="Times New Roman" w:hAnsi="Times New Roman"/>
          <w:i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зачет</w:t>
      </w:r>
    </w:p>
    <w:p w:rsidR="004E4B6B" w:rsidRPr="006920A5" w:rsidRDefault="004E4B6B" w:rsidP="00E852BB">
      <w:pPr>
        <w:pStyle w:val="a6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6920A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4E4B6B" w:rsidRPr="00C836E1" w:rsidTr="002456AE">
        <w:tc>
          <w:tcPr>
            <w:tcW w:w="1702" w:type="dxa"/>
            <w:vAlign w:val="center"/>
          </w:tcPr>
          <w:p w:rsidR="004E4B6B" w:rsidRPr="006920A5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920A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92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9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E4B6B" w:rsidRPr="00C836E1" w:rsidTr="002456AE">
        <w:tc>
          <w:tcPr>
            <w:tcW w:w="1702" w:type="dxa"/>
            <w:vAlign w:val="center"/>
          </w:tcPr>
          <w:p w:rsidR="004E4B6B" w:rsidRPr="006920A5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E4B6B" w:rsidRPr="006920A5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B6B" w:rsidRPr="00C836E1" w:rsidTr="002456AE">
        <w:tc>
          <w:tcPr>
            <w:tcW w:w="1702" w:type="dxa"/>
          </w:tcPr>
          <w:p w:rsidR="004E4B6B" w:rsidRPr="008D366C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6C">
              <w:rPr>
                <w:rFonts w:ascii="Times New Roman" w:hAnsi="Times New Roman"/>
                <w:sz w:val="24"/>
                <w:szCs w:val="24"/>
              </w:rPr>
              <w:t xml:space="preserve">Актуальные вопросы организации дошкольного образования в условиях реализации ФГОС </w:t>
            </w:r>
            <w:proofErr w:type="gramStart"/>
            <w:r w:rsidRPr="008D36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4E4B6B" w:rsidRPr="008D366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B6B" w:rsidRPr="008D366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6C">
              <w:rPr>
                <w:rFonts w:ascii="Times New Roman" w:hAnsi="Times New Roman" w:cs="Times New Roman"/>
                <w:sz w:val="24"/>
                <w:szCs w:val="24"/>
              </w:rPr>
              <w:t>Буршит</w:t>
            </w:r>
            <w:proofErr w:type="spellEnd"/>
            <w:r w:rsidRPr="008D366C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4E4B6B" w:rsidRPr="006920A5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ТГПИ, учитель французского и немецкого языков</w:t>
            </w:r>
            <w:r w:rsidRPr="00692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E4B6B" w:rsidRPr="006920A5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наук</w:t>
            </w:r>
          </w:p>
        </w:tc>
        <w:tc>
          <w:tcPr>
            <w:tcW w:w="1276" w:type="dxa"/>
          </w:tcPr>
          <w:p w:rsidR="004E4B6B" w:rsidRPr="006920A5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4E4B6B" w:rsidRPr="006920A5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0A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4E4B6B" w:rsidRPr="006920A5" w:rsidRDefault="004E4B6B" w:rsidP="002456A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ФГАОУ ВО «ЮФУ» по программе «Организационно-управленческие основы инклюзивного профессионального образования» (72 часа, декабрь 2017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г.)</w:t>
            </w:r>
          </w:p>
        </w:tc>
      </w:tr>
    </w:tbl>
    <w:p w:rsidR="004E4B6B" w:rsidRPr="00C836E1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B7032" w:rsidRDefault="004E4B6B" w:rsidP="002456AE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t>АННОТАЦИЯ</w:t>
      </w:r>
    </w:p>
    <w:p w:rsidR="004E4B6B" w:rsidRPr="006B7032" w:rsidRDefault="004E4B6B" w:rsidP="002456A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4E4B6B" w:rsidRPr="006B7032" w:rsidRDefault="004E4B6B" w:rsidP="002456A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.01 Технические и аудиовизуальные технологии обучения</w:t>
      </w:r>
    </w:p>
    <w:p w:rsidR="004E4B6B" w:rsidRPr="006A042C" w:rsidRDefault="004E4B6B" w:rsidP="002456A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5"/>
        <w:gridCol w:w="5976"/>
      </w:tblGrid>
      <w:tr w:rsidR="004E4B6B" w:rsidRPr="008865E7" w:rsidTr="002456AE">
        <w:tc>
          <w:tcPr>
            <w:tcW w:w="3652" w:type="dxa"/>
          </w:tcPr>
          <w:p w:rsidR="004E4B6B" w:rsidRPr="006B7032" w:rsidRDefault="004E4B6B" w:rsidP="002456AE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4E4B6B" w:rsidRPr="006B7032" w:rsidRDefault="004E4B6B" w:rsidP="002456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44.03. 0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4E4B6B" w:rsidRPr="008865E7" w:rsidTr="002456AE">
        <w:tc>
          <w:tcPr>
            <w:tcW w:w="3652" w:type="dxa"/>
          </w:tcPr>
          <w:p w:rsidR="004E4B6B" w:rsidRPr="006B7032" w:rsidRDefault="004E4B6B" w:rsidP="002456AE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6095" w:type="dxa"/>
          </w:tcPr>
          <w:p w:rsidR="004E4B6B" w:rsidRPr="006B7032" w:rsidRDefault="004E4B6B" w:rsidP="002456AE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30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«Дошкольное образование»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Изобразительное искусство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4E4B6B" w:rsidRPr="008865E7" w:rsidTr="002456AE">
        <w:tc>
          <w:tcPr>
            <w:tcW w:w="3652" w:type="dxa"/>
          </w:tcPr>
          <w:p w:rsidR="004E4B6B" w:rsidRPr="006B7032" w:rsidRDefault="004E4B6B" w:rsidP="002456A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4B6B" w:rsidRPr="006B7032" w:rsidRDefault="004E4B6B" w:rsidP="002456AE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6B7032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E4B6B" w:rsidRPr="008865E7" w:rsidRDefault="004E4B6B" w:rsidP="00E852BB">
      <w:pPr>
        <w:pStyle w:val="21"/>
        <w:numPr>
          <w:ilvl w:val="0"/>
          <w:numId w:val="78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E4B6B" w:rsidRPr="00F25E93" w:rsidRDefault="004E4B6B" w:rsidP="00E852BB">
      <w:pPr>
        <w:pStyle w:val="a5"/>
        <w:widowControl w:val="0"/>
        <w:numPr>
          <w:ilvl w:val="0"/>
          <w:numId w:val="37"/>
        </w:numPr>
        <w:tabs>
          <w:tab w:val="left" w:pos="284"/>
          <w:tab w:val="left" w:pos="709"/>
        </w:tabs>
        <w:spacing w:line="276" w:lineRule="auto"/>
        <w:rPr>
          <w:sz w:val="22"/>
        </w:rPr>
      </w:pPr>
      <w:r w:rsidRPr="008865E7">
        <w:t xml:space="preserve">дать необходимые сведения о содержании </w:t>
      </w:r>
      <w:r w:rsidRPr="00836FFC">
        <w:rPr>
          <w:bCs/>
        </w:rPr>
        <w:t>технических и аудиовизуальных технологий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; </w:t>
      </w:r>
    </w:p>
    <w:p w:rsidR="004E4B6B" w:rsidRDefault="004E4B6B" w:rsidP="00E852BB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rPr>
          <w:sz w:val="22"/>
        </w:rPr>
      </w:pPr>
      <w:r w:rsidRPr="00E822CC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4E4B6B" w:rsidRPr="00E822CC" w:rsidRDefault="004E4B6B" w:rsidP="00E852BB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rPr>
          <w:sz w:val="22"/>
        </w:rPr>
      </w:pPr>
      <w:r w:rsidRPr="00E822CC">
        <w:rPr>
          <w:szCs w:val="28"/>
        </w:rPr>
        <w:t xml:space="preserve">сформировать у бакалавра навыки эффективного применения </w:t>
      </w:r>
      <w:r w:rsidRPr="00E822CC">
        <w:rPr>
          <w:bCs/>
        </w:rPr>
        <w:t>технических и аудиовизуальных технологий</w:t>
      </w:r>
      <w:r w:rsidRPr="00E822CC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4E4B6B" w:rsidRPr="008865E7" w:rsidRDefault="004E4B6B" w:rsidP="00E852BB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8865E7">
        <w:t xml:space="preserve">показать место </w:t>
      </w:r>
      <w:r w:rsidRPr="00836FFC">
        <w:rPr>
          <w:bCs/>
        </w:rPr>
        <w:t>технических и аудиовизуальных технологий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 в ряду </w:t>
      </w:r>
      <w:r>
        <w:t>педагог</w:t>
      </w:r>
      <w:r w:rsidRPr="008865E7">
        <w:t xml:space="preserve">ических дисциплин и их роль в развитии уровня деятельности </w:t>
      </w:r>
      <w:r>
        <w:t xml:space="preserve">образовательной системы в целом; </w:t>
      </w:r>
    </w:p>
    <w:p w:rsidR="004E4B6B" w:rsidRPr="008865E7" w:rsidRDefault="004E4B6B" w:rsidP="00E852BB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8865E7">
        <w:t>соединение знаний, полученных в ходе изучения других общепрофессиональных и специ</w:t>
      </w:r>
      <w:r>
        <w:t>альных дисциплин учебного плана</w:t>
      </w:r>
      <w:r w:rsidRPr="008865E7">
        <w:t xml:space="preserve"> в единый комплекс;</w:t>
      </w:r>
    </w:p>
    <w:p w:rsidR="004E4B6B" w:rsidRPr="008865E7" w:rsidRDefault="004E4B6B" w:rsidP="00E852BB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8865E7">
        <w:t>обеспечение понимания сути</w:t>
      </w:r>
      <w:r w:rsidRPr="00836FFC">
        <w:rPr>
          <w:bCs/>
        </w:rPr>
        <w:t xml:space="preserve"> технических и аудиовизуальных технологий обучения</w:t>
      </w:r>
      <w:r w:rsidRPr="008865E7">
        <w:t>, и развитие навыков их профессионального применения на практике;</w:t>
      </w:r>
    </w:p>
    <w:p w:rsidR="004E4B6B" w:rsidRPr="008865E7" w:rsidRDefault="004E4B6B" w:rsidP="00E852BB">
      <w:pPr>
        <w:pStyle w:val="21"/>
        <w:numPr>
          <w:ilvl w:val="0"/>
          <w:numId w:val="78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 xml:space="preserve">формирование у студентов знаний о </w:t>
      </w:r>
      <w:r>
        <w:rPr>
          <w:szCs w:val="28"/>
        </w:rPr>
        <w:t xml:space="preserve">технических </w:t>
      </w:r>
      <w:r w:rsidRPr="001B4F05">
        <w:t>средствах</w:t>
      </w:r>
      <w:r>
        <w:t xml:space="preserve"> обучения,</w:t>
      </w:r>
      <w:r w:rsidRPr="001B4F05">
        <w:t xml:space="preserve"> информационных технологи</w:t>
      </w:r>
      <w:r>
        <w:t xml:space="preserve">ях </w:t>
      </w:r>
      <w:r w:rsidRPr="001B4F05">
        <w:t>в обра</w:t>
      </w:r>
      <w:r>
        <w:t>зовании</w:t>
      </w:r>
      <w:r w:rsidRPr="001B4F05">
        <w:t xml:space="preserve">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ознако</w:t>
      </w:r>
      <w:r>
        <w:rPr>
          <w:szCs w:val="28"/>
        </w:rPr>
        <w:t>мление студентов с практикой применения</w:t>
      </w:r>
      <w:r w:rsidRPr="001B4F05">
        <w:rPr>
          <w:szCs w:val="28"/>
        </w:rPr>
        <w:t xml:space="preserve"> </w:t>
      </w:r>
      <w:r w:rsidRPr="0078114F">
        <w:rPr>
          <w:szCs w:val="28"/>
        </w:rPr>
        <w:t xml:space="preserve">тех или иных видов технических и аудиовизуальных технологий обучения </w:t>
      </w:r>
      <w:r w:rsidRPr="001B4F05">
        <w:rPr>
          <w:szCs w:val="28"/>
        </w:rPr>
        <w:t>для решения образовательных и воспитате</w:t>
      </w:r>
      <w:r>
        <w:rPr>
          <w:szCs w:val="28"/>
        </w:rPr>
        <w:t>льных задач</w:t>
      </w:r>
      <w:r w:rsidRPr="001B4F05">
        <w:rPr>
          <w:szCs w:val="28"/>
        </w:rPr>
        <w:t xml:space="preserve">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выработка у студентов навыков</w:t>
      </w:r>
      <w:r w:rsidRPr="001B4F05">
        <w:rPr>
          <w:bCs/>
        </w:rPr>
        <w:t xml:space="preserve"> проведения </w:t>
      </w:r>
      <w:r w:rsidRPr="001B4F05">
        <w:t xml:space="preserve">уроков и </w:t>
      </w:r>
      <w:r w:rsidRPr="001B4F05">
        <w:rPr>
          <w:bCs/>
        </w:rPr>
        <w:t xml:space="preserve">внеклассных мероприятий </w:t>
      </w:r>
      <w:r w:rsidRPr="001B4F05">
        <w:t>с применением т</w:t>
      </w:r>
      <w:r w:rsidRPr="001B4F05">
        <w:rPr>
          <w:bCs/>
        </w:rPr>
        <w:t>ехнических и аудиовизуальных технологий обучения</w:t>
      </w:r>
      <w:r w:rsidRPr="001B4F05">
        <w:rPr>
          <w:bCs/>
          <w:i/>
        </w:rPr>
        <w:t xml:space="preserve">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 xml:space="preserve">выработка у студентов навыков самостоятельной учебной деятельности, развитие </w:t>
      </w:r>
      <w:r>
        <w:rPr>
          <w:szCs w:val="28"/>
        </w:rPr>
        <w:t>познавательной активности и творческих способностей</w:t>
      </w:r>
      <w:r w:rsidRPr="001B4F05">
        <w:rPr>
          <w:szCs w:val="28"/>
        </w:rPr>
        <w:t xml:space="preserve">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формирование у студентов духовных, нравственных ценностей</w:t>
      </w:r>
      <w:r>
        <w:rPr>
          <w:szCs w:val="28"/>
        </w:rPr>
        <w:t xml:space="preserve"> и патриотических убеждений на </w:t>
      </w:r>
      <w:r w:rsidRPr="001B4F05">
        <w:rPr>
          <w:szCs w:val="28"/>
        </w:rPr>
        <w:t xml:space="preserve">основе индивидуального подхода;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формирование естественнонаучной культуры студента.</w:t>
      </w:r>
      <w:r w:rsidRPr="001B4F05">
        <w:rPr>
          <w:sz w:val="22"/>
        </w:rPr>
        <w:t xml:space="preserve"> </w:t>
      </w:r>
    </w:p>
    <w:p w:rsidR="004E4B6B" w:rsidRDefault="004E4B6B" w:rsidP="00E852BB">
      <w:pPr>
        <w:pStyle w:val="21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865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865E7">
        <w:rPr>
          <w:rFonts w:ascii="Times New Roman" w:hAnsi="Times New Roman"/>
          <w:b/>
          <w:sz w:val="24"/>
          <w:szCs w:val="24"/>
        </w:rPr>
        <w:t>.</w:t>
      </w:r>
    </w:p>
    <w:p w:rsidR="004E4B6B" w:rsidRPr="007324C0" w:rsidRDefault="004E4B6B" w:rsidP="002456AE">
      <w:pPr>
        <w:pStyle w:val="a6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4E4B6B" w:rsidRPr="007324C0" w:rsidRDefault="004E4B6B" w:rsidP="002456AE">
      <w:pPr>
        <w:widowControl w:val="0"/>
        <w:autoSpaceDE w:val="0"/>
        <w:autoSpaceDN w:val="0"/>
        <w:adjustRightInd w:val="0"/>
        <w:spacing w:after="0"/>
        <w:ind w:left="709" w:hanging="709"/>
        <w:jc w:val="both"/>
      </w:pPr>
      <w:r w:rsidRPr="00A00C25">
        <w:rPr>
          <w:rFonts w:ascii="Times New Roman" w:hAnsi="Times New Roman"/>
          <w:i/>
          <w:sz w:val="24"/>
          <w:szCs w:val="24"/>
        </w:rPr>
        <w:t>Знать</w:t>
      </w:r>
      <w:r w:rsidRPr="00A00C25">
        <w:rPr>
          <w:rFonts w:ascii="Times New Roman" w:hAnsi="Times New Roman"/>
          <w:sz w:val="24"/>
          <w:szCs w:val="24"/>
        </w:rPr>
        <w:t>: назначение</w:t>
      </w:r>
      <w:r w:rsidRPr="00A00C25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A00C25">
        <w:rPr>
          <w:rFonts w:ascii="Times New Roman" w:hAnsi="Times New Roman"/>
          <w:sz w:val="24"/>
          <w:szCs w:val="24"/>
        </w:rPr>
        <w:t>;</w:t>
      </w:r>
      <w:r w:rsidRPr="00A00C25">
        <w:rPr>
          <w:sz w:val="24"/>
          <w:szCs w:val="24"/>
        </w:rPr>
        <w:t xml:space="preserve"> </w:t>
      </w:r>
      <w:r w:rsidRPr="00A00C25">
        <w:rPr>
          <w:rFonts w:ascii="Times New Roman" w:hAnsi="Times New Roman"/>
          <w:sz w:val="24"/>
          <w:szCs w:val="24"/>
        </w:rPr>
        <w:lastRenderedPageBreak/>
        <w:t>правила техники безопасности при использовании т</w:t>
      </w:r>
      <w:r w:rsidRPr="00A00C25">
        <w:rPr>
          <w:rFonts w:ascii="Times New Roman" w:hAnsi="Times New Roman"/>
          <w:bCs/>
          <w:sz w:val="24"/>
          <w:szCs w:val="24"/>
        </w:rPr>
        <w:t>ехнических</w:t>
      </w:r>
      <w:r w:rsidRPr="00E41AFC">
        <w:rPr>
          <w:rFonts w:ascii="Times New Roman" w:hAnsi="Times New Roman"/>
          <w:bCs/>
        </w:rPr>
        <w:t xml:space="preserve"> </w:t>
      </w:r>
      <w:r w:rsidRPr="00E41AFC">
        <w:rPr>
          <w:rFonts w:ascii="Times New Roman" w:hAnsi="Times New Roman"/>
          <w:bCs/>
          <w:sz w:val="24"/>
        </w:rPr>
        <w:t>средств и аудиовизуальных технологий обучения</w:t>
      </w:r>
      <w:r w:rsidRPr="00A00C25">
        <w:rPr>
          <w:bCs/>
          <w:sz w:val="24"/>
          <w:szCs w:val="24"/>
        </w:rPr>
        <w:t>;</w:t>
      </w:r>
      <w:r w:rsidRPr="00A00C25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sz w:val="24"/>
        </w:rPr>
        <w:t>.</w:t>
      </w:r>
    </w:p>
    <w:p w:rsidR="004E4B6B" w:rsidRPr="00A00C25" w:rsidRDefault="004E4B6B" w:rsidP="002456AE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00C25">
        <w:rPr>
          <w:rFonts w:ascii="Times New Roman" w:hAnsi="Times New Roman"/>
          <w:i/>
          <w:sz w:val="24"/>
          <w:szCs w:val="24"/>
        </w:rPr>
        <w:t>Уметь</w:t>
      </w:r>
      <w:r w:rsidRPr="00A00C25">
        <w:rPr>
          <w:rFonts w:ascii="Times New Roman" w:hAnsi="Times New Roman"/>
          <w:sz w:val="24"/>
          <w:szCs w:val="24"/>
        </w:rPr>
        <w:t xml:space="preserve">: </w:t>
      </w:r>
      <w:r w:rsidRPr="00A00C25">
        <w:rPr>
          <w:rFonts w:ascii="Times New Roman" w:hAnsi="Times New Roman"/>
          <w:bCs/>
          <w:sz w:val="24"/>
          <w:szCs w:val="24"/>
        </w:rPr>
        <w:t>приме</w:t>
      </w:r>
      <w:r w:rsidRPr="00A00C25">
        <w:rPr>
          <w:rFonts w:ascii="Times New Roman" w:hAnsi="Times New Roman"/>
          <w:sz w:val="24"/>
          <w:szCs w:val="24"/>
        </w:rPr>
        <w:t>нять современные средства и информационные</w:t>
      </w:r>
      <w:r>
        <w:rPr>
          <w:rFonts w:ascii="Times New Roman" w:hAnsi="Times New Roman"/>
          <w:sz w:val="24"/>
          <w:szCs w:val="24"/>
        </w:rPr>
        <w:t xml:space="preserve"> технологии в образовании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A00C25">
        <w:rPr>
          <w:rFonts w:ascii="Times New Roman" w:hAnsi="Times New Roman"/>
          <w:bCs/>
        </w:rPr>
        <w:t xml:space="preserve"> </w:t>
      </w:r>
      <w:r w:rsidRPr="00A00C25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00C25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00C25">
        <w:rPr>
          <w:rFonts w:ascii="Times New Roman" w:hAnsi="Times New Roman"/>
          <w:color w:val="000000"/>
          <w:sz w:val="24"/>
        </w:rPr>
        <w:t xml:space="preserve">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A00C25">
        <w:rPr>
          <w:rFonts w:ascii="Times New Roman" w:hAnsi="Times New Roman"/>
          <w:bCs/>
          <w:sz w:val="24"/>
        </w:rPr>
        <w:t>учебных видеосюжетах</w:t>
      </w:r>
      <w:r>
        <w:rPr>
          <w:rFonts w:ascii="Times New Roman" w:hAnsi="Times New Roman"/>
          <w:bCs/>
          <w:sz w:val="24"/>
        </w:rPr>
        <w:t>.</w:t>
      </w:r>
      <w:proofErr w:type="gramEnd"/>
    </w:p>
    <w:p w:rsidR="004E4B6B" w:rsidRPr="001A7F34" w:rsidRDefault="004E4B6B" w:rsidP="002456AE">
      <w:pPr>
        <w:tabs>
          <w:tab w:val="left" w:pos="426"/>
        </w:tabs>
        <w:spacing w:after="0"/>
        <w:ind w:left="709" w:hanging="709"/>
        <w:jc w:val="both"/>
        <w:outlineLvl w:val="0"/>
        <w:rPr>
          <w:sz w:val="24"/>
          <w:szCs w:val="24"/>
        </w:rPr>
      </w:pPr>
      <w:r w:rsidRPr="001A7F34">
        <w:rPr>
          <w:rFonts w:ascii="Times New Roman" w:hAnsi="Times New Roman"/>
          <w:i/>
          <w:sz w:val="24"/>
          <w:szCs w:val="24"/>
        </w:rPr>
        <w:t>Владеть</w:t>
      </w:r>
      <w:r w:rsidRPr="001A7F34">
        <w:rPr>
          <w:rFonts w:ascii="Times New Roman" w:hAnsi="Times New Roman"/>
          <w:sz w:val="24"/>
          <w:szCs w:val="24"/>
        </w:rPr>
        <w:t>: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1A7F3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F3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7F34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1A7F34">
        <w:rPr>
          <w:rFonts w:ascii="Times New Roman" w:hAnsi="Times New Roman"/>
          <w:bCs/>
          <w:sz w:val="24"/>
          <w:szCs w:val="24"/>
        </w:rPr>
        <w:t xml:space="preserve">ехнических и аудиовизуальных средств обучения; навыками </w:t>
      </w:r>
      <w:r w:rsidRPr="001A7F34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1A7F34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7F34">
        <w:rPr>
          <w:rFonts w:ascii="Times New Roman" w:hAnsi="Times New Roman"/>
          <w:color w:val="000000"/>
          <w:sz w:val="24"/>
          <w:szCs w:val="24"/>
        </w:rPr>
        <w:t>.</w:t>
      </w:r>
    </w:p>
    <w:p w:rsidR="004E4B6B" w:rsidRPr="001A7F34" w:rsidRDefault="004E4B6B" w:rsidP="00E852BB">
      <w:pPr>
        <w:pStyle w:val="21"/>
        <w:numPr>
          <w:ilvl w:val="0"/>
          <w:numId w:val="78"/>
        </w:num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A7F34">
        <w:rPr>
          <w:rFonts w:ascii="Times New Roman" w:hAnsi="Times New Roman"/>
          <w:b/>
          <w:sz w:val="24"/>
          <w:szCs w:val="24"/>
        </w:rPr>
        <w:t>Дисциплина участвует в формировани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1A7F34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p w:rsidR="004E4B6B" w:rsidRDefault="004E4B6B" w:rsidP="002456AE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4E4B6B" w:rsidRDefault="004E4B6B" w:rsidP="002456AE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ПК-4 - </w:t>
      </w:r>
      <w:r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4E4B6B" w:rsidRPr="008865E7" w:rsidRDefault="004E4B6B" w:rsidP="00E852BB">
      <w:pPr>
        <w:pStyle w:val="21"/>
        <w:numPr>
          <w:ilvl w:val="0"/>
          <w:numId w:val="7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865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1A7F34">
        <w:rPr>
          <w:rFonts w:ascii="Times New Roman" w:hAnsi="Times New Roman"/>
          <w:i/>
          <w:sz w:val="24"/>
          <w:szCs w:val="24"/>
        </w:rPr>
        <w:t xml:space="preserve"> </w:t>
      </w:r>
      <w:r w:rsidRPr="008865E7">
        <w:rPr>
          <w:rFonts w:ascii="Times New Roman" w:hAnsi="Times New Roman"/>
          <w:i/>
          <w:sz w:val="24"/>
          <w:szCs w:val="24"/>
        </w:rPr>
        <w:t>ЗЕТ</w:t>
      </w:r>
    </w:p>
    <w:p w:rsidR="004E4B6B" w:rsidRPr="008865E7" w:rsidRDefault="004E4B6B" w:rsidP="00E852BB">
      <w:pPr>
        <w:pStyle w:val="21"/>
        <w:numPr>
          <w:ilvl w:val="0"/>
          <w:numId w:val="7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865E7">
        <w:rPr>
          <w:rFonts w:ascii="Times New Roman" w:hAnsi="Times New Roman"/>
          <w:sz w:val="24"/>
          <w:szCs w:val="24"/>
        </w:rPr>
        <w:t>зачет</w:t>
      </w:r>
    </w:p>
    <w:p w:rsidR="004E4B6B" w:rsidRPr="008865E7" w:rsidRDefault="004E4B6B" w:rsidP="00E852BB">
      <w:pPr>
        <w:pStyle w:val="21"/>
        <w:numPr>
          <w:ilvl w:val="0"/>
          <w:numId w:val="7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E4B6B" w:rsidRDefault="004E4B6B" w:rsidP="002456A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Шутова Надежда Анатольевна;</w:t>
      </w:r>
    </w:p>
    <w:p w:rsidR="004E4B6B" w:rsidRDefault="004E4B6B" w:rsidP="002456A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д.т.н., профессор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Михайлович.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4B6B" w:rsidRPr="007D78A7" w:rsidRDefault="004E4B6B" w:rsidP="002456AE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АННОТАЦИЯ</w:t>
      </w:r>
    </w:p>
    <w:p w:rsidR="004E4B6B" w:rsidRPr="007D78A7" w:rsidRDefault="004E4B6B" w:rsidP="002456A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4E4B6B" w:rsidRPr="007D78A7" w:rsidRDefault="004E4B6B" w:rsidP="002456A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.02 </w:t>
      </w:r>
      <w:r w:rsidRPr="007D78A7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7D78A7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4E4B6B" w:rsidRPr="006A042C" w:rsidRDefault="004E4B6B" w:rsidP="002456A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5"/>
        <w:gridCol w:w="5976"/>
      </w:tblGrid>
      <w:tr w:rsidR="004E4B6B" w:rsidRPr="008865E7" w:rsidTr="002456AE">
        <w:tc>
          <w:tcPr>
            <w:tcW w:w="3652" w:type="dxa"/>
          </w:tcPr>
          <w:p w:rsidR="004E4B6B" w:rsidRPr="007D78A7" w:rsidRDefault="004E4B6B" w:rsidP="002456AE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4E4B6B" w:rsidRPr="007D78A7" w:rsidRDefault="004E4B6B" w:rsidP="002456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4E4B6B" w:rsidRPr="008865E7" w:rsidTr="002456AE">
        <w:tc>
          <w:tcPr>
            <w:tcW w:w="3652" w:type="dxa"/>
          </w:tcPr>
          <w:p w:rsidR="004E4B6B" w:rsidRPr="007D78A7" w:rsidRDefault="004E4B6B" w:rsidP="002456A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4E4B6B" w:rsidRPr="007D78A7" w:rsidRDefault="004E4B6B" w:rsidP="002456AE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30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«Дошкольное образование»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Изобразительное искусство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4E4B6B" w:rsidRPr="008865E7" w:rsidTr="002456AE">
        <w:tc>
          <w:tcPr>
            <w:tcW w:w="3652" w:type="dxa"/>
          </w:tcPr>
          <w:p w:rsidR="004E4B6B" w:rsidRPr="007D78A7" w:rsidRDefault="004E4B6B" w:rsidP="002456AE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4B6B" w:rsidRPr="007D78A7" w:rsidRDefault="004E4B6B" w:rsidP="002456AE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7D78A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E4B6B" w:rsidRPr="008865E7" w:rsidRDefault="004E4B6B" w:rsidP="00E852BB">
      <w:pPr>
        <w:pStyle w:val="21"/>
        <w:numPr>
          <w:ilvl w:val="0"/>
          <w:numId w:val="79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4E4B6B" w:rsidRPr="00F25E93" w:rsidRDefault="004E4B6B" w:rsidP="00E852BB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8865E7">
        <w:t xml:space="preserve">дать необходимые сведения о содержании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; </w:t>
      </w:r>
    </w:p>
    <w:p w:rsidR="004E4B6B" w:rsidRDefault="004E4B6B" w:rsidP="00E852BB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E822CC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4E4B6B" w:rsidRPr="00E822CC" w:rsidRDefault="004E4B6B" w:rsidP="00E852BB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E822CC">
        <w:rPr>
          <w:szCs w:val="28"/>
        </w:rPr>
        <w:t xml:space="preserve">сформировать у бакалавра навыки эффективного применения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E822CC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4E4B6B" w:rsidRPr="008865E7" w:rsidRDefault="004E4B6B" w:rsidP="00E852BB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8865E7">
        <w:t xml:space="preserve">показать место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 в ряду </w:t>
      </w:r>
      <w:r>
        <w:t>педагог</w:t>
      </w:r>
      <w:r w:rsidRPr="008865E7">
        <w:t xml:space="preserve">ических дисциплин и их роль в развитии уровня деятельности </w:t>
      </w:r>
      <w:r>
        <w:t xml:space="preserve">образовательной системы в целом; </w:t>
      </w:r>
    </w:p>
    <w:p w:rsidR="004E4B6B" w:rsidRPr="008865E7" w:rsidRDefault="004E4B6B" w:rsidP="00E852BB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8865E7">
        <w:t>соединение знаний, полученных в ходе изучения других общепрофессиональных и специ</w:t>
      </w:r>
      <w:r>
        <w:t>альных дисциплин учебного плана</w:t>
      </w:r>
      <w:r w:rsidRPr="008865E7">
        <w:t xml:space="preserve"> в единый комплекс;</w:t>
      </w:r>
    </w:p>
    <w:p w:rsidR="004E4B6B" w:rsidRPr="008865E7" w:rsidRDefault="004E4B6B" w:rsidP="00E852BB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8865E7">
        <w:t>обеспечение понимания сути</w:t>
      </w:r>
      <w:r w:rsidRPr="00836FFC">
        <w:rPr>
          <w:bCs/>
        </w:rPr>
        <w:t xml:space="preserve">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865E7">
        <w:t>, и развитие навыков их профессионального применения на практике;</w:t>
      </w:r>
    </w:p>
    <w:p w:rsidR="004E4B6B" w:rsidRPr="008865E7" w:rsidRDefault="004E4B6B" w:rsidP="00E852BB">
      <w:pPr>
        <w:pStyle w:val="21"/>
        <w:numPr>
          <w:ilvl w:val="0"/>
          <w:numId w:val="79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 xml:space="preserve">формирование у студентов знаний о </w:t>
      </w:r>
      <w:r>
        <w:rPr>
          <w:szCs w:val="28"/>
        </w:rPr>
        <w:t xml:space="preserve">технических </w:t>
      </w:r>
      <w:r w:rsidRPr="001B4F05">
        <w:t>средствах</w:t>
      </w:r>
      <w:r>
        <w:t xml:space="preserve"> обучения,</w:t>
      </w:r>
      <w:r w:rsidRPr="001B4F05">
        <w:t xml:space="preserve"> информационных технологи</w:t>
      </w:r>
      <w:r>
        <w:t xml:space="preserve">ях </w:t>
      </w:r>
      <w:r w:rsidRPr="001B4F05">
        <w:t>в обра</w:t>
      </w:r>
      <w:r>
        <w:t>зовании</w:t>
      </w:r>
      <w:r w:rsidRPr="001B4F05">
        <w:t xml:space="preserve">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>ознако</w:t>
      </w:r>
      <w:r>
        <w:rPr>
          <w:szCs w:val="28"/>
        </w:rPr>
        <w:t>мление студентов с практикой применения</w:t>
      </w:r>
      <w:r w:rsidRPr="001B4F05">
        <w:rPr>
          <w:szCs w:val="28"/>
        </w:rPr>
        <w:t xml:space="preserve"> </w:t>
      </w:r>
      <w:r w:rsidRPr="0078114F">
        <w:rPr>
          <w:szCs w:val="28"/>
        </w:rPr>
        <w:t xml:space="preserve">тех или иных видов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78114F">
        <w:rPr>
          <w:szCs w:val="28"/>
        </w:rPr>
        <w:t xml:space="preserve"> </w:t>
      </w:r>
      <w:r w:rsidRPr="001B4F05">
        <w:rPr>
          <w:szCs w:val="28"/>
        </w:rPr>
        <w:t>для решения образовательных и воспитате</w:t>
      </w:r>
      <w:r>
        <w:rPr>
          <w:szCs w:val="28"/>
        </w:rPr>
        <w:t>льных задач</w:t>
      </w:r>
      <w:r w:rsidRPr="001B4F05">
        <w:rPr>
          <w:szCs w:val="28"/>
        </w:rPr>
        <w:t xml:space="preserve">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>выработка у студентов навыков</w:t>
      </w:r>
      <w:r w:rsidRPr="001B4F05">
        <w:rPr>
          <w:bCs/>
        </w:rPr>
        <w:t xml:space="preserve"> проведения </w:t>
      </w:r>
      <w:r w:rsidRPr="001B4F05">
        <w:t xml:space="preserve">уроков и </w:t>
      </w:r>
      <w:r w:rsidRPr="001B4F05">
        <w:rPr>
          <w:bCs/>
        </w:rPr>
        <w:t xml:space="preserve">внеклассных мероприятий </w:t>
      </w:r>
      <w:r w:rsidRPr="001B4F05">
        <w:t xml:space="preserve">с применением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1B4F05">
        <w:rPr>
          <w:bCs/>
          <w:i/>
        </w:rPr>
        <w:t xml:space="preserve">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  <w:rPr>
          <w:sz w:val="22"/>
        </w:rPr>
      </w:pPr>
      <w:r w:rsidRPr="001B4F05">
        <w:rPr>
          <w:szCs w:val="28"/>
        </w:rPr>
        <w:t xml:space="preserve">выработка у студентов навыков самостоятельной учебной деятельности, развитие </w:t>
      </w:r>
      <w:r>
        <w:rPr>
          <w:szCs w:val="28"/>
        </w:rPr>
        <w:t>познавательной активности и творческих способностей</w:t>
      </w:r>
      <w:r w:rsidRPr="001B4F05">
        <w:rPr>
          <w:szCs w:val="28"/>
        </w:rPr>
        <w:t xml:space="preserve">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  <w:rPr>
          <w:sz w:val="22"/>
        </w:rPr>
      </w:pPr>
      <w:r w:rsidRPr="001B4F05">
        <w:rPr>
          <w:szCs w:val="28"/>
        </w:rPr>
        <w:t>формирование у студентов духовных, нравственных ценностей</w:t>
      </w:r>
      <w:r>
        <w:rPr>
          <w:szCs w:val="28"/>
        </w:rPr>
        <w:t xml:space="preserve"> и патриотических убеждений на </w:t>
      </w:r>
      <w:r w:rsidRPr="001B4F05">
        <w:rPr>
          <w:szCs w:val="28"/>
        </w:rPr>
        <w:t xml:space="preserve">основе индивидуального подхода; </w:t>
      </w:r>
    </w:p>
    <w:p w:rsidR="004E4B6B" w:rsidRPr="001B4F05" w:rsidRDefault="004E4B6B" w:rsidP="00E852BB">
      <w:pPr>
        <w:pStyle w:val="a5"/>
        <w:widowControl w:val="0"/>
        <w:numPr>
          <w:ilvl w:val="0"/>
          <w:numId w:val="41"/>
        </w:numPr>
        <w:tabs>
          <w:tab w:val="left" w:pos="709"/>
          <w:tab w:val="left" w:pos="900"/>
        </w:tabs>
        <w:spacing w:line="276" w:lineRule="auto"/>
        <w:rPr>
          <w:sz w:val="22"/>
        </w:rPr>
      </w:pPr>
      <w:r w:rsidRPr="001B4F05">
        <w:rPr>
          <w:szCs w:val="28"/>
        </w:rPr>
        <w:t>формирование естественнонаучной культуры студента.</w:t>
      </w:r>
      <w:r w:rsidRPr="001B4F05">
        <w:rPr>
          <w:sz w:val="22"/>
        </w:rPr>
        <w:t xml:space="preserve"> </w:t>
      </w:r>
    </w:p>
    <w:p w:rsidR="004E4B6B" w:rsidRDefault="004E4B6B" w:rsidP="00E852BB">
      <w:pPr>
        <w:pStyle w:val="21"/>
        <w:numPr>
          <w:ilvl w:val="0"/>
          <w:numId w:val="79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865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865E7">
        <w:rPr>
          <w:rFonts w:ascii="Times New Roman" w:hAnsi="Times New Roman"/>
          <w:b/>
          <w:sz w:val="24"/>
          <w:szCs w:val="24"/>
        </w:rPr>
        <w:t>.</w:t>
      </w:r>
    </w:p>
    <w:p w:rsidR="004E4B6B" w:rsidRPr="007324C0" w:rsidRDefault="004E4B6B" w:rsidP="002456AE">
      <w:pPr>
        <w:pStyle w:val="a6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4E4B6B" w:rsidRPr="007324C0" w:rsidRDefault="004E4B6B" w:rsidP="002456AE">
      <w:pPr>
        <w:widowControl w:val="0"/>
        <w:autoSpaceDE w:val="0"/>
        <w:autoSpaceDN w:val="0"/>
        <w:adjustRightInd w:val="0"/>
        <w:spacing w:after="0"/>
        <w:ind w:left="720" w:hanging="578"/>
        <w:jc w:val="both"/>
      </w:pPr>
      <w:r w:rsidRPr="00A00C25">
        <w:rPr>
          <w:rFonts w:ascii="Times New Roman" w:hAnsi="Times New Roman"/>
          <w:i/>
          <w:sz w:val="24"/>
          <w:szCs w:val="24"/>
        </w:rPr>
        <w:t>Знать</w:t>
      </w:r>
      <w:r w:rsidRPr="00A00C25">
        <w:rPr>
          <w:rFonts w:ascii="Times New Roman" w:hAnsi="Times New Roman"/>
          <w:sz w:val="24"/>
          <w:szCs w:val="24"/>
        </w:rPr>
        <w:t>: назначение</w:t>
      </w:r>
      <w:r w:rsidRPr="00A00C25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A00C25">
        <w:rPr>
          <w:rFonts w:ascii="Times New Roman" w:hAnsi="Times New Roman"/>
          <w:sz w:val="24"/>
          <w:szCs w:val="24"/>
        </w:rPr>
        <w:t>;</w:t>
      </w:r>
      <w:r w:rsidRPr="00A00C25">
        <w:rPr>
          <w:sz w:val="24"/>
          <w:szCs w:val="24"/>
        </w:rPr>
        <w:t xml:space="preserve"> </w:t>
      </w:r>
      <w:r w:rsidRPr="00A00C25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A00C25">
        <w:rPr>
          <w:rFonts w:ascii="Times New Roman" w:hAnsi="Times New Roman"/>
          <w:bCs/>
          <w:sz w:val="24"/>
          <w:szCs w:val="24"/>
        </w:rPr>
        <w:t>ехнических</w:t>
      </w:r>
      <w:r w:rsidRPr="007D78A7">
        <w:rPr>
          <w:rFonts w:ascii="Times New Roman" w:hAnsi="Times New Roman"/>
          <w:bCs/>
        </w:rPr>
        <w:t xml:space="preserve"> </w:t>
      </w:r>
      <w:r w:rsidRPr="007D78A7">
        <w:rPr>
          <w:rFonts w:ascii="Times New Roman" w:hAnsi="Times New Roman"/>
          <w:bCs/>
          <w:sz w:val="24"/>
        </w:rPr>
        <w:t xml:space="preserve">средств и </w:t>
      </w:r>
      <w:r w:rsidRPr="007D78A7">
        <w:rPr>
          <w:rFonts w:ascii="Times New Roman" w:hAnsi="Times New Roman"/>
          <w:sz w:val="24"/>
        </w:rPr>
        <w:t>к</w:t>
      </w:r>
      <w:r w:rsidRPr="007D78A7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A00C25">
        <w:rPr>
          <w:bCs/>
          <w:sz w:val="24"/>
          <w:szCs w:val="24"/>
        </w:rPr>
        <w:t>;</w:t>
      </w:r>
      <w:r w:rsidRPr="00A00C25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sz w:val="24"/>
        </w:rPr>
        <w:t>.</w:t>
      </w:r>
    </w:p>
    <w:p w:rsidR="004E4B6B" w:rsidRPr="00A00C25" w:rsidRDefault="004E4B6B" w:rsidP="002456AE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4"/>
        </w:rPr>
      </w:pPr>
      <w:proofErr w:type="gramStart"/>
      <w:r w:rsidRPr="00A00C25">
        <w:rPr>
          <w:rFonts w:ascii="Times New Roman" w:hAnsi="Times New Roman"/>
          <w:i/>
          <w:sz w:val="24"/>
          <w:szCs w:val="24"/>
        </w:rPr>
        <w:t>Уметь</w:t>
      </w:r>
      <w:r w:rsidRPr="00A00C25">
        <w:rPr>
          <w:rFonts w:ascii="Times New Roman" w:hAnsi="Times New Roman"/>
          <w:sz w:val="24"/>
          <w:szCs w:val="24"/>
        </w:rPr>
        <w:t xml:space="preserve">: </w:t>
      </w:r>
      <w:r w:rsidRPr="00A00C25">
        <w:rPr>
          <w:rFonts w:ascii="Times New Roman" w:hAnsi="Times New Roman"/>
          <w:bCs/>
          <w:sz w:val="24"/>
          <w:szCs w:val="24"/>
        </w:rPr>
        <w:t>приме</w:t>
      </w:r>
      <w:r w:rsidRPr="00A00C25">
        <w:rPr>
          <w:rFonts w:ascii="Times New Roman" w:hAnsi="Times New Roman"/>
          <w:sz w:val="24"/>
          <w:szCs w:val="24"/>
        </w:rPr>
        <w:t>нять современные средства и информационные</w:t>
      </w:r>
      <w:r>
        <w:rPr>
          <w:rFonts w:ascii="Times New Roman" w:hAnsi="Times New Roman"/>
          <w:sz w:val="24"/>
          <w:szCs w:val="24"/>
        </w:rPr>
        <w:t xml:space="preserve"> технологии в образовании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A00C25">
        <w:rPr>
          <w:rFonts w:ascii="Times New Roman" w:hAnsi="Times New Roman"/>
          <w:bCs/>
        </w:rPr>
        <w:t xml:space="preserve"> </w:t>
      </w:r>
      <w:r w:rsidRPr="00A00C25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00C25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00C25">
        <w:rPr>
          <w:rFonts w:ascii="Times New Roman" w:hAnsi="Times New Roman"/>
          <w:color w:val="000000"/>
          <w:sz w:val="24"/>
        </w:rPr>
        <w:t xml:space="preserve">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</w:t>
      </w:r>
      <w:r w:rsidRPr="00A00C25">
        <w:rPr>
          <w:rFonts w:ascii="Times New Roman" w:hAnsi="Times New Roman"/>
          <w:color w:val="000000"/>
          <w:sz w:val="24"/>
        </w:rPr>
        <w:lastRenderedPageBreak/>
        <w:t xml:space="preserve">презентациях и </w:t>
      </w:r>
      <w:r w:rsidRPr="00A00C25">
        <w:rPr>
          <w:rFonts w:ascii="Times New Roman" w:hAnsi="Times New Roman"/>
          <w:bCs/>
          <w:sz w:val="24"/>
        </w:rPr>
        <w:t>учебных видеосюжетах</w:t>
      </w:r>
      <w:r>
        <w:rPr>
          <w:rFonts w:ascii="Times New Roman" w:hAnsi="Times New Roman"/>
          <w:bCs/>
          <w:sz w:val="24"/>
        </w:rPr>
        <w:t>.</w:t>
      </w:r>
      <w:proofErr w:type="gramEnd"/>
    </w:p>
    <w:p w:rsidR="004E4B6B" w:rsidRPr="001A7F34" w:rsidRDefault="004E4B6B" w:rsidP="002456AE">
      <w:pPr>
        <w:tabs>
          <w:tab w:val="left" w:pos="426"/>
        </w:tabs>
        <w:spacing w:after="0"/>
        <w:ind w:left="720" w:hanging="720"/>
        <w:jc w:val="both"/>
        <w:outlineLvl w:val="0"/>
        <w:rPr>
          <w:sz w:val="24"/>
          <w:szCs w:val="24"/>
        </w:rPr>
      </w:pPr>
      <w:r w:rsidRPr="001A7F34">
        <w:rPr>
          <w:rFonts w:ascii="Times New Roman" w:hAnsi="Times New Roman"/>
          <w:i/>
          <w:sz w:val="24"/>
          <w:szCs w:val="24"/>
        </w:rPr>
        <w:t>Владеть</w:t>
      </w:r>
      <w:r w:rsidRPr="001A7F34">
        <w:rPr>
          <w:rFonts w:ascii="Times New Roman" w:hAnsi="Times New Roman"/>
          <w:sz w:val="24"/>
          <w:szCs w:val="24"/>
        </w:rPr>
        <w:t>: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комплексами 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технически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х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средств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обучения</w:t>
      </w:r>
      <w:r w:rsidRPr="001A7F3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F3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7F34">
        <w:rPr>
          <w:rFonts w:ascii="Times New Roman" w:hAnsi="Times New Roman"/>
          <w:sz w:val="24"/>
          <w:szCs w:val="24"/>
        </w:rPr>
        <w:t xml:space="preserve">грамотной эксплуатации и обслуживания </w:t>
      </w:r>
      <w:r>
        <w:rPr>
          <w:rFonts w:ascii="Times New Roman" w:hAnsi="Times New Roman"/>
          <w:sz w:val="24"/>
          <w:szCs w:val="24"/>
        </w:rPr>
        <w:t xml:space="preserve">комплекса </w:t>
      </w:r>
      <w:r w:rsidRPr="001A7F34">
        <w:rPr>
          <w:rFonts w:ascii="Times New Roman" w:hAnsi="Times New Roman"/>
          <w:sz w:val="24"/>
          <w:szCs w:val="24"/>
        </w:rPr>
        <w:t>т</w:t>
      </w:r>
      <w:r w:rsidRPr="001A7F34">
        <w:rPr>
          <w:rFonts w:ascii="Times New Roman" w:hAnsi="Times New Roman"/>
          <w:bCs/>
          <w:sz w:val="24"/>
          <w:szCs w:val="24"/>
        </w:rPr>
        <w:t xml:space="preserve">ехнических средств обучения; навыками </w:t>
      </w:r>
      <w:r w:rsidRPr="001A7F34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1A7F34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7F34">
        <w:rPr>
          <w:rFonts w:ascii="Times New Roman" w:hAnsi="Times New Roman"/>
          <w:color w:val="000000"/>
          <w:sz w:val="24"/>
          <w:szCs w:val="24"/>
        </w:rPr>
        <w:t>.</w:t>
      </w:r>
    </w:p>
    <w:p w:rsidR="004E4B6B" w:rsidRDefault="004E4B6B" w:rsidP="00E852BB">
      <w:pPr>
        <w:pStyle w:val="21"/>
        <w:numPr>
          <w:ilvl w:val="0"/>
          <w:numId w:val="79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8473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E4B6B" w:rsidRDefault="004E4B6B" w:rsidP="002456AE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4E4B6B" w:rsidRDefault="004E4B6B" w:rsidP="002456AE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ПК-4 - </w:t>
      </w:r>
      <w:r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4E4B6B" w:rsidRPr="008865E7" w:rsidRDefault="004E4B6B" w:rsidP="00E852BB">
      <w:pPr>
        <w:pStyle w:val="21"/>
        <w:numPr>
          <w:ilvl w:val="0"/>
          <w:numId w:val="7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865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1A7F34">
        <w:rPr>
          <w:rFonts w:ascii="Times New Roman" w:hAnsi="Times New Roman"/>
          <w:i/>
          <w:sz w:val="24"/>
          <w:szCs w:val="24"/>
        </w:rPr>
        <w:t xml:space="preserve"> </w:t>
      </w:r>
      <w:r w:rsidRPr="008865E7">
        <w:rPr>
          <w:rFonts w:ascii="Times New Roman" w:hAnsi="Times New Roman"/>
          <w:i/>
          <w:sz w:val="24"/>
          <w:szCs w:val="24"/>
        </w:rPr>
        <w:t>ЗЕТ</w:t>
      </w:r>
    </w:p>
    <w:p w:rsidR="004E4B6B" w:rsidRPr="008865E7" w:rsidRDefault="004E4B6B" w:rsidP="00E852BB">
      <w:pPr>
        <w:pStyle w:val="21"/>
        <w:numPr>
          <w:ilvl w:val="0"/>
          <w:numId w:val="7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865E7">
        <w:rPr>
          <w:rFonts w:ascii="Times New Roman" w:hAnsi="Times New Roman"/>
          <w:sz w:val="24"/>
          <w:szCs w:val="24"/>
        </w:rPr>
        <w:t>зачет</w:t>
      </w:r>
    </w:p>
    <w:p w:rsidR="004E4B6B" w:rsidRPr="008865E7" w:rsidRDefault="004E4B6B" w:rsidP="00E852BB">
      <w:pPr>
        <w:pStyle w:val="21"/>
        <w:numPr>
          <w:ilvl w:val="0"/>
          <w:numId w:val="7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E4B6B" w:rsidRDefault="004E4B6B" w:rsidP="002456A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Шутова Надежда Анатольевна;</w:t>
      </w:r>
    </w:p>
    <w:p w:rsidR="004E4B6B" w:rsidRDefault="004E4B6B" w:rsidP="002456A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д.т.н., профессор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Михайлович.</w:t>
      </w:r>
    </w:p>
    <w:p w:rsidR="004E4B6B" w:rsidRDefault="004E4B6B" w:rsidP="002456A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E4B6B" w:rsidRPr="003513D5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Pr="003513D5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C13C9B" w:rsidRDefault="004E4B6B" w:rsidP="002456A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</w:rPr>
        <w:t>.В.ДВ.0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13C9B">
        <w:rPr>
          <w:rFonts w:ascii="Times New Roman" w:hAnsi="Times New Roman"/>
          <w:b/>
          <w:bCs/>
          <w:sz w:val="28"/>
          <w:szCs w:val="28"/>
        </w:rPr>
        <w:t xml:space="preserve">.01. 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Квалификационные работы 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профессиональной </w:t>
      </w:r>
    </w:p>
    <w:p w:rsidR="004E4B6B" w:rsidRPr="00C13C9B" w:rsidRDefault="004E4B6B" w:rsidP="002456A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подготовке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3513D5" w:rsidTr="002456AE">
        <w:tc>
          <w:tcPr>
            <w:tcW w:w="4785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E4B6B" w:rsidRPr="003513D5" w:rsidRDefault="004E4B6B" w:rsidP="00245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44.03.05. Педагогическое образование (с двумя профилями подготовки)</w:t>
            </w:r>
          </w:p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4B6B" w:rsidRPr="003513D5" w:rsidTr="002456AE">
        <w:tc>
          <w:tcPr>
            <w:tcW w:w="4785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Дошкольное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Изобразительное искусство</w:t>
            </w:r>
          </w:p>
        </w:tc>
      </w:tr>
      <w:tr w:rsidR="004E4B6B" w:rsidRPr="003513D5" w:rsidTr="002456AE">
        <w:tc>
          <w:tcPr>
            <w:tcW w:w="4785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E4B6B" w:rsidRPr="003513D5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3513D5" w:rsidRDefault="004E4B6B" w:rsidP="00E852BB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E4B6B" w:rsidRPr="003513D5" w:rsidRDefault="004E4B6B" w:rsidP="002456AE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3513D5">
        <w:rPr>
          <w:sz w:val="28"/>
          <w:szCs w:val="28"/>
        </w:rPr>
        <w:t xml:space="preserve">Основной целью освоения учебной дисциплины  </w:t>
      </w:r>
      <w:r w:rsidRPr="001879D7">
        <w:rPr>
          <w:sz w:val="28"/>
          <w:szCs w:val="28"/>
          <w:u w:val="single"/>
        </w:rPr>
        <w:t>«Квалификационные работы в профессиональной подготовке»</w:t>
      </w:r>
      <w:r w:rsidRPr="001879D7">
        <w:rPr>
          <w:sz w:val="28"/>
          <w:szCs w:val="28"/>
        </w:rPr>
        <w:t xml:space="preserve"> </w:t>
      </w:r>
      <w:r w:rsidRPr="003513D5">
        <w:rPr>
          <w:sz w:val="28"/>
          <w:szCs w:val="28"/>
        </w:rPr>
        <w:t>является: научить будущих воспитателей ДОУ</w:t>
      </w:r>
      <w:r>
        <w:rPr>
          <w:sz w:val="28"/>
          <w:szCs w:val="28"/>
        </w:rPr>
        <w:t xml:space="preserve"> и</w:t>
      </w:r>
      <w:r w:rsidRPr="003513D5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>изобразительного искусства</w:t>
      </w:r>
      <w:r w:rsidRPr="003513D5">
        <w:rPr>
          <w:sz w:val="28"/>
          <w:szCs w:val="28"/>
        </w:rPr>
        <w:t xml:space="preserve"> планировать, </w:t>
      </w:r>
      <w:r w:rsidRPr="003513D5">
        <w:rPr>
          <w:sz w:val="28"/>
          <w:szCs w:val="28"/>
        </w:rPr>
        <w:lastRenderedPageBreak/>
        <w:t>проводить, оформлять и презентовать</w:t>
      </w:r>
      <w:r>
        <w:rPr>
          <w:sz w:val="28"/>
          <w:szCs w:val="28"/>
        </w:rPr>
        <w:t xml:space="preserve"> научно-педагогическое</w:t>
      </w:r>
      <w:r w:rsidRPr="003513D5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 xml:space="preserve"> – выпускную квалификационную работу (ВКР)</w:t>
      </w:r>
      <w:r w:rsidRPr="003513D5">
        <w:rPr>
          <w:sz w:val="28"/>
          <w:szCs w:val="28"/>
        </w:rPr>
        <w:t>.</w:t>
      </w:r>
    </w:p>
    <w:p w:rsidR="004E4B6B" w:rsidRPr="003513D5" w:rsidRDefault="004E4B6B" w:rsidP="002456AE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E4B6B" w:rsidRPr="00FF4EDC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изучить требования ФГОС;</w:t>
      </w:r>
    </w:p>
    <w:p w:rsidR="004E4B6B" w:rsidRPr="00FF4EDC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4E4B6B" w:rsidRPr="00FF4EDC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 xml:space="preserve">- ознакомить с требованиями, предъявляемыми к квалификационным работам и их защите на </w:t>
      </w:r>
      <w:proofErr w:type="spellStart"/>
      <w:r w:rsidRPr="00FF4EDC">
        <w:rPr>
          <w:rFonts w:ascii="Times New Roman" w:hAnsi="Times New Roman"/>
          <w:sz w:val="28"/>
          <w:szCs w:val="28"/>
        </w:rPr>
        <w:t>ИГАКе</w:t>
      </w:r>
      <w:proofErr w:type="spellEnd"/>
      <w:r w:rsidRPr="00FF4EDC">
        <w:rPr>
          <w:rFonts w:ascii="Times New Roman" w:hAnsi="Times New Roman"/>
          <w:sz w:val="28"/>
          <w:szCs w:val="28"/>
        </w:rPr>
        <w:t>;</w:t>
      </w:r>
    </w:p>
    <w:p w:rsidR="004E4B6B" w:rsidRPr="003513D5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4"/>
          <w:szCs w:val="24"/>
        </w:rPr>
        <w:t xml:space="preserve">- </w:t>
      </w:r>
      <w:r w:rsidRPr="003513D5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4E4B6B" w:rsidRPr="003513D5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научить составлять диагностические методики по выявлению </w:t>
      </w:r>
      <w:proofErr w:type="spellStart"/>
      <w:r w:rsidRPr="003513D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воспитанности детей</w:t>
      </w:r>
      <w:r w:rsidRPr="003513D5">
        <w:rPr>
          <w:rFonts w:ascii="Times New Roman" w:hAnsi="Times New Roman"/>
          <w:sz w:val="28"/>
          <w:szCs w:val="28"/>
        </w:rPr>
        <w:t xml:space="preserve">, сформировать умения проводить констатирующий эксперимент; </w:t>
      </w:r>
    </w:p>
    <w:p w:rsidR="004E4B6B" w:rsidRPr="003513D5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4E4B6B" w:rsidRPr="003513D5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B6B" w:rsidRPr="003513D5" w:rsidRDefault="004E4B6B" w:rsidP="00E852BB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513D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13D5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3513D5" w:rsidRDefault="004E4B6B" w:rsidP="002456AE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Знать:</w:t>
      </w:r>
      <w:r w:rsidRPr="00351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4B6B" w:rsidRPr="00354880" w:rsidRDefault="004E4B6B" w:rsidP="002456AE">
      <w:pPr>
        <w:pStyle w:val="2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Уметь:</w:t>
      </w:r>
      <w:r w:rsidRPr="003513D5">
        <w:rPr>
          <w:rFonts w:ascii="Times New Roman" w:hAnsi="Times New Roman"/>
          <w:bCs/>
          <w:sz w:val="28"/>
          <w:szCs w:val="28"/>
        </w:rPr>
        <w:t xml:space="preserve"> </w:t>
      </w:r>
    </w:p>
    <w:p w:rsidR="004E4B6B" w:rsidRPr="00354880" w:rsidRDefault="004E4B6B" w:rsidP="002456AE">
      <w:pPr>
        <w:pStyle w:val="21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. психолого-педагогических; использовать знания основных этапов и закономерностей исторического развития для </w:t>
      </w:r>
      <w:r w:rsidRPr="00354880">
        <w:rPr>
          <w:rFonts w:ascii="Times New Roman" w:hAnsi="Times New Roman"/>
          <w:iCs/>
          <w:sz w:val="28"/>
          <w:szCs w:val="28"/>
        </w:rPr>
        <w:lastRenderedPageBreak/>
        <w:t>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4E4B6B" w:rsidRDefault="004E4B6B" w:rsidP="002456A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13D5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4E4B6B" w:rsidRPr="00354880" w:rsidRDefault="004E4B6B" w:rsidP="002456A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навыками организации и проведения научных исследований в философской,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4E4B6B" w:rsidRPr="003513D5" w:rsidRDefault="004E4B6B" w:rsidP="002456AE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E4B6B" w:rsidRDefault="004E4B6B" w:rsidP="00E852BB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C13C9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13C9B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4E4B6B" w:rsidRPr="003513D5" w:rsidRDefault="004E4B6B" w:rsidP="002456AE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E4B6B" w:rsidRPr="003513D5" w:rsidRDefault="004E4B6B" w:rsidP="00E852BB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513D5">
        <w:rPr>
          <w:rFonts w:ascii="Times New Roman" w:hAnsi="Times New Roman"/>
          <w:i/>
          <w:sz w:val="28"/>
          <w:szCs w:val="28"/>
        </w:rPr>
        <w:t xml:space="preserve">(в ЗЕТ): </w:t>
      </w:r>
      <w:r w:rsidRPr="003513D5">
        <w:rPr>
          <w:rFonts w:ascii="Times New Roman" w:hAnsi="Times New Roman"/>
          <w:sz w:val="28"/>
          <w:szCs w:val="28"/>
        </w:rPr>
        <w:t>2</w:t>
      </w:r>
    </w:p>
    <w:p w:rsidR="004E4B6B" w:rsidRPr="003513D5" w:rsidRDefault="004E4B6B" w:rsidP="00E852BB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513D5">
        <w:rPr>
          <w:rFonts w:ascii="Times New Roman" w:hAnsi="Times New Roman"/>
          <w:sz w:val="28"/>
          <w:szCs w:val="28"/>
        </w:rPr>
        <w:t xml:space="preserve">Зачет </w:t>
      </w:r>
    </w:p>
    <w:p w:rsidR="004E4B6B" w:rsidRPr="003513D5" w:rsidRDefault="004E4B6B" w:rsidP="00E852BB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4B6B" w:rsidRPr="003513D5" w:rsidRDefault="004E4B6B" w:rsidP="002456AE">
      <w:pPr>
        <w:pStyle w:val="21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7096">
        <w:rPr>
          <w:rFonts w:ascii="Times New Roman" w:hAnsi="Times New Roman"/>
          <w:sz w:val="28"/>
          <w:szCs w:val="28"/>
        </w:rPr>
        <w:t>Солнышков</w:t>
      </w:r>
      <w:proofErr w:type="spellEnd"/>
      <w:r w:rsidRPr="00F07096">
        <w:rPr>
          <w:rFonts w:ascii="Times New Roman" w:hAnsi="Times New Roman"/>
          <w:sz w:val="28"/>
          <w:szCs w:val="28"/>
        </w:rPr>
        <w:t xml:space="preserve"> Максим Евгеньевич, кандидат педагогических наук, доцент</w:t>
      </w:r>
    </w:p>
    <w:p w:rsidR="004E4B6B" w:rsidRPr="00F1581F" w:rsidRDefault="004E4B6B"/>
    <w:p w:rsidR="004E4B6B" w:rsidRPr="003513D5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4B6B" w:rsidRPr="003513D5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C13C9B" w:rsidRDefault="004E4B6B" w:rsidP="002456A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</w:rPr>
        <w:t>.В.ДВ.0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13C9B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13C9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Методология и методика научного исследования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3513D5" w:rsidTr="002456AE">
        <w:tc>
          <w:tcPr>
            <w:tcW w:w="4785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E4B6B" w:rsidRPr="003513D5" w:rsidRDefault="004E4B6B" w:rsidP="00245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44.03.05. Педагогическое образование (с двумя профилями подготовки)</w:t>
            </w:r>
          </w:p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4B6B" w:rsidRPr="003513D5" w:rsidTr="002456AE">
        <w:tc>
          <w:tcPr>
            <w:tcW w:w="4785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Дошкольное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Изобразительное искусство</w:t>
            </w:r>
          </w:p>
        </w:tc>
      </w:tr>
      <w:tr w:rsidR="004E4B6B" w:rsidRPr="003513D5" w:rsidTr="002456AE">
        <w:tc>
          <w:tcPr>
            <w:tcW w:w="4785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4B6B" w:rsidRPr="003513D5" w:rsidRDefault="004E4B6B" w:rsidP="002456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E4B6B" w:rsidRPr="003513D5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3513D5" w:rsidRDefault="004E4B6B" w:rsidP="00E852BB">
      <w:pPr>
        <w:pStyle w:val="21"/>
        <w:numPr>
          <w:ilvl w:val="0"/>
          <w:numId w:val="8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E4B6B" w:rsidRPr="003513D5" w:rsidRDefault="004E4B6B" w:rsidP="002456AE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3513D5">
        <w:rPr>
          <w:sz w:val="28"/>
          <w:szCs w:val="28"/>
        </w:rPr>
        <w:t xml:space="preserve">Основной целью освоения учебной дисциплины  </w:t>
      </w:r>
      <w:r w:rsidRPr="001879D7">
        <w:rPr>
          <w:sz w:val="28"/>
          <w:szCs w:val="28"/>
          <w:u w:val="single"/>
        </w:rPr>
        <w:t>«</w:t>
      </w:r>
      <w:r w:rsidRPr="00F47D29">
        <w:rPr>
          <w:sz w:val="28"/>
          <w:szCs w:val="28"/>
          <w:u w:val="single"/>
        </w:rPr>
        <w:t>Методология и методика научного исследования</w:t>
      </w:r>
      <w:r w:rsidRPr="001879D7">
        <w:rPr>
          <w:sz w:val="28"/>
          <w:szCs w:val="28"/>
          <w:u w:val="single"/>
        </w:rPr>
        <w:t>»</w:t>
      </w:r>
      <w:r w:rsidRPr="001879D7">
        <w:rPr>
          <w:sz w:val="28"/>
          <w:szCs w:val="28"/>
        </w:rPr>
        <w:t xml:space="preserve"> </w:t>
      </w:r>
      <w:r w:rsidRPr="003513D5">
        <w:rPr>
          <w:sz w:val="28"/>
          <w:szCs w:val="28"/>
        </w:rPr>
        <w:t>является: научить будущих воспитателей ДОУ и учителей</w:t>
      </w:r>
      <w:r w:rsidRPr="00086C07">
        <w:rPr>
          <w:i/>
          <w:sz w:val="28"/>
          <w:szCs w:val="28"/>
        </w:rPr>
        <w:t xml:space="preserve"> </w:t>
      </w:r>
      <w:r w:rsidRPr="00086C07">
        <w:rPr>
          <w:iCs/>
          <w:sz w:val="28"/>
          <w:szCs w:val="28"/>
        </w:rPr>
        <w:t xml:space="preserve">изобразительного искусства </w:t>
      </w:r>
      <w:r w:rsidRPr="003513D5">
        <w:rPr>
          <w:sz w:val="28"/>
          <w:szCs w:val="28"/>
        </w:rPr>
        <w:t>планировать, проводить, оформлять и презентовать</w:t>
      </w:r>
      <w:r>
        <w:rPr>
          <w:sz w:val="28"/>
          <w:szCs w:val="28"/>
        </w:rPr>
        <w:t xml:space="preserve"> научно-педагогическое</w:t>
      </w:r>
      <w:r w:rsidRPr="003513D5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 xml:space="preserve"> – выпускную квалификационную работу (ВКР)</w:t>
      </w:r>
      <w:r w:rsidRPr="003513D5">
        <w:rPr>
          <w:sz w:val="28"/>
          <w:szCs w:val="28"/>
        </w:rPr>
        <w:t>.</w:t>
      </w:r>
    </w:p>
    <w:p w:rsidR="004E4B6B" w:rsidRPr="003513D5" w:rsidRDefault="004E4B6B" w:rsidP="002456AE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21"/>
        <w:numPr>
          <w:ilvl w:val="0"/>
          <w:numId w:val="8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E4B6B" w:rsidRPr="00FF4EDC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изучить требования ФГОС;</w:t>
      </w:r>
    </w:p>
    <w:p w:rsidR="004E4B6B" w:rsidRPr="00FF4EDC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4E4B6B" w:rsidRPr="00FF4EDC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 xml:space="preserve">- ознакомить с требованиями, предъявляемыми к квалификационным работам и их защите на </w:t>
      </w:r>
      <w:proofErr w:type="spellStart"/>
      <w:r w:rsidRPr="00FF4EDC">
        <w:rPr>
          <w:rFonts w:ascii="Times New Roman" w:hAnsi="Times New Roman"/>
          <w:sz w:val="28"/>
          <w:szCs w:val="28"/>
        </w:rPr>
        <w:t>ИГАКе</w:t>
      </w:r>
      <w:proofErr w:type="spellEnd"/>
      <w:r w:rsidRPr="00FF4EDC">
        <w:rPr>
          <w:rFonts w:ascii="Times New Roman" w:hAnsi="Times New Roman"/>
          <w:sz w:val="28"/>
          <w:szCs w:val="28"/>
        </w:rPr>
        <w:t>;</w:t>
      </w:r>
    </w:p>
    <w:p w:rsidR="004E4B6B" w:rsidRPr="003513D5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4"/>
          <w:szCs w:val="24"/>
        </w:rPr>
        <w:t xml:space="preserve">- </w:t>
      </w:r>
      <w:r w:rsidRPr="003513D5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4E4B6B" w:rsidRPr="003513D5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научить составлять диагностические методики по выявлению </w:t>
      </w:r>
      <w:proofErr w:type="spellStart"/>
      <w:r w:rsidRPr="003513D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воспитанности детей</w:t>
      </w:r>
      <w:r w:rsidRPr="003513D5">
        <w:rPr>
          <w:rFonts w:ascii="Times New Roman" w:hAnsi="Times New Roman"/>
          <w:sz w:val="28"/>
          <w:szCs w:val="28"/>
        </w:rPr>
        <w:t xml:space="preserve">, сформировать умения проводить констатирующий эксперимент; </w:t>
      </w:r>
    </w:p>
    <w:p w:rsidR="004E4B6B" w:rsidRPr="003513D5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4E4B6B" w:rsidRPr="003513D5" w:rsidRDefault="004E4B6B" w:rsidP="002456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B6B" w:rsidRPr="003513D5" w:rsidRDefault="004E4B6B" w:rsidP="00E852BB">
      <w:pPr>
        <w:pStyle w:val="21"/>
        <w:numPr>
          <w:ilvl w:val="0"/>
          <w:numId w:val="8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3513D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13D5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3513D5" w:rsidRDefault="004E4B6B" w:rsidP="002456AE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Знать:</w:t>
      </w:r>
      <w:r w:rsidRPr="00351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4B6B" w:rsidRPr="00354880" w:rsidRDefault="004E4B6B" w:rsidP="002456AE">
      <w:pPr>
        <w:pStyle w:val="2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Уметь:</w:t>
      </w:r>
      <w:r w:rsidRPr="003513D5">
        <w:rPr>
          <w:rFonts w:ascii="Times New Roman" w:hAnsi="Times New Roman"/>
          <w:bCs/>
          <w:sz w:val="28"/>
          <w:szCs w:val="28"/>
        </w:rPr>
        <w:t xml:space="preserve"> </w:t>
      </w:r>
    </w:p>
    <w:p w:rsidR="004E4B6B" w:rsidRPr="00354880" w:rsidRDefault="004E4B6B" w:rsidP="002456AE">
      <w:pPr>
        <w:pStyle w:val="21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4E4B6B" w:rsidRDefault="004E4B6B" w:rsidP="002456A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13D5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4E4B6B" w:rsidRPr="00354880" w:rsidRDefault="004E4B6B" w:rsidP="002456A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навыками организации и проведения научных исследований в философской,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4E4B6B" w:rsidRPr="003513D5" w:rsidRDefault="004E4B6B" w:rsidP="002456AE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E4B6B" w:rsidRDefault="004E4B6B" w:rsidP="00E852BB">
      <w:pPr>
        <w:pStyle w:val="21"/>
        <w:numPr>
          <w:ilvl w:val="0"/>
          <w:numId w:val="8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lastRenderedPageBreak/>
        <w:t>ОК-1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C13C9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13C9B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4E4B6B" w:rsidRDefault="004E4B6B" w:rsidP="002456AE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4E4B6B" w:rsidRPr="003513D5" w:rsidRDefault="004E4B6B" w:rsidP="002456AE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E4B6B" w:rsidRPr="003513D5" w:rsidRDefault="004E4B6B" w:rsidP="00E852BB">
      <w:pPr>
        <w:pStyle w:val="21"/>
        <w:numPr>
          <w:ilvl w:val="0"/>
          <w:numId w:val="8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513D5">
        <w:rPr>
          <w:rFonts w:ascii="Times New Roman" w:hAnsi="Times New Roman"/>
          <w:i/>
          <w:sz w:val="28"/>
          <w:szCs w:val="28"/>
        </w:rPr>
        <w:t xml:space="preserve">(в ЗЕТ): </w:t>
      </w:r>
      <w:r w:rsidRPr="003513D5">
        <w:rPr>
          <w:rFonts w:ascii="Times New Roman" w:hAnsi="Times New Roman"/>
          <w:sz w:val="28"/>
          <w:szCs w:val="28"/>
        </w:rPr>
        <w:t>2</w:t>
      </w:r>
    </w:p>
    <w:p w:rsidR="004E4B6B" w:rsidRPr="003513D5" w:rsidRDefault="004E4B6B" w:rsidP="00E852BB">
      <w:pPr>
        <w:pStyle w:val="21"/>
        <w:numPr>
          <w:ilvl w:val="0"/>
          <w:numId w:val="8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513D5">
        <w:rPr>
          <w:rFonts w:ascii="Times New Roman" w:hAnsi="Times New Roman"/>
          <w:sz w:val="28"/>
          <w:szCs w:val="28"/>
        </w:rPr>
        <w:t xml:space="preserve">Зачет </w:t>
      </w:r>
    </w:p>
    <w:p w:rsidR="004E4B6B" w:rsidRPr="003513D5" w:rsidRDefault="004E4B6B" w:rsidP="00E852BB">
      <w:pPr>
        <w:pStyle w:val="21"/>
        <w:numPr>
          <w:ilvl w:val="0"/>
          <w:numId w:val="8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4B6B" w:rsidRPr="003513D5" w:rsidRDefault="004E4B6B" w:rsidP="002456AE">
      <w:pPr>
        <w:pStyle w:val="21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7096">
        <w:rPr>
          <w:rFonts w:ascii="Times New Roman" w:hAnsi="Times New Roman"/>
          <w:sz w:val="28"/>
          <w:szCs w:val="28"/>
        </w:rPr>
        <w:t>Солнышков</w:t>
      </w:r>
      <w:proofErr w:type="spellEnd"/>
      <w:r w:rsidRPr="00F07096">
        <w:rPr>
          <w:rFonts w:ascii="Times New Roman" w:hAnsi="Times New Roman"/>
          <w:sz w:val="28"/>
          <w:szCs w:val="28"/>
        </w:rPr>
        <w:t xml:space="preserve"> Максим Евгеньевич, кандидат педагогических наук, доцент</w:t>
      </w:r>
    </w:p>
    <w:p w:rsidR="004E4B6B" w:rsidRPr="00F1581F" w:rsidRDefault="004E4B6B"/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4E4B6B" w:rsidRDefault="004E4B6B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B05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.В.ДВ.04.01 Ребенок и окружающий мир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5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44.03.05 "Педагогическое образование"  (с двумя профилями подготовки)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44.03.05.30 "Дошкольное образование" и "Изобразительное искусство"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4E4B6B" w:rsidRDefault="004E4B6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4E4B6B" w:rsidRDefault="004E4B6B" w:rsidP="00E852BB">
      <w:pPr>
        <w:numPr>
          <w:ilvl w:val="0"/>
          <w:numId w:val="42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учебной дисциплины: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физиологических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E4B6B" w:rsidRDefault="004E4B6B" w:rsidP="00E852BB">
      <w:pPr>
        <w:numPr>
          <w:ilvl w:val="0"/>
          <w:numId w:val="42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Задачи:</w:t>
      </w:r>
    </w:p>
    <w:p w:rsidR="004E4B6B" w:rsidRDefault="004E4B6B" w:rsidP="00E852BB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общей методикой научного познания окружающего мира, </w:t>
      </w:r>
    </w:p>
    <w:p w:rsidR="004E4B6B" w:rsidRDefault="004E4B6B" w:rsidP="00E852BB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циклических сезонных процессов в неживой природе, растительном и животном мире, познание цикличности природы.</w:t>
      </w:r>
    </w:p>
    <w:p w:rsidR="004E4B6B" w:rsidRDefault="004E4B6B" w:rsidP="00E852BB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вооружить выпускников знаниями, умениями, навыками, необходимыми для организации деятельности детей  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теорию в научной и практической деятельности (ОПК-3)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быть готовым к обеспечению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учебно-воспитательном процессе и внеурочной деятельности (ОПК-6).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организации сотрудничества обучающихся, каким образом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 организовываться и самообразовываться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находить мотивацию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сопровождать учебно-воспитательный процесс (ОПК-3)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использовать полученные теоретические знания в научной и практической деятельности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быть готовым к обеспечению охраны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учебно-воспитательном процессе и внеурочной деятельности (ОПК-6).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процессами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своей будущей профессией, мотивацией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готовностью к психолого-педагогическому сопровождению учебно-воспитательного процесса (ОПК-3)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системой представлений об основных закономерностях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основной терминологической и методологической базой дисциплины (ОПК-6).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-способами организации сотрудничества обучающихся и способами развития их творческие способности (ПК-7)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ОПК-3 - готовностью к психолого-педагогическому сопровождению учебно-воспитательного процесса</w:t>
            </w:r>
          </w:p>
          <w:p w:rsidR="004E4B6B" w:rsidRDefault="004E4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ОПК-6: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готовностью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ПК-7 -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</w:tbl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3 ЗЕТ.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зачет –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1205"/>
        <w:gridCol w:w="2047"/>
        <w:gridCol w:w="1202"/>
        <w:gridCol w:w="1472"/>
        <w:gridCol w:w="1229"/>
        <w:gridCol w:w="1148"/>
      </w:tblGrid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Последнее повышение квалификации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и окружающий мир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4E4B6B" w:rsidRDefault="004E4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4E4B6B" w:rsidRDefault="004E4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4E4B6B" w:rsidRDefault="004E4B6B">
      <w:pPr>
        <w:rPr>
          <w:rFonts w:ascii="Calibri" w:eastAsia="Calibri" w:hAnsi="Calibri" w:cs="Calibri"/>
        </w:rPr>
      </w:pP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.В.ДВ.04.02 Методические основы взаимодействия дошкольников с природой</w:t>
      </w:r>
    </w:p>
    <w:p w:rsidR="004E4B6B" w:rsidRDefault="004E4B6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44.03.05 «Педагогическое образование (с двумя профилями подготовки)»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  <w:rPr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44.03.05.30  "</w:t>
            </w:r>
            <w:r>
              <w:rPr>
                <w:rFonts w:ascii="Calibri" w:eastAsia="Calibri" w:hAnsi="Calibri" w:cs="Calibri"/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Дошкольное образование" и "Изобразительное искусство"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4E4B6B" w:rsidRDefault="004E4B6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4E4B6B" w:rsidRDefault="004E4B6B">
      <w:pPr>
        <w:spacing w:after="0" w:line="240" w:lineRule="auto"/>
        <w:ind w:firstLine="84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1.1.</w:t>
      </w:r>
      <w:r>
        <w:rPr>
          <w:rFonts w:ascii="Calibri" w:eastAsia="Calibri" w:hAnsi="Calibri" w:cs="Calibri"/>
        </w:rPr>
        <w:t xml:space="preserve"> Целями освоения учебной дисциплины «</w:t>
      </w:r>
      <w:r>
        <w:rPr>
          <w:rFonts w:ascii="Times New Roman" w:eastAsia="Times New Roman" w:hAnsi="Times New Roman" w:cs="Times New Roman"/>
          <w:sz w:val="24"/>
        </w:rPr>
        <w:t>Методические основы взаимодействия дошкольников с природой</w:t>
      </w:r>
      <w:r>
        <w:rPr>
          <w:rFonts w:ascii="Calibri" w:eastAsia="Calibri" w:hAnsi="Calibri" w:cs="Calibri"/>
          <w:color w:val="000000"/>
        </w:rPr>
        <w:t xml:space="preserve">» </w:t>
      </w:r>
      <w:r>
        <w:rPr>
          <w:rFonts w:ascii="Calibri" w:eastAsia="Calibri" w:hAnsi="Calibri" w:cs="Calibri"/>
        </w:rPr>
        <w:t>Являются создание благоприятных условий для полноценного проживания ребенком дошкольного детства, формирование основ экологической культуры личности, всестороннее развитие психических и физиологических качеств в соответствии с возрастными и индивидуальными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>особенностями, подготовка ребенка к экологически грамотному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>взаимодействию с природой.</w:t>
      </w:r>
    </w:p>
    <w:p w:rsidR="004E4B6B" w:rsidRDefault="004E4B6B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1.2.Задачи:</w:t>
      </w:r>
    </w:p>
    <w:p w:rsidR="004E4B6B" w:rsidRDefault="004E4B6B" w:rsidP="00E852BB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естественнонаучного мировоззрения, </w:t>
      </w:r>
    </w:p>
    <w:p w:rsidR="004E4B6B" w:rsidRDefault="004E4B6B" w:rsidP="00E852BB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общей методикой научного познания окружающего мира, </w:t>
      </w:r>
    </w:p>
    <w:p w:rsidR="004E4B6B" w:rsidRDefault="004E4B6B" w:rsidP="00E852BB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циклических сезонных процессов в неживой природе,  растительном и животном мире, познание сезонной цикличности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4E4B6B" w:rsidRDefault="004E4B6B" w:rsidP="00E852BB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показать значение природных процессов в формировании научной картины мира 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природныхх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процессах,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учебно-воспитательному процессу, зданию и помещениям ДОУ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правильно применить знания об экологической безопасности,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реализовать процессы самоорганизации и самообразования, их особенностей, исходя из целей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мотивировать себя и окружающих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учебно-воспитательному процессу, зданию и помещениям ДОУ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самоорганизации и 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(ОПК-6)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ОПК-6 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</w:tbl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3 ЗЕТ.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зачет –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1194"/>
        <w:gridCol w:w="2027"/>
        <w:gridCol w:w="1191"/>
        <w:gridCol w:w="1458"/>
        <w:gridCol w:w="1219"/>
        <w:gridCol w:w="1138"/>
      </w:tblGrid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Последнее повышение квалификации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основы взаимодействия дошкольников с природой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4E4B6B" w:rsidRDefault="004E4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</w:t>
      </w:r>
    </w:p>
    <w:p w:rsidR="004E4B6B" w:rsidRDefault="004E4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4E4B6B" w:rsidRDefault="004E4B6B">
      <w:pPr>
        <w:rPr>
          <w:rFonts w:ascii="Calibri" w:eastAsia="Calibri" w:hAnsi="Calibri" w:cs="Calibri"/>
        </w:rPr>
      </w:pPr>
    </w:p>
    <w:p w:rsidR="004E4B6B" w:rsidRPr="00915A60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Pr="00915A60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20120F" w:rsidRDefault="004E4B6B" w:rsidP="002456A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>.В.ДВ.05</w:t>
      </w:r>
      <w:r w:rsidRPr="00B6052E">
        <w:rPr>
          <w:rFonts w:ascii="Times New Roman" w:hAnsi="Times New Roman"/>
          <w:i/>
          <w:sz w:val="28"/>
          <w:szCs w:val="28"/>
        </w:rPr>
        <w:t>. 01</w:t>
      </w:r>
      <w:r>
        <w:rPr>
          <w:i/>
        </w:rPr>
        <w:t>.</w:t>
      </w:r>
      <w:r w:rsidRPr="0020120F">
        <w:rPr>
          <w:rFonts w:ascii="Times New Roman" w:hAnsi="Times New Roman"/>
          <w:i/>
          <w:sz w:val="28"/>
          <w:szCs w:val="28"/>
        </w:rPr>
        <w:t>Естественнонаучное образование воспитателя детского сада</w:t>
      </w:r>
    </w:p>
    <w:p w:rsidR="004E4B6B" w:rsidRPr="00915A60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15A6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915A60" w:rsidTr="002456AE">
        <w:tc>
          <w:tcPr>
            <w:tcW w:w="4785" w:type="dxa"/>
          </w:tcPr>
          <w:p w:rsidR="004E4B6B" w:rsidRPr="00915A60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915A60" w:rsidRDefault="004E4B6B" w:rsidP="002456AE">
            <w:pPr>
              <w:ind w:left="-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44.03.05</w:t>
            </w:r>
            <w:r w:rsidRPr="00915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"Педагогическое образование </w:t>
            </w:r>
          </w:p>
          <w:p w:rsidR="004E4B6B" w:rsidRPr="00915A60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4B6B" w:rsidRPr="00915A60" w:rsidTr="002456AE">
        <w:tc>
          <w:tcPr>
            <w:tcW w:w="4785" w:type="dxa"/>
          </w:tcPr>
          <w:p w:rsidR="004E4B6B" w:rsidRPr="00915A60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Default="004E4B6B" w:rsidP="00245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D3073">
              <w:rPr>
                <w:rFonts w:ascii="Times New Roman" w:hAnsi="Times New Roman"/>
                <w:bCs/>
                <w:sz w:val="28"/>
                <w:szCs w:val="28"/>
              </w:rPr>
              <w:t>44.03.05.30 " Дошкольное образование" и «Изобразительное искусство»</w:t>
            </w:r>
          </w:p>
          <w:p w:rsidR="004E4B6B" w:rsidRPr="006279F0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915A60" w:rsidTr="002456AE">
        <w:tc>
          <w:tcPr>
            <w:tcW w:w="4785" w:type="dxa"/>
          </w:tcPr>
          <w:p w:rsidR="004E4B6B" w:rsidRPr="00915A60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Default="004E4B6B" w:rsidP="00245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15A60">
              <w:rPr>
                <w:rFonts w:ascii="Times New Roman" w:hAnsi="Times New Roman"/>
                <w:bCs/>
                <w:sz w:val="28"/>
                <w:szCs w:val="28"/>
              </w:rPr>
              <w:t>стествознания и безопасности жизнедеятельности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E4B6B" w:rsidRPr="00915A60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E4B6B" w:rsidRPr="00002DF3" w:rsidRDefault="004E4B6B" w:rsidP="00E852BB">
      <w:pPr>
        <w:pStyle w:val="aa"/>
        <w:numPr>
          <w:ilvl w:val="0"/>
          <w:numId w:val="63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002DF3">
        <w:rPr>
          <w:rFonts w:ascii="Times New Roman" w:hAnsi="Times New Roman"/>
          <w:b/>
          <w:bCs/>
        </w:rPr>
        <w:t>ЦЕЛИ И ЗАДАЧИ ОСВОЕНИЯ ДИСЦИПЛИНЫ</w:t>
      </w:r>
    </w:p>
    <w:p w:rsidR="004E4B6B" w:rsidRPr="00163503" w:rsidRDefault="004E4B6B" w:rsidP="002456AE">
      <w:pPr>
        <w:spacing w:before="40"/>
        <w:ind w:firstLine="709"/>
        <w:rPr>
          <w:rFonts w:ascii="Times New Roman" w:hAnsi="Times New Roman"/>
          <w:sz w:val="24"/>
          <w:szCs w:val="24"/>
        </w:rPr>
      </w:pPr>
      <w:r w:rsidRPr="00163503">
        <w:rPr>
          <w:rFonts w:ascii="Times New Roman" w:hAnsi="Times New Roman"/>
          <w:b/>
          <w:sz w:val="24"/>
          <w:szCs w:val="24"/>
        </w:rPr>
        <w:t>Цели</w:t>
      </w:r>
      <w:r w:rsidRPr="00163503">
        <w:rPr>
          <w:rFonts w:ascii="Times New Roman" w:hAnsi="Times New Roman"/>
          <w:sz w:val="24"/>
          <w:szCs w:val="24"/>
        </w:rPr>
        <w:t xml:space="preserve"> освоения дисциплины: формирование профессиональной компетентности </w:t>
      </w:r>
      <w:r>
        <w:rPr>
          <w:rFonts w:ascii="Times New Roman" w:hAnsi="Times New Roman"/>
          <w:sz w:val="24"/>
          <w:szCs w:val="24"/>
        </w:rPr>
        <w:t>воспитателя детского сада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 овладения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естественнонаучных </w:t>
      </w:r>
      <w:r w:rsidRPr="00163503">
        <w:rPr>
          <w:rFonts w:ascii="Times New Roman" w:hAnsi="Times New Roman"/>
          <w:sz w:val="24"/>
          <w:szCs w:val="24"/>
        </w:rPr>
        <w:t>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4E4B6B" w:rsidRPr="00163503" w:rsidRDefault="004E4B6B" w:rsidP="002456AE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proofErr w:type="gramStart"/>
      <w:r w:rsidRPr="00163503">
        <w:rPr>
          <w:b/>
        </w:rPr>
        <w:t xml:space="preserve">Задачи: </w:t>
      </w:r>
      <w:r w:rsidRPr="00163503">
        <w:rPr>
          <w:color w:val="000000"/>
        </w:rPr>
        <w:t xml:space="preserve">создать глубокий и прочный фундамент естественнонаучных знаний; научить применять знание теоретических основ и технологий </w:t>
      </w:r>
      <w:r>
        <w:rPr>
          <w:color w:val="000000"/>
        </w:rPr>
        <w:t xml:space="preserve">дошкольного </w:t>
      </w:r>
      <w:r w:rsidRPr="00163503">
        <w:rPr>
          <w:color w:val="000000"/>
        </w:rPr>
        <w:t xml:space="preserve">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</w:t>
      </w:r>
      <w:r>
        <w:rPr>
          <w:color w:val="000000"/>
        </w:rPr>
        <w:t xml:space="preserve">географической, </w:t>
      </w:r>
      <w:r w:rsidRPr="00163503">
        <w:rPr>
          <w:color w:val="000000"/>
        </w:rPr>
        <w:t>биологической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4E4B6B" w:rsidRPr="00F520B7" w:rsidRDefault="004E4B6B" w:rsidP="00E852BB">
      <w:pPr>
        <w:pStyle w:val="a6"/>
        <w:numPr>
          <w:ilvl w:val="0"/>
          <w:numId w:val="63"/>
        </w:numPr>
        <w:jc w:val="both"/>
        <w:rPr>
          <w:rFonts w:ascii="Times New Roman" w:hAnsi="Times New Roman"/>
          <w:b/>
          <w:sz w:val="24"/>
          <w:szCs w:val="24"/>
        </w:rPr>
      </w:pPr>
      <w:r w:rsidRPr="00F520B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520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20B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339"/>
        <w:gridCol w:w="4209"/>
      </w:tblGrid>
      <w:tr w:rsidR="004E4B6B" w:rsidRPr="00163503" w:rsidTr="004225F7">
        <w:trPr>
          <w:cantSplit/>
          <w:trHeight w:val="341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4E4B6B" w:rsidRPr="00163503" w:rsidTr="004225F7">
        <w:trPr>
          <w:cantSplit/>
          <w:trHeight w:val="28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4B6B" w:rsidRPr="00163503" w:rsidTr="004225F7">
        <w:trPr>
          <w:trHeight w:val="24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 w:rsidP="00245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современного естественнонаучного образования</w:t>
            </w:r>
          </w:p>
        </w:tc>
      </w:tr>
      <w:tr w:rsidR="004E4B6B" w:rsidRPr="00163503" w:rsidTr="004225F7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У-использовать полученные знания в формировании  естественнонаучной  картины мира 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</w:p>
        </w:tc>
      </w:tr>
      <w:tr w:rsidR="004E4B6B" w:rsidRPr="00163503" w:rsidTr="004225F7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В-навыками передачи знаний, способностью убеждать в необходимости владения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экоцентрическим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сознанием и экологически обоснованным поведением</w:t>
            </w:r>
          </w:p>
        </w:tc>
      </w:tr>
      <w:tr w:rsidR="004E4B6B" w:rsidRPr="002F558E" w:rsidTr="004225F7">
        <w:trPr>
          <w:trHeight w:val="242"/>
        </w:trPr>
        <w:tc>
          <w:tcPr>
            <w:tcW w:w="534" w:type="pct"/>
            <w:vMerge w:val="restar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ОК-</w:t>
            </w:r>
            <w:r w:rsidRPr="00D47EF2">
              <w:rPr>
                <w:rFonts w:ascii="Times New Roman" w:hAnsi="Times New Roman"/>
                <w:iCs/>
                <w:sz w:val="24"/>
                <w:szCs w:val="24"/>
              </w:rPr>
              <w:t>6;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EF2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этапы дошкольного естественнонаучного воспитания</w:t>
            </w:r>
          </w:p>
        </w:tc>
      </w:tr>
      <w:tr w:rsidR="004E4B6B" w:rsidRPr="002F558E" w:rsidTr="004225F7">
        <w:tc>
          <w:tcPr>
            <w:tcW w:w="534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дошкольникам  свои знания, взгляды, убеждения, </w:t>
            </w:r>
          </w:p>
        </w:tc>
      </w:tr>
      <w:tr w:rsidR="004E4B6B" w:rsidRPr="002F558E" w:rsidTr="004225F7">
        <w:tc>
          <w:tcPr>
            <w:tcW w:w="534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 учебные достижения дошкольников с учетом знания программы дошкольного воспитания</w:t>
            </w:r>
          </w:p>
        </w:tc>
      </w:tr>
      <w:tr w:rsidR="004E4B6B" w:rsidRPr="002F558E" w:rsidTr="004225F7">
        <w:trPr>
          <w:trHeight w:val="92"/>
        </w:trPr>
        <w:tc>
          <w:tcPr>
            <w:tcW w:w="534" w:type="pct"/>
            <w:vMerge w:val="restar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4E4B6B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методы, формы, методические приемы, ознакомления дошкольника с окружающим миром</w:t>
            </w:r>
          </w:p>
        </w:tc>
      </w:tr>
      <w:tr w:rsidR="004E4B6B" w:rsidRPr="002F558E" w:rsidTr="004225F7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4E4B6B" w:rsidRPr="00D43D78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D43D78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D43D78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>осуществлять обучение, воспитание и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социальных, возрастных, психофизически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и индивидуальных особенностей</w:t>
            </w:r>
          </w:p>
        </w:tc>
      </w:tr>
      <w:tr w:rsidR="004E4B6B" w:rsidRPr="002F558E" w:rsidTr="004225F7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4E4B6B" w:rsidRPr="00D43D78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D43D78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D43D78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 дошкольникам,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возрастных, психофизических и индивидуальных особенностей </w:t>
            </w:r>
          </w:p>
        </w:tc>
      </w:tr>
      <w:tr w:rsidR="004E4B6B" w:rsidRPr="002F558E" w:rsidTr="004225F7">
        <w:trPr>
          <w:trHeight w:val="460"/>
        </w:trPr>
        <w:tc>
          <w:tcPr>
            <w:tcW w:w="534" w:type="pct"/>
            <w:vMerge w:val="restar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СК-9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4E4B6B" w:rsidRPr="00781F8A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AE">
              <w:rPr>
                <w:rFonts w:ascii="Times New Roman" w:hAnsi="Times New Roman"/>
                <w:sz w:val="24"/>
                <w:szCs w:val="24"/>
              </w:rPr>
              <w:t xml:space="preserve">готовностью применять, адаптировать современные развивающие  и </w:t>
            </w:r>
            <w:proofErr w:type="spellStart"/>
            <w:r w:rsidRPr="001A34A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A34AE">
              <w:rPr>
                <w:rFonts w:ascii="Times New Roman" w:hAnsi="Times New Roman"/>
                <w:sz w:val="24"/>
                <w:szCs w:val="24"/>
              </w:rPr>
              <w:t xml:space="preserve"> технологии в разных видах общественного и семейного воспитания</w:t>
            </w: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t xml:space="preserve"> </w:t>
            </w:r>
            <w:r w:rsidRPr="001A34AE">
              <w:rPr>
                <w:rFonts w:ascii="Times New Roman" w:hAnsi="Times New Roman"/>
                <w:sz w:val="24"/>
                <w:szCs w:val="24"/>
              </w:rPr>
              <w:t xml:space="preserve">современные развивающие  и </w:t>
            </w:r>
            <w:proofErr w:type="spellStart"/>
            <w:r w:rsidRPr="001A34A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A34AE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4E4B6B" w:rsidRPr="002F558E" w:rsidTr="004225F7">
        <w:trPr>
          <w:trHeight w:val="460"/>
        </w:trPr>
        <w:tc>
          <w:tcPr>
            <w:tcW w:w="534" w:type="pct"/>
            <w:vMerge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4E4B6B" w:rsidRPr="001A34AE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t xml:space="preserve"> </w:t>
            </w:r>
            <w:r w:rsidRPr="001A34AE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t xml:space="preserve"> </w:t>
            </w:r>
            <w:r w:rsidRPr="001A34AE">
              <w:rPr>
                <w:rFonts w:ascii="Times New Roman" w:hAnsi="Times New Roman"/>
                <w:sz w:val="24"/>
                <w:szCs w:val="24"/>
              </w:rPr>
              <w:t xml:space="preserve">современные развивающие  и </w:t>
            </w:r>
            <w:proofErr w:type="spellStart"/>
            <w:r w:rsidRPr="001A34A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A34AE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4E4B6B" w:rsidRPr="002F558E" w:rsidTr="004225F7">
        <w:trPr>
          <w:trHeight w:val="460"/>
        </w:trPr>
        <w:tc>
          <w:tcPr>
            <w:tcW w:w="534" w:type="pct"/>
            <w:vMerge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4E4B6B" w:rsidRPr="001A34AE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владеть навыками применения современных развивающих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4E4B6B" w:rsidRPr="002F558E" w:rsidTr="004225F7">
        <w:tc>
          <w:tcPr>
            <w:tcW w:w="534" w:type="pct"/>
            <w:vMerge w:val="restar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8A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781F8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81F8A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</w:t>
            </w:r>
            <w:r w:rsidRPr="00781F8A">
              <w:rPr>
                <w:rFonts w:ascii="Times New Roman" w:hAnsi="Times New Roman"/>
                <w:sz w:val="24"/>
                <w:szCs w:val="24"/>
              </w:rPr>
              <w:lastRenderedPageBreak/>
              <w:t>учебного предмета</w:t>
            </w: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отбора естественнонаучного  и обществоведческого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предметных результатов обучения</w:t>
            </w:r>
          </w:p>
        </w:tc>
      </w:tr>
      <w:tr w:rsidR="004E4B6B" w:rsidRPr="002F558E" w:rsidTr="004225F7">
        <w:tc>
          <w:tcPr>
            <w:tcW w:w="534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D43D78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- реализовывать образовательные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образовательных стандартов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E4B6B" w:rsidRPr="002F558E" w:rsidTr="004225F7">
        <w:tc>
          <w:tcPr>
            <w:tcW w:w="534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В-навыками формирования научного мировоззрения дошкольников</w:t>
            </w:r>
          </w:p>
          <w:p w:rsidR="004E4B6B" w:rsidRPr="00D43D78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B6B" w:rsidRDefault="004E4B6B" w:rsidP="002456AE">
      <w:pPr>
        <w:framePr w:w="9711" w:hSpace="180" w:wrap="around" w:vAnchor="text" w:hAnchor="text" w:y="5"/>
        <w:suppressOverlap/>
        <w:jc w:val="both"/>
        <w:rPr>
          <w:rFonts w:ascii="Times New Roman" w:hAnsi="Times New Roman"/>
          <w:i/>
          <w:iCs/>
          <w:sz w:val="24"/>
          <w:szCs w:val="24"/>
        </w:rPr>
      </w:pPr>
      <w:r w:rsidRPr="00D8192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81922">
        <w:rPr>
          <w:rFonts w:ascii="Times New Roman" w:hAnsi="Times New Roman"/>
          <w:sz w:val="24"/>
          <w:szCs w:val="24"/>
        </w:rPr>
        <w:t xml:space="preserve"> </w:t>
      </w:r>
      <w:r w:rsidRPr="00D47EF2">
        <w:rPr>
          <w:rFonts w:ascii="Times New Roman" w:hAnsi="Times New Roman"/>
          <w:i/>
          <w:iCs/>
          <w:sz w:val="24"/>
          <w:szCs w:val="24"/>
        </w:rPr>
        <w:t xml:space="preserve">ОК-3; ОК-6; ОПК-2; </w:t>
      </w:r>
      <w:r w:rsidRPr="001A34AE">
        <w:rPr>
          <w:rFonts w:ascii="Times New Roman" w:hAnsi="Times New Roman"/>
          <w:i/>
          <w:iCs/>
          <w:sz w:val="24"/>
          <w:szCs w:val="24"/>
        </w:rPr>
        <w:t>СК-9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47EF2">
        <w:rPr>
          <w:rFonts w:ascii="Times New Roman" w:hAnsi="Times New Roman"/>
          <w:i/>
          <w:iCs/>
          <w:sz w:val="24"/>
          <w:szCs w:val="24"/>
        </w:rPr>
        <w:t>ПК-4</w:t>
      </w:r>
    </w:p>
    <w:p w:rsidR="004E4B6B" w:rsidRPr="00D81922" w:rsidRDefault="004E4B6B" w:rsidP="002456AE">
      <w:pPr>
        <w:framePr w:w="9711" w:hSpace="180" w:wrap="around" w:vAnchor="text" w:hAnchor="text" w:y="5"/>
        <w:suppressOverlap/>
        <w:jc w:val="both"/>
        <w:rPr>
          <w:rFonts w:ascii="Times New Roman" w:hAnsi="Times New Roman"/>
          <w:sz w:val="28"/>
          <w:szCs w:val="28"/>
        </w:rPr>
      </w:pPr>
      <w:r w:rsidRPr="00D8192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3</w:t>
      </w:r>
      <w:r w:rsidRPr="00D81922">
        <w:rPr>
          <w:rFonts w:ascii="Times New Roman" w:hAnsi="Times New Roman"/>
          <w:sz w:val="28"/>
          <w:szCs w:val="28"/>
        </w:rPr>
        <w:t xml:space="preserve">  ЗЕТ</w:t>
      </w:r>
    </w:p>
    <w:p w:rsidR="004E4B6B" w:rsidRPr="004225F7" w:rsidRDefault="004225F7" w:rsidP="004225F7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E4B6B" w:rsidRPr="004225F7">
        <w:rPr>
          <w:rFonts w:ascii="Times New Roman" w:hAnsi="Times New Roman"/>
          <w:b/>
          <w:sz w:val="28"/>
          <w:szCs w:val="28"/>
        </w:rPr>
        <w:t xml:space="preserve">Форма контроля: зачет </w:t>
      </w:r>
    </w:p>
    <w:p w:rsidR="004E4B6B" w:rsidRPr="004225F7" w:rsidRDefault="004225F7" w:rsidP="004225F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E4B6B" w:rsidRPr="004225F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4E4B6B" w:rsidRPr="00915A60" w:rsidTr="002456AE">
        <w:tc>
          <w:tcPr>
            <w:tcW w:w="1702" w:type="dxa"/>
            <w:vAlign w:val="center"/>
          </w:tcPr>
          <w:p w:rsidR="004E4B6B" w:rsidRPr="00915A60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1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E4B6B" w:rsidRPr="00915A60" w:rsidTr="002456AE">
        <w:tc>
          <w:tcPr>
            <w:tcW w:w="1702" w:type="dxa"/>
            <w:vAlign w:val="center"/>
          </w:tcPr>
          <w:p w:rsidR="004E4B6B" w:rsidRPr="00915A60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B6B" w:rsidRPr="00915A60" w:rsidTr="002456AE">
        <w:tc>
          <w:tcPr>
            <w:tcW w:w="1702" w:type="dxa"/>
          </w:tcPr>
          <w:p w:rsidR="004E4B6B" w:rsidRPr="00915A60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Естественнонаучное образование воспитателя детского сада</w:t>
            </w:r>
          </w:p>
        </w:tc>
        <w:tc>
          <w:tcPr>
            <w:tcW w:w="1559" w:type="dxa"/>
          </w:tcPr>
          <w:p w:rsidR="004E4B6B" w:rsidRPr="00915A60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915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4B6B" w:rsidRPr="00915A60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4E4B6B" w:rsidRPr="00915A60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4E4B6B" w:rsidRPr="00915A60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4E4B6B" w:rsidRPr="00915A60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4E4B6B" w:rsidRPr="00915A60" w:rsidRDefault="004E4B6B" w:rsidP="002456A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915A60">
              <w:rPr>
                <w:rFonts w:ascii="Times New Roman" w:hAnsi="Times New Roman"/>
                <w:sz w:val="24"/>
                <w:szCs w:val="24"/>
              </w:rPr>
              <w:t>РГЭУ (РИНХ),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E4B6B" w:rsidRPr="00DC11B2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4B6B" w:rsidRPr="00DC11B2" w:rsidRDefault="004E4B6B" w:rsidP="002456AE">
      <w:pPr>
        <w:pStyle w:val="a6"/>
        <w:spacing w:after="0"/>
        <w:jc w:val="both"/>
        <w:rPr>
          <w:rFonts w:ascii="Times New Roman" w:hAnsi="Times New Roman"/>
        </w:rPr>
      </w:pPr>
      <w:r w:rsidRPr="00DC11B2">
        <w:rPr>
          <w:rFonts w:ascii="Times New Roman" w:hAnsi="Times New Roman"/>
        </w:rPr>
        <w:t>Разработчик</w:t>
      </w:r>
      <w:r w:rsidRPr="00DC11B2">
        <w:rPr>
          <w:rFonts w:ascii="Times New Roman" w:hAnsi="Times New Roman"/>
          <w:i/>
        </w:rPr>
        <w:t>,</w:t>
      </w:r>
      <w:r w:rsidRPr="00DC11B2">
        <w:rPr>
          <w:rFonts w:ascii="Times New Roman" w:hAnsi="Times New Roman"/>
        </w:rPr>
        <w:t xml:space="preserve"> канд.</w:t>
      </w:r>
    </w:p>
    <w:p w:rsidR="004E4B6B" w:rsidRDefault="004E4B6B" w:rsidP="002456AE">
      <w:proofErr w:type="spellStart"/>
      <w:r w:rsidRPr="00DC11B2">
        <w:rPr>
          <w:rFonts w:ascii="Times New Roman" w:hAnsi="Times New Roman"/>
        </w:rPr>
        <w:t>пед</w:t>
      </w:r>
      <w:proofErr w:type="gramStart"/>
      <w:r w:rsidRPr="00DC11B2">
        <w:rPr>
          <w:rFonts w:ascii="Times New Roman" w:hAnsi="Times New Roman"/>
        </w:rPr>
        <w:t>.н</w:t>
      </w:r>
      <w:proofErr w:type="gramEnd"/>
      <w:r w:rsidRPr="00DC11B2">
        <w:rPr>
          <w:rFonts w:ascii="Times New Roman" w:hAnsi="Times New Roman"/>
        </w:rPr>
        <w:t>аук</w:t>
      </w:r>
      <w:proofErr w:type="spellEnd"/>
      <w:r w:rsidRPr="00DC11B2">
        <w:rPr>
          <w:rFonts w:ascii="Times New Roman" w:hAnsi="Times New Roman"/>
        </w:rPr>
        <w:t>, доцент                                                                                               В. А. Панов</w:t>
      </w:r>
      <w:r>
        <w:rPr>
          <w:rFonts w:ascii="Times New Roman" w:hAnsi="Times New Roman"/>
        </w:rPr>
        <w:t>а</w:t>
      </w:r>
    </w:p>
    <w:p w:rsidR="004E4B6B" w:rsidRDefault="004E4B6B"/>
    <w:p w:rsidR="004E4B6B" w:rsidRPr="00915A60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Pr="00915A60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20120F" w:rsidRDefault="004E4B6B" w:rsidP="002456A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>.В.ДВ.05</w:t>
      </w:r>
      <w:r w:rsidRPr="006F3CB8">
        <w:rPr>
          <w:rFonts w:ascii="Times New Roman" w:hAnsi="Times New Roman"/>
          <w:i/>
          <w:sz w:val="28"/>
          <w:szCs w:val="28"/>
        </w:rPr>
        <w:t>. 02</w:t>
      </w:r>
      <w:r w:rsidRPr="00D52487">
        <w:rPr>
          <w:i/>
          <w:sz w:val="28"/>
          <w:szCs w:val="28"/>
        </w:rPr>
        <w:t>.</w:t>
      </w:r>
      <w:r>
        <w:rPr>
          <w:i/>
        </w:rPr>
        <w:t xml:space="preserve"> </w:t>
      </w:r>
      <w:r w:rsidRPr="00D52487">
        <w:rPr>
          <w:rFonts w:ascii="Times New Roman" w:hAnsi="Times New Roman"/>
          <w:i/>
          <w:sz w:val="28"/>
          <w:szCs w:val="28"/>
        </w:rPr>
        <w:t>Формирование естественнонаучных компетенций воспитателя</w:t>
      </w:r>
    </w:p>
    <w:p w:rsidR="004E4B6B" w:rsidRPr="00915A60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15A6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915A60" w:rsidTr="002456AE">
        <w:tc>
          <w:tcPr>
            <w:tcW w:w="4785" w:type="dxa"/>
          </w:tcPr>
          <w:p w:rsidR="004E4B6B" w:rsidRPr="008F0782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78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8F0782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8F0782">
              <w:rPr>
                <w:rFonts w:ascii="Times New Roman" w:hAnsi="Times New Roman"/>
                <w:sz w:val="28"/>
                <w:szCs w:val="28"/>
              </w:rPr>
              <w:t xml:space="preserve">44.03.05 "Педагогическое образование </w:t>
            </w:r>
          </w:p>
        </w:tc>
      </w:tr>
      <w:tr w:rsidR="004E4B6B" w:rsidRPr="00915A60" w:rsidTr="002456AE">
        <w:tc>
          <w:tcPr>
            <w:tcW w:w="4785" w:type="dxa"/>
          </w:tcPr>
          <w:p w:rsidR="004E4B6B" w:rsidRPr="008F0782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8F0782">
              <w:rPr>
                <w:rFonts w:ascii="Times New Roman" w:hAnsi="Times New Roman"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8F0782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</w:t>
            </w:r>
            <w:r w:rsidRPr="008F0782">
              <w:rPr>
                <w:rFonts w:ascii="Times New Roman" w:hAnsi="Times New Roman"/>
                <w:sz w:val="28"/>
                <w:szCs w:val="28"/>
              </w:rPr>
              <w:t xml:space="preserve"> " Дошкольное образование" </w:t>
            </w:r>
            <w:r>
              <w:rPr>
                <w:rFonts w:ascii="Times New Roman" w:hAnsi="Times New Roman"/>
                <w:sz w:val="28"/>
                <w:szCs w:val="28"/>
              </w:rPr>
              <w:t>и «Изобразительное искусство»</w:t>
            </w:r>
          </w:p>
        </w:tc>
      </w:tr>
      <w:tr w:rsidR="004E4B6B" w:rsidRPr="00915A60" w:rsidTr="002456AE">
        <w:tc>
          <w:tcPr>
            <w:tcW w:w="4785" w:type="dxa"/>
          </w:tcPr>
          <w:p w:rsidR="004E4B6B" w:rsidRPr="008F0782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78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8F0782" w:rsidRDefault="004E4B6B" w:rsidP="00245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F0782">
              <w:rPr>
                <w:rFonts w:ascii="Times New Roman" w:hAnsi="Times New Roman"/>
                <w:bCs/>
                <w:sz w:val="28"/>
                <w:szCs w:val="28"/>
              </w:rPr>
              <w:t xml:space="preserve">Естествознания и безопасности жизнедеятельности </w:t>
            </w:r>
          </w:p>
          <w:p w:rsidR="004E4B6B" w:rsidRPr="008F0782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E4B6B" w:rsidRPr="00002DF3" w:rsidRDefault="004E4B6B" w:rsidP="00E852BB">
      <w:pPr>
        <w:pStyle w:val="aa"/>
        <w:numPr>
          <w:ilvl w:val="0"/>
          <w:numId w:val="82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002DF3">
        <w:rPr>
          <w:rFonts w:ascii="Times New Roman" w:hAnsi="Times New Roman"/>
          <w:b/>
          <w:bCs/>
        </w:rPr>
        <w:t>ЦЕЛИ И ЗАДАЧИ ОСВОЕНИЯ ДИСЦИПЛИНЫ</w:t>
      </w:r>
    </w:p>
    <w:p w:rsidR="004E4B6B" w:rsidRPr="00163503" w:rsidRDefault="004E4B6B" w:rsidP="002456AE">
      <w:pPr>
        <w:spacing w:before="40"/>
        <w:ind w:firstLine="709"/>
        <w:rPr>
          <w:rFonts w:ascii="Times New Roman" w:hAnsi="Times New Roman"/>
          <w:sz w:val="24"/>
          <w:szCs w:val="24"/>
        </w:rPr>
      </w:pPr>
      <w:r w:rsidRPr="00163503">
        <w:rPr>
          <w:rFonts w:ascii="Times New Roman" w:hAnsi="Times New Roman"/>
          <w:b/>
          <w:sz w:val="24"/>
          <w:szCs w:val="24"/>
        </w:rPr>
        <w:t>Цели</w:t>
      </w:r>
      <w:r w:rsidRPr="00163503">
        <w:rPr>
          <w:rFonts w:ascii="Times New Roman" w:hAnsi="Times New Roman"/>
          <w:sz w:val="24"/>
          <w:szCs w:val="24"/>
        </w:rPr>
        <w:t xml:space="preserve"> освоения дисциплин</w:t>
      </w:r>
      <w:r>
        <w:rPr>
          <w:rFonts w:ascii="Times New Roman" w:hAnsi="Times New Roman"/>
          <w:sz w:val="24"/>
          <w:szCs w:val="24"/>
        </w:rPr>
        <w:t xml:space="preserve">ы: </w:t>
      </w:r>
      <w:r w:rsidRPr="00A4392C">
        <w:rPr>
          <w:rFonts w:ascii="Times New Roman" w:hAnsi="Times New Roman"/>
          <w:sz w:val="24"/>
          <w:szCs w:val="24"/>
        </w:rPr>
        <w:t>естественнонаучных компетенций воспитателя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 овладения</w:t>
      </w:r>
      <w:r w:rsidRPr="00163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естественнонаучных </w:t>
      </w:r>
      <w:r w:rsidRPr="00163503">
        <w:rPr>
          <w:rFonts w:ascii="Times New Roman" w:hAnsi="Times New Roman"/>
          <w:sz w:val="24"/>
          <w:szCs w:val="24"/>
        </w:rPr>
        <w:t>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4E4B6B" w:rsidRPr="00163503" w:rsidRDefault="004E4B6B" w:rsidP="002456AE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proofErr w:type="gramStart"/>
      <w:r w:rsidRPr="00163503">
        <w:rPr>
          <w:b/>
        </w:rPr>
        <w:t xml:space="preserve">Задачи: </w:t>
      </w:r>
      <w:r w:rsidRPr="00163503">
        <w:rPr>
          <w:color w:val="000000"/>
        </w:rPr>
        <w:t xml:space="preserve">создать глубокий и прочный фундамент естественнонаучных знаний; научить применять знание теоретических основ и технологий </w:t>
      </w:r>
      <w:r>
        <w:rPr>
          <w:color w:val="000000"/>
        </w:rPr>
        <w:t xml:space="preserve">дошкольного </w:t>
      </w:r>
      <w:r w:rsidRPr="00163503">
        <w:rPr>
          <w:color w:val="000000"/>
        </w:rPr>
        <w:t xml:space="preserve">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</w:t>
      </w:r>
      <w:r>
        <w:rPr>
          <w:color w:val="000000"/>
        </w:rPr>
        <w:t xml:space="preserve">географической, </w:t>
      </w:r>
      <w:r w:rsidRPr="00163503">
        <w:rPr>
          <w:color w:val="000000"/>
        </w:rPr>
        <w:t>биологической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4E4B6B" w:rsidRPr="00F520B7" w:rsidRDefault="004E4B6B" w:rsidP="00E852BB">
      <w:pPr>
        <w:pStyle w:val="a6"/>
        <w:numPr>
          <w:ilvl w:val="0"/>
          <w:numId w:val="82"/>
        </w:numPr>
        <w:jc w:val="both"/>
        <w:rPr>
          <w:rFonts w:ascii="Times New Roman" w:hAnsi="Times New Roman"/>
          <w:b/>
          <w:sz w:val="24"/>
          <w:szCs w:val="24"/>
        </w:rPr>
      </w:pPr>
      <w:r w:rsidRPr="00F520B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520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20B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339"/>
        <w:gridCol w:w="4209"/>
      </w:tblGrid>
      <w:tr w:rsidR="004E4B6B" w:rsidRPr="00163503" w:rsidTr="004225F7">
        <w:trPr>
          <w:cantSplit/>
          <w:trHeight w:val="341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E4B6B" w:rsidRPr="00163503" w:rsidTr="004225F7">
        <w:trPr>
          <w:cantSplit/>
          <w:trHeight w:val="28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4B6B" w:rsidRPr="00163503" w:rsidTr="004225F7">
        <w:trPr>
          <w:trHeight w:val="24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 w:rsidP="00245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современного естественнонаучного образования</w:t>
            </w:r>
          </w:p>
        </w:tc>
      </w:tr>
      <w:tr w:rsidR="004E4B6B" w:rsidRPr="00163503" w:rsidTr="004225F7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У-использовать полученные знания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392C">
              <w:rPr>
                <w:rFonts w:ascii="Times New Roman" w:hAnsi="Times New Roman"/>
                <w:bCs/>
                <w:sz w:val="24"/>
                <w:szCs w:val="24"/>
              </w:rPr>
              <w:t>естественнонаучных</w:t>
            </w:r>
            <w:proofErr w:type="gramEnd"/>
            <w:r w:rsidRPr="00A4392C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воспитателя</w:t>
            </w:r>
          </w:p>
        </w:tc>
      </w:tr>
      <w:tr w:rsidR="004E4B6B" w:rsidRPr="00163503" w:rsidTr="004225F7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Pr="00163503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163503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В-навыками формирования  </w:t>
            </w:r>
            <w:r w:rsidRPr="00A4392C">
              <w:rPr>
                <w:rFonts w:ascii="Times New Roman" w:hAnsi="Times New Roman"/>
                <w:bCs/>
                <w:sz w:val="24"/>
                <w:szCs w:val="24"/>
              </w:rPr>
              <w:t>естественнонаучных компетенций воспитателя</w:t>
            </w:r>
          </w:p>
        </w:tc>
      </w:tr>
      <w:tr w:rsidR="004E4B6B" w:rsidRPr="002F558E" w:rsidTr="004225F7">
        <w:trPr>
          <w:trHeight w:val="242"/>
        </w:trPr>
        <w:tc>
          <w:tcPr>
            <w:tcW w:w="534" w:type="pct"/>
            <w:vMerge w:val="restar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ОК-</w:t>
            </w:r>
            <w:r w:rsidRPr="00D47EF2">
              <w:rPr>
                <w:rFonts w:ascii="Times New Roman" w:hAnsi="Times New Roman"/>
                <w:iCs/>
                <w:sz w:val="24"/>
                <w:szCs w:val="24"/>
              </w:rPr>
              <w:t>6;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EF2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этапы дошкольного естественнонаучного воспитания</w:t>
            </w:r>
          </w:p>
        </w:tc>
      </w:tr>
      <w:tr w:rsidR="004E4B6B" w:rsidRPr="002F558E" w:rsidTr="004225F7">
        <w:tc>
          <w:tcPr>
            <w:tcW w:w="534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дошкольникам  свои знания, взгляды, убеждения, </w:t>
            </w:r>
          </w:p>
        </w:tc>
      </w:tr>
      <w:tr w:rsidR="004E4B6B" w:rsidRPr="002F558E" w:rsidTr="004225F7">
        <w:tc>
          <w:tcPr>
            <w:tcW w:w="534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 учебные достижения дошкольников с учетом знания программы дошкольного воспитания</w:t>
            </w:r>
          </w:p>
        </w:tc>
      </w:tr>
      <w:tr w:rsidR="004E4B6B" w:rsidRPr="002F558E" w:rsidTr="004225F7">
        <w:trPr>
          <w:trHeight w:val="92"/>
        </w:trPr>
        <w:tc>
          <w:tcPr>
            <w:tcW w:w="534" w:type="pct"/>
            <w:vMerge w:val="restar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4E4B6B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методы, формы, методические приемы, ознакомления дошкольника с окружающим миром</w:t>
            </w:r>
          </w:p>
        </w:tc>
      </w:tr>
      <w:tr w:rsidR="004E4B6B" w:rsidRPr="002F558E" w:rsidTr="004225F7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4E4B6B" w:rsidRPr="00D43D78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D43D78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D43D78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>осуществлять обучение, воспитание и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 </w:t>
            </w:r>
            <w:r w:rsidRPr="0020120F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социальных, возрастных, психофизически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и индивидуальных особенностей</w:t>
            </w:r>
          </w:p>
        </w:tc>
      </w:tr>
      <w:tr w:rsidR="004E4B6B" w:rsidRPr="002F558E" w:rsidTr="004225F7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4E4B6B" w:rsidRPr="00D43D78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D43D78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D43D78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 дошкольникам,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возрастных, психофизических и индивидуальных особенностей </w:t>
            </w:r>
          </w:p>
        </w:tc>
      </w:tr>
      <w:tr w:rsidR="004E4B6B" w:rsidRPr="002F558E" w:rsidTr="004225F7">
        <w:trPr>
          <w:trHeight w:val="94"/>
        </w:trPr>
        <w:tc>
          <w:tcPr>
            <w:tcW w:w="534" w:type="pct"/>
            <w:vMerge w:val="restar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СК-9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4E4B6B" w:rsidRPr="00781F8A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782">
              <w:rPr>
                <w:rFonts w:ascii="Times New Roman" w:hAnsi="Times New Roman"/>
                <w:sz w:val="24"/>
                <w:szCs w:val="24"/>
              </w:rPr>
              <w:t xml:space="preserve">готовностью применять, адаптировать современные развивающие  и </w:t>
            </w:r>
            <w:proofErr w:type="spellStart"/>
            <w:r w:rsidRPr="008F078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технологии в разных видах общественного и семейного воспитания</w:t>
            </w:r>
          </w:p>
        </w:tc>
        <w:tc>
          <w:tcPr>
            <w:tcW w:w="2199" w:type="pct"/>
            <w:shd w:val="clear" w:color="auto" w:fill="auto"/>
          </w:tcPr>
          <w:p w:rsidR="004E4B6B" w:rsidRPr="008F0782" w:rsidRDefault="004E4B6B" w:rsidP="002456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782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современные развивающие  и </w:t>
            </w:r>
            <w:proofErr w:type="spellStart"/>
            <w:r w:rsidRPr="008F078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4E4B6B" w:rsidRPr="002F558E" w:rsidTr="004225F7">
        <w:trPr>
          <w:trHeight w:val="93"/>
        </w:trPr>
        <w:tc>
          <w:tcPr>
            <w:tcW w:w="534" w:type="pct"/>
            <w:vMerge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4E4B6B" w:rsidRPr="00781F8A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8F0782" w:rsidRDefault="004E4B6B" w:rsidP="002456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782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применять современные развивающие  и </w:t>
            </w:r>
            <w:proofErr w:type="spellStart"/>
            <w:r w:rsidRPr="008F078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4E4B6B" w:rsidRPr="002F558E" w:rsidTr="004225F7">
        <w:trPr>
          <w:trHeight w:val="93"/>
        </w:trPr>
        <w:tc>
          <w:tcPr>
            <w:tcW w:w="534" w:type="pct"/>
            <w:vMerge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4E4B6B" w:rsidRPr="00781F8A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8F0782" w:rsidRDefault="004E4B6B" w:rsidP="002456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78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владеть навыками применения современных развивающих  и </w:t>
            </w:r>
            <w:proofErr w:type="spellStart"/>
            <w:r w:rsidRPr="008F078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F0782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4E4B6B" w:rsidRPr="002F558E" w:rsidTr="004225F7">
        <w:tc>
          <w:tcPr>
            <w:tcW w:w="534" w:type="pct"/>
            <w:vMerge w:val="restar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8A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781F8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81F8A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отбора естественнонаучного  и обществоведческого </w:t>
            </w:r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2D054E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предметных результатов обучения</w:t>
            </w:r>
          </w:p>
        </w:tc>
      </w:tr>
      <w:tr w:rsidR="004E4B6B" w:rsidRPr="002F558E" w:rsidTr="004225F7">
        <w:tc>
          <w:tcPr>
            <w:tcW w:w="534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Pr="00D43D78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- реализовывать образовательные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образовательных стандартов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E4B6B" w:rsidRPr="002F558E" w:rsidTr="004225F7">
        <w:tc>
          <w:tcPr>
            <w:tcW w:w="534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4E4B6B" w:rsidRPr="00B71339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4E4B6B" w:rsidRDefault="004E4B6B" w:rsidP="00245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В-навыками формирования научного мировоззрения дошкольников</w:t>
            </w:r>
          </w:p>
          <w:p w:rsidR="004E4B6B" w:rsidRPr="00D43D78" w:rsidRDefault="004E4B6B" w:rsidP="0024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B6B" w:rsidRDefault="004E4B6B" w:rsidP="002456AE">
      <w:pPr>
        <w:framePr w:w="9981" w:hSpace="180" w:wrap="around" w:vAnchor="text" w:hAnchor="text" w:y="2"/>
        <w:suppressOverlap/>
        <w:jc w:val="both"/>
        <w:rPr>
          <w:rFonts w:ascii="Times New Roman" w:hAnsi="Times New Roman"/>
          <w:i/>
          <w:iCs/>
          <w:sz w:val="24"/>
          <w:szCs w:val="24"/>
        </w:rPr>
      </w:pPr>
      <w:r w:rsidRPr="00D8192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81922">
        <w:rPr>
          <w:rFonts w:ascii="Times New Roman" w:hAnsi="Times New Roman"/>
          <w:sz w:val="24"/>
          <w:szCs w:val="24"/>
        </w:rPr>
        <w:t xml:space="preserve"> </w:t>
      </w:r>
      <w:r w:rsidRPr="00D47EF2">
        <w:rPr>
          <w:rFonts w:ascii="Times New Roman" w:hAnsi="Times New Roman"/>
          <w:i/>
          <w:iCs/>
          <w:sz w:val="24"/>
          <w:szCs w:val="24"/>
        </w:rPr>
        <w:t xml:space="preserve">ОК-3; ОК-6; ОПК-2; </w:t>
      </w:r>
      <w:r>
        <w:rPr>
          <w:rFonts w:ascii="Times New Roman" w:hAnsi="Times New Roman"/>
          <w:i/>
          <w:iCs/>
          <w:sz w:val="24"/>
          <w:szCs w:val="24"/>
        </w:rPr>
        <w:t xml:space="preserve">СК-9, </w:t>
      </w:r>
      <w:r w:rsidRPr="00D47EF2">
        <w:rPr>
          <w:rFonts w:ascii="Times New Roman" w:hAnsi="Times New Roman"/>
          <w:i/>
          <w:iCs/>
          <w:sz w:val="24"/>
          <w:szCs w:val="24"/>
        </w:rPr>
        <w:t>ПК-4</w:t>
      </w:r>
    </w:p>
    <w:p w:rsidR="004E4B6B" w:rsidRPr="00D81922" w:rsidRDefault="004E4B6B" w:rsidP="002456AE">
      <w:pPr>
        <w:framePr w:w="9981" w:hSpace="180" w:wrap="around" w:vAnchor="text" w:hAnchor="text" w:y="2"/>
        <w:suppressOverlap/>
        <w:jc w:val="both"/>
        <w:rPr>
          <w:rFonts w:ascii="Times New Roman" w:hAnsi="Times New Roman"/>
          <w:sz w:val="28"/>
          <w:szCs w:val="28"/>
        </w:rPr>
      </w:pPr>
      <w:r w:rsidRPr="00D8192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3</w:t>
      </w:r>
      <w:r w:rsidRPr="00D81922">
        <w:rPr>
          <w:rFonts w:ascii="Times New Roman" w:hAnsi="Times New Roman"/>
          <w:sz w:val="28"/>
          <w:szCs w:val="28"/>
        </w:rPr>
        <w:t xml:space="preserve">  ЗЕТ</w:t>
      </w:r>
    </w:p>
    <w:p w:rsidR="004E4B6B" w:rsidRPr="004225F7" w:rsidRDefault="004225F7" w:rsidP="004225F7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E4B6B" w:rsidRPr="004225F7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4E4B6B" w:rsidRPr="004225F7" w:rsidRDefault="004225F7" w:rsidP="004225F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E4B6B" w:rsidRPr="004225F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4E4B6B" w:rsidRPr="00915A60" w:rsidTr="002456AE">
        <w:tc>
          <w:tcPr>
            <w:tcW w:w="1702" w:type="dxa"/>
            <w:vAlign w:val="center"/>
          </w:tcPr>
          <w:p w:rsidR="004E4B6B" w:rsidRPr="00915A60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559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843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17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91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</w:tr>
      <w:tr w:rsidR="004E4B6B" w:rsidRPr="00915A60" w:rsidTr="002456AE">
        <w:tc>
          <w:tcPr>
            <w:tcW w:w="1702" w:type="dxa"/>
            <w:vAlign w:val="center"/>
          </w:tcPr>
          <w:p w:rsidR="004E4B6B" w:rsidRPr="00915A60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E4B6B" w:rsidRPr="00915A60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B6B" w:rsidRPr="00915A60" w:rsidTr="002456AE">
        <w:tc>
          <w:tcPr>
            <w:tcW w:w="1702" w:type="dxa"/>
          </w:tcPr>
          <w:p w:rsidR="004E4B6B" w:rsidRPr="00915A60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естественнонаучных компетенций воспитателя</w:t>
            </w:r>
          </w:p>
        </w:tc>
        <w:tc>
          <w:tcPr>
            <w:tcW w:w="1559" w:type="dxa"/>
          </w:tcPr>
          <w:p w:rsidR="004E4B6B" w:rsidRPr="00915A60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915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4B6B" w:rsidRPr="00915A60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4E4B6B" w:rsidRPr="00915A60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4E4B6B" w:rsidRPr="00915A60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4E4B6B" w:rsidRPr="00915A60" w:rsidRDefault="004E4B6B" w:rsidP="00245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4E4B6B" w:rsidRPr="00915A60" w:rsidRDefault="004E4B6B" w:rsidP="002456A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915A60">
              <w:rPr>
                <w:rFonts w:ascii="Times New Roman" w:hAnsi="Times New Roman"/>
                <w:sz w:val="24"/>
                <w:szCs w:val="24"/>
              </w:rPr>
              <w:t>РГЭУ (РИНХ),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E4B6B" w:rsidRPr="00DC11B2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4B6B" w:rsidRPr="00DC11B2" w:rsidRDefault="004E4B6B" w:rsidP="002456AE">
      <w:pPr>
        <w:pStyle w:val="a6"/>
        <w:spacing w:after="0"/>
        <w:jc w:val="both"/>
        <w:rPr>
          <w:rFonts w:ascii="Times New Roman" w:hAnsi="Times New Roman"/>
        </w:rPr>
      </w:pPr>
      <w:r w:rsidRPr="00DC11B2">
        <w:rPr>
          <w:rFonts w:ascii="Times New Roman" w:hAnsi="Times New Roman"/>
        </w:rPr>
        <w:t>Разработчик</w:t>
      </w:r>
      <w:r w:rsidRPr="00DC11B2">
        <w:rPr>
          <w:rFonts w:ascii="Times New Roman" w:hAnsi="Times New Roman"/>
          <w:i/>
        </w:rPr>
        <w:t>,</w:t>
      </w:r>
      <w:r w:rsidRPr="00DC11B2">
        <w:rPr>
          <w:rFonts w:ascii="Times New Roman" w:hAnsi="Times New Roman"/>
        </w:rPr>
        <w:t xml:space="preserve"> канд.</w:t>
      </w:r>
    </w:p>
    <w:p w:rsidR="004E4B6B" w:rsidRDefault="004E4B6B" w:rsidP="002456AE">
      <w:proofErr w:type="spellStart"/>
      <w:r w:rsidRPr="00DC11B2">
        <w:rPr>
          <w:rFonts w:ascii="Times New Roman" w:hAnsi="Times New Roman"/>
        </w:rPr>
        <w:t>пед</w:t>
      </w:r>
      <w:proofErr w:type="gramStart"/>
      <w:r w:rsidRPr="00DC11B2">
        <w:rPr>
          <w:rFonts w:ascii="Times New Roman" w:hAnsi="Times New Roman"/>
        </w:rPr>
        <w:t>.н</w:t>
      </w:r>
      <w:proofErr w:type="gramEnd"/>
      <w:r w:rsidRPr="00DC11B2">
        <w:rPr>
          <w:rFonts w:ascii="Times New Roman" w:hAnsi="Times New Roman"/>
        </w:rPr>
        <w:t>аук</w:t>
      </w:r>
      <w:proofErr w:type="spellEnd"/>
      <w:r w:rsidRPr="00DC11B2">
        <w:rPr>
          <w:rFonts w:ascii="Times New Roman" w:hAnsi="Times New Roman"/>
        </w:rPr>
        <w:t>, доцент                                                                                               В. А. Панов</w:t>
      </w:r>
      <w:r>
        <w:rPr>
          <w:rFonts w:ascii="Times New Roman" w:hAnsi="Times New Roman"/>
        </w:rPr>
        <w:t>а</w:t>
      </w:r>
    </w:p>
    <w:p w:rsidR="004E4B6B" w:rsidRDefault="004E4B6B"/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.В.ДВ.06.01 Основы фенологии</w:t>
      </w:r>
    </w:p>
    <w:p w:rsidR="004E4B6B" w:rsidRDefault="004E4B6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44.03.05.30 «Дошкольное образование» и «Изобразительное искусство»</w:t>
            </w:r>
          </w:p>
        </w:tc>
      </w:tr>
    </w:tbl>
    <w:p w:rsidR="004E4B6B" w:rsidRDefault="004E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4E4B6B" w:rsidRDefault="004E4B6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4E4B6B" w:rsidRDefault="004E4B6B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дисциплины: является формирование у студентов системы знаний, компетенций, умений и навыков в области современных методов регистрации и обработки данных сезонных явлений живой природы в условиях изменяющегося климата.</w:t>
      </w:r>
    </w:p>
    <w:p w:rsidR="004E4B6B" w:rsidRDefault="004E4B6B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1.2.Задачи:</w:t>
      </w:r>
    </w:p>
    <w:p w:rsidR="004E4B6B" w:rsidRDefault="004E4B6B" w:rsidP="00E852BB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естественнонаучного мировоззрения, </w:t>
      </w:r>
    </w:p>
    <w:p w:rsidR="004E4B6B" w:rsidRDefault="004E4B6B" w:rsidP="00E852BB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общей методикой научного познания окружающего мира, </w:t>
      </w:r>
    </w:p>
    <w:p w:rsidR="004E4B6B" w:rsidRDefault="004E4B6B" w:rsidP="00E852BB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циклических сезонных процессов в неживой природе,  растительном и животном мире, познание фенологической цикличности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4E4B6B" w:rsidRDefault="004E4B6B" w:rsidP="00E852BB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вооружить будущих воспитателей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знаниями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умениями, навыками, необходимыми для организации экологически грамотной деятельности дошкольников, </w:t>
      </w:r>
    </w:p>
    <w:p w:rsidR="004E4B6B" w:rsidRDefault="004E4B6B" w:rsidP="00E852BB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показать значение сезонных процессов в формировании научной картины мира 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4E4B6B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об фенологических процессах,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фенологических аспектов; основы профилактики инфекционных заболеваний; гигиенические требования к учебно-воспитательному процессу зданию и помещениям школы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реализации образовательных программ по учебному предмету в соответствии с требованиями образовательных стандартов (ПК-1)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способы применений и адаптации современных развивающих  и здоровье сберегающих технологии в разных видах общественного и семейного воспитания (СК-9)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 применить знания об экологической безопасности, о состоянии окружающей среды и об использовании природных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мотивировать себя и окружающих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анатомо-физические последствия воздействия на человека фенологических аспектов; основы профилактики инфекционных заболеваний; гигиенические требования к учебно-воспитательному процессу зданию и помещениям школы в различны сезоны года (ОПК-6)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реализовать образовательные программы по учебному предмету в соответствии с требованиями образовательных стандартов (ПК-1)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применить и адаптировать современные развивающие и здоровье сберегающие технологии в разных видах общественного и семейного воспитания (СК-9)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(ОК-3);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самоорганизации и 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реализации образовательных программ по учебному предмету в соответствии с требованиями образовательных стандартов (ПК-1)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готовностью применять, адаптировать современные развивающие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разных видах общественного и семейного воспитания (СК-9)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4E4B6B" w:rsidRDefault="004E4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ОПК-6 – готовность к обеспечению охраны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ПК-1 - 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СК-9 - готовностью применять, адаптировать современные развивающие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разных видах общественного и семейного воспитания</w:t>
            </w:r>
          </w:p>
        </w:tc>
      </w:tr>
    </w:tbl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2 ЗЕТ.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зачет –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204"/>
        <w:gridCol w:w="2046"/>
        <w:gridCol w:w="1201"/>
        <w:gridCol w:w="1471"/>
        <w:gridCol w:w="1229"/>
        <w:gridCol w:w="1147"/>
      </w:tblGrid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преподавателя (полностью)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степень, научная специальность, ученое (почетное) звание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место работы, должность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Последнее повышение квалификации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B6B" w:rsidRDefault="004E4B6B">
            <w:pPr>
              <w:spacing w:after="0" w:line="240" w:lineRule="auto"/>
              <w:jc w:val="both"/>
            </w:pP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E4B6B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экологической культуры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4E4B6B" w:rsidRDefault="004E4B6B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</w:tbl>
    <w:p w:rsidR="004E4B6B" w:rsidRDefault="004E4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</w:t>
      </w:r>
    </w:p>
    <w:p w:rsidR="004E4B6B" w:rsidRDefault="004E4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4E4B6B" w:rsidRDefault="004E4B6B">
      <w:pPr>
        <w:rPr>
          <w:rFonts w:ascii="Calibri" w:eastAsia="Calibri" w:hAnsi="Calibri" w:cs="Calibri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54553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754553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754553">
        <w:rPr>
          <w:rFonts w:ascii="Times New Roman" w:hAnsi="Times New Roman"/>
          <w:b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754553">
        <w:rPr>
          <w:rFonts w:ascii="Times New Roman" w:hAnsi="Times New Roman"/>
          <w:b/>
          <w:sz w:val="28"/>
          <w:szCs w:val="28"/>
          <w:u w:val="single"/>
        </w:rPr>
        <w:t xml:space="preserve">.02 Предметное окружение и явления общественной жизни </w:t>
      </w: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E4B6B" w:rsidRPr="0069112F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4E4B6B" w:rsidRPr="0069112F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4E4B6B" w:rsidRPr="00A52326" w:rsidTr="002456AE">
        <w:tc>
          <w:tcPr>
            <w:tcW w:w="4361" w:type="dxa"/>
          </w:tcPr>
          <w:p w:rsidR="004E4B6B" w:rsidRPr="00C01D2B" w:rsidRDefault="004E4B6B" w:rsidP="002456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D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4E4B6B" w:rsidRPr="00C01D2B" w:rsidRDefault="004E4B6B" w:rsidP="002456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</w:t>
            </w:r>
            <w:r w:rsidRPr="00E8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D2B">
              <w:rPr>
                <w:rFonts w:ascii="Times New Roman" w:hAnsi="Times New Roman"/>
                <w:sz w:val="28"/>
                <w:szCs w:val="28"/>
              </w:rPr>
              <w:t>«Дошкольное образование» и «</w:t>
            </w:r>
            <w:r w:rsidRPr="009867FC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 w:rsidRPr="00C01D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4E4B6B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  <w:p w:rsidR="004E4B6B" w:rsidRPr="0069112F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B6B" w:rsidRPr="00796F7E" w:rsidRDefault="004E4B6B" w:rsidP="00E852BB">
      <w:pPr>
        <w:pStyle w:val="a5"/>
        <w:widowControl w:val="0"/>
        <w:numPr>
          <w:ilvl w:val="0"/>
          <w:numId w:val="83"/>
        </w:numPr>
        <w:rPr>
          <w:sz w:val="28"/>
          <w:szCs w:val="28"/>
        </w:rPr>
      </w:pPr>
      <w:r w:rsidRPr="00796F7E">
        <w:rPr>
          <w:b/>
          <w:sz w:val="28"/>
          <w:szCs w:val="28"/>
        </w:rPr>
        <w:t xml:space="preserve">Цель изучения дисциплины: </w:t>
      </w:r>
    </w:p>
    <w:p w:rsidR="004E4B6B" w:rsidRPr="00796F7E" w:rsidRDefault="004E4B6B" w:rsidP="00E852BB">
      <w:pPr>
        <w:pStyle w:val="a5"/>
        <w:widowControl w:val="0"/>
        <w:numPr>
          <w:ilvl w:val="0"/>
          <w:numId w:val="46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E4B6B" w:rsidRPr="00796F7E" w:rsidRDefault="004E4B6B" w:rsidP="00E852BB">
      <w:pPr>
        <w:pStyle w:val="a5"/>
        <w:widowControl w:val="0"/>
        <w:numPr>
          <w:ilvl w:val="0"/>
          <w:numId w:val="46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4E4B6B" w:rsidRDefault="004E4B6B" w:rsidP="00E852BB">
      <w:pPr>
        <w:pStyle w:val="a5"/>
        <w:widowControl w:val="0"/>
        <w:numPr>
          <w:ilvl w:val="0"/>
          <w:numId w:val="83"/>
        </w:numPr>
        <w:ind w:left="709" w:firstLine="0"/>
        <w:rPr>
          <w:sz w:val="28"/>
          <w:szCs w:val="28"/>
        </w:rPr>
      </w:pPr>
      <w:r w:rsidRPr="00796F7E">
        <w:rPr>
          <w:b/>
          <w:sz w:val="28"/>
          <w:szCs w:val="28"/>
        </w:rPr>
        <w:t xml:space="preserve">Задачи изучения дисциплины: </w:t>
      </w:r>
    </w:p>
    <w:p w:rsidR="004E4B6B" w:rsidRPr="00796F7E" w:rsidRDefault="004E4B6B" w:rsidP="00E852BB">
      <w:pPr>
        <w:pStyle w:val="a5"/>
        <w:widowControl w:val="0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формирование представлений о предмете как таковом и как о творении человеческой мысли и результате трудовой деятельности; расширение знаний детей о предметах домашнего обихода, развитие умения выделять их существенны и несущественные признаки, дифференцировать и группировать предметы.</w:t>
      </w:r>
    </w:p>
    <w:p w:rsidR="004E4B6B" w:rsidRPr="00796F7E" w:rsidRDefault="004E4B6B" w:rsidP="00E852BB">
      <w:pPr>
        <w:pStyle w:val="a5"/>
        <w:widowControl w:val="0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формирование представлений о жизни и труде людей; формирование представлений о семье.</w:t>
      </w:r>
    </w:p>
    <w:p w:rsidR="004E4B6B" w:rsidRPr="00796F7E" w:rsidRDefault="004E4B6B" w:rsidP="00E852BB">
      <w:pPr>
        <w:pStyle w:val="a5"/>
        <w:widowControl w:val="0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796F7E">
        <w:rPr>
          <w:sz w:val="28"/>
          <w:szCs w:val="28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4E4B6B" w:rsidRDefault="004E4B6B" w:rsidP="00E852BB">
      <w:pPr>
        <w:pStyle w:val="a6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4E4B6B" w:rsidRPr="00504C31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i/>
          <w:sz w:val="28"/>
          <w:szCs w:val="28"/>
        </w:rPr>
        <w:t>−</w:t>
      </w:r>
      <w:r w:rsidRPr="00504C31">
        <w:rPr>
          <w:rFonts w:ascii="Times New Roman" w:hAnsi="Times New Roman"/>
          <w:i/>
          <w:sz w:val="28"/>
          <w:szCs w:val="28"/>
        </w:rPr>
        <w:tab/>
      </w:r>
      <w:r w:rsidRPr="00504C31">
        <w:rPr>
          <w:rFonts w:ascii="Times New Roman" w:hAnsi="Times New Roman"/>
          <w:sz w:val="28"/>
          <w:szCs w:val="28"/>
        </w:rPr>
        <w:t xml:space="preserve">философские </w:t>
      </w:r>
      <w:proofErr w:type="spellStart"/>
      <w:r w:rsidRPr="00504C31">
        <w:rPr>
          <w:rFonts w:ascii="Times New Roman" w:hAnsi="Times New Roman"/>
          <w:sz w:val="28"/>
          <w:szCs w:val="28"/>
        </w:rPr>
        <w:t>социогуманитарные</w:t>
      </w:r>
      <w:proofErr w:type="spellEnd"/>
      <w:r w:rsidRPr="00504C31">
        <w:rPr>
          <w:rFonts w:ascii="Times New Roman" w:hAnsi="Times New Roman"/>
          <w:sz w:val="28"/>
          <w:szCs w:val="28"/>
        </w:rPr>
        <w:t xml:space="preserve"> основы профессиональной </w:t>
      </w:r>
      <w:r w:rsidRPr="00504C31">
        <w:rPr>
          <w:rFonts w:ascii="Times New Roman" w:hAnsi="Times New Roman"/>
          <w:sz w:val="28"/>
          <w:szCs w:val="28"/>
        </w:rPr>
        <w:lastRenderedPageBreak/>
        <w:t>деятельности; основные философские категории и проблемы человеческого бытия, особенности с</w:t>
      </w:r>
      <w:r>
        <w:rPr>
          <w:rFonts w:ascii="Times New Roman" w:hAnsi="Times New Roman"/>
          <w:sz w:val="28"/>
          <w:szCs w:val="28"/>
        </w:rPr>
        <w:t>оциального становления человека (ОК-1)</w:t>
      </w:r>
    </w:p>
    <w:p w:rsidR="004E4B6B" w:rsidRPr="00504C31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sz w:val="28"/>
          <w:szCs w:val="28"/>
        </w:rPr>
        <w:t xml:space="preserve">этические нормы, регулирующие отношение человека к человеку, обществу, природе, </w:t>
      </w:r>
    </w:p>
    <w:p w:rsidR="004E4B6B" w:rsidRPr="00504C31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sz w:val="28"/>
          <w:szCs w:val="28"/>
        </w:rPr>
        <w:t xml:space="preserve">условия формирования личности, </w:t>
      </w:r>
      <w:proofErr w:type="spellStart"/>
      <w:r w:rsidRPr="00504C31">
        <w:rPr>
          <w:rFonts w:ascii="Times New Roman" w:hAnsi="Times New Roman"/>
          <w:sz w:val="28"/>
          <w:szCs w:val="28"/>
        </w:rPr>
        <w:t>еѐ</w:t>
      </w:r>
      <w:proofErr w:type="spellEnd"/>
      <w:r w:rsidRPr="00504C31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культуры, </w:t>
      </w:r>
    </w:p>
    <w:p w:rsidR="004E4B6B" w:rsidRPr="00504C31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sz w:val="28"/>
          <w:szCs w:val="28"/>
        </w:rPr>
        <w:t xml:space="preserve">понимать роль произвола и ненасилия в обществе, </w:t>
      </w:r>
    </w:p>
    <w:p w:rsidR="004E4B6B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4C31">
        <w:rPr>
          <w:rFonts w:ascii="Times New Roman" w:hAnsi="Times New Roman"/>
          <w:sz w:val="28"/>
          <w:szCs w:val="28"/>
        </w:rPr>
        <w:t xml:space="preserve">несовместимость как физического, так и морального насилия по отношению к личности с идеалами гуманизма. </w:t>
      </w:r>
      <w:r>
        <w:rPr>
          <w:rFonts w:ascii="Times New Roman" w:hAnsi="Times New Roman"/>
          <w:sz w:val="28"/>
          <w:szCs w:val="28"/>
        </w:rPr>
        <w:t>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4E4B6B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80C16">
        <w:rPr>
          <w:rFonts w:ascii="Times New Roman" w:hAnsi="Times New Roman"/>
          <w:sz w:val="28"/>
          <w:szCs w:val="28"/>
        </w:rPr>
        <w:t>базовые сведения, необходимые для оценки социальных, возрастных, психофизических и индивидуальных особенностей и особых образовате</w:t>
      </w:r>
      <w:r>
        <w:rPr>
          <w:rFonts w:ascii="Times New Roman" w:hAnsi="Times New Roman"/>
          <w:sz w:val="28"/>
          <w:szCs w:val="28"/>
        </w:rPr>
        <w:t>льных потребностей обучающихся (ОПК-2).</w:t>
      </w:r>
    </w:p>
    <w:p w:rsidR="004E4B6B" w:rsidRPr="0069112F" w:rsidRDefault="004E4B6B" w:rsidP="004E4B6B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611">
        <w:rPr>
          <w:rFonts w:ascii="Times New Roman" w:hAnsi="Times New Roman"/>
          <w:sz w:val="28"/>
          <w:szCs w:val="28"/>
        </w:rPr>
        <w:t xml:space="preserve">Определение понятия «предметно-пространственная развивающая </w:t>
      </w:r>
      <w:r>
        <w:rPr>
          <w:rFonts w:ascii="Times New Roman" w:hAnsi="Times New Roman"/>
          <w:sz w:val="28"/>
          <w:szCs w:val="28"/>
        </w:rPr>
        <w:t>среда» в дошкольном образовании (ПК-4)</w:t>
      </w:r>
    </w:p>
    <w:p w:rsidR="004E4B6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4E4B6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i/>
          <w:sz w:val="28"/>
          <w:szCs w:val="28"/>
        </w:rPr>
        <w:t>−</w:t>
      </w:r>
      <w:r w:rsidRPr="00783634">
        <w:rPr>
          <w:rFonts w:ascii="Times New Roman" w:hAnsi="Times New Roman"/>
          <w:i/>
          <w:sz w:val="28"/>
          <w:szCs w:val="28"/>
        </w:rPr>
        <w:tab/>
      </w:r>
      <w:r w:rsidRPr="00783634">
        <w:rPr>
          <w:rFonts w:ascii="Times New Roman" w:hAnsi="Times New Roman"/>
          <w:sz w:val="28"/>
          <w:szCs w:val="28"/>
        </w:rPr>
        <w:t>анализировать мировоззренческие, социально и личностно значимые философские проблемы; системно анализировать и выбирать соци</w:t>
      </w:r>
      <w:r>
        <w:rPr>
          <w:rFonts w:ascii="Times New Roman" w:hAnsi="Times New Roman"/>
          <w:sz w:val="28"/>
          <w:szCs w:val="28"/>
        </w:rPr>
        <w:t>ально-психологические концепции (ОК-1)</w:t>
      </w:r>
    </w:p>
    <w:p w:rsidR="004E4B6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−</w:t>
      </w:r>
      <w:r w:rsidRPr="00783634">
        <w:rPr>
          <w:rFonts w:ascii="Times New Roman" w:hAnsi="Times New Roman"/>
          <w:sz w:val="28"/>
          <w:szCs w:val="28"/>
        </w:rPr>
        <w:tab/>
        <w:t xml:space="preserve">находить организационно - управленческие решения в экстремальных </w:t>
      </w:r>
      <w:r>
        <w:rPr>
          <w:rFonts w:ascii="Times New Roman" w:hAnsi="Times New Roman"/>
          <w:sz w:val="28"/>
          <w:szCs w:val="28"/>
        </w:rPr>
        <w:t>ситуациях (ОК-5)</w:t>
      </w:r>
    </w:p>
    <w:p w:rsidR="004E4B6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CDC">
        <w:rPr>
          <w:rFonts w:ascii="Times New Roman" w:hAnsi="Times New Roman"/>
          <w:sz w:val="28"/>
          <w:szCs w:val="28"/>
        </w:rPr>
        <w:t>−</w:t>
      </w:r>
      <w:r w:rsidRPr="008C3CDC">
        <w:rPr>
          <w:rFonts w:ascii="Times New Roman" w:hAnsi="Times New Roman"/>
          <w:sz w:val="28"/>
          <w:szCs w:val="28"/>
        </w:rPr>
        <w:tab/>
        <w:t>Пользоваться методами оценки социальных, возрастных, психофизических и индивидуальных особенностей и особых образоват</w:t>
      </w:r>
      <w:r>
        <w:rPr>
          <w:rFonts w:ascii="Times New Roman" w:hAnsi="Times New Roman"/>
          <w:sz w:val="28"/>
          <w:szCs w:val="28"/>
        </w:rPr>
        <w:t>ельных потребностей обучающихся (ОПК-2).</w:t>
      </w:r>
    </w:p>
    <w:p w:rsidR="004E4B6B" w:rsidRPr="00783634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AAE">
        <w:rPr>
          <w:rFonts w:ascii="Times New Roman" w:hAnsi="Times New Roman"/>
          <w:sz w:val="28"/>
          <w:szCs w:val="28"/>
        </w:rPr>
        <w:t>−</w:t>
      </w:r>
      <w:r w:rsidRPr="004A5AAE">
        <w:rPr>
          <w:rFonts w:ascii="Times New Roman" w:hAnsi="Times New Roman"/>
          <w:sz w:val="28"/>
          <w:szCs w:val="28"/>
        </w:rPr>
        <w:tab/>
        <w:t>Анализировать роль предметно</w:t>
      </w:r>
      <w:r>
        <w:rPr>
          <w:rFonts w:ascii="Times New Roman" w:hAnsi="Times New Roman"/>
          <w:sz w:val="28"/>
          <w:szCs w:val="28"/>
        </w:rPr>
        <w:t xml:space="preserve"> - развивающе</w:t>
      </w:r>
      <w:r w:rsidRPr="004A5AAE">
        <w:rPr>
          <w:rFonts w:ascii="Times New Roman" w:hAnsi="Times New Roman"/>
          <w:sz w:val="28"/>
          <w:szCs w:val="28"/>
        </w:rPr>
        <w:t>й среды в развитии детей раннего и до</w:t>
      </w:r>
      <w:r>
        <w:rPr>
          <w:rFonts w:ascii="Times New Roman" w:hAnsi="Times New Roman"/>
          <w:sz w:val="28"/>
          <w:szCs w:val="28"/>
        </w:rPr>
        <w:t>школьного возраста. Анализиров</w:t>
      </w:r>
      <w:r w:rsidRPr="004A5AAE">
        <w:rPr>
          <w:rFonts w:ascii="Times New Roman" w:hAnsi="Times New Roman"/>
          <w:sz w:val="28"/>
          <w:szCs w:val="28"/>
        </w:rPr>
        <w:t>ать компонен</w:t>
      </w:r>
      <w:r>
        <w:rPr>
          <w:rFonts w:ascii="Times New Roman" w:hAnsi="Times New Roman"/>
          <w:sz w:val="28"/>
          <w:szCs w:val="28"/>
        </w:rPr>
        <w:t>ты предметн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пространственной развивающе</w:t>
      </w:r>
      <w:r w:rsidRPr="004A5AAE">
        <w:rPr>
          <w:rFonts w:ascii="Times New Roman" w:hAnsi="Times New Roman"/>
          <w:sz w:val="28"/>
          <w:szCs w:val="28"/>
        </w:rPr>
        <w:t xml:space="preserve">й среды </w:t>
      </w:r>
      <w:r>
        <w:rPr>
          <w:rFonts w:ascii="Times New Roman" w:hAnsi="Times New Roman"/>
          <w:sz w:val="28"/>
          <w:szCs w:val="28"/>
        </w:rPr>
        <w:t>в разных возрастных группах ДОО (ПК-4)</w:t>
      </w:r>
    </w:p>
    <w:p w:rsidR="004E4B6B" w:rsidRPr="00B5571F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4E4B6B" w:rsidRDefault="004E4B6B" w:rsidP="002456AE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E6BD4">
        <w:rPr>
          <w:rFonts w:ascii="Times New Roman" w:hAnsi="Times New Roman"/>
          <w:sz w:val="28"/>
          <w:szCs w:val="28"/>
        </w:rPr>
        <w:t>−</w:t>
      </w:r>
      <w:r w:rsidRPr="00BE6BD4">
        <w:rPr>
          <w:rFonts w:ascii="Times New Roman" w:hAnsi="Times New Roman"/>
          <w:sz w:val="28"/>
          <w:szCs w:val="28"/>
        </w:rPr>
        <w:tab/>
        <w:t xml:space="preserve">навыками работы с основными философскими категориями; технологиями приобретения, использования и обновления философских и </w:t>
      </w:r>
      <w:proofErr w:type="spellStart"/>
      <w:r w:rsidRPr="00BE6BD4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BE6BD4">
        <w:rPr>
          <w:rFonts w:ascii="Times New Roman" w:hAnsi="Times New Roman"/>
          <w:sz w:val="28"/>
          <w:szCs w:val="28"/>
        </w:rPr>
        <w:t xml:space="preserve"> знаний для анализа пред</w:t>
      </w:r>
      <w:r>
        <w:rPr>
          <w:rFonts w:ascii="Times New Roman" w:hAnsi="Times New Roman"/>
          <w:sz w:val="28"/>
          <w:szCs w:val="28"/>
        </w:rPr>
        <w:t>метно-практической деятельности (ОК-1)</w:t>
      </w:r>
    </w:p>
    <w:p w:rsidR="004E4B6B" w:rsidRDefault="004E4B6B" w:rsidP="002456AE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B422C">
        <w:rPr>
          <w:rFonts w:ascii="Times New Roman" w:hAnsi="Times New Roman"/>
          <w:sz w:val="28"/>
          <w:szCs w:val="28"/>
        </w:rPr>
        <w:t>−</w:t>
      </w:r>
      <w:r w:rsidRPr="005B422C">
        <w:rPr>
          <w:rFonts w:ascii="Times New Roman" w:hAnsi="Times New Roman"/>
          <w:sz w:val="28"/>
          <w:szCs w:val="28"/>
        </w:rPr>
        <w:tab/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</w:t>
      </w:r>
      <w:r>
        <w:rPr>
          <w:rFonts w:ascii="Times New Roman" w:hAnsi="Times New Roman"/>
          <w:sz w:val="28"/>
          <w:szCs w:val="28"/>
        </w:rPr>
        <w:t>венность (ОК-5)</w:t>
      </w:r>
    </w:p>
    <w:p w:rsidR="004E4B6B" w:rsidRDefault="004E4B6B" w:rsidP="002456AE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E6BC2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ab/>
        <w:t>п</w:t>
      </w:r>
      <w:r w:rsidRPr="00CE6BC2">
        <w:rPr>
          <w:rFonts w:ascii="Times New Roman" w:hAnsi="Times New Roman"/>
          <w:sz w:val="28"/>
          <w:szCs w:val="28"/>
        </w:rPr>
        <w:t>рактическими навыками оценки социальных, возрастных, психофизиологических и индивидуальных особенностей и особых образоват</w:t>
      </w:r>
      <w:r>
        <w:rPr>
          <w:rFonts w:ascii="Times New Roman" w:hAnsi="Times New Roman"/>
          <w:sz w:val="28"/>
          <w:szCs w:val="28"/>
        </w:rPr>
        <w:t>ельных потребностей обучающихся (ОПК-2).</w:t>
      </w:r>
    </w:p>
    <w:p w:rsidR="004E4B6B" w:rsidRPr="00D1243A" w:rsidRDefault="004E4B6B" w:rsidP="002456AE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1243A">
        <w:rPr>
          <w:rFonts w:ascii="Times New Roman" w:hAnsi="Times New Roman"/>
          <w:sz w:val="28"/>
          <w:szCs w:val="28"/>
        </w:rPr>
        <w:t>−</w:t>
      </w:r>
      <w:r w:rsidRPr="00D124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D1243A">
        <w:rPr>
          <w:rFonts w:ascii="Times New Roman" w:hAnsi="Times New Roman"/>
          <w:sz w:val="28"/>
          <w:szCs w:val="28"/>
        </w:rPr>
        <w:t>авыками сравнения разных подходов к</w:t>
      </w:r>
      <w:r>
        <w:rPr>
          <w:rFonts w:ascii="Times New Roman" w:hAnsi="Times New Roman"/>
          <w:sz w:val="28"/>
          <w:szCs w:val="28"/>
        </w:rPr>
        <w:t xml:space="preserve"> понятию «предметн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</w:t>
      </w:r>
      <w:r w:rsidRPr="00D1243A">
        <w:rPr>
          <w:rFonts w:ascii="Times New Roman" w:hAnsi="Times New Roman"/>
          <w:sz w:val="28"/>
          <w:szCs w:val="28"/>
        </w:rPr>
        <w:t>венная развивающая среда».</w:t>
      </w:r>
    </w:p>
    <w:p w:rsidR="004E4B6B" w:rsidRPr="0068622E" w:rsidRDefault="004E4B6B" w:rsidP="002456AE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1243A">
        <w:rPr>
          <w:rFonts w:ascii="Times New Roman" w:hAnsi="Times New Roman"/>
          <w:sz w:val="28"/>
          <w:szCs w:val="28"/>
        </w:rPr>
        <w:lastRenderedPageBreak/>
        <w:t>−</w:t>
      </w:r>
      <w:r>
        <w:rPr>
          <w:rFonts w:ascii="Times New Roman" w:hAnsi="Times New Roman"/>
          <w:sz w:val="28"/>
          <w:szCs w:val="28"/>
        </w:rPr>
        <w:tab/>
        <w:t>навыками разработок методические рекомендации по построени</w:t>
      </w:r>
      <w:r w:rsidRPr="00D1243A">
        <w:rPr>
          <w:rFonts w:ascii="Times New Roman" w:hAnsi="Times New Roman"/>
          <w:sz w:val="28"/>
          <w:szCs w:val="28"/>
        </w:rPr>
        <w:t>ю предметно</w:t>
      </w:r>
      <w:r>
        <w:rPr>
          <w:rFonts w:ascii="Times New Roman" w:hAnsi="Times New Roman"/>
          <w:sz w:val="28"/>
          <w:szCs w:val="28"/>
        </w:rPr>
        <w:t xml:space="preserve"> - развивающей среды в ДОО (ПК-4).</w:t>
      </w:r>
    </w:p>
    <w:p w:rsidR="004E4B6B" w:rsidRDefault="004E4B6B" w:rsidP="002456A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4E4B6B" w:rsidRPr="000C2AAF" w:rsidRDefault="004E4B6B" w:rsidP="002456A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0C2AAF">
        <w:rPr>
          <w:rFonts w:ascii="Times New Roman" w:hAnsi="Times New Roman"/>
          <w:sz w:val="28"/>
          <w:szCs w:val="28"/>
        </w:rPr>
        <w:t xml:space="preserve">ОК-1 способностью использовать основы философских и </w:t>
      </w:r>
      <w:proofErr w:type="spellStart"/>
      <w:r w:rsidRPr="000C2AAF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0C2AAF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мировоззрения.</w:t>
      </w:r>
    </w:p>
    <w:p w:rsidR="004E4B6B" w:rsidRPr="000C2AAF" w:rsidRDefault="004E4B6B" w:rsidP="002456A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0C2AAF">
        <w:rPr>
          <w:rFonts w:ascii="Times New Roman" w:hAnsi="Times New Roman"/>
          <w:sz w:val="28"/>
          <w:szCs w:val="28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4E4B6B" w:rsidRDefault="004E4B6B" w:rsidP="002456A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0C2AAF">
        <w:rPr>
          <w:rFonts w:ascii="Times New Roman" w:hAnsi="Times New Roman"/>
          <w:iCs/>
          <w:sz w:val="28"/>
          <w:szCs w:val="28"/>
        </w:rPr>
        <w:t xml:space="preserve">ОПК-2 </w:t>
      </w:r>
      <w:r w:rsidRPr="000C2AAF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E4B6B" w:rsidRPr="000C2AAF" w:rsidRDefault="004E4B6B" w:rsidP="002456A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ПК-4 </w:t>
      </w:r>
      <w:r w:rsidRPr="00D85DD8">
        <w:rPr>
          <w:rFonts w:ascii="Times New Roman" w:hAnsi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85DD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85DD8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sz w:val="28"/>
          <w:szCs w:val="28"/>
        </w:rPr>
        <w:t>.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4E4B6B" w:rsidRDefault="004E4B6B" w:rsidP="002456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4E4B6B" w:rsidRDefault="004E4B6B" w:rsidP="002456AE">
      <w:pPr>
        <w:ind w:left="360"/>
        <w:jc w:val="both"/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.В.ДВ.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07</w:t>
      </w:r>
      <w:r w:rsidRPr="003904ED">
        <w:rPr>
          <w:rFonts w:ascii="Times New Roman" w:hAnsi="Times New Roman"/>
          <w:i/>
          <w:color w:val="000000"/>
          <w:sz w:val="28"/>
          <w:szCs w:val="28"/>
          <w:u w:val="single"/>
        </w:rPr>
        <w:t>.01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Делопроизводство в дошкольном учреждении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CF599B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CF599B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516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CF599B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CF599B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1516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профили 44.03.05.30 "Дошкольное образование" и "Изобразительное искусство"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CF599B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65723F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4E4B6B" w:rsidRPr="002A3C9D" w:rsidRDefault="004E4B6B" w:rsidP="00E852BB">
      <w:pPr>
        <w:pStyle w:val="a5"/>
        <w:widowControl w:val="0"/>
        <w:numPr>
          <w:ilvl w:val="0"/>
          <w:numId w:val="8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4E4B6B" w:rsidRDefault="004E4B6B" w:rsidP="002456A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color w:val="000000"/>
        </w:rPr>
      </w:pPr>
      <w:r>
        <w:t xml:space="preserve">формирование у студентов представлений об основах современного делопроизводства, формирование представлений о государственных стандартах по документированию, ознакомление с нормативно-правовой базой управленческой </w:t>
      </w:r>
      <w:r>
        <w:lastRenderedPageBreak/>
        <w:t>деятельности администрации дошкольного образовательного учреждения, освоение специфики ведения документации.</w:t>
      </w:r>
    </w:p>
    <w:p w:rsidR="004E4B6B" w:rsidRDefault="004E4B6B" w:rsidP="002456A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4E4B6B" w:rsidRPr="002A3C9D" w:rsidRDefault="004E4B6B" w:rsidP="00E852BB">
      <w:pPr>
        <w:pStyle w:val="a5"/>
        <w:widowControl w:val="0"/>
        <w:numPr>
          <w:ilvl w:val="0"/>
          <w:numId w:val="8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>Задачи изучения дисциплины</w:t>
      </w:r>
      <w:r w:rsidRPr="002A3C9D">
        <w:rPr>
          <w:b/>
          <w:color w:val="000000"/>
          <w:sz w:val="28"/>
          <w:szCs w:val="28"/>
          <w:shd w:val="clear" w:color="auto" w:fill="FFFFFF"/>
        </w:rPr>
        <w:t>:</w:t>
      </w:r>
      <w:r w:rsidRPr="002A3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4B6B" w:rsidRPr="002A3C9D" w:rsidRDefault="004E4B6B" w:rsidP="002456A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color w:val="808080"/>
        </w:rPr>
        <w:t>и</w:t>
      </w:r>
      <w:r>
        <w:t xml:space="preserve">зучить теоретические основы делопроизводства; изучить содержание, формы и виды документов, необходимых для эффективной организации работы современного дошкольного учреждения; научиться оформлять основные виды документов; научиться прослеживать движение документов, организовывать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4E4B6B" w:rsidRDefault="004E4B6B" w:rsidP="00E852BB">
      <w:pPr>
        <w:pStyle w:val="a6"/>
        <w:numPr>
          <w:ilvl w:val="0"/>
          <w:numId w:val="84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E4B6B" w:rsidTr="002456AE">
        <w:tc>
          <w:tcPr>
            <w:tcW w:w="9854" w:type="dxa"/>
            <w:hideMark/>
          </w:tcPr>
          <w:p w:rsidR="004E4B6B" w:rsidRDefault="004E4B6B" w:rsidP="002456AE">
            <w:pPr>
              <w:pStyle w:val="2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 xml:space="preserve">Студент должен знать: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основные закономерности устной и письменной речи; основы профессиональной и речевой культуры; методы организации сотрудничества обучающихся, поддержания их активности и инициативности, развития их творческих способностей.</w:t>
            </w:r>
          </w:p>
        </w:tc>
      </w:tr>
      <w:tr w:rsidR="004E4B6B" w:rsidTr="002456AE">
        <w:tc>
          <w:tcPr>
            <w:tcW w:w="9854" w:type="dxa"/>
            <w:hideMark/>
          </w:tcPr>
          <w:p w:rsidR="004E4B6B" w:rsidRDefault="004E4B6B" w:rsidP="002456AE">
            <w:pPr>
              <w:spacing w:after="0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общаться в устной и письменной форме с целью решения задач межличностного и межкультурного взаимодействия; соблюдать основы профессиональной этики и речевой культуры; организовывать сотрудничество обучающихся, поддерживать их активность, инициативность, самостоятельность, развивать их творческие способности.</w:t>
            </w:r>
          </w:p>
        </w:tc>
      </w:tr>
      <w:tr w:rsidR="004E4B6B" w:rsidTr="002456AE">
        <w:tc>
          <w:tcPr>
            <w:tcW w:w="9854" w:type="dxa"/>
            <w:hideMark/>
          </w:tcPr>
          <w:p w:rsidR="004E4B6B" w:rsidRDefault="004E4B6B" w:rsidP="002456AE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навыками устной и письменной коммуникации; навыками профессиональной этики и речевой культуры </w:t>
            </w:r>
          </w:p>
        </w:tc>
      </w:tr>
    </w:tbl>
    <w:p w:rsidR="004E4B6B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8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ОК-4, ОПК-5, ПК-7</w:t>
      </w:r>
    </w:p>
    <w:p w:rsidR="004E4B6B" w:rsidRDefault="004E4B6B" w:rsidP="00E852BB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4E4B6B" w:rsidRDefault="004E4B6B" w:rsidP="00E852BB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F6007E" w:rsidRDefault="004E4B6B" w:rsidP="00E852BB">
      <w:pPr>
        <w:pStyle w:val="a6"/>
        <w:numPr>
          <w:ilvl w:val="0"/>
          <w:numId w:val="47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4E4B6B" w:rsidRDefault="004E4B6B" w:rsidP="002456AE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bCs/>
          <w:sz w:val="28"/>
          <w:szCs w:val="28"/>
        </w:rPr>
        <w:t>О.Н.Филиппова</w:t>
      </w:r>
      <w:proofErr w:type="spellEnd"/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.В.ДВ.07</w:t>
      </w:r>
      <w:r w:rsidRPr="00D64BCE">
        <w:rPr>
          <w:rFonts w:ascii="Times New Roman" w:hAnsi="Times New Roman"/>
          <w:b/>
          <w:sz w:val="28"/>
          <w:szCs w:val="28"/>
        </w:rPr>
        <w:t>.02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031">
        <w:rPr>
          <w:rFonts w:ascii="Times New Roman" w:hAnsi="Times New Roman"/>
          <w:b/>
          <w:sz w:val="28"/>
          <w:szCs w:val="28"/>
        </w:rPr>
        <w:t>Деловое письмо и нормы официально-делового стиля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Tr="002456AE">
        <w:tc>
          <w:tcPr>
            <w:tcW w:w="4785" w:type="dxa"/>
            <w:hideMark/>
          </w:tcPr>
          <w:p w:rsidR="004E4B6B" w:rsidRDefault="004E4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E4B6B" w:rsidRDefault="004E4B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4E4B6B" w:rsidTr="002456AE">
        <w:tc>
          <w:tcPr>
            <w:tcW w:w="4785" w:type="dxa"/>
            <w:hideMark/>
          </w:tcPr>
          <w:p w:rsidR="004E4B6B" w:rsidRDefault="004E4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E4B6B" w:rsidRDefault="004E4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профили 44.03.05.30 "Дошкольное образование" и "Изобразительное искусство"</w:t>
            </w:r>
          </w:p>
        </w:tc>
      </w:tr>
      <w:tr w:rsidR="004E4B6B" w:rsidTr="002456AE">
        <w:tc>
          <w:tcPr>
            <w:tcW w:w="4785" w:type="dxa"/>
            <w:hideMark/>
          </w:tcPr>
          <w:p w:rsidR="004E4B6B" w:rsidRDefault="004E4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E4B6B" w:rsidRDefault="004E4B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B6B" w:rsidRPr="002A3C9D" w:rsidRDefault="004E4B6B" w:rsidP="00E852BB">
      <w:pPr>
        <w:pStyle w:val="a5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4E4B6B" w:rsidRDefault="004E4B6B" w:rsidP="002456A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color w:val="000000"/>
        </w:rPr>
      </w:pPr>
      <w:r>
        <w:t>формирование у студентов представлений об основах современного делопроизводства, формирование представлений о государственных стандартах по документированию, ознакомление с нормативно-правовой базой управленческой деятельности администрации дошкольного образовательного учреждения, освоение специфики ведения документации.</w:t>
      </w:r>
    </w:p>
    <w:p w:rsidR="004E4B6B" w:rsidRDefault="004E4B6B" w:rsidP="002456A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4E4B6B" w:rsidRPr="002A3C9D" w:rsidRDefault="004E4B6B" w:rsidP="00E852BB">
      <w:pPr>
        <w:pStyle w:val="a5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>Задачи изучения дисциплины</w:t>
      </w:r>
      <w:r w:rsidRPr="002A3C9D">
        <w:rPr>
          <w:b/>
          <w:color w:val="000000"/>
          <w:sz w:val="28"/>
          <w:szCs w:val="28"/>
          <w:shd w:val="clear" w:color="auto" w:fill="FFFFFF"/>
        </w:rPr>
        <w:t>:</w:t>
      </w:r>
      <w:r w:rsidRPr="002A3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4B6B" w:rsidRPr="002A3C9D" w:rsidRDefault="004E4B6B" w:rsidP="002456A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color w:val="808080"/>
        </w:rPr>
        <w:t>и</w:t>
      </w:r>
      <w:r>
        <w:t xml:space="preserve">зучить теоретические основы делопроизводства; изучить содержание, формы и виды документов, необходимых для эффективной организации работы современного дошкольного учреждения; научиться оформлять основные виды документов; научиться прослеживать движение документов, организовывать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4E4B6B" w:rsidRDefault="004E4B6B" w:rsidP="00E852BB">
      <w:pPr>
        <w:pStyle w:val="a6"/>
        <w:numPr>
          <w:ilvl w:val="0"/>
          <w:numId w:val="85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E4B6B" w:rsidTr="002456AE">
        <w:tc>
          <w:tcPr>
            <w:tcW w:w="9571" w:type="dxa"/>
            <w:hideMark/>
          </w:tcPr>
          <w:p w:rsidR="004E4B6B" w:rsidRPr="00CD5E72" w:rsidRDefault="004E4B6B" w:rsidP="002456A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</w:t>
            </w:r>
            <w:r w:rsidRPr="00CD5E7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теоретические основы официал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ьно-делового стиля</w:t>
            </w:r>
            <w:r w:rsidRPr="00CD5E7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4B6B" w:rsidTr="002456AE">
        <w:tc>
          <w:tcPr>
            <w:tcW w:w="9571" w:type="dxa"/>
            <w:hideMark/>
          </w:tcPr>
          <w:p w:rsidR="004E4B6B" w:rsidRPr="00CD5E72" w:rsidRDefault="004E4B6B" w:rsidP="002456A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E72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CD5E72">
              <w:rPr>
                <w:rFonts w:ascii="Times New Roman" w:hAnsi="Times New Roman"/>
                <w:bCs/>
                <w:sz w:val="24"/>
                <w:szCs w:val="24"/>
              </w:rPr>
              <w:t>применять знания о нормах, стилях и жанрах в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речевой практике</w:t>
            </w:r>
            <w:r w:rsidRPr="00CD5E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E4B6B" w:rsidTr="002456AE">
        <w:tc>
          <w:tcPr>
            <w:tcW w:w="9571" w:type="dxa"/>
            <w:hideMark/>
          </w:tcPr>
          <w:p w:rsidR="004E4B6B" w:rsidRPr="00CD5E72" w:rsidRDefault="004E4B6B" w:rsidP="00245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CD5E7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Студент должен владеть: навыками </w:t>
            </w:r>
            <w:r w:rsidRPr="00CD5E72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правильного составления различных типов документов; </w:t>
            </w:r>
            <w:r w:rsidRPr="00CD5E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нормами русского литературного языка; </w:t>
            </w:r>
            <w:r w:rsidRPr="00CD5E7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основами профессиональной этики и речевой культуры</w:t>
            </w:r>
            <w:r w:rsidRPr="00CD5E72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.</w:t>
            </w:r>
          </w:p>
          <w:p w:rsidR="004E4B6B" w:rsidRPr="00CD5E72" w:rsidRDefault="004E4B6B" w:rsidP="00245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E4B6B" w:rsidRDefault="004E4B6B" w:rsidP="00E852BB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ОК-4, ОПК-5, ПК-7</w:t>
      </w:r>
    </w:p>
    <w:p w:rsidR="004E4B6B" w:rsidRDefault="004E4B6B" w:rsidP="00E852BB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4E4B6B" w:rsidRDefault="004E4B6B" w:rsidP="00E852BB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F6007E" w:rsidRDefault="004E4B6B" w:rsidP="00E852BB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4E4B6B" w:rsidRDefault="004E4B6B" w:rsidP="002456AE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bCs/>
          <w:sz w:val="28"/>
          <w:szCs w:val="28"/>
        </w:rPr>
        <w:t>О.Н.Филиппова</w:t>
      </w:r>
      <w:proofErr w:type="spellEnd"/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3F46A8" w:rsidRDefault="004E4B6B" w:rsidP="00245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F46A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F46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В.ДВ.08.01 Коммуникативные компетенции дошкольников в онтогенезе</w:t>
      </w:r>
    </w:p>
    <w:p w:rsidR="004E4B6B" w:rsidRDefault="004E4B6B" w:rsidP="002456AE">
      <w:pPr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6E1C7E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3F46A8" w:rsidRDefault="004E4B6B" w:rsidP="00245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Педагогическое</w:t>
            </w:r>
            <w:r w:rsidRPr="003F46A8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 образования)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6E1C7E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4E4B6B" w:rsidRPr="00766739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44.03.05.28 «Дошкольное образование» и «Изобразительное искусство»</w:t>
            </w:r>
          </w:p>
        </w:tc>
      </w:tr>
      <w:tr w:rsidR="004E4B6B" w:rsidRPr="003958AE" w:rsidTr="002456AE">
        <w:tc>
          <w:tcPr>
            <w:tcW w:w="4785" w:type="dxa"/>
          </w:tcPr>
          <w:p w:rsidR="004E4B6B" w:rsidRPr="006E1C7E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3958AE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58A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1B57E5" w:rsidRDefault="004E4B6B" w:rsidP="00E852BB">
      <w:pPr>
        <w:pStyle w:val="a5"/>
        <w:widowControl w:val="0"/>
        <w:numPr>
          <w:ilvl w:val="0"/>
          <w:numId w:val="48"/>
        </w:numPr>
        <w:spacing w:line="240" w:lineRule="auto"/>
        <w:ind w:left="0"/>
        <w:rPr>
          <w:b/>
          <w:sz w:val="28"/>
          <w:szCs w:val="28"/>
        </w:rPr>
      </w:pPr>
      <w:r w:rsidRPr="001B57E5">
        <w:rPr>
          <w:b/>
          <w:sz w:val="28"/>
          <w:szCs w:val="28"/>
        </w:rPr>
        <w:t xml:space="preserve">Цель изучения дисциплины: </w:t>
      </w:r>
      <w:r w:rsidRPr="001B57E5">
        <w:rPr>
          <w:sz w:val="28"/>
          <w:szCs w:val="28"/>
        </w:rPr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4E4B6B" w:rsidRPr="00780A1A" w:rsidRDefault="004E4B6B" w:rsidP="00E852BB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E4B6B" w:rsidRPr="001B57E5" w:rsidRDefault="004E4B6B" w:rsidP="00E852BB">
      <w:pPr>
        <w:pStyle w:val="a5"/>
        <w:widowControl w:val="0"/>
        <w:numPr>
          <w:ilvl w:val="0"/>
          <w:numId w:val="49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Дать представление о видах, формах и средствах коммуникации;</w:t>
      </w:r>
    </w:p>
    <w:p w:rsidR="004E4B6B" w:rsidRPr="001B57E5" w:rsidRDefault="004E4B6B" w:rsidP="00E852BB">
      <w:pPr>
        <w:pStyle w:val="a5"/>
        <w:widowControl w:val="0"/>
        <w:numPr>
          <w:ilvl w:val="0"/>
          <w:numId w:val="49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Обучить методам и приемам эффективной коммуникации;</w:t>
      </w:r>
    </w:p>
    <w:p w:rsidR="004E4B6B" w:rsidRPr="001B57E5" w:rsidRDefault="004E4B6B" w:rsidP="00E852BB">
      <w:pPr>
        <w:pStyle w:val="a6"/>
        <w:widowControl w:val="0"/>
        <w:numPr>
          <w:ilvl w:val="0"/>
          <w:numId w:val="49"/>
        </w:num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sz w:val="28"/>
          <w:szCs w:val="28"/>
        </w:rPr>
        <w:t>Вооружить знаниями и умениями в области формирования основ</w:t>
      </w:r>
      <w:r w:rsidRPr="001B57E5">
        <w:rPr>
          <w:rFonts w:ascii="Times New Roman" w:hAnsi="Times New Roman"/>
          <w:b/>
          <w:sz w:val="28"/>
          <w:szCs w:val="28"/>
        </w:rPr>
        <w:t xml:space="preserve"> </w:t>
      </w:r>
      <w:r w:rsidRPr="001B57E5">
        <w:rPr>
          <w:rFonts w:ascii="Times New Roman" w:hAnsi="Times New Roman"/>
          <w:sz w:val="28"/>
          <w:szCs w:val="28"/>
        </w:rPr>
        <w:t>коммуникативных компетенций детей дошкольного и младшего школьного возраста.</w:t>
      </w:r>
    </w:p>
    <w:p w:rsidR="004E4B6B" w:rsidRDefault="004E4B6B" w:rsidP="00E852BB">
      <w:pPr>
        <w:pStyle w:val="a6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780A1A" w:rsidRDefault="004E4B6B" w:rsidP="002456A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A1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3C29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Знать:</w:t>
      </w:r>
      <w:r w:rsidRPr="003C290B">
        <w:rPr>
          <w:rFonts w:ascii="Times New Roman" w:hAnsi="Times New Roman"/>
          <w:sz w:val="28"/>
          <w:szCs w:val="28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(ОК-4); нормы этики; нормы речевой культуры; формулы речевого этикета (ОПК-5); основы теории коммуникации; законы теории коммуникации; приемы речевой коммуникации (ПК-7).</w:t>
      </w:r>
    </w:p>
    <w:p w:rsidR="004E4B6B" w:rsidRPr="009550C0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Уметь:</w:t>
      </w:r>
      <w:r w:rsidRPr="003C290B">
        <w:rPr>
          <w:rFonts w:ascii="Times New Roman" w:hAnsi="Times New Roman"/>
          <w:sz w:val="28"/>
          <w:szCs w:val="28"/>
        </w:rPr>
        <w:t xml:space="preserve"> отличать устную и письменную речь; применять основы теории коммуникации;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>осуществлять анализ коммуникативных неудач и барьеров (ОК-4); применять основы профессиональной этики и речевой культуры; осуществлять анализ текстов детской 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 xml:space="preserve">учитывать закономерности формирования речевой культуры дошкольников и младших школьников (ОПК-5); </w:t>
      </w:r>
      <w:r w:rsidRPr="009550C0">
        <w:rPr>
          <w:rFonts w:ascii="Times New Roman" w:hAnsi="Times New Roman"/>
          <w:sz w:val="28"/>
          <w:szCs w:val="28"/>
        </w:rPr>
        <w:t>использовать речевые стратегии  и тактики коммуникации; поддерживать диалог; организовывать коммуникативную среду. (ПК-7).</w:t>
      </w:r>
    </w:p>
    <w:p w:rsidR="004E4B6B" w:rsidRPr="003C29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Владеть: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3C290B">
        <w:rPr>
          <w:rFonts w:ascii="Times New Roman" w:hAnsi="Times New Roman"/>
          <w:sz w:val="28"/>
          <w:szCs w:val="28"/>
        </w:rPr>
        <w:t xml:space="preserve">устной и письменной речи в </w:t>
      </w:r>
      <w:r w:rsidRPr="003C290B">
        <w:rPr>
          <w:rFonts w:ascii="Times New Roman" w:hAnsi="Times New Roman"/>
          <w:iCs/>
          <w:sz w:val="28"/>
          <w:szCs w:val="28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(ОК-4); </w:t>
      </w:r>
      <w:r w:rsidRPr="003C290B">
        <w:rPr>
          <w:rFonts w:ascii="Times New Roman" w:hAnsi="Times New Roman"/>
          <w:sz w:val="28"/>
          <w:szCs w:val="28"/>
        </w:rPr>
        <w:t xml:space="preserve">принципами этики и речевой культуры </w:t>
      </w:r>
      <w:r w:rsidRPr="003C290B">
        <w:rPr>
          <w:rFonts w:ascii="Times New Roman" w:hAnsi="Times New Roman"/>
          <w:iCs/>
          <w:sz w:val="28"/>
          <w:szCs w:val="28"/>
        </w:rPr>
        <w:t>детей дошкольного и младшего школьного возраста;</w:t>
      </w:r>
      <w:r w:rsidRPr="003C290B">
        <w:rPr>
          <w:rFonts w:ascii="Times New Roman" w:hAnsi="Times New Roman"/>
          <w:sz w:val="28"/>
          <w:szCs w:val="28"/>
        </w:rPr>
        <w:t xml:space="preserve"> закономерностями формирования речевой культуры дошкольников и младших школьников; </w:t>
      </w:r>
      <w:r w:rsidRPr="003C290B">
        <w:rPr>
          <w:rFonts w:ascii="Times New Roman" w:hAnsi="Times New Roman"/>
          <w:iCs/>
          <w:sz w:val="28"/>
          <w:szCs w:val="28"/>
        </w:rPr>
        <w:t>методами воспитания этики детей дошкольного и младшего школьного возраста (ОПК-5);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основами</w:t>
      </w:r>
      <w:r w:rsidRPr="003C290B">
        <w:rPr>
          <w:rFonts w:ascii="Times New Roman" w:hAnsi="Times New Roman"/>
          <w:sz w:val="28"/>
          <w:szCs w:val="28"/>
        </w:rPr>
        <w:t xml:space="preserve"> теории коммуникации; законы теории коммуникации; приемы речевой коммуникации (ПК-7).</w:t>
      </w:r>
    </w:p>
    <w:p w:rsidR="004E4B6B" w:rsidRDefault="004E4B6B" w:rsidP="002456AE">
      <w:pPr>
        <w:pStyle w:val="a6"/>
        <w:spacing w:after="0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4E4B6B" w:rsidRPr="00AD10FD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</w:t>
      </w:r>
      <w:proofErr w:type="gramStart"/>
      <w:r w:rsidRPr="00AD10FD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AD10FD">
        <w:rPr>
          <w:rFonts w:ascii="Times New Roman" w:hAnsi="Times New Roman"/>
          <w:iCs/>
          <w:sz w:val="28"/>
          <w:szCs w:val="28"/>
        </w:rPr>
        <w:t xml:space="preserve"> на русском языке для решения задач межличностного и группового общения. </w:t>
      </w:r>
    </w:p>
    <w:p w:rsidR="004E4B6B" w:rsidRPr="00AD10FD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>ОПК-5</w:t>
      </w:r>
      <w:r w:rsidRPr="00AD10FD">
        <w:rPr>
          <w:rFonts w:ascii="Times New Roman" w:hAnsi="Times New Roman"/>
          <w:sz w:val="28"/>
          <w:szCs w:val="28"/>
        </w:rPr>
        <w:t xml:space="preserve"> владение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AD10FD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D10FD">
        <w:rPr>
          <w:rFonts w:ascii="Times New Roman" w:hAnsi="Times New Roman"/>
          <w:iCs/>
          <w:sz w:val="28"/>
          <w:szCs w:val="28"/>
        </w:rPr>
        <w:t>ПК-7</w:t>
      </w:r>
      <w:r w:rsidRPr="00AD10FD">
        <w:rPr>
          <w:rFonts w:ascii="Times New Roman" w:hAnsi="Times New Roman"/>
          <w:sz w:val="28"/>
          <w:szCs w:val="28"/>
        </w:rPr>
        <w:t xml:space="preserve"> способность организовывать сотворчество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4E4B6B" w:rsidRDefault="004E4B6B" w:rsidP="00E852BB">
      <w:pPr>
        <w:pStyle w:val="a6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:rsidR="004E4B6B" w:rsidRPr="00D516ED" w:rsidRDefault="004E4B6B" w:rsidP="00E852BB">
      <w:pPr>
        <w:pStyle w:val="a6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4E4B6B" w:rsidRPr="00D516ED" w:rsidRDefault="004E4B6B" w:rsidP="00E852BB">
      <w:pPr>
        <w:pStyle w:val="a6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4E4B6B" w:rsidRPr="006E1C7E" w:rsidTr="002456AE">
        <w:trPr>
          <w:trHeight w:val="3045"/>
        </w:trPr>
        <w:tc>
          <w:tcPr>
            <w:tcW w:w="1986" w:type="dxa"/>
            <w:vAlign w:val="center"/>
          </w:tcPr>
          <w:p w:rsidR="004E4B6B" w:rsidRPr="006E1C7E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C7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59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E1C7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RPr="006E1C7E" w:rsidTr="002456AE">
        <w:tc>
          <w:tcPr>
            <w:tcW w:w="1986" w:type="dxa"/>
            <w:vAlign w:val="center"/>
          </w:tcPr>
          <w:p w:rsidR="004E4B6B" w:rsidRPr="006E1C7E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3F46A8" w:rsidTr="002456AE">
        <w:tc>
          <w:tcPr>
            <w:tcW w:w="1986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>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имени А. П. Чехова, доцент, факультета </w:t>
            </w:r>
            <w:proofErr w:type="spellStart"/>
            <w:r w:rsidRPr="003F46A8">
              <w:rPr>
                <w:rFonts w:ascii="Times New Roman" w:hAnsi="Times New Roman" w:cs="Times New Roman"/>
              </w:rPr>
              <w:t>ПиМДНиДО</w:t>
            </w:r>
            <w:proofErr w:type="spellEnd"/>
          </w:p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штатный</w:t>
            </w:r>
          </w:p>
        </w:tc>
        <w:tc>
          <w:tcPr>
            <w:tcW w:w="1276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год, ТИ им. А.П. Чехова</w:t>
            </w:r>
          </w:p>
        </w:tc>
      </w:tr>
    </w:tbl>
    <w:p w:rsidR="004E4B6B" w:rsidRDefault="004E4B6B"/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3F46A8" w:rsidRDefault="004E4B6B" w:rsidP="00245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F46A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F46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В.ДВ.08.02 Формирование коммуникативной личности дошкольника</w:t>
      </w:r>
    </w:p>
    <w:p w:rsidR="004E4B6B" w:rsidRDefault="004E4B6B" w:rsidP="002456AE">
      <w:pPr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6E1C7E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3F46A8" w:rsidRDefault="004E4B6B" w:rsidP="00245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Педагогическое</w:t>
            </w:r>
            <w:r w:rsidRPr="003F46A8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 образования)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6E1C7E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766739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44.03.05.28 «Дошкольное образование» и «Изобразительное искусство»</w:t>
            </w:r>
          </w:p>
        </w:tc>
      </w:tr>
      <w:tr w:rsidR="004E4B6B" w:rsidRPr="003958AE" w:rsidTr="002456AE">
        <w:tc>
          <w:tcPr>
            <w:tcW w:w="4785" w:type="dxa"/>
          </w:tcPr>
          <w:p w:rsidR="004E4B6B" w:rsidRPr="006E1C7E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3958AE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58A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4225F7" w:rsidRDefault="004E4B6B" w:rsidP="00E852BB">
      <w:pPr>
        <w:pStyle w:val="a6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4225F7">
        <w:rPr>
          <w:rFonts w:ascii="Times New Roman" w:hAnsi="Times New Roman" w:cs="Times New Roman"/>
          <w:sz w:val="24"/>
          <w:szCs w:val="24"/>
        </w:rPr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4E4B6B" w:rsidRPr="00780A1A" w:rsidRDefault="004E4B6B" w:rsidP="00E852BB">
      <w:pPr>
        <w:pStyle w:val="a6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E4B6B" w:rsidRPr="001B57E5" w:rsidRDefault="004E4B6B" w:rsidP="00E852BB">
      <w:pPr>
        <w:pStyle w:val="a5"/>
        <w:widowControl w:val="0"/>
        <w:numPr>
          <w:ilvl w:val="0"/>
          <w:numId w:val="49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Дать представление о видах, формах и средствах коммуникации;</w:t>
      </w:r>
    </w:p>
    <w:p w:rsidR="004E4B6B" w:rsidRPr="001B57E5" w:rsidRDefault="004E4B6B" w:rsidP="00E852BB">
      <w:pPr>
        <w:pStyle w:val="a5"/>
        <w:widowControl w:val="0"/>
        <w:numPr>
          <w:ilvl w:val="0"/>
          <w:numId w:val="49"/>
        </w:numPr>
        <w:spacing w:line="240" w:lineRule="auto"/>
        <w:ind w:left="-357" w:firstLine="357"/>
        <w:rPr>
          <w:sz w:val="28"/>
          <w:szCs w:val="28"/>
        </w:rPr>
      </w:pPr>
      <w:r w:rsidRPr="001B57E5">
        <w:rPr>
          <w:sz w:val="28"/>
          <w:szCs w:val="28"/>
        </w:rPr>
        <w:t>Обучить методам и приемам эффективной коммуникации;</w:t>
      </w:r>
    </w:p>
    <w:p w:rsidR="004E4B6B" w:rsidRPr="001B57E5" w:rsidRDefault="004E4B6B" w:rsidP="00E852BB">
      <w:pPr>
        <w:pStyle w:val="a6"/>
        <w:widowControl w:val="0"/>
        <w:numPr>
          <w:ilvl w:val="0"/>
          <w:numId w:val="49"/>
        </w:num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1B57E5">
        <w:rPr>
          <w:rFonts w:ascii="Times New Roman" w:hAnsi="Times New Roman"/>
          <w:sz w:val="28"/>
          <w:szCs w:val="28"/>
        </w:rPr>
        <w:t>Вооружить знаниями и умениями в области формирования основ</w:t>
      </w:r>
      <w:r w:rsidRPr="001B57E5">
        <w:rPr>
          <w:rFonts w:ascii="Times New Roman" w:hAnsi="Times New Roman"/>
          <w:b/>
          <w:sz w:val="28"/>
          <w:szCs w:val="28"/>
        </w:rPr>
        <w:t xml:space="preserve"> </w:t>
      </w:r>
      <w:r w:rsidRPr="001B57E5">
        <w:rPr>
          <w:rFonts w:ascii="Times New Roman" w:hAnsi="Times New Roman"/>
          <w:sz w:val="28"/>
          <w:szCs w:val="28"/>
        </w:rPr>
        <w:t>коммуникативных компетенций детей дошкольного и младшего школьного возраста.</w:t>
      </w:r>
    </w:p>
    <w:p w:rsidR="004E4B6B" w:rsidRDefault="004E4B6B" w:rsidP="00E852BB">
      <w:pPr>
        <w:pStyle w:val="a6"/>
        <w:numPr>
          <w:ilvl w:val="0"/>
          <w:numId w:val="86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780A1A" w:rsidRDefault="004E4B6B" w:rsidP="002456A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A1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3C29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Знать:</w:t>
      </w:r>
      <w:r w:rsidRPr="003C290B">
        <w:rPr>
          <w:rFonts w:ascii="Times New Roman" w:hAnsi="Times New Roman"/>
          <w:sz w:val="28"/>
          <w:szCs w:val="28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(ОК-4); нормы этики; нормы речевой культуры; формулы речевого этикета (ОПК-5); основы теории коммуникации; законы теории коммуникации; приемы речевой коммуникации (ПК-7).</w:t>
      </w:r>
    </w:p>
    <w:p w:rsidR="004E4B6B" w:rsidRPr="009550C0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Уметь:</w:t>
      </w:r>
      <w:r w:rsidRPr="003C290B">
        <w:rPr>
          <w:rFonts w:ascii="Times New Roman" w:hAnsi="Times New Roman"/>
          <w:sz w:val="28"/>
          <w:szCs w:val="28"/>
        </w:rPr>
        <w:t xml:space="preserve"> отличать устную и письменную речь; применять основы теории коммуникации;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>осуществлять анализ коммуникативных неудач и барьеров (ОК-4); применять основы профессиональной этики и речевой культуры; осуществлять анализ текстов детской 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sz w:val="28"/>
          <w:szCs w:val="28"/>
        </w:rPr>
        <w:t xml:space="preserve">учитывать закономерности формирования речевой культуры дошкольников и младших школьников (ОПК-5); </w:t>
      </w:r>
      <w:r w:rsidRPr="009550C0">
        <w:rPr>
          <w:rFonts w:ascii="Times New Roman" w:hAnsi="Times New Roman"/>
          <w:sz w:val="28"/>
          <w:szCs w:val="28"/>
        </w:rPr>
        <w:t>использовать речевые стратегии  и тактики коммуникации; поддерживать диалог; организовывать коммуникативную среду. (ПК-7).</w:t>
      </w:r>
    </w:p>
    <w:p w:rsidR="004E4B6B" w:rsidRPr="003C29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0B">
        <w:rPr>
          <w:rFonts w:ascii="Times New Roman" w:hAnsi="Times New Roman"/>
          <w:i/>
          <w:sz w:val="28"/>
          <w:szCs w:val="28"/>
        </w:rPr>
        <w:t>Владеть: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 w:rsidRPr="003C290B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3C290B">
        <w:rPr>
          <w:rFonts w:ascii="Times New Roman" w:hAnsi="Times New Roman"/>
          <w:sz w:val="28"/>
          <w:szCs w:val="28"/>
        </w:rPr>
        <w:t xml:space="preserve">устной и письменной речи в </w:t>
      </w:r>
      <w:r w:rsidRPr="003C290B">
        <w:rPr>
          <w:rFonts w:ascii="Times New Roman" w:hAnsi="Times New Roman"/>
          <w:iCs/>
          <w:sz w:val="28"/>
          <w:szCs w:val="28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(ОК-4); </w:t>
      </w:r>
      <w:r w:rsidRPr="003C290B">
        <w:rPr>
          <w:rFonts w:ascii="Times New Roman" w:hAnsi="Times New Roman"/>
          <w:sz w:val="28"/>
          <w:szCs w:val="28"/>
        </w:rPr>
        <w:t xml:space="preserve">принципами этики и речевой культуры </w:t>
      </w:r>
      <w:r w:rsidRPr="003C290B">
        <w:rPr>
          <w:rFonts w:ascii="Times New Roman" w:hAnsi="Times New Roman"/>
          <w:iCs/>
          <w:sz w:val="28"/>
          <w:szCs w:val="28"/>
        </w:rPr>
        <w:t>детей дошкольного и младшего школьного возраста;</w:t>
      </w:r>
      <w:r w:rsidRPr="003C290B">
        <w:rPr>
          <w:rFonts w:ascii="Times New Roman" w:hAnsi="Times New Roman"/>
          <w:sz w:val="28"/>
          <w:szCs w:val="28"/>
        </w:rPr>
        <w:t xml:space="preserve"> закономерностями формирования речевой культуры дошкольников и младших школьников; </w:t>
      </w:r>
      <w:r w:rsidRPr="003C290B">
        <w:rPr>
          <w:rFonts w:ascii="Times New Roman" w:hAnsi="Times New Roman"/>
          <w:iCs/>
          <w:sz w:val="28"/>
          <w:szCs w:val="28"/>
        </w:rPr>
        <w:t>методами воспитания этики детей дошкольного и младшего школьного возраста (ОПК-5);</w:t>
      </w:r>
      <w:r w:rsidRPr="003C2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основами</w:t>
      </w:r>
      <w:r w:rsidRPr="003C290B">
        <w:rPr>
          <w:rFonts w:ascii="Times New Roman" w:hAnsi="Times New Roman"/>
          <w:sz w:val="28"/>
          <w:szCs w:val="28"/>
        </w:rPr>
        <w:t xml:space="preserve"> теории коммуникации; законы теории коммуникации; приемы речевой коммуникации (ПК-7).</w:t>
      </w:r>
    </w:p>
    <w:p w:rsidR="004E4B6B" w:rsidRDefault="004E4B6B" w:rsidP="002456AE">
      <w:pPr>
        <w:pStyle w:val="a6"/>
        <w:spacing w:after="0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B6B" w:rsidRPr="00AD10FD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</w:t>
      </w:r>
      <w:proofErr w:type="gramStart"/>
      <w:r w:rsidRPr="00AD10FD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AD10FD">
        <w:rPr>
          <w:rFonts w:ascii="Times New Roman" w:hAnsi="Times New Roman"/>
          <w:iCs/>
          <w:sz w:val="28"/>
          <w:szCs w:val="28"/>
        </w:rPr>
        <w:t xml:space="preserve"> на русском языке для решения задач межличностного и группового общения. </w:t>
      </w:r>
    </w:p>
    <w:p w:rsidR="004E4B6B" w:rsidRPr="00AD10FD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FD">
        <w:rPr>
          <w:rFonts w:ascii="Times New Roman" w:hAnsi="Times New Roman"/>
          <w:iCs/>
          <w:sz w:val="28"/>
          <w:szCs w:val="28"/>
        </w:rPr>
        <w:t>ОПК-5</w:t>
      </w:r>
      <w:r w:rsidRPr="00AD10FD">
        <w:rPr>
          <w:rFonts w:ascii="Times New Roman" w:hAnsi="Times New Roman"/>
          <w:sz w:val="28"/>
          <w:szCs w:val="28"/>
        </w:rPr>
        <w:t xml:space="preserve"> владение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AD10FD" w:rsidRDefault="004E4B6B" w:rsidP="002456A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D10FD">
        <w:rPr>
          <w:rFonts w:ascii="Times New Roman" w:hAnsi="Times New Roman"/>
          <w:iCs/>
          <w:sz w:val="28"/>
          <w:szCs w:val="28"/>
        </w:rPr>
        <w:t>ПК-7</w:t>
      </w:r>
      <w:r w:rsidRPr="00AD10FD">
        <w:rPr>
          <w:rFonts w:ascii="Times New Roman" w:hAnsi="Times New Roman"/>
          <w:sz w:val="28"/>
          <w:szCs w:val="28"/>
        </w:rPr>
        <w:t xml:space="preserve"> способность организовывать сотворчество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4E4B6B" w:rsidRDefault="004E4B6B" w:rsidP="00E852BB">
      <w:pPr>
        <w:pStyle w:val="a6"/>
        <w:numPr>
          <w:ilvl w:val="0"/>
          <w:numId w:val="86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:rsidR="004E4B6B" w:rsidRPr="00D516ED" w:rsidRDefault="004E4B6B" w:rsidP="00E852BB">
      <w:pPr>
        <w:pStyle w:val="a6"/>
        <w:numPr>
          <w:ilvl w:val="0"/>
          <w:numId w:val="86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4E4B6B" w:rsidRPr="00D516ED" w:rsidRDefault="004E4B6B" w:rsidP="00E852BB">
      <w:pPr>
        <w:pStyle w:val="a6"/>
        <w:numPr>
          <w:ilvl w:val="0"/>
          <w:numId w:val="86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4E4B6B" w:rsidRPr="006E1C7E" w:rsidTr="002456AE">
        <w:trPr>
          <w:trHeight w:val="3045"/>
        </w:trPr>
        <w:tc>
          <w:tcPr>
            <w:tcW w:w="1986" w:type="dxa"/>
            <w:vAlign w:val="center"/>
          </w:tcPr>
          <w:p w:rsidR="004E4B6B" w:rsidRPr="006E1C7E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C7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59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7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E1C7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RPr="006E1C7E" w:rsidTr="002456AE">
        <w:tc>
          <w:tcPr>
            <w:tcW w:w="1986" w:type="dxa"/>
            <w:vAlign w:val="center"/>
          </w:tcPr>
          <w:p w:rsidR="004E4B6B" w:rsidRPr="006E1C7E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E4B6B" w:rsidRPr="006E1C7E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1C7E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3F46A8" w:rsidTr="002456AE">
        <w:tc>
          <w:tcPr>
            <w:tcW w:w="1986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>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F46A8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4E4B6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имени А. П. Чехова, доцент, факультета </w:t>
            </w:r>
            <w:proofErr w:type="spellStart"/>
            <w:r w:rsidRPr="003F46A8">
              <w:rPr>
                <w:rFonts w:ascii="Times New Roman" w:hAnsi="Times New Roman" w:cs="Times New Roman"/>
              </w:rPr>
              <w:t>ПиМДНиДО</w:t>
            </w:r>
            <w:proofErr w:type="spellEnd"/>
          </w:p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штатный</w:t>
            </w:r>
          </w:p>
        </w:tc>
        <w:tc>
          <w:tcPr>
            <w:tcW w:w="1276" w:type="dxa"/>
          </w:tcPr>
          <w:p w:rsidR="004E4B6B" w:rsidRPr="003F46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год, ТИ им. А.П. Чехова</w:t>
            </w:r>
          </w:p>
        </w:tc>
      </w:tr>
    </w:tbl>
    <w:p w:rsidR="004E4B6B" w:rsidRDefault="004E4B6B"/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1736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1736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17368">
        <w:rPr>
          <w:rFonts w:ascii="Times New Roman" w:hAnsi="Times New Roman"/>
          <w:i/>
          <w:sz w:val="28"/>
          <w:szCs w:val="28"/>
          <w:u w:val="single"/>
        </w:rPr>
        <w:t>.В.ДВ.09.01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E4B6B" w:rsidRPr="00AB79A3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817368">
        <w:rPr>
          <w:rFonts w:ascii="Times New Roman" w:hAnsi="Times New Roman"/>
          <w:i/>
          <w:sz w:val="28"/>
          <w:szCs w:val="28"/>
          <w:u w:val="single"/>
        </w:rPr>
        <w:t>Коррекция-логопедическая</w:t>
      </w:r>
      <w:proofErr w:type="gramEnd"/>
      <w:r w:rsidRPr="00817368">
        <w:rPr>
          <w:rFonts w:ascii="Times New Roman" w:hAnsi="Times New Roman"/>
          <w:i/>
          <w:sz w:val="28"/>
          <w:szCs w:val="28"/>
          <w:u w:val="single"/>
        </w:rPr>
        <w:t xml:space="preserve"> работа воспитателя с дошкольниками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ED3BCD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17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направление 44.03.05 "Педагогическое образование" (с двумя профилями подготовки) 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ED3BCD" w:rsidRDefault="004E4B6B" w:rsidP="002456A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E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профили 44.03.05.30 "Дошкольное образование" и "Изобразительное искусство"</w:t>
            </w:r>
            <w:r w:rsidRPr="00DB61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3BCD">
              <w:rPr>
                <w:rFonts w:ascii="Times New Roman" w:hAnsi="Times New Roman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817368" w:rsidRDefault="004E4B6B" w:rsidP="00E852BB">
      <w:pPr>
        <w:pStyle w:val="a6"/>
        <w:widowControl w:val="0"/>
        <w:numPr>
          <w:ilvl w:val="0"/>
          <w:numId w:val="8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17368">
        <w:rPr>
          <w:rFonts w:ascii="Times New Roman" w:hAnsi="Times New Roman"/>
          <w:sz w:val="28"/>
          <w:szCs w:val="28"/>
        </w:rPr>
        <w:t>ознакомление студентов с работой детского сада для детей с речевыми нарушениями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817368" w:rsidRDefault="004E4B6B" w:rsidP="002456AE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widowControl w:val="0"/>
        <w:numPr>
          <w:ilvl w:val="0"/>
          <w:numId w:val="8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17368">
        <w:rPr>
          <w:rFonts w:ascii="Times New Roman" w:hAnsi="Times New Roman"/>
          <w:sz w:val="28"/>
          <w:szCs w:val="28"/>
        </w:rPr>
        <w:t xml:space="preserve"> </w:t>
      </w:r>
    </w:p>
    <w:p w:rsidR="004E4B6B" w:rsidRPr="00817368" w:rsidRDefault="004E4B6B" w:rsidP="002456AE">
      <w:pPr>
        <w:pStyle w:val="a6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4E4B6B" w:rsidRPr="00817368" w:rsidRDefault="004E4B6B" w:rsidP="002456A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 xml:space="preserve">познакомить с организацией коррекционно-воспитательной работы в </w:t>
      </w:r>
      <w:r w:rsidRPr="00817368">
        <w:rPr>
          <w:rFonts w:ascii="Times New Roman" w:hAnsi="Times New Roman"/>
          <w:sz w:val="28"/>
          <w:szCs w:val="28"/>
        </w:rPr>
        <w:lastRenderedPageBreak/>
        <w:t>детском саду для детей с нарушениями речи;</w:t>
      </w:r>
    </w:p>
    <w:p w:rsidR="004E4B6B" w:rsidRPr="00817368" w:rsidRDefault="004E4B6B" w:rsidP="002456A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познакомить с деятельностью основных участников коррекционного процесса (логопеда, воспитателя и др.)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817368" w:rsidRDefault="004E4B6B" w:rsidP="002456AE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8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615C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Знать:</w:t>
      </w:r>
      <w:r w:rsidRPr="00615C0B">
        <w:rPr>
          <w:rFonts w:ascii="Times New Roman" w:hAnsi="Times New Roman"/>
          <w:sz w:val="28"/>
          <w:szCs w:val="28"/>
        </w:rPr>
        <w:t xml:space="preserve"> особенности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4E4B6B" w:rsidRPr="00615C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Уметь:</w:t>
      </w:r>
      <w:r w:rsidRPr="00615C0B">
        <w:rPr>
          <w:rFonts w:ascii="Times New Roman" w:hAnsi="Times New Roman"/>
          <w:sz w:val="28"/>
          <w:szCs w:val="28"/>
        </w:rPr>
        <w:t xml:space="preserve"> наблюдать за детьми, имеющими различные нарушения речи, в процессе разнообразных видов их деятельности; проводить коррекционно-воспитательные мероприятия в логопедических группах под руководством  педагогов; анализировать календарные и тематические планы занятий с детьми логопеда и воспитателей.</w:t>
      </w:r>
    </w:p>
    <w:p w:rsidR="004E4B6B" w:rsidRPr="00615C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Владеть:</w:t>
      </w:r>
      <w:r w:rsidRPr="00615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формами </w:t>
      </w:r>
      <w:r w:rsidRPr="00615C0B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15C0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615C0B">
        <w:rPr>
          <w:rFonts w:ascii="Times New Roman" w:hAnsi="Times New Roman"/>
          <w:sz w:val="28"/>
          <w:szCs w:val="28"/>
        </w:rPr>
        <w:t xml:space="preserve"> взаимодействия специалистов (логопеда, воспитателя, психолога) с родителям</w:t>
      </w:r>
      <w:r>
        <w:rPr>
          <w:rFonts w:ascii="Times New Roman" w:hAnsi="Times New Roman"/>
          <w:sz w:val="28"/>
          <w:szCs w:val="28"/>
        </w:rPr>
        <w:t>и детей, имеющих нарушения речи.</w:t>
      </w:r>
    </w:p>
    <w:p w:rsidR="004E4B6B" w:rsidRPr="00615C0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75F4C" w:rsidRDefault="004E4B6B" w:rsidP="00E852BB">
      <w:pPr>
        <w:pStyle w:val="a6"/>
        <w:numPr>
          <w:ilvl w:val="0"/>
          <w:numId w:val="87"/>
        </w:numPr>
        <w:ind w:left="720"/>
        <w:jc w:val="both"/>
        <w:rPr>
          <w:rFonts w:ascii="Tahoma" w:hAnsi="Tahoma" w:cs="Tahoma"/>
          <w:sz w:val="16"/>
          <w:szCs w:val="16"/>
        </w:rPr>
      </w:pPr>
      <w:r w:rsidRPr="006C40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C40F9">
        <w:rPr>
          <w:rFonts w:ascii="Tahoma" w:hAnsi="Tahoma" w:cs="Tahoma"/>
          <w:sz w:val="16"/>
          <w:szCs w:val="16"/>
        </w:rPr>
        <w:t xml:space="preserve"> </w:t>
      </w:r>
    </w:p>
    <w:p w:rsidR="004E4B6B" w:rsidRPr="00675F4C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ОПК-5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75F4C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675F4C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ПК-3:</w:t>
      </w:r>
      <w:r w:rsidRPr="00675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</w:t>
      </w:r>
      <w:proofErr w:type="gramStart"/>
      <w:r w:rsidRPr="00675F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5F4C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675F4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75F4C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675F4C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ПК-7</w:t>
      </w:r>
      <w:r>
        <w:rPr>
          <w:rFonts w:ascii="Times New Roman" w:hAnsi="Times New Roman"/>
          <w:b/>
          <w:sz w:val="28"/>
          <w:szCs w:val="28"/>
        </w:rPr>
        <w:t>:</w:t>
      </w:r>
      <w:r w:rsidRPr="00675F4C"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4E4B6B" w:rsidRDefault="004E4B6B" w:rsidP="00E852BB">
      <w:pPr>
        <w:pStyle w:val="a6"/>
        <w:numPr>
          <w:ilvl w:val="0"/>
          <w:numId w:val="8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4E4B6B" w:rsidRPr="00D516ED" w:rsidRDefault="004E4B6B" w:rsidP="00E852BB">
      <w:pPr>
        <w:pStyle w:val="a6"/>
        <w:numPr>
          <w:ilvl w:val="0"/>
          <w:numId w:val="8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4E4B6B" w:rsidRPr="00D516ED" w:rsidRDefault="004E4B6B" w:rsidP="00E852BB">
      <w:pPr>
        <w:pStyle w:val="a6"/>
        <w:numPr>
          <w:ilvl w:val="0"/>
          <w:numId w:val="8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19"/>
        <w:gridCol w:w="1131"/>
        <w:gridCol w:w="1831"/>
        <w:gridCol w:w="1881"/>
        <w:gridCol w:w="1089"/>
        <w:gridCol w:w="1200"/>
        <w:gridCol w:w="1120"/>
      </w:tblGrid>
      <w:tr w:rsidR="004E4B6B" w:rsidRPr="00A80243" w:rsidTr="002456AE">
        <w:tc>
          <w:tcPr>
            <w:tcW w:w="1401" w:type="dxa"/>
            <w:vAlign w:val="center"/>
          </w:tcPr>
          <w:p w:rsidR="004E4B6B" w:rsidRPr="00A80243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07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90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39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62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24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75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80243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</w:t>
            </w:r>
            <w:r w:rsidRPr="00A802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совместитель, почасовик)</w:t>
            </w:r>
          </w:p>
        </w:tc>
        <w:tc>
          <w:tcPr>
            <w:tcW w:w="1097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RPr="00A80243" w:rsidTr="002456AE">
        <w:tc>
          <w:tcPr>
            <w:tcW w:w="1401" w:type="dxa"/>
            <w:vAlign w:val="center"/>
          </w:tcPr>
          <w:p w:rsidR="004E4B6B" w:rsidRPr="00A80243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07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A80243" w:rsidTr="002456AE">
        <w:tc>
          <w:tcPr>
            <w:tcW w:w="1401" w:type="dxa"/>
          </w:tcPr>
          <w:p w:rsidR="004E4B6B" w:rsidRPr="006C40F9" w:rsidRDefault="004E4B6B" w:rsidP="002456AE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>Логопедическая работа с детьми, имеющими нарушение</w:t>
            </w:r>
          </w:p>
          <w:p w:rsidR="004E4B6B" w:rsidRPr="006C40F9" w:rsidRDefault="004E4B6B" w:rsidP="002456AE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 xml:space="preserve"> опорно-двигательного аппарата</w:t>
            </w:r>
          </w:p>
          <w:p w:rsidR="004E4B6B" w:rsidRPr="006C40F9" w:rsidRDefault="004E4B6B" w:rsidP="002456A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Галина Николаевна</w:t>
            </w:r>
          </w:p>
        </w:tc>
        <w:tc>
          <w:tcPr>
            <w:tcW w:w="1790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 Институт педагогики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162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 ТИ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75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097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E4B6B" w:rsidRPr="00A80243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.В.ДВ.09.02 </w:t>
      </w:r>
    </w:p>
    <w:p w:rsidR="004E4B6B" w:rsidRPr="00AB79A3" w:rsidRDefault="004E4B6B" w:rsidP="002456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60D56">
        <w:rPr>
          <w:rFonts w:ascii="Times New Roman" w:hAnsi="Times New Roman"/>
          <w:i/>
          <w:sz w:val="28"/>
          <w:szCs w:val="28"/>
          <w:u w:val="single"/>
        </w:rPr>
        <w:t>Организация совместной работы воспитателя детского сада и логопеда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ED3BCD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17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направление 44.03.05 "Педагогическое образование" (с двумя профилями подготовки) 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ED3BCD" w:rsidRDefault="004E4B6B" w:rsidP="002456A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E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профили 44.03.05.30 "Дошкольное образование" и "Изобразительное искусство"</w:t>
            </w:r>
            <w:r w:rsidRPr="00DB61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3BCD">
              <w:rPr>
                <w:rFonts w:ascii="Times New Roman" w:hAnsi="Times New Roman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817368" w:rsidRDefault="004E4B6B" w:rsidP="00E852BB">
      <w:pPr>
        <w:pStyle w:val="a6"/>
        <w:widowControl w:val="0"/>
        <w:numPr>
          <w:ilvl w:val="0"/>
          <w:numId w:val="8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17368">
        <w:rPr>
          <w:rFonts w:ascii="Times New Roman" w:hAnsi="Times New Roman"/>
          <w:sz w:val="28"/>
          <w:szCs w:val="28"/>
        </w:rPr>
        <w:t xml:space="preserve">ознакомление студентов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3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организацией совместной работы</w:t>
      </w:r>
      <w:r w:rsidRPr="00817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воспитателя </w:t>
      </w:r>
      <w:r w:rsidRPr="00817368">
        <w:rPr>
          <w:rFonts w:ascii="Times New Roman" w:hAnsi="Times New Roman"/>
          <w:sz w:val="28"/>
          <w:szCs w:val="28"/>
        </w:rPr>
        <w:t xml:space="preserve">детского сада </w:t>
      </w:r>
      <w:r>
        <w:rPr>
          <w:rFonts w:ascii="Times New Roman" w:hAnsi="Times New Roman"/>
          <w:sz w:val="28"/>
          <w:szCs w:val="28"/>
        </w:rPr>
        <w:t xml:space="preserve">и логопеда в детском саду (группе) </w:t>
      </w:r>
      <w:r w:rsidRPr="00817368">
        <w:rPr>
          <w:rFonts w:ascii="Times New Roman" w:hAnsi="Times New Roman"/>
          <w:sz w:val="28"/>
          <w:szCs w:val="28"/>
        </w:rPr>
        <w:t>для детей с речевыми нарушениями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817368" w:rsidRDefault="004E4B6B" w:rsidP="002456AE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widowControl w:val="0"/>
        <w:numPr>
          <w:ilvl w:val="0"/>
          <w:numId w:val="8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1736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17368">
        <w:rPr>
          <w:rFonts w:ascii="Times New Roman" w:hAnsi="Times New Roman"/>
          <w:sz w:val="28"/>
          <w:szCs w:val="28"/>
        </w:rPr>
        <w:t xml:space="preserve"> </w:t>
      </w:r>
    </w:p>
    <w:p w:rsidR="004E4B6B" w:rsidRPr="00817368" w:rsidRDefault="004E4B6B" w:rsidP="002456AE">
      <w:pPr>
        <w:pStyle w:val="a6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>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4E4B6B" w:rsidRPr="00817368" w:rsidRDefault="004E4B6B" w:rsidP="002456A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 xml:space="preserve">познакомить с </w:t>
      </w:r>
      <w:r>
        <w:rPr>
          <w:rFonts w:ascii="Times New Roman" w:hAnsi="Times New Roman"/>
          <w:sz w:val="28"/>
          <w:szCs w:val="28"/>
        </w:rPr>
        <w:t xml:space="preserve">формами и методами </w:t>
      </w:r>
      <w:r w:rsidRPr="00817368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817368">
        <w:rPr>
          <w:rFonts w:ascii="Times New Roman" w:hAnsi="Times New Roman"/>
          <w:sz w:val="28"/>
          <w:szCs w:val="28"/>
        </w:rPr>
        <w:t xml:space="preserve"> коррекционно-воспитательной работы в детском саду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логогруппе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17368">
        <w:rPr>
          <w:rFonts w:ascii="Times New Roman" w:hAnsi="Times New Roman"/>
          <w:sz w:val="28"/>
          <w:szCs w:val="28"/>
        </w:rPr>
        <w:t xml:space="preserve"> для детей с нарушениями речи;</w:t>
      </w:r>
    </w:p>
    <w:p w:rsidR="004E4B6B" w:rsidRPr="00817368" w:rsidRDefault="004E4B6B" w:rsidP="002456A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17368">
        <w:rPr>
          <w:rFonts w:ascii="Times New Roman" w:hAnsi="Times New Roman"/>
          <w:sz w:val="28"/>
          <w:szCs w:val="28"/>
        </w:rPr>
        <w:t xml:space="preserve">познакомить с деятельностью основных участников коррекционного </w:t>
      </w:r>
      <w:r w:rsidRPr="00817368">
        <w:rPr>
          <w:rFonts w:ascii="Times New Roman" w:hAnsi="Times New Roman"/>
          <w:sz w:val="28"/>
          <w:szCs w:val="28"/>
        </w:rPr>
        <w:lastRenderedPageBreak/>
        <w:t>процесса (логопеда, воспитателя и др.)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817368" w:rsidRDefault="004E4B6B" w:rsidP="002456AE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615C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Знать:</w:t>
      </w:r>
      <w:r w:rsidRPr="00615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онтогенез и </w:t>
      </w:r>
      <w:proofErr w:type="spellStart"/>
      <w:r>
        <w:rPr>
          <w:rFonts w:ascii="Times New Roman" w:hAnsi="Times New Roman"/>
          <w:sz w:val="28"/>
          <w:szCs w:val="28"/>
        </w:rPr>
        <w:t>дизонтогенез</w:t>
      </w:r>
      <w:proofErr w:type="spellEnd"/>
      <w:r w:rsidRPr="00615C0B">
        <w:rPr>
          <w:rFonts w:ascii="Times New Roman" w:hAnsi="Times New Roman"/>
          <w:sz w:val="28"/>
          <w:szCs w:val="28"/>
        </w:rPr>
        <w:t xml:space="preserve">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4E4B6B" w:rsidRPr="00615C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Уметь:</w:t>
      </w:r>
      <w:r w:rsidRPr="00615C0B">
        <w:rPr>
          <w:rFonts w:ascii="Times New Roman" w:hAnsi="Times New Roman"/>
          <w:sz w:val="28"/>
          <w:szCs w:val="28"/>
        </w:rPr>
        <w:t xml:space="preserve"> наблюдать за детьми, имеющими различные нарушения речи, </w:t>
      </w:r>
      <w:r>
        <w:rPr>
          <w:rFonts w:ascii="Times New Roman" w:hAnsi="Times New Roman"/>
          <w:sz w:val="28"/>
          <w:szCs w:val="28"/>
        </w:rPr>
        <w:t xml:space="preserve">выявлять разнообразные отклонения </w:t>
      </w:r>
      <w:r w:rsidRPr="00615C0B">
        <w:rPr>
          <w:rFonts w:ascii="Times New Roman" w:hAnsi="Times New Roman"/>
          <w:sz w:val="28"/>
          <w:szCs w:val="28"/>
        </w:rPr>
        <w:t xml:space="preserve">в процессе разнообразных видов их деятельности; проводить коррекционно-воспитательные мероприятия в логопедических группах под руководством  педагогов; </w:t>
      </w:r>
      <w:r>
        <w:rPr>
          <w:rFonts w:ascii="Times New Roman" w:hAnsi="Times New Roman"/>
          <w:sz w:val="28"/>
          <w:szCs w:val="28"/>
        </w:rPr>
        <w:t>разрабаты</w:t>
      </w:r>
      <w:r w:rsidRPr="00615C0B">
        <w:rPr>
          <w:rFonts w:ascii="Times New Roman" w:hAnsi="Times New Roman"/>
          <w:sz w:val="28"/>
          <w:szCs w:val="28"/>
        </w:rPr>
        <w:t xml:space="preserve">вать календарные и тематические планы занятий с детьми </w:t>
      </w:r>
      <w:r>
        <w:rPr>
          <w:rFonts w:ascii="Times New Roman" w:hAnsi="Times New Roman"/>
          <w:sz w:val="28"/>
          <w:szCs w:val="28"/>
        </w:rPr>
        <w:t>совместно с логопедом и другими участниками образовательного процесса</w:t>
      </w:r>
      <w:r w:rsidRPr="00615C0B">
        <w:rPr>
          <w:rFonts w:ascii="Times New Roman" w:hAnsi="Times New Roman"/>
          <w:sz w:val="28"/>
          <w:szCs w:val="28"/>
        </w:rPr>
        <w:t>.</w:t>
      </w:r>
    </w:p>
    <w:p w:rsidR="004E4B6B" w:rsidRPr="00615C0B" w:rsidRDefault="004E4B6B" w:rsidP="002456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i/>
          <w:sz w:val="28"/>
          <w:szCs w:val="28"/>
        </w:rPr>
        <w:t>Владеть:</w:t>
      </w:r>
      <w:r w:rsidRPr="00615C0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615C0B">
        <w:rPr>
          <w:rFonts w:ascii="Times New Roman" w:hAnsi="Times New Roman"/>
          <w:sz w:val="28"/>
          <w:szCs w:val="28"/>
        </w:rPr>
        <w:t xml:space="preserve"> взаимодействия специалистов (логопеда, воспитателя, психолога</w:t>
      </w:r>
      <w:r>
        <w:rPr>
          <w:rFonts w:ascii="Times New Roman" w:hAnsi="Times New Roman"/>
          <w:sz w:val="28"/>
          <w:szCs w:val="28"/>
        </w:rPr>
        <w:t xml:space="preserve"> и других специалистов</w:t>
      </w:r>
      <w:r w:rsidRPr="00615C0B">
        <w:rPr>
          <w:rFonts w:ascii="Times New Roman" w:hAnsi="Times New Roman"/>
          <w:sz w:val="28"/>
          <w:szCs w:val="28"/>
        </w:rPr>
        <w:t>) с родителям</w:t>
      </w:r>
      <w:r>
        <w:rPr>
          <w:rFonts w:ascii="Times New Roman" w:hAnsi="Times New Roman"/>
          <w:sz w:val="28"/>
          <w:szCs w:val="28"/>
        </w:rPr>
        <w:t>и детей, имеющих нарушения речи.</w:t>
      </w:r>
    </w:p>
    <w:p w:rsidR="004E4B6B" w:rsidRPr="00615C0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75F4C" w:rsidRDefault="004E4B6B" w:rsidP="00E852BB">
      <w:pPr>
        <w:pStyle w:val="a6"/>
        <w:numPr>
          <w:ilvl w:val="0"/>
          <w:numId w:val="88"/>
        </w:numPr>
        <w:ind w:left="720"/>
        <w:jc w:val="both"/>
        <w:rPr>
          <w:rFonts w:ascii="Tahoma" w:hAnsi="Tahoma" w:cs="Tahoma"/>
          <w:sz w:val="16"/>
          <w:szCs w:val="16"/>
        </w:rPr>
      </w:pPr>
      <w:r w:rsidRPr="006C40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C40F9">
        <w:rPr>
          <w:rFonts w:ascii="Tahoma" w:hAnsi="Tahoma" w:cs="Tahoma"/>
          <w:sz w:val="16"/>
          <w:szCs w:val="16"/>
        </w:rPr>
        <w:t xml:space="preserve"> </w:t>
      </w:r>
    </w:p>
    <w:p w:rsidR="004E4B6B" w:rsidRPr="00675F4C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ОПК-5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75F4C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675F4C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ПК-3:</w:t>
      </w:r>
      <w:r w:rsidRPr="00675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</w:t>
      </w:r>
      <w:proofErr w:type="gramStart"/>
      <w:r w:rsidRPr="00675F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5F4C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675F4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75F4C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675F4C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F4C">
        <w:rPr>
          <w:rFonts w:ascii="Times New Roman" w:hAnsi="Times New Roman"/>
          <w:b/>
          <w:sz w:val="28"/>
          <w:szCs w:val="28"/>
        </w:rPr>
        <w:t>ПК-7</w:t>
      </w:r>
      <w:r>
        <w:rPr>
          <w:rFonts w:ascii="Times New Roman" w:hAnsi="Times New Roman"/>
          <w:b/>
          <w:sz w:val="28"/>
          <w:szCs w:val="28"/>
        </w:rPr>
        <w:t>:</w:t>
      </w:r>
      <w:r w:rsidRPr="00675F4C"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675F4C">
        <w:rPr>
          <w:rFonts w:ascii="Times New Roman" w:hAnsi="Times New Roman"/>
          <w:sz w:val="28"/>
          <w:szCs w:val="28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4E4B6B" w:rsidRDefault="004E4B6B" w:rsidP="00E852BB">
      <w:pPr>
        <w:pStyle w:val="a6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4E4B6B" w:rsidRPr="00D516ED" w:rsidRDefault="004E4B6B" w:rsidP="00E852BB">
      <w:pPr>
        <w:pStyle w:val="a6"/>
        <w:numPr>
          <w:ilvl w:val="0"/>
          <w:numId w:val="8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4E4B6B" w:rsidRPr="00D516ED" w:rsidRDefault="004E4B6B" w:rsidP="00E852BB">
      <w:pPr>
        <w:pStyle w:val="a6"/>
        <w:numPr>
          <w:ilvl w:val="0"/>
          <w:numId w:val="8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19"/>
        <w:gridCol w:w="1131"/>
        <w:gridCol w:w="1831"/>
        <w:gridCol w:w="1881"/>
        <w:gridCol w:w="1089"/>
        <w:gridCol w:w="1200"/>
        <w:gridCol w:w="1120"/>
      </w:tblGrid>
      <w:tr w:rsidR="004E4B6B" w:rsidRPr="00A80243" w:rsidTr="002456AE">
        <w:tc>
          <w:tcPr>
            <w:tcW w:w="1401" w:type="dxa"/>
            <w:vAlign w:val="center"/>
          </w:tcPr>
          <w:p w:rsidR="004E4B6B" w:rsidRPr="00A80243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07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90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39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62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24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75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80243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</w:t>
            </w:r>
            <w:r w:rsidRPr="00A802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совместитель, почасовик)</w:t>
            </w:r>
          </w:p>
        </w:tc>
        <w:tc>
          <w:tcPr>
            <w:tcW w:w="1097" w:type="dxa"/>
            <w:vAlign w:val="center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RPr="00A80243" w:rsidTr="002456AE">
        <w:tc>
          <w:tcPr>
            <w:tcW w:w="1401" w:type="dxa"/>
            <w:vAlign w:val="center"/>
          </w:tcPr>
          <w:p w:rsidR="004E4B6B" w:rsidRPr="00A80243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07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4E4B6B" w:rsidRPr="00A80243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0243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A80243" w:rsidTr="002456AE">
        <w:tc>
          <w:tcPr>
            <w:tcW w:w="1401" w:type="dxa"/>
          </w:tcPr>
          <w:p w:rsidR="004E4B6B" w:rsidRPr="006C40F9" w:rsidRDefault="004E4B6B" w:rsidP="002456AE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>Логопедическая работа с детьми, имеющими нарушение</w:t>
            </w:r>
          </w:p>
          <w:p w:rsidR="004E4B6B" w:rsidRPr="006C40F9" w:rsidRDefault="004E4B6B" w:rsidP="002456AE">
            <w:pPr>
              <w:jc w:val="center"/>
              <w:rPr>
                <w:rFonts w:ascii="Times New Roman" w:hAnsi="Times New Roman"/>
                <w:i/>
              </w:rPr>
            </w:pPr>
            <w:r w:rsidRPr="006C40F9">
              <w:rPr>
                <w:rFonts w:ascii="Times New Roman" w:hAnsi="Times New Roman"/>
                <w:i/>
              </w:rPr>
              <w:t xml:space="preserve"> опорно-двигательного аппарата</w:t>
            </w:r>
          </w:p>
          <w:p w:rsidR="004E4B6B" w:rsidRPr="006C40F9" w:rsidRDefault="004E4B6B" w:rsidP="002456A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Галина Николаевна</w:t>
            </w:r>
          </w:p>
        </w:tc>
        <w:tc>
          <w:tcPr>
            <w:tcW w:w="1790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 Институт педагогики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A8024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162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 ТИ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75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097" w:type="dxa"/>
          </w:tcPr>
          <w:p w:rsidR="004E4B6B" w:rsidRPr="00A80243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02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E4B6B" w:rsidRDefault="004E4B6B" w:rsidP="002456AE">
      <w:pPr>
        <w:pStyle w:val="a6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663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EC166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C1663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0</w:t>
      </w:r>
      <w:r w:rsidRPr="00EC166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8767CE">
        <w:rPr>
          <w:rFonts w:ascii="Times New Roman" w:hAnsi="Times New Roman"/>
          <w:b/>
          <w:sz w:val="28"/>
          <w:szCs w:val="28"/>
        </w:rPr>
        <w:t>Развитие критического мышления на занятиях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7CE">
        <w:rPr>
          <w:rFonts w:ascii="Times New Roman" w:hAnsi="Times New Roman"/>
          <w:b/>
          <w:sz w:val="28"/>
          <w:szCs w:val="28"/>
        </w:rPr>
        <w:t>по математике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4E4B6B" w:rsidRPr="00BA7B1D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4E4B6B" w:rsidRPr="00BA7B1D" w:rsidRDefault="004E4B6B" w:rsidP="002456AE">
            <w:r w:rsidRPr="00426DEC">
              <w:rPr>
                <w:rFonts w:ascii="Times New Roman" w:hAnsi="Times New Roman"/>
                <w:spacing w:val="-4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4E4B6B" w:rsidRPr="00A52326" w:rsidTr="002456AE">
        <w:tc>
          <w:tcPr>
            <w:tcW w:w="4361" w:type="dxa"/>
          </w:tcPr>
          <w:p w:rsidR="004E4B6B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4E4B6B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B6B" w:rsidRPr="00BA7B1D" w:rsidRDefault="004E4B6B" w:rsidP="002456AE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ED3EF2" w:rsidRDefault="004E4B6B" w:rsidP="00E852BB">
      <w:pPr>
        <w:pStyle w:val="a5"/>
        <w:widowControl w:val="0"/>
        <w:numPr>
          <w:ilvl w:val="0"/>
          <w:numId w:val="89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ED3EF2">
        <w:rPr>
          <w:b/>
          <w:sz w:val="28"/>
          <w:szCs w:val="28"/>
        </w:rPr>
        <w:t xml:space="preserve">Цель изучения дисциплины: </w:t>
      </w:r>
      <w:r w:rsidRPr="00ED3EF2">
        <w:rPr>
          <w:rFonts w:eastAsia="Times New Roman"/>
          <w:sz w:val="28"/>
          <w:szCs w:val="28"/>
        </w:rPr>
        <w:t>формирование базовой педагогической компетентности на основе развития способности и готовности использовать в своей профессиональной деятельности современные образовательные технологии</w:t>
      </w:r>
      <w:r>
        <w:rPr>
          <w:b/>
          <w:sz w:val="28"/>
          <w:szCs w:val="28"/>
        </w:rPr>
        <w:t>.</w:t>
      </w:r>
    </w:p>
    <w:p w:rsidR="004E4B6B" w:rsidRPr="00ED3EF2" w:rsidRDefault="004E4B6B" w:rsidP="00E852BB">
      <w:pPr>
        <w:pStyle w:val="a5"/>
        <w:widowControl w:val="0"/>
        <w:numPr>
          <w:ilvl w:val="0"/>
          <w:numId w:val="89"/>
        </w:numPr>
        <w:tabs>
          <w:tab w:val="left" w:pos="709"/>
        </w:tabs>
        <w:spacing w:line="240" w:lineRule="auto"/>
        <w:ind w:left="720"/>
        <w:rPr>
          <w:b/>
          <w:sz w:val="28"/>
          <w:szCs w:val="28"/>
        </w:rPr>
      </w:pPr>
      <w:r w:rsidRPr="00ED3EF2">
        <w:rPr>
          <w:b/>
          <w:sz w:val="28"/>
          <w:szCs w:val="28"/>
        </w:rPr>
        <w:t>Задачи изучения дисциплины:</w:t>
      </w:r>
    </w:p>
    <w:p w:rsidR="004E4B6B" w:rsidRPr="00ED3EF2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3EF2">
        <w:rPr>
          <w:rFonts w:ascii="Times New Roman" w:hAnsi="Times New Roman"/>
          <w:sz w:val="28"/>
          <w:szCs w:val="28"/>
        </w:rPr>
        <w:t>– анализ существующих программ по дошкольному образованию с позиций развития критического мышления у дошкольников;</w:t>
      </w:r>
    </w:p>
    <w:p w:rsidR="004E4B6B" w:rsidRPr="00ED3EF2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ED3EF2">
        <w:rPr>
          <w:rFonts w:ascii="Times New Roman" w:hAnsi="Times New Roman"/>
          <w:spacing w:val="-4"/>
          <w:sz w:val="28"/>
          <w:szCs w:val="28"/>
        </w:rPr>
        <w:t xml:space="preserve">– формирование коммуникативной и социальной компетентности педагога на основе </w:t>
      </w:r>
      <w:r w:rsidRPr="00ED3EF2">
        <w:rPr>
          <w:rFonts w:ascii="Times New Roman" w:hAnsi="Times New Roman"/>
          <w:sz w:val="28"/>
          <w:szCs w:val="28"/>
        </w:rPr>
        <w:t>развития критического мышления у дошкольников</w:t>
      </w:r>
      <w:r w:rsidRPr="00ED3EF2">
        <w:rPr>
          <w:rFonts w:ascii="Times New Roman" w:hAnsi="Times New Roman"/>
          <w:spacing w:val="-4"/>
          <w:sz w:val="28"/>
          <w:szCs w:val="28"/>
        </w:rPr>
        <w:t>;</w:t>
      </w:r>
    </w:p>
    <w:p w:rsidR="004E4B6B" w:rsidRPr="00FD7704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 w:rsidRPr="00FD7704">
        <w:rPr>
          <w:rFonts w:ascii="Times New Roman" w:hAnsi="Times New Roman"/>
          <w:spacing w:val="-10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критического мышления у дошкольников;</w:t>
      </w:r>
    </w:p>
    <w:p w:rsidR="004E4B6B" w:rsidRPr="00ED3EF2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3EF2">
        <w:rPr>
          <w:rFonts w:ascii="Times New Roman" w:hAnsi="Times New Roman"/>
          <w:sz w:val="28"/>
          <w:szCs w:val="28"/>
        </w:rPr>
        <w:lastRenderedPageBreak/>
        <w:t>– оценка возможности развития интеллектуально-познавательной деятельности детей дошкольного возраста при развитии критического мышления у дошкольников;</w:t>
      </w:r>
    </w:p>
    <w:p w:rsidR="004E4B6B" w:rsidRPr="00ED3EF2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3EF2">
        <w:rPr>
          <w:rFonts w:ascii="Times New Roman" w:hAnsi="Times New Roman"/>
          <w:sz w:val="28"/>
          <w:szCs w:val="28"/>
        </w:rPr>
        <w:t>– изучение развития критического мышления у дошкольников на конкретных примерах изучаемого материала;</w:t>
      </w:r>
    </w:p>
    <w:p w:rsidR="004E4B6B" w:rsidRPr="00ED3EF2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3EF2">
        <w:rPr>
          <w:rFonts w:ascii="Times New Roman" w:hAnsi="Times New Roman"/>
          <w:sz w:val="28"/>
          <w:szCs w:val="28"/>
        </w:rPr>
        <w:t>– освоение принципов подбора, а также конструирования и технологии процесса развития критического мышления у дошкольников на основе педагогического мастерства;</w:t>
      </w:r>
    </w:p>
    <w:p w:rsidR="004E4B6B" w:rsidRPr="00FD7704" w:rsidRDefault="004E4B6B" w:rsidP="002456AE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pacing w:val="-12"/>
          <w:sz w:val="28"/>
          <w:szCs w:val="28"/>
        </w:rPr>
      </w:pPr>
      <w:r w:rsidRPr="00FD7704">
        <w:rPr>
          <w:spacing w:val="-12"/>
          <w:sz w:val="28"/>
          <w:szCs w:val="28"/>
        </w:rPr>
        <w:t>– проведение анализа собственной педагогической деятельности (на основе занятия по математике) с целью е совершенствования и повышения квалификации;</w:t>
      </w:r>
    </w:p>
    <w:p w:rsidR="004E4B6B" w:rsidRPr="00FD7704" w:rsidRDefault="004E4B6B" w:rsidP="002456AE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pacing w:val="-4"/>
          <w:sz w:val="28"/>
          <w:szCs w:val="28"/>
        </w:rPr>
      </w:pPr>
      <w:r w:rsidRPr="00FD7704">
        <w:rPr>
          <w:spacing w:val="-4"/>
          <w:sz w:val="28"/>
          <w:szCs w:val="28"/>
        </w:rPr>
        <w:t xml:space="preserve">– </w:t>
      </w:r>
      <w:r w:rsidRPr="00FD7704">
        <w:rPr>
          <w:rFonts w:eastAsia="Times New Roman"/>
          <w:spacing w:val="-4"/>
          <w:sz w:val="28"/>
          <w:szCs w:val="28"/>
        </w:rPr>
        <w:t>знакомство с явлением «критическое мышление», осведомленность в вопросах его психологической сущности и освоение технологии развития критического мышления с опорой на потребности, возможности и опыт студентов.</w:t>
      </w:r>
    </w:p>
    <w:p w:rsidR="004E4B6B" w:rsidRDefault="004E4B6B" w:rsidP="00E852BB">
      <w:pPr>
        <w:pStyle w:val="a6"/>
        <w:numPr>
          <w:ilvl w:val="0"/>
          <w:numId w:val="8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4E4B6B" w:rsidRPr="000F3C07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>Знать</w:t>
      </w:r>
      <w:r w:rsidRPr="000F3C0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0F3C07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0F3C07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0F3C07">
        <w:rPr>
          <w:rFonts w:ascii="Times New Roman" w:hAnsi="Times New Roman"/>
          <w:sz w:val="28"/>
          <w:szCs w:val="28"/>
        </w:rPr>
        <w:t>ДО</w:t>
      </w:r>
      <w:proofErr w:type="gramEnd"/>
      <w:r w:rsidRPr="000F3C0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0F3C07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0F3C07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0F3C07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0F3C07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логического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логического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4E4B6B" w:rsidRPr="00392846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392846">
        <w:rPr>
          <w:rFonts w:ascii="Times New Roman" w:hAnsi="Times New Roman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</w:t>
      </w:r>
      <w:proofErr w:type="gramStart"/>
      <w:r w:rsidRPr="00392846">
        <w:rPr>
          <w:rFonts w:ascii="Times New Roman" w:hAnsi="Times New Roman"/>
          <w:sz w:val="28"/>
          <w:szCs w:val="28"/>
        </w:rPr>
        <w:t>ДО</w:t>
      </w:r>
      <w:proofErr w:type="gramEnd"/>
      <w:r w:rsidRPr="00392846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392846">
        <w:rPr>
          <w:rFonts w:ascii="Times New Roman" w:hAnsi="Times New Roman"/>
          <w:sz w:val="28"/>
          <w:szCs w:val="28"/>
        </w:rPr>
        <w:t>выбор</w:t>
      </w:r>
      <w:proofErr w:type="gramEnd"/>
      <w:r w:rsidRPr="00392846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4E4B6B" w:rsidRPr="00615202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Владеть</w:t>
      </w:r>
      <w:r w:rsidRPr="00FB6ECF">
        <w:rPr>
          <w:rFonts w:ascii="Times New Roman" w:hAnsi="Times New Roman"/>
          <w:i/>
          <w:sz w:val="28"/>
          <w:szCs w:val="28"/>
        </w:rPr>
        <w:t xml:space="preserve">: </w:t>
      </w:r>
      <w:r w:rsidRPr="00615202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развитию логического развития на занятиях по математике с учетом требований ФГОС </w:t>
      </w:r>
      <w:proofErr w:type="gramStart"/>
      <w:r w:rsidRPr="00615202">
        <w:rPr>
          <w:rFonts w:ascii="Times New Roman" w:hAnsi="Times New Roman"/>
          <w:sz w:val="28"/>
          <w:szCs w:val="28"/>
        </w:rPr>
        <w:t>ДО</w:t>
      </w:r>
      <w:proofErr w:type="gramEnd"/>
      <w:r w:rsidRPr="0061520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15202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615202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</w:t>
      </w:r>
      <w:r w:rsidRPr="00615202">
        <w:rPr>
          <w:sz w:val="28"/>
          <w:szCs w:val="28"/>
        </w:rPr>
        <w:t xml:space="preserve">. </w:t>
      </w:r>
      <w:r w:rsidRPr="00615202">
        <w:rPr>
          <w:rFonts w:ascii="Times New Roman" w:hAnsi="Times New Roman"/>
          <w:sz w:val="28"/>
          <w:szCs w:val="28"/>
        </w:rPr>
        <w:t>Современными технологиями математического развития детей дошкольного возраста.</w:t>
      </w:r>
    </w:p>
    <w:p w:rsidR="004E4B6B" w:rsidRPr="009014DB" w:rsidRDefault="004E4B6B" w:rsidP="00E852BB">
      <w:pPr>
        <w:pStyle w:val="a6"/>
        <w:numPr>
          <w:ilvl w:val="0"/>
          <w:numId w:val="8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4DB">
        <w:rPr>
          <w:rFonts w:ascii="Times New Roman" w:hAnsi="Times New Roman"/>
          <w:sz w:val="28"/>
          <w:szCs w:val="28"/>
        </w:rPr>
        <w:t>ПК-1, ПК-2, СК-</w:t>
      </w:r>
      <w:r>
        <w:rPr>
          <w:rFonts w:ascii="Times New Roman" w:hAnsi="Times New Roman"/>
          <w:sz w:val="28"/>
          <w:szCs w:val="28"/>
        </w:rPr>
        <w:t>8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4E4B6B" w:rsidRPr="00CE44CC" w:rsidRDefault="004E4B6B" w:rsidP="00E852BB">
      <w:pPr>
        <w:pStyle w:val="a6"/>
        <w:numPr>
          <w:ilvl w:val="0"/>
          <w:numId w:val="8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3.</w:t>
      </w:r>
    </w:p>
    <w:p w:rsidR="004E4B6B" w:rsidRPr="00D516ED" w:rsidRDefault="004E4B6B" w:rsidP="00E852BB">
      <w:pPr>
        <w:pStyle w:val="a6"/>
        <w:numPr>
          <w:ilvl w:val="0"/>
          <w:numId w:val="89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зачет.</w:t>
      </w:r>
    </w:p>
    <w:p w:rsidR="004E4B6B" w:rsidRPr="000222B9" w:rsidRDefault="004E4B6B" w:rsidP="00E852BB">
      <w:pPr>
        <w:pStyle w:val="a6"/>
        <w:numPr>
          <w:ilvl w:val="0"/>
          <w:numId w:val="89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4E4B6B" w:rsidRPr="004C4B8F" w:rsidRDefault="004E4B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4B8F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4E4B6B" w:rsidRPr="004C4B8F" w:rsidRDefault="004E4B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4B8F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4C4B8F" w:rsidRDefault="004E4B6B" w:rsidP="002456AE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C4B8F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4C4B8F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proofErr w:type="gramEnd"/>
      <w:r w:rsidRPr="004C4B8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.В.ДВ.10.02 Развитие пространственных представлений у </w:t>
      </w:r>
    </w:p>
    <w:p w:rsidR="004E4B6B" w:rsidRPr="004C4B8F" w:rsidRDefault="004E4B6B" w:rsidP="002456AE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4C4B8F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4E4B6B" w:rsidRPr="004C4B8F" w:rsidRDefault="004E4B6B" w:rsidP="002456AE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C4B8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дошкольников </w:t>
      </w:r>
    </w:p>
    <w:p w:rsidR="004E4B6B" w:rsidRPr="004C4B8F" w:rsidRDefault="004E4B6B" w:rsidP="002456AE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E4B6B" w:rsidRPr="004C4B8F">
        <w:tc>
          <w:tcPr>
            <w:tcW w:w="4785" w:type="dxa"/>
          </w:tcPr>
          <w:p w:rsidR="004E4B6B" w:rsidRPr="004C4B8F" w:rsidRDefault="004E4B6B" w:rsidP="002456A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4B8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E4B6B" w:rsidRPr="004C4B8F" w:rsidRDefault="004E4B6B" w:rsidP="002456A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C4B8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4B6B" w:rsidRPr="004C4B8F">
        <w:tc>
          <w:tcPr>
            <w:tcW w:w="4785" w:type="dxa"/>
          </w:tcPr>
          <w:p w:rsidR="004E4B6B" w:rsidRPr="004C4B8F" w:rsidRDefault="004E4B6B" w:rsidP="002456A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4B8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4E4B6B" w:rsidRPr="004C4B8F" w:rsidRDefault="004E4B6B" w:rsidP="002456A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4B8F">
              <w:rPr>
                <w:rFonts w:ascii="Times New Roman" w:hAnsi="Times New Roman"/>
                <w:sz w:val="28"/>
                <w:szCs w:val="28"/>
              </w:rPr>
              <w:t>44.03.05.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C4B8F">
              <w:rPr>
                <w:rFonts w:ascii="Times New Roman" w:hAnsi="Times New Roman"/>
                <w:sz w:val="28"/>
                <w:szCs w:val="28"/>
              </w:rPr>
              <w:t xml:space="preserve"> «Дошкольное образование»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C4B8F">
              <w:rPr>
                <w:rFonts w:ascii="Times New Roman" w:hAnsi="Times New Roman"/>
                <w:sz w:val="28"/>
                <w:szCs w:val="28"/>
              </w:rPr>
              <w:t>«</w:t>
            </w:r>
            <w:r w:rsidRPr="00942F5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 w:rsidRPr="004C4B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4B6B" w:rsidRPr="004C4B8F">
        <w:tc>
          <w:tcPr>
            <w:tcW w:w="4785" w:type="dxa"/>
          </w:tcPr>
          <w:p w:rsidR="004E4B6B" w:rsidRPr="004C4B8F" w:rsidRDefault="004E4B6B" w:rsidP="002456A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4B8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4E4B6B" w:rsidRPr="004C4B8F" w:rsidRDefault="004E4B6B" w:rsidP="002456A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C4B8F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4E4B6B" w:rsidRPr="004C4B8F" w:rsidRDefault="004E4B6B">
      <w:pPr>
        <w:rPr>
          <w:rFonts w:ascii="Times New Roman" w:eastAsia="Times New Roman" w:hAnsi="Times New Roman"/>
          <w:b/>
          <w:sz w:val="28"/>
          <w:szCs w:val="28"/>
        </w:rPr>
      </w:pPr>
    </w:p>
    <w:p w:rsidR="004E4B6B" w:rsidRPr="004C4B8F" w:rsidRDefault="004E4B6B" w:rsidP="00E852B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4E4B6B" w:rsidRPr="004C4B8F" w:rsidRDefault="004E4B6B" w:rsidP="0024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color w:val="000000"/>
          <w:sz w:val="28"/>
          <w:szCs w:val="28"/>
        </w:rPr>
        <w:t>подготовка бакалавра к осуществлению воспитания, обучения и развития дошкольников, формирование у студентов системы предметных компетенций, обеспечивающих качественное формирование математических представлений и понятий в области развития пространственных представлений дошкольников.</w:t>
      </w:r>
    </w:p>
    <w:p w:rsidR="004E4B6B" w:rsidRPr="004C4B8F" w:rsidRDefault="004E4B6B" w:rsidP="00E852B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Задачи изучения дисциплины: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анализ существующих программ по дошкольному образованию с позиций развития пространственных представлений у дошкольников;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формирование коммуникативной и социальной компетентности педагога на основе развития пространственных представлений у дошкольников;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оценка возможности развития интеллектуально-познавательной деятельности детей дошкольного возраста при развитии пространственных представлений у дошкольников;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изучение развития пространственных представлений у дошкольников на конкретных примерах изучаемого материала;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освоение принципов подбора, а также конструирования и технологии процесса развития пространственных представлений у дошкольников на основе педагогического мастерства;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проведение анализа собственной педагогической деятельности (на основе занятия по математике) с целью е совершенствования и повышения квалификации;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–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− содействие формированию ценностных ориентаций личности будущих специалистов;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‒ формирование представлений о математике как части общечеловеческой культуры, понимания значимости математики для общественного прогресса,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4E4B6B" w:rsidRPr="004C4B8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− формирование у студентов общекультурных и профессиональных компетенций, обеспечение необходимой базы для осуществления дальнейшего самообразования и профессионального самосовершенствования.</w:t>
      </w:r>
    </w:p>
    <w:p w:rsidR="004E4B6B" w:rsidRPr="004C4B8F" w:rsidRDefault="004E4B6B" w:rsidP="00E852BB">
      <w:pPr>
        <w:pStyle w:val="a6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B8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C4B8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C4B8F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4C4B8F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E4B6B" w:rsidRPr="004C4B8F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Знать:</w:t>
      </w:r>
      <w:r w:rsidRPr="004C4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B8F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4C4B8F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4C4B8F">
        <w:rPr>
          <w:rFonts w:ascii="Times New Roman" w:hAnsi="Times New Roman"/>
          <w:sz w:val="28"/>
          <w:szCs w:val="28"/>
        </w:rPr>
        <w:t>ДО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4C4B8F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4C4B8F">
        <w:rPr>
          <w:rFonts w:ascii="Times New Roman" w:hAnsi="Times New Roman"/>
          <w:sz w:val="28"/>
          <w:szCs w:val="28"/>
        </w:rPr>
        <w:lastRenderedPageBreak/>
        <w:t>общедидактических</w:t>
      </w:r>
      <w:proofErr w:type="spellEnd"/>
      <w:r w:rsidRPr="004C4B8F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пространственного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пространственного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4E4B6B" w:rsidRPr="004C4B8F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 xml:space="preserve">Уметь: анализировать программы с точки зрения их соответствия основным педагогическим требованиям ФГОС </w:t>
      </w:r>
      <w:proofErr w:type="gramStart"/>
      <w:r w:rsidRPr="004C4B8F">
        <w:rPr>
          <w:rFonts w:ascii="Times New Roman" w:hAnsi="Times New Roman"/>
          <w:sz w:val="28"/>
          <w:szCs w:val="28"/>
        </w:rPr>
        <w:t>ДО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4C4B8F">
        <w:rPr>
          <w:rFonts w:ascii="Times New Roman" w:hAnsi="Times New Roman"/>
          <w:sz w:val="28"/>
          <w:szCs w:val="28"/>
        </w:rPr>
        <w:t>выбор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4E4B6B" w:rsidRPr="004C4B8F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 xml:space="preserve">Владеть: способами сочетания различных программ по математическому развитию; способами составления элементов программ по развитию пространственного мышления на занятиях по математике с учетом требований ФГОС </w:t>
      </w:r>
      <w:proofErr w:type="gramStart"/>
      <w:r w:rsidRPr="004C4B8F">
        <w:rPr>
          <w:rFonts w:ascii="Times New Roman" w:hAnsi="Times New Roman"/>
          <w:sz w:val="28"/>
          <w:szCs w:val="28"/>
        </w:rPr>
        <w:t>ДО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4C4B8F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4C4B8F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4E4B6B" w:rsidRPr="004C4B8F" w:rsidRDefault="004E4B6B" w:rsidP="00E852B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4C4B8F">
        <w:rPr>
          <w:rFonts w:ascii="Times New Roman" w:hAnsi="Times New Roman"/>
          <w:sz w:val="28"/>
          <w:szCs w:val="28"/>
        </w:rPr>
        <w:t xml:space="preserve"> содержание образования детей раннего и дошкольного возраста с учетом возрастных и индивидуальных особенностей.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4C4B8F">
        <w:rPr>
          <w:rFonts w:ascii="Times New Roman" w:hAnsi="Times New Roman"/>
          <w:sz w:val="28"/>
          <w:szCs w:val="28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4C4B8F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детей раннего и дошкольного возраста с учетом возрастных и индивидуальных особенностей.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lastRenderedPageBreak/>
        <w:t>ПК-1: готовность реализовывать образовательные программы по учебному предмету в соответствии с требованиями образовательных стандартов.</w:t>
      </w:r>
      <w:r w:rsidRPr="004C4B8F">
        <w:rPr>
          <w:rFonts w:ascii="Times New Roman" w:hAnsi="Times New Roman"/>
          <w:i/>
          <w:sz w:val="28"/>
          <w:szCs w:val="28"/>
        </w:rPr>
        <w:t xml:space="preserve"> 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4C4B8F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4C4B8F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  <w:r w:rsidRPr="004C4B8F">
        <w:rPr>
          <w:rFonts w:ascii="Times New Roman" w:hAnsi="Times New Roman"/>
          <w:i/>
          <w:sz w:val="28"/>
          <w:szCs w:val="28"/>
        </w:rPr>
        <w:t xml:space="preserve"> 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4C4B8F">
        <w:rPr>
          <w:rFonts w:ascii="Times New Roman" w:hAnsi="Times New Roman"/>
          <w:sz w:val="28"/>
          <w:szCs w:val="28"/>
        </w:rPr>
        <w:t xml:space="preserve"> основными методами использования образовательных программ по учебному предмету в соответствии с требованиями образовательных стандартов.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4C4B8F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4C4B8F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4E4B6B" w:rsidRPr="004C4B8F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4B8F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4C4B8F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4E4B6B" w:rsidRPr="004C4B8F" w:rsidRDefault="004E4B6B" w:rsidP="00E852B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942F50">
        <w:rPr>
          <w:rFonts w:ascii="Times New Roman" w:eastAsia="Times New Roman" w:hAnsi="Times New Roman"/>
          <w:color w:val="000000"/>
          <w:sz w:val="28"/>
          <w:szCs w:val="28"/>
        </w:rPr>
        <w:t>(в ЗЕТ): 3</w:t>
      </w:r>
    </w:p>
    <w:p w:rsidR="004E4B6B" w:rsidRPr="004C4B8F" w:rsidRDefault="004E4B6B" w:rsidP="00E852B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 w:rsidRPr="004C4B8F">
        <w:rPr>
          <w:rFonts w:ascii="Times New Roman" w:eastAsia="Times New Roman" w:hAnsi="Times New Roman"/>
          <w:color w:val="000000"/>
          <w:sz w:val="28"/>
          <w:szCs w:val="28"/>
        </w:rPr>
        <w:t>зачет</w:t>
      </w:r>
    </w:p>
    <w:p w:rsidR="004E4B6B" w:rsidRPr="004C4B8F" w:rsidRDefault="004E4B6B" w:rsidP="00E852B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4E4B6B" w:rsidRPr="00ED018B" w:rsidRDefault="004E4B6B" w:rsidP="00245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4B8F"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4E4B6B" w:rsidRPr="00CE65BB" w:rsidRDefault="004E4B6B" w:rsidP="002456A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BD54A4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.В.ДВ.11.01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545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Интеллектуальное развитие дошкольников на занятиях по математике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3E3D">
              <w:rPr>
                <w:rFonts w:ascii="Times New Roman" w:hAnsi="Times New Roman"/>
                <w:sz w:val="28"/>
                <w:szCs w:val="28"/>
              </w:rPr>
              <w:t xml:space="preserve">44.03.05.30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3E3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23E3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3E3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BD54A4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4225F7" w:rsidRDefault="004E4B6B" w:rsidP="00E852BB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B3">
        <w:rPr>
          <w:rFonts w:ascii="Times New Roman" w:hAnsi="Times New Roman" w:cs="Times New Roman"/>
          <w:b/>
          <w:sz w:val="28"/>
          <w:szCs w:val="28"/>
        </w:rPr>
        <w:lastRenderedPageBreak/>
        <w:t>Цель изучения дисциплины</w:t>
      </w:r>
      <w:r w:rsidRPr="0042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3B3">
        <w:rPr>
          <w:rFonts w:ascii="Times New Roman" w:hAnsi="Times New Roman" w:cs="Times New Roman"/>
          <w:b/>
          <w:sz w:val="28"/>
          <w:szCs w:val="28"/>
        </w:rPr>
        <w:t>«</w:t>
      </w:r>
      <w:r w:rsidRPr="000473B3">
        <w:rPr>
          <w:rFonts w:ascii="Times New Roman" w:hAnsi="Times New Roman" w:cs="Times New Roman"/>
          <w:bCs/>
          <w:sz w:val="28"/>
          <w:szCs w:val="28"/>
        </w:rPr>
        <w:t>Интеллектуальное развитие дошкольников на занятиях по математике</w:t>
      </w:r>
      <w:r w:rsidRPr="000473B3">
        <w:rPr>
          <w:rFonts w:ascii="Times New Roman" w:hAnsi="Times New Roman" w:cs="Times New Roman"/>
          <w:sz w:val="28"/>
          <w:szCs w:val="28"/>
        </w:rPr>
        <w:t>» состоит в формировании профессиональной компетентности бакалавра дошкольного образования в области интеллектуального развития детей дошкольного возраста; в подготовке педагога к формированию элементарных математических представлений; к пониманию математических взаимосвязей и взаимозависимостей, к формированию элементарных математических представлений у дошкольников, развитию их интеллекта.</w:t>
      </w:r>
    </w:p>
    <w:p w:rsidR="004E4B6B" w:rsidRPr="00D778B9" w:rsidRDefault="004E4B6B" w:rsidP="00E852BB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студентов представлений о теоретических и методических основах интеллектуального развития дошкольников в процессе обучения математике;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умения студентов проектировать, конструировать и диагностировать процесс математического образования дошкольников; 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ознакомление студентов с методикой проведения занятий по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DA1C3F">
        <w:rPr>
          <w:rFonts w:ascii="Times New Roman" w:hAnsi="Times New Roman"/>
          <w:sz w:val="28"/>
          <w:szCs w:val="28"/>
        </w:rPr>
        <w:t>элементарных математических представлений</w:t>
      </w:r>
      <w:r w:rsidRPr="00D778B9">
        <w:rPr>
          <w:rFonts w:ascii="Times New Roman" w:hAnsi="Times New Roman"/>
          <w:sz w:val="28"/>
          <w:szCs w:val="28"/>
        </w:rPr>
        <w:t xml:space="preserve"> в разных возрастных группах дошкольных учреждений и условиях семейного воспитания;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занятий;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навыков проведения анализа собственной педагогической деятельности с целью ее совершенствования и повышения квалификации;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дошкольников.</w:t>
      </w:r>
    </w:p>
    <w:p w:rsidR="004E4B6B" w:rsidRPr="00D778B9" w:rsidRDefault="004E4B6B" w:rsidP="00E852BB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778B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778B9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стандартов, современные методы и технологии обучения и диагностики,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стандартов,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диагностики, конструировать содержание образования по формированию</w:t>
      </w:r>
      <w:r>
        <w:rPr>
          <w:rFonts w:ascii="Times New Roman" w:hAnsi="Times New Roman"/>
          <w:sz w:val="28"/>
          <w:szCs w:val="28"/>
        </w:rPr>
        <w:t xml:space="preserve"> элементарных</w:t>
      </w:r>
      <w:r w:rsidRPr="00D778B9">
        <w:rPr>
          <w:rFonts w:ascii="Times New Roman" w:hAnsi="Times New Roman"/>
          <w:sz w:val="28"/>
          <w:szCs w:val="28"/>
        </w:rPr>
        <w:t xml:space="preserve"> математических представлений детей раннего и дошкольного возраста с учетом возрастных и индивидуальных особенностей. 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8B9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D778B9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учебному предмету в соответствии с требованиями образовательных стандартов,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учреждения,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  <w:proofErr w:type="gramEnd"/>
    </w:p>
    <w:p w:rsidR="004E4B6B" w:rsidRPr="00D778B9" w:rsidRDefault="004E4B6B" w:rsidP="00E852BB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4E4B6B" w:rsidRPr="005B5832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4E4B6B" w:rsidRPr="005B5832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5B583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4E4B6B" w:rsidRPr="005B5832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5B583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4E4B6B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5B583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E852BB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A805A7">
        <w:rPr>
          <w:rFonts w:ascii="Times New Roman" w:hAnsi="Times New Roman"/>
          <w:sz w:val="28"/>
          <w:szCs w:val="28"/>
        </w:rPr>
        <w:t>(в ЗЕТ): 2</w:t>
      </w:r>
    </w:p>
    <w:p w:rsidR="004E4B6B" w:rsidRPr="00D778B9" w:rsidRDefault="004E4B6B" w:rsidP="00E852BB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E4B6B" w:rsidRPr="00D778B9" w:rsidRDefault="004E4B6B" w:rsidP="00E852BB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Проценко Елена Анатольевна</w:t>
      </w: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512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.В.ДВ.11.0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Развитие логического мышления дошкольников на 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4B6B" w:rsidRPr="00BD54A4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занятиях</w:t>
      </w:r>
      <w:proofErr w:type="gramEnd"/>
      <w:r w:rsidRPr="00C146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математике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4A97">
              <w:rPr>
                <w:rFonts w:ascii="Times New Roman" w:hAnsi="Times New Roman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BD54A4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0473B3" w:rsidRDefault="004E4B6B" w:rsidP="00E852BB">
      <w:pPr>
        <w:pStyle w:val="a6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B3">
        <w:rPr>
          <w:rFonts w:ascii="Times New Roman" w:hAnsi="Times New Roman" w:cs="Times New Roman"/>
          <w:b/>
          <w:sz w:val="28"/>
          <w:szCs w:val="28"/>
        </w:rPr>
        <w:t>Цель изучения дисциплины «</w:t>
      </w:r>
      <w:r w:rsidRPr="000473B3">
        <w:rPr>
          <w:rFonts w:ascii="Times New Roman" w:hAnsi="Times New Roman" w:cs="Times New Roman"/>
          <w:bCs/>
          <w:sz w:val="28"/>
          <w:szCs w:val="28"/>
        </w:rPr>
        <w:t>Развитие логического мышления дошкольников на занятиях по математике</w:t>
      </w:r>
      <w:r w:rsidRPr="000473B3">
        <w:rPr>
          <w:rFonts w:ascii="Times New Roman" w:hAnsi="Times New Roman" w:cs="Times New Roman"/>
          <w:sz w:val="28"/>
          <w:szCs w:val="28"/>
        </w:rPr>
        <w:t>» состоит в формировании профессиональной компетентности бакалавра дошкольного образования в области развития логического мышления детей дошкольного возраста в процессе формирования элементарных математических представлений; в подготовке педагога к формированию элементарных математических представлений дошкольников, к пониманию математических взаимосвязей и взаимозависимостей, к формированию логического мышления дошкольников, развитию их интеллекта.</w:t>
      </w:r>
      <w:proofErr w:type="gramEnd"/>
    </w:p>
    <w:p w:rsidR="004E4B6B" w:rsidRPr="00D778B9" w:rsidRDefault="004E4B6B" w:rsidP="00E852BB">
      <w:pPr>
        <w:pStyle w:val="a6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778B9">
        <w:rPr>
          <w:rFonts w:ascii="Times New Roman" w:hAnsi="Times New Roman"/>
          <w:sz w:val="28"/>
          <w:szCs w:val="28"/>
        </w:rPr>
        <w:t xml:space="preserve">студентов представлений о теоретических и методических основах развития </w:t>
      </w:r>
      <w:r w:rsidRPr="00C14636">
        <w:rPr>
          <w:rFonts w:ascii="Times New Roman" w:hAnsi="Times New Roman"/>
          <w:sz w:val="28"/>
          <w:szCs w:val="28"/>
        </w:rPr>
        <w:t xml:space="preserve">логического мышления дошкольников </w:t>
      </w:r>
      <w:r w:rsidRPr="00D778B9">
        <w:rPr>
          <w:rFonts w:ascii="Times New Roman" w:hAnsi="Times New Roman"/>
          <w:sz w:val="28"/>
          <w:szCs w:val="28"/>
        </w:rPr>
        <w:t>в процессе обучения математике;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формирование умения проектировать, конструировать и диагностировать процесс математического образования дошкольников; 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 xml:space="preserve">– ознакомление студентов с методикой проведения занятий по </w:t>
      </w:r>
      <w:r w:rsidRPr="00C14636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C14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элементарных</w:t>
      </w:r>
      <w:r w:rsidRPr="00C14636">
        <w:rPr>
          <w:rFonts w:ascii="Times New Roman" w:hAnsi="Times New Roman"/>
          <w:sz w:val="28"/>
          <w:szCs w:val="28"/>
        </w:rPr>
        <w:t xml:space="preserve"> математических представлений дошкольников</w:t>
      </w:r>
      <w:r w:rsidRPr="00D778B9">
        <w:rPr>
          <w:rFonts w:ascii="Times New Roman" w:hAnsi="Times New Roman"/>
          <w:sz w:val="28"/>
          <w:szCs w:val="28"/>
        </w:rPr>
        <w:t xml:space="preserve"> в разных возрастных группах дошкольных учреждений и условиях семейного воспитания;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lastRenderedPageBreak/>
        <w:t>– ознакомление с методическим руководством деятельностью детей в процессе проведения занятий;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формирование навыков проведения анализа собственной педагогической деятельности с целью ее совершенствования и повышения квалификации;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дошкольников.</w:t>
      </w:r>
    </w:p>
    <w:p w:rsidR="004E4B6B" w:rsidRPr="00D778B9" w:rsidRDefault="004E4B6B" w:rsidP="00E852BB">
      <w:pPr>
        <w:pStyle w:val="a6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778B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778B9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D778B9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стандартов, современные методы и технологии </w:t>
      </w:r>
      <w:r w:rsidRPr="00322579">
        <w:rPr>
          <w:rFonts w:ascii="Times New Roman" w:hAnsi="Times New Roman"/>
          <w:sz w:val="28"/>
          <w:szCs w:val="28"/>
        </w:rPr>
        <w:t>формирования математических представлений и понятий дошкольников</w:t>
      </w:r>
      <w:r w:rsidRPr="00D778B9">
        <w:rPr>
          <w:rFonts w:ascii="Times New Roman" w:hAnsi="Times New Roman"/>
          <w:sz w:val="28"/>
          <w:szCs w:val="28"/>
        </w:rPr>
        <w:t>,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</w:t>
      </w:r>
      <w:r w:rsidRPr="00322579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D778B9">
        <w:rPr>
          <w:rFonts w:ascii="Times New Roman" w:hAnsi="Times New Roman"/>
          <w:sz w:val="28"/>
          <w:szCs w:val="28"/>
        </w:rPr>
        <w:t xml:space="preserve">в соответствии с требованиями образовательных стандартов, применять современные методики и технологии формирования </w:t>
      </w:r>
      <w:r>
        <w:rPr>
          <w:rFonts w:ascii="Times New Roman" w:hAnsi="Times New Roman"/>
          <w:sz w:val="28"/>
          <w:szCs w:val="28"/>
        </w:rPr>
        <w:t xml:space="preserve">элементарных </w:t>
      </w:r>
      <w:r w:rsidRPr="00D778B9">
        <w:rPr>
          <w:rFonts w:ascii="Times New Roman" w:hAnsi="Times New Roman"/>
          <w:sz w:val="28"/>
          <w:szCs w:val="28"/>
        </w:rPr>
        <w:t>математических представлений и понятий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Pr="00D778B9">
        <w:rPr>
          <w:rFonts w:ascii="Times New Roman" w:hAnsi="Times New Roman"/>
          <w:sz w:val="28"/>
          <w:szCs w:val="28"/>
        </w:rPr>
        <w:t xml:space="preserve">, современные методы и технологии обучения и диагностики,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 </w:t>
      </w:r>
    </w:p>
    <w:p w:rsidR="004E4B6B" w:rsidRPr="00D778B9" w:rsidRDefault="004E4B6B" w:rsidP="002456A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8B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778B9">
        <w:rPr>
          <w:rFonts w:ascii="Times New Roman" w:hAnsi="Times New Roman"/>
          <w:sz w:val="28"/>
          <w:szCs w:val="28"/>
        </w:rPr>
        <w:t xml:space="preserve">навыками реализации образовательных программ в соответствии с требованиями образовательных стандартов, основными методами использования современных методов и технологий </w:t>
      </w:r>
      <w:r w:rsidRPr="00322579">
        <w:rPr>
          <w:rFonts w:ascii="Times New Roman" w:hAnsi="Times New Roman"/>
          <w:sz w:val="28"/>
          <w:szCs w:val="28"/>
        </w:rPr>
        <w:t>формирования математических представлений и понятий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D77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методами</w:t>
      </w:r>
      <w:r w:rsidRPr="00D778B9">
        <w:rPr>
          <w:rFonts w:ascii="Times New Roman" w:hAnsi="Times New Roman"/>
          <w:sz w:val="28"/>
          <w:szCs w:val="28"/>
        </w:rPr>
        <w:t xml:space="preserve"> диагностики на конкретной образовательной ступени конкретного образовательного учреждения,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  <w:proofErr w:type="gramEnd"/>
    </w:p>
    <w:p w:rsidR="004E4B6B" w:rsidRPr="00D778B9" w:rsidRDefault="004E4B6B" w:rsidP="00E852BB">
      <w:pPr>
        <w:pStyle w:val="a6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lastRenderedPageBreak/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4E4B6B" w:rsidRPr="005B5832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4E4B6B" w:rsidRPr="005B5832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5B583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4E4B6B" w:rsidRPr="005B5832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5B583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4E4B6B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3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5B583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E852BB">
      <w:pPr>
        <w:pStyle w:val="a6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B0C72">
        <w:rPr>
          <w:rFonts w:ascii="Times New Roman" w:hAnsi="Times New Roman"/>
          <w:sz w:val="28"/>
          <w:szCs w:val="28"/>
        </w:rPr>
        <w:t>(в ЗЕТ): 2</w:t>
      </w:r>
    </w:p>
    <w:p w:rsidR="004E4B6B" w:rsidRPr="00D778B9" w:rsidRDefault="004E4B6B" w:rsidP="00E852BB">
      <w:pPr>
        <w:pStyle w:val="a6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E4B6B" w:rsidRPr="00D778B9" w:rsidRDefault="004E4B6B" w:rsidP="00E852BB">
      <w:pPr>
        <w:pStyle w:val="a6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78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4B6B" w:rsidRPr="00322579" w:rsidRDefault="004E4B6B" w:rsidP="002456A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2579"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96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7F509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7F5096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2</w:t>
      </w:r>
      <w:r w:rsidRPr="007F5096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096">
        <w:rPr>
          <w:rFonts w:ascii="Times New Roman" w:hAnsi="Times New Roman"/>
          <w:b/>
          <w:sz w:val="28"/>
          <w:szCs w:val="28"/>
        </w:rPr>
        <w:t>Дидактические игры в дошкольном математическом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proofErr w:type="gramStart"/>
      <w:r w:rsidRPr="007F5096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4E4B6B" w:rsidRPr="00BA7B1D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361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4E4B6B" w:rsidRPr="00426DEC" w:rsidRDefault="004E4B6B" w:rsidP="002456AE">
            <w:pPr>
              <w:rPr>
                <w:sz w:val="28"/>
                <w:szCs w:val="28"/>
              </w:rPr>
            </w:pPr>
            <w:r w:rsidRPr="00426D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44.03.05.30 «Дошкольное образование» </w:t>
            </w:r>
            <w:r w:rsidRPr="00426DE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и «Изобразительное искусство»</w:t>
            </w:r>
          </w:p>
        </w:tc>
      </w:tr>
      <w:tr w:rsidR="004E4B6B" w:rsidRPr="00A52326" w:rsidTr="002456AE">
        <w:tc>
          <w:tcPr>
            <w:tcW w:w="4361" w:type="dxa"/>
          </w:tcPr>
          <w:p w:rsidR="004E4B6B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4E4B6B" w:rsidRDefault="004E4B6B" w:rsidP="00245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B6B" w:rsidRPr="00BA7B1D" w:rsidRDefault="004E4B6B" w:rsidP="002456AE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766566" w:rsidRDefault="004E4B6B" w:rsidP="00E852BB">
      <w:pPr>
        <w:pStyle w:val="a5"/>
        <w:widowControl w:val="0"/>
        <w:numPr>
          <w:ilvl w:val="0"/>
          <w:numId w:val="92"/>
        </w:numPr>
        <w:tabs>
          <w:tab w:val="left" w:pos="1134"/>
        </w:tabs>
        <w:spacing w:line="240" w:lineRule="auto"/>
        <w:ind w:left="0" w:firstLine="567"/>
        <w:rPr>
          <w:b/>
          <w:spacing w:val="-4"/>
          <w:sz w:val="28"/>
          <w:szCs w:val="28"/>
        </w:rPr>
      </w:pPr>
      <w:r w:rsidRPr="00605D30">
        <w:rPr>
          <w:b/>
          <w:sz w:val="28"/>
          <w:szCs w:val="28"/>
        </w:rPr>
        <w:t xml:space="preserve">Цель изучения дисциплины: </w:t>
      </w:r>
      <w:r w:rsidRPr="00766566">
        <w:rPr>
          <w:sz w:val="28"/>
          <w:szCs w:val="28"/>
        </w:rPr>
        <w:t>подготовка воспитателя детского образовательного учреждения как целостной личности, готового к осознанию необходимых теоретических знаний, практических умений и навыков, системы предметных компетенций, обеспечивающих качественное формирование математических представлений и понятий в области организации дидактических игр в дошкольном математическом образовании</w:t>
      </w:r>
      <w:r w:rsidRPr="00766566">
        <w:rPr>
          <w:spacing w:val="-4"/>
          <w:sz w:val="28"/>
          <w:szCs w:val="28"/>
        </w:rPr>
        <w:t>.</w:t>
      </w:r>
    </w:p>
    <w:p w:rsidR="004E4B6B" w:rsidRDefault="004E4B6B" w:rsidP="00E852BB">
      <w:pPr>
        <w:pStyle w:val="a5"/>
        <w:widowControl w:val="0"/>
        <w:numPr>
          <w:ilvl w:val="0"/>
          <w:numId w:val="92"/>
        </w:numPr>
        <w:tabs>
          <w:tab w:val="left" w:pos="1134"/>
        </w:tabs>
        <w:spacing w:line="240" w:lineRule="auto"/>
        <w:ind w:left="720"/>
        <w:rPr>
          <w:b/>
          <w:sz w:val="28"/>
          <w:szCs w:val="28"/>
        </w:rPr>
      </w:pPr>
      <w:r w:rsidRPr="00605D30">
        <w:rPr>
          <w:b/>
          <w:sz w:val="28"/>
          <w:szCs w:val="28"/>
        </w:rPr>
        <w:t>Задачи изучения дисциплины:</w:t>
      </w:r>
    </w:p>
    <w:p w:rsidR="004E4B6B" w:rsidRPr="00C671C2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C671C2">
        <w:rPr>
          <w:rFonts w:ascii="Times New Roman" w:hAnsi="Times New Roman"/>
          <w:spacing w:val="-6"/>
          <w:sz w:val="28"/>
          <w:szCs w:val="28"/>
        </w:rPr>
        <w:t>– анализ существующих программ по дошкольному образованию с позиций организации дидактических игр в математическом образовании дошкольников;</w:t>
      </w:r>
    </w:p>
    <w:p w:rsidR="004E4B6B" w:rsidRPr="00766566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766566">
        <w:rPr>
          <w:rFonts w:ascii="Times New Roman" w:hAnsi="Times New Roman"/>
          <w:spacing w:val="-4"/>
          <w:sz w:val="28"/>
          <w:szCs w:val="28"/>
        </w:rPr>
        <w:t>–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дошкольников;</w:t>
      </w:r>
    </w:p>
    <w:p w:rsidR="004E4B6B" w:rsidRPr="00766566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4E4B6B" w:rsidRPr="00766566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оценка возможности развития интеллектуально-познавательной деятельности детей дошкольного возраста при организации дидактических игр в математическом образовании;</w:t>
      </w:r>
    </w:p>
    <w:p w:rsidR="004E4B6B" w:rsidRPr="00766566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изучение развития абстрактно-логического мышления детей дошкольного возраста на конкретных примерах изучаемого материала;</w:t>
      </w:r>
    </w:p>
    <w:p w:rsidR="004E4B6B" w:rsidRPr="00766566" w:rsidRDefault="004E4B6B" w:rsidP="002456A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6566">
        <w:rPr>
          <w:rFonts w:ascii="Times New Roman" w:hAnsi="Times New Roman"/>
          <w:sz w:val="28"/>
          <w:szCs w:val="28"/>
        </w:rPr>
        <w:t>– освоение принципов подбора, а также конструирования и технологии процесса использования дидактических игр в математическом образовании дошкольников на основе педагогического мастерства;</w:t>
      </w:r>
    </w:p>
    <w:p w:rsidR="004E4B6B" w:rsidRPr="00C671C2" w:rsidRDefault="004E4B6B" w:rsidP="002456AE">
      <w:pPr>
        <w:pStyle w:val="a6"/>
        <w:ind w:left="0" w:firstLine="426"/>
        <w:jc w:val="both"/>
        <w:rPr>
          <w:rFonts w:ascii="Times New Roman" w:hAnsi="Times New Roman"/>
          <w:spacing w:val="-8"/>
          <w:sz w:val="28"/>
          <w:szCs w:val="28"/>
        </w:rPr>
      </w:pPr>
      <w:r w:rsidRPr="00C671C2">
        <w:rPr>
          <w:rFonts w:ascii="Times New Roman" w:hAnsi="Times New Roman"/>
          <w:spacing w:val="-8"/>
          <w:sz w:val="28"/>
          <w:szCs w:val="28"/>
        </w:rPr>
        <w:t>– проведение анализа собственной педагогической деятельности (на</w:t>
      </w:r>
      <w:r w:rsidRPr="00C671C2">
        <w:rPr>
          <w:spacing w:val="-8"/>
        </w:rPr>
        <w:t xml:space="preserve"> </w:t>
      </w:r>
      <w:r w:rsidRPr="00C671C2">
        <w:rPr>
          <w:rFonts w:ascii="Times New Roman" w:hAnsi="Times New Roman"/>
          <w:spacing w:val="-8"/>
          <w:sz w:val="28"/>
          <w:szCs w:val="28"/>
        </w:rPr>
        <w:t>основе занятия по математике) с целью е совершенствования и повышения квалификации.</w:t>
      </w:r>
    </w:p>
    <w:p w:rsidR="004E4B6B" w:rsidRDefault="004E4B6B" w:rsidP="00E852BB">
      <w:pPr>
        <w:pStyle w:val="a6"/>
        <w:numPr>
          <w:ilvl w:val="0"/>
          <w:numId w:val="9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4E4B6B" w:rsidRPr="00FF31D3" w:rsidRDefault="004E4B6B" w:rsidP="002456AE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 xml:space="preserve">Знать: </w:t>
      </w:r>
      <w:proofErr w:type="spellStart"/>
      <w:r w:rsidRPr="00FF31D3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FF31D3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</w:t>
      </w:r>
      <w:proofErr w:type="gramStart"/>
      <w:r w:rsidRPr="00FF31D3">
        <w:rPr>
          <w:rFonts w:ascii="Times New Roman" w:hAnsi="Times New Roman"/>
          <w:sz w:val="28"/>
          <w:szCs w:val="28"/>
        </w:rPr>
        <w:t>ДО</w:t>
      </w:r>
      <w:proofErr w:type="gramEnd"/>
      <w:r w:rsidRPr="00FF31D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FF31D3">
        <w:rPr>
          <w:rFonts w:ascii="Times New Roman" w:hAnsi="Times New Roman"/>
          <w:sz w:val="28"/>
          <w:szCs w:val="28"/>
        </w:rPr>
        <w:t>специфику</w:t>
      </w:r>
      <w:proofErr w:type="gramEnd"/>
      <w:r w:rsidRPr="00FF31D3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FF31D3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FF31D3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логического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логического мышления на занятиях математического содержания детей </w:t>
      </w:r>
      <w:r w:rsidRPr="00FF31D3">
        <w:rPr>
          <w:rFonts w:ascii="Times New Roman" w:hAnsi="Times New Roman"/>
          <w:sz w:val="28"/>
          <w:szCs w:val="28"/>
        </w:rPr>
        <w:lastRenderedPageBreak/>
        <w:t>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4E4B6B" w:rsidRPr="007C1F1F" w:rsidRDefault="004E4B6B" w:rsidP="002456AE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1F1F">
        <w:rPr>
          <w:rFonts w:ascii="Times New Roman" w:hAnsi="Times New Roman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</w:t>
      </w:r>
      <w:proofErr w:type="gramStart"/>
      <w:r w:rsidRPr="007C1F1F">
        <w:rPr>
          <w:rFonts w:ascii="Times New Roman" w:hAnsi="Times New Roman"/>
          <w:sz w:val="28"/>
          <w:szCs w:val="28"/>
        </w:rPr>
        <w:t>ДО</w:t>
      </w:r>
      <w:proofErr w:type="gramEnd"/>
      <w:r w:rsidRPr="007C1F1F">
        <w:rPr>
          <w:rFonts w:ascii="Times New Roman" w:hAnsi="Times New Roman"/>
          <w:sz w:val="28"/>
          <w:szCs w:val="28"/>
        </w:rPr>
        <w:t xml:space="preserve">; осуществлять </w:t>
      </w:r>
      <w:proofErr w:type="gramStart"/>
      <w:r w:rsidRPr="007C1F1F">
        <w:rPr>
          <w:rFonts w:ascii="Times New Roman" w:hAnsi="Times New Roman"/>
          <w:sz w:val="28"/>
          <w:szCs w:val="28"/>
        </w:rPr>
        <w:t>выбор</w:t>
      </w:r>
      <w:proofErr w:type="gramEnd"/>
      <w:r w:rsidRPr="007C1F1F">
        <w:rPr>
          <w:rFonts w:ascii="Times New Roman" w:hAnsi="Times New Roman"/>
          <w:sz w:val="28"/>
          <w:szCs w:val="28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4E4B6B" w:rsidRPr="0067794F" w:rsidRDefault="004E4B6B" w:rsidP="002456AE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7794F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развитию логического развития на занятиях по математике с учетом требований ФГОС </w:t>
      </w:r>
      <w:proofErr w:type="gramStart"/>
      <w:r w:rsidRPr="0067794F">
        <w:rPr>
          <w:rFonts w:ascii="Times New Roman" w:hAnsi="Times New Roman"/>
          <w:sz w:val="28"/>
          <w:szCs w:val="28"/>
        </w:rPr>
        <w:t>ДО</w:t>
      </w:r>
      <w:proofErr w:type="gramEnd"/>
      <w:r w:rsidRPr="0067794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7794F">
        <w:rPr>
          <w:rFonts w:ascii="Times New Roman" w:hAnsi="Times New Roman"/>
          <w:sz w:val="28"/>
          <w:szCs w:val="28"/>
        </w:rPr>
        <w:t>интегрированным</w:t>
      </w:r>
      <w:proofErr w:type="gramEnd"/>
      <w:r w:rsidRPr="0067794F">
        <w:rPr>
          <w:rFonts w:ascii="Times New Roman" w:hAnsi="Times New Roman"/>
          <w:sz w:val="28"/>
          <w:szCs w:val="28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4E4B6B" w:rsidRPr="009014DB" w:rsidRDefault="004E4B6B" w:rsidP="00E852BB">
      <w:pPr>
        <w:pStyle w:val="a6"/>
        <w:numPr>
          <w:ilvl w:val="0"/>
          <w:numId w:val="9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4DB">
        <w:rPr>
          <w:rFonts w:ascii="Times New Roman" w:hAnsi="Times New Roman"/>
          <w:sz w:val="28"/>
          <w:szCs w:val="28"/>
        </w:rPr>
        <w:t>ПК-1, ПК-2, СК-</w:t>
      </w:r>
      <w:r>
        <w:rPr>
          <w:rFonts w:ascii="Times New Roman" w:hAnsi="Times New Roman"/>
          <w:sz w:val="28"/>
          <w:szCs w:val="28"/>
        </w:rPr>
        <w:t>8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4E4B6B" w:rsidRPr="00CE44CC" w:rsidRDefault="004E4B6B" w:rsidP="00E852BB">
      <w:pPr>
        <w:pStyle w:val="a6"/>
        <w:numPr>
          <w:ilvl w:val="0"/>
          <w:numId w:val="9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3.</w:t>
      </w:r>
    </w:p>
    <w:p w:rsidR="004E4B6B" w:rsidRPr="00D516ED" w:rsidRDefault="004E4B6B" w:rsidP="00E852BB">
      <w:pPr>
        <w:pStyle w:val="a6"/>
        <w:numPr>
          <w:ilvl w:val="0"/>
          <w:numId w:val="92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зачет.</w:t>
      </w:r>
    </w:p>
    <w:p w:rsidR="004E4B6B" w:rsidRPr="000222B9" w:rsidRDefault="004E4B6B" w:rsidP="00E852BB">
      <w:pPr>
        <w:pStyle w:val="a6"/>
        <w:numPr>
          <w:ilvl w:val="0"/>
          <w:numId w:val="92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4E4B6B" w:rsidRDefault="004E4B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4E4B6B" w:rsidRDefault="004E4B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2B59EA" w:rsidRDefault="004E4B6B" w:rsidP="00245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proofErr w:type="gramEnd"/>
      <w:r w:rsidRPr="002B59EA">
        <w:rPr>
          <w:rFonts w:ascii="Times New Roman" w:eastAsia="Times New Roman" w:hAnsi="Times New Roman"/>
          <w:b/>
          <w:sz w:val="28"/>
          <w:szCs w:val="28"/>
          <w:u w:val="single"/>
        </w:rPr>
        <w:t>.В.ДВ.12.02 Дидактическая игра как основной метод математического развития детей</w:t>
      </w:r>
    </w:p>
    <w:p w:rsidR="004E4B6B" w:rsidRPr="002B59EA" w:rsidRDefault="004E4B6B" w:rsidP="002456A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2B59EA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p w:rsidR="004E4B6B" w:rsidRPr="002B59EA" w:rsidRDefault="004E4B6B" w:rsidP="002456AE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E4B6B" w:rsidRPr="002B59EA">
        <w:tc>
          <w:tcPr>
            <w:tcW w:w="4785" w:type="dxa"/>
          </w:tcPr>
          <w:p w:rsidR="004E4B6B" w:rsidRPr="002B59EA" w:rsidRDefault="004E4B6B" w:rsidP="002456A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4E4B6B" w:rsidRPr="002B59EA" w:rsidRDefault="004E4B6B" w:rsidP="002456A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2B59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B11D2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 w:rsidRPr="002B59E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4E4B6B" w:rsidRPr="002B59EA">
        <w:tc>
          <w:tcPr>
            <w:tcW w:w="4785" w:type="dxa"/>
          </w:tcPr>
          <w:p w:rsidR="004E4B6B" w:rsidRPr="002B59EA" w:rsidRDefault="004E4B6B" w:rsidP="002456A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4E4B6B" w:rsidRPr="00803C2F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 «Дошкольное образование» и «Изобразительное искусство»</w:t>
            </w:r>
          </w:p>
        </w:tc>
      </w:tr>
      <w:tr w:rsidR="004E4B6B" w:rsidRPr="002B59EA">
        <w:tc>
          <w:tcPr>
            <w:tcW w:w="4785" w:type="dxa"/>
          </w:tcPr>
          <w:p w:rsidR="004E4B6B" w:rsidRPr="002B59EA" w:rsidRDefault="004E4B6B" w:rsidP="002456A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4E4B6B" w:rsidRPr="002B59EA" w:rsidRDefault="004E4B6B" w:rsidP="002456A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B59EA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4E4B6B" w:rsidRPr="00AA4526" w:rsidRDefault="004E4B6B" w:rsidP="00245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E4B6B" w:rsidRPr="005E4BDF" w:rsidRDefault="004E4B6B" w:rsidP="00E852B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2B59EA">
        <w:rPr>
          <w:rFonts w:ascii="Times New Roman" w:eastAsia="Times New Roman" w:hAnsi="Times New Roman"/>
          <w:b/>
          <w:sz w:val="28"/>
          <w:szCs w:val="28"/>
        </w:rPr>
        <w:t xml:space="preserve">Цель изучения дисциплины </w:t>
      </w:r>
      <w:r w:rsidRPr="002B59EA">
        <w:rPr>
          <w:rFonts w:ascii="Times New Roman" w:eastAsia="Times New Roman" w:hAnsi="Times New Roman"/>
          <w:sz w:val="28"/>
          <w:szCs w:val="28"/>
        </w:rPr>
        <w:t>«Дидактическая игра как основной метод математического развития детей» состоит</w:t>
      </w:r>
      <w:r w:rsidRPr="005E4BDF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формировании профессиональной компетентности бакалавра дошкольного образования в области математического развития детей дошкольного возраста в процессе проведения дидактических игр; в подготовке педагога к обучению детей первоначальным математическим знаниям и умениям, к пониманию математических взаимосвязей и взаимозависимостей, к формированию пе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рвоначальных</w:t>
      </w:r>
      <w:r w:rsidRPr="005E4BDF">
        <w:rPr>
          <w:rFonts w:ascii="Times New Roman" w:eastAsia="Times New Roman" w:hAnsi="Times New Roman"/>
          <w:color w:val="000000"/>
          <w:sz w:val="28"/>
          <w:szCs w:val="28"/>
        </w:rPr>
        <w:t xml:space="preserve"> математических понятий у дошкольников.</w:t>
      </w:r>
      <w:proofErr w:type="gramEnd"/>
    </w:p>
    <w:p w:rsidR="004E4B6B" w:rsidRPr="00CE65BB" w:rsidRDefault="004E4B6B" w:rsidP="00E852B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формирование целостного педагогического знания о сущности современных концепций, технологий, методов математического образования дошкольников; 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ознакомление студентов с понятием, сущностью, классификацией и функциями дидактических игр при обучении математике;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у студентов представлений о теоретических основах методики проведения дидактических игр при обучении дошкольников математике;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формирование умения студентов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ознакомление студентов с методикой проведения дидактических игр при обучении математике в разных возрастных группах дошкольных учреждений и условиях семейного воспитания;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дидактических игр;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lastRenderedPageBreak/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оценка возможности развития интеллектуально-познавательной деятельности детей дошкольного возраста при организации дидактических игр в математическом образовании;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изучение развития абстрактно-логического мышления детей дошкольного возраста на конкретных примерах изучаемого материала;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формирование навыков проведения анализа собственной педагогической деятельности с целью е совершенствования и повышения квалификации;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‒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‒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‒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навыков).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− формирование у студентов общекультурных и профессиональных компетенций</w:t>
      </w:r>
      <w:r>
        <w:rPr>
          <w:rFonts w:ascii="Times New Roman" w:hAnsi="Times New Roman"/>
          <w:sz w:val="28"/>
          <w:szCs w:val="28"/>
        </w:rPr>
        <w:t>, о</w:t>
      </w:r>
      <w:r w:rsidRPr="002034EC">
        <w:rPr>
          <w:rFonts w:ascii="Times New Roman" w:hAnsi="Times New Roman"/>
          <w:sz w:val="28"/>
          <w:szCs w:val="28"/>
        </w:rPr>
        <w:t>беспечение необходимой базы для осуществления дальнейшего самообразования и профессионального самосовершенствования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4E4B6B" w:rsidRPr="00CA310E" w:rsidRDefault="004E4B6B" w:rsidP="00E852BB">
      <w:pPr>
        <w:pStyle w:val="a6"/>
        <w:numPr>
          <w:ilvl w:val="0"/>
          <w:numId w:val="9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A31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31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310E"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Знать:</w:t>
      </w:r>
      <w:r w:rsidRPr="002034EC">
        <w:rPr>
          <w:rFonts w:ascii="Times New Roman" w:hAnsi="Times New Roman"/>
          <w:sz w:val="28"/>
          <w:szCs w:val="28"/>
        </w:rPr>
        <w:t xml:space="preserve"> 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5E4BDF">
        <w:rPr>
          <w:rFonts w:ascii="Times New Roman" w:hAnsi="Times New Roman"/>
          <w:sz w:val="28"/>
          <w:szCs w:val="28"/>
        </w:rPr>
        <w:t>понятие, сущность, классификаци</w:t>
      </w:r>
      <w:r>
        <w:rPr>
          <w:rFonts w:ascii="Times New Roman" w:hAnsi="Times New Roman"/>
          <w:sz w:val="28"/>
          <w:szCs w:val="28"/>
        </w:rPr>
        <w:t>ю</w:t>
      </w:r>
      <w:r w:rsidRPr="005E4BDF">
        <w:rPr>
          <w:rFonts w:ascii="Times New Roman" w:hAnsi="Times New Roman"/>
          <w:sz w:val="28"/>
          <w:szCs w:val="28"/>
        </w:rPr>
        <w:t xml:space="preserve"> и функции дидактических игр при обучении математике;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теоретически</w:t>
      </w:r>
      <w:r>
        <w:rPr>
          <w:rFonts w:ascii="Times New Roman" w:hAnsi="Times New Roman"/>
          <w:sz w:val="28"/>
          <w:szCs w:val="28"/>
        </w:rPr>
        <w:t>е</w:t>
      </w:r>
      <w:r w:rsidRPr="005E4BDF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5E4BDF">
        <w:rPr>
          <w:rFonts w:ascii="Times New Roman" w:hAnsi="Times New Roman"/>
          <w:sz w:val="28"/>
          <w:szCs w:val="28"/>
        </w:rPr>
        <w:t xml:space="preserve"> методики проведения дидактических игр при обучении дошкольников математике;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5E4BDF">
        <w:rPr>
          <w:rFonts w:ascii="Times New Roman" w:hAnsi="Times New Roman"/>
          <w:sz w:val="28"/>
          <w:szCs w:val="28"/>
        </w:rPr>
        <w:t xml:space="preserve"> проведения дидактических игр при обучении математике в разных возрастных группах дошкольных учреждений и условиях семейного воспитания;</w:t>
      </w:r>
    </w:p>
    <w:p w:rsidR="004E4B6B" w:rsidRPr="005E4BDF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DF">
        <w:rPr>
          <w:rFonts w:ascii="Times New Roman" w:hAnsi="Times New Roman"/>
          <w:sz w:val="28"/>
          <w:szCs w:val="28"/>
        </w:rPr>
        <w:t>психолого-педагогически</w:t>
      </w:r>
      <w:r>
        <w:rPr>
          <w:rFonts w:ascii="Times New Roman" w:hAnsi="Times New Roman"/>
          <w:sz w:val="28"/>
          <w:szCs w:val="28"/>
        </w:rPr>
        <w:t>е</w:t>
      </w:r>
      <w:r w:rsidRPr="005E4BDF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и</w:t>
      </w:r>
      <w:r w:rsidRPr="005E4BDF">
        <w:rPr>
          <w:rFonts w:ascii="Times New Roman" w:hAnsi="Times New Roman"/>
          <w:sz w:val="28"/>
          <w:szCs w:val="28"/>
        </w:rPr>
        <w:t xml:space="preserve"> развития у детей математических представлений;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основы</w:t>
      </w:r>
      <w:r w:rsidRPr="005E4BDF">
        <w:rPr>
          <w:rFonts w:ascii="Times New Roman" w:hAnsi="Times New Roman"/>
          <w:sz w:val="28"/>
          <w:szCs w:val="28"/>
        </w:rPr>
        <w:t xml:space="preserve"> методи</w:t>
      </w:r>
      <w:r>
        <w:rPr>
          <w:rFonts w:ascii="Times New Roman" w:hAnsi="Times New Roman"/>
          <w:sz w:val="28"/>
          <w:szCs w:val="28"/>
        </w:rPr>
        <w:t>ки</w:t>
      </w:r>
      <w:r w:rsidRPr="005E4BDF">
        <w:rPr>
          <w:rFonts w:ascii="Times New Roman" w:hAnsi="Times New Roman"/>
          <w:sz w:val="28"/>
          <w:szCs w:val="28"/>
        </w:rPr>
        <w:t xml:space="preserve"> руководств</w:t>
      </w:r>
      <w:r>
        <w:rPr>
          <w:rFonts w:ascii="Times New Roman" w:hAnsi="Times New Roman"/>
          <w:sz w:val="28"/>
          <w:szCs w:val="28"/>
        </w:rPr>
        <w:t>а</w:t>
      </w:r>
      <w:r w:rsidRPr="005E4BDF">
        <w:rPr>
          <w:rFonts w:ascii="Times New Roman" w:hAnsi="Times New Roman"/>
          <w:sz w:val="28"/>
          <w:szCs w:val="28"/>
        </w:rPr>
        <w:t xml:space="preserve"> деятельностью детей в процессе проведения дидактических игр;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Уметь:</w:t>
      </w:r>
      <w:r w:rsidRPr="002034EC">
        <w:rPr>
          <w:rFonts w:ascii="Times New Roman" w:hAnsi="Times New Roman"/>
          <w:sz w:val="28"/>
          <w:szCs w:val="28"/>
        </w:rPr>
        <w:t xml:space="preserve"> 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проектировать дидактические игры при обучении математике в разных возрастных группах дошкольных учреждений и условиях семейного воспитания;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осуществлять методическое руководство деятельностью детей в процессе проведения дидактических игр.</w:t>
      </w:r>
    </w:p>
    <w:p w:rsidR="004E4B6B" w:rsidRPr="002034EC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E4B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применять </w:t>
      </w:r>
      <w:r w:rsidRPr="002034EC">
        <w:rPr>
          <w:rFonts w:ascii="Times New Roman" w:hAnsi="Times New Roman"/>
          <w:sz w:val="28"/>
          <w:szCs w:val="28"/>
        </w:rPr>
        <w:t>современные методы и те</w:t>
      </w:r>
      <w:r>
        <w:rPr>
          <w:rFonts w:ascii="Times New Roman" w:hAnsi="Times New Roman"/>
          <w:sz w:val="28"/>
          <w:szCs w:val="28"/>
        </w:rPr>
        <w:t>хнологии обучения и диагностики</w:t>
      </w:r>
      <w:r w:rsidRPr="002034EC">
        <w:rPr>
          <w:rFonts w:ascii="Times New Roman" w:hAnsi="Times New Roman"/>
          <w:sz w:val="28"/>
          <w:szCs w:val="28"/>
        </w:rPr>
        <w:t>.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034EC">
        <w:rPr>
          <w:rFonts w:ascii="Times New Roman" w:hAnsi="Times New Roman"/>
          <w:i/>
          <w:sz w:val="28"/>
          <w:szCs w:val="28"/>
        </w:rPr>
        <w:t>Владеть: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теоретическими основами методики проведения дидактических игр при формировании первоначальных математических представлений дошкольников;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умениями студентов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–методикой проведения дидактических игр при обучении математике в разных возрастных группах дошкольных учреждений;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пониманием психолого-педагогических особенностей развития у детей математических представлений;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ознакомление с методическим руководством деятельностью детей в процессе проведения дидактических игр;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4BDF">
        <w:rPr>
          <w:rFonts w:ascii="Times New Roman" w:hAnsi="Times New Roman"/>
          <w:sz w:val="28"/>
          <w:szCs w:val="28"/>
        </w:rPr>
        <w:t>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4E4B6B" w:rsidRDefault="004E4B6B" w:rsidP="002456A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t xml:space="preserve"> </w:t>
      </w:r>
      <w:r w:rsidRPr="002034EC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</w:t>
      </w:r>
      <w:r>
        <w:rPr>
          <w:rFonts w:ascii="Times New Roman" w:hAnsi="Times New Roman"/>
          <w:sz w:val="28"/>
          <w:szCs w:val="28"/>
        </w:rPr>
        <w:t>ого образовательного учреждения</w:t>
      </w:r>
      <w:r w:rsidRPr="0088187F">
        <w:rPr>
          <w:rFonts w:ascii="Times New Roman" w:hAnsi="Times New Roman"/>
          <w:sz w:val="28"/>
          <w:szCs w:val="28"/>
        </w:rPr>
        <w:t>.</w:t>
      </w:r>
    </w:p>
    <w:p w:rsidR="004E4B6B" w:rsidRPr="00CE65BB" w:rsidRDefault="004E4B6B" w:rsidP="00E852B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sz w:val="28"/>
          <w:szCs w:val="28"/>
        </w:rPr>
        <w:lastRenderedPageBreak/>
        <w:t>ПК-1: готовность реализовывать образовательные программы по учебному предмету в соответствии с требован</w:t>
      </w:r>
      <w:r>
        <w:rPr>
          <w:rFonts w:ascii="Times New Roman" w:hAnsi="Times New Roman"/>
          <w:sz w:val="28"/>
          <w:szCs w:val="28"/>
        </w:rPr>
        <w:t>иями образовательных стандартов.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D778B9">
        <w:rPr>
          <w:rFonts w:ascii="Times New Roman" w:hAnsi="Times New Roman"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4E4B6B" w:rsidRPr="00B83204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83204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4E4B6B" w:rsidRPr="00B83204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4E4B6B" w:rsidRPr="00B83204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B83204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4E4B6B" w:rsidRPr="00B83204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B83204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4E4B6B" w:rsidRPr="00B83204" w:rsidRDefault="004E4B6B" w:rsidP="002456A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83204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4E4B6B" w:rsidRPr="00B83204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sz w:val="28"/>
          <w:szCs w:val="28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04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B83204">
        <w:rPr>
          <w:rFonts w:ascii="Times New Roman" w:hAnsi="Times New Roman"/>
          <w:sz w:val="28"/>
          <w:szCs w:val="28"/>
        </w:rPr>
        <w:t xml:space="preserve"> содержание образования по формированию математических представлений</w:t>
      </w:r>
      <w:r w:rsidRPr="00D778B9">
        <w:rPr>
          <w:rFonts w:ascii="Times New Roman" w:hAnsi="Times New Roman"/>
          <w:sz w:val="28"/>
          <w:szCs w:val="28"/>
        </w:rPr>
        <w:t xml:space="preserve">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D778B9">
        <w:rPr>
          <w:rFonts w:ascii="Times New Roman" w:hAnsi="Times New Roman"/>
          <w:sz w:val="28"/>
          <w:szCs w:val="28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Pr="00D778B9" w:rsidRDefault="004E4B6B" w:rsidP="00245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8B9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D778B9">
        <w:rPr>
          <w:rFonts w:ascii="Times New Roman" w:hAnsi="Times New Roman"/>
          <w:sz w:val="28"/>
          <w:szCs w:val="28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4E4B6B" w:rsidRDefault="004E4B6B" w:rsidP="00E852B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2B11D2">
        <w:rPr>
          <w:rFonts w:ascii="Times New Roman" w:eastAsia="Times New Roman" w:hAnsi="Times New Roman"/>
          <w:color w:val="000000"/>
          <w:sz w:val="28"/>
          <w:szCs w:val="28"/>
        </w:rPr>
        <w:t>(в ЗЕТ): 3</w:t>
      </w:r>
    </w:p>
    <w:p w:rsidR="004E4B6B" w:rsidRPr="002B59EA" w:rsidRDefault="004E4B6B" w:rsidP="00E852B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E4B6B" w:rsidRDefault="004E4B6B" w:rsidP="00E852B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65BB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4E4B6B" w:rsidRPr="00CE65BB" w:rsidRDefault="004E4B6B" w:rsidP="00245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Проценко Елена Анатольевна</w:t>
      </w: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229A0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229A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229A0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3</w:t>
      </w:r>
      <w:r w:rsidRPr="008229A0">
        <w:rPr>
          <w:rFonts w:ascii="Times New Roman" w:hAnsi="Times New Roman"/>
          <w:b/>
          <w:sz w:val="28"/>
          <w:szCs w:val="28"/>
        </w:rPr>
        <w:t>.01 Компьютерная графика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E3060F" w:rsidRDefault="004E4B6B" w:rsidP="00E852BB">
      <w:pPr>
        <w:pStyle w:val="a6"/>
        <w:numPr>
          <w:ilvl w:val="0"/>
          <w:numId w:val="94"/>
        </w:numPr>
        <w:ind w:left="720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3060F">
        <w:rPr>
          <w:rFonts w:ascii="Times New Roman" w:hAnsi="Times New Roman"/>
          <w:sz w:val="28"/>
          <w:szCs w:val="28"/>
        </w:rPr>
        <w:t>освоения дисциплины: 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графике.</w:t>
      </w:r>
    </w:p>
    <w:p w:rsidR="004E4B6B" w:rsidRPr="00E3060F" w:rsidRDefault="004E4B6B" w:rsidP="00E852BB">
      <w:pPr>
        <w:pStyle w:val="a6"/>
        <w:numPr>
          <w:ilvl w:val="0"/>
          <w:numId w:val="94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р</w:t>
      </w:r>
      <w:proofErr w:type="gramEnd"/>
      <w:r w:rsidRPr="00E3060F">
        <w:rPr>
          <w:rFonts w:ascii="Times New Roman" w:hAnsi="Times New Roman"/>
          <w:sz w:val="28"/>
          <w:szCs w:val="28"/>
        </w:rPr>
        <w:t>азвитие</w:t>
      </w:r>
      <w:proofErr w:type="spellEnd"/>
      <w:r w:rsidRPr="00E3060F">
        <w:rPr>
          <w:rFonts w:ascii="Times New Roman" w:hAnsi="Times New Roman"/>
          <w:sz w:val="28"/>
          <w:szCs w:val="28"/>
        </w:rPr>
        <w:t xml:space="preserve"> творческих способностей в области изучаемой дисциплины.</w:t>
      </w:r>
    </w:p>
    <w:p w:rsidR="004E4B6B" w:rsidRDefault="004E4B6B" w:rsidP="00E852BB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DB40C9">
        <w:rPr>
          <w:rFonts w:ascii="Times New Roman" w:hAnsi="Times New Roman"/>
          <w:sz w:val="24"/>
          <w:szCs w:val="24"/>
        </w:rPr>
        <w:t xml:space="preserve"> педагогический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</w:t>
      </w:r>
      <w:r w:rsidRPr="00207E64">
        <w:rPr>
          <w:rFonts w:ascii="Times New Roman" w:hAnsi="Times New Roman"/>
          <w:sz w:val="24"/>
          <w:szCs w:val="24"/>
        </w:rPr>
        <w:t>(СК-</w:t>
      </w:r>
      <w:r>
        <w:rPr>
          <w:rFonts w:ascii="Times New Roman" w:hAnsi="Times New Roman"/>
          <w:sz w:val="24"/>
          <w:szCs w:val="24"/>
        </w:rPr>
        <w:t>1</w:t>
      </w:r>
      <w:r w:rsidRPr="00207E64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</w:t>
      </w:r>
      <w:proofErr w:type="gramStart"/>
      <w:r w:rsidRPr="00207E64">
        <w:rPr>
          <w:rFonts w:ascii="Times New Roman" w:hAnsi="Times New Roman"/>
          <w:sz w:val="24"/>
          <w:szCs w:val="24"/>
        </w:rPr>
        <w:t>и(</w:t>
      </w:r>
      <w:proofErr w:type="gramEnd"/>
      <w:r w:rsidRPr="00207E64">
        <w:rPr>
          <w:rFonts w:ascii="Times New Roman" w:hAnsi="Times New Roman"/>
          <w:sz w:val="24"/>
          <w:szCs w:val="24"/>
        </w:rPr>
        <w:t>СК-4);</w:t>
      </w:r>
      <w:r>
        <w:rPr>
          <w:rFonts w:ascii="Times New Roman" w:hAnsi="Times New Roman"/>
          <w:sz w:val="24"/>
          <w:szCs w:val="24"/>
        </w:rPr>
        <w:t>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искусства(СК-</w:t>
      </w:r>
      <w:r>
        <w:rPr>
          <w:rFonts w:ascii="Times New Roman" w:hAnsi="Times New Roman"/>
          <w:sz w:val="24"/>
          <w:szCs w:val="24"/>
        </w:rPr>
        <w:t>2</w:t>
      </w:r>
      <w:r w:rsidRPr="00207E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C3A83">
        <w:rPr>
          <w:rFonts w:ascii="Times New Roman" w:hAnsi="Times New Roman"/>
          <w:sz w:val="24"/>
          <w:szCs w:val="24"/>
        </w:rPr>
        <w:t>а</w:t>
      </w:r>
      <w:proofErr w:type="gramEnd"/>
      <w:r w:rsidRPr="00FC3A83">
        <w:rPr>
          <w:rFonts w:ascii="Times New Roman" w:hAnsi="Times New Roman"/>
          <w:sz w:val="24"/>
          <w:szCs w:val="24"/>
        </w:rPr>
        <w:t>нализировать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 xml:space="preserve">); </w:t>
      </w:r>
      <w:r w:rsidRPr="00C30A5C">
        <w:rPr>
          <w:rFonts w:ascii="Times New Roman" w:hAnsi="Times New Roman"/>
          <w:color w:val="000000"/>
          <w:spacing w:val="-6"/>
          <w:sz w:val="24"/>
          <w:szCs w:val="24"/>
        </w:rPr>
        <w:t>ориентироваться в основных явлениях русского и мирового искус</w:t>
      </w:r>
      <w:r w:rsidRPr="00C30A5C">
        <w:rPr>
          <w:rFonts w:ascii="Times New Roman" w:hAnsi="Times New Roman"/>
          <w:color w:val="000000"/>
          <w:spacing w:val="-5"/>
          <w:sz w:val="24"/>
          <w:szCs w:val="24"/>
        </w:rPr>
        <w:t>ства, узнавать изученные произведения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(СК-1).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C30A5C">
        <w:rPr>
          <w:rFonts w:ascii="Times New Roman" w:hAnsi="Times New Roman"/>
          <w:color w:val="000000"/>
          <w:sz w:val="24"/>
          <w:szCs w:val="24"/>
        </w:rPr>
        <w:t>на достаточном уровне  основами педагогических исследований</w:t>
      </w:r>
      <w:r w:rsidRPr="00FC3A8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C3A83">
        <w:rPr>
          <w:rFonts w:ascii="Times New Roman" w:hAnsi="Times New Roman"/>
          <w:color w:val="000000"/>
          <w:sz w:val="24"/>
          <w:szCs w:val="24"/>
        </w:rPr>
        <w:t>К-1)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4B6B" w:rsidRPr="00E3060F" w:rsidRDefault="004E4B6B" w:rsidP="00E852BB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С</w:t>
      </w:r>
      <w:proofErr w:type="gramEnd"/>
      <w:r w:rsidRPr="00E3060F">
        <w:rPr>
          <w:rFonts w:ascii="Times New Roman" w:hAnsi="Times New Roman"/>
          <w:sz w:val="28"/>
          <w:szCs w:val="28"/>
        </w:rPr>
        <w:t>К-1; СК-2; СК-4</w:t>
      </w:r>
    </w:p>
    <w:p w:rsidR="004E4B6B" w:rsidRDefault="004E4B6B" w:rsidP="00E852BB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4E4B6B" w:rsidRPr="00D516ED" w:rsidRDefault="004E4B6B" w:rsidP="00E852BB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кзамен</w:t>
      </w:r>
      <w:proofErr w:type="spellEnd"/>
    </w:p>
    <w:p w:rsidR="004E4B6B" w:rsidRPr="00D516ED" w:rsidRDefault="004E4B6B" w:rsidP="00E852BB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6"/>
        <w:gridCol w:w="1315"/>
        <w:gridCol w:w="1396"/>
        <w:gridCol w:w="1301"/>
        <w:gridCol w:w="1317"/>
        <w:gridCol w:w="1332"/>
        <w:gridCol w:w="1634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4E4B6B" w:rsidRPr="007E021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.В.ДВ.13.02 </w:t>
      </w:r>
      <w:r w:rsidRPr="0083108E">
        <w:rPr>
          <w:rFonts w:ascii="Times New Roman" w:hAnsi="Times New Roman"/>
          <w:b/>
          <w:sz w:val="28"/>
          <w:szCs w:val="28"/>
        </w:rPr>
        <w:t>Компьютерные технологии в изобразительном искусстве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E3060F" w:rsidRDefault="004E4B6B" w:rsidP="00E852BB">
      <w:pPr>
        <w:pStyle w:val="a6"/>
        <w:numPr>
          <w:ilvl w:val="0"/>
          <w:numId w:val="95"/>
        </w:numPr>
        <w:ind w:left="720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3060F">
        <w:rPr>
          <w:rFonts w:ascii="Times New Roman" w:hAnsi="Times New Roman"/>
          <w:sz w:val="28"/>
          <w:szCs w:val="28"/>
        </w:rPr>
        <w:t>освоения дисциплины: 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графике.</w:t>
      </w:r>
    </w:p>
    <w:p w:rsidR="004E4B6B" w:rsidRPr="00E3060F" w:rsidRDefault="004E4B6B" w:rsidP="00E852BB">
      <w:pPr>
        <w:pStyle w:val="a6"/>
        <w:numPr>
          <w:ilvl w:val="0"/>
          <w:numId w:val="95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р</w:t>
      </w:r>
      <w:proofErr w:type="gramEnd"/>
      <w:r w:rsidRPr="00E3060F">
        <w:rPr>
          <w:rFonts w:ascii="Times New Roman" w:hAnsi="Times New Roman"/>
          <w:sz w:val="28"/>
          <w:szCs w:val="28"/>
        </w:rPr>
        <w:t>азвитие</w:t>
      </w:r>
      <w:proofErr w:type="spellEnd"/>
      <w:r w:rsidRPr="00E3060F">
        <w:rPr>
          <w:rFonts w:ascii="Times New Roman" w:hAnsi="Times New Roman"/>
          <w:sz w:val="28"/>
          <w:szCs w:val="28"/>
        </w:rPr>
        <w:t xml:space="preserve"> творческих способностей в области изучаемой дисциплины.</w:t>
      </w:r>
    </w:p>
    <w:p w:rsidR="004E4B6B" w:rsidRDefault="004E4B6B" w:rsidP="00E852BB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DB40C9">
        <w:rPr>
          <w:rFonts w:ascii="Times New Roman" w:hAnsi="Times New Roman"/>
          <w:sz w:val="24"/>
          <w:szCs w:val="24"/>
        </w:rPr>
        <w:t xml:space="preserve"> педагогический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</w:t>
      </w:r>
      <w:r w:rsidRPr="00207E64">
        <w:rPr>
          <w:rFonts w:ascii="Times New Roman" w:hAnsi="Times New Roman"/>
          <w:sz w:val="24"/>
          <w:szCs w:val="24"/>
        </w:rPr>
        <w:t>(СК-</w:t>
      </w:r>
      <w:r>
        <w:rPr>
          <w:rFonts w:ascii="Times New Roman" w:hAnsi="Times New Roman"/>
          <w:sz w:val="24"/>
          <w:szCs w:val="24"/>
        </w:rPr>
        <w:t>1</w:t>
      </w:r>
      <w:r w:rsidRPr="00207E64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</w:t>
      </w:r>
      <w:proofErr w:type="gramStart"/>
      <w:r w:rsidRPr="00207E64">
        <w:rPr>
          <w:rFonts w:ascii="Times New Roman" w:hAnsi="Times New Roman"/>
          <w:sz w:val="24"/>
          <w:szCs w:val="24"/>
        </w:rPr>
        <w:t>и(</w:t>
      </w:r>
      <w:proofErr w:type="gramEnd"/>
      <w:r w:rsidRPr="00207E64">
        <w:rPr>
          <w:rFonts w:ascii="Times New Roman" w:hAnsi="Times New Roman"/>
          <w:sz w:val="24"/>
          <w:szCs w:val="24"/>
        </w:rPr>
        <w:t>СК-4);</w:t>
      </w:r>
      <w:r>
        <w:rPr>
          <w:rFonts w:ascii="Times New Roman" w:hAnsi="Times New Roman"/>
          <w:sz w:val="24"/>
          <w:szCs w:val="24"/>
        </w:rPr>
        <w:t>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искусства(СК-</w:t>
      </w:r>
      <w:r>
        <w:rPr>
          <w:rFonts w:ascii="Times New Roman" w:hAnsi="Times New Roman"/>
          <w:sz w:val="24"/>
          <w:szCs w:val="24"/>
        </w:rPr>
        <w:t>2</w:t>
      </w:r>
      <w:r w:rsidRPr="00207E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C3A83">
        <w:rPr>
          <w:rFonts w:ascii="Times New Roman" w:hAnsi="Times New Roman"/>
          <w:sz w:val="24"/>
          <w:szCs w:val="24"/>
        </w:rPr>
        <w:t>а</w:t>
      </w:r>
      <w:proofErr w:type="gramEnd"/>
      <w:r w:rsidRPr="00FC3A83">
        <w:rPr>
          <w:rFonts w:ascii="Times New Roman" w:hAnsi="Times New Roman"/>
          <w:sz w:val="24"/>
          <w:szCs w:val="24"/>
        </w:rPr>
        <w:t>нализировать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 xml:space="preserve">); </w:t>
      </w:r>
      <w:r w:rsidRPr="00C30A5C">
        <w:rPr>
          <w:rFonts w:ascii="Times New Roman" w:hAnsi="Times New Roman"/>
          <w:color w:val="000000"/>
          <w:spacing w:val="-6"/>
          <w:sz w:val="24"/>
          <w:szCs w:val="24"/>
        </w:rPr>
        <w:t>ориентироваться в основных явлениях русского и мирового искус</w:t>
      </w:r>
      <w:r w:rsidRPr="00C30A5C">
        <w:rPr>
          <w:rFonts w:ascii="Times New Roman" w:hAnsi="Times New Roman"/>
          <w:color w:val="000000"/>
          <w:spacing w:val="-5"/>
          <w:sz w:val="24"/>
          <w:szCs w:val="24"/>
        </w:rPr>
        <w:t>ства, узнавать изученные произведения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(СК-1).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C30A5C">
        <w:rPr>
          <w:rFonts w:ascii="Times New Roman" w:hAnsi="Times New Roman"/>
          <w:color w:val="000000"/>
          <w:sz w:val="24"/>
          <w:szCs w:val="24"/>
        </w:rPr>
        <w:t>на достаточном уровне  основами педагогических исследований</w:t>
      </w:r>
      <w:r w:rsidRPr="00FC3A8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C3A83">
        <w:rPr>
          <w:rFonts w:ascii="Times New Roman" w:hAnsi="Times New Roman"/>
          <w:color w:val="000000"/>
          <w:sz w:val="24"/>
          <w:szCs w:val="24"/>
        </w:rPr>
        <w:t>К-1)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4B6B" w:rsidRPr="00E3060F" w:rsidRDefault="004E4B6B" w:rsidP="00E852BB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С</w:t>
      </w:r>
      <w:proofErr w:type="gramEnd"/>
      <w:r w:rsidRPr="00E3060F">
        <w:rPr>
          <w:rFonts w:ascii="Times New Roman" w:hAnsi="Times New Roman"/>
          <w:sz w:val="28"/>
          <w:szCs w:val="28"/>
        </w:rPr>
        <w:t>К-1; СК-2; СК-4</w:t>
      </w:r>
    </w:p>
    <w:p w:rsidR="004E4B6B" w:rsidRDefault="004E4B6B" w:rsidP="00E852BB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4E4B6B" w:rsidRPr="00D516ED" w:rsidRDefault="004E4B6B" w:rsidP="00E852BB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кзамен</w:t>
      </w:r>
      <w:proofErr w:type="spellEnd"/>
    </w:p>
    <w:p w:rsidR="004E4B6B" w:rsidRPr="00D516ED" w:rsidRDefault="004E4B6B" w:rsidP="00E852BB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2"/>
        <w:gridCol w:w="1293"/>
        <w:gridCol w:w="1373"/>
        <w:gridCol w:w="1280"/>
        <w:gridCol w:w="1296"/>
        <w:gridCol w:w="1311"/>
        <w:gridCol w:w="1606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50103B">
              <w:rPr>
                <w:rFonts w:ascii="Times New Roman" w:hAnsi="Times New Roman" w:cs="Times New Roman"/>
              </w:rPr>
              <w:lastRenderedPageBreak/>
              <w:t>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Компьютерные технологии в изобразительном искусстве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D06DD5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42854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</w:t>
      </w:r>
      <w:r w:rsidRPr="00D428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4.0</w:t>
      </w:r>
      <w:r w:rsidRPr="00B735D1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Перспектива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  <w:r w:rsidRPr="000D001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3740A">
        <w:rPr>
          <w:rFonts w:ascii="Times New Roman" w:hAnsi="Times New Roman"/>
          <w:sz w:val="28"/>
          <w:szCs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4E4B6B" w:rsidRDefault="004E4B6B" w:rsidP="002456AE">
      <w:pPr>
        <w:pStyle w:val="a5"/>
        <w:widowControl w:val="0"/>
        <w:tabs>
          <w:tab w:val="clear" w:pos="1804"/>
        </w:tabs>
        <w:spacing w:after="200" w:line="276" w:lineRule="auto"/>
        <w:ind w:left="0" w:firstLine="0"/>
        <w:rPr>
          <w:sz w:val="28"/>
          <w:szCs w:val="28"/>
        </w:rPr>
      </w:pPr>
      <w:r w:rsidRPr="000D0012">
        <w:rPr>
          <w:b/>
          <w:sz w:val="28"/>
          <w:szCs w:val="28"/>
        </w:rPr>
        <w:t xml:space="preserve">Задачи изучения </w:t>
      </w:r>
      <w:proofErr w:type="spellStart"/>
      <w:r w:rsidRPr="00006B47">
        <w:rPr>
          <w:b/>
          <w:sz w:val="28"/>
          <w:szCs w:val="28"/>
        </w:rPr>
        <w:t>дисциплины</w:t>
      </w:r>
      <w:proofErr w:type="gramStart"/>
      <w:r w:rsidRPr="00006B47">
        <w:rPr>
          <w:b/>
          <w:sz w:val="28"/>
          <w:szCs w:val="28"/>
        </w:rPr>
        <w:t>:</w:t>
      </w:r>
      <w:r w:rsidRPr="00F3740A">
        <w:rPr>
          <w:sz w:val="28"/>
          <w:szCs w:val="28"/>
        </w:rPr>
        <w:t>н</w:t>
      </w:r>
      <w:proofErr w:type="gramEnd"/>
      <w:r w:rsidRPr="00F3740A">
        <w:rPr>
          <w:sz w:val="28"/>
          <w:szCs w:val="28"/>
        </w:rPr>
        <w:t>аучить</w:t>
      </w:r>
      <w:proofErr w:type="spellEnd"/>
      <w:r w:rsidRPr="00F3740A">
        <w:rPr>
          <w:sz w:val="28"/>
          <w:szCs w:val="28"/>
        </w:rPr>
        <w:t xml:space="preserve"> применять полученные знания в творческой работе</w:t>
      </w:r>
    </w:p>
    <w:p w:rsidR="004E4B6B" w:rsidRPr="007D5BA7" w:rsidRDefault="004E4B6B" w:rsidP="002456AE">
      <w:pPr>
        <w:jc w:val="both"/>
        <w:rPr>
          <w:rFonts w:ascii="Times New Roman" w:hAnsi="Times New Roman"/>
          <w:b/>
          <w:sz w:val="28"/>
          <w:szCs w:val="28"/>
        </w:rPr>
      </w:pPr>
      <w:r w:rsidRPr="007D5BA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D5BA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D5BA7">
        <w:rPr>
          <w:rFonts w:ascii="Times New Roman" w:hAnsi="Times New Roman"/>
          <w:b/>
          <w:sz w:val="28"/>
          <w:szCs w:val="28"/>
        </w:rPr>
        <w:t>.</w:t>
      </w:r>
    </w:p>
    <w:p w:rsidR="004E4B6B" w:rsidRPr="007D5BA7" w:rsidRDefault="004E4B6B" w:rsidP="002456AE">
      <w:pPr>
        <w:jc w:val="both"/>
        <w:rPr>
          <w:rFonts w:ascii="Times New Roman" w:hAnsi="Times New Roman"/>
          <w:sz w:val="28"/>
          <w:szCs w:val="28"/>
        </w:rPr>
      </w:pPr>
      <w:r w:rsidRPr="007D5BA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E4B6B" w:rsidRPr="004A0D4C" w:rsidTr="002456AE">
        <w:tc>
          <w:tcPr>
            <w:tcW w:w="9571" w:type="dxa"/>
          </w:tcPr>
          <w:p w:rsidR="004E4B6B" w:rsidRPr="004A0D4C" w:rsidRDefault="004E4B6B" w:rsidP="002456AE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Студент должен знать: </w:t>
            </w:r>
            <w:r w:rsidRPr="00436B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закономерности построения простейших геометрических фигур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(СК-3);</w:t>
            </w: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педагогический опыт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отечественных и </w:t>
            </w:r>
            <w:r w:rsidRPr="004A0D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зарубежных педагогов в области методики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бразительного и декоративно-прикладного искусств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дизайна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просвещенческой деятель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ности(СК-4);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основы проек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вания и выполнения изделия деко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ративно-прикладного искусства(СК-5)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; </w:t>
            </w:r>
          </w:p>
        </w:tc>
      </w:tr>
      <w:tr w:rsidR="004E4B6B" w:rsidRPr="00FC3A83" w:rsidTr="002456AE">
        <w:tc>
          <w:tcPr>
            <w:tcW w:w="9571" w:type="dxa"/>
          </w:tcPr>
          <w:p w:rsidR="004E4B6B" w:rsidRPr="00FC3A83" w:rsidRDefault="004E4B6B" w:rsidP="002456A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436BC9">
              <w:rPr>
                <w:rFonts w:ascii="Times New Roman" w:hAnsi="Times New Roman"/>
                <w:iCs/>
                <w:sz w:val="24"/>
                <w:szCs w:val="24"/>
              </w:rPr>
              <w:t>изображать перспективу построения конструкций и положения предметов в пространстве (СК-3);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      </w:r>
          </w:p>
        </w:tc>
      </w:tr>
      <w:tr w:rsidR="004E4B6B" w:rsidRPr="00FC3A83" w:rsidTr="002456AE">
        <w:tc>
          <w:tcPr>
            <w:tcW w:w="9571" w:type="dxa"/>
          </w:tcPr>
          <w:p w:rsidR="004E4B6B" w:rsidRPr="00FC3A83" w:rsidRDefault="004E4B6B" w:rsidP="00245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436BC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436BC9">
              <w:rPr>
                <w:rFonts w:ascii="Times New Roman" w:hAnsi="Times New Roman"/>
                <w:bCs/>
                <w:sz w:val="24"/>
                <w:szCs w:val="24"/>
              </w:rPr>
              <w:t>авыками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линейной перспективы </w:t>
            </w:r>
            <w:r w:rsidRPr="00436BC9">
              <w:rPr>
                <w:rFonts w:ascii="Times New Roman" w:hAnsi="Times New Roman"/>
                <w:iCs/>
                <w:sz w:val="24"/>
                <w:szCs w:val="24"/>
              </w:rPr>
              <w:t>(СК-3);</w:t>
            </w:r>
            <w:r w:rsidRPr="00823005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теоретического и экспериментального исследования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(СК-5).</w:t>
            </w:r>
          </w:p>
        </w:tc>
      </w:tr>
    </w:tbl>
    <w:p w:rsidR="004E4B6B" w:rsidRPr="00F3740A" w:rsidRDefault="004E4B6B" w:rsidP="002456AE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bCs/>
          <w:i/>
          <w:sz w:val="28"/>
          <w:szCs w:val="28"/>
        </w:rPr>
      </w:pP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К-3, 4, 5.</w:t>
      </w:r>
    </w:p>
    <w:p w:rsidR="004E4B6B" w:rsidRDefault="004E4B6B" w:rsidP="00E852BB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4E4B6B" w:rsidRPr="00D516ED" w:rsidRDefault="004E4B6B" w:rsidP="00E852BB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:З</w:t>
      </w:r>
      <w:proofErr w:type="gramEnd"/>
      <w:r>
        <w:rPr>
          <w:rFonts w:ascii="Times New Roman" w:hAnsi="Times New Roman"/>
          <w:b/>
          <w:sz w:val="28"/>
          <w:szCs w:val="28"/>
        </w:rPr>
        <w:t>аО</w:t>
      </w:r>
      <w:proofErr w:type="spellEnd"/>
    </w:p>
    <w:p w:rsidR="004E4B6B" w:rsidRPr="00D516ED" w:rsidRDefault="004E4B6B" w:rsidP="00E852BB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7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292"/>
        <w:gridCol w:w="1657"/>
        <w:gridCol w:w="709"/>
        <w:gridCol w:w="1843"/>
        <w:gridCol w:w="953"/>
        <w:gridCol w:w="1280"/>
      </w:tblGrid>
      <w:tr w:rsidR="004E4B6B" w:rsidTr="002456AE">
        <w:trPr>
          <w:trHeight w:val="3514"/>
        </w:trPr>
        <w:tc>
          <w:tcPr>
            <w:tcW w:w="1837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2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57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843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280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837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143C0A" w:rsidTr="002456AE">
        <w:tc>
          <w:tcPr>
            <w:tcW w:w="1837" w:type="dxa"/>
          </w:tcPr>
          <w:p w:rsidR="004E4B6B" w:rsidRPr="00143C0A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43C0A">
              <w:rPr>
                <w:rFonts w:ascii="Times New Roman" w:hAnsi="Times New Roman" w:cs="Times New Roman"/>
                <w:szCs w:val="24"/>
              </w:rPr>
              <w:t>Перспектива</w:t>
            </w:r>
          </w:p>
        </w:tc>
        <w:tc>
          <w:tcPr>
            <w:tcW w:w="1292" w:type="dxa"/>
          </w:tcPr>
          <w:p w:rsidR="004E4B6B" w:rsidRPr="00143C0A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43C0A">
              <w:rPr>
                <w:rFonts w:ascii="Times New Roman" w:hAnsi="Times New Roman" w:cs="Times New Roman"/>
                <w:szCs w:val="24"/>
              </w:rPr>
              <w:t>Смолин Ю.А.</w:t>
            </w:r>
          </w:p>
        </w:tc>
        <w:tc>
          <w:tcPr>
            <w:tcW w:w="1657" w:type="dxa"/>
          </w:tcPr>
          <w:p w:rsidR="004E4B6B" w:rsidRPr="00143C0A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 w:rsidRPr="00143C0A">
              <w:rPr>
                <w:rFonts w:ascii="Times New Roman" w:hAnsi="Times New Roman"/>
                <w:sz w:val="20"/>
                <w:szCs w:val="24"/>
              </w:rPr>
              <w:t>В 1970 году окончил Таганрогский радиотехническ</w:t>
            </w:r>
            <w:r w:rsidRPr="00143C0A">
              <w:rPr>
                <w:rFonts w:ascii="Times New Roman" w:hAnsi="Times New Roman"/>
                <w:sz w:val="20"/>
                <w:szCs w:val="24"/>
              </w:rPr>
              <w:lastRenderedPageBreak/>
              <w:t>ий институт</w:t>
            </w:r>
            <w:proofErr w:type="gramStart"/>
            <w:r w:rsidRPr="00143C0A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143C0A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gramStart"/>
            <w:r w:rsidRPr="00143C0A">
              <w:rPr>
                <w:rFonts w:ascii="Times New Roman" w:hAnsi="Times New Roman"/>
                <w:sz w:val="20"/>
                <w:szCs w:val="24"/>
              </w:rPr>
              <w:t>и</w:t>
            </w:r>
            <w:proofErr w:type="gramEnd"/>
            <w:r w:rsidRPr="00143C0A">
              <w:rPr>
                <w:rFonts w:ascii="Times New Roman" w:hAnsi="Times New Roman"/>
                <w:sz w:val="20"/>
                <w:szCs w:val="24"/>
              </w:rPr>
              <w:t>нженер электронной техники)</w:t>
            </w:r>
          </w:p>
          <w:p w:rsidR="004E4B6B" w:rsidRPr="00143C0A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4E4B6B" w:rsidRPr="00143C0A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43C0A">
              <w:rPr>
                <w:rFonts w:ascii="Times New Roman" w:hAnsi="Times New Roman" w:cs="Times New Roman"/>
                <w:szCs w:val="24"/>
              </w:rPr>
              <w:lastRenderedPageBreak/>
              <w:t>доцент</w:t>
            </w:r>
          </w:p>
        </w:tc>
        <w:tc>
          <w:tcPr>
            <w:tcW w:w="1843" w:type="dxa"/>
          </w:tcPr>
          <w:p w:rsidR="004E4B6B" w:rsidRPr="00143C0A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3C0A">
              <w:rPr>
                <w:rFonts w:ascii="Times New Roman" w:hAnsi="Times New Roman"/>
                <w:sz w:val="20"/>
                <w:szCs w:val="24"/>
              </w:rPr>
              <w:t xml:space="preserve">Таганрогский институт имени А. П. Чехова (филиал) «РГЭУ </w:t>
            </w:r>
            <w:r w:rsidRPr="00143C0A">
              <w:rPr>
                <w:rFonts w:ascii="Times New Roman" w:hAnsi="Times New Roman"/>
                <w:sz w:val="20"/>
                <w:szCs w:val="24"/>
              </w:rPr>
              <w:lastRenderedPageBreak/>
              <w:t>(РИНХ)», ст. преподаватель</w:t>
            </w:r>
          </w:p>
          <w:p w:rsidR="004E4B6B" w:rsidRPr="00143C0A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4E4B6B" w:rsidRPr="00143C0A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43C0A">
              <w:rPr>
                <w:rFonts w:ascii="Times New Roman" w:hAnsi="Times New Roman" w:cs="Times New Roman"/>
                <w:szCs w:val="24"/>
              </w:rPr>
              <w:lastRenderedPageBreak/>
              <w:t>штатный</w:t>
            </w:r>
          </w:p>
        </w:tc>
        <w:tc>
          <w:tcPr>
            <w:tcW w:w="1280" w:type="dxa"/>
          </w:tcPr>
          <w:p w:rsidR="004E4B6B" w:rsidRPr="005A14ED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 8.02.2019 г. по 15.03.2019 г. на ФПК и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4E4B6B" w:rsidRPr="00CE3314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45691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4569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45691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4</w:t>
      </w:r>
      <w:r w:rsidRPr="00D45691">
        <w:rPr>
          <w:rFonts w:ascii="Times New Roman" w:hAnsi="Times New Roman"/>
          <w:b/>
          <w:sz w:val="28"/>
          <w:szCs w:val="28"/>
        </w:rPr>
        <w:t>.02 Основы черчения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  <w:r w:rsidRPr="000D001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3740A">
        <w:rPr>
          <w:rFonts w:ascii="Times New Roman" w:hAnsi="Times New Roman"/>
          <w:sz w:val="28"/>
          <w:szCs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4E4B6B" w:rsidRDefault="004E4B6B" w:rsidP="002456AE">
      <w:pPr>
        <w:pStyle w:val="a5"/>
        <w:widowControl w:val="0"/>
        <w:tabs>
          <w:tab w:val="clear" w:pos="1804"/>
        </w:tabs>
        <w:spacing w:after="200" w:line="276" w:lineRule="auto"/>
        <w:ind w:left="0" w:firstLine="0"/>
        <w:rPr>
          <w:sz w:val="28"/>
          <w:szCs w:val="28"/>
        </w:rPr>
      </w:pPr>
      <w:r w:rsidRPr="000D0012">
        <w:rPr>
          <w:b/>
          <w:sz w:val="28"/>
          <w:szCs w:val="28"/>
        </w:rPr>
        <w:t xml:space="preserve">Задачи изучения </w:t>
      </w:r>
      <w:proofErr w:type="spellStart"/>
      <w:r w:rsidRPr="00006B47">
        <w:rPr>
          <w:b/>
          <w:sz w:val="28"/>
          <w:szCs w:val="28"/>
        </w:rPr>
        <w:t>дисциплины</w:t>
      </w:r>
      <w:proofErr w:type="gramStart"/>
      <w:r w:rsidRPr="00006B47">
        <w:rPr>
          <w:b/>
          <w:sz w:val="28"/>
          <w:szCs w:val="28"/>
        </w:rPr>
        <w:t>:</w:t>
      </w:r>
      <w:r w:rsidRPr="00F3740A">
        <w:rPr>
          <w:sz w:val="28"/>
          <w:szCs w:val="28"/>
        </w:rPr>
        <w:t>н</w:t>
      </w:r>
      <w:proofErr w:type="gramEnd"/>
      <w:r w:rsidRPr="00F3740A">
        <w:rPr>
          <w:sz w:val="28"/>
          <w:szCs w:val="28"/>
        </w:rPr>
        <w:t>аучить</w:t>
      </w:r>
      <w:proofErr w:type="spellEnd"/>
      <w:r w:rsidRPr="00F3740A">
        <w:rPr>
          <w:sz w:val="28"/>
          <w:szCs w:val="28"/>
        </w:rPr>
        <w:t xml:space="preserve"> применять полученные знания в творческой работе</w:t>
      </w:r>
    </w:p>
    <w:p w:rsidR="004E4B6B" w:rsidRPr="007D5BA7" w:rsidRDefault="004E4B6B" w:rsidP="002456AE">
      <w:pPr>
        <w:jc w:val="both"/>
        <w:rPr>
          <w:rFonts w:ascii="Times New Roman" w:hAnsi="Times New Roman"/>
          <w:b/>
          <w:sz w:val="28"/>
          <w:szCs w:val="28"/>
        </w:rPr>
      </w:pPr>
      <w:r w:rsidRPr="007D5BA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D5BA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D5BA7">
        <w:rPr>
          <w:rFonts w:ascii="Times New Roman" w:hAnsi="Times New Roman"/>
          <w:b/>
          <w:sz w:val="28"/>
          <w:szCs w:val="28"/>
        </w:rPr>
        <w:t>.</w:t>
      </w:r>
    </w:p>
    <w:p w:rsidR="004E4B6B" w:rsidRPr="007D5BA7" w:rsidRDefault="004E4B6B" w:rsidP="002456AE">
      <w:pPr>
        <w:jc w:val="both"/>
        <w:rPr>
          <w:rFonts w:ascii="Times New Roman" w:hAnsi="Times New Roman"/>
          <w:sz w:val="28"/>
          <w:szCs w:val="28"/>
        </w:rPr>
      </w:pPr>
      <w:r w:rsidRPr="007D5BA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E4B6B" w:rsidRPr="004A0D4C" w:rsidTr="002456AE">
        <w:tc>
          <w:tcPr>
            <w:tcW w:w="9571" w:type="dxa"/>
          </w:tcPr>
          <w:p w:rsidR="004E4B6B" w:rsidRPr="004A0D4C" w:rsidRDefault="004E4B6B" w:rsidP="002456AE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Студент должен знать: </w:t>
            </w:r>
            <w:r w:rsidRPr="00436B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закономерности построения простейших геометрических фигур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(СК-3);</w:t>
            </w: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педагогический опыт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отечественных и </w:t>
            </w:r>
            <w:r w:rsidRPr="004A0D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зарубежных педагогов в области методики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бразительного и декоративно-прикладного искусств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дизайна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просвещенческой деятель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ности(СК-4);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основы проек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вания и выполнения изделия деко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ративно-прикладного искусства(СК-5)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; </w:t>
            </w:r>
          </w:p>
        </w:tc>
      </w:tr>
      <w:tr w:rsidR="004E4B6B" w:rsidRPr="00FC3A83" w:rsidTr="002456AE">
        <w:tc>
          <w:tcPr>
            <w:tcW w:w="9571" w:type="dxa"/>
          </w:tcPr>
          <w:p w:rsidR="004E4B6B" w:rsidRPr="00FC3A83" w:rsidRDefault="004E4B6B" w:rsidP="002456A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436BC9">
              <w:rPr>
                <w:rFonts w:ascii="Times New Roman" w:hAnsi="Times New Roman"/>
                <w:iCs/>
                <w:sz w:val="24"/>
                <w:szCs w:val="24"/>
              </w:rPr>
              <w:t>изображать перспективу построения конструкций и положения предметов в пространстве (СК-3);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      </w:r>
          </w:p>
        </w:tc>
      </w:tr>
      <w:tr w:rsidR="004E4B6B" w:rsidRPr="00FC3A83" w:rsidTr="002456AE">
        <w:tc>
          <w:tcPr>
            <w:tcW w:w="9571" w:type="dxa"/>
          </w:tcPr>
          <w:p w:rsidR="004E4B6B" w:rsidRPr="00FC3A83" w:rsidRDefault="004E4B6B" w:rsidP="00245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436BC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436BC9">
              <w:rPr>
                <w:rFonts w:ascii="Times New Roman" w:hAnsi="Times New Roman"/>
                <w:bCs/>
                <w:sz w:val="24"/>
                <w:szCs w:val="24"/>
              </w:rPr>
              <w:t>авыками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линейной перспективы </w:t>
            </w:r>
            <w:r w:rsidRPr="00436BC9">
              <w:rPr>
                <w:rFonts w:ascii="Times New Roman" w:hAnsi="Times New Roman"/>
                <w:iCs/>
                <w:sz w:val="24"/>
                <w:szCs w:val="24"/>
              </w:rPr>
              <w:t>(СК-3);</w:t>
            </w:r>
            <w:r w:rsidRPr="00823005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теоретического и экспериментального исследования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(СК-5).</w:t>
            </w:r>
          </w:p>
        </w:tc>
      </w:tr>
    </w:tbl>
    <w:p w:rsidR="004E4B6B" w:rsidRPr="00F3740A" w:rsidRDefault="004E4B6B" w:rsidP="002456AE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bCs/>
          <w:i/>
          <w:sz w:val="28"/>
          <w:szCs w:val="28"/>
        </w:rPr>
      </w:pP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К-3, 4, 5.</w:t>
      </w:r>
    </w:p>
    <w:p w:rsidR="004E4B6B" w:rsidRDefault="004E4B6B" w:rsidP="00E852BB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4E4B6B" w:rsidRPr="00D516ED" w:rsidRDefault="004E4B6B" w:rsidP="00E852BB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:З</w:t>
      </w:r>
      <w:proofErr w:type="gramEnd"/>
      <w:r>
        <w:rPr>
          <w:rFonts w:ascii="Times New Roman" w:hAnsi="Times New Roman"/>
          <w:b/>
          <w:sz w:val="28"/>
          <w:szCs w:val="28"/>
        </w:rPr>
        <w:t>аО</w:t>
      </w:r>
      <w:proofErr w:type="spellEnd"/>
    </w:p>
    <w:p w:rsidR="004E4B6B" w:rsidRPr="00D516ED" w:rsidRDefault="004E4B6B" w:rsidP="00E852BB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8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292"/>
        <w:gridCol w:w="1657"/>
        <w:gridCol w:w="709"/>
        <w:gridCol w:w="1843"/>
        <w:gridCol w:w="953"/>
        <w:gridCol w:w="1280"/>
      </w:tblGrid>
      <w:tr w:rsidR="004E4B6B" w:rsidTr="002456AE">
        <w:trPr>
          <w:trHeight w:val="3514"/>
        </w:trPr>
        <w:tc>
          <w:tcPr>
            <w:tcW w:w="1837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2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57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843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280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837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5E6D3C" w:rsidTr="002456AE">
        <w:tc>
          <w:tcPr>
            <w:tcW w:w="1837" w:type="dxa"/>
          </w:tcPr>
          <w:p w:rsidR="004E4B6B" w:rsidRPr="005E6D3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E6D3C">
              <w:rPr>
                <w:rFonts w:ascii="Times New Roman" w:hAnsi="Times New Roman" w:cs="Times New Roman"/>
                <w:szCs w:val="24"/>
              </w:rPr>
              <w:t>Основы черчения</w:t>
            </w:r>
          </w:p>
        </w:tc>
        <w:tc>
          <w:tcPr>
            <w:tcW w:w="1292" w:type="dxa"/>
          </w:tcPr>
          <w:p w:rsidR="004E4B6B" w:rsidRPr="005E6D3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E6D3C">
              <w:rPr>
                <w:rFonts w:ascii="Times New Roman" w:hAnsi="Times New Roman" w:cs="Times New Roman"/>
                <w:szCs w:val="24"/>
              </w:rPr>
              <w:t>Смолин Ю.А.</w:t>
            </w:r>
          </w:p>
        </w:tc>
        <w:tc>
          <w:tcPr>
            <w:tcW w:w="1657" w:type="dxa"/>
          </w:tcPr>
          <w:p w:rsidR="004E4B6B" w:rsidRPr="005E6D3C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 w:rsidRPr="005E6D3C">
              <w:rPr>
                <w:rFonts w:ascii="Times New Roman" w:hAnsi="Times New Roman"/>
                <w:sz w:val="20"/>
                <w:szCs w:val="24"/>
              </w:rPr>
              <w:t>В 1970 году окончил Таганрогский радиотехническ</w:t>
            </w:r>
            <w:r w:rsidRPr="005E6D3C">
              <w:rPr>
                <w:rFonts w:ascii="Times New Roman" w:hAnsi="Times New Roman"/>
                <w:sz w:val="20"/>
                <w:szCs w:val="24"/>
              </w:rPr>
              <w:lastRenderedPageBreak/>
              <w:t>ий институт</w:t>
            </w:r>
            <w:proofErr w:type="gramStart"/>
            <w:r w:rsidRPr="005E6D3C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5E6D3C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gramStart"/>
            <w:r w:rsidRPr="005E6D3C">
              <w:rPr>
                <w:rFonts w:ascii="Times New Roman" w:hAnsi="Times New Roman"/>
                <w:sz w:val="20"/>
                <w:szCs w:val="24"/>
              </w:rPr>
              <w:t>и</w:t>
            </w:r>
            <w:proofErr w:type="gramEnd"/>
            <w:r w:rsidRPr="005E6D3C">
              <w:rPr>
                <w:rFonts w:ascii="Times New Roman" w:hAnsi="Times New Roman"/>
                <w:sz w:val="20"/>
                <w:szCs w:val="24"/>
              </w:rPr>
              <w:t>нженер электронной техники)</w:t>
            </w:r>
          </w:p>
          <w:p w:rsidR="004E4B6B" w:rsidRPr="005E6D3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4E4B6B" w:rsidRPr="005E6D3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E6D3C">
              <w:rPr>
                <w:rFonts w:ascii="Times New Roman" w:hAnsi="Times New Roman" w:cs="Times New Roman"/>
                <w:szCs w:val="24"/>
              </w:rPr>
              <w:lastRenderedPageBreak/>
              <w:t>доцент</w:t>
            </w:r>
          </w:p>
        </w:tc>
        <w:tc>
          <w:tcPr>
            <w:tcW w:w="1843" w:type="dxa"/>
          </w:tcPr>
          <w:p w:rsidR="004E4B6B" w:rsidRPr="005E6D3C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D3C">
              <w:rPr>
                <w:rFonts w:ascii="Times New Roman" w:hAnsi="Times New Roman"/>
                <w:sz w:val="20"/>
                <w:szCs w:val="24"/>
              </w:rPr>
              <w:t xml:space="preserve">Таганрогский институт имени А. П. Чехова (филиал) «РГЭУ </w:t>
            </w:r>
            <w:r w:rsidRPr="005E6D3C">
              <w:rPr>
                <w:rFonts w:ascii="Times New Roman" w:hAnsi="Times New Roman"/>
                <w:sz w:val="20"/>
                <w:szCs w:val="24"/>
              </w:rPr>
              <w:lastRenderedPageBreak/>
              <w:t>(РИНХ)», ст. преподаватель</w:t>
            </w:r>
          </w:p>
          <w:p w:rsidR="004E4B6B" w:rsidRPr="005E6D3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4E4B6B" w:rsidRPr="005E6D3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E6D3C">
              <w:rPr>
                <w:rFonts w:ascii="Times New Roman" w:hAnsi="Times New Roman" w:cs="Times New Roman"/>
                <w:szCs w:val="24"/>
              </w:rPr>
              <w:lastRenderedPageBreak/>
              <w:t>штатный</w:t>
            </w:r>
          </w:p>
        </w:tc>
        <w:tc>
          <w:tcPr>
            <w:tcW w:w="1280" w:type="dxa"/>
          </w:tcPr>
          <w:p w:rsidR="004E4B6B" w:rsidRPr="00AB4A67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 8.02.2019 г. по 15.03.2019 г. на ФПК и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  <w:p w:rsidR="004E4B6B" w:rsidRPr="005E6D3C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E4B6B" w:rsidRPr="00CE3314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11F50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211F5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11F50">
        <w:rPr>
          <w:rFonts w:ascii="Times New Roman" w:hAnsi="Times New Roman"/>
          <w:b/>
          <w:sz w:val="28"/>
          <w:szCs w:val="28"/>
        </w:rPr>
        <w:t>.В.Д</w:t>
      </w:r>
      <w:r>
        <w:rPr>
          <w:rFonts w:ascii="Times New Roman" w:hAnsi="Times New Roman"/>
          <w:b/>
          <w:sz w:val="28"/>
          <w:szCs w:val="28"/>
        </w:rPr>
        <w:t>В</w:t>
      </w:r>
      <w:r w:rsidRPr="00211F5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5</w:t>
      </w:r>
      <w:r w:rsidRPr="00211F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211F50">
        <w:rPr>
          <w:rFonts w:ascii="Times New Roman" w:hAnsi="Times New Roman"/>
          <w:b/>
          <w:sz w:val="28"/>
          <w:szCs w:val="28"/>
        </w:rPr>
        <w:t>1 Технологии в живописи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44.03.05.</w:t>
            </w:r>
            <w:r w:rsidRPr="001C15A6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1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41F0D">
        <w:rPr>
          <w:rFonts w:ascii="Times New Roman" w:hAnsi="Times New Roman"/>
          <w:sz w:val="28"/>
          <w:szCs w:val="28"/>
        </w:rPr>
        <w:t xml:space="preserve">формирование у студентов знаний по </w:t>
      </w:r>
      <w:r>
        <w:rPr>
          <w:rFonts w:ascii="Times New Roman" w:hAnsi="Times New Roman"/>
          <w:sz w:val="28"/>
          <w:szCs w:val="28"/>
        </w:rPr>
        <w:t>живописи.</w:t>
      </w:r>
    </w:p>
    <w:p w:rsidR="004E4B6B" w:rsidRPr="000C55DA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8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студентов в области живописи.</w:t>
      </w:r>
    </w:p>
    <w:p w:rsidR="004E4B6B" w:rsidRPr="00CD6084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D6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D6084">
        <w:rPr>
          <w:rFonts w:ascii="Times New Roman" w:hAnsi="Times New Roman"/>
          <w:b/>
          <w:sz w:val="28"/>
          <w:szCs w:val="28"/>
        </w:rPr>
        <w:t>.</w:t>
      </w:r>
    </w:p>
    <w:p w:rsidR="004E4B6B" w:rsidRDefault="004E4B6B" w:rsidP="002456AE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E4B6B" w:rsidRPr="004A0D4C" w:rsidTr="002456AE">
        <w:tc>
          <w:tcPr>
            <w:tcW w:w="9571" w:type="dxa"/>
          </w:tcPr>
          <w:p w:rsidR="004E4B6B" w:rsidRPr="004A0D4C" w:rsidRDefault="004E4B6B" w:rsidP="002456AE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педагогический опыт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отечественных и </w:t>
            </w:r>
            <w:r w:rsidRPr="004A0D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зарубежных педагогов в области методики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бразительного и декоративно-прикладного искусств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а, дизайна </w:t>
            </w:r>
            <w:r w:rsidRPr="001027C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(СК-3);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основы просвещенческой деятель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ност</w:t>
            </w:r>
            <w:proofErr w:type="gramStart"/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и(</w:t>
            </w:r>
            <w:proofErr w:type="gramEnd"/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СК-4);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основы проек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вания и выполнения изделия деко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ративно-прикладного искусства(СК-5)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; с</w:t>
            </w:r>
            <w:r w:rsidRPr="00E05F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оциальные и культурные различия стран и народов, их традиции и историческое наследие(ОК-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Pr="00E05F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4E4B6B" w:rsidRPr="00002DF3" w:rsidTr="002456AE">
        <w:tc>
          <w:tcPr>
            <w:tcW w:w="9571" w:type="dxa"/>
          </w:tcPr>
          <w:p w:rsidR="004E4B6B" w:rsidRPr="00FC3A83" w:rsidRDefault="004E4B6B" w:rsidP="002456A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базовых и элективных курсов в различных образовательных учреждениях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К-1),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(СК-3)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; использовать современные материалы и технологии их обработки при создании объектов декоративно-прикладного искусства  (СК-5)</w:t>
            </w:r>
            <w:proofErr w:type="gramEnd"/>
            <w:r w:rsidRPr="00FC3A8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бережно относит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ся к историческому наследию и культурным традициям страны и народо</w:t>
            </w:r>
            <w:proofErr w:type="gramStart"/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4B6B" w:rsidRPr="004A0D4C" w:rsidTr="002456AE">
        <w:tc>
          <w:tcPr>
            <w:tcW w:w="9571" w:type="dxa"/>
          </w:tcPr>
          <w:p w:rsidR="004E4B6B" w:rsidRPr="00FC3A83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C3A83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практического применения теоретических и методических знаний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К-1),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(СК-2)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;  приемами передачи художественного опыта в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разовательном учреждении (СК-5);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пособность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 xml:space="preserve"> толерантного восприятия  социальных и культурных различий стран и народов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4B6B" w:rsidRPr="00002DF3" w:rsidTr="002456AE">
        <w:tc>
          <w:tcPr>
            <w:tcW w:w="9571" w:type="dxa"/>
          </w:tcPr>
          <w:p w:rsidR="004E4B6B" w:rsidRPr="00FC3A83" w:rsidRDefault="004E4B6B" w:rsidP="002456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4B6B" w:rsidRPr="00FC3A83" w:rsidRDefault="004E4B6B" w:rsidP="002456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СК-1: владеет теоретическими основами изобразительного и декоративно-прикладного искусства, дизайна;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СК-2: 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графике;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СК-3: владеет  навыками реалистического изображения с натуры: натюрморта, пейзажа, портрета, фигуры человека;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СК-4: готов реализовывать изобразительные навыки в работе над композицией в живописи, графике, декоративно-прикладном искусстве, дизайне;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СК-5: 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графики.</w:t>
            </w:r>
          </w:p>
          <w:p w:rsidR="004E4B6B" w:rsidRPr="00FC3A83" w:rsidRDefault="004E4B6B" w:rsidP="002456AE">
            <w:pPr>
              <w:pStyle w:val="a6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B6B" w:rsidRPr="00FC3A83" w:rsidRDefault="004E4B6B" w:rsidP="002456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E4B6B" w:rsidRPr="00941F0D" w:rsidRDefault="004E4B6B" w:rsidP="002456AE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941F0D">
        <w:rPr>
          <w:rFonts w:ascii="Times New Roman" w:hAnsi="Times New Roman"/>
          <w:i w:val="0"/>
        </w:rPr>
        <w:t>Дисциплина участвует в формировании компетенций: СК-1,2,3,4,5.</w:t>
      </w:r>
    </w:p>
    <w:p w:rsidR="004E4B6B" w:rsidRDefault="004E4B6B" w:rsidP="00E852BB">
      <w:pPr>
        <w:pStyle w:val="a6"/>
        <w:numPr>
          <w:ilvl w:val="0"/>
          <w:numId w:val="9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8</w:t>
      </w:r>
    </w:p>
    <w:p w:rsidR="004E4B6B" w:rsidRPr="00D516ED" w:rsidRDefault="004E4B6B" w:rsidP="00E852BB">
      <w:pPr>
        <w:pStyle w:val="a6"/>
        <w:numPr>
          <w:ilvl w:val="0"/>
          <w:numId w:val="9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Э, За</w:t>
      </w:r>
    </w:p>
    <w:p w:rsidR="004E4B6B" w:rsidRPr="00D516ED" w:rsidRDefault="004E4B6B" w:rsidP="00E852BB">
      <w:pPr>
        <w:pStyle w:val="a6"/>
        <w:numPr>
          <w:ilvl w:val="0"/>
          <w:numId w:val="9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9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390"/>
        <w:gridCol w:w="1559"/>
        <w:gridCol w:w="709"/>
        <w:gridCol w:w="1843"/>
        <w:gridCol w:w="953"/>
        <w:gridCol w:w="1280"/>
      </w:tblGrid>
      <w:tr w:rsidR="004E4B6B" w:rsidTr="002456AE">
        <w:tc>
          <w:tcPr>
            <w:tcW w:w="1837" w:type="dxa"/>
            <w:vAlign w:val="center"/>
          </w:tcPr>
          <w:p w:rsidR="004E4B6B" w:rsidRPr="00EC6F9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90" w:type="dxa"/>
            <w:vAlign w:val="center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</w:t>
            </w:r>
            <w:r w:rsidRPr="00EC6F9B">
              <w:rPr>
                <w:rFonts w:ascii="Times New Roman" w:hAnsi="Times New Roman" w:cs="Times New Roman"/>
              </w:rPr>
              <w:lastRenderedPageBreak/>
              <w:t>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lastRenderedPageBreak/>
              <w:t xml:space="preserve">Ученая степень, научная </w:t>
            </w:r>
            <w:r w:rsidRPr="00EC6F9B">
              <w:rPr>
                <w:rFonts w:ascii="Times New Roman" w:hAnsi="Times New Roman" w:cs="Times New Roman"/>
              </w:rPr>
              <w:lastRenderedPageBreak/>
              <w:t>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EC6F9B">
              <w:rPr>
                <w:rFonts w:ascii="Times New Roman" w:hAnsi="Times New Roman" w:cs="Times New Roman"/>
              </w:rPr>
              <w:lastRenderedPageBreak/>
              <w:t>Основноеместо</w:t>
            </w:r>
            <w:proofErr w:type="spellEnd"/>
            <w:r w:rsidRPr="00EC6F9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Условия привлечения к педагогической деятель</w:t>
            </w:r>
            <w:r w:rsidRPr="00EC6F9B">
              <w:rPr>
                <w:rFonts w:ascii="Times New Roman" w:hAnsi="Times New Roman" w:cs="Times New Roman"/>
              </w:rPr>
              <w:lastRenderedPageBreak/>
              <w:t>ности (</w:t>
            </w:r>
            <w:r w:rsidRPr="00EC6F9B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0" w:type="dxa"/>
            <w:vAlign w:val="center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Tr="002456AE">
        <w:tc>
          <w:tcPr>
            <w:tcW w:w="1837" w:type="dxa"/>
            <w:vAlign w:val="center"/>
          </w:tcPr>
          <w:p w:rsidR="004E4B6B" w:rsidRPr="00EC6F9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90" w:type="dxa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4E4B6B" w:rsidRPr="00EC6F9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Tr="002456AE">
        <w:tc>
          <w:tcPr>
            <w:tcW w:w="1837" w:type="dxa"/>
          </w:tcPr>
          <w:p w:rsidR="004E4B6B" w:rsidRPr="00EC6F9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Технологии в живописи</w:t>
            </w:r>
          </w:p>
        </w:tc>
        <w:tc>
          <w:tcPr>
            <w:tcW w:w="1390" w:type="dxa"/>
          </w:tcPr>
          <w:p w:rsidR="004E4B6B" w:rsidRPr="00EC6F9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559" w:type="dxa"/>
          </w:tcPr>
          <w:p w:rsidR="004E4B6B" w:rsidRPr="00EC6F9B" w:rsidRDefault="004E4B6B" w:rsidP="002456AE">
            <w:pPr>
              <w:rPr>
                <w:rFonts w:ascii="Times New Roman" w:hAnsi="Times New Roman"/>
                <w:sz w:val="20"/>
                <w:szCs w:val="20"/>
              </w:rPr>
            </w:pPr>
            <w:r w:rsidRPr="00EC6F9B">
              <w:rPr>
                <w:rFonts w:ascii="Times New Roman" w:hAnsi="Times New Roman"/>
                <w:sz w:val="20"/>
                <w:szCs w:val="20"/>
              </w:rPr>
              <w:t>В 1970 году окончил Таганрогский радиотехнический институт</w:t>
            </w:r>
            <w:proofErr w:type="gramStart"/>
            <w:r w:rsidRPr="00EC6F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6F9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C6F9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C6F9B">
              <w:rPr>
                <w:rFonts w:ascii="Times New Roman" w:hAnsi="Times New Roman"/>
                <w:sz w:val="20"/>
                <w:szCs w:val="20"/>
              </w:rPr>
              <w:t>нженер электронной техники)</w:t>
            </w:r>
          </w:p>
          <w:p w:rsidR="004E4B6B" w:rsidRPr="00EC6F9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B6B" w:rsidRPr="00EC6F9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3" w:type="dxa"/>
          </w:tcPr>
          <w:p w:rsidR="004E4B6B" w:rsidRPr="00EC6F9B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9B">
              <w:rPr>
                <w:rFonts w:ascii="Times New Roman" w:hAnsi="Times New Roman"/>
                <w:sz w:val="20"/>
                <w:szCs w:val="20"/>
              </w:rPr>
              <w:t>Таганрогский институт имени А. П. Чехова (филиал) «РГЭУ (РИНХ)», старший преподаватель</w:t>
            </w:r>
          </w:p>
          <w:p w:rsidR="004E4B6B" w:rsidRPr="00EC6F9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E4B6B" w:rsidRPr="00EC6F9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C6F9B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80" w:type="dxa"/>
          </w:tcPr>
          <w:p w:rsidR="004E4B6B" w:rsidRPr="001B26F2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Pr="00CE3314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B5D8F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B5D8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B5D8F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5</w:t>
      </w:r>
      <w:r w:rsidRPr="000B5D8F">
        <w:rPr>
          <w:rFonts w:ascii="Times New Roman" w:hAnsi="Times New Roman"/>
          <w:b/>
          <w:sz w:val="28"/>
          <w:szCs w:val="28"/>
        </w:rPr>
        <w:t xml:space="preserve">.02 </w:t>
      </w:r>
      <w:proofErr w:type="spellStart"/>
      <w:r w:rsidRPr="000B5D8F">
        <w:rPr>
          <w:rFonts w:ascii="Times New Roman" w:hAnsi="Times New Roman"/>
          <w:b/>
          <w:sz w:val="28"/>
          <w:szCs w:val="28"/>
        </w:rPr>
        <w:t>Цветоведение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44.03.05.</w:t>
            </w:r>
            <w:r w:rsidRPr="001C15A6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B6B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1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41F0D">
        <w:rPr>
          <w:rFonts w:ascii="Times New Roman" w:hAnsi="Times New Roman"/>
          <w:sz w:val="28"/>
          <w:szCs w:val="28"/>
        </w:rPr>
        <w:t xml:space="preserve">формирование у студентов знаний по </w:t>
      </w:r>
      <w:r>
        <w:rPr>
          <w:rFonts w:ascii="Times New Roman" w:hAnsi="Times New Roman"/>
          <w:sz w:val="28"/>
          <w:szCs w:val="28"/>
        </w:rPr>
        <w:t>живописи.</w:t>
      </w:r>
    </w:p>
    <w:p w:rsidR="004E4B6B" w:rsidRPr="000C55DA" w:rsidRDefault="004E4B6B" w:rsidP="0024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8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студентов в области живописи.</w:t>
      </w:r>
    </w:p>
    <w:p w:rsidR="004E4B6B" w:rsidRPr="00CD6084" w:rsidRDefault="004E4B6B" w:rsidP="00245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D6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D6084">
        <w:rPr>
          <w:rFonts w:ascii="Times New Roman" w:hAnsi="Times New Roman"/>
          <w:b/>
          <w:sz w:val="28"/>
          <w:szCs w:val="28"/>
        </w:rPr>
        <w:t>.</w:t>
      </w:r>
    </w:p>
    <w:p w:rsidR="004E4B6B" w:rsidRDefault="004E4B6B" w:rsidP="002456AE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E4B6B" w:rsidRPr="004A0D4C" w:rsidTr="002456AE">
        <w:tc>
          <w:tcPr>
            <w:tcW w:w="9571" w:type="dxa"/>
          </w:tcPr>
          <w:p w:rsidR="004E4B6B" w:rsidRPr="004A0D4C" w:rsidRDefault="004E4B6B" w:rsidP="002456AE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B40C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педагогический опыт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отечественных и </w:t>
            </w:r>
            <w:r w:rsidRPr="004A0D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зарубежных педагогов в области методики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бразительного и декоративно-прикладного искусств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а, дизайна </w:t>
            </w:r>
            <w:r w:rsidRPr="001027C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(СК-3);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основы просвещенческой деятель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ност</w:t>
            </w:r>
            <w:proofErr w:type="gramStart"/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и(</w:t>
            </w:r>
            <w:proofErr w:type="gramEnd"/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СК-4);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основы проек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вания и выполнения изделия деко</w:t>
            </w:r>
            <w:r w:rsidRPr="00207E6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ративно-прикладного искусства(СК-5)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; с</w:t>
            </w:r>
            <w:r w:rsidRPr="00E05F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оциальные и культурные различия стран и народов, их традиции и историческое наследие(ОК-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Pr="00E05F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4E4B6B" w:rsidRPr="00002DF3" w:rsidTr="002456AE">
        <w:tc>
          <w:tcPr>
            <w:tcW w:w="9571" w:type="dxa"/>
          </w:tcPr>
          <w:p w:rsidR="004E4B6B" w:rsidRPr="00FC3A83" w:rsidRDefault="004E4B6B" w:rsidP="002456A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базовых и элективных курсов в различных образовательных учреждениях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К-1),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(СК-3)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; использовать современные материалы и технологии их обработки при создании объектов декоративно-прикладного искусства  (СК-5)</w:t>
            </w:r>
            <w:proofErr w:type="gramEnd"/>
            <w:r w:rsidRPr="00FC3A8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бережно относит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ся к историческому наследию и культурным традициям страны и народо</w:t>
            </w:r>
            <w:proofErr w:type="gramStart"/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4B6B" w:rsidRPr="004A0D4C" w:rsidTr="002456AE">
        <w:tc>
          <w:tcPr>
            <w:tcW w:w="9571" w:type="dxa"/>
          </w:tcPr>
          <w:p w:rsidR="004E4B6B" w:rsidRPr="00FC3A83" w:rsidRDefault="004E4B6B" w:rsidP="0024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Start"/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C3A83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практического применения теоретических и методических знаний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>К-1),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 xml:space="preserve"> 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(СК-2)</w:t>
            </w:r>
            <w:r w:rsidRPr="00FC3A83">
              <w:rPr>
                <w:rFonts w:ascii="Times New Roman" w:hAnsi="Times New Roman"/>
                <w:sz w:val="24"/>
                <w:szCs w:val="24"/>
              </w:rPr>
              <w:t>;  приемами передачи художественного опыта в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разовательном учреждении (СК-5);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пособность</w:t>
            </w:r>
            <w:r w:rsidRPr="00FC3A83">
              <w:rPr>
                <w:rFonts w:ascii="Times New Roman" w:hAnsi="Times New Roman"/>
                <w:bCs/>
                <w:sz w:val="24"/>
                <w:szCs w:val="24"/>
              </w:rPr>
              <w:t xml:space="preserve"> толерантного восприятия  социальных и культурных различий стран и народов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C3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4B6B" w:rsidRPr="00002DF3" w:rsidTr="002456AE">
        <w:tc>
          <w:tcPr>
            <w:tcW w:w="9571" w:type="dxa"/>
          </w:tcPr>
          <w:p w:rsidR="004E4B6B" w:rsidRPr="00FC3A83" w:rsidRDefault="004E4B6B" w:rsidP="002456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4B6B" w:rsidRPr="00FC3A83" w:rsidRDefault="004E4B6B" w:rsidP="002456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A83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СК-1: владеет теоретическими основами изобразительного и декоративно-прикладного искусства, дизайна;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СК-2: 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графике;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СК-3: владеет  навыками реалистического изображения с натуры: натюрморта, пейзажа, портрета, фигуры человека;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СК-4: готов реализовывать изобразительные навыки в работе над композицией в живописи, графике, декоративно-прикладном искусстве, дизайне;</w:t>
            </w:r>
          </w:p>
          <w:p w:rsidR="004E4B6B" w:rsidRPr="00FC3A83" w:rsidRDefault="004E4B6B" w:rsidP="002456A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83">
              <w:rPr>
                <w:rFonts w:ascii="Times New Roman" w:hAnsi="Times New Roman"/>
                <w:sz w:val="24"/>
                <w:szCs w:val="24"/>
              </w:rPr>
              <w:t>СК-5: 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графики.</w:t>
            </w:r>
          </w:p>
          <w:p w:rsidR="004E4B6B" w:rsidRPr="00FC3A83" w:rsidRDefault="004E4B6B" w:rsidP="002456AE">
            <w:pPr>
              <w:pStyle w:val="a6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B6B" w:rsidRPr="00FC3A83" w:rsidRDefault="004E4B6B" w:rsidP="002456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E4B6B" w:rsidRDefault="004E4B6B" w:rsidP="002456AE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p w:rsidR="004E4B6B" w:rsidRPr="00941F0D" w:rsidRDefault="004E4B6B" w:rsidP="002456AE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941F0D">
        <w:rPr>
          <w:rFonts w:ascii="Times New Roman" w:hAnsi="Times New Roman"/>
          <w:i w:val="0"/>
        </w:rPr>
        <w:t>Дисциплина участвует в формировании компетенций: СК-1,2,3,4,5.</w:t>
      </w:r>
    </w:p>
    <w:p w:rsidR="004E4B6B" w:rsidRDefault="004E4B6B" w:rsidP="00E852BB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8</w:t>
      </w:r>
    </w:p>
    <w:p w:rsidR="004E4B6B" w:rsidRPr="00D516ED" w:rsidRDefault="004E4B6B" w:rsidP="00E852BB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Э, За</w:t>
      </w:r>
    </w:p>
    <w:p w:rsidR="004E4B6B" w:rsidRPr="00D516ED" w:rsidRDefault="004E4B6B" w:rsidP="00E852BB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10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390"/>
        <w:gridCol w:w="1559"/>
        <w:gridCol w:w="709"/>
        <w:gridCol w:w="1843"/>
        <w:gridCol w:w="953"/>
        <w:gridCol w:w="1280"/>
      </w:tblGrid>
      <w:tr w:rsidR="004E4B6B" w:rsidRPr="00BD72B9" w:rsidTr="002456AE">
        <w:tc>
          <w:tcPr>
            <w:tcW w:w="1837" w:type="dxa"/>
            <w:vAlign w:val="center"/>
          </w:tcPr>
          <w:p w:rsidR="004E4B6B" w:rsidRPr="00BD72B9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90" w:type="dxa"/>
            <w:vAlign w:val="center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D72B9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BD72B9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BD72B9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0" w:type="dxa"/>
            <w:vAlign w:val="center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RPr="00BD72B9" w:rsidTr="002456AE">
        <w:tc>
          <w:tcPr>
            <w:tcW w:w="1837" w:type="dxa"/>
            <w:vAlign w:val="center"/>
          </w:tcPr>
          <w:p w:rsidR="004E4B6B" w:rsidRPr="00BD72B9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4E4B6B" w:rsidRPr="00BD72B9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BD72B9" w:rsidTr="002456AE">
        <w:tc>
          <w:tcPr>
            <w:tcW w:w="1837" w:type="dxa"/>
          </w:tcPr>
          <w:p w:rsidR="004E4B6B" w:rsidRPr="00BD72B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D72B9">
              <w:rPr>
                <w:rFonts w:ascii="Times New Roman" w:hAnsi="Times New Roman" w:cs="Times New Roman"/>
              </w:rPr>
              <w:t>Цветоведение</w:t>
            </w:r>
            <w:proofErr w:type="spellEnd"/>
          </w:p>
        </w:tc>
        <w:tc>
          <w:tcPr>
            <w:tcW w:w="1390" w:type="dxa"/>
          </w:tcPr>
          <w:p w:rsidR="004E4B6B" w:rsidRPr="00BD72B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559" w:type="dxa"/>
          </w:tcPr>
          <w:p w:rsidR="004E4B6B" w:rsidRPr="00BD72B9" w:rsidRDefault="004E4B6B" w:rsidP="002456AE">
            <w:pPr>
              <w:rPr>
                <w:rFonts w:ascii="Times New Roman" w:hAnsi="Times New Roman"/>
                <w:sz w:val="20"/>
                <w:szCs w:val="20"/>
              </w:rPr>
            </w:pPr>
            <w:r w:rsidRPr="00BD72B9">
              <w:rPr>
                <w:rFonts w:ascii="Times New Roman" w:hAnsi="Times New Roman"/>
                <w:sz w:val="20"/>
                <w:szCs w:val="20"/>
              </w:rPr>
              <w:t>В 1970 году окончил Таганрогский радиотехнический институт</w:t>
            </w:r>
            <w:proofErr w:type="gramStart"/>
            <w:r w:rsidRPr="00BD72B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D72B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BD72B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D72B9">
              <w:rPr>
                <w:rFonts w:ascii="Times New Roman" w:hAnsi="Times New Roman"/>
                <w:sz w:val="20"/>
                <w:szCs w:val="20"/>
              </w:rPr>
              <w:t>нженер электронной техники)</w:t>
            </w:r>
          </w:p>
          <w:p w:rsidR="004E4B6B" w:rsidRPr="00BD72B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B6B" w:rsidRPr="00BD72B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3" w:type="dxa"/>
          </w:tcPr>
          <w:p w:rsidR="004E4B6B" w:rsidRPr="00BD72B9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2B9">
              <w:rPr>
                <w:rFonts w:ascii="Times New Roman" w:hAnsi="Times New Roman"/>
                <w:sz w:val="20"/>
                <w:szCs w:val="20"/>
              </w:rPr>
              <w:t>Таганрогский институт имени А. П. Чехова (филиал) «РГЭУ (РИНХ)», старший преподаватель</w:t>
            </w:r>
          </w:p>
          <w:p w:rsidR="004E4B6B" w:rsidRPr="00BD72B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E4B6B" w:rsidRPr="00BD72B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D72B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80" w:type="dxa"/>
          </w:tcPr>
          <w:p w:rsidR="004E4B6B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4E4B6B" w:rsidRPr="00BD72B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A14AF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FA14A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FA14AF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6</w:t>
      </w:r>
      <w:r w:rsidRPr="00FA14AF">
        <w:rPr>
          <w:rFonts w:ascii="Times New Roman" w:hAnsi="Times New Roman"/>
          <w:b/>
          <w:sz w:val="28"/>
          <w:szCs w:val="28"/>
        </w:rPr>
        <w:t>.01. Станковая графика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100"/>
        </w:numPr>
        <w:ind w:left="720"/>
        <w:rPr>
          <w:rFonts w:ascii="Times New Roman" w:hAnsi="Times New Roman"/>
          <w:b/>
          <w:sz w:val="28"/>
          <w:szCs w:val="28"/>
        </w:rPr>
      </w:pPr>
      <w:r w:rsidRPr="00FA14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14AF">
        <w:rPr>
          <w:rFonts w:ascii="Times New Roman" w:hAnsi="Times New Roman"/>
          <w:sz w:val="28"/>
          <w:szCs w:val="28"/>
        </w:rPr>
        <w:t>развитие творческих способностей  в области художественной графики и в первую очередь станковой графики</w:t>
      </w:r>
    </w:p>
    <w:p w:rsidR="004E4B6B" w:rsidRPr="00FA14AF" w:rsidRDefault="004E4B6B" w:rsidP="00E852BB">
      <w:pPr>
        <w:pStyle w:val="a6"/>
        <w:numPr>
          <w:ilvl w:val="0"/>
          <w:numId w:val="100"/>
        </w:numPr>
        <w:ind w:left="720"/>
        <w:rPr>
          <w:rFonts w:ascii="Times New Roman" w:hAnsi="Times New Roman"/>
          <w:b/>
          <w:sz w:val="28"/>
          <w:szCs w:val="28"/>
        </w:rPr>
      </w:pPr>
      <w:r w:rsidRPr="00FA14AF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A14AF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 w:rsidRPr="00FA14AF">
        <w:rPr>
          <w:rFonts w:ascii="Times New Roman" w:hAnsi="Times New Roman"/>
          <w:b/>
          <w:sz w:val="28"/>
          <w:szCs w:val="28"/>
        </w:rPr>
        <w:t>:</w:t>
      </w:r>
      <w:r w:rsidRPr="00FA14AF">
        <w:rPr>
          <w:rFonts w:ascii="Times New Roman" w:hAnsi="Times New Roman"/>
          <w:sz w:val="28"/>
          <w:szCs w:val="28"/>
        </w:rPr>
        <w:t>с</w:t>
      </w:r>
      <w:proofErr w:type="gramEnd"/>
      <w:r w:rsidRPr="00FA14A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у студентов</w:t>
      </w:r>
    </w:p>
    <w:p w:rsidR="004E4B6B" w:rsidRPr="00FA14AF" w:rsidRDefault="004E4B6B" w:rsidP="002456AE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Знания: </w:t>
      </w:r>
    </w:p>
    <w:p w:rsidR="004E4B6B" w:rsidRPr="00FA14AF" w:rsidRDefault="004E4B6B" w:rsidP="002456AE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научно-теоретических и методических основ </w:t>
      </w:r>
      <w:proofErr w:type="spellStart"/>
      <w:r w:rsidRPr="00FA14AF">
        <w:rPr>
          <w:rFonts w:ascii="Times New Roman" w:hAnsi="Times New Roman"/>
          <w:sz w:val="28"/>
          <w:szCs w:val="28"/>
        </w:rPr>
        <w:t>рисунка</w:t>
      </w:r>
      <w:proofErr w:type="gramStart"/>
      <w:r w:rsidRPr="00FA14AF">
        <w:rPr>
          <w:rFonts w:ascii="Times New Roman" w:hAnsi="Times New Roman"/>
          <w:sz w:val="28"/>
          <w:szCs w:val="28"/>
        </w:rPr>
        <w:t>;т</w:t>
      </w:r>
      <w:proofErr w:type="gramEnd"/>
      <w:r w:rsidRPr="00FA14AF">
        <w:rPr>
          <w:rFonts w:ascii="Times New Roman" w:hAnsi="Times New Roman"/>
          <w:sz w:val="28"/>
          <w:szCs w:val="28"/>
        </w:rPr>
        <w:t>ехнологии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и техники </w:t>
      </w:r>
      <w:proofErr w:type="spellStart"/>
      <w:r w:rsidRPr="00FA14AF">
        <w:rPr>
          <w:rFonts w:ascii="Times New Roman" w:hAnsi="Times New Roman"/>
          <w:sz w:val="28"/>
          <w:szCs w:val="28"/>
        </w:rPr>
        <w:t>рисунка;графических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материалов; историческое развитие искусства графики в изобразительном </w:t>
      </w:r>
      <w:proofErr w:type="spellStart"/>
      <w:r w:rsidRPr="00FA14AF">
        <w:rPr>
          <w:rFonts w:ascii="Times New Roman" w:hAnsi="Times New Roman"/>
          <w:sz w:val="28"/>
          <w:szCs w:val="28"/>
        </w:rPr>
        <w:t>искусстве,становление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рисунка как учебного предмета и его теоретические основы, закономерности композиции, законы, правила, приемы, художественно-выразительные средства композиции, суть понятий - художественный образ, идея, тема, сюжет, мотив в произведении  искусства, вопросы единства содержания и формы в произведении искусства; </w:t>
      </w:r>
    </w:p>
    <w:p w:rsidR="004E4B6B" w:rsidRPr="00FA14AF" w:rsidRDefault="004E4B6B" w:rsidP="002456AE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Умения: </w:t>
      </w:r>
    </w:p>
    <w:p w:rsidR="004E4B6B" w:rsidRPr="00FA14AF" w:rsidRDefault="004E4B6B" w:rsidP="002456AE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</w:t>
      </w:r>
      <w:proofErr w:type="gramStart"/>
      <w:r w:rsidRPr="00FA14AF">
        <w:rPr>
          <w:rFonts w:ascii="Times New Roman" w:hAnsi="Times New Roman"/>
          <w:sz w:val="28"/>
          <w:szCs w:val="28"/>
        </w:rPr>
        <w:t>;с</w:t>
      </w:r>
      <w:proofErr w:type="gramEnd"/>
      <w:r w:rsidRPr="00FA14AF">
        <w:rPr>
          <w:rFonts w:ascii="Times New Roman" w:hAnsi="Times New Roman"/>
          <w:sz w:val="28"/>
          <w:szCs w:val="28"/>
        </w:rPr>
        <w:t>очинять композиции и выполнять их  в материалах графики в жанрах натюрморта, пейзажа, портрета, интерьера, сюжетной тематической картины с включением фигуры человека, решая в них задачи создания художественного образа.</w:t>
      </w:r>
    </w:p>
    <w:p w:rsidR="004E4B6B" w:rsidRPr="00FA14AF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>Навыки:</w:t>
      </w:r>
    </w:p>
    <w:p w:rsidR="004E4B6B" w:rsidRPr="00FA14AF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bCs/>
          <w:sz w:val="28"/>
          <w:szCs w:val="28"/>
        </w:rPr>
        <w:lastRenderedPageBreak/>
        <w:t xml:space="preserve">работы с графическими (карандаш, уголь, сангина) и живописными (акварель, масляные краски)  </w:t>
      </w:r>
      <w:proofErr w:type="spellStart"/>
      <w:r w:rsidRPr="00FA14AF">
        <w:rPr>
          <w:rFonts w:ascii="Times New Roman" w:hAnsi="Times New Roman"/>
          <w:bCs/>
          <w:sz w:val="28"/>
          <w:szCs w:val="28"/>
        </w:rPr>
        <w:t>материалами</w:t>
      </w:r>
      <w:proofErr w:type="gramStart"/>
      <w:r w:rsidRPr="00FA14AF">
        <w:rPr>
          <w:rFonts w:ascii="Times New Roman" w:hAnsi="Times New Roman"/>
          <w:bCs/>
          <w:sz w:val="28"/>
          <w:szCs w:val="28"/>
        </w:rPr>
        <w:t>.</w:t>
      </w:r>
      <w:r w:rsidRPr="00FA14AF">
        <w:rPr>
          <w:rFonts w:ascii="Times New Roman" w:hAnsi="Times New Roman"/>
          <w:sz w:val="28"/>
          <w:szCs w:val="28"/>
        </w:rPr>
        <w:t>р</w:t>
      </w:r>
      <w:proofErr w:type="gramEnd"/>
      <w:r w:rsidRPr="00FA14AF">
        <w:rPr>
          <w:rFonts w:ascii="Times New Roman" w:hAnsi="Times New Roman"/>
          <w:sz w:val="28"/>
          <w:szCs w:val="28"/>
        </w:rPr>
        <w:t>аботы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графическими, художественными материалами (карандашом, углем, сангиной).</w:t>
      </w:r>
    </w:p>
    <w:p w:rsidR="004E4B6B" w:rsidRDefault="004E4B6B" w:rsidP="00E852BB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7F17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Студент должен знать</w:t>
      </w:r>
      <w:r w:rsidRPr="007F17EB">
        <w:rPr>
          <w:rFonts w:ascii="Times New Roman" w:hAnsi="Times New Roman"/>
          <w:bCs/>
          <w:sz w:val="24"/>
          <w:szCs w:val="24"/>
        </w:rPr>
        <w:t xml:space="preserve"> методы, приемы работы в рисунке</w:t>
      </w:r>
      <w:r>
        <w:rPr>
          <w:rFonts w:ascii="Times New Roman" w:hAnsi="Times New Roman"/>
          <w:b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bCs/>
          <w:color w:val="000000" w:themeColor="text1"/>
          <w:sz w:val="24"/>
          <w:szCs w:val="24"/>
        </w:rPr>
        <w:t>Студент должен знать</w:t>
      </w:r>
      <w:r w:rsidRPr="007F17EB">
        <w:rPr>
          <w:rFonts w:ascii="Times New Roman" w:hAnsi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7F17EB">
        <w:rPr>
          <w:rFonts w:ascii="Times New Roman" w:hAnsi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</w:t>
      </w:r>
      <w:proofErr w:type="spellStart"/>
      <w:r w:rsidRPr="007F17EB">
        <w:rPr>
          <w:rFonts w:ascii="Times New Roman" w:hAnsi="Times New Roman"/>
          <w:iCs/>
          <w:sz w:val="24"/>
          <w:szCs w:val="24"/>
        </w:rPr>
        <w:t>дизайна</w:t>
      </w:r>
      <w:proofErr w:type="gramStart"/>
      <w:r w:rsidRPr="007F17EB">
        <w:rPr>
          <w:rFonts w:ascii="Times New Roman" w:hAnsi="Times New Roman"/>
          <w:iCs/>
          <w:sz w:val="24"/>
          <w:szCs w:val="24"/>
        </w:rPr>
        <w:t>.о</w:t>
      </w:r>
      <w:proofErr w:type="gramEnd"/>
      <w:r w:rsidRPr="007F17EB">
        <w:rPr>
          <w:rFonts w:ascii="Times New Roman" w:hAnsi="Times New Roman"/>
          <w:iCs/>
          <w:sz w:val="24"/>
          <w:szCs w:val="24"/>
        </w:rPr>
        <w:t>сновы</w:t>
      </w:r>
      <w:proofErr w:type="spellEnd"/>
      <w:r w:rsidRPr="007F17EB">
        <w:rPr>
          <w:rFonts w:ascii="Times New Roman" w:hAnsi="Times New Roman"/>
          <w:iCs/>
          <w:sz w:val="24"/>
          <w:szCs w:val="24"/>
        </w:rPr>
        <w:t xml:space="preserve">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уметь</w:t>
      </w:r>
      <w:r w:rsidRPr="007F17EB">
        <w:rPr>
          <w:rFonts w:ascii="Times New Roman" w:hAnsi="Times New Roman"/>
          <w:iCs/>
          <w:sz w:val="24"/>
          <w:szCs w:val="24"/>
        </w:rPr>
        <w:t xml:space="preserve"> использовать инструментарий, методы и приемы работы в рисунке</w:t>
      </w:r>
      <w:r>
        <w:rPr>
          <w:rFonts w:ascii="Times New Roman" w:hAnsi="Times New Roman"/>
          <w:i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Pr="007F17EB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</w:rPr>
        <w:t xml:space="preserve"> деятельности</w:t>
      </w:r>
      <w:r>
        <w:rPr>
          <w:rFonts w:ascii="Times New Roman" w:hAnsi="Times New Roman"/>
          <w:color w:val="000000" w:themeColor="text1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7F17EB">
        <w:rPr>
          <w:rFonts w:ascii="Times New Roman" w:hAnsi="Times New Roman"/>
          <w:bCs/>
          <w:sz w:val="24"/>
          <w:szCs w:val="24"/>
        </w:rPr>
        <w:t xml:space="preserve"> Практическими навыками работы</w:t>
      </w:r>
      <w:r>
        <w:rPr>
          <w:rFonts w:ascii="Times New Roman" w:hAnsi="Times New Roman"/>
          <w:b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7F17EB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>Студент должен владеть</w:t>
      </w:r>
      <w:r w:rsidRPr="000A301B">
        <w:rPr>
          <w:rFonts w:ascii="Times New Roman" w:hAnsi="Times New Roman"/>
          <w:color w:val="000000" w:themeColor="text1"/>
          <w:spacing w:val="-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  <w:spacing w:val="-4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  <w:spacing w:val="-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</w:rPr>
        <w:t xml:space="preserve"> (ПК-3)</w:t>
      </w:r>
    </w:p>
    <w:p w:rsidR="004E4B6B" w:rsidRPr="00FA14AF" w:rsidRDefault="004E4B6B" w:rsidP="00E852BB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FA14AF">
        <w:rPr>
          <w:rFonts w:ascii="Times New Roman" w:hAnsi="Times New Roman"/>
          <w:sz w:val="28"/>
          <w:szCs w:val="28"/>
        </w:rPr>
        <w:t>С</w:t>
      </w:r>
      <w:proofErr w:type="gramEnd"/>
      <w:r w:rsidRPr="00FA14AF">
        <w:rPr>
          <w:rFonts w:ascii="Times New Roman" w:hAnsi="Times New Roman"/>
          <w:sz w:val="28"/>
          <w:szCs w:val="28"/>
        </w:rPr>
        <w:t>К-2, СК-4, ПК-3</w:t>
      </w:r>
    </w:p>
    <w:p w:rsidR="004E4B6B" w:rsidRDefault="004E4B6B" w:rsidP="00E852BB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</w:t>
      </w:r>
    </w:p>
    <w:p w:rsidR="004E4B6B" w:rsidRPr="00D516ED" w:rsidRDefault="004E4B6B" w:rsidP="00E852BB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4E4B6B" w:rsidRPr="00D516ED" w:rsidRDefault="004E4B6B" w:rsidP="00E852BB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Станковая графика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ТИ имени А. П. Чехова </w:t>
            </w:r>
            <w:r w:rsidRPr="008B1AA8">
              <w:rPr>
                <w:rFonts w:ascii="Times New Roman" w:hAnsi="Times New Roman" w:cs="Times New Roman"/>
              </w:rPr>
              <w:lastRenderedPageBreak/>
              <w:t>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4E4B6B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 8.02.2019 г. по 15.03.2019 г. на ФПК и ППРО в ФГБОУ ВПО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4E4B6B" w:rsidRPr="007E021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734FA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D734F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734FA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6</w:t>
      </w:r>
      <w:r w:rsidRPr="00D734FA">
        <w:rPr>
          <w:rFonts w:ascii="Times New Roman" w:hAnsi="Times New Roman"/>
          <w:b/>
          <w:sz w:val="28"/>
          <w:szCs w:val="28"/>
        </w:rPr>
        <w:t>.02 Искусство гравюры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101"/>
        </w:numPr>
        <w:ind w:left="720"/>
        <w:rPr>
          <w:rFonts w:ascii="Times New Roman" w:hAnsi="Times New Roman"/>
          <w:b/>
          <w:sz w:val="28"/>
          <w:szCs w:val="28"/>
        </w:rPr>
      </w:pPr>
      <w:r w:rsidRPr="00FA14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14AF">
        <w:rPr>
          <w:rFonts w:ascii="Times New Roman" w:hAnsi="Times New Roman"/>
          <w:sz w:val="28"/>
          <w:szCs w:val="28"/>
        </w:rPr>
        <w:t>развитие творческих способностей  в области художественной графики и в первую очередь станковой графики</w:t>
      </w:r>
    </w:p>
    <w:p w:rsidR="004E4B6B" w:rsidRPr="00FA14AF" w:rsidRDefault="004E4B6B" w:rsidP="00E852BB">
      <w:pPr>
        <w:pStyle w:val="a6"/>
        <w:numPr>
          <w:ilvl w:val="0"/>
          <w:numId w:val="101"/>
        </w:numPr>
        <w:ind w:left="720"/>
        <w:rPr>
          <w:rFonts w:ascii="Times New Roman" w:hAnsi="Times New Roman"/>
          <w:b/>
          <w:sz w:val="28"/>
          <w:szCs w:val="28"/>
        </w:rPr>
      </w:pPr>
      <w:r w:rsidRPr="00FA14AF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A14AF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 w:rsidRPr="00FA14AF">
        <w:rPr>
          <w:rFonts w:ascii="Times New Roman" w:hAnsi="Times New Roman"/>
          <w:b/>
          <w:sz w:val="28"/>
          <w:szCs w:val="28"/>
        </w:rPr>
        <w:t>:</w:t>
      </w:r>
      <w:r w:rsidRPr="00FA14AF">
        <w:rPr>
          <w:rFonts w:ascii="Times New Roman" w:hAnsi="Times New Roman"/>
          <w:sz w:val="28"/>
          <w:szCs w:val="28"/>
        </w:rPr>
        <w:t>с</w:t>
      </w:r>
      <w:proofErr w:type="gramEnd"/>
      <w:r w:rsidRPr="00FA14A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у студентов</w:t>
      </w:r>
    </w:p>
    <w:p w:rsidR="004E4B6B" w:rsidRPr="00FA14AF" w:rsidRDefault="004E4B6B" w:rsidP="002456AE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Знания: </w:t>
      </w:r>
    </w:p>
    <w:p w:rsidR="004E4B6B" w:rsidRPr="00FA14AF" w:rsidRDefault="004E4B6B" w:rsidP="002456AE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 xml:space="preserve">научно-теоретических и методических основ </w:t>
      </w:r>
      <w:proofErr w:type="spellStart"/>
      <w:r w:rsidRPr="00FA14AF">
        <w:rPr>
          <w:rFonts w:ascii="Times New Roman" w:hAnsi="Times New Roman"/>
          <w:sz w:val="28"/>
          <w:szCs w:val="28"/>
        </w:rPr>
        <w:t>рисунка</w:t>
      </w:r>
      <w:proofErr w:type="gramStart"/>
      <w:r w:rsidRPr="00FA14AF">
        <w:rPr>
          <w:rFonts w:ascii="Times New Roman" w:hAnsi="Times New Roman"/>
          <w:sz w:val="28"/>
          <w:szCs w:val="28"/>
        </w:rPr>
        <w:t>;т</w:t>
      </w:r>
      <w:proofErr w:type="gramEnd"/>
      <w:r w:rsidRPr="00FA14AF">
        <w:rPr>
          <w:rFonts w:ascii="Times New Roman" w:hAnsi="Times New Roman"/>
          <w:sz w:val="28"/>
          <w:szCs w:val="28"/>
        </w:rPr>
        <w:t>ехнологии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и техники </w:t>
      </w:r>
      <w:proofErr w:type="spellStart"/>
      <w:r w:rsidRPr="00FA14AF">
        <w:rPr>
          <w:rFonts w:ascii="Times New Roman" w:hAnsi="Times New Roman"/>
          <w:sz w:val="28"/>
          <w:szCs w:val="28"/>
        </w:rPr>
        <w:t>рисунка;графических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материалов; историческое развитие искусства графики в изобразительном </w:t>
      </w:r>
      <w:proofErr w:type="spellStart"/>
      <w:r w:rsidRPr="00FA14AF">
        <w:rPr>
          <w:rFonts w:ascii="Times New Roman" w:hAnsi="Times New Roman"/>
          <w:sz w:val="28"/>
          <w:szCs w:val="28"/>
        </w:rPr>
        <w:t>искусстве,становление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рисунка как учебного предмета и его теоретические основы, закономерности композиции, законы, правила, приемы, художественно-выразительные средства композиции, суть понятий - художественный образ, идея, тема, сюжет, мотив в произведении  искусства, вопросы единства содержания и формы в произведении искусства; </w:t>
      </w:r>
    </w:p>
    <w:p w:rsidR="004E4B6B" w:rsidRPr="00FA14AF" w:rsidRDefault="004E4B6B" w:rsidP="002456AE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lastRenderedPageBreak/>
        <w:t xml:space="preserve">Умения: </w:t>
      </w:r>
    </w:p>
    <w:p w:rsidR="004E4B6B" w:rsidRPr="00FA14AF" w:rsidRDefault="004E4B6B" w:rsidP="002456AE">
      <w:pPr>
        <w:pStyle w:val="a6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</w:t>
      </w:r>
      <w:proofErr w:type="gramStart"/>
      <w:r w:rsidRPr="00FA14AF">
        <w:rPr>
          <w:rFonts w:ascii="Times New Roman" w:hAnsi="Times New Roman"/>
          <w:sz w:val="28"/>
          <w:szCs w:val="28"/>
        </w:rPr>
        <w:t>;с</w:t>
      </w:r>
      <w:proofErr w:type="gramEnd"/>
      <w:r w:rsidRPr="00FA14AF">
        <w:rPr>
          <w:rFonts w:ascii="Times New Roman" w:hAnsi="Times New Roman"/>
          <w:sz w:val="28"/>
          <w:szCs w:val="28"/>
        </w:rPr>
        <w:t>очинять композиции и выполнять их  в материалах графики в жанрах натюрморта, пейзажа, портрета, интерьера, сюжетной тематической картины с включением фигуры человека, решая в них задачи создания художественного образа.</w:t>
      </w:r>
    </w:p>
    <w:p w:rsidR="004E4B6B" w:rsidRPr="00FA14AF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A14AF">
        <w:rPr>
          <w:rFonts w:ascii="Times New Roman" w:hAnsi="Times New Roman"/>
          <w:sz w:val="28"/>
          <w:szCs w:val="28"/>
        </w:rPr>
        <w:t>Навыки:</w:t>
      </w:r>
    </w:p>
    <w:p w:rsidR="004E4B6B" w:rsidRPr="00FA14AF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14AF">
        <w:rPr>
          <w:rFonts w:ascii="Times New Roman" w:hAnsi="Times New Roman"/>
          <w:bCs/>
          <w:sz w:val="28"/>
          <w:szCs w:val="28"/>
        </w:rPr>
        <w:t xml:space="preserve">работы с графическими (карандаш, уголь, сангина) и живописными (акварель, масляные краски)  </w:t>
      </w:r>
      <w:proofErr w:type="spellStart"/>
      <w:r w:rsidRPr="00FA14AF">
        <w:rPr>
          <w:rFonts w:ascii="Times New Roman" w:hAnsi="Times New Roman"/>
          <w:bCs/>
          <w:sz w:val="28"/>
          <w:szCs w:val="28"/>
        </w:rPr>
        <w:t>материалами</w:t>
      </w:r>
      <w:proofErr w:type="gramStart"/>
      <w:r w:rsidRPr="00FA14AF">
        <w:rPr>
          <w:rFonts w:ascii="Times New Roman" w:hAnsi="Times New Roman"/>
          <w:bCs/>
          <w:sz w:val="28"/>
          <w:szCs w:val="28"/>
        </w:rPr>
        <w:t>.</w:t>
      </w:r>
      <w:r w:rsidRPr="00FA14AF">
        <w:rPr>
          <w:rFonts w:ascii="Times New Roman" w:hAnsi="Times New Roman"/>
          <w:sz w:val="28"/>
          <w:szCs w:val="28"/>
        </w:rPr>
        <w:t>р</w:t>
      </w:r>
      <w:proofErr w:type="gramEnd"/>
      <w:r w:rsidRPr="00FA14AF">
        <w:rPr>
          <w:rFonts w:ascii="Times New Roman" w:hAnsi="Times New Roman"/>
          <w:sz w:val="28"/>
          <w:szCs w:val="28"/>
        </w:rPr>
        <w:t>аботы</w:t>
      </w:r>
      <w:proofErr w:type="spellEnd"/>
      <w:r w:rsidRPr="00FA14AF">
        <w:rPr>
          <w:rFonts w:ascii="Times New Roman" w:hAnsi="Times New Roman"/>
          <w:sz w:val="28"/>
          <w:szCs w:val="28"/>
        </w:rPr>
        <w:t xml:space="preserve"> графическими, художественными материалами (карандашом, углем, сангиной).</w:t>
      </w:r>
    </w:p>
    <w:p w:rsidR="004E4B6B" w:rsidRDefault="004E4B6B" w:rsidP="00E852BB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7F17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Студент должен знать</w:t>
      </w:r>
      <w:r w:rsidRPr="007F17EB">
        <w:rPr>
          <w:rFonts w:ascii="Times New Roman" w:hAnsi="Times New Roman"/>
          <w:bCs/>
          <w:sz w:val="24"/>
          <w:szCs w:val="24"/>
        </w:rPr>
        <w:t xml:space="preserve"> методы, приемы работы в рисунке</w:t>
      </w:r>
      <w:r>
        <w:rPr>
          <w:rFonts w:ascii="Times New Roman" w:hAnsi="Times New Roman"/>
          <w:b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bCs/>
          <w:color w:val="000000" w:themeColor="text1"/>
          <w:sz w:val="24"/>
          <w:szCs w:val="24"/>
        </w:rPr>
        <w:t>Студент должен знать</w:t>
      </w:r>
      <w:r w:rsidRPr="007F17EB">
        <w:rPr>
          <w:rFonts w:ascii="Times New Roman" w:hAnsi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7F17EB">
        <w:rPr>
          <w:rFonts w:ascii="Times New Roman" w:hAnsi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</w:t>
      </w:r>
      <w:proofErr w:type="spellStart"/>
      <w:r w:rsidRPr="007F17EB">
        <w:rPr>
          <w:rFonts w:ascii="Times New Roman" w:hAnsi="Times New Roman"/>
          <w:iCs/>
          <w:sz w:val="24"/>
          <w:szCs w:val="24"/>
        </w:rPr>
        <w:t>дизайна</w:t>
      </w:r>
      <w:proofErr w:type="gramStart"/>
      <w:r w:rsidRPr="007F17EB">
        <w:rPr>
          <w:rFonts w:ascii="Times New Roman" w:hAnsi="Times New Roman"/>
          <w:iCs/>
          <w:sz w:val="24"/>
          <w:szCs w:val="24"/>
        </w:rPr>
        <w:t>.о</w:t>
      </w:r>
      <w:proofErr w:type="gramEnd"/>
      <w:r w:rsidRPr="007F17EB">
        <w:rPr>
          <w:rFonts w:ascii="Times New Roman" w:hAnsi="Times New Roman"/>
          <w:iCs/>
          <w:sz w:val="24"/>
          <w:szCs w:val="24"/>
        </w:rPr>
        <w:t>сновы</w:t>
      </w:r>
      <w:proofErr w:type="spellEnd"/>
      <w:r w:rsidRPr="007F17EB">
        <w:rPr>
          <w:rFonts w:ascii="Times New Roman" w:hAnsi="Times New Roman"/>
          <w:iCs/>
          <w:sz w:val="24"/>
          <w:szCs w:val="24"/>
        </w:rPr>
        <w:t xml:space="preserve">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уметь</w:t>
      </w:r>
      <w:r w:rsidRPr="007F17EB">
        <w:rPr>
          <w:rFonts w:ascii="Times New Roman" w:hAnsi="Times New Roman"/>
          <w:iCs/>
          <w:sz w:val="24"/>
          <w:szCs w:val="24"/>
        </w:rPr>
        <w:t xml:space="preserve"> использовать инструментарий, методы и приемы работы в рисунке</w:t>
      </w:r>
      <w:r>
        <w:rPr>
          <w:rFonts w:ascii="Times New Roman" w:hAnsi="Times New Roman"/>
          <w:i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уметь</w:t>
      </w:r>
      <w:r w:rsidRPr="007F17EB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</w:rPr>
        <w:t xml:space="preserve"> деятельности</w:t>
      </w:r>
      <w:r>
        <w:rPr>
          <w:rFonts w:ascii="Times New Roman" w:hAnsi="Times New Roman"/>
          <w:color w:val="000000" w:themeColor="text1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7F17EB">
        <w:rPr>
          <w:rFonts w:ascii="Times New Roman" w:hAnsi="Times New Roman"/>
          <w:bCs/>
          <w:sz w:val="24"/>
          <w:szCs w:val="24"/>
        </w:rPr>
        <w:t xml:space="preserve"> Практическими навыками работы</w:t>
      </w:r>
      <w:r>
        <w:rPr>
          <w:rFonts w:ascii="Times New Roman" w:hAnsi="Times New Roman"/>
          <w:bCs/>
          <w:sz w:val="24"/>
          <w:szCs w:val="24"/>
        </w:rPr>
        <w:t xml:space="preserve"> (СК-2); </w:t>
      </w:r>
      <w:r w:rsidRPr="007F17EB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7F17EB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>Студент должен владеть</w:t>
      </w:r>
      <w:r w:rsidRPr="000A301B">
        <w:rPr>
          <w:rFonts w:ascii="Times New Roman" w:hAnsi="Times New Roman"/>
          <w:color w:val="000000" w:themeColor="text1"/>
          <w:spacing w:val="-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0A301B">
        <w:rPr>
          <w:rFonts w:ascii="Times New Roman" w:hAnsi="Times New Roman"/>
          <w:color w:val="000000" w:themeColor="text1"/>
          <w:spacing w:val="-4"/>
        </w:rPr>
        <w:t>внеучебной</w:t>
      </w:r>
      <w:proofErr w:type="spellEnd"/>
      <w:r w:rsidRPr="000A301B">
        <w:rPr>
          <w:rFonts w:ascii="Times New Roman" w:hAnsi="Times New Roman"/>
          <w:color w:val="000000" w:themeColor="text1"/>
          <w:spacing w:val="-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</w:rPr>
        <w:t xml:space="preserve"> (ПК-3)</w:t>
      </w:r>
    </w:p>
    <w:p w:rsidR="004E4B6B" w:rsidRPr="00FA14AF" w:rsidRDefault="004E4B6B" w:rsidP="00E852BB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FA14AF">
        <w:rPr>
          <w:rFonts w:ascii="Times New Roman" w:hAnsi="Times New Roman"/>
          <w:sz w:val="28"/>
          <w:szCs w:val="28"/>
        </w:rPr>
        <w:t>С</w:t>
      </w:r>
      <w:proofErr w:type="gramEnd"/>
      <w:r w:rsidRPr="00FA14AF">
        <w:rPr>
          <w:rFonts w:ascii="Times New Roman" w:hAnsi="Times New Roman"/>
          <w:sz w:val="28"/>
          <w:szCs w:val="28"/>
        </w:rPr>
        <w:t>К-2, СК-4, ПК-3</w:t>
      </w:r>
    </w:p>
    <w:p w:rsidR="004E4B6B" w:rsidRDefault="004E4B6B" w:rsidP="00E852BB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</w:t>
      </w:r>
    </w:p>
    <w:p w:rsidR="004E4B6B" w:rsidRPr="00D516ED" w:rsidRDefault="004E4B6B" w:rsidP="00E852BB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  <w:r>
        <w:rPr>
          <w:rFonts w:ascii="Times New Roman" w:hAnsi="Times New Roman"/>
          <w:sz w:val="28"/>
          <w:szCs w:val="28"/>
        </w:rPr>
        <w:t>, экзамен</w:t>
      </w:r>
    </w:p>
    <w:p w:rsidR="004E4B6B" w:rsidRPr="00D516ED" w:rsidRDefault="004E4B6B" w:rsidP="00E852BB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Наименование дисциплин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ФИО преподавателя </w:t>
            </w:r>
            <w:r>
              <w:rPr>
                <w:rFonts w:ascii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Какое образовательное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lastRenderedPageBreak/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Искусство гравюры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4E4B6B" w:rsidRPr="007E021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041DF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E041D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041DF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7</w:t>
      </w:r>
      <w:r w:rsidRPr="00E041DF">
        <w:rPr>
          <w:rFonts w:ascii="Times New Roman" w:hAnsi="Times New Roman"/>
          <w:b/>
          <w:sz w:val="28"/>
          <w:szCs w:val="28"/>
        </w:rPr>
        <w:t>.01 Основы дизайна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E041DF" w:rsidRDefault="004E4B6B" w:rsidP="00E852BB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041DF">
        <w:rPr>
          <w:rFonts w:ascii="Times New Roman" w:hAnsi="Times New Roman"/>
          <w:sz w:val="28"/>
          <w:szCs w:val="28"/>
        </w:rPr>
        <w:t>формирование готовности использовать знания по дизайну в образовательной и профессиональной деятельности</w:t>
      </w:r>
    </w:p>
    <w:p w:rsidR="004E4B6B" w:rsidRPr="00E041DF" w:rsidRDefault="004E4B6B" w:rsidP="00E852BB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041DF">
        <w:rPr>
          <w:rFonts w:ascii="Times New Roman" w:hAnsi="Times New Roman"/>
          <w:sz w:val="28"/>
          <w:szCs w:val="28"/>
        </w:rPr>
        <w:t>с</w:t>
      </w:r>
      <w:proofErr w:type="gramEnd"/>
      <w:r w:rsidRPr="00E041D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E041DF">
        <w:rPr>
          <w:rFonts w:ascii="Times New Roman" w:hAnsi="Times New Roman"/>
          <w:sz w:val="28"/>
          <w:szCs w:val="28"/>
        </w:rPr>
        <w:t xml:space="preserve"> у ст</w:t>
      </w:r>
      <w:r>
        <w:rPr>
          <w:rFonts w:ascii="Times New Roman" w:hAnsi="Times New Roman"/>
          <w:sz w:val="28"/>
          <w:szCs w:val="28"/>
        </w:rPr>
        <w:t>удентов знания, умения и навыки по дизайну,</w:t>
      </w:r>
      <w:r w:rsidRPr="00E041DF">
        <w:rPr>
          <w:rFonts w:ascii="Times New Roman" w:hAnsi="Times New Roman"/>
          <w:sz w:val="28"/>
          <w:szCs w:val="28"/>
        </w:rPr>
        <w:t xml:space="preserve"> необходимые для работы в образовательной и профессиональной деятельности </w:t>
      </w:r>
    </w:p>
    <w:p w:rsidR="004E4B6B" w:rsidRDefault="004E4B6B" w:rsidP="00E852BB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20F38">
        <w:rPr>
          <w:rFonts w:ascii="Times New Roman" w:hAnsi="Times New Roman"/>
          <w:sz w:val="24"/>
          <w:szCs w:val="24"/>
        </w:rPr>
        <w:t>С</w:t>
      </w:r>
      <w:proofErr w:type="gramEnd"/>
      <w:r w:rsidRPr="00D20F38">
        <w:rPr>
          <w:rFonts w:ascii="Times New Roman" w:hAnsi="Times New Roman"/>
          <w:sz w:val="24"/>
          <w:szCs w:val="24"/>
        </w:rPr>
        <w:t>тудент</w:t>
      </w:r>
      <w:proofErr w:type="spellEnd"/>
      <w:r w:rsidRPr="00D20F38">
        <w:rPr>
          <w:rFonts w:ascii="Times New Roman" w:hAnsi="Times New Roman"/>
          <w:sz w:val="24"/>
          <w:szCs w:val="24"/>
        </w:rPr>
        <w:t xml:space="preserve"> должен знать основы проектирования и выполнения изделия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sz w:val="24"/>
          <w:szCs w:val="24"/>
        </w:rPr>
        <w:t>Студент должен знать основы просвещенческой деятельности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DB40C9">
        <w:rPr>
          <w:rFonts w:ascii="Times New Roman" w:hAnsi="Times New Roman"/>
          <w:sz w:val="24"/>
          <w:szCs w:val="24"/>
        </w:rPr>
        <w:t>Студент должен знать</w:t>
      </w:r>
      <w:r>
        <w:rPr>
          <w:rFonts w:ascii="Times New Roman" w:hAnsi="Times New Roman"/>
          <w:sz w:val="24"/>
          <w:szCs w:val="24"/>
        </w:rPr>
        <w:t xml:space="preserve"> 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 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образовательной среды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(ПК-4)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20F38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D20F38">
        <w:rPr>
          <w:rFonts w:ascii="Times New Roman" w:hAnsi="Times New Roman"/>
          <w:iCs/>
          <w:sz w:val="24"/>
          <w:szCs w:val="24"/>
        </w:rPr>
        <w:t>тудент</w:t>
      </w:r>
      <w:proofErr w:type="spellEnd"/>
      <w:r w:rsidRPr="00D20F38">
        <w:rPr>
          <w:rFonts w:ascii="Times New Roman" w:hAnsi="Times New Roman"/>
          <w:iCs/>
          <w:sz w:val="24"/>
          <w:szCs w:val="24"/>
        </w:rPr>
        <w:t xml:space="preserve"> должен уметь</w:t>
      </w:r>
      <w:r w:rsidRPr="00D20F38">
        <w:rPr>
          <w:rFonts w:ascii="Times New Roman" w:hAnsi="Times New Roman"/>
          <w:sz w:val="24"/>
          <w:szCs w:val="24"/>
        </w:rPr>
        <w:t xml:space="preserve">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уметь</w:t>
      </w:r>
      <w:r w:rsidRPr="00D20F38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FC3A83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proofErr w:type="spellStart"/>
      <w:r w:rsidRPr="00FC3A83">
        <w:rPr>
          <w:rFonts w:ascii="Times New Roman" w:hAnsi="Times New Roman"/>
          <w:iCs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sz w:val="24"/>
          <w:szCs w:val="24"/>
        </w:rPr>
        <w:t xml:space="preserve">(СК-5); </w:t>
      </w:r>
      <w:r w:rsidRPr="00D80C9B">
        <w:rPr>
          <w:rFonts w:ascii="Times New Roman" w:hAnsi="Times New Roman"/>
          <w:color w:val="000000" w:themeColor="text1"/>
          <w:sz w:val="24"/>
        </w:rPr>
        <w:t>Студент должен уметь работать в соответствии с нормативно-правовыми актами сферы образования (ПК-4)</w:t>
      </w:r>
    </w:p>
    <w:p w:rsidR="004E4B6B" w:rsidRPr="00D80C9B" w:rsidRDefault="004E4B6B" w:rsidP="002456AE">
      <w:pPr>
        <w:pStyle w:val="a6"/>
        <w:jc w:val="both"/>
        <w:rPr>
          <w:rFonts w:ascii="Times New Roman" w:hAnsi="Times New Roman"/>
          <w:i/>
          <w:sz w:val="32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владеть</w:t>
      </w:r>
      <w:r w:rsidRPr="00D20F38">
        <w:rPr>
          <w:rFonts w:ascii="Times New Roman" w:hAnsi="Times New Roman"/>
          <w:sz w:val="24"/>
          <w:szCs w:val="24"/>
        </w:rPr>
        <w:t xml:space="preserve">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владеть</w:t>
      </w:r>
      <w:r w:rsidRPr="00D20F38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D80C9B">
        <w:rPr>
          <w:rFonts w:ascii="Times New Roman" w:hAnsi="Times New Roman"/>
          <w:sz w:val="24"/>
          <w:szCs w:val="24"/>
        </w:rPr>
        <w:t xml:space="preserve">Студент должен </w:t>
      </w:r>
      <w:proofErr w:type="spellStart"/>
      <w:r w:rsidRPr="00D80C9B">
        <w:rPr>
          <w:rFonts w:ascii="Times New Roman" w:hAnsi="Times New Roman"/>
          <w:sz w:val="24"/>
          <w:szCs w:val="24"/>
        </w:rPr>
        <w:t>владетьпрофессиональными</w:t>
      </w:r>
      <w:proofErr w:type="spellEnd"/>
      <w:r w:rsidRPr="00D80C9B">
        <w:rPr>
          <w:rFonts w:ascii="Times New Roman" w:hAnsi="Times New Roman"/>
          <w:sz w:val="24"/>
          <w:szCs w:val="24"/>
        </w:rPr>
        <w:t xml:space="preserve">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(СК-5); </w:t>
      </w:r>
      <w:r w:rsidRPr="00D80C9B">
        <w:rPr>
          <w:rFonts w:ascii="Times New Roman" w:hAnsi="Times New Roman"/>
          <w:color w:val="000000" w:themeColor="text1"/>
          <w:sz w:val="24"/>
        </w:rPr>
        <w:t xml:space="preserve">Студент должен владеть навыками использования возможности образовательной среды </w:t>
      </w:r>
      <w:r>
        <w:rPr>
          <w:rFonts w:ascii="Times New Roman" w:hAnsi="Times New Roman"/>
          <w:color w:val="000000" w:themeColor="text1"/>
          <w:sz w:val="24"/>
        </w:rPr>
        <w:t>(ПК-4)</w:t>
      </w:r>
    </w:p>
    <w:p w:rsidR="004E4B6B" w:rsidRPr="00627D88" w:rsidRDefault="004E4B6B" w:rsidP="00E852BB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СК-2; СК-4; СК-5; ПК-4</w:t>
      </w:r>
    </w:p>
    <w:p w:rsidR="004E4B6B" w:rsidRDefault="004E4B6B" w:rsidP="00E852BB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4E4B6B" w:rsidRPr="00D516ED" w:rsidRDefault="004E4B6B" w:rsidP="00E852BB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4E4B6B" w:rsidRPr="00D516ED" w:rsidRDefault="004E4B6B" w:rsidP="00E852BB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1"/>
        <w:gridCol w:w="1256"/>
        <w:gridCol w:w="1475"/>
        <w:gridCol w:w="1326"/>
        <w:gridCol w:w="1311"/>
        <w:gridCol w:w="1326"/>
        <w:gridCol w:w="1626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</w:t>
            </w:r>
            <w:r w:rsidRPr="0050103B">
              <w:rPr>
                <w:rFonts w:ascii="Times New Roman" w:hAnsi="Times New Roman" w:cs="Times New Roman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 xml:space="preserve">ученое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lastRenderedPageBreak/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4D2B9C" w:rsidRDefault="004E4B6B" w:rsidP="002456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дизайна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4E4B6B" w:rsidRPr="004D2B9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D7484B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531E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63531E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3531E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7</w:t>
      </w:r>
      <w:r w:rsidRPr="0063531E">
        <w:rPr>
          <w:rFonts w:ascii="Times New Roman" w:hAnsi="Times New Roman"/>
          <w:b/>
          <w:sz w:val="28"/>
          <w:szCs w:val="28"/>
        </w:rPr>
        <w:t>.02 Рекламная деятельность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E041DF" w:rsidRDefault="004E4B6B" w:rsidP="00E852BB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041DF">
        <w:rPr>
          <w:rFonts w:ascii="Times New Roman" w:hAnsi="Times New Roman"/>
          <w:sz w:val="28"/>
          <w:szCs w:val="28"/>
        </w:rPr>
        <w:t>формирование готовности использовать знания по дизайну в образовательной и профессиональной деятельности</w:t>
      </w:r>
    </w:p>
    <w:p w:rsidR="004E4B6B" w:rsidRPr="00E041DF" w:rsidRDefault="004E4B6B" w:rsidP="00E852BB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041DF">
        <w:rPr>
          <w:rFonts w:ascii="Times New Roman" w:hAnsi="Times New Roman"/>
          <w:sz w:val="28"/>
          <w:szCs w:val="28"/>
        </w:rPr>
        <w:t>с</w:t>
      </w:r>
      <w:proofErr w:type="gramEnd"/>
      <w:r w:rsidRPr="00E041D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E041DF">
        <w:rPr>
          <w:rFonts w:ascii="Times New Roman" w:hAnsi="Times New Roman"/>
          <w:sz w:val="28"/>
          <w:szCs w:val="28"/>
        </w:rPr>
        <w:t xml:space="preserve"> у ст</w:t>
      </w:r>
      <w:r>
        <w:rPr>
          <w:rFonts w:ascii="Times New Roman" w:hAnsi="Times New Roman"/>
          <w:sz w:val="28"/>
          <w:szCs w:val="28"/>
        </w:rPr>
        <w:t>удентов знания, умения и навыки по дизайну,</w:t>
      </w:r>
      <w:r w:rsidRPr="00E041DF">
        <w:rPr>
          <w:rFonts w:ascii="Times New Roman" w:hAnsi="Times New Roman"/>
          <w:sz w:val="28"/>
          <w:szCs w:val="28"/>
        </w:rPr>
        <w:t xml:space="preserve"> необходимые для работы в образовательной и профессиональной деятельности </w:t>
      </w:r>
    </w:p>
    <w:p w:rsidR="004E4B6B" w:rsidRDefault="004E4B6B" w:rsidP="00E852BB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20F38">
        <w:rPr>
          <w:rFonts w:ascii="Times New Roman" w:hAnsi="Times New Roman"/>
          <w:sz w:val="24"/>
          <w:szCs w:val="24"/>
        </w:rPr>
        <w:t>С</w:t>
      </w:r>
      <w:proofErr w:type="gramEnd"/>
      <w:r w:rsidRPr="00D20F38">
        <w:rPr>
          <w:rFonts w:ascii="Times New Roman" w:hAnsi="Times New Roman"/>
          <w:sz w:val="24"/>
          <w:szCs w:val="24"/>
        </w:rPr>
        <w:t>тудент</w:t>
      </w:r>
      <w:proofErr w:type="spellEnd"/>
      <w:r w:rsidRPr="00D20F38">
        <w:rPr>
          <w:rFonts w:ascii="Times New Roman" w:hAnsi="Times New Roman"/>
          <w:sz w:val="24"/>
          <w:szCs w:val="24"/>
        </w:rPr>
        <w:t xml:space="preserve"> должен знать основы проектирования и выполнения изделия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sz w:val="24"/>
          <w:szCs w:val="24"/>
        </w:rPr>
        <w:t>Студент должен знать основы просвещенческой деятельности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DB40C9">
        <w:rPr>
          <w:rFonts w:ascii="Times New Roman" w:hAnsi="Times New Roman"/>
          <w:sz w:val="24"/>
          <w:szCs w:val="24"/>
        </w:rPr>
        <w:t>Студент должен знать</w:t>
      </w:r>
      <w:r>
        <w:rPr>
          <w:rFonts w:ascii="Times New Roman" w:hAnsi="Times New Roman"/>
          <w:sz w:val="24"/>
          <w:szCs w:val="24"/>
        </w:rPr>
        <w:t xml:space="preserve"> 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(СК-5); 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образовательной среды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(ПК-4)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D20F38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D20F38">
        <w:rPr>
          <w:rFonts w:ascii="Times New Roman" w:hAnsi="Times New Roman"/>
          <w:iCs/>
          <w:sz w:val="24"/>
          <w:szCs w:val="24"/>
        </w:rPr>
        <w:t>тудент</w:t>
      </w:r>
      <w:proofErr w:type="spellEnd"/>
      <w:r w:rsidRPr="00D20F38">
        <w:rPr>
          <w:rFonts w:ascii="Times New Roman" w:hAnsi="Times New Roman"/>
          <w:iCs/>
          <w:sz w:val="24"/>
          <w:szCs w:val="24"/>
        </w:rPr>
        <w:t xml:space="preserve"> должен уметь</w:t>
      </w:r>
      <w:r w:rsidRPr="00D20F38">
        <w:rPr>
          <w:rFonts w:ascii="Times New Roman" w:hAnsi="Times New Roman"/>
          <w:sz w:val="24"/>
          <w:szCs w:val="24"/>
        </w:rPr>
        <w:t xml:space="preserve">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уметь</w:t>
      </w:r>
      <w:r w:rsidRPr="00D20F38">
        <w:rPr>
          <w:rFonts w:ascii="Times New Roman" w:hAnsi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FC3A83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proofErr w:type="spellStart"/>
      <w:r w:rsidRPr="00FC3A83">
        <w:rPr>
          <w:rFonts w:ascii="Times New Roman" w:hAnsi="Times New Roman"/>
          <w:iCs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sz w:val="24"/>
          <w:szCs w:val="24"/>
        </w:rPr>
        <w:t xml:space="preserve">(СК-5); </w:t>
      </w:r>
      <w:r w:rsidRPr="00D80C9B">
        <w:rPr>
          <w:rFonts w:ascii="Times New Roman" w:hAnsi="Times New Roman"/>
          <w:color w:val="000000" w:themeColor="text1"/>
          <w:sz w:val="24"/>
        </w:rPr>
        <w:t>Студент должен уметь работать в соответствии с нормативно-правовыми актами сферы образования (ПК-4)</w:t>
      </w:r>
    </w:p>
    <w:p w:rsidR="004E4B6B" w:rsidRPr="00D80C9B" w:rsidRDefault="004E4B6B" w:rsidP="002456AE">
      <w:pPr>
        <w:pStyle w:val="a6"/>
        <w:jc w:val="both"/>
        <w:rPr>
          <w:rFonts w:ascii="Times New Roman" w:hAnsi="Times New Roman"/>
          <w:i/>
          <w:sz w:val="32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владеть</w:t>
      </w:r>
      <w:r w:rsidRPr="00D20F38">
        <w:rPr>
          <w:rFonts w:ascii="Times New Roman" w:hAnsi="Times New Roman"/>
          <w:sz w:val="24"/>
          <w:szCs w:val="24"/>
        </w:rPr>
        <w:t xml:space="preserve">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(СК-2); </w:t>
      </w:r>
      <w:r w:rsidRPr="00D20F38">
        <w:rPr>
          <w:rFonts w:ascii="Times New Roman" w:hAnsi="Times New Roman"/>
          <w:iCs/>
          <w:sz w:val="24"/>
          <w:szCs w:val="24"/>
        </w:rPr>
        <w:t>Студент должен владеть</w:t>
      </w:r>
      <w:r w:rsidRPr="00D20F38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D80C9B">
        <w:rPr>
          <w:rFonts w:ascii="Times New Roman" w:hAnsi="Times New Roman"/>
          <w:sz w:val="24"/>
          <w:szCs w:val="24"/>
        </w:rPr>
        <w:t xml:space="preserve">Студент должен </w:t>
      </w:r>
      <w:proofErr w:type="spellStart"/>
      <w:r w:rsidRPr="00D80C9B">
        <w:rPr>
          <w:rFonts w:ascii="Times New Roman" w:hAnsi="Times New Roman"/>
          <w:sz w:val="24"/>
          <w:szCs w:val="24"/>
        </w:rPr>
        <w:t>владетьпрофессиональными</w:t>
      </w:r>
      <w:proofErr w:type="spellEnd"/>
      <w:r w:rsidRPr="00D80C9B">
        <w:rPr>
          <w:rFonts w:ascii="Times New Roman" w:hAnsi="Times New Roman"/>
          <w:sz w:val="24"/>
          <w:szCs w:val="24"/>
        </w:rPr>
        <w:t xml:space="preserve">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(СК-5); </w:t>
      </w:r>
      <w:r w:rsidRPr="00D80C9B">
        <w:rPr>
          <w:rFonts w:ascii="Times New Roman" w:hAnsi="Times New Roman"/>
          <w:color w:val="000000" w:themeColor="text1"/>
          <w:sz w:val="24"/>
        </w:rPr>
        <w:t xml:space="preserve">Студент должен владеть навыками использования возможности образовательной среды </w:t>
      </w:r>
      <w:r>
        <w:rPr>
          <w:rFonts w:ascii="Times New Roman" w:hAnsi="Times New Roman"/>
          <w:color w:val="000000" w:themeColor="text1"/>
          <w:sz w:val="24"/>
        </w:rPr>
        <w:t>(ПК-4)</w:t>
      </w:r>
    </w:p>
    <w:p w:rsidR="004E4B6B" w:rsidRPr="00627D88" w:rsidRDefault="004E4B6B" w:rsidP="00E852BB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СК-2; СК-4; СК-5; ПК-4</w:t>
      </w:r>
    </w:p>
    <w:p w:rsidR="004E4B6B" w:rsidRDefault="004E4B6B" w:rsidP="00E852BB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4E4B6B" w:rsidRPr="00D516ED" w:rsidRDefault="004E4B6B" w:rsidP="00E852BB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4E4B6B" w:rsidRPr="00D516ED" w:rsidRDefault="004E4B6B" w:rsidP="00E852BB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1"/>
        <w:gridCol w:w="1256"/>
        <w:gridCol w:w="1475"/>
        <w:gridCol w:w="1326"/>
        <w:gridCol w:w="1311"/>
        <w:gridCol w:w="1326"/>
        <w:gridCol w:w="1626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</w:t>
            </w:r>
            <w:r w:rsidRPr="0050103B">
              <w:rPr>
                <w:rFonts w:ascii="Times New Roman" w:hAnsi="Times New Roman" w:cs="Times New Roman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 xml:space="preserve">ученое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lastRenderedPageBreak/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4D2B9C" w:rsidRDefault="004E4B6B" w:rsidP="002456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Рекламная деятельность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4E4B6B" w:rsidRPr="004D2B9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77625E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850DC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850D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850DC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8</w:t>
      </w:r>
      <w:r w:rsidRPr="000850DC">
        <w:rPr>
          <w:rFonts w:ascii="Times New Roman" w:hAnsi="Times New Roman"/>
          <w:b/>
          <w:sz w:val="28"/>
          <w:szCs w:val="28"/>
        </w:rPr>
        <w:t>.01 История художественной культуры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1A41DB" w:rsidRDefault="004E4B6B" w:rsidP="00E852BB">
      <w:pPr>
        <w:pStyle w:val="a6"/>
        <w:numPr>
          <w:ilvl w:val="0"/>
          <w:numId w:val="104"/>
        </w:numPr>
        <w:ind w:left="720"/>
        <w:rPr>
          <w:rFonts w:ascii="Times New Roman" w:hAnsi="Times New Roman"/>
          <w:bCs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A41DB">
        <w:rPr>
          <w:rFonts w:ascii="Times New Roman" w:hAnsi="Times New Roman"/>
          <w:bCs/>
          <w:sz w:val="28"/>
          <w:szCs w:val="28"/>
        </w:rPr>
        <w:t>формирование у студентов представления об истории и эволюции изобразительного искусства и 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4E4B6B" w:rsidRPr="001A41DB" w:rsidRDefault="004E4B6B" w:rsidP="00E852BB">
      <w:pPr>
        <w:pStyle w:val="a6"/>
        <w:numPr>
          <w:ilvl w:val="0"/>
          <w:numId w:val="104"/>
        </w:num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bCs/>
          <w:sz w:val="28"/>
          <w:szCs w:val="28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4E4B6B" w:rsidRPr="001A41DB" w:rsidRDefault="004E4B6B" w:rsidP="002456AE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4E4B6B" w:rsidRPr="001A41DB" w:rsidRDefault="004E4B6B" w:rsidP="002456AE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4E4B6B" w:rsidRDefault="004E4B6B" w:rsidP="00E852BB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оциальную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790711">
        <w:rPr>
          <w:rFonts w:ascii="Times New Roman" w:hAnsi="Times New Roman"/>
          <w:bCs/>
          <w:sz w:val="24"/>
          <w:szCs w:val="24"/>
        </w:rPr>
        <w:t>основы проектирования и выполнения изделия декоратив</w:t>
      </w:r>
      <w:r>
        <w:rPr>
          <w:rFonts w:ascii="Times New Roman" w:hAnsi="Times New Roman"/>
          <w:bCs/>
          <w:sz w:val="24"/>
          <w:szCs w:val="24"/>
        </w:rPr>
        <w:t xml:space="preserve">но-прикладного искусства (СК-5);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сознавать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790711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</w:t>
      </w:r>
      <w:r>
        <w:rPr>
          <w:rFonts w:ascii="Times New Roman" w:hAnsi="Times New Roman"/>
          <w:sz w:val="24"/>
          <w:szCs w:val="24"/>
        </w:rPr>
        <w:t xml:space="preserve">о-прикладного искусства  (СК-5); </w:t>
      </w:r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(ПК-3)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90711">
        <w:rPr>
          <w:rFonts w:ascii="Times New Roman" w:hAnsi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790711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среде (СК-1); 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 xml:space="preserve">разовательном учреждении (СК-5); </w:t>
      </w:r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1A41DB" w:rsidRDefault="004E4B6B" w:rsidP="00E852BB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sz w:val="28"/>
          <w:szCs w:val="28"/>
        </w:rPr>
        <w:t>О</w:t>
      </w:r>
      <w:proofErr w:type="gramEnd"/>
      <w:r w:rsidRPr="001A41DB">
        <w:rPr>
          <w:rFonts w:ascii="Times New Roman" w:hAnsi="Times New Roman"/>
          <w:sz w:val="28"/>
          <w:szCs w:val="28"/>
        </w:rPr>
        <w:t>ПК-1; СК-1; СК-5</w:t>
      </w:r>
      <w:r>
        <w:rPr>
          <w:rFonts w:ascii="Times New Roman" w:hAnsi="Times New Roman"/>
          <w:sz w:val="28"/>
          <w:szCs w:val="28"/>
        </w:rPr>
        <w:t>; ПК-3</w:t>
      </w:r>
    </w:p>
    <w:p w:rsidR="004E4B6B" w:rsidRDefault="004E4B6B" w:rsidP="00E852BB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4E4B6B" w:rsidRPr="00D516ED" w:rsidRDefault="004E4B6B" w:rsidP="00E852BB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</w:p>
    <w:p w:rsidR="004E4B6B" w:rsidRPr="00D516ED" w:rsidRDefault="004E4B6B" w:rsidP="00E852BB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6"/>
        <w:gridCol w:w="1239"/>
        <w:gridCol w:w="1454"/>
        <w:gridCol w:w="1308"/>
        <w:gridCol w:w="1293"/>
        <w:gridCol w:w="1308"/>
        <w:gridCol w:w="1603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преподават</w:t>
            </w:r>
            <w:r>
              <w:rPr>
                <w:rFonts w:ascii="Times New Roman" w:hAnsi="Times New Roman" w:cs="Times New Roman"/>
              </w:rPr>
              <w:lastRenderedPageBreak/>
              <w:t>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Какое образовательн</w:t>
            </w:r>
            <w:r w:rsidRPr="0050103B">
              <w:rPr>
                <w:rFonts w:ascii="Times New Roman" w:hAnsi="Times New Roman" w:cs="Times New Roman"/>
              </w:rPr>
              <w:lastRenderedPageBreak/>
              <w:t>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lastRenderedPageBreak/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</w:t>
            </w:r>
            <w:r w:rsidRPr="0050103B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Условия привлечени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 xml:space="preserve">Последнее повышение </w:t>
            </w:r>
            <w:r w:rsidRPr="00DB761C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4D2B9C" w:rsidRDefault="004E4B6B" w:rsidP="002456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художественной культуры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4E4B6B" w:rsidRPr="004D2B9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C0283A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C4B09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5C4B0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C4B09"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</w:rPr>
        <w:t>8</w:t>
      </w:r>
      <w:r w:rsidRPr="005C4B09">
        <w:rPr>
          <w:rFonts w:ascii="Times New Roman" w:hAnsi="Times New Roman"/>
          <w:b/>
          <w:sz w:val="28"/>
          <w:szCs w:val="28"/>
        </w:rPr>
        <w:t>.02 История искусств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1A41DB" w:rsidRDefault="004E4B6B" w:rsidP="00E852BB">
      <w:pPr>
        <w:pStyle w:val="a6"/>
        <w:numPr>
          <w:ilvl w:val="0"/>
          <w:numId w:val="105"/>
        </w:numPr>
        <w:ind w:left="720"/>
        <w:rPr>
          <w:rFonts w:ascii="Times New Roman" w:hAnsi="Times New Roman"/>
          <w:bCs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A41DB">
        <w:rPr>
          <w:rFonts w:ascii="Times New Roman" w:hAnsi="Times New Roman"/>
          <w:bCs/>
          <w:sz w:val="28"/>
          <w:szCs w:val="28"/>
        </w:rPr>
        <w:t xml:space="preserve">формирование у студентов представления об истории и эволюции изобразительного искусства и </w:t>
      </w:r>
      <w:r w:rsidRPr="001A41DB">
        <w:rPr>
          <w:rFonts w:ascii="Times New Roman" w:hAnsi="Times New Roman"/>
          <w:bCs/>
          <w:sz w:val="28"/>
          <w:szCs w:val="28"/>
        </w:rPr>
        <w:lastRenderedPageBreak/>
        <w:t>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4E4B6B" w:rsidRPr="001A41DB" w:rsidRDefault="004E4B6B" w:rsidP="00E852BB">
      <w:pPr>
        <w:pStyle w:val="a6"/>
        <w:numPr>
          <w:ilvl w:val="0"/>
          <w:numId w:val="105"/>
        </w:num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bCs/>
          <w:sz w:val="28"/>
          <w:szCs w:val="28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4E4B6B" w:rsidRPr="001A41DB" w:rsidRDefault="004E4B6B" w:rsidP="002456AE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4E4B6B" w:rsidRPr="001A41DB" w:rsidRDefault="004E4B6B" w:rsidP="002456AE">
      <w:pPr>
        <w:pStyle w:val="a6"/>
        <w:rPr>
          <w:rFonts w:ascii="Times New Roman" w:hAnsi="Times New Roman"/>
          <w:bCs/>
          <w:sz w:val="28"/>
          <w:szCs w:val="28"/>
        </w:rPr>
      </w:pPr>
      <w:r w:rsidRPr="001A41DB">
        <w:rPr>
          <w:rFonts w:ascii="Times New Roman" w:hAnsi="Times New Roman"/>
          <w:bCs/>
          <w:sz w:val="28"/>
          <w:szCs w:val="28"/>
        </w:rPr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4E4B6B" w:rsidRDefault="004E4B6B" w:rsidP="00E852BB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оциальную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790711">
        <w:rPr>
          <w:rFonts w:ascii="Times New Roman" w:hAnsi="Times New Roman"/>
          <w:bCs/>
          <w:sz w:val="24"/>
          <w:szCs w:val="24"/>
        </w:rPr>
        <w:t>основы проектирования и выполнения изделия декоратив</w:t>
      </w:r>
      <w:r>
        <w:rPr>
          <w:rFonts w:ascii="Times New Roman" w:hAnsi="Times New Roman"/>
          <w:bCs/>
          <w:sz w:val="24"/>
          <w:szCs w:val="24"/>
        </w:rPr>
        <w:t xml:space="preserve">но-прикладного искусства (СК-5);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CD3C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790711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790711">
        <w:rPr>
          <w:rFonts w:ascii="Times New Roman" w:hAnsi="Times New Roman"/>
          <w:iCs/>
          <w:sz w:val="24"/>
          <w:szCs w:val="24"/>
        </w:rPr>
        <w:t>сознавать</w:t>
      </w:r>
      <w:proofErr w:type="spellEnd"/>
      <w:r w:rsidRPr="00790711">
        <w:rPr>
          <w:rFonts w:ascii="Times New Roman" w:hAnsi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790711">
        <w:rPr>
          <w:rFonts w:ascii="Times New Roman" w:hAnsi="Times New Roman"/>
          <w:sz w:val="24"/>
          <w:szCs w:val="24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</w:t>
      </w:r>
      <w:r>
        <w:rPr>
          <w:rFonts w:ascii="Times New Roman" w:hAnsi="Times New Roman"/>
          <w:sz w:val="24"/>
          <w:szCs w:val="24"/>
        </w:rPr>
        <w:t xml:space="preserve">о-прикладного искусства  (СК-5); </w:t>
      </w:r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(ПК-3)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90711">
        <w:rPr>
          <w:rFonts w:ascii="Times New Roman" w:hAnsi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790711">
        <w:rPr>
          <w:rFonts w:ascii="Times New Roman" w:hAnsi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среде (СК-1);  приемами передачи художественного опыта в об</w:t>
      </w:r>
      <w:r>
        <w:rPr>
          <w:rFonts w:ascii="Times New Roman" w:hAnsi="Times New Roman"/>
          <w:sz w:val="24"/>
          <w:szCs w:val="24"/>
        </w:rPr>
        <w:t xml:space="preserve">разовательном учреждении (СК-5); </w:t>
      </w:r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CD3CB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(ПК-3)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1A41DB" w:rsidRDefault="004E4B6B" w:rsidP="00E852BB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1A41DB">
        <w:rPr>
          <w:rFonts w:ascii="Times New Roman" w:hAnsi="Times New Roman"/>
          <w:sz w:val="28"/>
          <w:szCs w:val="28"/>
        </w:rPr>
        <w:t>О</w:t>
      </w:r>
      <w:proofErr w:type="gramEnd"/>
      <w:r w:rsidRPr="001A41DB">
        <w:rPr>
          <w:rFonts w:ascii="Times New Roman" w:hAnsi="Times New Roman"/>
          <w:sz w:val="28"/>
          <w:szCs w:val="28"/>
        </w:rPr>
        <w:t>ПК-1; СК-1; СК-5</w:t>
      </w:r>
      <w:r>
        <w:rPr>
          <w:rFonts w:ascii="Times New Roman" w:hAnsi="Times New Roman"/>
          <w:sz w:val="28"/>
          <w:szCs w:val="28"/>
        </w:rPr>
        <w:t>; ПК-3</w:t>
      </w:r>
    </w:p>
    <w:p w:rsidR="004E4B6B" w:rsidRDefault="004E4B6B" w:rsidP="00E852BB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4E4B6B" w:rsidRPr="00D516ED" w:rsidRDefault="004E4B6B" w:rsidP="00E852BB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  <w:proofErr w:type="spellEnd"/>
    </w:p>
    <w:p w:rsidR="004E4B6B" w:rsidRPr="00D516ED" w:rsidRDefault="004E4B6B" w:rsidP="00E852BB">
      <w:pPr>
        <w:pStyle w:val="a6"/>
        <w:numPr>
          <w:ilvl w:val="0"/>
          <w:numId w:val="10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1"/>
        <w:gridCol w:w="1256"/>
        <w:gridCol w:w="1475"/>
        <w:gridCol w:w="1326"/>
        <w:gridCol w:w="1311"/>
        <w:gridCol w:w="1326"/>
        <w:gridCol w:w="1626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4D2B9C" w:rsidRDefault="004E4B6B" w:rsidP="002456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искусств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4E4B6B" w:rsidRPr="004D2B9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3A43F3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96D0F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296D0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96D0F">
        <w:rPr>
          <w:rFonts w:ascii="Times New Roman" w:hAnsi="Times New Roman"/>
          <w:b/>
          <w:sz w:val="28"/>
          <w:szCs w:val="28"/>
        </w:rPr>
        <w:t>.В.ДВ.</w:t>
      </w:r>
      <w:r>
        <w:rPr>
          <w:rFonts w:ascii="Times New Roman" w:hAnsi="Times New Roman"/>
          <w:b/>
          <w:sz w:val="28"/>
          <w:szCs w:val="28"/>
        </w:rPr>
        <w:t>19</w:t>
      </w:r>
      <w:r w:rsidRPr="00296D0F">
        <w:rPr>
          <w:rFonts w:ascii="Times New Roman" w:hAnsi="Times New Roman"/>
          <w:b/>
          <w:sz w:val="28"/>
          <w:szCs w:val="28"/>
        </w:rPr>
        <w:t>.01 Композиция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296D0F" w:rsidRDefault="004E4B6B" w:rsidP="00E852BB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96D0F">
        <w:rPr>
          <w:rFonts w:ascii="Times New Roman" w:hAnsi="Times New Roman"/>
          <w:sz w:val="28"/>
          <w:szCs w:val="28"/>
        </w:rPr>
        <w:t>формирование у студентов знаний, умений и навыков по построению  композиции натюрморта, пейзажа, портрета, фигуры человека</w:t>
      </w:r>
    </w:p>
    <w:p w:rsidR="004E4B6B" w:rsidRPr="00296D0F" w:rsidRDefault="004E4B6B" w:rsidP="00E852BB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296D0F">
        <w:rPr>
          <w:rFonts w:ascii="Times New Roman" w:hAnsi="Times New Roman"/>
          <w:sz w:val="28"/>
          <w:szCs w:val="28"/>
        </w:rPr>
        <w:t>с</w:t>
      </w:r>
      <w:proofErr w:type="gramEnd"/>
      <w:r w:rsidRPr="00296D0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296D0F">
        <w:rPr>
          <w:rFonts w:ascii="Times New Roman" w:hAnsi="Times New Roman"/>
          <w:sz w:val="28"/>
          <w:szCs w:val="28"/>
        </w:rPr>
        <w:t xml:space="preserve"> у студентов знания по композиции, умения правильного построения композиций учебных работ</w:t>
      </w:r>
    </w:p>
    <w:p w:rsidR="004E4B6B" w:rsidRDefault="004E4B6B" w:rsidP="00E852BB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296D0F" w:rsidRDefault="004E4B6B" w:rsidP="002456AE">
      <w:pPr>
        <w:pStyle w:val="a6"/>
        <w:rPr>
          <w:rFonts w:ascii="Times New Roman" w:hAnsi="Times New Roman"/>
          <w:bCs/>
          <w:sz w:val="24"/>
          <w:szCs w:val="24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тудент</w:t>
      </w:r>
      <w:proofErr w:type="spell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должен знать </w:t>
      </w:r>
      <w:r w:rsidRPr="000D3091">
        <w:rPr>
          <w:rFonts w:ascii="Times New Roman" w:hAnsi="Times New Roman"/>
          <w:bCs/>
          <w:sz w:val="24"/>
          <w:szCs w:val="24"/>
        </w:rPr>
        <w:t>основные этапы: особенности и необходимость педагогической деятельности учителя</w:t>
      </w:r>
      <w:r>
        <w:rPr>
          <w:rFonts w:ascii="Times New Roman" w:hAnsi="Times New Roman"/>
          <w:bCs/>
          <w:sz w:val="24"/>
          <w:szCs w:val="24"/>
        </w:rPr>
        <w:t xml:space="preserve"> (ОПК-1); </w:t>
      </w:r>
      <w:r w:rsidRPr="00296D0F">
        <w:rPr>
          <w:rFonts w:ascii="Times New Roman" w:hAnsi="Times New Roman"/>
          <w:bCs/>
          <w:sz w:val="24"/>
          <w:szCs w:val="24"/>
        </w:rPr>
        <w:t>Студент должен знать теоретические основы изобразительного и декоративно-прикладного искусства, дизайна</w:t>
      </w:r>
      <w:r>
        <w:rPr>
          <w:rFonts w:ascii="Times New Roman" w:hAnsi="Times New Roman"/>
          <w:bCs/>
          <w:sz w:val="24"/>
          <w:szCs w:val="24"/>
        </w:rPr>
        <w:t xml:space="preserve"> (СК-1); </w:t>
      </w:r>
      <w:r w:rsidRPr="00296D0F">
        <w:rPr>
          <w:rFonts w:ascii="Times New Roman" w:hAnsi="Times New Roman"/>
          <w:bCs/>
          <w:sz w:val="24"/>
          <w:szCs w:val="24"/>
        </w:rPr>
        <w:t xml:space="preserve">Студент должен </w:t>
      </w:r>
      <w:proofErr w:type="spellStart"/>
      <w:r w:rsidRPr="00296D0F">
        <w:rPr>
          <w:rFonts w:ascii="Times New Roman" w:hAnsi="Times New Roman"/>
          <w:bCs/>
          <w:sz w:val="24"/>
          <w:szCs w:val="24"/>
        </w:rPr>
        <w:t>знать</w:t>
      </w:r>
      <w:r w:rsidRPr="00296D0F">
        <w:rPr>
          <w:rFonts w:ascii="Times New Roman" w:hAnsi="Times New Roman"/>
          <w:bCs/>
          <w:iCs/>
          <w:sz w:val="24"/>
          <w:szCs w:val="24"/>
        </w:rPr>
        <w:t>особенности</w:t>
      </w:r>
      <w:proofErr w:type="spellEnd"/>
      <w:r w:rsidRPr="00296D0F">
        <w:rPr>
          <w:rFonts w:ascii="Times New Roman" w:hAnsi="Times New Roman"/>
          <w:bCs/>
          <w:iCs/>
          <w:sz w:val="24"/>
          <w:szCs w:val="24"/>
        </w:rPr>
        <w:t xml:space="preserve"> работы, инструментарием,  методы, приемы работы  в  композиции</w:t>
      </w:r>
      <w:r>
        <w:rPr>
          <w:rFonts w:ascii="Times New Roman" w:hAnsi="Times New Roman"/>
          <w:bCs/>
          <w:iCs/>
          <w:sz w:val="24"/>
          <w:szCs w:val="24"/>
        </w:rPr>
        <w:t xml:space="preserve"> (СК-2);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знать</w:t>
      </w:r>
      <w:r w:rsidRPr="00F27B66">
        <w:rPr>
          <w:rFonts w:ascii="Times New Roman" w:hAnsi="Times New Roman"/>
          <w:bCs/>
          <w:sz w:val="24"/>
          <w:szCs w:val="24"/>
        </w:rPr>
        <w:t>педагогический</w:t>
      </w:r>
      <w:proofErr w:type="spellEnd"/>
      <w:r w:rsidRPr="00F27B66">
        <w:rPr>
          <w:rFonts w:ascii="Times New Roman" w:hAnsi="Times New Roman"/>
          <w:bCs/>
          <w:sz w:val="24"/>
          <w:szCs w:val="24"/>
        </w:rPr>
        <w:t xml:space="preserve"> опыт отечественных и зарубежных педагогов в области методики </w:t>
      </w:r>
      <w:r w:rsidRPr="00F27B66">
        <w:rPr>
          <w:rFonts w:ascii="Times New Roman" w:hAnsi="Times New Roman"/>
          <w:iCs/>
          <w:sz w:val="24"/>
          <w:szCs w:val="24"/>
        </w:rPr>
        <w:t>теории и 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образовательной среды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(ПК-4)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оценивать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(ОПК-1);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FC3A83">
        <w:rPr>
          <w:rFonts w:ascii="Times New Roman" w:hAnsi="Times New Roman"/>
          <w:sz w:val="24"/>
          <w:szCs w:val="24"/>
        </w:rPr>
        <w:t>изобразительно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 декоративно-прикладно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а</w:t>
      </w:r>
      <w:r w:rsidRPr="00FC3A83">
        <w:rPr>
          <w:rFonts w:ascii="Times New Roman" w:hAnsi="Times New Roman"/>
          <w:sz w:val="24"/>
          <w:szCs w:val="24"/>
        </w:rPr>
        <w:t xml:space="preserve"> (по видам),</w:t>
      </w:r>
      <w:r>
        <w:rPr>
          <w:rFonts w:ascii="Times New Roman" w:hAnsi="Times New Roman"/>
          <w:sz w:val="24"/>
          <w:szCs w:val="24"/>
        </w:rPr>
        <w:t xml:space="preserve"> дизайне и компьютерной графике (СК-1);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27B66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Pr="00F27B66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>Студент должен уметь работать в соответствии с нормативно-правовыми актами сферы образования</w:t>
      </w:r>
      <w:r>
        <w:rPr>
          <w:rFonts w:ascii="Times New Roman" w:hAnsi="Times New Roman"/>
          <w:color w:val="000000" w:themeColor="text1"/>
        </w:rPr>
        <w:t xml:space="preserve"> (ПК-4)</w:t>
      </w:r>
    </w:p>
    <w:p w:rsidR="004E4B6B" w:rsidRPr="00EE0DE0" w:rsidRDefault="004E4B6B" w:rsidP="002456AE">
      <w:pPr>
        <w:pStyle w:val="a6"/>
        <w:jc w:val="both"/>
        <w:rPr>
          <w:rFonts w:ascii="Times New Roman" w:hAnsi="Times New Roman"/>
          <w:i/>
          <w:sz w:val="32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>навыками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(ОПК-1);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н</w:t>
      </w:r>
      <w:r w:rsidRPr="00104494">
        <w:rPr>
          <w:rFonts w:ascii="Times New Roman" w:hAnsi="Times New Roman"/>
          <w:sz w:val="24"/>
          <w:szCs w:val="24"/>
        </w:rPr>
        <w:t>авыками</w:t>
      </w:r>
      <w:proofErr w:type="spellEnd"/>
      <w:r w:rsidRPr="00104494">
        <w:rPr>
          <w:rFonts w:ascii="Times New Roman" w:hAnsi="Times New Roman"/>
          <w:sz w:val="24"/>
          <w:szCs w:val="24"/>
        </w:rPr>
        <w:t xml:space="preserve"> работы в области композиции</w:t>
      </w:r>
      <w:r>
        <w:rPr>
          <w:rFonts w:ascii="Times New Roman" w:hAnsi="Times New Roman"/>
          <w:sz w:val="24"/>
          <w:szCs w:val="24"/>
        </w:rPr>
        <w:t xml:space="preserve"> (СК-1);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F27B66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</w:t>
      </w:r>
      <w:r w:rsidRPr="00EE0DE0">
        <w:rPr>
          <w:rFonts w:ascii="Times New Roman" w:hAnsi="Times New Roman"/>
          <w:sz w:val="28"/>
          <w:szCs w:val="24"/>
        </w:rPr>
        <w:t xml:space="preserve">); </w:t>
      </w:r>
      <w:r w:rsidRPr="00EE0DE0">
        <w:rPr>
          <w:rFonts w:ascii="Times New Roman" w:hAnsi="Times New Roman"/>
          <w:color w:val="000000" w:themeColor="text1"/>
          <w:sz w:val="24"/>
        </w:rPr>
        <w:t>Студент должен владеть навыками использования возможности образовательной среды</w:t>
      </w:r>
      <w:r>
        <w:rPr>
          <w:rFonts w:ascii="Times New Roman" w:hAnsi="Times New Roman"/>
          <w:color w:val="000000" w:themeColor="text1"/>
          <w:sz w:val="24"/>
        </w:rPr>
        <w:t xml:space="preserve"> (ПК-4)</w:t>
      </w:r>
    </w:p>
    <w:p w:rsidR="004E4B6B" w:rsidRPr="00627D88" w:rsidRDefault="004E4B6B" w:rsidP="00E852BB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ОПК-1; СК-1; СК-2; СК-4; ПК-4</w:t>
      </w:r>
    </w:p>
    <w:p w:rsidR="004E4B6B" w:rsidRDefault="004E4B6B" w:rsidP="00E852BB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4E4B6B" w:rsidRPr="00D516ED" w:rsidRDefault="004E4B6B" w:rsidP="00E852BB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4E4B6B" w:rsidRPr="00D516ED" w:rsidRDefault="004E4B6B" w:rsidP="00E852BB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Наименование дисциплин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ФИО преподавателя </w:t>
            </w:r>
            <w:r>
              <w:rPr>
                <w:rFonts w:ascii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Какое образовательное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lastRenderedPageBreak/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BD70C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D70CB">
              <w:rPr>
                <w:rFonts w:ascii="Times New Roman" w:hAnsi="Times New Roman"/>
                <w:szCs w:val="28"/>
              </w:rPr>
              <w:t>Композиция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4D1714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40B93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940B9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40B93">
        <w:rPr>
          <w:rFonts w:ascii="Times New Roman" w:hAnsi="Times New Roman"/>
          <w:b/>
          <w:sz w:val="28"/>
          <w:szCs w:val="28"/>
        </w:rPr>
        <w:t>.В.ДВ.</w:t>
      </w:r>
      <w:r>
        <w:rPr>
          <w:rFonts w:ascii="Times New Roman" w:hAnsi="Times New Roman"/>
          <w:b/>
          <w:sz w:val="28"/>
          <w:szCs w:val="28"/>
        </w:rPr>
        <w:t>19</w:t>
      </w:r>
      <w:r w:rsidRPr="00940B93">
        <w:rPr>
          <w:rFonts w:ascii="Times New Roman" w:hAnsi="Times New Roman"/>
          <w:b/>
          <w:sz w:val="28"/>
          <w:szCs w:val="28"/>
        </w:rPr>
        <w:t>.02 Декоративная композиция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AC4316" w:rsidRDefault="004E4B6B" w:rsidP="002456AE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AC4316">
              <w:rPr>
                <w:rFonts w:ascii="Times New Roman" w:hAnsi="Times New Roman"/>
                <w:sz w:val="28"/>
                <w:szCs w:val="28"/>
              </w:rPr>
              <w:t>профиль 44.03.05.</w:t>
            </w:r>
            <w:r w:rsidRPr="002054EC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» и «Изобразительное искусство»</w:t>
            </w:r>
          </w:p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0E182A" w:rsidRDefault="004E4B6B" w:rsidP="002456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296D0F" w:rsidRDefault="004E4B6B" w:rsidP="00E852BB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96D0F">
        <w:rPr>
          <w:rFonts w:ascii="Times New Roman" w:hAnsi="Times New Roman"/>
          <w:sz w:val="28"/>
          <w:szCs w:val="28"/>
        </w:rPr>
        <w:t>формирование у студентов знаний, умений и навыков по построению  композиции натюрморта, пейзажа, портрета, фигуры человека</w:t>
      </w:r>
    </w:p>
    <w:p w:rsidR="004E4B6B" w:rsidRPr="00296D0F" w:rsidRDefault="004E4B6B" w:rsidP="00E852BB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296D0F">
        <w:rPr>
          <w:rFonts w:ascii="Times New Roman" w:hAnsi="Times New Roman"/>
          <w:sz w:val="28"/>
          <w:szCs w:val="28"/>
        </w:rPr>
        <w:t>с</w:t>
      </w:r>
      <w:proofErr w:type="gramEnd"/>
      <w:r w:rsidRPr="00296D0F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296D0F">
        <w:rPr>
          <w:rFonts w:ascii="Times New Roman" w:hAnsi="Times New Roman"/>
          <w:sz w:val="28"/>
          <w:szCs w:val="28"/>
        </w:rPr>
        <w:t xml:space="preserve"> у студентов знания по композиции, умения правильного построения композиций учебных работ</w:t>
      </w:r>
    </w:p>
    <w:p w:rsidR="004E4B6B" w:rsidRDefault="004E4B6B" w:rsidP="00E852BB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296D0F" w:rsidRDefault="004E4B6B" w:rsidP="002456AE">
      <w:pPr>
        <w:pStyle w:val="a6"/>
        <w:rPr>
          <w:rFonts w:ascii="Times New Roman" w:hAnsi="Times New Roman"/>
          <w:bCs/>
          <w:sz w:val="24"/>
          <w:szCs w:val="24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>тудент</w:t>
      </w:r>
      <w:proofErr w:type="spellEnd"/>
      <w:r w:rsidRPr="000D30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должен знать </w:t>
      </w:r>
      <w:r w:rsidRPr="000D3091">
        <w:rPr>
          <w:rFonts w:ascii="Times New Roman" w:hAnsi="Times New Roman"/>
          <w:bCs/>
          <w:sz w:val="24"/>
          <w:szCs w:val="24"/>
        </w:rPr>
        <w:t>основные этапы: особенности и необходимость педагогической деятельности учителя</w:t>
      </w:r>
      <w:r>
        <w:rPr>
          <w:rFonts w:ascii="Times New Roman" w:hAnsi="Times New Roman"/>
          <w:bCs/>
          <w:sz w:val="24"/>
          <w:szCs w:val="24"/>
        </w:rPr>
        <w:t xml:space="preserve"> (ОПК-1); </w:t>
      </w:r>
      <w:r w:rsidRPr="00296D0F">
        <w:rPr>
          <w:rFonts w:ascii="Times New Roman" w:hAnsi="Times New Roman"/>
          <w:bCs/>
          <w:sz w:val="24"/>
          <w:szCs w:val="24"/>
        </w:rPr>
        <w:t>Студент должен знать теоретические основы изобразительного и декоративно-прикладного искусства, дизайна</w:t>
      </w:r>
      <w:r>
        <w:rPr>
          <w:rFonts w:ascii="Times New Roman" w:hAnsi="Times New Roman"/>
          <w:bCs/>
          <w:sz w:val="24"/>
          <w:szCs w:val="24"/>
        </w:rPr>
        <w:t xml:space="preserve"> (СК-1); </w:t>
      </w:r>
      <w:r w:rsidRPr="00296D0F">
        <w:rPr>
          <w:rFonts w:ascii="Times New Roman" w:hAnsi="Times New Roman"/>
          <w:bCs/>
          <w:sz w:val="24"/>
          <w:szCs w:val="24"/>
        </w:rPr>
        <w:t xml:space="preserve">Студент должен </w:t>
      </w:r>
      <w:proofErr w:type="spellStart"/>
      <w:r w:rsidRPr="00296D0F">
        <w:rPr>
          <w:rFonts w:ascii="Times New Roman" w:hAnsi="Times New Roman"/>
          <w:bCs/>
          <w:sz w:val="24"/>
          <w:szCs w:val="24"/>
        </w:rPr>
        <w:t>знать</w:t>
      </w:r>
      <w:r w:rsidRPr="00296D0F">
        <w:rPr>
          <w:rFonts w:ascii="Times New Roman" w:hAnsi="Times New Roman"/>
          <w:bCs/>
          <w:iCs/>
          <w:sz w:val="24"/>
          <w:szCs w:val="24"/>
        </w:rPr>
        <w:t>особенности</w:t>
      </w:r>
      <w:proofErr w:type="spellEnd"/>
      <w:r w:rsidRPr="00296D0F">
        <w:rPr>
          <w:rFonts w:ascii="Times New Roman" w:hAnsi="Times New Roman"/>
          <w:bCs/>
          <w:iCs/>
          <w:sz w:val="24"/>
          <w:szCs w:val="24"/>
        </w:rPr>
        <w:t xml:space="preserve"> работы, инструментарием,  методы, приемы работы  в  композиции</w:t>
      </w:r>
      <w:r>
        <w:rPr>
          <w:rFonts w:ascii="Times New Roman" w:hAnsi="Times New Roman"/>
          <w:bCs/>
          <w:iCs/>
          <w:sz w:val="24"/>
          <w:szCs w:val="24"/>
        </w:rPr>
        <w:t xml:space="preserve"> (СК-2);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знать</w:t>
      </w:r>
      <w:r w:rsidRPr="00F27B66">
        <w:rPr>
          <w:rFonts w:ascii="Times New Roman" w:hAnsi="Times New Roman"/>
          <w:bCs/>
          <w:sz w:val="24"/>
          <w:szCs w:val="24"/>
        </w:rPr>
        <w:t>педагогический</w:t>
      </w:r>
      <w:proofErr w:type="spellEnd"/>
      <w:r w:rsidRPr="00F27B66">
        <w:rPr>
          <w:rFonts w:ascii="Times New Roman" w:hAnsi="Times New Roman"/>
          <w:bCs/>
          <w:sz w:val="24"/>
          <w:szCs w:val="24"/>
        </w:rPr>
        <w:t xml:space="preserve"> опыт отечественных и зарубежных педагогов в области методики </w:t>
      </w:r>
      <w:r w:rsidRPr="00F27B66">
        <w:rPr>
          <w:rFonts w:ascii="Times New Roman" w:hAnsi="Times New Roman"/>
          <w:iCs/>
          <w:sz w:val="24"/>
          <w:szCs w:val="24"/>
        </w:rPr>
        <w:t>теории и 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0A301B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0A3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образовательной среды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(ПК-4)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оценивать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деятельность учителей общеобразовательной школы и делать выводы об их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(ОПК-1);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C3A8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FC3A83">
        <w:rPr>
          <w:rFonts w:ascii="Times New Roman" w:hAnsi="Times New Roman"/>
          <w:sz w:val="24"/>
          <w:szCs w:val="24"/>
        </w:rPr>
        <w:t>изобразительно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 декоративно-прикладно</w:t>
      </w:r>
      <w:r>
        <w:rPr>
          <w:rFonts w:ascii="Times New Roman" w:hAnsi="Times New Roman"/>
          <w:sz w:val="24"/>
          <w:szCs w:val="24"/>
        </w:rPr>
        <w:t>го</w:t>
      </w:r>
      <w:r w:rsidRPr="00FC3A83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а</w:t>
      </w:r>
      <w:r w:rsidRPr="00FC3A83">
        <w:rPr>
          <w:rFonts w:ascii="Times New Roman" w:hAnsi="Times New Roman"/>
          <w:sz w:val="24"/>
          <w:szCs w:val="24"/>
        </w:rPr>
        <w:t xml:space="preserve"> (по видам),</w:t>
      </w:r>
      <w:r>
        <w:rPr>
          <w:rFonts w:ascii="Times New Roman" w:hAnsi="Times New Roman"/>
          <w:sz w:val="24"/>
          <w:szCs w:val="24"/>
        </w:rPr>
        <w:t xml:space="preserve"> дизайне и компьютерной графике (СК-1);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уметь</w:t>
      </w:r>
      <w:r w:rsidRPr="00F27B66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Pr="00F27B66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</w:t>
      </w:r>
      <w:r>
        <w:rPr>
          <w:rFonts w:ascii="Times New Roman" w:hAnsi="Times New Roman"/>
          <w:sz w:val="24"/>
          <w:szCs w:val="24"/>
        </w:rPr>
        <w:t xml:space="preserve"> (СК-4); </w:t>
      </w:r>
      <w:r w:rsidRPr="000A301B">
        <w:rPr>
          <w:rFonts w:ascii="Times New Roman" w:hAnsi="Times New Roman"/>
          <w:color w:val="000000" w:themeColor="text1"/>
        </w:rPr>
        <w:t>Студент должен уметь работать в соответствии с нормативно-правовыми актами сферы образования</w:t>
      </w:r>
      <w:r>
        <w:rPr>
          <w:rFonts w:ascii="Times New Roman" w:hAnsi="Times New Roman"/>
          <w:color w:val="000000" w:themeColor="text1"/>
        </w:rPr>
        <w:t xml:space="preserve"> (ПК-4)</w:t>
      </w:r>
    </w:p>
    <w:p w:rsidR="004E4B6B" w:rsidRPr="00EE0DE0" w:rsidRDefault="004E4B6B" w:rsidP="002456AE">
      <w:pPr>
        <w:pStyle w:val="a6"/>
        <w:jc w:val="both"/>
        <w:rPr>
          <w:rFonts w:ascii="Times New Roman" w:hAnsi="Times New Roman"/>
          <w:i/>
          <w:sz w:val="32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 w:rsidRPr="00FC3A83">
        <w:rPr>
          <w:rFonts w:ascii="Times New Roman" w:hAnsi="Times New Roman"/>
          <w:sz w:val="24"/>
          <w:szCs w:val="24"/>
        </w:rPr>
        <w:t>навыками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практического применения теоретических и методических знаний</w:t>
      </w:r>
      <w:r>
        <w:rPr>
          <w:rFonts w:ascii="Times New Roman" w:hAnsi="Times New Roman"/>
          <w:sz w:val="24"/>
          <w:szCs w:val="24"/>
        </w:rPr>
        <w:t xml:space="preserve"> (ОПК-1); </w:t>
      </w:r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45376E">
        <w:rPr>
          <w:rFonts w:ascii="Times New Roman" w:hAnsi="Times New Roman"/>
          <w:iCs/>
          <w:color w:val="000000" w:themeColor="text1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н</w:t>
      </w:r>
      <w:r w:rsidRPr="00104494">
        <w:rPr>
          <w:rFonts w:ascii="Times New Roman" w:hAnsi="Times New Roman"/>
          <w:sz w:val="24"/>
          <w:szCs w:val="24"/>
        </w:rPr>
        <w:t>авыками</w:t>
      </w:r>
      <w:proofErr w:type="spellEnd"/>
      <w:r w:rsidRPr="00104494">
        <w:rPr>
          <w:rFonts w:ascii="Times New Roman" w:hAnsi="Times New Roman"/>
          <w:sz w:val="24"/>
          <w:szCs w:val="24"/>
        </w:rPr>
        <w:t xml:space="preserve"> работы в области композиции</w:t>
      </w:r>
      <w:r>
        <w:rPr>
          <w:rFonts w:ascii="Times New Roman" w:hAnsi="Times New Roman"/>
          <w:sz w:val="24"/>
          <w:szCs w:val="24"/>
        </w:rPr>
        <w:t xml:space="preserve"> (СК-1); </w:t>
      </w:r>
      <w:r w:rsidRPr="00F27B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 владеть</w:t>
      </w:r>
      <w:r w:rsidRPr="00F27B66">
        <w:rPr>
          <w:rFonts w:ascii="Times New Roman" w:hAnsi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sz w:val="24"/>
          <w:szCs w:val="24"/>
        </w:rPr>
        <w:t xml:space="preserve"> (СК-4</w:t>
      </w:r>
      <w:r w:rsidRPr="00EE0DE0">
        <w:rPr>
          <w:rFonts w:ascii="Times New Roman" w:hAnsi="Times New Roman"/>
          <w:sz w:val="28"/>
          <w:szCs w:val="24"/>
        </w:rPr>
        <w:t xml:space="preserve">); </w:t>
      </w:r>
      <w:r w:rsidRPr="00EE0DE0">
        <w:rPr>
          <w:rFonts w:ascii="Times New Roman" w:hAnsi="Times New Roman"/>
          <w:color w:val="000000" w:themeColor="text1"/>
          <w:sz w:val="24"/>
        </w:rPr>
        <w:t>Студент должен владеть навыками использования возможности образовательной среды</w:t>
      </w:r>
      <w:r>
        <w:rPr>
          <w:rFonts w:ascii="Times New Roman" w:hAnsi="Times New Roman"/>
          <w:color w:val="000000" w:themeColor="text1"/>
          <w:sz w:val="24"/>
        </w:rPr>
        <w:t xml:space="preserve"> (ПК-4)</w:t>
      </w:r>
    </w:p>
    <w:p w:rsidR="004E4B6B" w:rsidRPr="00627D88" w:rsidRDefault="004E4B6B" w:rsidP="00E852BB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ОПК-1; СК-1; СК-2; СК-4; ПК-4</w:t>
      </w:r>
    </w:p>
    <w:p w:rsidR="004E4B6B" w:rsidRDefault="004E4B6B" w:rsidP="00E852BB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4E4B6B" w:rsidRPr="00D516ED" w:rsidRDefault="004E4B6B" w:rsidP="00E852BB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4E4B6B" w:rsidRPr="00D516ED" w:rsidRDefault="004E4B6B" w:rsidP="00E852BB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</w:t>
            </w:r>
            <w:r w:rsidRPr="0050103B">
              <w:rPr>
                <w:rFonts w:ascii="Times New Roman" w:hAnsi="Times New Roman" w:cs="Times New Roman"/>
              </w:rPr>
              <w:lastRenderedPageBreak/>
              <w:t>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BD70CB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Декоративная к</w:t>
            </w:r>
            <w:r w:rsidRPr="00BD70CB">
              <w:rPr>
                <w:rFonts w:ascii="Times New Roman" w:hAnsi="Times New Roman"/>
                <w:szCs w:val="28"/>
              </w:rPr>
              <w:t>омпозиция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Default="004E4B6B" w:rsidP="002456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4E4B6B" w:rsidRPr="007E021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E4B6B" w:rsidRPr="004F14E0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4F14E0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531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1531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153116">
        <w:rPr>
          <w:rFonts w:ascii="Times New Roman" w:eastAsia="Times New Roman" w:hAnsi="Times New Roman"/>
          <w:sz w:val="24"/>
          <w:szCs w:val="24"/>
          <w:lang w:eastAsia="ru-RU"/>
        </w:rPr>
        <w:t>.В.01(У)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3116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практика, практика по получению первичных профессиональных умений и навыков</w:t>
      </w:r>
    </w:p>
    <w:p w:rsidR="004E4B6B" w:rsidRPr="004F14E0" w:rsidRDefault="004E4B6B" w:rsidP="002456AE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образование»</w:t>
            </w:r>
            <w:r>
              <w:t xml:space="preserve"> </w:t>
            </w:r>
            <w:r w:rsidRPr="00DE38E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C5">
              <w:rPr>
                <w:rFonts w:ascii="Times New Roman" w:hAnsi="Times New Roman"/>
                <w:sz w:val="24"/>
                <w:szCs w:val="24"/>
              </w:rPr>
              <w:t>профили 44.03.05.30 "Дошкольное образование" и 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01A88">
              <w:rPr>
                <w:rFonts w:ascii="Times New Roman" w:hAnsi="Times New Roman"/>
                <w:sz w:val="24"/>
                <w:szCs w:val="24"/>
              </w:rPr>
              <w:t xml:space="preserve"> педагогики</w:t>
            </w:r>
          </w:p>
        </w:tc>
      </w:tr>
    </w:tbl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4E4B6B" w:rsidRPr="008E43C5" w:rsidRDefault="004E4B6B" w:rsidP="00041368">
      <w:pPr>
        <w:shd w:val="clear" w:color="auto" w:fill="FFFFFF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</w:rPr>
        <w:t xml:space="preserve">1. </w:t>
      </w:r>
      <w:proofErr w:type="gramStart"/>
      <w:r w:rsidRPr="00F564BB">
        <w:rPr>
          <w:rFonts w:ascii="Times New Roman" w:hAnsi="Times New Roman"/>
          <w:b/>
          <w:sz w:val="24"/>
        </w:rPr>
        <w:t>Целью</w:t>
      </w:r>
      <w:r w:rsidRPr="00F564BB">
        <w:rPr>
          <w:rFonts w:ascii="Times New Roman" w:hAnsi="Times New Roman"/>
          <w:sz w:val="24"/>
        </w:rPr>
        <w:t xml:space="preserve"> </w:t>
      </w:r>
      <w:r w:rsidRPr="00F564BB">
        <w:rPr>
          <w:rFonts w:ascii="Times New Roman" w:hAnsi="Times New Roman"/>
          <w:b/>
          <w:sz w:val="24"/>
        </w:rPr>
        <w:t xml:space="preserve">практики по получению первичных профессиональных умений и навыков (учебная) </w:t>
      </w:r>
      <w:r w:rsidRPr="008E43C5">
        <w:rPr>
          <w:rFonts w:ascii="Times New Roman" w:hAnsi="Times New Roman" w:cs="Times New Roman"/>
          <w:sz w:val="24"/>
          <w:szCs w:val="24"/>
          <w:lang w:val="x-none" w:eastAsia="x-none"/>
        </w:rPr>
        <w:t>является создание реальных условий для приобретения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культурно-просветительской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  <w:proofErr w:type="gramEnd"/>
    </w:p>
    <w:p w:rsidR="004E4B6B" w:rsidRPr="005D697A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2. </w:t>
      </w:r>
      <w:r w:rsidRPr="005D6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Задачи практики:</w:t>
      </w:r>
      <w:r w:rsidRPr="005D69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4E4B6B" w:rsidRPr="008E43C5" w:rsidRDefault="004E4B6B" w:rsidP="002456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43C5">
        <w:rPr>
          <w:rFonts w:ascii="Times New Roman" w:hAnsi="Times New Roman" w:cs="Times New Roman"/>
          <w:sz w:val="24"/>
        </w:rPr>
        <w:lastRenderedPageBreak/>
        <w:t>- адаптация студента к реальным условиям учебно-воспитательного процесса, условиям практической работы и ознакомление с состоянием работы в учреждениях дополнительного образования и летних оздоровительных лагерях;</w:t>
      </w:r>
    </w:p>
    <w:p w:rsidR="004E4B6B" w:rsidRPr="008E43C5" w:rsidRDefault="004E4B6B" w:rsidP="002456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43C5">
        <w:rPr>
          <w:rFonts w:ascii="Times New Roman" w:hAnsi="Times New Roman" w:cs="Times New Roman"/>
          <w:sz w:val="24"/>
        </w:rPr>
        <w:t>-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E4B6B" w:rsidRPr="008E43C5" w:rsidRDefault="004E4B6B" w:rsidP="002456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43C5">
        <w:rPr>
          <w:rFonts w:ascii="Times New Roman" w:hAnsi="Times New Roman" w:cs="Times New Roman"/>
          <w:sz w:val="24"/>
        </w:rPr>
        <w:t>- 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вожатого;</w:t>
      </w:r>
    </w:p>
    <w:p w:rsidR="004E4B6B" w:rsidRPr="008E43C5" w:rsidRDefault="004E4B6B" w:rsidP="002456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43C5">
        <w:rPr>
          <w:rFonts w:ascii="Times New Roman" w:hAnsi="Times New Roman" w:cs="Times New Roman"/>
          <w:sz w:val="24"/>
        </w:rPr>
        <w:t>- развитие творческих начал в выборе средств и методов воспитания детей, гностических, коммуникативных, конструктивных и организаторских способностей;</w:t>
      </w:r>
    </w:p>
    <w:p w:rsidR="004E4B6B" w:rsidRPr="008E43C5" w:rsidRDefault="004E4B6B" w:rsidP="002456A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43C5">
        <w:rPr>
          <w:rFonts w:ascii="Times New Roman" w:hAnsi="Times New Roman" w:cs="Times New Roman"/>
          <w:sz w:val="24"/>
        </w:rPr>
        <w:t>- формирование практических навыков разработки и проведения мероприятий культурно-просветительской деятельности.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E4B6B" w:rsidRPr="00DE38E2" w:rsidRDefault="004E4B6B" w:rsidP="002456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знать: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основные механизмы социализации личности; особенности реализации педагогического процесса в условиях поликультурного и полиэтнического общества; классификацию методов воспитания; сущность отдельных методов обучения и воспитания; алгоритм решения педагогической задачи; основы просветительской деятельности; особенности социального партнерства в системе образования; способы взаимодействия педагога с различными субъектами педагогического процесса </w:t>
      </w:r>
    </w:p>
    <w:p w:rsidR="004E4B6B" w:rsidRPr="00DE38E2" w:rsidRDefault="004E4B6B" w:rsidP="002456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уметь: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использовать методы психологической и педагогической диагностики для решения различных профессиональных задач; делать выбор метода воспитания; пользуясь алгоритмом решать педагогические задачи; организовывать деятельность обучающихся.</w:t>
      </w:r>
    </w:p>
    <w:p w:rsidR="004E4B6B" w:rsidRPr="00DE38E2" w:rsidRDefault="004E4B6B" w:rsidP="002456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владеть: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способами социокультурной деятельности;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 (журналы, сайты и т.д.); различными способами вербальной и невербальной коммуникации;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навыками организации досуга и учебно-познавательной дея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тельности учащихся.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ОК-6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способностью к самоорганизации и самообразованию;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ОПК-1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ОПК-2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lastRenderedPageBreak/>
        <w:t>ОПК-3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готовностью к психолого-педагогическому сопровождению учебно-воспитательного процесса;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ОПК-5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владением основами профессиональной этики и речевой культуры;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ПК-3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способностью решать задачи воспитания и духовно-нравственного развития </w:t>
      </w:r>
      <w:proofErr w:type="gramStart"/>
      <w:r w:rsidRPr="008E43C5">
        <w:rPr>
          <w:color w:val="000000"/>
        </w:rPr>
        <w:t>обучающихся</w:t>
      </w:r>
      <w:proofErr w:type="gramEnd"/>
      <w:r w:rsidRPr="008E43C5">
        <w:rPr>
          <w:color w:val="000000"/>
        </w:rPr>
        <w:t xml:space="preserve"> в учебной и </w:t>
      </w:r>
      <w:proofErr w:type="spellStart"/>
      <w:r w:rsidRPr="008E43C5">
        <w:rPr>
          <w:color w:val="000000"/>
        </w:rPr>
        <w:t>внеучебной</w:t>
      </w:r>
      <w:proofErr w:type="spellEnd"/>
      <w:r w:rsidRPr="008E43C5">
        <w:rPr>
          <w:color w:val="000000"/>
        </w:rPr>
        <w:t xml:space="preserve"> деятельности;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СК-1</w:t>
      </w:r>
      <w:r>
        <w:rPr>
          <w:color w:val="000000"/>
        </w:rPr>
        <w:t xml:space="preserve"> - </w:t>
      </w:r>
      <w:r w:rsidRPr="005F5DF5">
        <w:rPr>
          <w:color w:val="000000"/>
        </w:rPr>
        <w:t>владеет теоретическими основами изобразительного и декоративно-прикладного искусства, дизайна</w:t>
      </w:r>
      <w:r w:rsidRPr="008E43C5">
        <w:rPr>
          <w:color w:val="000000"/>
        </w:rPr>
        <w:t xml:space="preserve">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СК-2</w:t>
      </w:r>
      <w:r>
        <w:rPr>
          <w:color w:val="000000"/>
        </w:rPr>
        <w:t xml:space="preserve"> - </w:t>
      </w:r>
      <w:r w:rsidRPr="005F5DF5">
        <w:rPr>
          <w:color w:val="000000"/>
        </w:rPr>
        <w:t>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</w:t>
      </w:r>
      <w:r w:rsidRPr="008E43C5">
        <w:rPr>
          <w:color w:val="000000"/>
        </w:rPr>
        <w:t xml:space="preserve">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СК-3</w:t>
      </w:r>
      <w:r>
        <w:rPr>
          <w:color w:val="000000"/>
        </w:rPr>
        <w:t xml:space="preserve"> - владеет</w:t>
      </w:r>
      <w:r w:rsidRPr="005F5DF5">
        <w:rPr>
          <w:color w:val="000000"/>
        </w:rPr>
        <w:t xml:space="preserve"> навыками реалистического изображения с натуры: натюрморта, пейзажа, портрета, фигуры человека</w:t>
      </w:r>
      <w:r w:rsidRPr="008E43C5">
        <w:rPr>
          <w:color w:val="000000"/>
        </w:rPr>
        <w:t xml:space="preserve">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СК-4</w:t>
      </w:r>
      <w:r>
        <w:rPr>
          <w:color w:val="000000"/>
        </w:rPr>
        <w:t xml:space="preserve"> - </w:t>
      </w:r>
      <w:r w:rsidRPr="005F5DF5">
        <w:rPr>
          <w:color w:val="000000"/>
        </w:rPr>
        <w:t>готов реализовывать изобразительные навыки в работе над композицией в живописи, графике, декоративно-прикладном искусстве, дизайне</w:t>
      </w:r>
      <w:r w:rsidRPr="008E43C5">
        <w:rPr>
          <w:color w:val="000000"/>
        </w:rPr>
        <w:t xml:space="preserve">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E43C5">
        <w:rPr>
          <w:color w:val="000000"/>
        </w:rPr>
        <w:t>СК-5</w:t>
      </w:r>
      <w:r>
        <w:rPr>
          <w:color w:val="000000"/>
        </w:rPr>
        <w:t xml:space="preserve"> - </w:t>
      </w:r>
      <w:r w:rsidRPr="005F5DF5">
        <w:rPr>
          <w:color w:val="000000"/>
        </w:rPr>
        <w:t>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</w:t>
      </w:r>
      <w:r>
        <w:rPr>
          <w:color w:val="000000"/>
        </w:rPr>
        <w:t>;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6.</w:t>
      </w:r>
      <w:r w:rsidRPr="004F14E0">
        <w:rPr>
          <w:rFonts w:ascii="Times New Roman" w:hAnsi="Times New Roman"/>
          <w:sz w:val="24"/>
          <w:szCs w:val="24"/>
        </w:rPr>
        <w:t xml:space="preserve"> 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D55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proofErr w:type="spellStart"/>
      <w:r>
        <w:rPr>
          <w:rFonts w:ascii="Times New Roman" w:hAnsi="Times New Roman"/>
          <w:sz w:val="24"/>
          <w:szCs w:val="24"/>
        </w:rPr>
        <w:t>Пуйлова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4E4B6B" w:rsidRDefault="004E4B6B" w:rsidP="002456A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4E4B6B" w:rsidRPr="002642FB" w:rsidRDefault="004E4B6B" w:rsidP="002456AE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</w:rPr>
      </w:pPr>
      <w:r w:rsidRPr="002642F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642FB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2642FB">
        <w:rPr>
          <w:rFonts w:ascii="Times New Roman" w:hAnsi="Times New Roman"/>
          <w:i/>
          <w:sz w:val="28"/>
          <w:szCs w:val="28"/>
          <w:u w:val="single"/>
        </w:rPr>
        <w:t xml:space="preserve">.В.02(П) </w:t>
      </w:r>
      <w:r w:rsidRPr="002642FB">
        <w:rPr>
          <w:rFonts w:ascii="Times New Roman" w:hAnsi="Times New Roman"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04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44.03.05.</w:t>
            </w:r>
            <w:r w:rsidR="000473B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B3" w:rsidRPr="008E43C5">
              <w:rPr>
                <w:rFonts w:ascii="Times New Roman" w:hAnsi="Times New Roman"/>
                <w:sz w:val="24"/>
                <w:szCs w:val="24"/>
              </w:rPr>
              <w:t>"Дошкольное образование" и 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D0122F" w:rsidRDefault="004E4B6B" w:rsidP="00E852BB">
      <w:pPr>
        <w:pStyle w:val="a6"/>
        <w:numPr>
          <w:ilvl w:val="0"/>
          <w:numId w:val="10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4E4B6B" w:rsidRPr="00D0122F" w:rsidRDefault="004E4B6B" w:rsidP="002456A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511"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E4B6B" w:rsidRPr="00D0122F" w:rsidRDefault="004E4B6B" w:rsidP="00E852BB">
      <w:pPr>
        <w:pStyle w:val="a6"/>
        <w:numPr>
          <w:ilvl w:val="0"/>
          <w:numId w:val="10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4E4B6B" w:rsidRPr="00D0122F" w:rsidRDefault="004E4B6B" w:rsidP="0024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адаптация студента к реальным условиям учебно-воспитательного процесса,   условиям </w:t>
      </w:r>
      <w:r w:rsidRPr="00D0122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E4B6B" w:rsidRPr="00D0122F" w:rsidRDefault="004E4B6B" w:rsidP="0024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E4B6B" w:rsidRPr="00D0122F" w:rsidRDefault="004E4B6B" w:rsidP="0024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E4B6B" w:rsidRPr="00D0122F" w:rsidRDefault="004E4B6B" w:rsidP="0024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E4B6B" w:rsidRPr="00D0122F" w:rsidRDefault="004E4B6B" w:rsidP="0024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E4B6B" w:rsidRPr="00D0122F" w:rsidRDefault="004E4B6B" w:rsidP="00E852BB">
      <w:pPr>
        <w:pStyle w:val="a6"/>
        <w:numPr>
          <w:ilvl w:val="0"/>
          <w:numId w:val="10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012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122F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D0122F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В </w:t>
      </w:r>
      <w:r w:rsidRPr="00EC1A0D">
        <w:rPr>
          <w:rFonts w:ascii="Times New Roman" w:eastAsia="Times New Roman" w:hAnsi="Times New Roman"/>
          <w:sz w:val="24"/>
          <w:szCs w:val="24"/>
          <w:lang w:eastAsia="ru-RU"/>
        </w:rPr>
        <w:t>результате</w:t>
      </w:r>
      <w:r w:rsidRPr="00D0122F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4E4B6B" w:rsidRPr="00D0122F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22F">
        <w:rPr>
          <w:rFonts w:ascii="Times New Roman" w:hAnsi="Times New Roman"/>
          <w:i/>
          <w:sz w:val="24"/>
          <w:szCs w:val="24"/>
        </w:rPr>
        <w:t>Знать</w:t>
      </w:r>
      <w:r w:rsidRPr="00D012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A8A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 w:rsidRPr="00EC1A0D">
        <w:rPr>
          <w:rFonts w:ascii="Times New Roman" w:eastAsia="Times New Roman" w:hAnsi="Times New Roman"/>
          <w:sz w:val="24"/>
          <w:szCs w:val="24"/>
          <w:lang w:eastAsia="ru-RU"/>
        </w:rPr>
        <w:t>поликультурного</w:t>
      </w:r>
      <w:r w:rsidRPr="00D17A8A">
        <w:rPr>
          <w:rFonts w:ascii="Times New Roman" w:hAnsi="Times New Roman"/>
          <w:sz w:val="24"/>
          <w:szCs w:val="24"/>
        </w:rPr>
        <w:t xml:space="preserve"> и полиэтнического общества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 xml:space="preserve">основы </w:t>
      </w:r>
      <w:proofErr w:type="spellStart"/>
      <w:r w:rsidRPr="00D17A8A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D17A8A">
        <w:rPr>
          <w:rFonts w:ascii="Times New Roman" w:hAnsi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E4B6B" w:rsidRPr="00D0122F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22F">
        <w:rPr>
          <w:rFonts w:ascii="Times New Roman" w:hAnsi="Times New Roman"/>
          <w:i/>
          <w:sz w:val="24"/>
          <w:szCs w:val="24"/>
        </w:rPr>
        <w:t>Уметь</w:t>
      </w:r>
      <w:r w:rsidRPr="00D0122F">
        <w:rPr>
          <w:rFonts w:ascii="Times New Roman" w:hAnsi="Times New Roman"/>
          <w:sz w:val="24"/>
          <w:szCs w:val="24"/>
        </w:rPr>
        <w:t>:</w:t>
      </w:r>
      <w:r w:rsidRPr="00D17A8A">
        <w:rPr>
          <w:rFonts w:ascii="Times New Roman" w:hAnsi="Times New Roman"/>
          <w:sz w:val="24"/>
          <w:szCs w:val="24"/>
        </w:rPr>
        <w:t xml:space="preserve"> учитывать различные контексты  (социальные, культурные, национальные), в которых протекают процессы воспитания и социализации</w:t>
      </w:r>
      <w:r>
        <w:rPr>
          <w:rFonts w:ascii="Times New Roman" w:hAnsi="Times New Roman"/>
          <w:sz w:val="24"/>
          <w:szCs w:val="24"/>
        </w:rPr>
        <w:t>;</w:t>
      </w:r>
      <w:r w:rsidRPr="00D17A8A">
        <w:rPr>
          <w:rFonts w:ascii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D17A8A">
        <w:rPr>
          <w:rFonts w:ascii="Times New Roman" w:hAnsi="Times New Roman"/>
          <w:bCs/>
          <w:sz w:val="24"/>
          <w:szCs w:val="24"/>
        </w:rPr>
        <w:t xml:space="preserve"> для </w:t>
      </w:r>
      <w:r w:rsidRPr="00D17A8A">
        <w:rPr>
          <w:rFonts w:ascii="Times New Roman" w:hAnsi="Times New Roman"/>
          <w:sz w:val="24"/>
          <w:szCs w:val="24"/>
        </w:rPr>
        <w:t>решения различных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7A8A">
        <w:rPr>
          <w:rFonts w:ascii="Times New Roman" w:hAnsi="Times New Roman"/>
          <w:sz w:val="24"/>
          <w:szCs w:val="24"/>
        </w:rPr>
        <w:t>вступать в диалог и сотрудничество</w:t>
      </w:r>
      <w:r>
        <w:rPr>
          <w:rFonts w:ascii="Times New Roman" w:hAnsi="Times New Roman"/>
          <w:sz w:val="24"/>
          <w:szCs w:val="24"/>
        </w:rPr>
        <w:t>;</w:t>
      </w:r>
      <w:r w:rsidRPr="00D17A8A">
        <w:rPr>
          <w:rFonts w:ascii="Times New Roman" w:hAnsi="Times New Roman"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</w:t>
      </w:r>
      <w:proofErr w:type="gramStart"/>
      <w:r w:rsidRPr="00D17A8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B6B" w:rsidRPr="00D0122F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Владеть</w:t>
      </w:r>
      <w:r w:rsidRPr="00D0122F">
        <w:rPr>
          <w:rFonts w:ascii="Times New Roman" w:hAnsi="Times New Roman"/>
          <w:sz w:val="24"/>
          <w:szCs w:val="24"/>
        </w:rPr>
        <w:t>:</w:t>
      </w:r>
      <w:r w:rsidRPr="00D17A8A">
        <w:rPr>
          <w:rFonts w:ascii="Times New Roman" w:hAnsi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>различными способами вербальной и невербальной коммуникации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17A8A">
        <w:rPr>
          <w:rFonts w:ascii="Times New Roman" w:hAnsi="Times New Roman"/>
          <w:bCs/>
          <w:sz w:val="24"/>
          <w:szCs w:val="24"/>
        </w:rPr>
        <w:t xml:space="preserve">способами социокультурной деятельности и методами </w:t>
      </w:r>
      <w:proofErr w:type="spellStart"/>
      <w:r w:rsidRPr="00D17A8A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D17A8A">
        <w:rPr>
          <w:rFonts w:ascii="Times New Roman" w:hAnsi="Times New Roman"/>
          <w:bCs/>
          <w:sz w:val="24"/>
          <w:szCs w:val="24"/>
        </w:rPr>
        <w:t xml:space="preserve"> работы со школьниками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E4B6B" w:rsidRPr="00D0122F" w:rsidRDefault="004E4B6B" w:rsidP="00E852BB">
      <w:pPr>
        <w:pStyle w:val="a6"/>
        <w:numPr>
          <w:ilvl w:val="0"/>
          <w:numId w:val="10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E4B6B" w:rsidRPr="00EC1A0D" w:rsidRDefault="004E4B6B" w:rsidP="002456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E4B6B" w:rsidRPr="00EC1A0D" w:rsidRDefault="004E4B6B" w:rsidP="002456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 xml:space="preserve"> ОК-7 – способностью использовать базовые правовые знания в различных сферах деятельности</w:t>
      </w:r>
    </w:p>
    <w:p w:rsidR="004E4B6B" w:rsidRPr="00EC1A0D" w:rsidRDefault="004E4B6B" w:rsidP="002456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lastRenderedPageBreak/>
        <w:t>ОК-9 – способностью использовать приемы оказания первой помощи, методы защиты в условиях чрезвычайных ситуаций</w:t>
      </w:r>
    </w:p>
    <w:p w:rsidR="004E4B6B" w:rsidRPr="00EC1A0D" w:rsidRDefault="004E4B6B" w:rsidP="002456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E4B6B" w:rsidRPr="00EC1A0D" w:rsidRDefault="004E4B6B" w:rsidP="002456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4E4B6B" w:rsidRPr="00EC1A0D" w:rsidRDefault="004E4B6B" w:rsidP="002456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E4B6B" w:rsidRPr="00EC1A0D" w:rsidRDefault="004E4B6B" w:rsidP="002456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4E4B6B" w:rsidRPr="00D17A8A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A0D">
        <w:rPr>
          <w:rFonts w:ascii="Times New Roman" w:hAnsi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D17A8A">
        <w:rPr>
          <w:sz w:val="24"/>
          <w:szCs w:val="24"/>
        </w:rPr>
        <w:t xml:space="preserve"> </w:t>
      </w:r>
      <w:proofErr w:type="gramStart"/>
      <w:r w:rsidRPr="00D17A8A">
        <w:rPr>
          <w:sz w:val="24"/>
          <w:szCs w:val="24"/>
        </w:rPr>
        <w:t>обучающихся</w:t>
      </w:r>
      <w:proofErr w:type="gramEnd"/>
    </w:p>
    <w:p w:rsidR="004E4B6B" w:rsidRPr="00D0122F" w:rsidRDefault="004E4B6B" w:rsidP="00E852BB">
      <w:pPr>
        <w:pStyle w:val="a6"/>
        <w:numPr>
          <w:ilvl w:val="0"/>
          <w:numId w:val="10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0122F">
        <w:rPr>
          <w:rFonts w:ascii="Times New Roman" w:hAnsi="Times New Roman"/>
          <w:i/>
          <w:sz w:val="24"/>
          <w:szCs w:val="24"/>
        </w:rPr>
        <w:t xml:space="preserve">(в ЗЕТ): 6 </w:t>
      </w:r>
      <w:proofErr w:type="spellStart"/>
      <w:r w:rsidRPr="00D0122F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D0122F">
        <w:rPr>
          <w:rFonts w:ascii="Times New Roman" w:hAnsi="Times New Roman"/>
          <w:i/>
          <w:sz w:val="24"/>
          <w:szCs w:val="24"/>
        </w:rPr>
        <w:t>.</w:t>
      </w:r>
    </w:p>
    <w:p w:rsidR="004E4B6B" w:rsidRPr="00D0122F" w:rsidRDefault="004E4B6B" w:rsidP="00E852BB">
      <w:pPr>
        <w:pStyle w:val="a6"/>
        <w:numPr>
          <w:ilvl w:val="0"/>
          <w:numId w:val="10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0122F">
        <w:rPr>
          <w:rFonts w:ascii="Times New Roman" w:hAnsi="Times New Roman"/>
          <w:i/>
          <w:sz w:val="24"/>
          <w:szCs w:val="24"/>
        </w:rPr>
        <w:t>зачет</w:t>
      </w:r>
      <w:r>
        <w:rPr>
          <w:rFonts w:ascii="Times New Roman" w:hAnsi="Times New Roman"/>
          <w:i/>
          <w:sz w:val="24"/>
          <w:szCs w:val="24"/>
        </w:rPr>
        <w:t xml:space="preserve"> с оценкой</w:t>
      </w:r>
    </w:p>
    <w:p w:rsidR="004E4B6B" w:rsidRPr="00D0122F" w:rsidRDefault="004E4B6B" w:rsidP="00E852BB">
      <w:pPr>
        <w:pStyle w:val="a6"/>
        <w:numPr>
          <w:ilvl w:val="0"/>
          <w:numId w:val="108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E4B6B" w:rsidRPr="00D0122F" w:rsidRDefault="004E4B6B" w:rsidP="002456A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>
        <w:rPr>
          <w:rFonts w:ascii="Times New Roman" w:hAnsi="Times New Roman"/>
          <w:sz w:val="24"/>
          <w:szCs w:val="24"/>
        </w:rPr>
        <w:t xml:space="preserve">Терских И.А., кандидат педагогических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Пуйлова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4E4B6B" w:rsidRPr="00D0122F" w:rsidRDefault="004E4B6B" w:rsidP="002456AE">
      <w:pPr>
        <w:jc w:val="both"/>
        <w:rPr>
          <w:rFonts w:ascii="Times New Roman" w:hAnsi="Times New Roman"/>
          <w:sz w:val="24"/>
          <w:szCs w:val="24"/>
        </w:rPr>
      </w:pPr>
    </w:p>
    <w:p w:rsidR="004E4B6B" w:rsidRPr="004F14E0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4F14E0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559E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9559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9559E7">
        <w:rPr>
          <w:rFonts w:ascii="Times New Roman" w:eastAsia="Times New Roman" w:hAnsi="Times New Roman"/>
          <w:sz w:val="24"/>
          <w:szCs w:val="24"/>
          <w:lang w:eastAsia="ru-RU"/>
        </w:rPr>
        <w:t>.В.03(П)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59E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практика, педагогическая практика (по профилю "Дошкольное образование")</w:t>
      </w:r>
    </w:p>
    <w:p w:rsidR="004E4B6B" w:rsidRPr="004F14E0" w:rsidRDefault="004E4B6B" w:rsidP="002456AE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образование»</w:t>
            </w:r>
            <w:r>
              <w:t xml:space="preserve"> </w:t>
            </w:r>
            <w:r w:rsidRPr="00DE38E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C5">
              <w:rPr>
                <w:rFonts w:ascii="Times New Roman" w:hAnsi="Times New Roman"/>
                <w:sz w:val="24"/>
                <w:szCs w:val="24"/>
              </w:rPr>
              <w:t>профили 44.03.05.30 "Дошкольное образование" и 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01A88">
              <w:rPr>
                <w:rFonts w:ascii="Times New Roman" w:hAnsi="Times New Roman"/>
                <w:sz w:val="24"/>
                <w:szCs w:val="24"/>
              </w:rPr>
              <w:t xml:space="preserve"> педагогики</w:t>
            </w:r>
          </w:p>
        </w:tc>
      </w:tr>
    </w:tbl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hAnsi="Times New Roman"/>
          <w:b/>
          <w:sz w:val="24"/>
        </w:rPr>
        <w:t>1. Целью</w:t>
      </w:r>
      <w:r w:rsidRPr="00614A9F">
        <w:rPr>
          <w:rFonts w:ascii="Times New Roman" w:hAnsi="Times New Roman"/>
          <w:sz w:val="24"/>
        </w:rPr>
        <w:t xml:space="preserve"> </w:t>
      </w:r>
      <w:r w:rsidRPr="00614A9F">
        <w:rPr>
          <w:rFonts w:ascii="Times New Roman" w:hAnsi="Times New Roman"/>
          <w:b/>
          <w:sz w:val="24"/>
        </w:rPr>
        <w:t xml:space="preserve">практики по получению первичных профессиональных умений и навыков (учебная) </w:t>
      </w: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помочь студенту осознать роль старшего и дошкольного возраста для последующего развития ребенка, сформировать представление об особенностях педагогического взаимодействия воспитателя с детьми данной возрастной категории, овладеть функциями деятельности воспитателя в группах старшего возраста. </w:t>
      </w:r>
    </w:p>
    <w:p w:rsidR="004E4B6B" w:rsidRPr="00614A9F" w:rsidRDefault="004E4B6B" w:rsidP="00041368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hAnsi="Times New Roman"/>
          <w:b/>
          <w:sz w:val="24"/>
          <w:szCs w:val="24"/>
          <w:lang w:eastAsia="x-none"/>
        </w:rPr>
        <w:t xml:space="preserve">2. </w:t>
      </w:r>
      <w:r w:rsidRPr="00614A9F">
        <w:rPr>
          <w:rFonts w:ascii="Times New Roman" w:hAnsi="Times New Roman"/>
          <w:b/>
          <w:sz w:val="24"/>
          <w:szCs w:val="24"/>
          <w:lang w:val="x-none" w:eastAsia="x-none"/>
        </w:rPr>
        <w:t>Задачи практики:</w:t>
      </w:r>
      <w:r w:rsidRPr="00614A9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изучить специфику труда воспитателя групп старшего и дошкольного возраста. </w:t>
      </w: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- анализ психолого-педагогических условий воспитания, обучения и развития детей старшего и дошкольного возраста;</w:t>
      </w: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развитие профессиональной компетенции студентов по вопросам воспитания, обучения и развития детей старшего и дошкольного возраста;</w:t>
      </w: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– формирование умений проведения консультаций для родителей по вопросам воспитания, обучения и развития детей старшего и дошкольного возраста;</w:t>
      </w: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–изучить свои профессионально значимые качества в практической деятельности с детьми и разработать личностно ориентированную программу совершенствования;</w:t>
      </w: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воспитание профессиональной мотивации, гуманистической направленности педагогической деятельности.</w:t>
      </w: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развитие аналитических способностей в оценке педагогических явлений, фактов с помощью использования педагогических знаний в практической деятельности.</w:t>
      </w:r>
    </w:p>
    <w:p w:rsidR="004E4B6B" w:rsidRPr="00614A9F" w:rsidRDefault="004E4B6B" w:rsidP="002456AE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14A9F">
        <w:rPr>
          <w:rFonts w:ascii="Times New Roman" w:eastAsia="Times New Roman" w:hAnsi="Times New Roman"/>
          <w:sz w:val="24"/>
          <w:szCs w:val="24"/>
          <w:lang w:val="x-none" w:eastAsia="x-none"/>
        </w:rPr>
        <w:t>– формирование основ профессионализма в организации педагогического взаимодействия с дошкольниками и досуга детей средствами теоретических знаний по педагогике.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E4B6B" w:rsidRPr="00DE38E2" w:rsidRDefault="004E4B6B" w:rsidP="002456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знать: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основные механизмы социализации личности; особенности реализации педагогического процесса в условиях поликультурного и полиэтнического общества; классификацию методов воспитания; сущность отдельных методов обучения и воспитания; алгоритм решения педагогической задачи; основы просветительской деятельности; особенности социального партнерства в системе образования; способы взаимодействия педагога с различными субъектами педагогического процесса </w:t>
      </w:r>
    </w:p>
    <w:p w:rsidR="004E4B6B" w:rsidRPr="00DE38E2" w:rsidRDefault="004E4B6B" w:rsidP="002456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уметь: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использовать методы психологической и педагогической диагностики для решения различных профессиональных задач; делать выбор метода воспитания; пользуясь алгоритмом решать педагогические задачи; организовывать деятельность обучающихся.</w:t>
      </w:r>
    </w:p>
    <w:p w:rsidR="004E4B6B" w:rsidRPr="00DE38E2" w:rsidRDefault="004E4B6B" w:rsidP="002456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8E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владеть:</w:t>
      </w:r>
      <w:r w:rsidRPr="00DE38E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способами социокультурной деятельности;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 (журналы, сайты и т.д.); различными способами вербальной и невербальной коммуникации;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навыками организации досуга и учебно-познавательной дея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тельности детей.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E4B6B" w:rsidRPr="00614A9F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ОК-4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614A9F">
        <w:rPr>
          <w:rFonts w:ascii="Times New Roman" w:hAnsi="Times New Roman"/>
          <w:sz w:val="24"/>
          <w:szCs w:val="24"/>
        </w:rPr>
        <w:t>формах</w:t>
      </w:r>
      <w:proofErr w:type="gramEnd"/>
      <w:r w:rsidRPr="00614A9F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ОК-7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14A9F">
        <w:rPr>
          <w:b/>
          <w:color w:val="000000"/>
        </w:rPr>
        <w:t>ОПК-2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14A9F">
        <w:rPr>
          <w:b/>
          <w:color w:val="000000"/>
        </w:rPr>
        <w:t>ОПК-4</w:t>
      </w:r>
      <w:r>
        <w:rPr>
          <w:color w:val="000000"/>
        </w:rPr>
        <w:t xml:space="preserve"> -</w:t>
      </w:r>
      <w:r w:rsidRPr="00614A9F">
        <w:t xml:space="preserve"> </w:t>
      </w:r>
      <w:r w:rsidRPr="00614A9F">
        <w:rPr>
          <w:color w:val="000000"/>
        </w:rPr>
        <w:t>готовностью к профессиональной деятельности в соответствии с нормативно-правовыми актами сферы образования</w:t>
      </w:r>
      <w:r w:rsidRPr="008E43C5">
        <w:rPr>
          <w:color w:val="000000"/>
        </w:rPr>
        <w:t xml:space="preserve">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14A9F">
        <w:rPr>
          <w:b/>
          <w:color w:val="000000"/>
        </w:rPr>
        <w:lastRenderedPageBreak/>
        <w:t>ОПК-5</w:t>
      </w:r>
      <w:r>
        <w:rPr>
          <w:color w:val="000000"/>
        </w:rPr>
        <w:t xml:space="preserve"> - </w:t>
      </w:r>
      <w:r w:rsidRPr="008E43C5">
        <w:rPr>
          <w:color w:val="000000"/>
        </w:rPr>
        <w:t xml:space="preserve">владением основами профессиональной этики и речевой культуры; </w:t>
      </w:r>
    </w:p>
    <w:p w:rsidR="004E4B6B" w:rsidRDefault="004E4B6B" w:rsidP="002456A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14A9F">
        <w:rPr>
          <w:b/>
          <w:color w:val="000000"/>
        </w:rPr>
        <w:t>ПК-1</w:t>
      </w:r>
      <w:r>
        <w:rPr>
          <w:color w:val="000000"/>
        </w:rPr>
        <w:t xml:space="preserve"> - </w:t>
      </w:r>
      <w:r w:rsidRPr="00614A9F">
        <w:rPr>
          <w:color w:val="000000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Pr="008E43C5">
        <w:rPr>
          <w:color w:val="000000"/>
        </w:rPr>
        <w:t xml:space="preserve">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диагностики;</w:t>
      </w:r>
      <w:r w:rsidRPr="00614A9F">
        <w:rPr>
          <w:rFonts w:ascii="Times New Roman" w:hAnsi="Times New Roman"/>
          <w:b/>
          <w:sz w:val="24"/>
          <w:szCs w:val="24"/>
        </w:rPr>
        <w:t xml:space="preserve">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ПК-3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614A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4A9F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614A9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14A9F">
        <w:rPr>
          <w:rFonts w:ascii="Times New Roman" w:hAnsi="Times New Roman"/>
          <w:sz w:val="24"/>
          <w:szCs w:val="24"/>
        </w:rPr>
        <w:t xml:space="preserve"> деятельности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614A9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4A9F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ПК-5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14A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4A9F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ПК-7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  <w:r w:rsidRPr="00614A9F">
        <w:rPr>
          <w:rFonts w:ascii="Times New Roman" w:hAnsi="Times New Roman"/>
          <w:b/>
          <w:sz w:val="24"/>
          <w:szCs w:val="24"/>
        </w:rPr>
        <w:t xml:space="preserve">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обеспечивать преемственность дошкольного и начального общего образования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ориентироваться в отечественных и зарубежных концепциях воспитания, развития, обучения детей раннего и дошкольного возраста;</w:t>
      </w:r>
      <w:r w:rsidRPr="00614A9F">
        <w:rPr>
          <w:rFonts w:ascii="Times New Roman" w:hAnsi="Times New Roman"/>
          <w:b/>
          <w:sz w:val="24"/>
          <w:szCs w:val="24"/>
        </w:rPr>
        <w:t xml:space="preserve">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СК-8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особенностей;</w:t>
      </w:r>
      <w:r w:rsidRPr="00614A9F">
        <w:rPr>
          <w:rFonts w:ascii="Times New Roman" w:hAnsi="Times New Roman"/>
          <w:b/>
          <w:sz w:val="24"/>
          <w:szCs w:val="24"/>
        </w:rPr>
        <w:t xml:space="preserve"> </w:t>
      </w:r>
    </w:p>
    <w:p w:rsidR="004E4B6B" w:rsidRPr="008D0BE8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СК-9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готовностью применять, адапт</w:t>
      </w:r>
      <w:r>
        <w:rPr>
          <w:rFonts w:ascii="Times New Roman" w:hAnsi="Times New Roman"/>
          <w:sz w:val="24"/>
          <w:szCs w:val="24"/>
        </w:rPr>
        <w:t>ировать современные развивающие</w:t>
      </w:r>
      <w:r w:rsidRPr="008D0B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0BE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D0BE8">
        <w:rPr>
          <w:rFonts w:ascii="Times New Roman" w:hAnsi="Times New Roman"/>
          <w:sz w:val="24"/>
          <w:szCs w:val="24"/>
        </w:rPr>
        <w:t xml:space="preserve"> технологии в разных видах общественного и семейного воспитания;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СК-10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способностью оценивать личностные достижения ребенка и разрабатывать индивидуальную траекторию его развития</w:t>
      </w:r>
      <w:r w:rsidRPr="00614A9F">
        <w:rPr>
          <w:rFonts w:ascii="Times New Roman" w:hAnsi="Times New Roman"/>
          <w:b/>
          <w:sz w:val="24"/>
          <w:szCs w:val="24"/>
        </w:rPr>
        <w:t xml:space="preserve">;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СК-11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</w:t>
      </w:r>
      <w:r w:rsidRPr="00614A9F">
        <w:rPr>
          <w:rFonts w:ascii="Times New Roman" w:hAnsi="Times New Roman"/>
          <w:b/>
          <w:sz w:val="24"/>
          <w:szCs w:val="24"/>
        </w:rPr>
        <w:t>;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A9F">
        <w:rPr>
          <w:rFonts w:ascii="Times New Roman" w:hAnsi="Times New Roman"/>
          <w:b/>
          <w:sz w:val="24"/>
          <w:szCs w:val="24"/>
        </w:rPr>
        <w:t>СК-12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D0BE8">
        <w:rPr>
          <w:rFonts w:ascii="Times New Roman" w:hAnsi="Times New Roman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9.</w:t>
      </w:r>
      <w:r w:rsidRPr="004F14E0">
        <w:rPr>
          <w:rFonts w:ascii="Times New Roman" w:hAnsi="Times New Roman"/>
          <w:sz w:val="24"/>
          <w:szCs w:val="24"/>
        </w:rPr>
        <w:t xml:space="preserve"> 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D55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proofErr w:type="spellStart"/>
      <w:r>
        <w:rPr>
          <w:rFonts w:ascii="Times New Roman" w:hAnsi="Times New Roman"/>
          <w:sz w:val="24"/>
          <w:szCs w:val="24"/>
        </w:rPr>
        <w:t>Пуйлова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4E4B6B" w:rsidRPr="00F564BB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B6B" w:rsidRDefault="004E4B6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4E4B6B" w:rsidRDefault="004E4B6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4E4B6B" w:rsidRDefault="004E4B6B">
      <w:pPr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Б2.В.04(П) Производственная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практика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едагогическая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практика (по профилю "Изобразительное искусство")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4E4B6B" w:rsidRDefault="004E4B6B">
      <w:pPr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44.03.05 «Педагогическое образование»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профили 44.03.05.30 «Дошкольное образование» и «Изобразительное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искусство»</w:t>
            </w:r>
          </w:p>
        </w:tc>
      </w:tr>
      <w:tr w:rsidR="004E4B6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и художественного образования</w:t>
            </w:r>
          </w:p>
        </w:tc>
      </w:tr>
    </w:tbl>
    <w:p w:rsidR="004E4B6B" w:rsidRDefault="004E4B6B">
      <w:pPr>
        <w:rPr>
          <w:rFonts w:ascii="Times New Roman" w:eastAsia="Times New Roman" w:hAnsi="Times New Roman" w:cs="Times New Roman"/>
          <w:b/>
          <w:sz w:val="28"/>
        </w:rPr>
      </w:pPr>
    </w:p>
    <w:p w:rsidR="004E4B6B" w:rsidRDefault="004E4B6B" w:rsidP="00E852BB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</w:rPr>
        <w:t>наблюдать и анализировать явления педагогической действительности;</w:t>
      </w:r>
    </w:p>
    <w:p w:rsidR="004E4B6B" w:rsidRDefault="004E4B6B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принимать активное участие в проектировании и реализации учебно-воспитательного процесса; </w:t>
      </w:r>
    </w:p>
    <w:p w:rsidR="004E4B6B" w:rsidRDefault="004E4B6B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научиться давать оценку результатам своей деятельности; формирование собственных профессионально значимых качеств, умений конструировать и осуществлять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-образовательный процесс; </w:t>
      </w:r>
    </w:p>
    <w:p w:rsidR="004E4B6B" w:rsidRDefault="004E4B6B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целостному выполнению функций учителя ИЗО, и классного руководителя к проведению системы учебно-воспитательной работы в общеобразовательной школе</w:t>
      </w:r>
    </w:p>
    <w:p w:rsidR="004E4B6B" w:rsidRDefault="004E4B6B" w:rsidP="00E852BB">
      <w:pPr>
        <w:numPr>
          <w:ilvl w:val="0"/>
          <w:numId w:val="5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  <w:r>
        <w:rPr>
          <w:rFonts w:ascii="Times New Roman" w:eastAsia="Times New Roman" w:hAnsi="Times New Roman" w:cs="Times New Roman"/>
          <w:sz w:val="28"/>
        </w:rPr>
        <w:t>формировать собственный стиль педагогического общения;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вырабатывать профессиональные умения и навыки;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овладевать предметной методикой;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овладевать методикой ведения воспитательной работы в детском коллективе.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студентов системный подход к педагогической деятельности, уметь ее конструировать, исследовать и анализировать;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закреплять, углублять и обогащать полученные психолого-педагогические знания, профессиональные умения и навыки, и применять их в активной художественно-практической деятельности;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устойчивый интерес к профессии учителя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потребности в профессиональном самообразовании и самовоспитании;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творческий подход в осуществлении разных видов и форм художественно-эстетической деятельности школьников;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ознакомиться с современным состоянием воспитательной работы в школе;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изучить личность школьника и класса в целом с целью диагностики и прогнозирования их </w:t>
      </w:r>
      <w:proofErr w:type="gramStart"/>
      <w:r>
        <w:rPr>
          <w:rFonts w:ascii="Times New Roman" w:eastAsia="Times New Roman" w:hAnsi="Times New Roman" w:cs="Times New Roman"/>
          <w:sz w:val="28"/>
        </w:rPr>
        <w:t>художественно-эстетическое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образования и развития;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ознакомиться с опытом работы учителей-предметников, учителей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научиться применять теоретические знания для выделения и объяснения, конкретных психолого-педагогических фактов;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профессиональные исследовательские умения, т.е. собирать объективные данные с целью последующего психологического осмысливания и интерпретации, используя различные методы научного исследования;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научиться применять полученные психологические знания в процессе обучения и воспитания;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способность к педагогической рефлексии, т.е. умение и потребность в постоянном анализе достоинств и недостатков своей педагогической деятельности;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овладеть навыками педагогического общения и взаимодействия, как с учениками, так и с коллегами-педагогами;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творческие способности студентов в процессе осуществления профессиональной педагогической и исследовательской деятельности;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грамотно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оформлять и вести документацию, т.е. письменно излагать результаты своей психолого-педагогической деятельности;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осознание целей, задач, принципов, методов, содержания и структуры программ по «Изобразительному искусству» и государственного образовательного стандарта в области «Искусство»;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осуществлять разные формы планирования художественно-эстетической работы в школе;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использовать разнообразные методы общей и художественно-эстетической педагогики и психологии в практической деятельности учителя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многообразных форм профессиональной деятельности учителя ИЗО и классного руководителя;</w:t>
      </w:r>
    </w:p>
    <w:p w:rsidR="004E4B6B" w:rsidRDefault="004E4B6B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овладение  методами  практической  психологии  и  педагогики  для оценки и самоанализа собственной практической деятельности в качестве учителя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E4B6B" w:rsidRDefault="004E4B6B" w:rsidP="00E852BB">
      <w:pPr>
        <w:numPr>
          <w:ilvl w:val="0"/>
          <w:numId w:val="5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4E4B6B" w:rsidRDefault="004E4B6B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4E4B6B" w:rsidRDefault="004E4B6B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Знать: нормативные правовые документы (ОК-7); нормативно-правовые акты сферы образования (ОПК-4); содержание и особенности учебных программ (ПК-1); возможности образовательной среды (ПК-4); перспективные направления разработки и использования средств ИКТ в образовании (ПК-5); формы взаимодействия в коллективе (ПК-6); требования обеспечивающие охрану жизни и здоровья (ПК-7).</w:t>
      </w:r>
    </w:p>
    <w:p w:rsidR="004E4B6B" w:rsidRDefault="004E4B6B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Уметь: использовать свои знания, умения и навыки в работе с нормативными правовыми документами (ОК-7); нести  ответственность за результаты своей профессиональной деятельности (ОПК-4); реализовывать учебные программы базовых и элективных курсов в различных образовательных учреждениях (ПК-1); грамотно применять в своей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(ПК-2); эффективно работать с мультимедийной информацией (ПК-5); организовывать деятельность учащихся (ПК-6);  донести до сведения учащихся прав обеспечивающие охрану жизни и здоровья ила поведения (ПК-7);</w:t>
      </w:r>
    </w:p>
    <w:p w:rsidR="004E4B6B" w:rsidRDefault="004E4B6B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Владеть: навыками работы с нормативные правовыми документами (ОК-7), умением отвечать за результаты профессиональной деятельности (ОПК-4); навыками практического применения теоретических и методических знаний (ПК-1); использования  информационных технологий в профессиональной деятельности (ПК-2); навыками логического мышления; навыками поиска информации в Интернет и использования  информационных технологий в профессиональной деятельности (ПК-5); навыками работы с коллективом учащихся (ПК-6);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навыками организации учебно-воспитательного процесса и внеурочной деятельности (ПК-7).</w:t>
      </w:r>
    </w:p>
    <w:p w:rsidR="004E4B6B" w:rsidRDefault="004E4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ОК-4; ОК-7; ОПК-2; ОПК-4; ОПК-5; ПК-1; ПК-2; ПК-3; ПК-4; ПК-5; ПК-6; ПК-7; СК-4; СК-5.</w:t>
      </w:r>
    </w:p>
    <w:p w:rsidR="004E4B6B" w:rsidRDefault="004E4B6B" w:rsidP="00E852BB">
      <w:pPr>
        <w:numPr>
          <w:ilvl w:val="0"/>
          <w:numId w:val="54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 xml:space="preserve">(в ЗЕТ): </w:t>
      </w:r>
      <w:r>
        <w:rPr>
          <w:rFonts w:ascii="Times New Roman" w:eastAsia="Times New Roman" w:hAnsi="Times New Roman" w:cs="Times New Roman"/>
          <w:sz w:val="28"/>
        </w:rPr>
        <w:t>9</w:t>
      </w:r>
    </w:p>
    <w:p w:rsidR="004E4B6B" w:rsidRDefault="004E4B6B" w:rsidP="00E852BB">
      <w:pPr>
        <w:numPr>
          <w:ilvl w:val="0"/>
          <w:numId w:val="54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Форма контроля: </w:t>
      </w:r>
      <w:proofErr w:type="spellStart"/>
      <w:r>
        <w:rPr>
          <w:rFonts w:ascii="Times New Roman" w:eastAsia="Times New Roman" w:hAnsi="Times New Roman" w:cs="Times New Roman"/>
          <w:sz w:val="28"/>
        </w:rPr>
        <w:t>ЗаО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E4B6B" w:rsidRDefault="004E4B6B" w:rsidP="00E852BB">
      <w:pPr>
        <w:numPr>
          <w:ilvl w:val="0"/>
          <w:numId w:val="5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231"/>
        <w:gridCol w:w="1445"/>
        <w:gridCol w:w="1300"/>
        <w:gridCol w:w="1285"/>
        <w:gridCol w:w="1300"/>
        <w:gridCol w:w="1593"/>
      </w:tblGrid>
      <w:tr w:rsidR="004E4B6B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Основноеместо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работы, должность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4E4B6B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E4B6B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Педагогическая практика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Смолина Татьяна Владимировна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ТГПИ, 1973 г., «русский язык и литература»,</w:t>
            </w:r>
          </w:p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Кандидат педагогических наук, доцент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4E4B6B" w:rsidRDefault="004E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штатный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B6B" w:rsidRDefault="004E4B6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Default="004E4B6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66303" w:rsidRPr="004F14E0" w:rsidRDefault="00666303" w:rsidP="0066630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666303" w:rsidRPr="004F14E0" w:rsidRDefault="00666303" w:rsidP="0066630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66303" w:rsidRPr="004F14E0" w:rsidRDefault="00666303" w:rsidP="00666303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.В.05</w:t>
      </w:r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(</w:t>
      </w:r>
      <w:proofErr w:type="spellStart"/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Пд</w:t>
      </w:r>
      <w:proofErr w:type="spellEnd"/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 xml:space="preserve"> </w:t>
      </w:r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Производственная практика, преддипломная практика</w:t>
      </w:r>
    </w:p>
    <w:p w:rsidR="00666303" w:rsidRPr="004F14E0" w:rsidRDefault="00666303" w:rsidP="0066630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66303" w:rsidRPr="004F14E0" w:rsidTr="00F02BD6">
        <w:tc>
          <w:tcPr>
            <w:tcW w:w="4785" w:type="dxa"/>
          </w:tcPr>
          <w:p w:rsidR="00666303" w:rsidRPr="004F14E0" w:rsidRDefault="00666303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6303" w:rsidRPr="004F14E0" w:rsidRDefault="00666303" w:rsidP="00F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66303" w:rsidRPr="004F14E0" w:rsidTr="00F02BD6">
        <w:tc>
          <w:tcPr>
            <w:tcW w:w="4785" w:type="dxa"/>
          </w:tcPr>
          <w:p w:rsidR="00666303" w:rsidRPr="004F14E0" w:rsidRDefault="00666303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66303" w:rsidRPr="004F14E0" w:rsidRDefault="00666303" w:rsidP="00F5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F517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00085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F51770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и «Изобразительное искусство» </w:t>
            </w:r>
          </w:p>
        </w:tc>
      </w:tr>
      <w:tr w:rsidR="00666303" w:rsidRPr="004F14E0" w:rsidTr="00F02BD6">
        <w:tc>
          <w:tcPr>
            <w:tcW w:w="4785" w:type="dxa"/>
          </w:tcPr>
          <w:p w:rsidR="00666303" w:rsidRPr="004F14E0" w:rsidRDefault="00666303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66303" w:rsidRPr="00C01A88" w:rsidRDefault="00666303" w:rsidP="00F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педагогики</w:t>
            </w:r>
          </w:p>
        </w:tc>
      </w:tr>
    </w:tbl>
    <w:p w:rsidR="00666303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666303" w:rsidRPr="008306B7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b/>
        </w:rPr>
        <w:lastRenderedPageBreak/>
        <w:t>1. Цель изучения дисциплины</w:t>
      </w:r>
      <w:r w:rsidRPr="008306B7">
        <w:rPr>
          <w:color w:val="000000"/>
        </w:rPr>
        <w:t xml:space="preserve"> </w:t>
      </w:r>
      <w:r>
        <w:rPr>
          <w:color w:val="000000"/>
        </w:rPr>
        <w:t>«</w:t>
      </w:r>
      <w:r w:rsidRPr="008306B7">
        <w:rPr>
          <w:rFonts w:cs="Calibri"/>
          <w:bCs/>
        </w:rPr>
        <w:t>Производственная практика, преддипломная практика»</w:t>
      </w:r>
      <w:r w:rsidRPr="008306B7">
        <w:rPr>
          <w:color w:val="000000"/>
        </w:rPr>
        <w:t xml:space="preserve"> является выполнение выпускной квалификационной работы.</w:t>
      </w:r>
    </w:p>
    <w:p w:rsidR="00666303" w:rsidRPr="004F14E0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>2. Задачи изучения дисциплины:</w:t>
      </w:r>
    </w:p>
    <w:p w:rsidR="00666303" w:rsidRPr="008306B7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– развивать аналитические способности в оценке педагогических явлений, фактов с помощью использования педагогических знаний в практической деятельности.</w:t>
      </w:r>
    </w:p>
    <w:p w:rsidR="00666303" w:rsidRPr="008306B7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- развивать рефлексивные умения в процессе анализа собственной педагогической деятельности.</w:t>
      </w:r>
    </w:p>
    <w:p w:rsidR="00666303" w:rsidRPr="008306B7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- побуждать студентов к выявлению актуальных проблем обучения и воспитания младших школьников в целях определения индивидуальной темы исследования.</w:t>
      </w:r>
    </w:p>
    <w:p w:rsidR="00666303" w:rsidRPr="004F14E0" w:rsidRDefault="00666303" w:rsidP="0066630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666303" w:rsidRPr="004F14E0" w:rsidRDefault="00666303" w:rsidP="006663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>Знать: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методы психолого-педагогических исследований;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теоретические основы педагогики начального образования;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основные виды образовательных программ, реализуемых в начальной школе;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современные направления модернизации начального образования и проблемы, перспективы развития педагогической науки;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 xml:space="preserve">- принципы и приемы сбора, систематизации, обобщения и использования информации, проведения научной и методической работы по специальностям; 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 xml:space="preserve">- практику подготовки информационных и </w:t>
      </w:r>
      <w:r>
        <w:rPr>
          <w:color w:val="000000"/>
        </w:rPr>
        <w:t>научно-методических материалов;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>Уметь: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вступать в диалог и сотрудничество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проводить психологическую диагностику развития личности младшего школьника;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осуществлять самоанализ и самооценку результатов собственной деятельности, анализировать пробные уроки и воспитательные мероприятия сокурсников;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применять полученные знания для решения педагогических, учебно-воспитательных и научно-методических задач с учетом возрастных и индивидуальных типологических различий учащихся, социально-психологических особенностей ученических коллективов и конкретных педагогических ситуа</w:t>
      </w:r>
      <w:r>
        <w:rPr>
          <w:color w:val="000000"/>
        </w:rPr>
        <w:t>ций;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 xml:space="preserve">Владеть: 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– методами изучения личности ребенка; опыта учителей, собственной профессиональной деятельности;</w:t>
      </w:r>
    </w:p>
    <w:p w:rsidR="00666303" w:rsidRPr="00450738" w:rsidRDefault="00666303" w:rsidP="00666303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– навыками планирования педагогической деятельности на период педпрактики на основе результатов диагностик.</w:t>
      </w:r>
    </w:p>
    <w:p w:rsidR="00666303" w:rsidRPr="004F14E0" w:rsidRDefault="00666303" w:rsidP="0066630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66303" w:rsidRDefault="00666303" w:rsidP="00666303">
      <w:pPr>
        <w:pStyle w:val="ae"/>
        <w:tabs>
          <w:tab w:val="left" w:pos="567"/>
        </w:tabs>
        <w:spacing w:before="0" w:beforeAutospacing="0" w:after="0"/>
        <w:jc w:val="both"/>
      </w:pPr>
      <w:r>
        <w:t>- (УК-1)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6303" w:rsidRDefault="00666303" w:rsidP="00666303">
      <w:pPr>
        <w:pStyle w:val="ae"/>
        <w:tabs>
          <w:tab w:val="left" w:pos="567"/>
        </w:tabs>
        <w:spacing w:before="0" w:beforeAutospacing="0" w:after="0"/>
        <w:jc w:val="both"/>
      </w:pPr>
      <w:r>
        <w:t xml:space="preserve">- (ПКР-1) </w:t>
      </w:r>
      <w:proofErr w:type="gramStart"/>
      <w:r w:rsidRPr="00B80F36">
        <w:t>Способен</w:t>
      </w:r>
      <w:proofErr w:type="gramEnd"/>
      <w:r w:rsidRPr="00B80F36"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B80F36">
        <w:t>метапредметных</w:t>
      </w:r>
      <w:proofErr w:type="spellEnd"/>
      <w:r w:rsidRPr="00B80F36">
        <w:t xml:space="preserve"> и предметных образовательных результатов обучающихся</w:t>
      </w:r>
      <w:r>
        <w:t>.</w:t>
      </w:r>
    </w:p>
    <w:p w:rsidR="00666303" w:rsidRPr="004F14E0" w:rsidRDefault="00666303" w:rsidP="006663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6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666303" w:rsidRPr="004F14E0" w:rsidRDefault="00666303" w:rsidP="0066630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6. 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666303" w:rsidRPr="004F14E0" w:rsidRDefault="00666303" w:rsidP="0066630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proofErr w:type="spellStart"/>
      <w:r w:rsidR="00F51770">
        <w:rPr>
          <w:rFonts w:ascii="Times New Roman" w:hAnsi="Times New Roman"/>
          <w:sz w:val="24"/>
          <w:szCs w:val="24"/>
        </w:rPr>
        <w:t>Пуйлова</w:t>
      </w:r>
      <w:proofErr w:type="spellEnd"/>
      <w:r w:rsidR="00F51770"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666303" w:rsidRDefault="0066630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E4B6B" w:rsidRPr="004E2EE4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4E2EE4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4E2EE4" w:rsidRDefault="004E4B6B" w:rsidP="002456A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i/>
          <w:sz w:val="24"/>
          <w:szCs w:val="24"/>
        </w:rPr>
        <w:lastRenderedPageBreak/>
        <w:t>Б</w:t>
      </w:r>
      <w:r>
        <w:rPr>
          <w:rFonts w:ascii="Times New Roman" w:hAnsi="Times New Roman"/>
          <w:i/>
          <w:sz w:val="24"/>
          <w:szCs w:val="24"/>
          <w:u w:val="single"/>
        </w:rPr>
        <w:t>3.</w:t>
      </w:r>
      <w:r w:rsidRPr="004E2EE4">
        <w:rPr>
          <w:rFonts w:ascii="Times New Roman" w:hAnsi="Times New Roman"/>
          <w:i/>
          <w:sz w:val="24"/>
          <w:szCs w:val="24"/>
          <w:u w:val="single"/>
        </w:rPr>
        <w:t>Б.01 Подготовка к сдаче и сдача государственного экзамена</w:t>
      </w:r>
    </w:p>
    <w:p w:rsidR="004E4B6B" w:rsidRPr="004E2EE4" w:rsidRDefault="004E4B6B" w:rsidP="002456A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E2EE4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4E2EE4" w:rsidTr="002456AE">
        <w:tc>
          <w:tcPr>
            <w:tcW w:w="4785" w:type="dxa"/>
          </w:tcPr>
          <w:p w:rsidR="004E4B6B" w:rsidRPr="004E2EE4" w:rsidRDefault="004E4B6B" w:rsidP="00245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EE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E2EE4" w:rsidRDefault="004E4B6B" w:rsidP="002456AE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2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  <w:p w:rsidR="004E4B6B" w:rsidRPr="004E2EE4" w:rsidRDefault="004E4B6B" w:rsidP="00245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4B6B" w:rsidRPr="004E2EE4" w:rsidTr="002456AE">
        <w:tc>
          <w:tcPr>
            <w:tcW w:w="4785" w:type="dxa"/>
          </w:tcPr>
          <w:p w:rsidR="004E4B6B" w:rsidRPr="004E2EE4" w:rsidRDefault="004E4B6B" w:rsidP="00245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EE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E2EE4" w:rsidRDefault="004E4B6B" w:rsidP="002456AE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2EE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профили 44.03.05.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30</w:t>
            </w:r>
            <w:r w:rsidRPr="004E2EE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  «Дошкольное образование» и «Изобразительное искусство»  </w:t>
            </w:r>
          </w:p>
          <w:p w:rsidR="004E4B6B" w:rsidRPr="004E2EE4" w:rsidRDefault="004E4B6B" w:rsidP="00245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B6B" w:rsidRPr="004E2EE4" w:rsidTr="002456AE">
        <w:tc>
          <w:tcPr>
            <w:tcW w:w="4785" w:type="dxa"/>
          </w:tcPr>
          <w:p w:rsidR="004E4B6B" w:rsidRPr="004E2EE4" w:rsidRDefault="004E4B6B" w:rsidP="00245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EE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4E2EE4" w:rsidRDefault="004E4B6B" w:rsidP="00245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EE4">
              <w:rPr>
                <w:rFonts w:ascii="Times New Roman" w:hAnsi="Times New Roman"/>
                <w:i/>
                <w:sz w:val="24"/>
                <w:szCs w:val="24"/>
              </w:rPr>
              <w:t>Общая педагогика</w:t>
            </w:r>
          </w:p>
        </w:tc>
      </w:tr>
    </w:tbl>
    <w:p w:rsidR="004E4B6B" w:rsidRPr="004E2EE4" w:rsidRDefault="004E4B6B" w:rsidP="002456AE">
      <w:pPr>
        <w:rPr>
          <w:rFonts w:ascii="Times New Roman" w:hAnsi="Times New Roman"/>
          <w:b/>
          <w:sz w:val="24"/>
          <w:szCs w:val="24"/>
        </w:rPr>
      </w:pPr>
    </w:p>
    <w:p w:rsidR="004E4B6B" w:rsidRPr="004E2EE4" w:rsidRDefault="004E4B6B" w:rsidP="00E852BB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 xml:space="preserve"> Цель изучения дисциплины: </w:t>
      </w:r>
      <w:r w:rsidRPr="004E2EE4">
        <w:rPr>
          <w:rFonts w:ascii="Times New Roman" w:hAnsi="Times New Roman"/>
          <w:sz w:val="24"/>
          <w:szCs w:val="24"/>
        </w:rPr>
        <w:t>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образования</w:t>
      </w:r>
    </w:p>
    <w:p w:rsidR="004E4B6B" w:rsidRPr="004E2EE4" w:rsidRDefault="004E4B6B" w:rsidP="00E852BB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E2EE4">
        <w:rPr>
          <w:rFonts w:ascii="Times New Roman" w:hAnsi="Times New Roman"/>
          <w:sz w:val="24"/>
          <w:szCs w:val="24"/>
        </w:rPr>
        <w:t xml:space="preserve"> 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дошкольного возраста; </w:t>
      </w:r>
    </w:p>
    <w:p w:rsidR="004E4B6B" w:rsidRPr="004E2EE4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4E4B6B" w:rsidRPr="004E2EE4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4E4B6B" w:rsidRPr="004E2EE4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ДОУ;</w:t>
      </w:r>
    </w:p>
    <w:p w:rsidR="004E4B6B" w:rsidRPr="004E2EE4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– сформировать умение оценивать качество воспитанности и развития дошкольников;</w:t>
      </w:r>
    </w:p>
    <w:p w:rsidR="004E4B6B" w:rsidRPr="004E2EE4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учреждениях; </w:t>
      </w:r>
    </w:p>
    <w:p w:rsidR="004E4B6B" w:rsidRPr="004E2EE4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4E4B6B" w:rsidRPr="004E2EE4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развивать творческое отношение к организации педагогического процесса в  ДОУ, организации научно-исследовательской работы, изучению воспитанников и коллектива.</w:t>
      </w:r>
    </w:p>
    <w:p w:rsidR="004E4B6B" w:rsidRPr="004E2EE4" w:rsidRDefault="004E4B6B" w:rsidP="00E852BB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E2EE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E2EE4">
        <w:rPr>
          <w:rFonts w:ascii="Times New Roman" w:hAnsi="Times New Roman"/>
          <w:b/>
          <w:sz w:val="24"/>
          <w:szCs w:val="24"/>
        </w:rPr>
        <w:t>.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4E2EE4">
        <w:rPr>
          <w:rFonts w:ascii="Times New Roman" w:hAnsi="Times New Roman"/>
          <w:i/>
          <w:sz w:val="24"/>
          <w:szCs w:val="24"/>
        </w:rPr>
        <w:t>Знать: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-основные документы о правах ребенка и обязанностях взрослых по отношению к детям (Конвенция о правах ребенка; Международную конвенцию о правах и основных </w:t>
      </w:r>
      <w:r w:rsidRPr="004E2EE4">
        <w:rPr>
          <w:rFonts w:ascii="Times New Roman" w:hAnsi="Times New Roman"/>
          <w:sz w:val="24"/>
          <w:szCs w:val="24"/>
        </w:rPr>
        <w:lastRenderedPageBreak/>
        <w:t>свободах человека; Конституцию Российской Федерации; Федеральный закон «Об образовании»; Государственный образовательный стандарт дошкольного образования);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 цель, задачи, содержание, принципы, формы, методы и средства обучения и воспитания детей младенческого, раннего и дошкольного возраста; 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-основы психологии человека и психологические особенности детей дошкольного возраста;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-методики обучения, воспитания и развития детей в разных видах деятельности: учебно-познавательной, игровой, трудовой и самостоятельной; особенности методик: речевого развития ребенка, развития ребенка в изобразительной, музыкальной, театрализованной и конструктивной деятельности; физического развития ребенка; развития элементарных математических и естественнонаучных представлений; развития экологической культуры ребенка; развития представлений о человеке в истории и культуре; создание предметно-развивающей среды;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-методики обучения и воспитания детей дошкольного возраста;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-особенности анатомии и физиологии дошкольника  и требования к обеспечению санитарно-гигиенических условий;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-инструктивные документы по вопросам охраны жизни и здоровья ребенка и организации безопасности его жизнедеятельности;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-основы организации дошкольного учреждения и  управления им.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i/>
          <w:sz w:val="24"/>
          <w:szCs w:val="24"/>
        </w:rPr>
        <w:t>Уметь:</w:t>
      </w:r>
      <w:r w:rsidRPr="004E2EE4">
        <w:rPr>
          <w:rFonts w:ascii="Times New Roman" w:hAnsi="Times New Roman"/>
          <w:sz w:val="24"/>
          <w:szCs w:val="24"/>
        </w:rPr>
        <w:t xml:space="preserve">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диагностировать, конструировать, проектировать и планировать целостный педагогический процесс и его отдельные стороны: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-педагогическую диагностику уровня развития, воспитанности и </w:t>
      </w:r>
      <w:proofErr w:type="spellStart"/>
      <w:r w:rsidRPr="004E2EE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детей в соответствии с федеральными образовательными программами;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-методику наблюдения за личностью дошкольника  для выявления затруднений и оказания ему содействия;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-основные виды деятельности дошкольников: учебно-познавательную, игровую, трудовую, художественно-эстетическую и их двигательную активность;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-предметно-пространственную среду, обеспечивающую условия для разностороннего развития дошкольников;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-взаимодействие с субъектами образовательного процесса: с обучающимися, с родителями (лицами их замещающими) и с сотрудниками ОУ, участвующими в </w:t>
      </w:r>
      <w:proofErr w:type="spellStart"/>
      <w:r w:rsidRPr="004E2EE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-образовательном процессе; </w:t>
      </w:r>
    </w:p>
    <w:p w:rsidR="004E4B6B" w:rsidRPr="004E2EE4" w:rsidRDefault="004E4B6B" w:rsidP="002456AE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-пользование техническими средствами обучения и компьютерной техникой.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высокой мотивацией к выполнению профессиональной деятельности;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умением выявлять и оценивать имеющиеся достоинства и недостатки профессиональной деятельности;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- формами и методами обучения и воспитания;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- способами разработки учебного процесса по изобразительной деятельности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- технологиями современного мониторинга уровня достижений дошкольников;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lastRenderedPageBreak/>
        <w:t xml:space="preserve"> - технологиями планирования и организации комплекса мероприятий по духовно-нравственному развитию личности. </w:t>
      </w:r>
    </w:p>
    <w:p w:rsidR="004E4B6B" w:rsidRPr="004E2EE4" w:rsidRDefault="004E4B6B" w:rsidP="00E852BB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E4B6B" w:rsidRPr="004E2EE4" w:rsidRDefault="004E4B6B" w:rsidP="002456AE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</w:rPr>
      </w:pPr>
      <w:r w:rsidRPr="004E2EE4">
        <w:rPr>
          <w:rStyle w:val="FontStyle39"/>
        </w:rPr>
        <w:t xml:space="preserve">- способностью использовать основы философских и </w:t>
      </w:r>
      <w:proofErr w:type="spellStart"/>
      <w:r w:rsidRPr="004E2EE4">
        <w:rPr>
          <w:rStyle w:val="FontStyle39"/>
        </w:rPr>
        <w:t>социогуманитарных</w:t>
      </w:r>
      <w:proofErr w:type="spellEnd"/>
      <w:r w:rsidRPr="004E2EE4">
        <w:rPr>
          <w:rStyle w:val="FontStyle39"/>
        </w:rPr>
        <w:t xml:space="preserve"> знаний для формирования научного мировоззрения (ОК-1);</w:t>
      </w:r>
    </w:p>
    <w:p w:rsidR="004E4B6B" w:rsidRPr="004E2EE4" w:rsidRDefault="004E4B6B" w:rsidP="002456AE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</w:rPr>
      </w:pPr>
      <w:r w:rsidRPr="004E2EE4">
        <w:rPr>
          <w:rStyle w:val="FontStyle39"/>
        </w:rPr>
        <w:t>- 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к самоорганизации и самообразованию (ОК-6);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базовые правовые знания в различных сферах деятельности (ОК-7);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к профессиональной деятельности в соответствии с нормативно-правовыми актами сферы образования (ОПК-4);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владением основами профессиональной этики и речевой культуры (ОПК-5);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реализовывать образовательные программы в соответствии с требованиями образовательных стандартов (ПК-1);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современные методы и технологии обучения и диагностики (ПК-2);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решать задачи воспитания и духовно-нравственного развития дошкольников в образовательной деятельности (ПК-3);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осуществлять педагогическое сопровождение социализации и профессионального самоопределения дошкольников (ПК-5);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организовывать сотрудничество воспитанников, поддерживать их активность, инициативность и самостоятельность, развивать творческие способности (ПК-7).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дошкольников, готовностью к воспитанию (СК-4);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научной деятельности (СК-5);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обеспечивающие развитие творчества и самостоятельности детей  дошкольного возраста (СК-6);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 готовностью применять, адаптировать современные развивающие и </w:t>
      </w:r>
      <w:proofErr w:type="spellStart"/>
      <w:r w:rsidRPr="004E2EE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технологии в разных видах общественного и семейного воспитания (СК-9);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lastRenderedPageBreak/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обеспечивать преемственность дошкольного и начального общего образования (СК-13).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E4B6B" w:rsidRPr="004E2EE4" w:rsidRDefault="004E4B6B" w:rsidP="00E852BB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E2EE4">
        <w:rPr>
          <w:rFonts w:ascii="Times New Roman" w:hAnsi="Times New Roman"/>
          <w:i/>
          <w:sz w:val="24"/>
          <w:szCs w:val="24"/>
        </w:rPr>
        <w:t>(в ЗЕТ): 6</w:t>
      </w:r>
    </w:p>
    <w:p w:rsidR="004E4B6B" w:rsidRPr="004E2EE4" w:rsidRDefault="004E4B6B" w:rsidP="00E852BB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E2EE4">
        <w:rPr>
          <w:rFonts w:ascii="Times New Roman" w:hAnsi="Times New Roman"/>
          <w:sz w:val="24"/>
          <w:szCs w:val="24"/>
        </w:rPr>
        <w:t>государственный экзамен.</w:t>
      </w:r>
    </w:p>
    <w:p w:rsidR="004E4B6B" w:rsidRPr="004E2EE4" w:rsidRDefault="004E4B6B" w:rsidP="00E852BB">
      <w:pPr>
        <w:pStyle w:val="a6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EE4">
        <w:rPr>
          <w:rFonts w:ascii="Times New Roman" w:hAnsi="Times New Roman"/>
          <w:sz w:val="24"/>
          <w:szCs w:val="24"/>
        </w:rPr>
        <w:t>Буршит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И.Е., Приходько В.Е.</w:t>
      </w:r>
    </w:p>
    <w:p w:rsidR="004E4B6B" w:rsidRPr="004E2EE4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E4B6B" w:rsidRPr="004F14E0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4E4B6B" w:rsidRPr="004F14E0" w:rsidRDefault="004E4B6B" w:rsidP="002456AE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E4B6B" w:rsidRPr="00187885" w:rsidRDefault="004E4B6B" w:rsidP="002456A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7885">
        <w:rPr>
          <w:rFonts w:ascii="Times New Roman" w:hAnsi="Times New Roman"/>
          <w:sz w:val="24"/>
          <w:szCs w:val="24"/>
          <w:u w:val="single"/>
        </w:rPr>
        <w:t xml:space="preserve">Б3.Б.02 Подготовка к защите и защита выпускной </w:t>
      </w:r>
    </w:p>
    <w:p w:rsidR="004E4B6B" w:rsidRPr="00187885" w:rsidRDefault="004E4B6B" w:rsidP="002456A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7885">
        <w:rPr>
          <w:rFonts w:ascii="Times New Roman" w:hAnsi="Times New Roman"/>
          <w:sz w:val="24"/>
          <w:szCs w:val="24"/>
          <w:u w:val="single"/>
        </w:rPr>
        <w:t>квалификационной работы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B3" w:rsidRPr="008E43C5">
              <w:rPr>
                <w:rFonts w:ascii="Times New Roman" w:hAnsi="Times New Roman"/>
                <w:sz w:val="24"/>
                <w:szCs w:val="24"/>
              </w:rPr>
              <w:t>"Дошкольное образование" и "Изобразительное искусство"</w:t>
            </w:r>
          </w:p>
        </w:tc>
      </w:tr>
      <w:tr w:rsidR="004E4B6B" w:rsidRPr="004F14E0" w:rsidTr="002456AE">
        <w:tc>
          <w:tcPr>
            <w:tcW w:w="4785" w:type="dxa"/>
          </w:tcPr>
          <w:p w:rsidR="004E4B6B" w:rsidRPr="004F14E0" w:rsidRDefault="004E4B6B" w:rsidP="00245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4B6B" w:rsidRPr="00C01A88" w:rsidRDefault="004E4B6B" w:rsidP="0024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Default="004E4B6B" w:rsidP="0004136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E4B6B" w:rsidRPr="00187885" w:rsidRDefault="004E4B6B" w:rsidP="00041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7885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187885">
        <w:rPr>
          <w:rFonts w:ascii="Times New Roman" w:hAnsi="Times New Roman"/>
          <w:sz w:val="24"/>
          <w:szCs w:val="24"/>
        </w:rPr>
        <w:t xml:space="preserve">определение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 по направлению подготовки </w:t>
      </w:r>
      <w:r w:rsidRPr="00187885">
        <w:rPr>
          <w:rFonts w:ascii="Times New Roman" w:hAnsi="Times New Roman"/>
          <w:i/>
          <w:sz w:val="24"/>
          <w:szCs w:val="24"/>
          <w:u w:val="single"/>
        </w:rPr>
        <w:t>44.03.05 «Педагогическое образование» (с двумя профилями подготовки)</w:t>
      </w:r>
      <w:r w:rsidRPr="00187885">
        <w:rPr>
          <w:rFonts w:ascii="Times New Roman" w:hAnsi="Times New Roman"/>
          <w:sz w:val="24"/>
          <w:szCs w:val="24"/>
        </w:rPr>
        <w:t>.</w:t>
      </w:r>
    </w:p>
    <w:p w:rsidR="004E4B6B" w:rsidRPr="00187885" w:rsidRDefault="004E4B6B" w:rsidP="0024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87885">
        <w:rPr>
          <w:rFonts w:ascii="Times New Roman" w:hAnsi="Times New Roman"/>
          <w:sz w:val="24"/>
          <w:szCs w:val="24"/>
        </w:rPr>
        <w:t xml:space="preserve"> </w:t>
      </w:r>
    </w:p>
    <w:p w:rsidR="004E4B6B" w:rsidRPr="00187885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87885">
        <w:rPr>
          <w:rFonts w:ascii="Times New Roman" w:hAnsi="Times New Roman"/>
          <w:sz w:val="24"/>
          <w:szCs w:val="24"/>
        </w:rPr>
        <w:t xml:space="preserve">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дошкольного возраста; </w:t>
      </w:r>
    </w:p>
    <w:p w:rsidR="004E4B6B" w:rsidRPr="00187885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4E4B6B" w:rsidRPr="00187885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4E4B6B" w:rsidRPr="00187885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ДОУ;</w:t>
      </w:r>
    </w:p>
    <w:p w:rsidR="004E4B6B" w:rsidRPr="00187885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учреждениях; </w:t>
      </w:r>
    </w:p>
    <w:p w:rsidR="004E4B6B" w:rsidRPr="00187885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4E4B6B" w:rsidRPr="00187885" w:rsidRDefault="004E4B6B" w:rsidP="002456A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885">
        <w:rPr>
          <w:rFonts w:ascii="Times New Roman" w:hAnsi="Times New Roman"/>
          <w:sz w:val="24"/>
          <w:szCs w:val="24"/>
        </w:rPr>
        <w:t>- развивать творческое отношение к организации педагогического процесса в  ДОУ, организации научно-исследовательской работы, изучению воспитанников и коллектива.</w:t>
      </w:r>
    </w:p>
    <w:p w:rsidR="004E4B6B" w:rsidRPr="004F14E0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E4B6B" w:rsidRPr="0059488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87885">
        <w:rPr>
          <w:rFonts w:ascii="Times New Roman" w:hAnsi="Times New Roman"/>
          <w:i/>
          <w:sz w:val="24"/>
          <w:szCs w:val="24"/>
        </w:rPr>
        <w:lastRenderedPageBreak/>
        <w:t>Знать</w:t>
      </w:r>
      <w:r w:rsidRPr="0059488B">
        <w:rPr>
          <w:rFonts w:ascii="Times New Roman" w:hAnsi="Times New Roman"/>
          <w:i/>
          <w:sz w:val="24"/>
          <w:szCs w:val="24"/>
        </w:rPr>
        <w:t>:</w:t>
      </w:r>
      <w:r w:rsidRPr="0059488B">
        <w:rPr>
          <w:rFonts w:ascii="Times New Roman" w:hAnsi="Times New Roman"/>
          <w:sz w:val="24"/>
          <w:szCs w:val="24"/>
        </w:rPr>
        <w:t xml:space="preserve"> знание основных понятий, категории гуманитарного, социального цикла, основные этапы исторического развития общества; знание основных фактов, процессов и явлений, характеризующих целостность отечественной и всемирной истории;  знание научно-практических основ специфики и содержания педагогической деятельности; базовые правовые документы в различных сферах педагогической деятельности, нормативно-правовые акты сферы образования; знание основ профессиональной этики  и правила этического поведения в профессиональной среде, требования профессионального кодекса;</w:t>
      </w:r>
      <w:proofErr w:type="gramEnd"/>
      <w:r w:rsidRPr="0059488B">
        <w:rPr>
          <w:rFonts w:ascii="Times New Roman" w:hAnsi="Times New Roman"/>
          <w:sz w:val="24"/>
          <w:szCs w:val="24"/>
        </w:rPr>
        <w:t xml:space="preserve"> знание актуальных требований ФГОС, современные методики и технологии организации образовательной де</w:t>
      </w:r>
      <w:r>
        <w:rPr>
          <w:rFonts w:ascii="Times New Roman" w:hAnsi="Times New Roman"/>
          <w:sz w:val="24"/>
          <w:szCs w:val="24"/>
        </w:rPr>
        <w:t>ятельности и мониторинга</w:t>
      </w:r>
      <w:r w:rsidRPr="0059488B">
        <w:rPr>
          <w:rFonts w:ascii="Times New Roman" w:hAnsi="Times New Roman"/>
          <w:sz w:val="24"/>
          <w:szCs w:val="24"/>
        </w:rPr>
        <w:t xml:space="preserve"> образовательного процесса; знание форм и методов организации совместной и самостоятельной деятельности обучающихся.  </w:t>
      </w:r>
    </w:p>
    <w:p w:rsidR="004E4B6B" w:rsidRPr="0059488B" w:rsidRDefault="004E4B6B" w:rsidP="002456A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Уметь:</w:t>
      </w:r>
      <w:r w:rsidRPr="0059488B">
        <w:rPr>
          <w:rFonts w:ascii="Times New Roman" w:hAnsi="Times New Roman"/>
          <w:sz w:val="24"/>
          <w:szCs w:val="24"/>
        </w:rPr>
        <w:t xml:space="preserve"> </w:t>
      </w:r>
      <w:r w:rsidRPr="004E2EE4">
        <w:rPr>
          <w:rFonts w:ascii="Times New Roman" w:hAnsi="Times New Roman"/>
          <w:sz w:val="24"/>
          <w:szCs w:val="24"/>
        </w:rPr>
        <w:t>диагностировать, конструировать, проектировать и планировать целостный педагогический процесс и его отдельные стороны: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EE4">
        <w:rPr>
          <w:rFonts w:ascii="Times New Roman" w:hAnsi="Times New Roman"/>
          <w:sz w:val="24"/>
          <w:szCs w:val="24"/>
        </w:rPr>
        <w:t xml:space="preserve">педагогическую диагностику уровня развития, воспитанности и </w:t>
      </w:r>
      <w:proofErr w:type="spellStart"/>
      <w:r w:rsidRPr="004E2EE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детей в соответствии с федеральными образовательными программами; методику наблюдения за личностью дошкольника  для выявления затруднений и оказания ему содействия; взаимодействие с субъектами образовательного процесса: с обучающимися, с родителями (лицами их замещающими) и с сотрудниками </w:t>
      </w:r>
      <w:r>
        <w:rPr>
          <w:rFonts w:ascii="Times New Roman" w:hAnsi="Times New Roman"/>
          <w:sz w:val="24"/>
          <w:szCs w:val="24"/>
        </w:rPr>
        <w:t>Д</w:t>
      </w:r>
      <w:r w:rsidRPr="004E2EE4">
        <w:rPr>
          <w:rFonts w:ascii="Times New Roman" w:hAnsi="Times New Roman"/>
          <w:sz w:val="24"/>
          <w:szCs w:val="24"/>
        </w:rPr>
        <w:t xml:space="preserve">ОУ, участвующими в </w:t>
      </w:r>
      <w:proofErr w:type="spellStart"/>
      <w:r w:rsidRPr="004E2EE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E2EE4">
        <w:rPr>
          <w:rFonts w:ascii="Times New Roman" w:hAnsi="Times New Roman"/>
          <w:sz w:val="24"/>
          <w:szCs w:val="24"/>
        </w:rPr>
        <w:t>-образовательном процессе;</w:t>
      </w:r>
      <w:proofErr w:type="gramEnd"/>
      <w:r w:rsidRPr="004E2EE4">
        <w:rPr>
          <w:rFonts w:ascii="Times New Roman" w:hAnsi="Times New Roman"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>пользование техническими средствами обучения и компьютерной техникой.</w:t>
      </w:r>
    </w:p>
    <w:p w:rsidR="004E4B6B" w:rsidRPr="0059488B" w:rsidRDefault="004E4B6B" w:rsidP="002456AE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9488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9488B">
        <w:rPr>
          <w:rFonts w:ascii="Times New Roman" w:hAnsi="Times New Roman"/>
          <w:sz w:val="24"/>
          <w:szCs w:val="24"/>
        </w:rPr>
        <w:t>высокой мотивацией к выполнению профессиональной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>умением выявлять и оценивать имеющиеся достоинства и недостатки профессиональной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>формами и методами обучения и воспитания;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>способами разработки учебного процесса по изобразительной деятельности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88B">
        <w:rPr>
          <w:rFonts w:ascii="Times New Roman" w:hAnsi="Times New Roman"/>
          <w:sz w:val="24"/>
          <w:szCs w:val="24"/>
        </w:rPr>
        <w:t xml:space="preserve"> технологиями планирования и организации комплекса мероприятий по духовно-нравственному развитию личности. </w:t>
      </w:r>
      <w:proofErr w:type="gramEnd"/>
    </w:p>
    <w:p w:rsidR="004E4B6B" w:rsidRPr="00041368" w:rsidRDefault="00041368" w:rsidP="0004136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4E4B6B" w:rsidRPr="0004136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E4B6B" w:rsidRPr="004E2EE4" w:rsidRDefault="004E4B6B" w:rsidP="002456AE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</w:rPr>
      </w:pPr>
      <w:r w:rsidRPr="004E2EE4">
        <w:rPr>
          <w:rStyle w:val="FontStyle39"/>
        </w:rPr>
        <w:t xml:space="preserve">- способностью использовать основы философских и </w:t>
      </w:r>
      <w:proofErr w:type="spellStart"/>
      <w:r w:rsidRPr="004E2EE4">
        <w:rPr>
          <w:rStyle w:val="FontStyle39"/>
        </w:rPr>
        <w:t>социогуманитарных</w:t>
      </w:r>
      <w:proofErr w:type="spellEnd"/>
      <w:r w:rsidRPr="004E2EE4">
        <w:rPr>
          <w:rStyle w:val="FontStyle39"/>
        </w:rPr>
        <w:t xml:space="preserve"> знаний для формирования научного мировоззрения (ОК-1);</w:t>
      </w:r>
    </w:p>
    <w:p w:rsidR="004E4B6B" w:rsidRPr="004E2EE4" w:rsidRDefault="004E4B6B" w:rsidP="002456AE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</w:rPr>
      </w:pPr>
      <w:r w:rsidRPr="004E2EE4">
        <w:rPr>
          <w:rStyle w:val="FontStyle39"/>
        </w:rPr>
        <w:t>- 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к самоорганизации и самообразованию (ОК-6);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использовать базовые правовые знания в различных сферах деятельности (ОК-7);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владением основами профессиональной этики и речевой культуры (ОПК-5);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реализовывать образовательные программы в соответствии с требованиями образовательных стандартов (ПК-1);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решать задачи воспитания и духовно-нравственного развития дошкольников в образовательной деятельности (ПК-3);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осуществлять педагогическое сопровождение социализации и профессионального самоопределения дошкольников (ПК-5);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E2EE4">
        <w:rPr>
          <w:rStyle w:val="FontStyle39"/>
          <w:sz w:val="24"/>
          <w:szCs w:val="24"/>
        </w:rPr>
        <w:t>- способностью организовывать сотрудничество воспитанников, поддерживать их активность, инициативность и самостоятельность, развивать творческие способности (ПК-7).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lastRenderedPageBreak/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- готовностью применять, адаптировать современные развивающие и </w:t>
      </w:r>
      <w:proofErr w:type="spellStart"/>
      <w:r w:rsidRPr="004E2EE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технологии в разных видах общественного и семейного воспитания (СК-9);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4E4B6B" w:rsidRPr="004E2EE4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4E4B6B" w:rsidRPr="0059488B" w:rsidRDefault="004E4B6B" w:rsidP="00245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>- способностью обеспечивать преемственность дошкольного и начального общего образования (СК-13).</w:t>
      </w:r>
    </w:p>
    <w:p w:rsidR="004E4B6B" w:rsidRPr="00041368" w:rsidRDefault="00041368" w:rsidP="0004136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4E4B6B" w:rsidRPr="0004136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E4B6B" w:rsidRPr="00041368">
        <w:rPr>
          <w:rFonts w:ascii="Times New Roman" w:hAnsi="Times New Roman"/>
          <w:i/>
          <w:sz w:val="24"/>
          <w:szCs w:val="24"/>
        </w:rPr>
        <w:t>(в ЗЕТ): 6</w:t>
      </w:r>
    </w:p>
    <w:p w:rsidR="004E4B6B" w:rsidRPr="00041368" w:rsidRDefault="00041368" w:rsidP="0004136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E4B6B" w:rsidRPr="0004136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4E4B6B" w:rsidRPr="00041368">
        <w:rPr>
          <w:rFonts w:ascii="Times New Roman" w:hAnsi="Times New Roman"/>
          <w:sz w:val="24"/>
          <w:szCs w:val="24"/>
        </w:rPr>
        <w:t>защита выпускной квалификационной работы.</w:t>
      </w:r>
    </w:p>
    <w:p w:rsidR="004E4B6B" w:rsidRPr="00041368" w:rsidRDefault="00041368" w:rsidP="0004136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E4B6B" w:rsidRPr="0004136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E4B6B" w:rsidRPr="004E2EE4" w:rsidRDefault="004E4B6B" w:rsidP="002456A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E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EE4">
        <w:rPr>
          <w:rFonts w:ascii="Times New Roman" w:hAnsi="Times New Roman"/>
          <w:sz w:val="24"/>
          <w:szCs w:val="24"/>
        </w:rPr>
        <w:t>Буршит</w:t>
      </w:r>
      <w:proofErr w:type="spellEnd"/>
      <w:r w:rsidRPr="004E2EE4">
        <w:rPr>
          <w:rFonts w:ascii="Times New Roman" w:hAnsi="Times New Roman"/>
          <w:sz w:val="24"/>
          <w:szCs w:val="24"/>
        </w:rPr>
        <w:t xml:space="preserve"> И.Е., Приходько В.Е.</w:t>
      </w:r>
    </w:p>
    <w:p w:rsidR="004E4B6B" w:rsidRPr="00F22251" w:rsidRDefault="004E4B6B" w:rsidP="0024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503D67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ФТД.</w:t>
      </w:r>
      <w:r w:rsidRPr="00046692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3D67">
        <w:rPr>
          <w:rFonts w:ascii="Times New Roman" w:hAnsi="Times New Roman"/>
          <w:b/>
          <w:bCs/>
          <w:sz w:val="28"/>
          <w:szCs w:val="28"/>
        </w:rPr>
        <w:t>Особенности организации работы воспитателя с одаренными детьми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Tr="00041368">
        <w:trPr>
          <w:trHeight w:val="816"/>
        </w:trPr>
        <w:tc>
          <w:tcPr>
            <w:tcW w:w="4785" w:type="dxa"/>
            <w:hideMark/>
          </w:tcPr>
          <w:p w:rsidR="004E4B6B" w:rsidRDefault="004E4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E4B6B" w:rsidTr="00041368">
        <w:trPr>
          <w:trHeight w:val="816"/>
        </w:trPr>
        <w:tc>
          <w:tcPr>
            <w:tcW w:w="4785" w:type="dxa"/>
            <w:hideMark/>
          </w:tcPr>
          <w:p w:rsidR="004E4B6B" w:rsidRDefault="004E4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44.03.05.30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4E4B6B" w:rsidTr="00041368">
        <w:trPr>
          <w:trHeight w:val="816"/>
        </w:trPr>
        <w:tc>
          <w:tcPr>
            <w:tcW w:w="4785" w:type="dxa"/>
            <w:hideMark/>
          </w:tcPr>
          <w:p w:rsidR="004E4B6B" w:rsidRDefault="004E4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E4B6B" w:rsidRDefault="004E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4E4B6B" w:rsidRPr="00503D67" w:rsidRDefault="004E4B6B" w:rsidP="002456AE">
      <w:pPr>
        <w:spacing w:before="40"/>
        <w:jc w:val="both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D67">
        <w:rPr>
          <w:rFonts w:ascii="Times New Roman" w:hAnsi="Times New Roman"/>
          <w:sz w:val="28"/>
          <w:szCs w:val="28"/>
        </w:rPr>
        <w:t>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по выявлению и развитию детск</w:t>
      </w:r>
      <w:r>
        <w:rPr>
          <w:rFonts w:ascii="Times New Roman" w:hAnsi="Times New Roman"/>
          <w:sz w:val="28"/>
          <w:szCs w:val="28"/>
        </w:rPr>
        <w:t>ой одаренности в ДОО</w:t>
      </w:r>
      <w:r w:rsidRPr="00503D67">
        <w:rPr>
          <w:rFonts w:ascii="Times New Roman" w:hAnsi="Times New Roman"/>
          <w:sz w:val="28"/>
          <w:szCs w:val="28"/>
        </w:rPr>
        <w:t>.</w:t>
      </w:r>
    </w:p>
    <w:p w:rsidR="004E4B6B" w:rsidRDefault="004E4B6B" w:rsidP="002456AE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  <w:r w:rsidRPr="00503D6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E4B6B" w:rsidRPr="00503D67" w:rsidRDefault="004E4B6B" w:rsidP="00E852BB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Сформировать у студентов систему знаний и умений, связанную с выявлением и развитием одаренных детей.</w:t>
      </w:r>
    </w:p>
    <w:p w:rsidR="004E4B6B" w:rsidRPr="00503D67" w:rsidRDefault="004E4B6B" w:rsidP="00E852BB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 xml:space="preserve">Актуализировать </w:t>
      </w:r>
      <w:proofErr w:type="spellStart"/>
      <w:r w:rsidRPr="00503D6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503D67">
        <w:rPr>
          <w:rFonts w:ascii="Times New Roman" w:hAnsi="Times New Roman"/>
          <w:sz w:val="28"/>
          <w:szCs w:val="28"/>
        </w:rPr>
        <w:t xml:space="preserve"> связи, способствующие пониманию роли педагога в процессе обучения одаренных детей в ДОО.</w:t>
      </w:r>
    </w:p>
    <w:p w:rsidR="004E4B6B" w:rsidRPr="00503D67" w:rsidRDefault="004E4B6B" w:rsidP="00E852BB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lastRenderedPageBreak/>
        <w:t>Ознакомить с современными концепциями и методиками выявления и развития детской одаренности в образовательной среде.</w:t>
      </w:r>
    </w:p>
    <w:p w:rsidR="004E4B6B" w:rsidRPr="00503D67" w:rsidRDefault="004E4B6B" w:rsidP="00E852BB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Обеспечить условия для активизации </w:t>
      </w:r>
      <w:hyperlink r:id="rId8" w:tooltip="Образовательная деятельность" w:history="1">
        <w:r w:rsidRPr="00503D67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познавательной деятельности</w:t>
        </w:r>
      </w:hyperlink>
      <w:r w:rsidRPr="00503D67">
        <w:rPr>
          <w:rFonts w:ascii="Times New Roman" w:hAnsi="Times New Roman"/>
          <w:sz w:val="28"/>
          <w:szCs w:val="28"/>
        </w:rPr>
        <w:t> студентов и формирования у них опыта проектирования программ для работы с одаренными детьми и их родителями.</w:t>
      </w:r>
    </w:p>
    <w:p w:rsidR="004E4B6B" w:rsidRPr="005D57BD" w:rsidRDefault="004E4B6B" w:rsidP="00E852BB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sz w:val="28"/>
          <w:szCs w:val="28"/>
        </w:rPr>
      </w:pPr>
      <w:r w:rsidRPr="00503D67">
        <w:rPr>
          <w:rFonts w:ascii="Times New Roman" w:hAnsi="Times New Roman"/>
          <w:sz w:val="28"/>
          <w:szCs w:val="28"/>
        </w:rPr>
        <w:t>Стимулировать самостоятельную работу студентов по освоению содержания дисциплины и формированию необходимых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4E4B6B" w:rsidRPr="007F2D70" w:rsidTr="0004136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E4B6B" w:rsidRPr="007F2D70" w:rsidTr="0004136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6B" w:rsidRPr="007F2D70" w:rsidTr="0004136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E4B6B" w:rsidRPr="0054537E" w:rsidTr="0004136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70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Pr="007F2D70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2D70">
              <w:rPr>
                <w:rFonts w:ascii="Times New Roman" w:hAnsi="Times New Roman"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4B6B" w:rsidRPr="0054537E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5453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условиях поликультурного и полиэтнического общества; </w:t>
            </w:r>
            <w:r w:rsidRPr="0054537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образования;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нормы профессиональной этики педагога. </w:t>
            </w:r>
          </w:p>
        </w:tc>
      </w:tr>
      <w:tr w:rsidR="004E4B6B" w:rsidRPr="0054537E" w:rsidTr="00041368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Вступать в диалог и сотрудничество; использовать теоретические знания и практические умения, полученные при изучении различных областей педагогической науки при организации педагогического процесса; системно анализировать и выбирать образовательные концепции;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образовательном процессе разнообразные ресурсы, в том числе потенциал других учебных предметов</w:t>
            </w:r>
          </w:p>
        </w:tc>
      </w:tr>
      <w:tr w:rsidR="004E4B6B" w:rsidRPr="0054537E" w:rsidTr="00041368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профессионально значимыми качествами личности; навыками организации диалогического общения с ребенком; 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</w:t>
            </w:r>
            <w:r w:rsidRPr="005453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4E4B6B" w:rsidRPr="0054537E" w:rsidTr="00041368">
        <w:tc>
          <w:tcPr>
            <w:tcW w:w="552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820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CE57F8">
              <w:rPr>
                <w:rFonts w:ascii="Times New Roman" w:hAnsi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обобщать полученные теоретические и практические знания; рационально воспринимать и адекватно оценивать чужое мнение; проявлять терпимость к другим оценкам проблемы;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 xml:space="preserve">способами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воспитанниками, </w:t>
            </w:r>
            <w:r w:rsidRPr="0054537E">
              <w:rPr>
                <w:rFonts w:ascii="Times New Roman" w:hAnsi="Times New Roman"/>
                <w:sz w:val="24"/>
                <w:szCs w:val="24"/>
              </w:rPr>
              <w:t>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4E4B6B" w:rsidRPr="007F2D70" w:rsidTr="0004136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D7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E4B6B" w:rsidRPr="0054537E" w:rsidTr="0004136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E57F8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</w:t>
            </w:r>
            <w:proofErr w:type="gramStart"/>
            <w:r w:rsidRPr="00CE57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E4B6B" w:rsidRPr="0054537E" w:rsidRDefault="004E4B6B" w:rsidP="002456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основы организации и особенности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воспитателя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по выявлению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развитию детской одаренности;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современные модели, формы, активные методы развития детской одаренности в образовательном процессе; принципы, формы и методы </w:t>
            </w:r>
            <w:r w:rsidRPr="000B2CFA">
              <w:rPr>
                <w:rFonts w:ascii="Times New Roman" w:hAnsi="Times New Roman"/>
                <w:sz w:val="24"/>
                <w:szCs w:val="24"/>
              </w:rPr>
              <w:lastRenderedPageBreak/>
              <w:t>обучения одаренных дете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4E4B6B" w:rsidRPr="0054537E" w:rsidTr="00041368">
        <w:trPr>
          <w:trHeight w:val="242"/>
        </w:trPr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54537E" w:rsidRDefault="004E4B6B" w:rsidP="002456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2CFA"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елять цели и задачи, содержание </w:t>
            </w:r>
            <w:hyperlink r:id="rId9" w:tooltip="Программы развития" w:history="1">
              <w:r w:rsidRPr="003D1285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программы развития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одаренных детей;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организовывать обучение и развитие одаренных детей с использованием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ных методик и активных методов;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определять содержание и формы обуче</w:t>
            </w:r>
            <w:r>
              <w:rPr>
                <w:rFonts w:ascii="Times New Roman" w:hAnsi="Times New Roman"/>
                <w:sz w:val="24"/>
                <w:szCs w:val="24"/>
              </w:rPr>
              <w:t>ния и развития одаренных детей;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диагностировать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проявления детской одаренности;</w:t>
            </w:r>
            <w:r w:rsidRPr="000B2CFA">
              <w:rPr>
                <w:rFonts w:ascii="Times New Roman" w:hAnsi="Times New Roman"/>
                <w:sz w:val="24"/>
                <w:szCs w:val="24"/>
              </w:rPr>
              <w:t xml:space="preserve"> создавать условия развития творческих, интел</w:t>
            </w:r>
            <w:r>
              <w:rPr>
                <w:rFonts w:ascii="Times New Roman" w:hAnsi="Times New Roman"/>
                <w:sz w:val="24"/>
                <w:szCs w:val="24"/>
              </w:rPr>
              <w:t>лектуальных способностей детей.</w:t>
            </w:r>
          </w:p>
        </w:tc>
      </w:tr>
      <w:tr w:rsidR="004E4B6B" w:rsidRPr="0054537E" w:rsidTr="00041368">
        <w:trPr>
          <w:trHeight w:val="242"/>
        </w:trPr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54537E" w:rsidRDefault="004E4B6B" w:rsidP="002456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2CFA">
              <w:rPr>
                <w:rFonts w:ascii="Times New Roman" w:hAnsi="Times New Roman"/>
                <w:sz w:val="24"/>
                <w:szCs w:val="24"/>
              </w:rPr>
              <w:t>навыками организации и осуществления педагогической поддержки одаренных детей в образовательном процессе; навыками диагностики проявлений детской одаренности; методикой организации эффективной </w:t>
            </w:r>
            <w:hyperlink r:id="rId10" w:tooltip="Профессиональная деятельность" w:history="1">
              <w:r w:rsidRPr="003D1285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профессиональной деятельности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по работе с одаренными детьми;</w:t>
            </w:r>
          </w:p>
        </w:tc>
      </w:tr>
      <w:tr w:rsidR="004E4B6B" w:rsidRPr="0054537E" w:rsidTr="00041368">
        <w:trPr>
          <w:trHeight w:val="242"/>
        </w:trPr>
        <w:tc>
          <w:tcPr>
            <w:tcW w:w="552" w:type="pc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auto"/>
          </w:tcPr>
          <w:p w:rsidR="004E4B6B" w:rsidRPr="00BB22BF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4E4B6B" w:rsidRPr="007F2D70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54537E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5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работать в коллективе, рационально воспринимать и адекватно оценивать чужое 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B6B" w:rsidRPr="0054537E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Default="004E4B6B" w:rsidP="0024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7E">
              <w:rPr>
                <w:rFonts w:ascii="Times New Roman" w:hAnsi="Times New Roman"/>
                <w:sz w:val="24"/>
                <w:szCs w:val="24"/>
              </w:rPr>
              <w:t>способами взаимодействия с родителями, коллегами, социальными партнерами на уровне, обеспечивающем эффективную профессиональную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4B6B" w:rsidRPr="006F7D4A" w:rsidTr="00041368">
        <w:tc>
          <w:tcPr>
            <w:tcW w:w="5000" w:type="pct"/>
            <w:gridSpan w:val="3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4E4B6B" w:rsidRPr="009B1141" w:rsidTr="00041368">
        <w:tc>
          <w:tcPr>
            <w:tcW w:w="552" w:type="pct"/>
            <w:vMerge w:val="restart"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 xml:space="preserve">способность конструировать содержание образования детей </w:t>
            </w:r>
            <w:r w:rsidRPr="009B1141">
              <w:rPr>
                <w:rFonts w:ascii="Times New Roman" w:hAnsi="Times New Roman"/>
                <w:sz w:val="24"/>
                <w:szCs w:val="24"/>
              </w:rPr>
              <w:lastRenderedPageBreak/>
              <w:t>раннего и дошкольного возраста с учетом возрастных и индивидуальных особенностей</w:t>
            </w:r>
          </w:p>
        </w:tc>
        <w:tc>
          <w:tcPr>
            <w:tcW w:w="2628" w:type="pct"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141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и методические </w:t>
            </w:r>
            <w:r w:rsidRPr="009B1141">
              <w:rPr>
                <w:rFonts w:ascii="Times New Roman" w:hAnsi="Times New Roman"/>
                <w:sz w:val="24"/>
                <w:szCs w:val="24"/>
              </w:rPr>
              <w:lastRenderedPageBreak/>
              <w:t>аспекты содержания образования детей раннего и дошкольного возраста на современном этапе</w:t>
            </w:r>
          </w:p>
        </w:tc>
      </w:tr>
      <w:tr w:rsidR="004E4B6B" w:rsidRPr="009B1141" w:rsidTr="00041368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E4B6B" w:rsidRPr="009B1141" w:rsidRDefault="004E4B6B" w:rsidP="002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анализировать и конструировать содержание образования детей раннего и дошкольного возраста по предложенному алгоритму;</w:t>
            </w:r>
          </w:p>
        </w:tc>
      </w:tr>
      <w:tr w:rsidR="004E4B6B" w:rsidRPr="009B1141" w:rsidTr="00041368">
        <w:tc>
          <w:tcPr>
            <w:tcW w:w="552" w:type="pct"/>
            <w:vMerge/>
            <w:shd w:val="clear" w:color="auto" w:fill="auto"/>
          </w:tcPr>
          <w:p w:rsidR="004E4B6B" w:rsidRPr="007F2D70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4B6B" w:rsidRPr="009B1141" w:rsidRDefault="004E4B6B" w:rsidP="0024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41">
              <w:rPr>
                <w:rFonts w:ascii="Times New Roman" w:hAnsi="Times New Roman"/>
                <w:sz w:val="24"/>
                <w:szCs w:val="24"/>
              </w:rPr>
              <w:t>методами и приемами конструирования образовательного процесса в ДОО на теоретическом и прикладном уровнях.</w:t>
            </w:r>
          </w:p>
        </w:tc>
      </w:tr>
    </w:tbl>
    <w:p w:rsidR="004E4B6B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2456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E4B6B" w:rsidRDefault="004E4B6B" w:rsidP="00E852BB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ОПК-1, ОПК-3, ПК-5, ПК-6, СК-8.</w:t>
      </w:r>
    </w:p>
    <w:p w:rsidR="004E4B6B" w:rsidRDefault="004E4B6B" w:rsidP="00E852BB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1.</w:t>
      </w:r>
    </w:p>
    <w:p w:rsidR="004E4B6B" w:rsidRDefault="004E4B6B" w:rsidP="00E852BB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4E4B6B" w:rsidRDefault="004E4B6B" w:rsidP="00E852BB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d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4E4B6B" w:rsidTr="002456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4E4B6B" w:rsidTr="002456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6B" w:rsidRDefault="004E4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E4B6B" w:rsidTr="002456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Pr="003D2C81" w:rsidRDefault="004E4B6B" w:rsidP="0024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81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работы воспитателя с одаренными детьми</w:t>
            </w:r>
          </w:p>
          <w:p w:rsidR="004E4B6B" w:rsidRDefault="004E4B6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B" w:rsidRDefault="004E4B6B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кие основы инклюзивного профессионального образования» (72 часа, декабрь 2017 г.)</w:t>
            </w:r>
          </w:p>
        </w:tc>
      </w:tr>
    </w:tbl>
    <w:p w:rsidR="004E4B6B" w:rsidRDefault="004E4B6B" w:rsidP="002456A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E4B6B" w:rsidRPr="00627D88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E4B6B" w:rsidRDefault="004E4B6B" w:rsidP="002456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B6B" w:rsidRPr="00D82816" w:rsidRDefault="004E4B6B" w:rsidP="002456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ФТД.02 </w:t>
      </w:r>
      <w:r w:rsidRPr="00D07F9B">
        <w:rPr>
          <w:rFonts w:ascii="Times New Roman" w:hAnsi="Times New Roman"/>
          <w:sz w:val="28"/>
          <w:szCs w:val="28"/>
          <w:u w:val="single"/>
        </w:rPr>
        <w:t>Особенности организации работы учителя изобразительного искусства с одаренными детьми</w:t>
      </w:r>
    </w:p>
    <w:p w:rsidR="004E4B6B" w:rsidRDefault="004E4B6B" w:rsidP="002456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B6B" w:rsidRPr="00891A6F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44.03.0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ru-RU"/>
              </w:rPr>
              <w:t>5</w:t>
            </w:r>
            <w:r w:rsidRPr="00891A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B6B" w:rsidRPr="00891A6F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44.03.0</w:t>
            </w:r>
            <w:r w:rsidRPr="004C5EA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Pr="004C5EA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30</w:t>
            </w:r>
            <w:r w:rsidRPr="00891A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«Дошкольное образование» и </w:t>
            </w:r>
            <w:r w:rsidRPr="00891A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«Изобразительное искусство»</w:t>
            </w:r>
          </w:p>
        </w:tc>
      </w:tr>
      <w:tr w:rsidR="004E4B6B" w:rsidRPr="00A52326" w:rsidTr="002456AE">
        <w:tc>
          <w:tcPr>
            <w:tcW w:w="4785" w:type="dxa"/>
          </w:tcPr>
          <w:p w:rsidR="004E4B6B" w:rsidRPr="00A52326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B6B" w:rsidRPr="00891A6F" w:rsidRDefault="004E4B6B" w:rsidP="00245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4E4B6B" w:rsidRDefault="004E4B6B" w:rsidP="002456AE">
      <w:pPr>
        <w:rPr>
          <w:rFonts w:ascii="Times New Roman" w:hAnsi="Times New Roman"/>
          <w:b/>
          <w:sz w:val="28"/>
          <w:szCs w:val="28"/>
        </w:rPr>
      </w:pPr>
    </w:p>
    <w:p w:rsidR="004E4B6B" w:rsidRPr="00D82816" w:rsidRDefault="004E4B6B" w:rsidP="00E852BB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bCs/>
          <w:sz w:val="28"/>
          <w:szCs w:val="28"/>
        </w:rPr>
        <w:t xml:space="preserve">формирование у студентов понятий </w:t>
      </w:r>
      <w:proofErr w:type="spellStart"/>
      <w:r>
        <w:rPr>
          <w:rFonts w:ascii="Times New Roman" w:hAnsi="Times New Roman"/>
          <w:bCs/>
          <w:sz w:val="28"/>
          <w:szCs w:val="28"/>
        </w:rPr>
        <w:t>оо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одаренности, одаренных детях, работе учителя с одаренными детьми</w:t>
      </w:r>
      <w:r w:rsidRPr="00033FF3">
        <w:rPr>
          <w:rFonts w:ascii="Times New Roman" w:hAnsi="Times New Roman"/>
          <w:bCs/>
          <w:sz w:val="28"/>
          <w:szCs w:val="28"/>
        </w:rPr>
        <w:t>.</w:t>
      </w:r>
    </w:p>
    <w:p w:rsidR="004E4B6B" w:rsidRPr="00D82816" w:rsidRDefault="004E4B6B" w:rsidP="00E852BB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3FF3">
        <w:rPr>
          <w:rFonts w:ascii="Times New Roman" w:hAnsi="Times New Roman"/>
          <w:sz w:val="28"/>
          <w:szCs w:val="28"/>
        </w:rPr>
        <w:t>научить применят</w:t>
      </w:r>
      <w:r>
        <w:rPr>
          <w:rFonts w:ascii="Times New Roman" w:hAnsi="Times New Roman"/>
          <w:sz w:val="28"/>
          <w:szCs w:val="28"/>
        </w:rPr>
        <w:t>ь полученные знания в</w:t>
      </w:r>
      <w:r w:rsidRPr="00033FF3">
        <w:rPr>
          <w:rFonts w:ascii="Times New Roman" w:hAnsi="Times New Roman"/>
          <w:sz w:val="28"/>
          <w:szCs w:val="28"/>
        </w:rPr>
        <w:t xml:space="preserve"> работе</w:t>
      </w:r>
      <w:r w:rsidRPr="00D82816">
        <w:rPr>
          <w:rFonts w:ascii="Times New Roman" w:hAnsi="Times New Roman"/>
          <w:sz w:val="28"/>
          <w:szCs w:val="28"/>
        </w:rPr>
        <w:t>.</w:t>
      </w:r>
    </w:p>
    <w:p w:rsidR="004E4B6B" w:rsidRDefault="004E4B6B" w:rsidP="00E852BB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4B6B" w:rsidRPr="00627D88" w:rsidRDefault="004E4B6B" w:rsidP="00245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B6B" w:rsidRPr="000E182A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8B0B3F">
        <w:rPr>
          <w:rFonts w:ascii="Times New Roman" w:hAnsi="Times New Roman"/>
          <w:iCs/>
          <w:sz w:val="28"/>
          <w:szCs w:val="28"/>
        </w:rPr>
        <w:t xml:space="preserve">различные виды планирования учебной работы, форм и методов обучения технологии с одаренными детьми в рамках современных образовательных технологий (ОПК-3, ПК-5); виды и формы работы с одаренными детьми (ОПК-3, ПК-6); готовностью сознавать социальную значимость своей будущей профессии, обладать мотивацией к осуществлению профессиональной деятельности (ОПК-1); приемы самостоятельной художественно-творческой деятельности в </w:t>
      </w:r>
      <w:r w:rsidRPr="008B0B3F">
        <w:rPr>
          <w:rFonts w:ascii="Times New Roman" w:hAnsi="Times New Roman"/>
          <w:iCs/>
          <w:sz w:val="28"/>
          <w:szCs w:val="28"/>
        </w:rPr>
        <w:lastRenderedPageBreak/>
        <w:t>области изобразительного и декоративно-прикладного искусства, дизайна и компьютерной графики.</w:t>
      </w:r>
      <w:proofErr w:type="gramEnd"/>
      <w:r w:rsidRPr="008B0B3F">
        <w:rPr>
          <w:rFonts w:ascii="Times New Roman" w:hAnsi="Times New Roman"/>
          <w:iCs/>
          <w:sz w:val="28"/>
          <w:szCs w:val="28"/>
        </w:rPr>
        <w:t xml:space="preserve"> (ОПК-1, СК-5)</w:t>
      </w:r>
      <w:r w:rsidRPr="00891A6F">
        <w:rPr>
          <w:rFonts w:ascii="Times New Roman" w:hAnsi="Times New Roman"/>
          <w:iCs/>
          <w:sz w:val="28"/>
          <w:szCs w:val="28"/>
        </w:rPr>
        <w:t>.</w:t>
      </w:r>
    </w:p>
    <w:p w:rsidR="004E4B6B" w:rsidRPr="00891A6F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8B0B3F">
        <w:rPr>
          <w:rFonts w:ascii="Times New Roman" w:hAnsi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обучения, возрастным особенностям учащихся, дидактическим и </w:t>
      </w:r>
      <w:proofErr w:type="spellStart"/>
      <w:r w:rsidRPr="008B0B3F">
        <w:rPr>
          <w:rFonts w:ascii="Times New Roman" w:hAnsi="Times New Roman"/>
          <w:sz w:val="28"/>
          <w:szCs w:val="28"/>
        </w:rPr>
        <w:t>частно</w:t>
      </w:r>
      <w:proofErr w:type="spellEnd"/>
      <w:r w:rsidRPr="008B0B3F">
        <w:rPr>
          <w:rFonts w:ascii="Times New Roman" w:hAnsi="Times New Roman"/>
          <w:sz w:val="28"/>
          <w:szCs w:val="28"/>
        </w:rPr>
        <w:t xml:space="preserve"> методическим принципам, осуществлять их обоснованный выбор (ОПК-3); представлять различными способами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8B0B3F">
        <w:rPr>
          <w:rFonts w:ascii="Times New Roman" w:hAnsi="Times New Roman"/>
          <w:sz w:val="28"/>
          <w:szCs w:val="28"/>
        </w:rPr>
        <w:t>проблем</w:t>
      </w:r>
      <w:proofErr w:type="gramEnd"/>
      <w:r w:rsidRPr="008B0B3F">
        <w:rPr>
          <w:rFonts w:ascii="Times New Roman" w:hAnsi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 (ПК-5, ПК-6),Совершенствование технологии и методики работы с одаренными детьми (ПК-5, СК-2,3,5)</w:t>
      </w:r>
      <w:r w:rsidRPr="00033FF3">
        <w:rPr>
          <w:rFonts w:ascii="Times New Roman" w:hAnsi="Times New Roman"/>
          <w:sz w:val="28"/>
          <w:szCs w:val="28"/>
        </w:rPr>
        <w:t>;</w:t>
      </w:r>
    </w:p>
    <w:p w:rsidR="004E4B6B" w:rsidRDefault="004E4B6B" w:rsidP="002456A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B0B3F">
        <w:rPr>
          <w:rFonts w:ascii="Times New Roman" w:hAnsi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владением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 (ПК-6, СК-2,3,5),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 (ПК-6, ОПК-3); способностью проектировать образовательные программы (ПК-8), способностью проектировать индивидуальные образовательные маршруты </w:t>
      </w:r>
      <w:proofErr w:type="gramStart"/>
      <w:r w:rsidRPr="008B0B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0B3F">
        <w:rPr>
          <w:rFonts w:ascii="Times New Roman" w:hAnsi="Times New Roman"/>
          <w:sz w:val="28"/>
          <w:szCs w:val="28"/>
        </w:rPr>
        <w:t xml:space="preserve"> (ПК-9); навыками реалистического изображения с натуры: натюрморта, пейзажа, портрета, фигуры человека (СК-3)</w:t>
      </w:r>
      <w:r w:rsidRPr="007859CC">
        <w:rPr>
          <w:rFonts w:ascii="Times New Roman" w:hAnsi="Times New Roman"/>
          <w:sz w:val="28"/>
          <w:szCs w:val="28"/>
        </w:rPr>
        <w:t>.</w:t>
      </w:r>
    </w:p>
    <w:p w:rsidR="004E4B6B" w:rsidRPr="00FB1A1F" w:rsidRDefault="004E4B6B" w:rsidP="00E852BB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 w:rsidRPr="008B0B3F">
        <w:rPr>
          <w:rFonts w:ascii="Times New Roman" w:hAnsi="Times New Roman"/>
          <w:iCs/>
          <w:sz w:val="28"/>
          <w:szCs w:val="28"/>
        </w:rPr>
        <w:t xml:space="preserve">ОПК-1; ОПК-3; ПК-5; ПК-6; </w:t>
      </w:r>
      <w:r>
        <w:rPr>
          <w:rFonts w:ascii="Times New Roman" w:hAnsi="Times New Roman"/>
          <w:iCs/>
          <w:sz w:val="28"/>
          <w:szCs w:val="28"/>
        </w:rPr>
        <w:t>ПК-8; ПК-9; СК-2; СК-3; СК-5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4E4B6B" w:rsidRDefault="004E4B6B" w:rsidP="00E852BB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</w:p>
    <w:p w:rsidR="004E4B6B" w:rsidRPr="00D516ED" w:rsidRDefault="004E4B6B" w:rsidP="00E852BB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4E4B6B" w:rsidRPr="00D516ED" w:rsidRDefault="004E4B6B" w:rsidP="00E852BB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3"/>
        <w:gridCol w:w="1271"/>
        <w:gridCol w:w="1492"/>
        <w:gridCol w:w="1342"/>
        <w:gridCol w:w="985"/>
        <w:gridCol w:w="1342"/>
        <w:gridCol w:w="1646"/>
      </w:tblGrid>
      <w:tr w:rsidR="004E4B6B" w:rsidTr="002456AE">
        <w:tc>
          <w:tcPr>
            <w:tcW w:w="1300" w:type="dxa"/>
            <w:vAlign w:val="center"/>
          </w:tcPr>
          <w:p w:rsidR="004E4B6B" w:rsidRPr="0050103B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50103B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159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4E4B6B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4E4B6B" w:rsidTr="002456AE">
        <w:tc>
          <w:tcPr>
            <w:tcW w:w="1300" w:type="dxa"/>
            <w:vAlign w:val="center"/>
          </w:tcPr>
          <w:p w:rsidR="004E4B6B" w:rsidRPr="00DB761C" w:rsidRDefault="004E4B6B" w:rsidP="00245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E4B6B" w:rsidRPr="00DB761C" w:rsidRDefault="004E4B6B" w:rsidP="002456A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E4B6B" w:rsidRPr="008B1AA8" w:rsidTr="002456AE">
        <w:tc>
          <w:tcPr>
            <w:tcW w:w="130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7859CC">
              <w:rPr>
                <w:rFonts w:ascii="Times New Roman" w:eastAsia="Times New Roman" w:hAnsi="Times New Roman" w:cs="Times New Roman"/>
              </w:rPr>
              <w:t xml:space="preserve">Особенности организации работы учителя изобразительного искусства с одаренными детьми </w:t>
            </w:r>
          </w:p>
        </w:tc>
        <w:tc>
          <w:tcPr>
            <w:tcW w:w="1296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4E4B6B" w:rsidRPr="004D2B9C" w:rsidRDefault="004E4B6B" w:rsidP="002456A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4E4B6B" w:rsidRPr="008B1AA8" w:rsidRDefault="004E4B6B" w:rsidP="002456A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E4B6B" w:rsidRPr="008B1AA8" w:rsidRDefault="004E4B6B" w:rsidP="002456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E4B6B" w:rsidRPr="008B1AA8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E4B6B" w:rsidRPr="00287831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E4B6B" w:rsidRPr="007E0219" w:rsidRDefault="004E4B6B" w:rsidP="002456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E4B6B" w:rsidRDefault="004E4B6B" w:rsidP="002456AE">
      <w:pPr>
        <w:jc w:val="both"/>
        <w:rPr>
          <w:rFonts w:ascii="Times New Roman" w:hAnsi="Times New Roman"/>
          <w:sz w:val="28"/>
          <w:szCs w:val="28"/>
        </w:rPr>
      </w:pPr>
    </w:p>
    <w:p w:rsidR="004E4B6B" w:rsidRDefault="004E4B6B" w:rsidP="002456A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B10D4" w:rsidRDefault="001B10D4"/>
    <w:sectPr w:rsidR="001B10D4" w:rsidSect="002456A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72" w:rsidRDefault="00CE4B72" w:rsidP="004E4B6B">
      <w:pPr>
        <w:spacing w:after="0" w:line="240" w:lineRule="auto"/>
      </w:pPr>
      <w:r>
        <w:separator/>
      </w:r>
    </w:p>
  </w:endnote>
  <w:endnote w:type="continuationSeparator" w:id="0">
    <w:p w:rsidR="00CE4B72" w:rsidRDefault="00CE4B72" w:rsidP="004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96" w:rsidRDefault="00A06F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1770">
      <w:rPr>
        <w:noProof/>
      </w:rPr>
      <w:t>177</w:t>
    </w:r>
    <w:r>
      <w:rPr>
        <w:noProof/>
      </w:rPr>
      <w:fldChar w:fldCharType="end"/>
    </w:r>
  </w:p>
  <w:p w:rsidR="00A06F96" w:rsidRDefault="00A06F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72" w:rsidRDefault="00CE4B72" w:rsidP="004E4B6B">
      <w:pPr>
        <w:spacing w:after="0" w:line="240" w:lineRule="auto"/>
      </w:pPr>
      <w:r>
        <w:separator/>
      </w:r>
    </w:p>
  </w:footnote>
  <w:footnote w:type="continuationSeparator" w:id="0">
    <w:p w:rsidR="00CE4B72" w:rsidRDefault="00CE4B72" w:rsidP="004E4B6B">
      <w:pPr>
        <w:spacing w:after="0" w:line="240" w:lineRule="auto"/>
      </w:pPr>
      <w:r>
        <w:continuationSeparator/>
      </w:r>
    </w:p>
  </w:footnote>
  <w:footnote w:id="1">
    <w:p w:rsidR="00A06F96" w:rsidRDefault="00A06F96" w:rsidP="002456AE">
      <w:pPr>
        <w:pStyle w:val="a7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A06F96" w:rsidRDefault="00A06F96" w:rsidP="002456AE">
      <w:pPr>
        <w:pStyle w:val="a7"/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A06F96" w:rsidRPr="00D516ED" w:rsidRDefault="00A06F96" w:rsidP="002456AE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A06F96" w:rsidRDefault="00A06F96" w:rsidP="00C707C8">
      <w:pPr>
        <w:pStyle w:val="a7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A06F96" w:rsidRDefault="00A06F96" w:rsidP="002456AE">
      <w:pPr>
        <w:pStyle w:val="a7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A06F96" w:rsidRPr="00D516ED" w:rsidRDefault="00A06F96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A06F96" w:rsidRPr="00D516ED" w:rsidRDefault="00A06F96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A06F96" w:rsidRPr="00D516ED" w:rsidRDefault="00A06F96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A06F96" w:rsidRPr="00D516ED" w:rsidRDefault="00A06F96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A06F96" w:rsidRPr="00D516ED" w:rsidRDefault="00A06F96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4B5E5A"/>
    <w:multiLevelType w:val="hybridMultilevel"/>
    <w:tmpl w:val="D458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8E6DD4"/>
    <w:multiLevelType w:val="multilevel"/>
    <w:tmpl w:val="5F98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AC6C5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52519A4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53F6D4B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6F3581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8A5597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9941E9B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B61439C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E3CB0"/>
    <w:multiLevelType w:val="multilevel"/>
    <w:tmpl w:val="BC825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7A44FA"/>
    <w:multiLevelType w:val="multilevel"/>
    <w:tmpl w:val="EB78E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EF3CFE"/>
    <w:multiLevelType w:val="multilevel"/>
    <w:tmpl w:val="17F8D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5045F8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0EB7448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72414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05B3737"/>
    <w:multiLevelType w:val="multilevel"/>
    <w:tmpl w:val="ED5C7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3F02347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5B454CE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E402BA3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EC3662A"/>
    <w:multiLevelType w:val="multilevel"/>
    <w:tmpl w:val="58307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EF3014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FF235AD"/>
    <w:multiLevelType w:val="multilevel"/>
    <w:tmpl w:val="E70A0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75107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6722AFA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296548E0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9AE2507"/>
    <w:multiLevelType w:val="hybridMultilevel"/>
    <w:tmpl w:val="388263F8"/>
    <w:lvl w:ilvl="0" w:tplc="C114C4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5A7EBA"/>
    <w:multiLevelType w:val="multilevel"/>
    <w:tmpl w:val="F51CF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AED7D7C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2AF23C5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2B312D5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C020350"/>
    <w:multiLevelType w:val="multilevel"/>
    <w:tmpl w:val="7EBC9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DB253E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2E00640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2F063D7F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05435B3"/>
    <w:multiLevelType w:val="multilevel"/>
    <w:tmpl w:val="B4361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2923BC"/>
    <w:multiLevelType w:val="hybridMultilevel"/>
    <w:tmpl w:val="7E341CAA"/>
    <w:lvl w:ilvl="0" w:tplc="FA9485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1816420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E378B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4962F48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58A27A2"/>
    <w:multiLevelType w:val="multilevel"/>
    <w:tmpl w:val="60A4F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58C6F64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35FE7CC0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37F166ED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1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A872FA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260157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481E766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4882764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49B1625C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4B096114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4BC3300E"/>
    <w:multiLevelType w:val="multilevel"/>
    <w:tmpl w:val="6B88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4D283121"/>
    <w:multiLevelType w:val="hybridMultilevel"/>
    <w:tmpl w:val="80C6C5B6"/>
    <w:lvl w:ilvl="0" w:tplc="6A3A9C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4D7534C4"/>
    <w:multiLevelType w:val="multilevel"/>
    <w:tmpl w:val="D77AE3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4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5">
    <w:nsid w:val="52D86829"/>
    <w:multiLevelType w:val="multilevel"/>
    <w:tmpl w:val="D77AE3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6">
    <w:nsid w:val="551A03C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56B47EF6"/>
    <w:multiLevelType w:val="multilevel"/>
    <w:tmpl w:val="CA00F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2">
    <w:nsid w:val="5C5D1B8C"/>
    <w:multiLevelType w:val="multilevel"/>
    <w:tmpl w:val="2502F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E6172A5"/>
    <w:multiLevelType w:val="multilevel"/>
    <w:tmpl w:val="D946E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ECC766F"/>
    <w:multiLevelType w:val="multilevel"/>
    <w:tmpl w:val="D77AE3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6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61A11F9E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43631F"/>
    <w:multiLevelType w:val="hybridMultilevel"/>
    <w:tmpl w:val="D1E253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48E6FB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657053B4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>
    <w:nsid w:val="66477F0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66AF1B53"/>
    <w:multiLevelType w:val="multilevel"/>
    <w:tmpl w:val="DF541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7B30B50"/>
    <w:multiLevelType w:val="multilevel"/>
    <w:tmpl w:val="76FC1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88D312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>
    <w:nsid w:val="68CE62B1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>
    <w:nsid w:val="691230A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9">
    <w:nsid w:val="6B73653E"/>
    <w:multiLevelType w:val="multilevel"/>
    <w:tmpl w:val="6DF82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0DE36A0"/>
    <w:multiLevelType w:val="multilevel"/>
    <w:tmpl w:val="A2540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A3371D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7328145B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3BD793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74AD749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>
    <w:nsid w:val="774318A1"/>
    <w:multiLevelType w:val="hybridMultilevel"/>
    <w:tmpl w:val="E982C0E2"/>
    <w:lvl w:ilvl="0" w:tplc="4ADAE73E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8CB571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>
    <w:nsid w:val="79352653"/>
    <w:multiLevelType w:val="hybridMultilevel"/>
    <w:tmpl w:val="D24A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9660F1C"/>
    <w:multiLevelType w:val="hybridMultilevel"/>
    <w:tmpl w:val="8AD48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79871051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>
    <w:nsid w:val="7CAB10B5"/>
    <w:multiLevelType w:val="hybridMultilevel"/>
    <w:tmpl w:val="1FC8A50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>
    <w:nsid w:val="7F16422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>
    <w:nsid w:val="7FBC1CFF"/>
    <w:multiLevelType w:val="hybridMultilevel"/>
    <w:tmpl w:val="B9220662"/>
    <w:lvl w:ilvl="0" w:tplc="B27CF3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7FD85487"/>
    <w:multiLevelType w:val="hybridMultilevel"/>
    <w:tmpl w:val="BCFC8F4E"/>
    <w:lvl w:ilvl="0" w:tplc="197888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1"/>
  </w:num>
  <w:num w:numId="4">
    <w:abstractNumId w:val="2"/>
  </w:num>
  <w:num w:numId="5">
    <w:abstractNumId w:val="94"/>
  </w:num>
  <w:num w:numId="6">
    <w:abstractNumId w:val="52"/>
  </w:num>
  <w:num w:numId="7">
    <w:abstractNumId w:val="68"/>
  </w:num>
  <w:num w:numId="8">
    <w:abstractNumId w:val="104"/>
  </w:num>
  <w:num w:numId="9">
    <w:abstractNumId w:val="63"/>
  </w:num>
  <w:num w:numId="10">
    <w:abstractNumId w:val="28"/>
  </w:num>
  <w:num w:numId="11">
    <w:abstractNumId w:val="40"/>
  </w:num>
  <w:num w:numId="12">
    <w:abstractNumId w:val="14"/>
  </w:num>
  <w:num w:numId="13">
    <w:abstractNumId w:val="72"/>
  </w:num>
  <w:num w:numId="14">
    <w:abstractNumId w:val="67"/>
  </w:num>
  <w:num w:numId="15">
    <w:abstractNumId w:val="32"/>
  </w:num>
  <w:num w:numId="16">
    <w:abstractNumId w:val="60"/>
  </w:num>
  <w:num w:numId="17">
    <w:abstractNumId w:val="84"/>
  </w:num>
  <w:num w:numId="18">
    <w:abstractNumId w:val="23"/>
  </w:num>
  <w:num w:numId="19">
    <w:abstractNumId w:val="26"/>
  </w:num>
  <w:num w:numId="20">
    <w:abstractNumId w:val="61"/>
  </w:num>
  <w:num w:numId="21">
    <w:abstractNumId w:val="51"/>
  </w:num>
  <w:num w:numId="22">
    <w:abstractNumId w:val="17"/>
  </w:num>
  <w:num w:numId="23">
    <w:abstractNumId w:val="71"/>
  </w:num>
  <w:num w:numId="24">
    <w:abstractNumId w:val="19"/>
  </w:num>
  <w:num w:numId="25">
    <w:abstractNumId w:val="13"/>
  </w:num>
  <w:num w:numId="26">
    <w:abstractNumId w:val="70"/>
  </w:num>
  <w:num w:numId="27">
    <w:abstractNumId w:val="69"/>
  </w:num>
  <w:num w:numId="28">
    <w:abstractNumId w:val="64"/>
  </w:num>
  <w:num w:numId="29">
    <w:abstractNumId w:val="93"/>
  </w:num>
  <w:num w:numId="30">
    <w:abstractNumId w:val="10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5"/>
  </w:num>
  <w:num w:numId="33">
    <w:abstractNumId w:val="83"/>
  </w:num>
  <w:num w:numId="34">
    <w:abstractNumId w:val="109"/>
  </w:num>
  <w:num w:numId="35">
    <w:abstractNumId w:val="54"/>
  </w:num>
  <w:num w:numId="36">
    <w:abstractNumId w:val="110"/>
  </w:num>
  <w:num w:numId="37">
    <w:abstractNumId w:val="88"/>
  </w:num>
  <w:num w:numId="38">
    <w:abstractNumId w:val="91"/>
  </w:num>
  <w:num w:numId="39">
    <w:abstractNumId w:val="76"/>
  </w:num>
  <w:num w:numId="40">
    <w:abstractNumId w:val="92"/>
  </w:num>
  <w:num w:numId="41">
    <w:abstractNumId w:val="95"/>
  </w:num>
  <w:num w:numId="42">
    <w:abstractNumId w:val="12"/>
  </w:num>
  <w:num w:numId="43">
    <w:abstractNumId w:val="74"/>
  </w:num>
  <w:num w:numId="44">
    <w:abstractNumId w:val="4"/>
  </w:num>
  <w:num w:numId="45">
    <w:abstractNumId w:val="78"/>
  </w:num>
  <w:num w:numId="46">
    <w:abstractNumId w:val="3"/>
  </w:num>
  <w:num w:numId="47">
    <w:abstractNumId w:val="28"/>
  </w:num>
  <w:num w:numId="48">
    <w:abstractNumId w:val="73"/>
  </w:num>
  <w:num w:numId="49">
    <w:abstractNumId w:val="50"/>
  </w:num>
  <w:num w:numId="50">
    <w:abstractNumId w:val="90"/>
  </w:num>
  <w:num w:numId="51">
    <w:abstractNumId w:val="89"/>
  </w:num>
  <w:num w:numId="52">
    <w:abstractNumId w:val="25"/>
  </w:num>
  <w:num w:numId="53">
    <w:abstractNumId w:val="36"/>
  </w:num>
  <w:num w:numId="54">
    <w:abstractNumId w:val="46"/>
  </w:num>
  <w:num w:numId="55">
    <w:abstractNumId w:val="103"/>
  </w:num>
  <w:num w:numId="56">
    <w:abstractNumId w:val="24"/>
  </w:num>
  <w:num w:numId="57">
    <w:abstractNumId w:val="102"/>
  </w:num>
  <w:num w:numId="58">
    <w:abstractNumId w:val="43"/>
  </w:num>
  <w:num w:numId="59">
    <w:abstractNumId w:val="80"/>
  </w:num>
  <w:num w:numId="60">
    <w:abstractNumId w:val="16"/>
  </w:num>
  <w:num w:numId="61">
    <w:abstractNumId w:val="35"/>
  </w:num>
  <w:num w:numId="62">
    <w:abstractNumId w:val="38"/>
  </w:num>
  <w:num w:numId="63">
    <w:abstractNumId w:val="65"/>
  </w:num>
  <w:num w:numId="64">
    <w:abstractNumId w:val="77"/>
  </w:num>
  <w:num w:numId="65">
    <w:abstractNumId w:val="34"/>
  </w:num>
  <w:num w:numId="66">
    <w:abstractNumId w:val="27"/>
  </w:num>
  <w:num w:numId="67">
    <w:abstractNumId w:val="8"/>
  </w:num>
  <w:num w:numId="68">
    <w:abstractNumId w:val="56"/>
  </w:num>
  <w:num w:numId="69">
    <w:abstractNumId w:val="66"/>
  </w:num>
  <w:num w:numId="70">
    <w:abstractNumId w:val="18"/>
  </w:num>
  <w:num w:numId="71">
    <w:abstractNumId w:val="5"/>
  </w:num>
  <w:num w:numId="72">
    <w:abstractNumId w:val="57"/>
  </w:num>
  <w:num w:numId="73">
    <w:abstractNumId w:val="87"/>
  </w:num>
  <w:num w:numId="74">
    <w:abstractNumId w:val="82"/>
  </w:num>
  <w:num w:numId="75">
    <w:abstractNumId w:val="85"/>
  </w:num>
  <w:num w:numId="76">
    <w:abstractNumId w:val="99"/>
  </w:num>
  <w:num w:numId="77">
    <w:abstractNumId w:val="31"/>
  </w:num>
  <w:num w:numId="78">
    <w:abstractNumId w:val="9"/>
  </w:num>
  <w:num w:numId="79">
    <w:abstractNumId w:val="55"/>
  </w:num>
  <w:num w:numId="80">
    <w:abstractNumId w:val="37"/>
  </w:num>
  <w:num w:numId="81">
    <w:abstractNumId w:val="100"/>
  </w:num>
  <w:num w:numId="82">
    <w:abstractNumId w:val="75"/>
  </w:num>
  <w:num w:numId="83">
    <w:abstractNumId w:val="30"/>
  </w:num>
  <w:num w:numId="84">
    <w:abstractNumId w:val="108"/>
  </w:num>
  <w:num w:numId="85">
    <w:abstractNumId w:val="107"/>
  </w:num>
  <w:num w:numId="86">
    <w:abstractNumId w:val="45"/>
  </w:num>
  <w:num w:numId="87">
    <w:abstractNumId w:val="62"/>
  </w:num>
  <w:num w:numId="88">
    <w:abstractNumId w:val="10"/>
  </w:num>
  <w:num w:numId="89">
    <w:abstractNumId w:val="21"/>
  </w:num>
  <w:num w:numId="90">
    <w:abstractNumId w:val="42"/>
  </w:num>
  <w:num w:numId="91">
    <w:abstractNumId w:val="53"/>
  </w:num>
  <w:num w:numId="92">
    <w:abstractNumId w:val="33"/>
  </w:num>
  <w:num w:numId="93">
    <w:abstractNumId w:val="11"/>
  </w:num>
  <w:num w:numId="94">
    <w:abstractNumId w:val="86"/>
  </w:num>
  <w:num w:numId="95">
    <w:abstractNumId w:val="7"/>
  </w:num>
  <w:num w:numId="96">
    <w:abstractNumId w:val="58"/>
  </w:num>
  <w:num w:numId="97">
    <w:abstractNumId w:val="15"/>
  </w:num>
  <w:num w:numId="98">
    <w:abstractNumId w:val="96"/>
  </w:num>
  <w:num w:numId="99">
    <w:abstractNumId w:val="81"/>
  </w:num>
  <w:num w:numId="100">
    <w:abstractNumId w:val="6"/>
  </w:num>
  <w:num w:numId="101">
    <w:abstractNumId w:val="97"/>
  </w:num>
  <w:num w:numId="102">
    <w:abstractNumId w:val="39"/>
  </w:num>
  <w:num w:numId="103">
    <w:abstractNumId w:val="47"/>
  </w:num>
  <w:num w:numId="104">
    <w:abstractNumId w:val="29"/>
  </w:num>
  <w:num w:numId="105">
    <w:abstractNumId w:val="22"/>
  </w:num>
  <w:num w:numId="106">
    <w:abstractNumId w:val="48"/>
  </w:num>
  <w:num w:numId="107">
    <w:abstractNumId w:val="49"/>
  </w:num>
  <w:num w:numId="108">
    <w:abstractNumId w:val="20"/>
  </w:num>
  <w:num w:numId="109">
    <w:abstractNumId w:val="59"/>
  </w:num>
  <w:num w:numId="110">
    <w:abstractNumId w:val="41"/>
  </w:num>
  <w:num w:numId="111">
    <w:abstractNumId w:val="106"/>
  </w:num>
  <w:num w:numId="1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8"/>
  </w:num>
  <w:num w:numId="114">
    <w:abstractNumId w:val="79"/>
  </w:num>
  <w:num w:numId="115">
    <w:abstractNumId w:val="98"/>
  </w:num>
  <w:num w:numId="116">
    <w:abstractNumId w:val="7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6B"/>
    <w:rsid w:val="0002513A"/>
    <w:rsid w:val="00041368"/>
    <w:rsid w:val="000473B3"/>
    <w:rsid w:val="001B10D4"/>
    <w:rsid w:val="002456AE"/>
    <w:rsid w:val="002725DE"/>
    <w:rsid w:val="004225F7"/>
    <w:rsid w:val="00441E1F"/>
    <w:rsid w:val="004E4B6B"/>
    <w:rsid w:val="0064316D"/>
    <w:rsid w:val="00666303"/>
    <w:rsid w:val="00763949"/>
    <w:rsid w:val="00840423"/>
    <w:rsid w:val="00A06F96"/>
    <w:rsid w:val="00AB4897"/>
    <w:rsid w:val="00C707C8"/>
    <w:rsid w:val="00CE4B72"/>
    <w:rsid w:val="00DD1750"/>
    <w:rsid w:val="00E852BB"/>
    <w:rsid w:val="00F33834"/>
    <w:rsid w:val="00F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4B6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4B6B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E4B6B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4E4B6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4B6B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E4B6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4E4B6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4E4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4E4B6B"/>
    <w:rPr>
      <w:vertAlign w:val="superscript"/>
    </w:rPr>
  </w:style>
  <w:style w:type="paragraph" w:styleId="aa">
    <w:name w:val="Body Text Indent"/>
    <w:basedOn w:val="a"/>
    <w:link w:val="ab"/>
    <w:unhideWhenUsed/>
    <w:rsid w:val="004E4B6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E4B6B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rsid w:val="004E4B6B"/>
    <w:pPr>
      <w:ind w:left="720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4E4B6B"/>
    <w:rPr>
      <w:rFonts w:cs="Times New Roman"/>
    </w:rPr>
  </w:style>
  <w:style w:type="table" w:styleId="ad">
    <w:name w:val="Table Grid"/>
    <w:basedOn w:val="a1"/>
    <w:uiPriority w:val="59"/>
    <w:rsid w:val="004E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4E4B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4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E4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4E4B6B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E4B6B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Абзац списка2"/>
    <w:basedOn w:val="a"/>
    <w:rsid w:val="004E4B6B"/>
    <w:pPr>
      <w:ind w:left="720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4E4B6B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4E4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E4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4B6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4B6B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E4B6B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4E4B6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4B6B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E4B6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4E4B6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4E4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4E4B6B"/>
    <w:rPr>
      <w:vertAlign w:val="superscript"/>
    </w:rPr>
  </w:style>
  <w:style w:type="paragraph" w:styleId="aa">
    <w:name w:val="Body Text Indent"/>
    <w:basedOn w:val="a"/>
    <w:link w:val="ab"/>
    <w:unhideWhenUsed/>
    <w:rsid w:val="004E4B6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E4B6B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rsid w:val="004E4B6B"/>
    <w:pPr>
      <w:ind w:left="720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4E4B6B"/>
    <w:rPr>
      <w:rFonts w:cs="Times New Roman"/>
    </w:rPr>
  </w:style>
  <w:style w:type="table" w:styleId="ad">
    <w:name w:val="Table Grid"/>
    <w:basedOn w:val="a1"/>
    <w:uiPriority w:val="59"/>
    <w:rsid w:val="004E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4E4B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4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E4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4E4B6B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E4B6B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Абзац списка2"/>
    <w:basedOn w:val="a"/>
    <w:rsid w:val="004E4B6B"/>
    <w:pPr>
      <w:ind w:left="720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4E4B6B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4E4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E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gramm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202</Pages>
  <Words>56049</Words>
  <Characters>319485</Characters>
  <Application>Microsoft Office Word</Application>
  <DocSecurity>0</DocSecurity>
  <Lines>2662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Плуталова</dc:creator>
  <cp:lastModifiedBy>Елена Плуталова</cp:lastModifiedBy>
  <cp:revision>7</cp:revision>
  <dcterms:created xsi:type="dcterms:W3CDTF">2020-07-08T20:38:00Z</dcterms:created>
  <dcterms:modified xsi:type="dcterms:W3CDTF">2020-07-15T11:44:00Z</dcterms:modified>
</cp:coreProperties>
</file>