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CF" w:rsidRPr="00B42FA6" w:rsidRDefault="00AA0BCF" w:rsidP="00136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0BCF" w:rsidRPr="00B42FA6" w:rsidRDefault="00AA0BCF" w:rsidP="00136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0BCF" w:rsidRPr="00B42FA6" w:rsidRDefault="00AA0BCF" w:rsidP="00136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.Б.01  История</w:t>
      </w:r>
    </w:p>
    <w:p w:rsidR="00AA0BCF" w:rsidRPr="006A3DD2" w:rsidRDefault="00AA0BCF" w:rsidP="001366F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3DD2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AA0BCF" w:rsidRPr="00B42FA6" w:rsidRDefault="00AA0BCF" w:rsidP="00136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5653"/>
      </w:tblGrid>
      <w:tr w:rsidR="00AA0BCF" w:rsidRPr="00B42FA6" w:rsidTr="001366F3">
        <w:tc>
          <w:tcPr>
            <w:tcW w:w="4077" w:type="dxa"/>
          </w:tcPr>
          <w:p w:rsidR="00AA0BCF" w:rsidRPr="00B42FA6" w:rsidRDefault="00AA0BCF" w:rsidP="0013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A0BCF" w:rsidRPr="00B42FA6" w:rsidRDefault="00AA0BCF" w:rsidP="00136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A0BCF" w:rsidRPr="00B42FA6" w:rsidTr="001366F3">
        <w:tc>
          <w:tcPr>
            <w:tcW w:w="4077" w:type="dxa"/>
          </w:tcPr>
          <w:p w:rsidR="00AA0BCF" w:rsidRPr="00B42FA6" w:rsidRDefault="00AA0BCF" w:rsidP="0013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AA0BCF" w:rsidRPr="00B42FA6" w:rsidRDefault="00AA0BCF" w:rsidP="0013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9">
              <w:rPr>
                <w:rFonts w:ascii="Times New Roman" w:hAnsi="Times New Roman" w:cs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AA0BCF" w:rsidRPr="00B42FA6" w:rsidTr="001366F3">
        <w:trPr>
          <w:trHeight w:val="319"/>
        </w:trPr>
        <w:tc>
          <w:tcPr>
            <w:tcW w:w="4077" w:type="dxa"/>
          </w:tcPr>
          <w:p w:rsidR="00AA0BCF" w:rsidRPr="00B42FA6" w:rsidRDefault="00AA0BCF" w:rsidP="00136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AA0BCF" w:rsidRPr="00B42FA6" w:rsidRDefault="00AA0BCF" w:rsidP="00136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AA0BCF" w:rsidRPr="00B42FA6" w:rsidRDefault="00AA0BCF" w:rsidP="00136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CF" w:rsidRPr="00B42FA6" w:rsidRDefault="00AA0BCF" w:rsidP="001366F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  <w:r w:rsidRPr="00B42FA6">
        <w:rPr>
          <w:b/>
        </w:rPr>
        <w:t>1.Цель изучения дисциплины:</w:t>
      </w:r>
    </w:p>
    <w:p w:rsidR="00AA0BCF" w:rsidRPr="00B42FA6" w:rsidRDefault="00AA0BCF" w:rsidP="00AA0BCF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AA0BCF" w:rsidRPr="00B42FA6" w:rsidRDefault="00AA0BCF" w:rsidP="00AA0BCF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AA0BCF" w:rsidRPr="00B42FA6" w:rsidRDefault="00AA0BCF" w:rsidP="00AA0BCF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AA0BCF" w:rsidRPr="00B42FA6" w:rsidRDefault="00AA0BCF" w:rsidP="00AA0BCF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AA0BCF" w:rsidRPr="00B42FA6" w:rsidRDefault="00AA0BCF" w:rsidP="0013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42FA6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>: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нравственности, толерантности;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многообразия взаимовлияния, взаимодействия культур и цивилизаций,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умений логически мыслить, вести научные дискуссии;</w:t>
      </w:r>
    </w:p>
    <w:p w:rsidR="00AA0BCF" w:rsidRPr="00B42FA6" w:rsidRDefault="00AA0BCF" w:rsidP="00AA0BC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AA0BCF" w:rsidRPr="00B42FA6" w:rsidRDefault="00AA0BCF" w:rsidP="0013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</w:rPr>
        <w:t>.</w:t>
      </w:r>
    </w:p>
    <w:p w:rsidR="00AA0BCF" w:rsidRPr="00B42FA6" w:rsidRDefault="00AA0BCF" w:rsidP="001366F3">
      <w:pPr>
        <w:pStyle w:val="a6"/>
        <w:tabs>
          <w:tab w:val="left" w:pos="851"/>
        </w:tabs>
        <w:snapToGrid w:val="0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AA0BCF" w:rsidRPr="00B42FA6" w:rsidRDefault="00AA0BCF" w:rsidP="00AA0BCF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 основные направления, проблемы, теории и методы истории (ОК-2); </w:t>
      </w:r>
    </w:p>
    <w:p w:rsidR="00AA0BCF" w:rsidRPr="00B42FA6" w:rsidRDefault="00AA0BCF" w:rsidP="00AA0BCF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особенности формирования различных цивилизаций, их культурно-исторического развития (ОК-2);</w:t>
      </w:r>
    </w:p>
    <w:p w:rsidR="00AA0BCF" w:rsidRPr="00B42FA6" w:rsidRDefault="00AA0BCF" w:rsidP="00AA0BCF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(ОК-2);</w:t>
      </w:r>
    </w:p>
    <w:p w:rsidR="00AA0BCF" w:rsidRPr="00B42FA6" w:rsidRDefault="00AA0BCF" w:rsidP="00AA0BCF">
      <w:pPr>
        <w:pStyle w:val="a6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(ОК-2);  </w:t>
      </w:r>
    </w:p>
    <w:p w:rsidR="00AA0BCF" w:rsidRPr="00B42FA6" w:rsidRDefault="00AA0BCF" w:rsidP="00AA0BCF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 (ОК-2);</w:t>
      </w:r>
    </w:p>
    <w:p w:rsidR="00AA0BCF" w:rsidRPr="00B42FA6" w:rsidRDefault="00AA0BCF" w:rsidP="00AA0BCF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 (ОК-2);</w:t>
      </w:r>
    </w:p>
    <w:p w:rsidR="00AA0BCF" w:rsidRPr="00B42FA6" w:rsidRDefault="00AA0BCF" w:rsidP="00AA0BCF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 (ОК-2);</w:t>
      </w:r>
    </w:p>
    <w:p w:rsidR="00AA0BCF" w:rsidRPr="00B42FA6" w:rsidRDefault="00AA0BCF" w:rsidP="00AA0BCF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AA0BCF" w:rsidRPr="00B42FA6" w:rsidRDefault="00AA0BCF" w:rsidP="00136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(ОК-2);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(ОК-2);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истории (ОК-2);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(ОК-2);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(ОК-2);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деятельности (ПК-1).</w:t>
      </w:r>
    </w:p>
    <w:p w:rsidR="00AA0BCF" w:rsidRPr="00B42FA6" w:rsidRDefault="00AA0BCF" w:rsidP="00136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сопоставления и сравнения событий и явлений всемирно-исторического процесса (ОК-2);</w:t>
      </w:r>
    </w:p>
    <w:p w:rsidR="00AA0BCF" w:rsidRPr="00B42FA6" w:rsidRDefault="00AA0BCF" w:rsidP="00AA0BCF">
      <w:pPr>
        <w:pStyle w:val="a6"/>
        <w:numPr>
          <w:ilvl w:val="0"/>
          <w:numId w:val="6"/>
        </w:numPr>
        <w:snapToGri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 (ПК-1)</w:t>
      </w:r>
    </w:p>
    <w:p w:rsidR="00AA0BCF" w:rsidRPr="00B42FA6" w:rsidRDefault="00AA0BCF" w:rsidP="00AA0BCF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приемами ведения дискуссии и полемики (ПК-1)</w:t>
      </w:r>
    </w:p>
    <w:p w:rsidR="00AA0BCF" w:rsidRPr="00B42FA6" w:rsidRDefault="00AA0BCF" w:rsidP="00AA0BCF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методами обобщения и анализа информации (ПК-1)</w:t>
      </w:r>
    </w:p>
    <w:p w:rsidR="00AA0BCF" w:rsidRPr="00B42FA6" w:rsidRDefault="00AA0BCF" w:rsidP="00AA0B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логического построения устной  и письменной речи (ПК-1)</w:t>
      </w:r>
    </w:p>
    <w:p w:rsidR="00AA0BCF" w:rsidRPr="00B42FA6" w:rsidRDefault="00AA0BCF" w:rsidP="00AA0B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поиска, открытия нового знания (ПК-1).</w:t>
      </w:r>
    </w:p>
    <w:p w:rsidR="00AA0BCF" w:rsidRPr="00B42FA6" w:rsidRDefault="00AA0BCF" w:rsidP="001366F3">
      <w:pPr>
        <w:pStyle w:val="a6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4.</w:t>
      </w:r>
      <w:r w:rsidRPr="00B42FA6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A0BCF" w:rsidRPr="00B42FA6" w:rsidRDefault="00AA0BCF" w:rsidP="00136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ОК-2 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анализировать основные этапы и закономерности исторического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для формирования патриотизма и гражданской позиции</w:t>
      </w:r>
    </w:p>
    <w:p w:rsidR="00AA0BCF" w:rsidRPr="00B42FA6" w:rsidRDefault="00AA0BCF" w:rsidP="00136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ПК-1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AA0BCF" w:rsidRPr="00B42FA6" w:rsidRDefault="00AA0BCF" w:rsidP="001366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42FA6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AA0BCF" w:rsidRPr="00B42FA6" w:rsidRDefault="00AA0BCF" w:rsidP="0013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AA0BCF" w:rsidRPr="00B42FA6" w:rsidRDefault="00AA0BCF" w:rsidP="001366F3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AA0BCF" w:rsidRPr="00B42FA6" w:rsidRDefault="00AA0BCF" w:rsidP="001366F3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</w:p>
    <w:p w:rsidR="00AA0BCF" w:rsidRPr="00B42FA6" w:rsidRDefault="00AA0BCF" w:rsidP="00136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CF" w:rsidRPr="005A6D35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5A6D35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082188" w:rsidRDefault="00AA0BCF" w:rsidP="00136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.Б.02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Философия</w:t>
      </w:r>
    </w:p>
    <w:p w:rsidR="00AA0BCF" w:rsidRPr="005A6D35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15249" w:rsidTr="001366F3">
        <w:tc>
          <w:tcPr>
            <w:tcW w:w="4785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AA0BCF" w:rsidRPr="00A15249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профилями) профили 44.03.05.30 «Дошкольное образование» и «Изобразительное искусство»</w:t>
            </w:r>
          </w:p>
        </w:tc>
      </w:tr>
      <w:tr w:rsidR="00AA0BCF" w:rsidRPr="00A15249" w:rsidTr="001366F3">
        <w:tc>
          <w:tcPr>
            <w:tcW w:w="4785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AA0BCF" w:rsidRPr="005A6D35" w:rsidRDefault="00AA0BCF" w:rsidP="001366F3">
      <w:pPr>
        <w:rPr>
          <w:rFonts w:ascii="Times New Roman" w:hAnsi="Times New Roman"/>
          <w:b/>
          <w:sz w:val="24"/>
          <w:szCs w:val="24"/>
        </w:rPr>
      </w:pPr>
    </w:p>
    <w:p w:rsidR="00AA0BCF" w:rsidRPr="00237A75" w:rsidRDefault="00AA0BCF" w:rsidP="00AA0BCF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F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927E31">
        <w:t xml:space="preserve"> </w:t>
      </w:r>
      <w:r>
        <w:rPr>
          <w:rFonts w:ascii="Times New Roman" w:hAnsi="Times New Roman"/>
          <w:sz w:val="24"/>
          <w:szCs w:val="24"/>
        </w:rPr>
        <w:t xml:space="preserve">«Философия»: </w:t>
      </w:r>
      <w:r w:rsidRPr="003E7F6A">
        <w:rPr>
          <w:rFonts w:ascii="Times New Roman" w:hAnsi="Times New Roman"/>
          <w:sz w:val="24"/>
          <w:szCs w:val="24"/>
        </w:rPr>
        <w:t xml:space="preserve"> </w:t>
      </w:r>
      <w:r w:rsidRPr="00237A75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AA0BCF" w:rsidRPr="0014028F" w:rsidRDefault="00AA0BCF" w:rsidP="00AA0BCF">
      <w:pPr>
        <w:pStyle w:val="a6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028F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3E7F6A">
        <w:rPr>
          <w:rFonts w:ascii="Times New Roman" w:hAnsi="Times New Roman"/>
          <w:sz w:val="24"/>
          <w:szCs w:val="24"/>
        </w:rPr>
        <w:t xml:space="preserve"> представления </w:t>
      </w:r>
      <w:r w:rsidRPr="00405009">
        <w:rPr>
          <w:rFonts w:ascii="Times New Roman" w:eastAsia="Calibri" w:hAnsi="Times New Roman"/>
          <w:sz w:val="24"/>
          <w:szCs w:val="24"/>
        </w:rPr>
        <w:t xml:space="preserve">о философии как  </w:t>
      </w:r>
      <w:proofErr w:type="gramStart"/>
      <w:r w:rsidRPr="00405009">
        <w:rPr>
          <w:rFonts w:ascii="Times New Roman" w:eastAsia="Calibri" w:hAnsi="Times New Roman"/>
          <w:sz w:val="24"/>
          <w:szCs w:val="24"/>
        </w:rPr>
        <w:t>учении</w:t>
      </w:r>
      <w:proofErr w:type="gramEnd"/>
      <w:r w:rsidRPr="00405009">
        <w:rPr>
          <w:rFonts w:ascii="Times New Roman" w:eastAsia="Calibri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05009">
        <w:rPr>
          <w:rFonts w:ascii="Times New Roman" w:eastAsia="Calibri" w:hAnsi="Times New Roman"/>
          <w:sz w:val="24"/>
          <w:szCs w:val="24"/>
        </w:rPr>
        <w:t xml:space="preserve"> о специфике философских проблем;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05009">
        <w:rPr>
          <w:rFonts w:ascii="Times New Roman" w:eastAsia="Calibri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405009">
        <w:rPr>
          <w:rFonts w:ascii="Times New Roman" w:eastAsia="Calibri" w:hAnsi="Times New Roman"/>
          <w:sz w:val="24"/>
          <w:szCs w:val="24"/>
        </w:rPr>
        <w:t>конкретно-научным</w:t>
      </w:r>
      <w:proofErr w:type="gramEnd"/>
      <w:r w:rsidRPr="00405009">
        <w:rPr>
          <w:rFonts w:ascii="Times New Roman" w:eastAsia="Calibri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AA0BCF" w:rsidRPr="00405009" w:rsidRDefault="00AA0BCF" w:rsidP="001366F3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AA0BCF" w:rsidRDefault="00AA0BCF" w:rsidP="001366F3">
      <w:pPr>
        <w:suppressAutoHyphens/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lastRenderedPageBreak/>
        <w:t xml:space="preserve">- передача </w:t>
      </w:r>
      <w:r>
        <w:rPr>
          <w:rFonts w:ascii="Times New Roman" w:hAnsi="Times New Roman"/>
          <w:sz w:val="24"/>
          <w:szCs w:val="24"/>
        </w:rPr>
        <w:t>студентам</w:t>
      </w:r>
      <w:r w:rsidRPr="003E7F6A">
        <w:rPr>
          <w:rFonts w:ascii="Times New Roman" w:hAnsi="Times New Roman"/>
          <w:sz w:val="24"/>
          <w:szCs w:val="24"/>
        </w:rPr>
        <w:t xml:space="preserve"> комплекса умений по практическому применению </w:t>
      </w:r>
      <w:r>
        <w:rPr>
          <w:rFonts w:ascii="Times New Roman" w:eastAsia="Calibri" w:hAnsi="Times New Roman"/>
          <w:bCs/>
          <w:sz w:val="24"/>
          <w:szCs w:val="24"/>
        </w:rPr>
        <w:t>философского знания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 в качестве руководства в духовной и практически-преобразовательной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AA0BCF" w:rsidRPr="006B0CF6" w:rsidRDefault="00AA0BCF" w:rsidP="00136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0BCF" w:rsidRPr="00082188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AA0BCF" w:rsidRPr="009673A9" w:rsidTr="001366F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A0BCF" w:rsidRPr="009673A9" w:rsidRDefault="00AA0BCF" w:rsidP="00AA0BC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9673A9" w:rsidTr="001366F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A0BCF" w:rsidRPr="00A97E8E" w:rsidTr="001366F3">
        <w:trPr>
          <w:trHeight w:val="242"/>
        </w:trPr>
        <w:tc>
          <w:tcPr>
            <w:tcW w:w="1139" w:type="dxa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</w:t>
            </w:r>
            <w:proofErr w:type="gramEnd"/>
            <w:r w:rsidRPr="005965CE">
              <w:rPr>
                <w:rFonts w:ascii="Times New Roman" w:hAnsi="Times New Roman"/>
                <w:bCs/>
                <w:lang w:val="ru-RU" w:eastAsia="ru-RU"/>
              </w:rPr>
              <w:t>) для стандартов 3+</w:t>
            </w:r>
          </w:p>
        </w:tc>
      </w:tr>
      <w:tr w:rsidR="00AA0BCF" w:rsidRPr="00A97E8E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Pr="008072B0" w:rsidRDefault="00AA0BCF" w:rsidP="001366F3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8072B0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8072B0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6B0CF6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Знать:</w:t>
            </w:r>
          </w:p>
          <w:p w:rsidR="00AA0BCF" w:rsidRPr="006B0CF6" w:rsidRDefault="00AA0BCF" w:rsidP="001366F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понятия и термины, используемые в философии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6B0CF6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Уметь:</w:t>
            </w:r>
          </w:p>
          <w:p w:rsidR="00AA0BCF" w:rsidRPr="006B0CF6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логически верно выстраивать устную и письменную речь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6B0CF6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AA0BCF" w:rsidRPr="006B0CF6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теоретическими знаниями о философских учениях</w:t>
            </w:r>
          </w:p>
        </w:tc>
      </w:tr>
      <w:tr w:rsidR="00AA0BCF" w:rsidRPr="00A97E8E" w:rsidTr="001366F3">
        <w:tc>
          <w:tcPr>
            <w:tcW w:w="1139" w:type="dxa"/>
            <w:vMerge w:val="restart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Pr="008072B0" w:rsidRDefault="00AA0BCF" w:rsidP="001366F3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AA0BCF" w:rsidRPr="00C162B6" w:rsidRDefault="00AA0BCF" w:rsidP="001366F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с представителями альтернативных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AA0BCF" w:rsidRPr="005B2AAB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Способами, техниками  и методами самоорганизации и самообразования</w:t>
            </w:r>
          </w:p>
        </w:tc>
      </w:tr>
    </w:tbl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185C8B" w:rsidRDefault="00AA0BCF" w:rsidP="001366F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ОК-1, ОК-6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9"/>
          <w:rFonts w:ascii="Times New Roman" w:hAnsi="Times New Roman"/>
          <w:b/>
          <w:sz w:val="24"/>
          <w:szCs w:val="24"/>
        </w:rPr>
        <w:footnoteReference w:id="1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AA0BCF" w:rsidRPr="00A15249" w:rsidTr="001366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AA0BCF" w:rsidRPr="00A15249" w:rsidTr="001366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A15249" w:rsidTr="001366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Default="00AA0BCF" w:rsidP="001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.Б.0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A0BCF" w:rsidRPr="00082188" w:rsidRDefault="00AA0BCF" w:rsidP="00136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AA0BCF" w:rsidRPr="003653EC" w:rsidRDefault="00AA0BCF" w:rsidP="00136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BCF" w:rsidRPr="00667171" w:rsidRDefault="00AA0BCF" w:rsidP="0013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базе общероссийского профсоюза образования прошла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AA0BCF" w:rsidRPr="00872C27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AA0BCF" w:rsidRPr="005A6D35" w:rsidRDefault="00AA0BCF" w:rsidP="001366F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AA0BCF" w:rsidRPr="005A6D35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AA0BCF" w:rsidRPr="005A6D35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Агафонова Т.П.</w:t>
      </w:r>
    </w:p>
    <w:p w:rsidR="00AA0BCF" w:rsidRPr="005A6D35" w:rsidRDefault="00AA0BCF" w:rsidP="001366F3">
      <w:pPr>
        <w:ind w:left="-426"/>
        <w:rPr>
          <w:rFonts w:ascii="Times New Roman" w:hAnsi="Times New Roman"/>
          <w:sz w:val="24"/>
          <w:szCs w:val="24"/>
        </w:rPr>
      </w:pPr>
    </w:p>
    <w:p w:rsidR="00AA0BCF" w:rsidRPr="00FF3BFC" w:rsidRDefault="00AA0BCF" w:rsidP="001366F3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FF3BFC" w:rsidRDefault="00AA0BCF" w:rsidP="001366F3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FF3BFC" w:rsidRDefault="00AA0BCF" w:rsidP="001366F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Pr="00C3720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F2D3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 xml:space="preserve"> Иностранный язык</w:t>
      </w:r>
    </w:p>
    <w:p w:rsidR="00AA0BCF" w:rsidRPr="00FF3BFC" w:rsidRDefault="00AA0BCF" w:rsidP="001366F3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AA0BCF" w:rsidRPr="00FF3BFC" w:rsidTr="001366F3">
        <w:tc>
          <w:tcPr>
            <w:tcW w:w="4219" w:type="dxa"/>
          </w:tcPr>
          <w:p w:rsidR="00AA0BCF" w:rsidRPr="00FF3BFC" w:rsidRDefault="00AA0BCF" w:rsidP="001366F3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A0BCF" w:rsidRPr="00C37200" w:rsidRDefault="00AA0BCF" w:rsidP="001366F3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 xml:space="preserve"> "Педагогическое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A0BCF" w:rsidRPr="00FF3BFC" w:rsidTr="001366F3">
        <w:tc>
          <w:tcPr>
            <w:tcW w:w="4219" w:type="dxa"/>
          </w:tcPr>
          <w:p w:rsidR="00AA0BCF" w:rsidRPr="00FF3BFC" w:rsidRDefault="00AA0BCF" w:rsidP="001366F3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5352" w:type="dxa"/>
          </w:tcPr>
          <w:p w:rsidR="00AA0BCF" w:rsidRPr="00F6270A" w:rsidRDefault="00AA0BCF" w:rsidP="001366F3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270A">
              <w:rPr>
                <w:rFonts w:ascii="Times New Roman" w:hAnsi="Times New Roman"/>
                <w:i/>
                <w:sz w:val="24"/>
                <w:szCs w:val="24"/>
              </w:rPr>
              <w:t>"Дошкольное образование"  и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  <w:r w:rsidRPr="00F6270A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  <w:p w:rsidR="00AA0BCF" w:rsidRPr="00C37200" w:rsidRDefault="00AA0BCF" w:rsidP="001366F3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0BCF" w:rsidRPr="00FF3BFC" w:rsidTr="001366F3">
        <w:tc>
          <w:tcPr>
            <w:tcW w:w="4219" w:type="dxa"/>
          </w:tcPr>
          <w:p w:rsidR="00AA0BCF" w:rsidRPr="00FF3BFC" w:rsidRDefault="00AA0BCF" w:rsidP="001366F3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352" w:type="dxa"/>
          </w:tcPr>
          <w:p w:rsidR="00AA0BCF" w:rsidRPr="00FF3BFC" w:rsidRDefault="00AA0BCF" w:rsidP="001366F3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BF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A0BCF" w:rsidRPr="00FF3BFC" w:rsidRDefault="00AA0BCF" w:rsidP="001366F3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AA0BCF" w:rsidRPr="00FF3BFC" w:rsidRDefault="00AA0BCF" w:rsidP="00AA0BCF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A0BCF" w:rsidRPr="00FF3BFC" w:rsidRDefault="00AA0BCF" w:rsidP="001366F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FF3BFC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FF3BFC">
        <w:rPr>
          <w:rFonts w:ascii="Times New Roman" w:hAnsi="Times New Roman"/>
          <w:sz w:val="24"/>
          <w:szCs w:val="24"/>
        </w:rPr>
        <w:t xml:space="preserve"> в вузе является </w:t>
      </w:r>
      <w:r w:rsidRPr="00FF3BFC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FF3BFC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FF3BFC" w:rsidRDefault="00AA0BCF" w:rsidP="00AA0BCF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FF3BFC" w:rsidRDefault="00AA0BCF" w:rsidP="001366F3">
      <w:pPr>
        <w:spacing w:after="0" w:line="264" w:lineRule="auto"/>
        <w:jc w:val="both"/>
        <w:rPr>
          <w:rStyle w:val="ac"/>
          <w:rFonts w:ascii="Times New Roman" w:hAnsi="Times New Roman"/>
          <w:b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- </w:t>
      </w:r>
      <w:r w:rsidRPr="00FF3BFC">
        <w:rPr>
          <w:rStyle w:val="ac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FF3BFC">
        <w:rPr>
          <w:rStyle w:val="ac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FF3BFC">
        <w:rPr>
          <w:rStyle w:val="ac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FF3BFC">
        <w:rPr>
          <w:rStyle w:val="ac"/>
          <w:rFonts w:ascii="Times New Roman" w:hAnsi="Times New Roman"/>
          <w:b/>
          <w:bCs/>
          <w:sz w:val="24"/>
          <w:szCs w:val="24"/>
        </w:rPr>
        <w:t>;</w:t>
      </w:r>
    </w:p>
    <w:p w:rsidR="00AA0BCF" w:rsidRPr="00FF3BFC" w:rsidRDefault="00AA0BCF" w:rsidP="001366F3">
      <w:pPr>
        <w:spacing w:after="0" w:line="264" w:lineRule="auto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FF3BFC">
        <w:rPr>
          <w:rStyle w:val="ac"/>
          <w:rFonts w:ascii="Times New Roman" w:hAnsi="Times New Roman"/>
          <w:b/>
          <w:bCs/>
          <w:sz w:val="24"/>
          <w:szCs w:val="24"/>
        </w:rPr>
        <w:t xml:space="preserve">- </w:t>
      </w:r>
      <w:r w:rsidRPr="00FF3BFC">
        <w:rPr>
          <w:rStyle w:val="ac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F3BFC">
        <w:rPr>
          <w:rStyle w:val="ac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FF3BFC">
        <w:rPr>
          <w:rStyle w:val="ac"/>
          <w:rFonts w:ascii="Times New Roman" w:hAnsi="Times New Roman"/>
          <w:bCs/>
          <w:sz w:val="24"/>
          <w:szCs w:val="24"/>
        </w:rPr>
        <w:t>), чтении и письме;</w:t>
      </w:r>
    </w:p>
    <w:p w:rsidR="00AA0BCF" w:rsidRPr="00FF3BFC" w:rsidRDefault="00AA0BCF" w:rsidP="001366F3">
      <w:pPr>
        <w:spacing w:after="0" w:line="240" w:lineRule="auto"/>
        <w:ind w:hanging="142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FF3BFC">
        <w:rPr>
          <w:rStyle w:val="ac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AA0BCF" w:rsidRPr="00FF3BFC" w:rsidRDefault="00AA0BCF" w:rsidP="001366F3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F3BFC">
        <w:rPr>
          <w:rStyle w:val="ac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FF3BFC" w:rsidRDefault="00AA0BCF" w:rsidP="00AA0BCF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F3B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F3BFC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FF3BFC" w:rsidRDefault="00AA0BCF" w:rsidP="001366F3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FF3BFC">
        <w:rPr>
          <w:rFonts w:ascii="Times New Roman" w:hAnsi="Times New Roman"/>
          <w:b/>
          <w:i/>
          <w:sz w:val="24"/>
          <w:szCs w:val="24"/>
        </w:rPr>
        <w:t>Знать:</w:t>
      </w:r>
      <w:r w:rsidRPr="00FF3B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0BCF" w:rsidRPr="00FF3BFC" w:rsidTr="001366F3">
        <w:tc>
          <w:tcPr>
            <w:tcW w:w="9854" w:type="dxa"/>
          </w:tcPr>
          <w:p w:rsidR="00AA0BCF" w:rsidRPr="00FF3BFC" w:rsidRDefault="00AA0BCF" w:rsidP="001366F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материал, межкультурную специфику,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и грамматический материал, необходимый для повышения уровня </w:t>
            </w:r>
            <w:proofErr w:type="gramStart"/>
            <w:r w:rsidRPr="00FF3BFC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A0BCF" w:rsidRPr="00FF3BFC" w:rsidTr="001366F3">
        <w:tc>
          <w:tcPr>
            <w:tcW w:w="9854" w:type="dxa"/>
          </w:tcPr>
          <w:p w:rsidR="00AA0BCF" w:rsidRPr="00FF3BFC" w:rsidRDefault="00AA0BCF" w:rsidP="00136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FF3B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A0BCF" w:rsidRPr="00FF3BFC" w:rsidRDefault="00AA0BCF" w:rsidP="00136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бегло без трудностей в подборе слов выражать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lastRenderedPageBreak/>
              <w:t>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легко находить и понимать,  корректно выражать и передавать необходимую информацию на иностранном языке; при помощи вспом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A0BCF" w:rsidRPr="00FF3BFC" w:rsidTr="001366F3">
        <w:tc>
          <w:tcPr>
            <w:tcW w:w="9854" w:type="dxa"/>
          </w:tcPr>
          <w:p w:rsidR="00AA0BCF" w:rsidRPr="00FF3BFC" w:rsidRDefault="00AA0BCF" w:rsidP="001366F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AA0BCF" w:rsidRPr="00FF3BFC" w:rsidRDefault="00AA0BCF" w:rsidP="001366F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межличностной и профессиональной коммуникации на иностранном языке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социальных, этнических, конфессиональных и культурных различий (ОК-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>. в области научных исследований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AA0BCF" w:rsidRPr="00FF3BFC" w:rsidRDefault="00AA0BCF" w:rsidP="00AA0BCF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- 4</w:t>
      </w:r>
      <w:r w:rsidRPr="00FF3B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6; ОПК-5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AA0BCF" w:rsidRPr="00FF3BFC" w:rsidRDefault="00AA0BCF" w:rsidP="00AA0BCF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B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6.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AA0BCF" w:rsidRPr="00FF3BFC" w:rsidRDefault="00AA0BCF" w:rsidP="00AA0BCF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(1</w:t>
      </w:r>
      <w:r w:rsidRPr="00FF3BFC">
        <w:rPr>
          <w:rFonts w:ascii="Times New Roman" w:hAnsi="Times New Roman"/>
          <w:sz w:val="24"/>
          <w:szCs w:val="24"/>
        </w:rPr>
        <w:t xml:space="preserve"> семестр); 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Экзамен (3 семестр).</w:t>
      </w:r>
    </w:p>
    <w:p w:rsidR="00AA0BCF" w:rsidRPr="00FF3BFC" w:rsidRDefault="00AA0BCF" w:rsidP="001366F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AA0BCF" w:rsidRPr="00FF3BFC" w:rsidRDefault="00AA0BCF" w:rsidP="00AA0BCF">
      <w:pPr>
        <w:pStyle w:val="1"/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FF3BFC">
        <w:rPr>
          <w:rStyle w:val="a9"/>
          <w:rFonts w:ascii="Times New Roman" w:eastAsia="Calibri" w:hAnsi="Times New Roman"/>
          <w:b/>
          <w:sz w:val="24"/>
          <w:szCs w:val="24"/>
        </w:rPr>
        <w:footnoteReference w:id="2"/>
      </w:r>
      <w:r w:rsidRPr="00FF3B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AA0BCF" w:rsidRPr="00FF3BFC" w:rsidTr="001366F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F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F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0BCF" w:rsidRPr="00FF3BFC" w:rsidTr="001366F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CF" w:rsidRPr="00FF3BFC" w:rsidRDefault="00AA0BCF" w:rsidP="001366F3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FF3BFC" w:rsidTr="001366F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AA0BCF" w:rsidRPr="00FF3BFC" w:rsidRDefault="00AA0BCF" w:rsidP="001366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BCF" w:rsidRPr="00FF3BFC" w:rsidTr="001366F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AA0BCF" w:rsidRPr="00FF3BFC" w:rsidRDefault="00AA0BCF" w:rsidP="001366F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их наук, доцент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FF3BFC" w:rsidRDefault="00AA0BCF" w:rsidP="001366F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A0BCF" w:rsidRDefault="00AA0BCF" w:rsidP="001366F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AA0BCF" w:rsidRDefault="00AA0BCF" w:rsidP="001366F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>
        <w:rPr>
          <w:rFonts w:ascii="Times New Roman" w:hAnsi="Times New Roman"/>
          <w:sz w:val="24"/>
          <w:szCs w:val="24"/>
        </w:rPr>
        <w:t>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AA0BCF" w:rsidRDefault="00AA0BCF" w:rsidP="001366F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AA0BCF" w:rsidRPr="00FF3BFC" w:rsidRDefault="00AA0BCF">
      <w:pPr>
        <w:rPr>
          <w:sz w:val="24"/>
          <w:szCs w:val="24"/>
        </w:rPr>
      </w:pPr>
    </w:p>
    <w:p w:rsidR="00AA0BCF" w:rsidRPr="009F1101" w:rsidRDefault="00AA0BCF" w:rsidP="0013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A0BCF" w:rsidRPr="009F1101" w:rsidRDefault="00AA0BCF" w:rsidP="0013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A0BCF" w:rsidRPr="009F1101" w:rsidRDefault="00AA0BCF" w:rsidP="001366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9F110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F1101">
        <w:rPr>
          <w:rFonts w:ascii="Times New Roman" w:eastAsia="Calibri" w:hAnsi="Times New Roman" w:cs="Times New Roman"/>
          <w:b/>
          <w:sz w:val="24"/>
          <w:szCs w:val="24"/>
        </w:rPr>
        <w:t>.Б.04 Педагогическая риторика</w:t>
      </w:r>
    </w:p>
    <w:p w:rsidR="00AA0BCF" w:rsidRPr="009F1101" w:rsidRDefault="00AA0BCF" w:rsidP="001366F3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F11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9F1101" w:rsidTr="001366F3">
        <w:tc>
          <w:tcPr>
            <w:tcW w:w="4785" w:type="dxa"/>
          </w:tcPr>
          <w:p w:rsidR="00AA0BCF" w:rsidRPr="009F1101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9F1101" w:rsidRDefault="00AA0BCF" w:rsidP="001366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A0BCF" w:rsidRPr="009F1101" w:rsidTr="001366F3">
        <w:tc>
          <w:tcPr>
            <w:tcW w:w="4785" w:type="dxa"/>
          </w:tcPr>
          <w:p w:rsidR="00AA0BCF" w:rsidRPr="009F1101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9F1101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44.03.05.30</w:t>
            </w:r>
            <w:r w:rsidRPr="009F1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«Дошкольное образование»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«Изобразительное искусство»</w:t>
            </w:r>
          </w:p>
        </w:tc>
      </w:tr>
      <w:tr w:rsidR="00AA0BCF" w:rsidRPr="009F1101" w:rsidTr="001366F3">
        <w:tc>
          <w:tcPr>
            <w:tcW w:w="4785" w:type="dxa"/>
          </w:tcPr>
          <w:p w:rsidR="00AA0BCF" w:rsidRPr="009F1101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9F1101" w:rsidRDefault="00AA0BCF" w:rsidP="001366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AA0BCF" w:rsidRPr="009F1101" w:rsidRDefault="00AA0BCF" w:rsidP="001366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0BCF" w:rsidRPr="009F1101" w:rsidRDefault="00AA0BCF" w:rsidP="001366F3">
      <w:pPr>
        <w:tabs>
          <w:tab w:val="left" w:pos="360"/>
        </w:tabs>
        <w:ind w:left="284" w:hanging="7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9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</w:t>
      </w:r>
      <w:proofErr w:type="gramStart"/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.Б.04 «Педагогическая риторика» – сообщить студентам основные сведения о предмете и задачах педагогической риторики, об основных </w:t>
      </w:r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AA0BCF" w:rsidRPr="009F1101" w:rsidRDefault="00AA0BCF" w:rsidP="001366F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BCF" w:rsidRPr="009F1101" w:rsidRDefault="00AA0BCF" w:rsidP="001366F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9F1101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01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A0BCF" w:rsidRPr="009F1101" w:rsidRDefault="00AA0BCF" w:rsidP="001366F3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11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9F1101">
        <w:rPr>
          <w:rFonts w:ascii="Times New Roman" w:eastAsia="Times New Roman" w:hAnsi="Times New Roman" w:cs="Times New Roman"/>
          <w:iCs/>
          <w:color w:val="808080"/>
          <w:sz w:val="28"/>
          <w:szCs w:val="28"/>
          <w:lang w:eastAsia="ru-RU"/>
        </w:rPr>
        <w:t xml:space="preserve"> 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9F11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9F11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AA0BCF" w:rsidRPr="009F1101" w:rsidRDefault="00AA0BCF" w:rsidP="001366F3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0BCF" w:rsidRPr="009F1101" w:rsidRDefault="00AA0BCF" w:rsidP="001366F3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101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</w:t>
      </w:r>
      <w:r w:rsidRPr="009F11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proofErr w:type="gramEnd"/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0BCF" w:rsidRPr="009F1101" w:rsidRDefault="00AA0BCF" w:rsidP="001366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101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9F1101">
        <w:rPr>
          <w:rFonts w:ascii="Times New Roman" w:eastAsia="Calibri" w:hAnsi="Times New Roman" w:cs="Times New Roman"/>
          <w:bCs/>
          <w:sz w:val="28"/>
          <w:szCs w:val="28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дств с с</w:t>
      </w:r>
      <w:proofErr w:type="gramEnd"/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расположения</w:t>
      </w:r>
      <w:proofErr w:type="gramEnd"/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9F11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A0BCF" w:rsidRPr="009F1101" w:rsidRDefault="00AA0BCF" w:rsidP="00136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01">
        <w:rPr>
          <w:rFonts w:ascii="Times New Roman" w:eastAsia="Calibri" w:hAnsi="Times New Roman" w:cs="Times New Roman"/>
          <w:sz w:val="28"/>
          <w:szCs w:val="28"/>
        </w:rPr>
        <w:t>ОК-4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</w:t>
      </w:r>
      <w:proofErr w:type="gramStart"/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формах</w:t>
      </w:r>
      <w:proofErr w:type="gramEnd"/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9F11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BCF" w:rsidRPr="009F1101" w:rsidRDefault="00AA0BCF" w:rsidP="001366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9F11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F1101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F1101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01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9F1101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9F110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  <w:r w:rsidRPr="009F11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AA0BCF" w:rsidRPr="009F1101" w:rsidTr="001366F3">
        <w:tc>
          <w:tcPr>
            <w:tcW w:w="1378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дисциплины по учебному плану</w:t>
            </w:r>
          </w:p>
        </w:tc>
        <w:tc>
          <w:tcPr>
            <w:tcW w:w="1286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ФИО преподавате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ля (полностью)</w:t>
            </w:r>
          </w:p>
        </w:tc>
        <w:tc>
          <w:tcPr>
            <w:tcW w:w="1555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Какое образовательно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Ученая степень,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место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работы, должность</w:t>
            </w:r>
          </w:p>
        </w:tc>
        <w:tc>
          <w:tcPr>
            <w:tcW w:w="1368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 привлечения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педагогической деятельности (</w:t>
            </w:r>
            <w:r w:rsidRPr="009F1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Последнее повышение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</w:tr>
      <w:tr w:rsidR="00AA0BCF" w:rsidRPr="009F1101" w:rsidTr="001366F3">
        <w:tc>
          <w:tcPr>
            <w:tcW w:w="1378" w:type="dxa"/>
            <w:vAlign w:val="center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6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A0BCF" w:rsidRPr="009F1101" w:rsidTr="001366F3">
        <w:tc>
          <w:tcPr>
            <w:tcW w:w="1378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Ваганова </w:t>
            </w:r>
            <w:proofErr w:type="spellStart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Айниса</w:t>
            </w:r>
            <w:proofErr w:type="spellEnd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Кадир</w:t>
            </w:r>
            <w:proofErr w:type="spellEnd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AA0BCF" w:rsidRPr="009F1101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0BCF" w:rsidRPr="009F1101" w:rsidRDefault="00AA0BCF" w:rsidP="001366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01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AA0BCF" w:rsidRPr="009F1101" w:rsidRDefault="00AA0BCF" w:rsidP="001366F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.Б.05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  <w:t>Основы математической обработки информации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AA0BCF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направление 44.03.05 "Педагогическое образование" (с двумя профилями подготовки) </w:t>
            </w:r>
          </w:p>
          <w:p w:rsidR="00AA0BCF" w:rsidRDefault="00AA0BCF">
            <w:pPr>
              <w:spacing w:after="0" w:line="240" w:lineRule="auto"/>
            </w:pPr>
          </w:p>
        </w:tc>
      </w:tr>
      <w:tr w:rsidR="00AA0BCF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Профили (специализация)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44.03.05.30 "Дошкольное образование" и "Изобразительное искусство" </w:t>
            </w:r>
          </w:p>
          <w:p w:rsidR="00AA0BCF" w:rsidRDefault="00AA0BCF">
            <w:pPr>
              <w:spacing w:after="0" w:line="240" w:lineRule="auto"/>
            </w:pPr>
          </w:p>
        </w:tc>
      </w:tr>
      <w:tr w:rsidR="00AA0BCF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информатики</w:t>
            </w:r>
          </w:p>
        </w:tc>
      </w:tr>
    </w:tbl>
    <w:p w:rsidR="00AA0BCF" w:rsidRDefault="00AA0BCF">
      <w:pPr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AA0BCF">
      <w:pPr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AA0BCF" w:rsidRDefault="00AA0BCF">
      <w:pPr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AA0BCF">
      <w:pPr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</w:p>
    <w:p w:rsidR="00AA0BCF" w:rsidRDefault="00AA0BCF" w:rsidP="00AA0BCF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A0BCF" w:rsidRDefault="00AA0BCF" w:rsidP="00AA0BCF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ознакомить с основами организации вычислительных систем;</w:t>
      </w:r>
    </w:p>
    <w:p w:rsidR="00AA0BCF" w:rsidRDefault="00AA0BCF" w:rsidP="00AA0BCF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 студентов информационную культуру, а также культуру умственного труда;</w:t>
      </w:r>
    </w:p>
    <w:p w:rsidR="00AA0BCF" w:rsidRDefault="00AA0BCF" w:rsidP="00AA0BCF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AA0BCF">
      <w:pPr>
        <w:numPr>
          <w:ilvl w:val="0"/>
          <w:numId w:val="1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AA0BCF" w:rsidRDefault="00AA0B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  <w:r>
        <w:rPr>
          <w:rFonts w:ascii="Times New Roman" w:eastAsia="Times New Roman" w:hAnsi="Times New Roman" w:cs="Times New Roman"/>
          <w:sz w:val="28"/>
        </w:rPr>
        <w:t xml:space="preserve"> основные способы математической обработки информации;</w:t>
      </w:r>
    </w:p>
    <w:p w:rsidR="00AA0BCF" w:rsidRDefault="00AA0BCF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  <w:r>
        <w:rPr>
          <w:rFonts w:ascii="Times New Roman" w:eastAsia="Times New Roman" w:hAnsi="Times New Roman" w:cs="Times New Roman"/>
          <w:sz w:val="28"/>
        </w:rPr>
        <w:t xml:space="preserve"> применять современные информационные технологии в учебном процессе, в контексте повышения качества обучения;</w:t>
      </w:r>
    </w:p>
    <w:p w:rsidR="00AA0BCF" w:rsidRDefault="00AA0B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  <w:r>
        <w:rPr>
          <w:rFonts w:ascii="Times New Roman" w:eastAsia="Times New Roman" w:hAnsi="Times New Roman" w:cs="Times New Roman"/>
          <w:sz w:val="28"/>
        </w:rPr>
        <w:t>типовыми современными средствами ИКТ, используемыми в профессиональной деятельности педагога.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A0BCF" w:rsidRDefault="00AA0BCF" w:rsidP="00AA0BCF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AA0BCF">
        <w:trPr>
          <w:cantSplit/>
        </w:trPr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Формируемые компетенции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Осваиваемые</w:t>
            </w:r>
          </w:p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знания, умения, владения</w:t>
            </w:r>
          </w:p>
        </w:tc>
      </w:tr>
      <w:tr w:rsidR="00AA0BCF">
        <w:trPr>
          <w:cantSplit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/>
        </w:tc>
      </w:tr>
      <w:tr w:rsidR="00AA0BC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Общекультурные компетенции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AA0BCF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способностью использовать естественнонаучные и математические знания для ориентирования в современном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информационном пространстве;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основные способы математической обработки информации ;</w:t>
            </w:r>
          </w:p>
        </w:tc>
      </w:tr>
      <w:tr w:rsidR="00AA0BCF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программ);</w:t>
            </w:r>
          </w:p>
        </w:tc>
      </w:tr>
      <w:tr w:rsidR="00AA0BCF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</w:p>
        </w:tc>
      </w:tr>
      <w:tr w:rsidR="00AA0BC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Профессиональные компетенции (ПК) </w:t>
            </w:r>
          </w:p>
        </w:tc>
      </w:tr>
      <w:tr w:rsidR="00AA0BCF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ПК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способностью использовать современные методы и технологии обучения и диагностики;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современные информационные технологии используемые в образовании;</w:t>
            </w:r>
          </w:p>
        </w:tc>
      </w:tr>
      <w:tr w:rsidR="00AA0BCF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У: применять современные информационные технологии в учебном процессе, в контексте повышения качества обучения;</w:t>
            </w:r>
          </w:p>
        </w:tc>
      </w:tr>
      <w:tr w:rsidR="00AA0BCF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BCF" w:rsidRDefault="00AA0BCF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типовыми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AA0BCF" w:rsidRDefault="00AA0BCF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AA0BCF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ЗЕТ):2</w:t>
      </w:r>
    </w:p>
    <w:p w:rsidR="00AA0BCF" w:rsidRDefault="00AA0BCF" w:rsidP="00AA0BCF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зачет</w:t>
      </w:r>
    </w:p>
    <w:p w:rsidR="00AA0BCF" w:rsidRDefault="00AA0BCF" w:rsidP="00AA0BCF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211"/>
        <w:gridCol w:w="1355"/>
        <w:gridCol w:w="1257"/>
        <w:gridCol w:w="1327"/>
        <w:gridCol w:w="1287"/>
        <w:gridCol w:w="1483"/>
      </w:tblGrid>
      <w:tr w:rsidR="00AA0BCF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AA0BCF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A0BCF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математической обработки информации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Заика Ирина Викторовна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ТГПИ физмат 2003г., «физика» с доп. спец. «математика»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доцент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 им. А.П. Чехова (филиал) РГЭУ (РИНХ),  доцент кафедры информат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2017, ЦПК Таганрогского института имени А. П. Чехова (филиала) ФГБОУ ВО «РГЭУ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(РИНХ)»,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г. Таганрог</w:t>
            </w:r>
          </w:p>
        </w:tc>
      </w:tr>
    </w:tbl>
    <w:p w:rsidR="00AA0BCF" w:rsidRDefault="00AA0BCF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.Б.06 Информационные технологии в образовании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44.03.05 "Педагогическое образование" 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Профили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44.03.05.30 "Дошкольное образование" и "Изобразительное искусство"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информатики</w:t>
            </w:r>
          </w:p>
        </w:tc>
      </w:tr>
    </w:tbl>
    <w:p w:rsidR="00AA0BCF" w:rsidRDefault="00AA0BCF">
      <w:pPr>
        <w:rPr>
          <w:rFonts w:ascii="Times New Roman" w:eastAsia="Times New Roman" w:hAnsi="Times New Roman" w:cs="Times New Roman"/>
          <w:b/>
          <w:sz w:val="24"/>
        </w:rPr>
      </w:pPr>
    </w:p>
    <w:p w:rsidR="00AA0BCF" w:rsidRDefault="00AA0BCF" w:rsidP="00AA0BCF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A0BCF" w:rsidRDefault="00AA0BCF" w:rsidP="00AA0BCF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изучения дисциплины: </w:t>
      </w:r>
    </w:p>
    <w:p w:rsidR="00AA0BCF" w:rsidRDefault="00AA0BCF" w:rsidP="00AA0BC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A0BCF" w:rsidRDefault="00AA0BCF" w:rsidP="00AA0BC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A0BCF" w:rsidRDefault="00AA0BCF" w:rsidP="00AA0BC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ознакомить с основами организации вычислительных систем;</w:t>
      </w:r>
    </w:p>
    <w:p w:rsidR="00AA0BCF" w:rsidRDefault="00AA0BCF" w:rsidP="00AA0BC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AA0BCF" w:rsidRDefault="00AA0BCF" w:rsidP="00AA0BC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у студентов информационную культуру, а также культуру умственного труда;</w:t>
      </w:r>
    </w:p>
    <w:p w:rsidR="00AA0BCF" w:rsidRDefault="00AA0BCF" w:rsidP="00AA0BC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A0BCF" w:rsidRDefault="00AA0BCF" w:rsidP="00AA0BCF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AA0BCF" w:rsidRDefault="00AA0BC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должен:</w:t>
      </w:r>
    </w:p>
    <w:p w:rsidR="00AA0BCF" w:rsidRDefault="00AA0B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Знать: </w:t>
      </w:r>
      <w:r>
        <w:rPr>
          <w:rFonts w:ascii="Times New Roman" w:eastAsia="Times New Roman" w:hAnsi="Times New Roman" w:cs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AA0BCF" w:rsidRDefault="00AA0B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Уметь: </w:t>
      </w:r>
      <w:r>
        <w:rPr>
          <w:rFonts w:ascii="Times New Roman" w:eastAsia="Times New Roman" w:hAnsi="Times New Roman" w:cs="Times New Roman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>
        <w:rPr>
          <w:rFonts w:ascii="Times New Roman" w:eastAsia="Times New Roman" w:hAnsi="Times New Roman" w:cs="Times New Roman"/>
        </w:rPr>
        <w:t>ИТ</w:t>
      </w:r>
      <w:proofErr w:type="gramEnd"/>
      <w:r>
        <w:rPr>
          <w:rFonts w:ascii="Times New Roman" w:eastAsia="Times New Roman" w:hAnsi="Times New Roman" w:cs="Times New Roman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AA0BCF" w:rsidRDefault="00AA0BC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Владеть: </w:t>
      </w:r>
      <w:r>
        <w:rPr>
          <w:rFonts w:ascii="Times New Roman" w:eastAsia="Times New Roman" w:hAnsi="Times New Roman" w:cs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AA0BCF" w:rsidRDefault="00AA0BCF" w:rsidP="00AA0BCF">
      <w:pPr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Дисциплина участвует в формировании компетенций: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ПК-1 – </w:t>
      </w:r>
      <w:r>
        <w:rPr>
          <w:rFonts w:ascii="Times New Roman" w:eastAsia="Times New Roman" w:hAnsi="Times New Roman" w:cs="Times New Roman"/>
          <w:sz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ПК-2 –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современные методы и технологии обучения и диагностики.</w:t>
      </w:r>
    </w:p>
    <w:p w:rsidR="00AA0BCF" w:rsidRDefault="00AA0BCF" w:rsidP="00AA0BCF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 ЗЕТ: </w:t>
      </w:r>
    </w:p>
    <w:p w:rsidR="00AA0BCF" w:rsidRDefault="00AA0BCF" w:rsidP="00AA0BCF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</w:rPr>
        <w:t>зачет</w:t>
      </w:r>
    </w:p>
    <w:p w:rsidR="00AA0BCF" w:rsidRDefault="00AA0BCF" w:rsidP="00AA0BCF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sz w:val="24"/>
        </w:rPr>
        <w:t>кандидат технических наук, доцент кафедры информатики Заика Ирина Викторовна.</w:t>
      </w: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7F05F0" w:rsidRDefault="00AA0BCF" w:rsidP="001366F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.Б.07 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 xml:space="preserve"> Естественнонаучная картина мира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A0BCF" w:rsidRPr="007F05F0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 w:rsidP="001366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44.03.05.2</w:t>
            </w:r>
            <w:r w:rsidRPr="001F66A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"Дошкольное образование" и "Изобразительное искусство"</w:t>
            </w:r>
          </w:p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BCF" w:rsidRPr="007F05F0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7F05F0" w:rsidRDefault="00AA0BCF" w:rsidP="001366F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7F05F0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формирование</w:t>
      </w:r>
      <w:r w:rsidRPr="007F05F0">
        <w:rPr>
          <w:rFonts w:ascii="Times New Roman" w:hAnsi="Times New Roman"/>
          <w:b/>
          <w:sz w:val="28"/>
          <w:szCs w:val="28"/>
        </w:rPr>
        <w:t xml:space="preserve"> </w:t>
      </w:r>
      <w:r w:rsidRPr="007F05F0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Pr="007F05F0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F0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>Знать: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spacing w:val="6"/>
          <w:sz w:val="28"/>
          <w:szCs w:val="28"/>
        </w:rPr>
        <w:t xml:space="preserve">-основы философских и </w:t>
      </w:r>
      <w:proofErr w:type="spellStart"/>
      <w:r w:rsidRPr="00D332E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332EA">
        <w:rPr>
          <w:rFonts w:ascii="Times New Roman" w:hAnsi="Times New Roman"/>
          <w:spacing w:val="6"/>
          <w:sz w:val="28"/>
          <w:szCs w:val="28"/>
        </w:rPr>
        <w:t xml:space="preserve"> знаний (ОК-1), 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D332EA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 (ОК-1)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D332E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332EA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D332EA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 (ОК-3)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>-</w:t>
      </w:r>
      <w:r w:rsidRPr="00D332EA">
        <w:rPr>
          <w:rFonts w:ascii="Times New Roman" w:hAnsi="Times New Roman"/>
          <w:sz w:val="28"/>
          <w:szCs w:val="28"/>
        </w:rPr>
        <w:t xml:space="preserve">методами </w:t>
      </w:r>
      <w:r w:rsidRPr="00D332EA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D332E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332EA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 (ОК-1)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>-</w:t>
      </w:r>
      <w:r w:rsidRPr="00D332EA">
        <w:rPr>
          <w:rFonts w:ascii="Times New Roman" w:hAnsi="Times New Roman"/>
          <w:spacing w:val="6"/>
          <w:sz w:val="28"/>
          <w:szCs w:val="28"/>
        </w:rPr>
        <w:t>м</w:t>
      </w:r>
      <w:r w:rsidRPr="00D332EA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D332EA">
        <w:rPr>
          <w:rFonts w:ascii="Times New Roman" w:hAnsi="Times New Roman"/>
          <w:spacing w:val="6"/>
          <w:sz w:val="28"/>
          <w:szCs w:val="28"/>
        </w:rPr>
        <w:t xml:space="preserve">использования знаний о современной естественнонаучной картине мира в образовательной и культурно-просветительской деятельности </w:t>
      </w:r>
      <w:proofErr w:type="gramStart"/>
      <w:r w:rsidRPr="00D332EA">
        <w:rPr>
          <w:rFonts w:ascii="Times New Roman" w:hAnsi="Times New Roman"/>
          <w:spacing w:val="6"/>
          <w:sz w:val="28"/>
          <w:szCs w:val="28"/>
        </w:rPr>
        <w:t xml:space="preserve">( </w:t>
      </w:r>
      <w:proofErr w:type="gramEnd"/>
      <w:r w:rsidRPr="00D332EA">
        <w:rPr>
          <w:rFonts w:ascii="Times New Roman" w:hAnsi="Times New Roman"/>
          <w:spacing w:val="6"/>
          <w:sz w:val="28"/>
          <w:szCs w:val="28"/>
        </w:rPr>
        <w:t>ОК-3)</w:t>
      </w:r>
    </w:p>
    <w:p w:rsidR="00AA0BCF" w:rsidRPr="00D332E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D332EA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332E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2EA">
        <w:rPr>
          <w:rFonts w:ascii="Times New Roman" w:hAnsi="Times New Roman"/>
          <w:b/>
          <w:sz w:val="28"/>
          <w:szCs w:val="28"/>
        </w:rPr>
        <w:t xml:space="preserve"> </w:t>
      </w:r>
      <w:r w:rsidRPr="00D332EA">
        <w:rPr>
          <w:rFonts w:ascii="Times New Roman" w:hAnsi="Times New Roman"/>
          <w:sz w:val="28"/>
          <w:szCs w:val="28"/>
        </w:rPr>
        <w:t>ОК-1 - способностью использовать основы философских</w:t>
      </w:r>
      <w:r w:rsidRPr="001579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9FE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1579FE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AA0BCF" w:rsidRPr="006D08CB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ОК-3 - </w:t>
      </w:r>
      <w:r w:rsidRPr="001579FE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A0BCF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332EA">
        <w:rPr>
          <w:rFonts w:ascii="Times New Roman" w:hAnsi="Times New Roman"/>
          <w:sz w:val="28"/>
          <w:szCs w:val="28"/>
        </w:rPr>
        <w:t>2ЗЕТ по учебному плану</w:t>
      </w:r>
    </w:p>
    <w:p w:rsidR="00AA0BCF" w:rsidRPr="001F79C9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332EA">
        <w:rPr>
          <w:rFonts w:ascii="Times New Roman" w:hAnsi="Times New Roman"/>
          <w:sz w:val="28"/>
          <w:szCs w:val="28"/>
        </w:rPr>
        <w:t>заочная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 w:rsidRPr="001F79C9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- 3 курс, 5 семестр</w:t>
      </w:r>
    </w:p>
    <w:p w:rsidR="00AA0BCF" w:rsidRPr="00D516ED" w:rsidRDefault="00AA0BCF" w:rsidP="002D6D52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Киричек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Виктория Александровна -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к.ф.-м.н., доцент , доцент кафедры теоретической, общей физики и технологии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E96450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9645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96450">
        <w:rPr>
          <w:rFonts w:ascii="Times New Roman" w:hAnsi="Times New Roman"/>
          <w:i/>
          <w:sz w:val="28"/>
          <w:szCs w:val="28"/>
          <w:u w:val="single"/>
        </w:rPr>
        <w:t>.Б.0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E96450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5 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256D14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D88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A0BCF" w:rsidRPr="00256D14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256D1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256D14">
        <w:rPr>
          <w:rFonts w:ascii="Times New Roman" w:hAnsi="Times New Roman"/>
          <w:sz w:val="28"/>
          <w:szCs w:val="28"/>
        </w:rPr>
        <w:t xml:space="preserve">, гибкости, критичности психологического мышления студентов; </w:t>
      </w:r>
      <w:proofErr w:type="gramStart"/>
      <w:r w:rsidRPr="00256D14">
        <w:rPr>
          <w:rFonts w:ascii="Times New Roman" w:hAnsi="Times New Roman"/>
          <w:sz w:val="28"/>
          <w:szCs w:val="28"/>
        </w:rPr>
        <w:t xml:space="preserve">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256D14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256D14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  <w:proofErr w:type="gramEnd"/>
    </w:p>
    <w:p w:rsidR="00AA0BCF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913224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AA0BCF" w:rsidRPr="00913224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9132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322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смежными специалистами в 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AA0BCF" w:rsidRPr="00913224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</w:t>
      </w:r>
      <w:r w:rsidRPr="00913224">
        <w:rPr>
          <w:rFonts w:ascii="Times New Roman" w:hAnsi="Times New Roman"/>
          <w:bCs/>
          <w:sz w:val="28"/>
          <w:szCs w:val="28"/>
        </w:rPr>
        <w:lastRenderedPageBreak/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AA0BCF" w:rsidRPr="00364B85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AA0BCF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AA0BCF" w:rsidRPr="00D516ED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AA0BCF" w:rsidRPr="00D516ED" w:rsidRDefault="00AA0BCF" w:rsidP="002D6D52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1B75DE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.Б.0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5 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256D14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Pr="00B16AEE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AA0BCF" w:rsidRPr="00B16AEE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6AEE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B16AEE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AA0BCF" w:rsidRPr="00B16AEE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B16AEE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B16AEE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AA0BCF" w:rsidRPr="00B16AEE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AA0BCF" w:rsidRPr="00B16AEE" w:rsidRDefault="00AA0BCF" w:rsidP="001366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 обучающихся в учебной и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как осуществлять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lastRenderedPageBreak/>
        <w:t xml:space="preserve">развитие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AEE">
        <w:rPr>
          <w:rFonts w:ascii="Times New Roman" w:hAnsi="Times New Roman"/>
          <w:bCs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bCs/>
          <w:sz w:val="28"/>
          <w:szCs w:val="28"/>
        </w:rPr>
        <w:t xml:space="preserve">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  <w:proofErr w:type="gramEnd"/>
    </w:p>
    <w:p w:rsidR="00AA0BCF" w:rsidRPr="00B16AEE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развития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AA0BCF" w:rsidRPr="00364B85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 xml:space="preserve">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2, ПК-3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AA0BCF" w:rsidRPr="00D516ED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AA0BCF" w:rsidRPr="00D516ED" w:rsidRDefault="00AA0BCF" w:rsidP="002D6D52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1B75DE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.Б.0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256D14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65108">
        <w:rPr>
          <w:rFonts w:ascii="Times New Roman" w:hAnsi="Times New Roman"/>
          <w:sz w:val="28"/>
          <w:szCs w:val="28"/>
        </w:rPr>
        <w:t xml:space="preserve">знание ценностных основ профессиональной деятельности в сфере образования, теории и технологии </w:t>
      </w:r>
      <w:r w:rsidRPr="00065108">
        <w:rPr>
          <w:rFonts w:ascii="Times New Roman" w:hAnsi="Times New Roman"/>
          <w:sz w:val="28"/>
          <w:szCs w:val="28"/>
        </w:rPr>
        <w:lastRenderedPageBreak/>
        <w:t>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6510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65108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06510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6510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A0BCF" w:rsidRPr="00065108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AA0BCF" w:rsidRPr="00065108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AA0BCF" w:rsidRPr="00065108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AA0BCF" w:rsidRPr="00065108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A0BCF" w:rsidRPr="00065108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65108">
        <w:rPr>
          <w:rFonts w:ascii="Times New Roman" w:hAnsi="Times New Roman"/>
          <w:sz w:val="28"/>
          <w:szCs w:val="28"/>
        </w:rPr>
        <w:t>зачет</w:t>
      </w:r>
    </w:p>
    <w:p w:rsidR="00AA0BCF" w:rsidRPr="00065108" w:rsidRDefault="00AA0BCF" w:rsidP="002D6D52">
      <w:pPr>
        <w:pStyle w:val="a6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A0BCF" w:rsidRPr="0006510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A0BCF" w:rsidRPr="00065108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4F14E0" w:rsidRDefault="00AA0BCF" w:rsidP="001366F3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p w:rsidR="00AA0BCF" w:rsidRPr="004F14E0" w:rsidRDefault="00AA0BCF" w:rsidP="001366F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</w:t>
      </w:r>
      <w:r w:rsidRPr="004F14E0">
        <w:rPr>
          <w:rFonts w:ascii="Times New Roman" w:hAnsi="Times New Roman"/>
          <w:sz w:val="24"/>
          <w:szCs w:val="24"/>
        </w:rPr>
        <w:lastRenderedPageBreak/>
        <w:t xml:space="preserve">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AA0BCF" w:rsidRPr="004F14E0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 </w:t>
      </w:r>
      <w:r>
        <w:rPr>
          <w:rFonts w:ascii="Times New Roman" w:hAnsi="Times New Roman"/>
          <w:sz w:val="24"/>
          <w:szCs w:val="24"/>
        </w:rPr>
        <w:t>Терских Ирина Александровна</w:t>
      </w:r>
    </w:p>
    <w:p w:rsidR="00AA0BCF" w:rsidRP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 w:rsidRPr="007657FC"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.Б.09.02 Теоретическая педагогика 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Pr="007657FC" w:rsidRDefault="00AA0BCF" w:rsidP="00136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A0BCF" w:rsidRPr="007657FC" w:rsidRDefault="00AA0BCF" w:rsidP="001366F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lastRenderedPageBreak/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A0BCF" w:rsidRPr="007657FC" w:rsidRDefault="00AA0BCF" w:rsidP="001366F3">
      <w:pPr>
        <w:pStyle w:val="Default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AA0BCF" w:rsidRPr="007657FC" w:rsidRDefault="00AA0BCF" w:rsidP="001366F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AA0BCF" w:rsidRPr="007657FC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AA0BCF" w:rsidRPr="007657FC" w:rsidRDefault="00AA0BCF" w:rsidP="001366F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AA0BCF" w:rsidRPr="007657FC" w:rsidRDefault="00AA0BCF" w:rsidP="002D6D52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 </w:t>
      </w:r>
      <w:r>
        <w:rPr>
          <w:rFonts w:ascii="Times New Roman" w:hAnsi="Times New Roman"/>
          <w:sz w:val="24"/>
          <w:szCs w:val="24"/>
        </w:rPr>
        <w:t>Терских Ирина Александровна</w:t>
      </w:r>
    </w:p>
    <w:p w:rsidR="00AA0BCF" w:rsidRPr="007657FC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BCF" w:rsidRPr="00C11454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C11454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C11454" w:rsidRDefault="00AA0BCF" w:rsidP="001366F3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 xml:space="preserve">.Б.09.03  Практическая педагогика. </w:t>
      </w:r>
    </w:p>
    <w:p w:rsidR="00AA0BCF" w:rsidRPr="00C11454" w:rsidRDefault="00AA0BCF" w:rsidP="001366F3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Pr="00C11454" w:rsidRDefault="00AA0BCF" w:rsidP="001366F3">
      <w:pPr>
        <w:rPr>
          <w:rFonts w:ascii="Times New Roman" w:hAnsi="Times New Roman"/>
          <w:b/>
          <w:sz w:val="24"/>
          <w:szCs w:val="24"/>
        </w:rPr>
      </w:pPr>
    </w:p>
    <w:p w:rsidR="00AA0BCF" w:rsidRPr="00C11454" w:rsidRDefault="00AA0BCF" w:rsidP="00AA0BCF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1145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C11454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Pr="00C11454" w:rsidRDefault="00AA0BCF" w:rsidP="00AA0BCF">
      <w:pPr>
        <w:pStyle w:val="a6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A0BCF" w:rsidRPr="00C11454" w:rsidRDefault="00AA0BCF" w:rsidP="00AA0BCF">
      <w:pPr>
        <w:pStyle w:val="a6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C11454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  <w:lang w:eastAsia="ru-RU"/>
        </w:rPr>
        <w:lastRenderedPageBreak/>
        <w:t>социализации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AA0BCF" w:rsidRPr="00C11454" w:rsidRDefault="00AA0BCF" w:rsidP="001366F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AA0BCF" w:rsidRPr="00C11454" w:rsidRDefault="00AA0BCF" w:rsidP="00AA0BC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Pr="00C11454" w:rsidRDefault="00AA0BCF" w:rsidP="00136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A0BCF" w:rsidRPr="00C11454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A0BCF" w:rsidRPr="00C11454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AA0BCF" w:rsidRPr="00C11454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>обучающихся</w:t>
      </w:r>
      <w:proofErr w:type="gramEnd"/>
    </w:p>
    <w:p w:rsidR="00AA0BCF" w:rsidRPr="00C11454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A0BCF" w:rsidRPr="00C11454" w:rsidRDefault="00AA0BCF" w:rsidP="00AA0BC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AA0BCF" w:rsidRPr="00C11454" w:rsidRDefault="00AA0BCF" w:rsidP="00AA0BC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AA0BCF" w:rsidRPr="00C11454" w:rsidRDefault="00AA0BCF" w:rsidP="00AA0BC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11454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>
        <w:rPr>
          <w:rFonts w:ascii="Times New Roman" w:hAnsi="Times New Roman"/>
          <w:sz w:val="24"/>
          <w:szCs w:val="24"/>
        </w:rPr>
        <w:t>Солнышком Максим Евгеньевич</w:t>
      </w:r>
    </w:p>
    <w:p w:rsidR="00AA0BCF" w:rsidRP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4974B9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4B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4974B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4974B9">
        <w:rPr>
          <w:rFonts w:ascii="Times New Roman" w:hAnsi="Times New Roman"/>
          <w:b/>
          <w:sz w:val="28"/>
          <w:szCs w:val="28"/>
          <w:u w:val="single"/>
        </w:rPr>
        <w:t>.Б.10 Безопасность жизнедеятельности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A0BCF" w:rsidRPr="0069112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AA0BCF" w:rsidRPr="0069112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Pr="00C01D2B" w:rsidRDefault="00AA0BCF" w:rsidP="001366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AA0BCF" w:rsidRPr="00C01D2B" w:rsidRDefault="00AA0BCF" w:rsidP="00136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D2B"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AA0BCF" w:rsidRPr="0069112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BCF" w:rsidRPr="00065AC9" w:rsidRDefault="00AA0BCF" w:rsidP="00AA0BCF">
      <w:pPr>
        <w:pStyle w:val="a5"/>
        <w:widowControl w:val="0"/>
        <w:numPr>
          <w:ilvl w:val="0"/>
          <w:numId w:val="20"/>
        </w:numPr>
        <w:ind w:left="0" w:firstLine="0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 xml:space="preserve">целями освоения учебной дисциплины </w:t>
      </w:r>
      <w:r w:rsidRPr="00065AC9">
        <w:rPr>
          <w:sz w:val="28"/>
          <w:szCs w:val="28"/>
        </w:rPr>
        <w:lastRenderedPageBreak/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A0BCF" w:rsidRDefault="00AA0BCF" w:rsidP="00AA0BCF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A0BCF" w:rsidRDefault="00AA0BCF" w:rsidP="00AA0BCF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9112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AA0BCF" w:rsidRPr="0069112F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AA0BCF" w:rsidRPr="0069112F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 xml:space="preserve">условия формирования личности, </w:t>
      </w:r>
      <w:proofErr w:type="spellStart"/>
      <w:r w:rsidRPr="0069112F">
        <w:rPr>
          <w:rFonts w:ascii="Times New Roman" w:hAnsi="Times New Roman"/>
          <w:sz w:val="28"/>
          <w:szCs w:val="28"/>
        </w:rPr>
        <w:t>еѐ</w:t>
      </w:r>
      <w:proofErr w:type="spellEnd"/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AA0BCF" w:rsidRPr="0069112F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AA0BCF" w:rsidRDefault="00AA0BCF" w:rsidP="001366F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AA0BCF" w:rsidRPr="0069112F" w:rsidRDefault="00AA0BCF" w:rsidP="00AA0BCF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A0BCF" w:rsidRDefault="00AA0BCF" w:rsidP="00AA0BCF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AA0BCF" w:rsidRPr="0069112F" w:rsidRDefault="00AA0BCF" w:rsidP="00AA0BCF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AA0BCF" w:rsidRPr="0069112F" w:rsidRDefault="00AA0BCF" w:rsidP="00AA0BCF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A0BCF" w:rsidRPr="0069112F" w:rsidRDefault="00AA0BCF" w:rsidP="00AA0BCF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AA0BCF" w:rsidRPr="0069112F" w:rsidRDefault="00AA0BCF" w:rsidP="00AA0BCF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AA0BCF" w:rsidRPr="00B5571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AA0BCF" w:rsidRPr="00B5571F" w:rsidRDefault="00AA0BCF" w:rsidP="00AA0BCF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AA0BCF" w:rsidRPr="00B5571F" w:rsidRDefault="00AA0BCF" w:rsidP="00AA0BCF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AA0BCF" w:rsidRPr="00B5571F" w:rsidRDefault="00AA0BCF" w:rsidP="00AA0BCF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AA0BCF" w:rsidRPr="00B5571F" w:rsidRDefault="00AA0BCF" w:rsidP="00AA0BCF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lastRenderedPageBreak/>
        <w:t xml:space="preserve"> установки на здоровый стиль жизни, физическое самосовершенствование и самовоспитание (ОК-8),</w:t>
      </w:r>
    </w:p>
    <w:p w:rsidR="00AA0BCF" w:rsidRPr="00B5571F" w:rsidRDefault="00AA0BCF" w:rsidP="00AA0BCF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AA0BCF" w:rsidRPr="00B5571F" w:rsidRDefault="00AA0BCF" w:rsidP="00AA0BCF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AA0BCF" w:rsidRPr="00B5571F" w:rsidRDefault="00AA0BCF" w:rsidP="00AA0BCF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AA0BCF" w:rsidRPr="00B5571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AA0BCF" w:rsidRPr="0068622E" w:rsidRDefault="00AA0BCF" w:rsidP="00AA0BCF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AA0BCF" w:rsidRPr="0068622E" w:rsidRDefault="00AA0BCF" w:rsidP="00AA0BCF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AA0BCF" w:rsidRPr="0068622E" w:rsidRDefault="00AA0BCF" w:rsidP="00AA0BCF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AA0BCF" w:rsidRPr="0068622E" w:rsidRDefault="00AA0BCF" w:rsidP="00AA0BCF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AA0BCF" w:rsidRPr="0068622E" w:rsidRDefault="00AA0BCF" w:rsidP="00AA0BCF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AA0BCF" w:rsidRPr="0068622E" w:rsidRDefault="00AA0BCF" w:rsidP="00AA0BCF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6862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622E">
        <w:rPr>
          <w:rFonts w:ascii="Times New Roman" w:hAnsi="Times New Roman"/>
          <w:sz w:val="28"/>
          <w:szCs w:val="28"/>
        </w:rPr>
        <w:t>, формирования,</w:t>
      </w:r>
    </w:p>
    <w:p w:rsidR="00AA0BCF" w:rsidRPr="0068622E" w:rsidRDefault="00AA0BCF" w:rsidP="001366F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A0BCF" w:rsidRDefault="00AA0BCF" w:rsidP="001366F3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AA0BCF" w:rsidRDefault="00AA0BCF" w:rsidP="001366F3">
      <w:pPr>
        <w:ind w:left="360"/>
        <w:jc w:val="both"/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.Б.11 Основы медицинских знаний и здорового образа жизни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uppressAutoHyphens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44.03.05.30 "Дошкольное образование"  и "Изобразительное искусство"</w:t>
            </w:r>
          </w:p>
        </w:tc>
      </w:tr>
    </w:tbl>
    <w:p w:rsidR="00AA0BCF" w:rsidRDefault="00AA0B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 w:rsidP="00AA0BCF">
      <w:pPr>
        <w:numPr>
          <w:ilvl w:val="0"/>
          <w:numId w:val="24"/>
        </w:numPr>
        <w:tabs>
          <w:tab w:val="left" w:pos="360"/>
        </w:tabs>
        <w:ind w:left="106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Default="00AA0BCF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A0BCF" w:rsidRDefault="00AA0BCF">
      <w:pPr>
        <w:tabs>
          <w:tab w:val="left" w:pos="1804"/>
          <w:tab w:val="left" w:pos="708"/>
        </w:tabs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Задачи: 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Формирование у студентов навыков по уходу за больными на дому.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AA0BCF" w:rsidRDefault="00AA0BCF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tabs>
                <w:tab w:val="left" w:pos="0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тенденции развития современного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факторы, представляющие опасность для здоровья и жизни человека (ОПК-6),</w:t>
            </w: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 (ОК-9), определять биологический возраст ребенка, понимать механизмы воздействия на организм человека вредных и опасных социальных факторов (ОПК-2),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AA0BCF" w:rsidRDefault="00AA0BCF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tabs>
                <w:tab w:val="left" w:pos="468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приемами оказания первой доврачебной помощи;  применением теоретических знаний на практике (ОК-9), физиолого-гигиеническими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AA0BCF" w:rsidRDefault="00AA0BCF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ОК-9: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A0BCF" w:rsidRDefault="00AA0B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ОПК-2: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осуществлять обучение, воспитание и развитие с учетом социальных,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AA0BCF" w:rsidRDefault="00AA0B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ОПК-6: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готовностью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ind w:firstLine="709"/>
            </w:pPr>
          </w:p>
        </w:tc>
      </w:tr>
    </w:tbl>
    <w:p w:rsidR="00AA0BCF" w:rsidRDefault="00AA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 xml:space="preserve">очная и заочная форма обучения – зачет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4"/>
        <w:gridCol w:w="1408"/>
        <w:gridCol w:w="1313"/>
        <w:gridCol w:w="1613"/>
        <w:gridCol w:w="1344"/>
        <w:gridCol w:w="1253"/>
      </w:tblGrid>
      <w:tr w:rsidR="00AA0BCF" w:rsidTr="001366F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AA0BCF" w:rsidRDefault="00AA0BCF" w:rsidP="00962CA2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преподавателя (полностью)</w:t>
            </w:r>
          </w:p>
          <w:p w:rsidR="00AA0BCF" w:rsidRDefault="00AA0BCF" w:rsidP="00962CA2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Ученая степень, научная специальность, ученое (почетное) звание</w:t>
            </w:r>
          </w:p>
          <w:p w:rsidR="00AA0BCF" w:rsidRDefault="00AA0BC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AA0BCF" w:rsidRDefault="00AA0BC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 w:rsidP="00962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штатный, внутренний совместитель, внешний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совместитель, почасовик)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AA0BCF" w:rsidRDefault="00AA0BCF">
            <w:pPr>
              <w:jc w:val="center"/>
            </w:pPr>
          </w:p>
        </w:tc>
      </w:tr>
      <w:tr w:rsidR="00AA0BCF" w:rsidTr="001366F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 w:rsidTr="001366F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Основы обороны государства и военной службы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Подберёзный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</w:t>
            </w:r>
          </w:p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 xml:space="preserve">ДСХИ, 1973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-т, «ветеринария»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доктор ветеринарных наук,</w:t>
            </w:r>
          </w:p>
          <w:p w:rsidR="00AA0BCF" w:rsidRDefault="00AA0B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профессор</w:t>
            </w:r>
          </w:p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AA0BCF" w:rsidRDefault="00AA0BCF"/>
        </w:tc>
      </w:tr>
    </w:tbl>
    <w:p w:rsidR="00AA0BCF" w:rsidRDefault="00AA0BC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AA0BCF" w:rsidRDefault="00AA0BCF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Подберёзный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д.в.н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</w:rPr>
        <w:t>., профессор, заведующий кафедрой естествознания и безопасности жизнедеятельности.</w:t>
      </w:r>
    </w:p>
    <w:p w:rsidR="00AA0BCF" w:rsidRDefault="00AA0BCF">
      <w:pPr>
        <w:rPr>
          <w:rFonts w:ascii="Calibri" w:eastAsia="Calibri" w:hAnsi="Calibri" w:cs="Calibri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.Б.12 Возрастная анатомия, физиология и гигиена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uppressAutoHyphens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44.03.05.30 "Дошкольное образование"  и "Изобразительное искусство"</w:t>
            </w:r>
          </w:p>
        </w:tc>
      </w:tr>
    </w:tbl>
    <w:p w:rsidR="00AA0BCF" w:rsidRDefault="00AA0B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0BCF" w:rsidRDefault="00AA0BCF" w:rsidP="00AA0BCF">
      <w:pPr>
        <w:numPr>
          <w:ilvl w:val="0"/>
          <w:numId w:val="25"/>
        </w:num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Default="00AA0BCF" w:rsidP="00AA0BCF">
      <w:pPr>
        <w:numPr>
          <w:ilvl w:val="0"/>
          <w:numId w:val="25"/>
        </w:numPr>
        <w:tabs>
          <w:tab w:val="left" w:pos="708"/>
        </w:tabs>
        <w:ind w:firstLine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AA0BCF" w:rsidRDefault="00AA0BCF">
      <w:pPr>
        <w:tabs>
          <w:tab w:val="left" w:pos="1804"/>
          <w:tab w:val="left" w:pos="7160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1.2. Задачи: </w:t>
      </w:r>
    </w:p>
    <w:p w:rsidR="00AA0BCF" w:rsidRDefault="00AA0BCF">
      <w:pPr>
        <w:tabs>
          <w:tab w:val="left" w:pos="1804"/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Раскрыть важнейшие общебиологические закономерности.</w:t>
      </w:r>
    </w:p>
    <w:p w:rsidR="00AA0BCF" w:rsidRDefault="00AA0BCF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Развить мышление будущего выпускника, вооружая знанием о строении тела человека.</w:t>
      </w:r>
    </w:p>
    <w:p w:rsidR="00AA0BCF" w:rsidRDefault="00AA0BCF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Раскрыть связи организма с окружающей средой.  </w:t>
      </w:r>
    </w:p>
    <w:p w:rsidR="00AA0BCF" w:rsidRDefault="00AA0BC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tabs>
                <w:tab w:val="left" w:pos="0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факторы, представляющие опасность для здоровья и жизни человека (ОПК-6),</w:t>
            </w: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 (ОК-9), определять биологический возраст ребенка, понимать механизмы воздействия на организм человека вредных и опасных социальных факторов (ОПК-2),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AA0BCF" w:rsidRDefault="00AA0BCF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tabs>
                <w:tab w:val="left" w:pos="468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приемами оказания первой доврачебной помощи;  применением теоретических знаний на практике (ОК-9), физиолого-гигиеническими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AA0BCF" w:rsidRDefault="00AA0BCF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ОК-9: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A0BCF" w:rsidRDefault="00AA0B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ОПК-2: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осуществлять обучение, воспитание и развитие с учетом социальных,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AA0BCF" w:rsidRDefault="00AA0B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ОПК-6: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готовностью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ind w:firstLine="709"/>
            </w:pPr>
          </w:p>
        </w:tc>
      </w:tr>
    </w:tbl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 xml:space="preserve">очная и заочная форма обучения – зачет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4"/>
        <w:gridCol w:w="1408"/>
        <w:gridCol w:w="1313"/>
        <w:gridCol w:w="1613"/>
        <w:gridCol w:w="1344"/>
        <w:gridCol w:w="1253"/>
      </w:tblGrid>
      <w:tr w:rsidR="00AA0BCF" w:rsidTr="001366F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AA0BCF" w:rsidRDefault="00AA0BC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преподавателя (полностью)</w:t>
            </w:r>
          </w:p>
          <w:p w:rsidR="00AA0BCF" w:rsidRDefault="00AA0BCF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) по документу об образовании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Ученая степень, научная специальность, ученое (почетное) звание</w:t>
            </w:r>
          </w:p>
          <w:p w:rsidR="00AA0BCF" w:rsidRDefault="00AA0BCF" w:rsidP="00962CA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место работы, должность</w:t>
            </w:r>
          </w:p>
          <w:p w:rsidR="00AA0BCF" w:rsidRDefault="00AA0BC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 w:rsidP="00962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штатный, внутренний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AA0BCF" w:rsidRDefault="00AA0BCF">
            <w:pPr>
              <w:jc w:val="center"/>
            </w:pPr>
          </w:p>
        </w:tc>
      </w:tr>
      <w:tr w:rsidR="00AA0BCF" w:rsidTr="001366F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 w:rsidTr="001366F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Основы обороны государства и военной службы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Подберёзный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</w:t>
            </w:r>
          </w:p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 xml:space="preserve">ДСХИ, 1973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-т, «ветеринария»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доктор ветеринарных наук,</w:t>
            </w:r>
          </w:p>
          <w:p w:rsidR="00AA0BCF" w:rsidRDefault="00AA0B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профессор</w:t>
            </w:r>
          </w:p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AA0BCF" w:rsidRDefault="00AA0BCF"/>
        </w:tc>
      </w:tr>
    </w:tbl>
    <w:p w:rsidR="00AA0BCF" w:rsidRDefault="00AA0BC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AA0BCF" w:rsidRDefault="00AA0BCF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Подберёзный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д.в.н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</w:rPr>
        <w:t>., профессор, заведующий кафедрой естествознания и безопасности жизнедеятельности.</w:t>
      </w:r>
    </w:p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Pr="00C1612C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C1612C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C1612C" w:rsidRDefault="00AA0BCF" w:rsidP="001366F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.Б.13</w:t>
      </w:r>
      <w:r w:rsidRPr="00C1612C">
        <w:rPr>
          <w:rFonts w:ascii="Times New Roman" w:hAnsi="Times New Roman"/>
          <w:sz w:val="24"/>
          <w:szCs w:val="24"/>
          <w:u w:val="single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  <w:u w:val="single"/>
        </w:rPr>
        <w:t xml:space="preserve"> и спорт</w:t>
      </w:r>
    </w:p>
    <w:p w:rsidR="00AA0BCF" w:rsidRPr="00C1612C" w:rsidRDefault="00AA0BCF" w:rsidP="001366F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612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C1612C" w:rsidTr="001366F3">
        <w:tc>
          <w:tcPr>
            <w:tcW w:w="4785" w:type="dxa"/>
          </w:tcPr>
          <w:p w:rsidR="00AA0BCF" w:rsidRPr="00C1612C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C1612C" w:rsidRDefault="00AA0BCF" w:rsidP="001366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</w:t>
            </w:r>
            <w:r w:rsidRPr="00636B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(с двумя профилями подготовки)</w:t>
            </w:r>
          </w:p>
        </w:tc>
      </w:tr>
      <w:tr w:rsidR="00AA0BCF" w:rsidRPr="00C1612C" w:rsidTr="001366F3">
        <w:tc>
          <w:tcPr>
            <w:tcW w:w="4785" w:type="dxa"/>
          </w:tcPr>
          <w:p w:rsidR="00AA0BCF" w:rsidRPr="00C1612C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C1612C" w:rsidRDefault="00AA0BCF" w:rsidP="001366F3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44.03.05.</w:t>
            </w:r>
            <w:r w:rsidRPr="009F1D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«Дошкольное образование» и «Изобразительное искусство»</w:t>
            </w:r>
          </w:p>
        </w:tc>
      </w:tr>
      <w:tr w:rsidR="00AA0BCF" w:rsidRPr="00C1612C" w:rsidTr="001366F3">
        <w:tc>
          <w:tcPr>
            <w:tcW w:w="4785" w:type="dxa"/>
          </w:tcPr>
          <w:p w:rsidR="00AA0BCF" w:rsidRPr="00C1612C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1612C" w:rsidRDefault="00AA0BCF" w:rsidP="001366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AA0BCF" w:rsidRPr="00C1612C" w:rsidRDefault="00AA0BCF" w:rsidP="001366F3">
      <w:pPr>
        <w:pStyle w:val="a5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>
        <w:rPr>
          <w:b/>
        </w:rPr>
        <w:t xml:space="preserve">1. </w:t>
      </w:r>
      <w:r w:rsidRPr="00C1612C">
        <w:rPr>
          <w:b/>
        </w:rPr>
        <w:t xml:space="preserve">Цель изучения дисциплины: </w:t>
      </w:r>
      <w:r w:rsidRPr="00C1612C">
        <w:t>Целью учебной дисциплины «Физическая культура</w:t>
      </w:r>
      <w:r>
        <w:t xml:space="preserve"> и спорт</w:t>
      </w:r>
      <w:r w:rsidRPr="00C1612C">
        <w:t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A0BCF" w:rsidRPr="00C1612C" w:rsidRDefault="00AA0BCF" w:rsidP="00136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AA0BCF" w:rsidRPr="00C1612C" w:rsidRDefault="00AA0BCF" w:rsidP="00AA0BC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понимание роли физической культуры в развитии личности и подготовке ее к </w:t>
      </w:r>
      <w:r w:rsidRPr="00C1612C">
        <w:rPr>
          <w:rFonts w:ascii="Times New Roman" w:hAnsi="Times New Roman"/>
          <w:sz w:val="24"/>
          <w:szCs w:val="24"/>
        </w:rPr>
        <w:lastRenderedPageBreak/>
        <w:t>профессиональной деятельности;</w:t>
      </w:r>
    </w:p>
    <w:p w:rsidR="00AA0BCF" w:rsidRPr="00C1612C" w:rsidRDefault="00AA0BCF" w:rsidP="00AA0BC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AA0BCF" w:rsidRPr="00C1612C" w:rsidRDefault="00AA0BCF" w:rsidP="00AA0BC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C1612C">
        <w:rPr>
          <w:rFonts w:ascii="Times New Roman" w:hAnsi="Times New Roman"/>
          <w:bCs/>
          <w:sz w:val="24"/>
          <w:szCs w:val="24"/>
        </w:rPr>
        <w:t xml:space="preserve">к </w:t>
      </w:r>
      <w:r w:rsidRPr="00C1612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A0BCF" w:rsidRPr="00C1612C" w:rsidRDefault="00AA0BCF" w:rsidP="00AA0BC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1612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AA0BCF" w:rsidRPr="00C1612C" w:rsidRDefault="00AA0BCF" w:rsidP="00AA0BC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1612C">
        <w:rPr>
          <w:rFonts w:ascii="Times New Roman" w:hAnsi="Times New Roman"/>
          <w:bCs/>
          <w:sz w:val="24"/>
          <w:szCs w:val="24"/>
        </w:rPr>
        <w:t>го</w:t>
      </w:r>
      <w:r w:rsidRPr="00C1612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AA0BCF" w:rsidRPr="00C1612C" w:rsidRDefault="00AA0BCF" w:rsidP="00AA0BC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A0BCF" w:rsidRPr="00C1612C" w:rsidRDefault="00AA0BCF" w:rsidP="00AA0BCF">
      <w:pPr>
        <w:pStyle w:val="a6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61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612C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C1612C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AA0BCF" w:rsidRPr="00C1612C" w:rsidRDefault="00AA0BCF" w:rsidP="00136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Знать: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AA0BCF" w:rsidRPr="00C1612C" w:rsidRDefault="00AA0BCF" w:rsidP="001366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</w:t>
      </w:r>
      <w:r w:rsidRPr="00C161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AA0BCF" w:rsidRPr="00C1612C" w:rsidRDefault="00AA0BCF" w:rsidP="001366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AA0BCF" w:rsidRPr="00C1612C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C1612C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AA0BCF" w:rsidRPr="00C1612C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(ОК-5, ОК-6; ОК-8, ОПК-6).</w:t>
      </w:r>
    </w:p>
    <w:p w:rsidR="00AA0BCF" w:rsidRPr="00C1612C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Уметь: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AA0BCF" w:rsidRPr="00C1612C" w:rsidRDefault="00AA0BCF" w:rsidP="001366F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C1612C">
        <w:rPr>
          <w:rFonts w:ascii="Times New Roman" w:hAnsi="Times New Roman"/>
          <w:sz w:val="24"/>
          <w:szCs w:val="24"/>
        </w:rPr>
        <w:t>(ОК-6, ОК-8)</w:t>
      </w:r>
      <w:r w:rsidRPr="00C1612C">
        <w:rPr>
          <w:rFonts w:ascii="Times New Roman" w:hAnsi="Times New Roman"/>
          <w:iCs/>
          <w:sz w:val="24"/>
          <w:szCs w:val="24"/>
        </w:rPr>
        <w:t>;</w:t>
      </w:r>
    </w:p>
    <w:p w:rsidR="00AA0BCF" w:rsidRPr="00C1612C" w:rsidRDefault="00AA0BCF" w:rsidP="001366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 </w:t>
      </w: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AA0BCF" w:rsidRPr="00C1612C" w:rsidRDefault="00AA0BCF" w:rsidP="001366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AA0BCF" w:rsidRPr="00C1612C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C1612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C1612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C1612C">
        <w:rPr>
          <w:rFonts w:ascii="Times New Roman" w:hAnsi="Times New Roman"/>
          <w:bCs/>
          <w:sz w:val="24"/>
          <w:szCs w:val="24"/>
        </w:rPr>
        <w:t>(ОК-5, ОК-6; ОК-8,ОПК-6).</w:t>
      </w:r>
    </w:p>
    <w:p w:rsidR="00AA0BCF" w:rsidRPr="00C1612C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A0BCF" w:rsidRPr="00C1612C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C1612C">
        <w:rPr>
          <w:rFonts w:ascii="Times New Roman" w:hAnsi="Times New Roman"/>
          <w:sz w:val="24"/>
          <w:szCs w:val="24"/>
        </w:rPr>
        <w:t>(ОК-6)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AA0BCF" w:rsidRPr="00C1612C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>, ОПК-6</w:t>
      </w:r>
      <w:r w:rsidRPr="00C1612C">
        <w:rPr>
          <w:rFonts w:ascii="Times New Roman" w:hAnsi="Times New Roman"/>
          <w:sz w:val="24"/>
          <w:szCs w:val="24"/>
        </w:rPr>
        <w:t>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AA0BCF" w:rsidRPr="00C1612C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C1612C">
        <w:rPr>
          <w:rFonts w:ascii="Times New Roman" w:hAnsi="Times New Roman"/>
          <w:sz w:val="24"/>
          <w:szCs w:val="24"/>
        </w:rPr>
        <w:t>(ОК-5)</w:t>
      </w:r>
      <w:r w:rsidRPr="00C1612C">
        <w:rPr>
          <w:rFonts w:ascii="Times New Roman" w:hAnsi="Times New Roman"/>
          <w:bCs/>
          <w:sz w:val="24"/>
          <w:szCs w:val="24"/>
        </w:rPr>
        <w:t>.</w:t>
      </w:r>
    </w:p>
    <w:p w:rsidR="00AA0BCF" w:rsidRPr="00C1612C" w:rsidRDefault="00AA0BCF" w:rsidP="001366F3">
      <w:pPr>
        <w:pStyle w:val="a6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1612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A0BCF" w:rsidRPr="00C1612C" w:rsidRDefault="00AA0BCF" w:rsidP="001366F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A0BCF" w:rsidRPr="00C1612C" w:rsidRDefault="00AA0BCF" w:rsidP="001366F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ОК-6 –  способностью к самоорганизации и к самообразованию;</w:t>
      </w:r>
    </w:p>
    <w:p w:rsidR="00AA0BCF" w:rsidRPr="00C1612C" w:rsidRDefault="00AA0BCF" w:rsidP="001366F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A0BCF" w:rsidRPr="00C1612C" w:rsidRDefault="00AA0BCF" w:rsidP="001366F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161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612C">
        <w:rPr>
          <w:rFonts w:ascii="Times New Roman" w:hAnsi="Times New Roman"/>
          <w:sz w:val="24"/>
          <w:szCs w:val="24"/>
        </w:rPr>
        <w:t xml:space="preserve">. </w:t>
      </w:r>
    </w:p>
    <w:p w:rsidR="00AA0BCF" w:rsidRPr="00C1612C" w:rsidRDefault="00AA0BCF" w:rsidP="001366F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5</w:t>
      </w:r>
      <w:r w:rsidRPr="00C1612C">
        <w:rPr>
          <w:rFonts w:ascii="Times New Roman" w:hAnsi="Times New Roman"/>
          <w:sz w:val="24"/>
          <w:szCs w:val="24"/>
        </w:rPr>
        <w:t xml:space="preserve">. </w:t>
      </w:r>
      <w:r w:rsidRPr="00C1612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612C">
        <w:rPr>
          <w:rFonts w:ascii="Times New Roman" w:hAnsi="Times New Roman"/>
          <w:i/>
          <w:sz w:val="24"/>
          <w:szCs w:val="24"/>
        </w:rPr>
        <w:t>(в ЗЕТ): 2 ЗЕТ</w:t>
      </w:r>
    </w:p>
    <w:p w:rsidR="00AA0BCF" w:rsidRPr="00C1612C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1612C">
        <w:rPr>
          <w:rFonts w:ascii="Times New Roman" w:hAnsi="Times New Roman"/>
          <w:sz w:val="24"/>
          <w:szCs w:val="24"/>
        </w:rPr>
        <w:t xml:space="preserve">очная – зачет </w:t>
      </w:r>
      <w:r>
        <w:rPr>
          <w:rFonts w:ascii="Times New Roman" w:hAnsi="Times New Roman"/>
          <w:sz w:val="24"/>
          <w:szCs w:val="24"/>
        </w:rPr>
        <w:t>семестр</w:t>
      </w:r>
      <w:r w:rsidRPr="00C1612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 5.</w:t>
      </w:r>
    </w:p>
    <w:p w:rsidR="00AA0BCF" w:rsidRPr="00C1612C" w:rsidRDefault="00AA0BCF" w:rsidP="001366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AA0BCF" w:rsidRPr="00370E4B" w:rsidTr="001366F3">
        <w:trPr>
          <w:trHeight w:val="2235"/>
        </w:trPr>
        <w:tc>
          <w:tcPr>
            <w:tcW w:w="1252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дисциплины по учебному плану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BCF" w:rsidRPr="00370E4B" w:rsidTr="001366F3">
        <w:tc>
          <w:tcPr>
            <w:tcW w:w="1252" w:type="dxa"/>
            <w:vAlign w:val="center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BCF" w:rsidRPr="00370E4B" w:rsidTr="00962CA2">
        <w:trPr>
          <w:trHeight w:val="4734"/>
        </w:trPr>
        <w:tc>
          <w:tcPr>
            <w:tcW w:w="1252" w:type="dxa"/>
          </w:tcPr>
          <w:p w:rsidR="00AA0BCF" w:rsidRDefault="00AA0BCF" w:rsidP="00962CA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AA0BCF" w:rsidRPr="00370E4B" w:rsidRDefault="00AA0BCF" w:rsidP="00962CA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AA0BCF" w:rsidRPr="00564B5C" w:rsidRDefault="00AA0BCF" w:rsidP="00962CA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AA0BCF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A0BCF" w:rsidRPr="00564B5C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AA0BCF" w:rsidRPr="00564B5C" w:rsidRDefault="00AA0BCF" w:rsidP="00962CA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AA0BCF" w:rsidRPr="00564B5C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AA0BCF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AA0BCF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AA0BCF" w:rsidRPr="00564B5C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AA0BCF" w:rsidRDefault="00AA0BCF" w:rsidP="00962CA2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AA0BCF" w:rsidRPr="00564B5C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AA0BCF" w:rsidRDefault="00AA0BCF" w:rsidP="00962CA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0BCF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AA0BCF" w:rsidRPr="00564B5C" w:rsidRDefault="00AA0BCF" w:rsidP="00962CA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AA0BCF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Разработчик</w:t>
      </w:r>
      <w:r w:rsidRPr="00C1612C">
        <w:rPr>
          <w:rFonts w:ascii="Times New Roman" w:hAnsi="Times New Roman"/>
          <w:sz w:val="24"/>
          <w:szCs w:val="24"/>
        </w:rPr>
        <w:t>: Кибенко Е. 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>кандидат педагогических наук</w:t>
      </w:r>
      <w:r w:rsidRPr="00C1612C">
        <w:rPr>
          <w:rFonts w:ascii="Times New Roman" w:hAnsi="Times New Roman"/>
          <w:sz w:val="24"/>
          <w:szCs w:val="24"/>
        </w:rPr>
        <w:t xml:space="preserve"> доц</w:t>
      </w:r>
      <w:r>
        <w:rPr>
          <w:rFonts w:ascii="Times New Roman" w:hAnsi="Times New Roman"/>
          <w:sz w:val="24"/>
          <w:szCs w:val="24"/>
        </w:rPr>
        <w:t>ент кафедры физической культуры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CC3937" w:rsidRDefault="00CC3937" w:rsidP="001366F3">
      <w:pPr>
        <w:jc w:val="both"/>
        <w:rPr>
          <w:rFonts w:ascii="Times New Roman" w:hAnsi="Times New Roman"/>
          <w:sz w:val="24"/>
          <w:szCs w:val="24"/>
        </w:rPr>
      </w:pPr>
    </w:p>
    <w:p w:rsidR="00CC3937" w:rsidRPr="00627D88" w:rsidRDefault="00CC3937" w:rsidP="00CC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C3937" w:rsidRDefault="00CC3937" w:rsidP="00CC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C3937" w:rsidRDefault="00CC3937" w:rsidP="00CC39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62CA2">
        <w:rPr>
          <w:rFonts w:ascii="Times New Roman" w:eastAsia="Times New Roman" w:hAnsi="Times New Roman"/>
          <w:sz w:val="28"/>
          <w:szCs w:val="28"/>
        </w:rPr>
        <w:t>Б</w:t>
      </w:r>
      <w:proofErr w:type="gramStart"/>
      <w:r w:rsidRPr="00962CA2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962CA2">
        <w:rPr>
          <w:rFonts w:ascii="Times New Roman" w:eastAsia="Times New Roman" w:hAnsi="Times New Roman"/>
          <w:sz w:val="28"/>
          <w:szCs w:val="28"/>
        </w:rPr>
        <w:t>.Б.14</w:t>
      </w:r>
      <w:r>
        <w:rPr>
          <w:rFonts w:ascii="Times New Roman" w:eastAsia="Times New Roman" w:hAnsi="Times New Roman"/>
          <w:sz w:val="24"/>
        </w:rPr>
        <w:t xml:space="preserve">    </w:t>
      </w:r>
      <w:r w:rsidRPr="003F5AB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Политология</w:t>
      </w:r>
      <w:r w:rsidRPr="003F5AB7">
        <w:rPr>
          <w:rFonts w:ascii="Times New Roman" w:hAnsi="Times New Roman"/>
          <w:sz w:val="28"/>
          <w:szCs w:val="28"/>
          <w:u w:val="single"/>
        </w:rPr>
        <w:t>»</w:t>
      </w:r>
    </w:p>
    <w:p w:rsidR="00CC3937" w:rsidRDefault="00CC3937" w:rsidP="00CC393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C3937" w:rsidRPr="00A355B3" w:rsidTr="00962CA2">
        <w:tc>
          <w:tcPr>
            <w:tcW w:w="4077" w:type="dxa"/>
          </w:tcPr>
          <w:p w:rsidR="00CC3937" w:rsidRPr="00A355B3" w:rsidRDefault="00CC3937" w:rsidP="00962CA2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C3937" w:rsidRPr="00343576" w:rsidRDefault="00CC3937" w:rsidP="00962CA2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3937" w:rsidRPr="00A355B3" w:rsidTr="00962CA2">
        <w:tc>
          <w:tcPr>
            <w:tcW w:w="4077" w:type="dxa"/>
          </w:tcPr>
          <w:p w:rsidR="00CC3937" w:rsidRPr="00A355B3" w:rsidRDefault="00CC3937" w:rsidP="00962CA2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</w:t>
            </w: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CC3937" w:rsidRPr="00343576" w:rsidRDefault="00CC3937" w:rsidP="00962CA2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394809">
              <w:rPr>
                <w:rFonts w:ascii="Times New Roman" w:hAnsi="Times New Roman"/>
                <w:color w:val="000000"/>
                <w:sz w:val="28"/>
                <w:szCs w:val="28"/>
              </w:rPr>
              <w:t>44.03.05.30 "Дошкольное образование" и "Изобразительное искусство"</w:t>
            </w:r>
          </w:p>
        </w:tc>
      </w:tr>
      <w:tr w:rsidR="00CC3937" w:rsidRPr="00A355B3" w:rsidTr="00962CA2">
        <w:tc>
          <w:tcPr>
            <w:tcW w:w="4077" w:type="dxa"/>
          </w:tcPr>
          <w:p w:rsidR="00CC3937" w:rsidRPr="00A355B3" w:rsidRDefault="00CC3937" w:rsidP="00962CA2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C3937" w:rsidRPr="00C078A2" w:rsidRDefault="00CC3937" w:rsidP="00962CA2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78A2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C3937" w:rsidRPr="00E835D4" w:rsidRDefault="00CC3937" w:rsidP="00CC3937">
      <w:pPr>
        <w:tabs>
          <w:tab w:val="left" w:pos="67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35D4">
        <w:rPr>
          <w:rFonts w:ascii="Times New Roman" w:hAnsi="Times New Roman"/>
          <w:sz w:val="16"/>
          <w:szCs w:val="16"/>
        </w:rPr>
        <w:tab/>
      </w:r>
    </w:p>
    <w:p w:rsidR="00CC3937" w:rsidRPr="00E835D4" w:rsidRDefault="00CC3937" w:rsidP="00962CA2">
      <w:pPr>
        <w:pStyle w:val="a6"/>
        <w:spacing w:after="0" w:line="240" w:lineRule="auto"/>
        <w:ind w:left="0"/>
        <w:jc w:val="both"/>
        <w:rPr>
          <w:rStyle w:val="22"/>
          <w:rFonts w:ascii="Times New Roman" w:hAnsi="Times New Roman"/>
          <w:sz w:val="28"/>
          <w:szCs w:val="28"/>
        </w:rPr>
      </w:pPr>
      <w:r w:rsidRPr="00E835D4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E835D4">
        <w:rPr>
          <w:rStyle w:val="22"/>
          <w:rFonts w:ascii="Times New Roman" w:hAnsi="Times New Roman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</w:t>
      </w:r>
      <w:r w:rsidRPr="00E835D4">
        <w:rPr>
          <w:rStyle w:val="22"/>
          <w:rFonts w:ascii="Times New Roman" w:hAnsi="Times New Roman"/>
          <w:sz w:val="28"/>
          <w:szCs w:val="28"/>
        </w:rPr>
        <w:lastRenderedPageBreak/>
        <w:t xml:space="preserve">выпускника,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CC3937" w:rsidRPr="00E835D4" w:rsidRDefault="00CC3937" w:rsidP="00CC3937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5D4">
        <w:rPr>
          <w:rStyle w:val="22"/>
          <w:rFonts w:ascii="Times New Roman" w:hAnsi="Times New Roman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CC3937" w:rsidRPr="00E835D4" w:rsidRDefault="00CC3937" w:rsidP="00CC39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3937" w:rsidRDefault="00CC3937" w:rsidP="00CC393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C3937" w:rsidRDefault="00CC3937" w:rsidP="00CC393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3937" w:rsidRPr="00DE1090" w:rsidRDefault="00CC3937" w:rsidP="00CC3937">
      <w:pPr>
        <w:numPr>
          <w:ilvl w:val="0"/>
          <w:numId w:val="12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DE1090">
        <w:rPr>
          <w:rStyle w:val="22"/>
          <w:rFonts w:ascii="Times New Roman" w:hAnsi="Times New Roman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CC3937" w:rsidRPr="00DE1090" w:rsidRDefault="00CC3937" w:rsidP="00CC3937">
      <w:pPr>
        <w:numPr>
          <w:ilvl w:val="0"/>
          <w:numId w:val="12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DE1090">
        <w:rPr>
          <w:rStyle w:val="22"/>
          <w:rFonts w:ascii="Times New Roman" w:hAnsi="Times New Roman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CC3937" w:rsidRPr="00DE1090" w:rsidRDefault="00CC3937" w:rsidP="00CC3937">
      <w:pPr>
        <w:numPr>
          <w:ilvl w:val="0"/>
          <w:numId w:val="12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DE1090">
        <w:rPr>
          <w:rStyle w:val="22"/>
          <w:rFonts w:ascii="Times New Roman" w:hAnsi="Times New Roman"/>
          <w:sz w:val="28"/>
          <w:szCs w:val="28"/>
        </w:rPr>
        <w:t>представить «мир политического» как целостного явления в его соотнесенности с гражданским обществом.</w:t>
      </w:r>
    </w:p>
    <w:p w:rsidR="00CC3937" w:rsidRPr="00DE1090" w:rsidRDefault="00CC3937" w:rsidP="00CC3937">
      <w:pPr>
        <w:numPr>
          <w:ilvl w:val="0"/>
          <w:numId w:val="12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сформировать</w:t>
      </w:r>
      <w:r w:rsidRPr="00DE1090">
        <w:rPr>
          <w:rStyle w:val="22"/>
          <w:rFonts w:ascii="Times New Roman" w:hAnsi="Times New Roman"/>
          <w:sz w:val="28"/>
          <w:szCs w:val="28"/>
        </w:rPr>
        <w:t xml:space="preserve"> представление об основных разновидностях современных политических систем и режимов;</w:t>
      </w:r>
    </w:p>
    <w:p w:rsidR="00CC3937" w:rsidRDefault="00CC3937" w:rsidP="00CC3937">
      <w:pPr>
        <w:pStyle w:val="a6"/>
        <w:numPr>
          <w:ilvl w:val="0"/>
          <w:numId w:val="121"/>
        </w:numPr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сформировать</w:t>
      </w:r>
      <w:r w:rsidRPr="00DE1090">
        <w:rPr>
          <w:rStyle w:val="22"/>
          <w:rFonts w:ascii="Times New Roman" w:hAnsi="Times New Roman"/>
          <w:sz w:val="28"/>
          <w:szCs w:val="28"/>
        </w:rPr>
        <w:t xml:space="preserve">  возможность овладеть кругом проблем, относящихся к человеческому измерению политики, специфике политической социализации личности</w:t>
      </w:r>
    </w:p>
    <w:p w:rsidR="00CC3937" w:rsidRPr="00DE1090" w:rsidRDefault="00CC3937" w:rsidP="00CC3937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C3937" w:rsidRDefault="00CC3937" w:rsidP="00CC3937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C3937" w:rsidRPr="00E835D4" w:rsidTr="00962CA2">
        <w:trPr>
          <w:trHeight w:val="2440"/>
        </w:trPr>
        <w:tc>
          <w:tcPr>
            <w:tcW w:w="9854" w:type="dxa"/>
          </w:tcPr>
          <w:p w:rsidR="00CC3937" w:rsidRPr="00E835D4" w:rsidRDefault="00CC3937" w:rsidP="00962CA2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E835D4">
              <w:rPr>
                <w:rFonts w:ascii="Times New Roman" w:hAnsi="Times New Roman" w:cs="Times New Roman"/>
                <w:bCs w:val="0"/>
                <w:i w:val="0"/>
                <w:color w:val="000000"/>
              </w:rPr>
              <w:t>знать</w:t>
            </w:r>
            <w:r w:rsidRPr="00E835D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 xml:space="preserve">: </w:t>
            </w:r>
          </w:p>
          <w:p w:rsidR="00CC3937" w:rsidRPr="00E835D4" w:rsidRDefault="00CC3937" w:rsidP="00962CA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D4">
              <w:rPr>
                <w:rFonts w:ascii="Times New Roman" w:hAnsi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</w:t>
            </w:r>
          </w:p>
          <w:p w:rsidR="00CC3937" w:rsidRPr="00E835D4" w:rsidRDefault="00CC3937" w:rsidP="00962CA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осударство и политика; власть и управление; политические партии и движения, структуры гражданского общества; </w:t>
            </w:r>
            <w:r w:rsidRPr="00E835D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ценностные основы профессиональной деятельности; 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методы научного исследования политологии как общественной науки, её функции; методы социально-политической диагностики.</w:t>
            </w:r>
            <w:r w:rsidRPr="00E83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Глобализация и антиглобализм. Геополитика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C3937" w:rsidRPr="00BA483C" w:rsidTr="00962CA2">
        <w:tc>
          <w:tcPr>
            <w:tcW w:w="9854" w:type="dxa"/>
          </w:tcPr>
          <w:p w:rsidR="00CC3937" w:rsidRPr="000A1905" w:rsidRDefault="00CC3937" w:rsidP="00962CA2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1905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0A190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t xml:space="preserve"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CC3937" w:rsidRPr="00BA483C" w:rsidTr="00962CA2">
        <w:tc>
          <w:tcPr>
            <w:tcW w:w="9854" w:type="dxa"/>
          </w:tcPr>
          <w:p w:rsidR="00CC3937" w:rsidRPr="000A1905" w:rsidRDefault="00CC3937" w:rsidP="0096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1905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владеть</w:t>
            </w:r>
            <w:r w:rsidRPr="000A190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3937" w:rsidRPr="009E6DE8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E6DE8">
        <w:t xml:space="preserve"> </w:t>
      </w:r>
    </w:p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118"/>
      </w:tblGrid>
      <w:tr w:rsidR="00CC3937" w:rsidRPr="008612AD" w:rsidTr="00962CA2">
        <w:trPr>
          <w:trHeight w:val="175"/>
        </w:trPr>
        <w:tc>
          <w:tcPr>
            <w:tcW w:w="1188" w:type="dxa"/>
            <w:shd w:val="clear" w:color="auto" w:fill="auto"/>
          </w:tcPr>
          <w:p w:rsidR="00CC3937" w:rsidRPr="000A7B7D" w:rsidRDefault="00CC3937" w:rsidP="009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118" w:type="dxa"/>
            <w:shd w:val="clear" w:color="auto" w:fill="auto"/>
          </w:tcPr>
          <w:p w:rsidR="00CC3937" w:rsidRPr="008612AD" w:rsidRDefault="00CC3937" w:rsidP="009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C11930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CC3937" w:rsidRPr="008612AD" w:rsidTr="00962CA2">
        <w:trPr>
          <w:trHeight w:val="175"/>
        </w:trPr>
        <w:tc>
          <w:tcPr>
            <w:tcW w:w="1188" w:type="dxa"/>
            <w:shd w:val="clear" w:color="auto" w:fill="auto"/>
          </w:tcPr>
          <w:p w:rsidR="00CC3937" w:rsidRPr="008612AD" w:rsidRDefault="00CC3937" w:rsidP="009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18" w:type="dxa"/>
            <w:shd w:val="clear" w:color="auto" w:fill="auto"/>
          </w:tcPr>
          <w:p w:rsidR="00CC3937" w:rsidRPr="000A7B7D" w:rsidRDefault="00CC3937" w:rsidP="009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</w:tbl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937" w:rsidRPr="000A7B7D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:3</w:t>
      </w:r>
    </w:p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3937" w:rsidRDefault="00CC3937" w:rsidP="00CC393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CC3937" w:rsidRPr="00D516ED" w:rsidRDefault="00CC3937" w:rsidP="00CC3937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C3937" w:rsidRPr="00D516ED" w:rsidRDefault="00CC3937" w:rsidP="00CC393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C3937" w:rsidTr="00962CA2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FC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04FC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C3937" w:rsidTr="00962CA2">
        <w:tc>
          <w:tcPr>
            <w:tcW w:w="1358" w:type="dxa"/>
            <w:vAlign w:val="center"/>
          </w:tcPr>
          <w:p w:rsidR="00CC3937" w:rsidRPr="00A04FC2" w:rsidRDefault="00CC3937" w:rsidP="00962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C3937" w:rsidRPr="00A04FC2" w:rsidRDefault="00CC3937" w:rsidP="00962CA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C3937" w:rsidRPr="00A04FC2" w:rsidRDefault="00CC3937" w:rsidP="00962CA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C3937" w:rsidRPr="00A04FC2" w:rsidRDefault="00CC3937" w:rsidP="00962CA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C3937" w:rsidRPr="00A04FC2" w:rsidRDefault="00CC3937" w:rsidP="00962CA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C3937" w:rsidRPr="00A04FC2" w:rsidRDefault="00CC3937" w:rsidP="00962CA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C3937" w:rsidRPr="00A04FC2" w:rsidRDefault="00CC3937" w:rsidP="00962CA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8</w:t>
            </w:r>
          </w:p>
        </w:tc>
      </w:tr>
      <w:tr w:rsidR="00CC3937" w:rsidTr="00962CA2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CC3937" w:rsidRPr="009E6DE8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Политология</w:t>
            </w:r>
          </w:p>
        </w:tc>
        <w:tc>
          <w:tcPr>
            <w:tcW w:w="1354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C3937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C3937" w:rsidRPr="00A04FC2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C3937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C3937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C3937" w:rsidRPr="00354AA2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C3937" w:rsidRPr="00A04FC2" w:rsidRDefault="00CC3937" w:rsidP="00962CA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</w:tbl>
    <w:p w:rsidR="00CC3937" w:rsidRPr="00CE3314" w:rsidRDefault="00CC3937" w:rsidP="00CC393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CC3937" w:rsidRDefault="00CC3937" w:rsidP="00CC39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CC3937" w:rsidRDefault="00CC3937" w:rsidP="00CC39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CC3937" w:rsidRPr="00C1612C" w:rsidRDefault="00CC3937" w:rsidP="00CC39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B7382F" w:rsidRDefault="00B7382F" w:rsidP="00B73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7382F" w:rsidRDefault="00B7382F" w:rsidP="00B73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7382F" w:rsidRDefault="00B7382F" w:rsidP="00B7382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.Б.15 Логика и культура мышления</w:t>
      </w:r>
    </w:p>
    <w:p w:rsidR="00B7382F" w:rsidRDefault="00B7382F" w:rsidP="00B7382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7382F" w:rsidTr="00B7382F">
        <w:tc>
          <w:tcPr>
            <w:tcW w:w="4077" w:type="dxa"/>
            <w:hideMark/>
          </w:tcPr>
          <w:p w:rsidR="00B7382F" w:rsidRDefault="00B738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B7382F" w:rsidRDefault="00B738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"Педагогическое образование (с двумя профилями подготовки)"</w:t>
            </w:r>
          </w:p>
        </w:tc>
      </w:tr>
      <w:tr w:rsidR="00B7382F" w:rsidTr="00B7382F">
        <w:tc>
          <w:tcPr>
            <w:tcW w:w="4077" w:type="dxa"/>
            <w:hideMark/>
          </w:tcPr>
          <w:p w:rsidR="00B7382F" w:rsidRDefault="00B738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B7382F" w:rsidRDefault="00B7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"Дошкольное образование" и "Изобразительное искусство"</w:t>
            </w:r>
          </w:p>
        </w:tc>
      </w:tr>
      <w:tr w:rsidR="00B7382F" w:rsidTr="00B7382F">
        <w:tc>
          <w:tcPr>
            <w:tcW w:w="4077" w:type="dxa"/>
            <w:hideMark/>
          </w:tcPr>
          <w:p w:rsidR="00B7382F" w:rsidRDefault="00B738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B7382F" w:rsidRDefault="00B738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649C5" w:rsidRDefault="00B7382F" w:rsidP="00D649C5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49C5" w:rsidRDefault="00D649C5" w:rsidP="00D649C5">
      <w:pPr>
        <w:pStyle w:val="a5"/>
        <w:widowControl w:val="0"/>
        <w:numPr>
          <w:ilvl w:val="1"/>
          <w:numId w:val="116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D649C5" w:rsidRDefault="00D649C5" w:rsidP="00D649C5">
      <w:pPr>
        <w:pStyle w:val="a5"/>
        <w:widowControl w:val="0"/>
        <w:numPr>
          <w:ilvl w:val="1"/>
          <w:numId w:val="116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способов доказательства и опровержения. </w:t>
      </w: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649C5" w:rsidRDefault="00D649C5" w:rsidP="00D649C5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649C5" w:rsidTr="00D649C5">
        <w:trPr>
          <w:trHeight w:val="1585"/>
        </w:trPr>
        <w:tc>
          <w:tcPr>
            <w:tcW w:w="9648" w:type="dxa"/>
            <w:hideMark/>
          </w:tcPr>
          <w:p w:rsidR="00D649C5" w:rsidRDefault="00D649C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 xml:space="preserve">знать: </w:t>
            </w:r>
          </w:p>
          <w:p w:rsidR="00D649C5" w:rsidRDefault="00D649C5" w:rsidP="00D649C5">
            <w:pPr>
              <w:numPr>
                <w:ilvl w:val="0"/>
                <w:numId w:val="119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649C5" w:rsidRDefault="00D649C5" w:rsidP="00D649C5">
            <w:pPr>
              <w:numPr>
                <w:ilvl w:val="0"/>
                <w:numId w:val="119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D649C5" w:rsidTr="00D649C5">
        <w:trPr>
          <w:trHeight w:val="1370"/>
        </w:trPr>
        <w:tc>
          <w:tcPr>
            <w:tcW w:w="9648" w:type="dxa"/>
            <w:hideMark/>
          </w:tcPr>
          <w:p w:rsidR="00D649C5" w:rsidRDefault="00D649C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уметь</w:t>
            </w:r>
            <w:r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649C5" w:rsidRDefault="00D649C5" w:rsidP="00D649C5">
            <w:pPr>
              <w:numPr>
                <w:ilvl w:val="0"/>
                <w:numId w:val="119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D649C5" w:rsidRDefault="00D649C5" w:rsidP="00D649C5">
            <w:pPr>
              <w:numPr>
                <w:ilvl w:val="0"/>
                <w:numId w:val="119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-научные методы</w:t>
            </w:r>
          </w:p>
        </w:tc>
      </w:tr>
      <w:tr w:rsidR="00D649C5" w:rsidTr="00D649C5">
        <w:tc>
          <w:tcPr>
            <w:tcW w:w="9648" w:type="dxa"/>
            <w:hideMark/>
          </w:tcPr>
          <w:p w:rsidR="00D649C5" w:rsidRDefault="00D649C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D649C5" w:rsidRDefault="00D649C5" w:rsidP="00D649C5">
            <w:pPr>
              <w:numPr>
                <w:ilvl w:val="1"/>
                <w:numId w:val="120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D649C5" w:rsidRDefault="00D649C5" w:rsidP="00D649C5">
            <w:pPr>
              <w:numPr>
                <w:ilvl w:val="1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rPr>
          <w:sz w:val="28"/>
          <w:szCs w:val="28"/>
        </w:rPr>
        <w:t xml:space="preserve"> </w:t>
      </w: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ОК-6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ЗЕТ):2</w:t>
      </w: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649C5" w:rsidRDefault="00D649C5" w:rsidP="00D649C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D649C5" w:rsidTr="00D649C5">
        <w:trPr>
          <w:cantSplit/>
          <w:trHeight w:val="240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649C5" w:rsidTr="00D649C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5" w:rsidRDefault="00D6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5" w:rsidRDefault="00D649C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5" w:rsidRDefault="00D649C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5" w:rsidRDefault="00D649C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5" w:rsidRDefault="00D649C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5" w:rsidRDefault="00D649C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5" w:rsidRDefault="00D649C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49C5" w:rsidTr="00D649C5">
        <w:trPr>
          <w:cantSplit/>
          <w:trHeight w:val="37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Логика и культура мышления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9C5" w:rsidRDefault="00D649C5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D649C5" w:rsidRDefault="00D649C5" w:rsidP="00D649C5">
      <w:pPr>
        <w:pStyle w:val="a6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D649C5" w:rsidRDefault="00D649C5" w:rsidP="00D64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D649C5" w:rsidRDefault="00D649C5" w:rsidP="00D64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D649C5" w:rsidRDefault="00D649C5" w:rsidP="00D649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382F" w:rsidRDefault="00B7382F" w:rsidP="00D649C5">
      <w:pPr>
        <w:tabs>
          <w:tab w:val="left" w:pos="6725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2022DB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.Б.1</w:t>
      </w:r>
      <w:r w:rsidRPr="00C9331A">
        <w:rPr>
          <w:rFonts w:ascii="Times New Roman" w:hAnsi="Times New Roman"/>
          <w:b/>
          <w:sz w:val="28"/>
          <w:szCs w:val="28"/>
          <w:u w:val="single"/>
        </w:rPr>
        <w:t>6</w:t>
      </w:r>
      <w:r w:rsidRPr="00321B79">
        <w:rPr>
          <w:rFonts w:ascii="Times New Roman" w:hAnsi="Times New Roman"/>
          <w:b/>
          <w:sz w:val="28"/>
          <w:szCs w:val="28"/>
          <w:u w:val="single"/>
        </w:rPr>
        <w:t xml:space="preserve"> Математика и информатика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2022DB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31A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2022DB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9E4">
              <w:rPr>
                <w:rFonts w:ascii="Times New Roman" w:hAnsi="Times New Roman"/>
                <w:sz w:val="28"/>
                <w:szCs w:val="28"/>
              </w:rPr>
              <w:t>44.03.05.30 "Дошкольное образование" и "Изобразительное искусство"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2022DB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2D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67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21B7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AA0BCF" w:rsidRDefault="00AA0BCF" w:rsidP="002D6D52">
      <w:pPr>
        <w:pStyle w:val="a6"/>
        <w:numPr>
          <w:ilvl w:val="0"/>
          <w:numId w:val="67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Pr="006E6E82" w:rsidRDefault="00AA0BCF" w:rsidP="00AA0BCF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 xml:space="preserve">изучение возможностей, потребностей, достижений </w:t>
      </w:r>
      <w:r w:rsidRPr="006E6E82">
        <w:rPr>
          <w:sz w:val="28"/>
          <w:szCs w:val="28"/>
        </w:rPr>
        <w:lastRenderedPageBreak/>
        <w:t>обучающихся в области образования;</w:t>
      </w:r>
    </w:p>
    <w:p w:rsidR="00AA0BCF" w:rsidRPr="006E6E82" w:rsidRDefault="00AA0BCF" w:rsidP="00AA0BCF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AA0BCF" w:rsidRPr="006E6E82" w:rsidRDefault="00AA0BCF" w:rsidP="00AA0BCF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AA0BCF" w:rsidRPr="006E6E82" w:rsidRDefault="00AA0BCF" w:rsidP="00AA0BCF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A0BCF" w:rsidRPr="002022DB" w:rsidRDefault="00AA0BCF" w:rsidP="00AA0BCF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6E6E82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AA0BCF" w:rsidRDefault="00AA0BCF" w:rsidP="002D6D52">
      <w:pPr>
        <w:pStyle w:val="a6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AA0BCF" w:rsidRPr="008C102E" w:rsidTr="001366F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8C102E" w:rsidTr="001366F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BCF" w:rsidRPr="008C102E" w:rsidTr="001366F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AA0BCF" w:rsidRPr="008C102E" w:rsidTr="001366F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AA0BCF" w:rsidRPr="008C102E" w:rsidTr="001366F3">
        <w:tc>
          <w:tcPr>
            <w:tcW w:w="552" w:type="pct"/>
            <w:vMerge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AA0BCF" w:rsidRPr="008C102E" w:rsidTr="001366F3">
        <w:tc>
          <w:tcPr>
            <w:tcW w:w="552" w:type="pct"/>
            <w:vMerge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8C102E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AA0BCF" w:rsidRPr="00627D88" w:rsidRDefault="00AA0BCF" w:rsidP="002D6D52">
      <w:pPr>
        <w:pStyle w:val="a6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1B9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.</w:t>
      </w:r>
    </w:p>
    <w:p w:rsidR="00AA0BCF" w:rsidRPr="00A06C01" w:rsidRDefault="00AA0BCF" w:rsidP="002D6D52">
      <w:pPr>
        <w:pStyle w:val="a6"/>
        <w:numPr>
          <w:ilvl w:val="0"/>
          <w:numId w:val="6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06C01">
        <w:rPr>
          <w:rFonts w:ascii="Times New Roman" w:hAnsi="Times New Roman"/>
          <w:b/>
          <w:sz w:val="28"/>
          <w:szCs w:val="28"/>
        </w:rPr>
        <w:t>(в ЗЕТ):</w:t>
      </w:r>
      <w:r w:rsidRPr="00A06C01">
        <w:rPr>
          <w:rFonts w:ascii="Times New Roman" w:hAnsi="Times New Roman"/>
          <w:sz w:val="28"/>
          <w:szCs w:val="28"/>
        </w:rPr>
        <w:t xml:space="preserve"> 2.</w:t>
      </w:r>
    </w:p>
    <w:p w:rsidR="00AA0BCF" w:rsidRPr="00D516ED" w:rsidRDefault="00AA0BCF" w:rsidP="002D6D52">
      <w:pPr>
        <w:pStyle w:val="a6"/>
        <w:numPr>
          <w:ilvl w:val="0"/>
          <w:numId w:val="6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06C0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D516ED" w:rsidRDefault="00AA0BCF" w:rsidP="002D6D52">
      <w:pPr>
        <w:pStyle w:val="a6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Pr="00A06C01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.Б.17 Основы экологической культуры</w:t>
      </w:r>
    </w:p>
    <w:p w:rsidR="00AA0BCF" w:rsidRDefault="00AA0B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uppressAutoHyphens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44.03.05.30 "Дошкольное образование"  и "Изобразительное искусство"</w:t>
            </w:r>
          </w:p>
        </w:tc>
      </w:tr>
    </w:tbl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Default="00AA0B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готовности студентов к пониманию значения жизни как наивысшей ценности; умению строить свои отношения с природой на основе приобретенных знаний в вузе и повседневной жизни </w:t>
      </w:r>
    </w:p>
    <w:p w:rsidR="00AA0BCF" w:rsidRDefault="00AA0B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AA0BCF" w:rsidRDefault="00AA0BCF" w:rsidP="00AA0BCF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– формирование представлений о сущности и содержании экологической культуры;</w:t>
      </w:r>
    </w:p>
    <w:p w:rsidR="00AA0BCF" w:rsidRDefault="00AA0BCF" w:rsidP="00AA0BCF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</w:t>
      </w:r>
    </w:p>
    <w:p w:rsidR="00AA0BCF" w:rsidRDefault="00AA0BCF" w:rsidP="00AA0BCF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ознакомление с процессами возникновения и развития экологической культуры;</w:t>
      </w:r>
    </w:p>
    <w:p w:rsidR="00AA0BCF" w:rsidRDefault="00AA0BCF" w:rsidP="00AA0BCF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AA0BCF" w:rsidRDefault="00AA0BCF" w:rsidP="00AA0BCF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AA0BCF" w:rsidRDefault="00AA0BCF" w:rsidP="00AA0BCF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AA0BCF" w:rsidRDefault="00AA0BCF" w:rsidP="00AA0BCF">
      <w:pPr>
        <w:numPr>
          <w:ilvl w:val="0"/>
          <w:numId w:val="29"/>
        </w:numPr>
        <w:tabs>
          <w:tab w:val="left" w:pos="70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показать роль экологической культуры в обеспечении стратегического будущего человечества.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решения задач воспитания и духовно-нравственного развития обучающихся в учебной и вне учебной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ПК-3)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способы использования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источники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(ОК-3);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планировать цели и устанавливать приоритеты при выборе способов принятия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решений с учетом условий, средств, личностных возможностей и временной перспективы достижения экологической культуры (ОК-6);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(ОПК-6).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решать задачи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учебной и вне учебной деятельности (ПК-3)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применять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ПК-4)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практическими навыками использования 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(ОК-3);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(ОПК-6).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системой представлений об основных способах решения задач воспитания и духовно-нравственного развития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 и вне учебной деятельности (ПК-3)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ПК-3 - способностью решать задачи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учебной и вне учебной деятельности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ПК-4 -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</w:tbl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2046"/>
        <w:gridCol w:w="1201"/>
        <w:gridCol w:w="1471"/>
        <w:gridCol w:w="1229"/>
        <w:gridCol w:w="1147"/>
      </w:tblGrid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экологической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</w:tbl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AA0BCF" w:rsidRDefault="00AA0BCF">
      <w:pPr>
        <w:rPr>
          <w:rFonts w:ascii="Calibri" w:eastAsia="Calibri" w:hAnsi="Calibri" w:cs="Calibri"/>
        </w:rPr>
      </w:pPr>
    </w:p>
    <w:p w:rsidR="00AA0BCF" w:rsidRPr="005A6D35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5A6D35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082188" w:rsidRDefault="00AA0BCF" w:rsidP="00136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.Б.18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История религии и основы православной культуры</w:t>
      </w:r>
    </w:p>
    <w:p w:rsidR="00AA0BCF" w:rsidRPr="005A6D35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15249" w:rsidTr="001366F3">
        <w:tc>
          <w:tcPr>
            <w:tcW w:w="4785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AA0BCF" w:rsidRPr="00A15249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 44.03.05 «Педагогическое образование» (с двумя профилями подготовки) профили 44.03.05.30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«Дошкольное образование» и «Изобразительное искусство»</w:t>
            </w:r>
          </w:p>
        </w:tc>
      </w:tr>
      <w:tr w:rsidR="00AA0BCF" w:rsidRPr="00A15249" w:rsidTr="001366F3">
        <w:tc>
          <w:tcPr>
            <w:tcW w:w="4785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AA0BCF" w:rsidRPr="005A6D35" w:rsidRDefault="00AA0BCF" w:rsidP="001366F3">
      <w:pPr>
        <w:rPr>
          <w:rFonts w:ascii="Times New Roman" w:hAnsi="Times New Roman"/>
          <w:b/>
          <w:sz w:val="24"/>
          <w:szCs w:val="24"/>
        </w:rPr>
      </w:pPr>
    </w:p>
    <w:p w:rsidR="00AA0BCF" w:rsidRPr="001366F3" w:rsidRDefault="00AA0BCF" w:rsidP="002D6D52">
      <w:pPr>
        <w:pStyle w:val="a6"/>
        <w:numPr>
          <w:ilvl w:val="0"/>
          <w:numId w:val="6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6F3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927E31">
        <w:t xml:space="preserve"> </w:t>
      </w:r>
      <w:r w:rsidRPr="001366F3">
        <w:rPr>
          <w:rFonts w:ascii="Times New Roman" w:hAnsi="Times New Roman"/>
          <w:sz w:val="24"/>
          <w:szCs w:val="24"/>
        </w:rPr>
        <w:t>«История религий и основы православной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AA0BCF" w:rsidRPr="00C162B6" w:rsidRDefault="00AA0BCF" w:rsidP="002D6D52">
      <w:pPr>
        <w:pStyle w:val="a5"/>
        <w:widowControl w:val="0"/>
        <w:numPr>
          <w:ilvl w:val="0"/>
          <w:numId w:val="68"/>
        </w:numPr>
        <w:spacing w:line="240" w:lineRule="auto"/>
        <w:ind w:left="0" w:firstLine="0"/>
        <w:rPr>
          <w:bCs/>
        </w:rPr>
      </w:pPr>
      <w:r w:rsidRPr="00C162B6">
        <w:rPr>
          <w:b/>
        </w:rPr>
        <w:t xml:space="preserve"> Задачи:</w:t>
      </w:r>
    </w:p>
    <w:p w:rsidR="00AA0BCF" w:rsidRDefault="00AA0BCF" w:rsidP="00136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раскрыть сущность и специфику понятия «религия», о</w:t>
      </w:r>
      <w:r w:rsidRPr="00C90E75">
        <w:rPr>
          <w:rFonts w:ascii="Times New Roman" w:hAnsi="Times New Roman"/>
          <w:sz w:val="24"/>
          <w:szCs w:val="24"/>
        </w:rPr>
        <w:t>сновные подходы к ее трактовке.</w:t>
      </w:r>
    </w:p>
    <w:p w:rsidR="00AA0BCF" w:rsidRDefault="00AA0BCF" w:rsidP="00136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-показать структуру религии, специфику</w:t>
      </w:r>
      <w:r w:rsidRPr="00C90E75">
        <w:rPr>
          <w:rFonts w:ascii="Times New Roman" w:hAnsi="Times New Roman"/>
          <w:sz w:val="24"/>
          <w:szCs w:val="24"/>
        </w:rPr>
        <w:t xml:space="preserve"> религиозного сознания.</w:t>
      </w:r>
    </w:p>
    <w:p w:rsidR="00AA0BCF" w:rsidRDefault="00AA0BCF" w:rsidP="00136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-обосновать взаимоотношение религиозного и философского мировоззрения.</w:t>
      </w:r>
    </w:p>
    <w:p w:rsidR="00AA0BCF" w:rsidRPr="00C90E75" w:rsidRDefault="00AA0BCF" w:rsidP="00136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изложить основы православной культуры.</w:t>
      </w:r>
    </w:p>
    <w:p w:rsidR="00AA0BCF" w:rsidRPr="00082188" w:rsidRDefault="00AA0BCF" w:rsidP="00136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A0BCF" w:rsidRPr="00082188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AA0BCF" w:rsidRPr="009673A9" w:rsidTr="001366F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A0BCF" w:rsidRPr="009673A9" w:rsidRDefault="00AA0BCF" w:rsidP="00AA0BC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9673A9" w:rsidTr="001366F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A0BCF" w:rsidRPr="00A97E8E" w:rsidTr="001366F3">
        <w:trPr>
          <w:trHeight w:val="242"/>
        </w:trPr>
        <w:tc>
          <w:tcPr>
            <w:tcW w:w="1139" w:type="dxa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</w:t>
            </w:r>
            <w:proofErr w:type="gramEnd"/>
            <w:r w:rsidRPr="005965CE">
              <w:rPr>
                <w:rFonts w:ascii="Times New Roman" w:hAnsi="Times New Roman"/>
                <w:bCs/>
                <w:lang w:val="ru-RU" w:eastAsia="ru-RU"/>
              </w:rPr>
              <w:t>) для стандартов 3+</w:t>
            </w:r>
          </w:p>
        </w:tc>
      </w:tr>
      <w:tr w:rsidR="00AA0BCF" w:rsidRPr="00A97E8E" w:rsidTr="001366F3">
        <w:tc>
          <w:tcPr>
            <w:tcW w:w="1139" w:type="dxa"/>
            <w:vMerge w:val="restart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B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AA0BCF" w:rsidRDefault="00AA0BCF" w:rsidP="001366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A0BCF" w:rsidRPr="00C162B6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C162B6" w:rsidRDefault="00AA0BCF" w:rsidP="001366F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вести диалог с представителями альтернативных религиозных систем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AA0BCF" w:rsidRPr="00EB44D6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</w:t>
            </w:r>
          </w:p>
        </w:tc>
      </w:tr>
      <w:tr w:rsidR="00AA0BCF" w:rsidRPr="00A97E8E" w:rsidTr="001366F3">
        <w:tc>
          <w:tcPr>
            <w:tcW w:w="1139" w:type="dxa"/>
            <w:vMerge w:val="restart"/>
            <w:shd w:val="clear" w:color="auto" w:fill="auto"/>
          </w:tcPr>
          <w:p w:rsidR="00AA0BCF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Pr="000C2072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работать в команде, толерантно воспринимать социальные, </w:t>
            </w:r>
            <w:r w:rsidRPr="000C2072"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и личностные различия</w:t>
            </w:r>
          </w:p>
          <w:p w:rsidR="00AA0BCF" w:rsidRPr="000C2072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8222FF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AA0BCF" w:rsidRPr="008222FF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 xml:space="preserve">понятия самоорганизация и самообразование, основы синергетического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lastRenderedPageBreak/>
              <w:t>подхода к науке</w:t>
            </w: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0C2072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8222FF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AA0BCF" w:rsidRPr="008222FF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деятельности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0C2072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8222FF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AA0BCF" w:rsidRPr="008222FF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sz w:val="24"/>
                <w:szCs w:val="24"/>
              </w:rPr>
      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</w:t>
            </w:r>
          </w:p>
        </w:tc>
      </w:tr>
      <w:tr w:rsidR="00AA0BCF" w:rsidRPr="00A97E8E" w:rsidTr="001366F3">
        <w:tc>
          <w:tcPr>
            <w:tcW w:w="1139" w:type="dxa"/>
            <w:vMerge w:val="restart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Pr="000C2072" w:rsidRDefault="00AA0BCF" w:rsidP="001366F3">
            <w:pPr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решать задачи воспитания и духовно-нравственного развития </w:t>
            </w:r>
            <w:proofErr w:type="gramStart"/>
            <w:r w:rsidRPr="000C20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0C207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AA0BCF" w:rsidRPr="000C2072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специфику основ православной культуры и взаимоотношения религиозного и философского мировоззрения</w:t>
            </w:r>
          </w:p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применять   знания основ православной культуры, религиозного и философского мировоззрения в различных видах деятельности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AA0BCF" w:rsidRDefault="00AA0BC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навыками формирования мировоззренческих основ личности в различных формах деятельности</w:t>
            </w:r>
          </w:p>
        </w:tc>
      </w:tr>
    </w:tbl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185C8B" w:rsidRDefault="00AA0BCF" w:rsidP="001366F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ОК-2, ОК-5</w:t>
      </w:r>
      <w:r w:rsidRPr="00607B5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ПК-3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607B57">
        <w:rPr>
          <w:rFonts w:ascii="Times New Roman" w:hAnsi="Times New Roman"/>
          <w:b/>
          <w:sz w:val="24"/>
          <w:szCs w:val="24"/>
        </w:rPr>
        <w:t>2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9"/>
          <w:rFonts w:ascii="Times New Roman" w:hAnsi="Times New Roman"/>
          <w:b/>
          <w:sz w:val="24"/>
          <w:szCs w:val="24"/>
        </w:rPr>
        <w:footnoteReference w:id="6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43"/>
        <w:gridCol w:w="1420"/>
        <w:gridCol w:w="1301"/>
        <w:gridCol w:w="1453"/>
        <w:gridCol w:w="1479"/>
      </w:tblGrid>
      <w:tr w:rsidR="00AA0BCF" w:rsidRPr="00A15249" w:rsidTr="001366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педагогиче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A0BCF" w:rsidRPr="00A15249" w:rsidTr="001366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A15249" w:rsidTr="001366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082188" w:rsidRDefault="00AA0BCF" w:rsidP="00136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.Б.17</w:t>
            </w: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религии и основы православной культуры</w:t>
            </w:r>
          </w:p>
          <w:p w:rsidR="00AA0BCF" w:rsidRPr="003653EC" w:rsidRDefault="00AA0BCF" w:rsidP="00136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BCF" w:rsidRPr="00667171" w:rsidRDefault="00AA0BCF" w:rsidP="0013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базе общероссийского профсоюза образования прошла обучение на областном семинаре общественных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AA0BCF" w:rsidRPr="00872C27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AA0BCF" w:rsidRPr="005A6D35" w:rsidRDefault="00AA0BCF" w:rsidP="001366F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AA0BCF" w:rsidRPr="005A6D35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AA0BCF" w:rsidRPr="005A6D35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Агафонова Т.П.</w:t>
      </w:r>
    </w:p>
    <w:p w:rsidR="00AA0BCF" w:rsidRPr="005A6D35" w:rsidRDefault="00AA0BCF" w:rsidP="001366F3">
      <w:pPr>
        <w:ind w:left="-426"/>
        <w:rPr>
          <w:rFonts w:ascii="Times New Roman" w:hAnsi="Times New Roman"/>
          <w:sz w:val="24"/>
          <w:szCs w:val="24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4A69C9" w:rsidRDefault="00AA0BCF" w:rsidP="001366F3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proofErr w:type="gramStart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proofErr w:type="gramEnd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Б.19</w:t>
      </w: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1366F3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6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1366F3">
        <w:rPr>
          <w:rFonts w:ascii="Times New Roman" w:eastAsia="Calibri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AA0BCF" w:rsidRPr="00822965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AA0BCF" w:rsidRPr="00822965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AA0BCF" w:rsidRPr="00822965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AA0BCF" w:rsidRPr="00822965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Pr="00822965" w:rsidRDefault="00AA0BCF" w:rsidP="001366F3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AA0BCF" w:rsidRPr="00822965" w:rsidRDefault="00AA0BCF" w:rsidP="001366F3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AA0BCF" w:rsidRPr="00822965" w:rsidRDefault="00AA0BCF" w:rsidP="001366F3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AA0BCF" w:rsidRPr="00822965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AA0BCF" w:rsidRPr="00822965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AA0BCF" w:rsidRPr="00822965" w:rsidRDefault="00AA0BCF" w:rsidP="002D6D52">
      <w:pPr>
        <w:pStyle w:val="a6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:rsidR="00AA0BCF" w:rsidRPr="00AA0BCF" w:rsidRDefault="00AA0BCF" w:rsidP="001366F3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 xml:space="preserve">Кандидат педагогических наук,  </w:t>
      </w:r>
      <w:proofErr w:type="spellStart"/>
      <w:r w:rsidRPr="00822965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822965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1366F3" w:rsidRDefault="001366F3" w:rsidP="001366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4A6705" w:rsidRDefault="00AA0BCF" w:rsidP="001366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73213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.В.01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Дошкольная педагогика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Tr="001366F3">
        <w:tc>
          <w:tcPr>
            <w:tcW w:w="4785" w:type="dxa"/>
            <w:hideMark/>
          </w:tcPr>
          <w:p w:rsidR="00AA0BCF" w:rsidRDefault="00AA0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Tr="001366F3">
        <w:trPr>
          <w:trHeight w:val="1575"/>
        </w:trPr>
        <w:tc>
          <w:tcPr>
            <w:tcW w:w="4785" w:type="dxa"/>
            <w:hideMark/>
          </w:tcPr>
          <w:p w:rsidR="00AA0BCF" w:rsidRDefault="00AA0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AA0BCF" w:rsidTr="001366F3">
        <w:tc>
          <w:tcPr>
            <w:tcW w:w="4785" w:type="dxa"/>
            <w:hideMark/>
          </w:tcPr>
          <w:p w:rsidR="00AA0BCF" w:rsidRDefault="00AA0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73213F" w:rsidRDefault="00AA0BCF" w:rsidP="002D6D52">
      <w:pPr>
        <w:pStyle w:val="a6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3213F">
        <w:rPr>
          <w:rFonts w:ascii="Times New Roman" w:hAnsi="Times New Roman"/>
          <w:sz w:val="28"/>
          <w:szCs w:val="28"/>
        </w:rPr>
        <w:t xml:space="preserve">формирование базовой системы научных знаний в области педагогики дошкольного детства, современных концепций и актуальных проблем теории и практики дошкольного воспитания.  </w:t>
      </w:r>
    </w:p>
    <w:p w:rsidR="00AA0BCF" w:rsidRPr="0073213F" w:rsidRDefault="00AA0BCF" w:rsidP="002D6D52">
      <w:pPr>
        <w:pStyle w:val="a6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13F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3213F">
        <w:rPr>
          <w:rFonts w:ascii="Times New Roman" w:hAnsi="Times New Roman"/>
          <w:sz w:val="28"/>
          <w:szCs w:val="28"/>
        </w:rPr>
        <w:t xml:space="preserve"> формирование целостного подхода к дошкольному образованию как к педагогической системе воспитания и развития детей дошкольного возраста, их социализации и индивидуализации, подготовки к школьному обучению; развитие аналитического мышления, описание, оценивание и прогнозирование педагогического процесса в дошкольных учреждениях; развитие личностной педагогической направленности, интереса к самостоятельному исследованию актуальных вопросов педагогики дошкольного детства.</w:t>
      </w:r>
      <w:proofErr w:type="gramEnd"/>
    </w:p>
    <w:p w:rsidR="00AA0BCF" w:rsidRPr="0073213F" w:rsidRDefault="00AA0BCF" w:rsidP="002D6D5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3213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3213F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AA0BCF" w:rsidRPr="007F2D70" w:rsidTr="001366F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7F2D70" w:rsidTr="001366F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BCF" w:rsidRPr="007F2D70" w:rsidTr="001366F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A0BCF" w:rsidRPr="0054537E" w:rsidTr="001366F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7F2D70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 xml:space="preserve">отовность сознавать социальную значимость своей будущей профессии, обладать мотивацией к осуществлению </w:t>
            </w:r>
            <w:r w:rsidRPr="007F2D7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BCF" w:rsidRPr="0054537E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AA0BCF" w:rsidRPr="0054537E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AA0BCF" w:rsidRPr="0054537E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AA0BCF" w:rsidRPr="007F2D70" w:rsidTr="001366F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A0BCF" w:rsidRPr="0054537E" w:rsidTr="001366F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BB22B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BCF" w:rsidRPr="0054537E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 </w:t>
            </w:r>
          </w:p>
        </w:tc>
      </w:tr>
      <w:tr w:rsidR="00AA0BCF" w:rsidRPr="0054537E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</w:p>
        </w:tc>
      </w:tr>
      <w:tr w:rsidR="00AA0BCF" w:rsidRPr="0054537E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AA0BCF" w:rsidRPr="007F2D70" w:rsidTr="001366F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AA0BCF" w:rsidRPr="007F2D70" w:rsidTr="001366F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F7D4A">
              <w:rPr>
                <w:rFonts w:ascii="Times New Roman" w:hAnsi="Times New Roman"/>
                <w:sz w:val="24"/>
                <w:szCs w:val="24"/>
              </w:rPr>
              <w:t>способность ориентироваться 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F7D4A">
              <w:rPr>
                <w:rFonts w:ascii="Times New Roman" w:hAnsi="Times New Roman"/>
                <w:sz w:val="24"/>
                <w:szCs w:val="24"/>
              </w:rPr>
              <w:t>отечественных и зарубежных концепциях воспитания, развития, обучения детей раннего и дошкольного возраста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7F2D70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и ведущие тенденции развития системы дошкольного образования; современные основные концепции воспитания, обучения и развития детей раннего и дошкольного возраста; Государственный образовательный стандарт;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преемственности в работе ДОУ и школы</w:t>
            </w:r>
          </w:p>
        </w:tc>
      </w:tr>
      <w:tr w:rsidR="00AA0BCF" w:rsidRPr="007F2D70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задач; осуществлять педагогический процесс в различных типах образовательных учреждений;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содержательную жизнь детей в условиях ДОУ;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основными видами деятельности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сотрудничество и взаимодействие с семьей,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школой и другими социальными институтами</w:t>
            </w:r>
          </w:p>
        </w:tc>
      </w:tr>
      <w:tr w:rsidR="00AA0BCF" w:rsidRPr="006F7D4A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6F7D4A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4A">
              <w:rPr>
                <w:rFonts w:ascii="Times New Roman" w:hAnsi="Times New Roman"/>
                <w:sz w:val="24"/>
                <w:szCs w:val="24"/>
              </w:rPr>
              <w:t xml:space="preserve">профессиональными навыками для 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6F7D4A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End"/>
            <w:r w:rsidRPr="006F7D4A">
              <w:rPr>
                <w:rFonts w:ascii="Times New Roman" w:hAnsi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  <w:tr w:rsidR="00AA0BCF" w:rsidRPr="009B1141" w:rsidTr="001366F3"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способность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содержания образования детей раннего и дошкольного возраста на современном этапе</w:t>
            </w:r>
          </w:p>
        </w:tc>
      </w:tr>
      <w:tr w:rsidR="00AA0BCF" w:rsidRPr="009B1141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по предложенному алгоритму;</w:t>
            </w:r>
          </w:p>
        </w:tc>
      </w:tr>
      <w:tr w:rsidR="00AA0BCF" w:rsidRPr="009B1141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методами и приемами конструирования образовательного процесса в ДОО на теоретическом и прикладном уровнях.</w:t>
            </w:r>
          </w:p>
        </w:tc>
      </w:tr>
      <w:tr w:rsidR="00AA0BCF" w:rsidRPr="009B1141" w:rsidTr="001366F3"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СК-10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1E">
              <w:rPr>
                <w:rFonts w:ascii="Times New Roman" w:hAnsi="Times New Roman"/>
                <w:sz w:val="24"/>
                <w:szCs w:val="24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DB1">
              <w:rPr>
                <w:rFonts w:ascii="Times New Roman" w:hAnsi="Times New Roman"/>
              </w:rPr>
              <w:t xml:space="preserve">методы, средства, формы обучения, виды контроля и функции </w:t>
            </w:r>
            <w:r w:rsidRPr="00A53DB1">
              <w:rPr>
                <w:rFonts w:ascii="Times New Roman" w:hAnsi="Times New Roman"/>
              </w:rPr>
              <w:lastRenderedPageBreak/>
              <w:t>оценивания знаний</w:t>
            </w:r>
          </w:p>
        </w:tc>
      </w:tr>
      <w:tr w:rsidR="00AA0BCF" w:rsidRPr="009B1141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 xml:space="preserve">создавать в процессе обучения стимулы,  развивающие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</w:t>
            </w:r>
          </w:p>
        </w:tc>
      </w:tr>
      <w:tr w:rsidR="00AA0BCF" w:rsidRPr="009B1141" w:rsidTr="001366F3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AA0BCF" w:rsidRPr="009B1141" w:rsidTr="001366F3"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СК-11</w:t>
            </w:r>
          </w:p>
        </w:tc>
        <w:tc>
          <w:tcPr>
            <w:tcW w:w="1820" w:type="pct"/>
            <w:shd w:val="clear" w:color="auto" w:fill="auto"/>
          </w:tcPr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готовность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педагогического сопровождения процесса воспитания и развития ребенка в разных моделях дошкольного образования;</w:t>
            </w:r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с учетом возрастных и индивидуальных особенностей и использовать при решении профессиональных задач;</w:t>
            </w:r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 xml:space="preserve"> технологией педагогического сопровождения процесса воспитания и развития ребенка в разных моделях дошкольного образования</w:t>
            </w:r>
          </w:p>
        </w:tc>
      </w:tr>
      <w:tr w:rsidR="00AA0BCF" w:rsidRPr="004F2B55" w:rsidTr="001366F3"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lastRenderedPageBreak/>
              <w:t>СК-12</w:t>
            </w:r>
          </w:p>
        </w:tc>
        <w:tc>
          <w:tcPr>
            <w:tcW w:w="1820" w:type="pct"/>
            <w:shd w:val="clear" w:color="auto" w:fill="auto"/>
          </w:tcPr>
          <w:p w:rsidR="00AA0BCF" w:rsidRPr="00C31E46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C31E46">
              <w:rPr>
                <w:rFonts w:ascii="Times New Roman" w:hAnsi="Times New Roman"/>
                <w:sz w:val="24"/>
                <w:szCs w:val="24"/>
              </w:rPr>
              <w:t xml:space="preserve"> определять перспективные направления развития педагогической деятельности и прогнозировать ее результаты</w:t>
            </w:r>
          </w:p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современные тенденции обновления дошкольного образования; виды программ; структуру и содержание наиболее распространенных в практике дошкольных учреждений программ; содержание основополагающих документов по дошкольному образованию; особенности дошкольного воспитания в России и  за рубежом;. теоретические основы и ведущие тенденции развития системы дошкольного образования; современные основные концепции воспитания, обучения и развития детей раннего и дошкольного возраста.</w:t>
            </w:r>
            <w:proofErr w:type="gramEnd"/>
          </w:p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4F2B55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sz w:val="24"/>
                <w:szCs w:val="24"/>
              </w:rPr>
              <w:t>использовать рекомендуемые методы и приемы для организации совместной и индивидуальной деятельности детей; анализировать современные концепции дошкольного воспитания, программно-методические документы по дошкольному образованию; осуществлять личностно-ориентированный подход в работе с детьми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A0BCF" w:rsidRPr="004F2B55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sz w:val="24"/>
                <w:szCs w:val="24"/>
              </w:rPr>
              <w:t xml:space="preserve">современными образовательными технологиями и методами организации педагогического процесса с учётом закономерностей и индивидуальных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психического и психофизиологического развития; культурой мышления, способностью к восприятию информации, к постановке цели и выбору путей ее достижения</w:t>
            </w:r>
          </w:p>
        </w:tc>
      </w:tr>
      <w:tr w:rsidR="00AA0BCF" w:rsidRPr="004F2B55" w:rsidTr="001366F3"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СК-13</w:t>
            </w:r>
          </w:p>
        </w:tc>
        <w:tc>
          <w:tcPr>
            <w:tcW w:w="1820" w:type="pct"/>
            <w:shd w:val="clear" w:color="auto" w:fill="auto"/>
          </w:tcPr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способность обеспечивать преемственность дошкольного и начального общего образования</w:t>
            </w: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в работе ДОУ и школы</w:t>
            </w:r>
            <w:r w:rsidRPr="009B11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4F2B55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профессиональных задач; осуществлять педагогический процесс в различных типах образовательных учреждений;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t>организовывать содержательную жизнь детей в условиях ДОО;</w:t>
            </w:r>
            <w:r w:rsidRPr="004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t>руководить основными видами деятельности дошкольников</w:t>
            </w:r>
            <w:r w:rsidRPr="004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A0BCF" w:rsidRPr="004F2B55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sz w:val="24"/>
                <w:szCs w:val="24"/>
              </w:rPr>
              <w:t xml:space="preserve">профессиональными навыками для 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4F2B55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End"/>
            <w:r w:rsidRPr="004F2B55">
              <w:rPr>
                <w:rFonts w:ascii="Times New Roman" w:hAnsi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</w:tbl>
    <w:p w:rsidR="00AA0BCF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Pr="001366F3" w:rsidRDefault="00AA0BCF" w:rsidP="002D6D5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1366F3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1366F3">
        <w:rPr>
          <w:rFonts w:ascii="Times New Roman" w:hAnsi="Times New Roman"/>
          <w:sz w:val="24"/>
          <w:szCs w:val="24"/>
        </w:rPr>
        <w:t xml:space="preserve"> ОПК-1, ПК-6, СК-7, СК-8, СК-10, СК-11, СК-12, СК-13.</w:t>
      </w:r>
    </w:p>
    <w:p w:rsidR="00AA0BCF" w:rsidRDefault="00AA0BCF" w:rsidP="002D6D5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6.</w:t>
      </w:r>
    </w:p>
    <w:p w:rsidR="00AA0BCF" w:rsidRDefault="00AA0BCF" w:rsidP="002D6D5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AA0BCF" w:rsidRDefault="00AA0BCF" w:rsidP="002D6D5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AA0BCF" w:rsidTr="00136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A0BCF" w:rsidTr="00136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F538FA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.В.02</w:t>
      </w:r>
      <w:r w:rsidRPr="00F538FA">
        <w:rPr>
          <w:rFonts w:ascii="Times New Roman" w:hAnsi="Times New Roman"/>
          <w:b/>
          <w:sz w:val="28"/>
          <w:szCs w:val="28"/>
          <w:u w:val="single"/>
        </w:rPr>
        <w:t xml:space="preserve"> Семейная педагогика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AA0BCF" w:rsidRPr="00F538F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  <w:r w:rsidRPr="00F538FA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A0BCF" w:rsidRPr="00F538FA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</w:t>
            </w:r>
            <w:r w:rsidRPr="006214F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F538FA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F538FA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F538FA" w:rsidRDefault="00AA0BCF" w:rsidP="002D6D52">
      <w:pPr>
        <w:pStyle w:val="a6"/>
        <w:numPr>
          <w:ilvl w:val="0"/>
          <w:numId w:val="7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538FA">
        <w:rPr>
          <w:rFonts w:ascii="Times New Roman" w:hAnsi="Times New Roman"/>
          <w:sz w:val="28"/>
          <w:szCs w:val="28"/>
        </w:rPr>
        <w:t>общетеоретическая подготовка будущего воспитателя для более глубокого осмысления связи общественного и  семейного  воспитания; формирование у студентов готовности к организации общения с семьями будущих воспитанников.</w:t>
      </w:r>
    </w:p>
    <w:p w:rsidR="00AA0BCF" w:rsidRDefault="00AA0BCF" w:rsidP="002D6D52">
      <w:pPr>
        <w:pStyle w:val="a6"/>
        <w:numPr>
          <w:ilvl w:val="0"/>
          <w:numId w:val="7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Pr="00F538F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 сформировать у студентов представление о значимости социальной роли семьи, взаимосвязи выполняемых ею функций; о необходимости взаимодействия общественного и семейного воспитания; </w:t>
      </w:r>
    </w:p>
    <w:p w:rsidR="00AA0BCF" w:rsidRPr="00F538F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выработать у студентов навыки организации общения с семьей;</w:t>
      </w:r>
    </w:p>
    <w:p w:rsidR="00AA0BCF" w:rsidRPr="00F538F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изучить </w:t>
      </w:r>
      <w:r w:rsidRPr="00F538FA">
        <w:rPr>
          <w:rFonts w:ascii="Times New Roman" w:hAnsi="Times New Roman"/>
          <w:bCs/>
          <w:sz w:val="28"/>
          <w:szCs w:val="28"/>
        </w:rPr>
        <w:t>психолого-педагогические основы взаимодействия семьи и воспитателей;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 усвоить базовые понятия  по данному курсу.</w:t>
      </w:r>
    </w:p>
    <w:p w:rsidR="00AA0BCF" w:rsidRPr="00F538F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Default="00AA0BCF" w:rsidP="001366F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AA0BCF" w:rsidRPr="00F538FA" w:rsidRDefault="00AA0BCF" w:rsidP="001366F3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 w:rsidRPr="00F538FA">
        <w:rPr>
          <w:rFonts w:ascii="Times New Roman" w:hAnsi="Times New Roman" w:cs="Times New Roman"/>
          <w:b w:val="0"/>
          <w:bCs w:val="0"/>
          <w:i w:val="0"/>
        </w:rPr>
        <w:t>– основные понятия</w:t>
      </w:r>
      <w:r w:rsidRPr="00F538FA"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r w:rsidRPr="005B419E">
        <w:rPr>
          <w:rFonts w:ascii="Times New Roman" w:hAnsi="Times New Roman" w:cs="Times New Roman"/>
          <w:b w:val="0"/>
          <w:bCs w:val="0"/>
          <w:i w:val="0"/>
        </w:rPr>
        <w:t>курса</w:t>
      </w:r>
      <w:r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proofErr w:type="gramStart"/>
      <w:r w:rsidRPr="00F538FA">
        <w:rPr>
          <w:rFonts w:ascii="Times New Roman" w:hAnsi="Times New Roman" w:cs="Times New Roman"/>
          <w:b w:val="0"/>
          <w:bCs w:val="0"/>
          <w:i w:val="0"/>
        </w:rPr>
        <w:t xml:space="preserve">( </w:t>
      </w:r>
      <w:proofErr w:type="gramEnd"/>
      <w:r w:rsidRPr="00F538FA">
        <w:rPr>
          <w:rFonts w:ascii="Times New Roman" w:hAnsi="Times New Roman" w:cs="Times New Roman"/>
          <w:b w:val="0"/>
          <w:bCs w:val="0"/>
          <w:i w:val="0"/>
        </w:rPr>
        <w:t>ОК-2);</w:t>
      </w:r>
    </w:p>
    <w:p w:rsidR="00AA0BCF" w:rsidRPr="00F538FA" w:rsidRDefault="00AA0BCF" w:rsidP="001366F3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законы развития коллектива, теоретические основы конструктивного взаимодействия </w:t>
      </w:r>
      <w:r>
        <w:rPr>
          <w:bCs/>
          <w:sz w:val="28"/>
          <w:szCs w:val="28"/>
        </w:rPr>
        <w:t>(ОК-2</w:t>
      </w:r>
      <w:r w:rsidRPr="00F538FA">
        <w:rPr>
          <w:bCs/>
          <w:sz w:val="28"/>
          <w:szCs w:val="28"/>
        </w:rPr>
        <w:t>)</w:t>
      </w:r>
      <w:r w:rsidRPr="00F538FA">
        <w:rPr>
          <w:sz w:val="28"/>
          <w:szCs w:val="28"/>
        </w:rPr>
        <w:t>;</w:t>
      </w:r>
    </w:p>
    <w:p w:rsidR="00AA0BCF" w:rsidRPr="00F538FA" w:rsidRDefault="00AA0BCF" w:rsidP="001366F3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методы общения с детьми, родителями, коллегами </w:t>
      </w:r>
      <w:r w:rsidRPr="00F538FA">
        <w:rPr>
          <w:bCs/>
          <w:sz w:val="28"/>
          <w:szCs w:val="28"/>
        </w:rPr>
        <w:t>(ПК-6)</w:t>
      </w:r>
      <w:r w:rsidRPr="00F538FA">
        <w:rPr>
          <w:sz w:val="28"/>
          <w:szCs w:val="28"/>
        </w:rPr>
        <w:t>;</w:t>
      </w:r>
    </w:p>
    <w:p w:rsidR="00AA0BCF" w:rsidRPr="00F538FA" w:rsidRDefault="00AA0BCF" w:rsidP="001366F3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особенности реализации педагогического процесса в условиях поликультурного и полиэтнического общества </w:t>
      </w:r>
      <w:r>
        <w:rPr>
          <w:bCs/>
          <w:sz w:val="28"/>
          <w:szCs w:val="28"/>
        </w:rPr>
        <w:t>(СК-10</w:t>
      </w:r>
      <w:r w:rsidRPr="00F538FA">
        <w:rPr>
          <w:bCs/>
          <w:sz w:val="28"/>
          <w:szCs w:val="28"/>
        </w:rPr>
        <w:t>);</w:t>
      </w:r>
    </w:p>
    <w:p w:rsidR="00AA0BCF" w:rsidRPr="00F538FA" w:rsidRDefault="00AA0BCF" w:rsidP="001366F3">
      <w:pPr>
        <w:spacing w:after="0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психолого-педагогические основы взаимоде</w:t>
      </w:r>
      <w:r>
        <w:rPr>
          <w:rFonts w:ascii="Times New Roman" w:hAnsi="Times New Roman"/>
          <w:bCs/>
          <w:sz w:val="28"/>
          <w:szCs w:val="28"/>
        </w:rPr>
        <w:t>йствия семьи и педагогов (СК-9).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AA0BCF" w:rsidRPr="00F538FA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ind w:right="-129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бесконфликтно общаться с различными субъектами педагогического процесса (ОК-2);</w:t>
      </w:r>
    </w:p>
    <w:p w:rsidR="00AA0BCF" w:rsidRPr="00F538FA" w:rsidRDefault="00AA0BCF" w:rsidP="001366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учитывать различные контексты (социальные, культурные, национальные), в которых протекают процессы обучения и воспитания (ПК-6);</w:t>
      </w:r>
    </w:p>
    <w:p w:rsidR="00AA0BCF" w:rsidRPr="00F538FA" w:rsidRDefault="00AA0BCF" w:rsidP="001366F3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работать в коллективе, рационально воспринимать и адекватно оценивать чужое мнение; проявлять терпимость к другим оценкам проблемы </w:t>
      </w:r>
      <w:r w:rsidRPr="00F538FA">
        <w:rPr>
          <w:bCs/>
          <w:sz w:val="28"/>
          <w:szCs w:val="28"/>
        </w:rPr>
        <w:t>(ОК-2)</w:t>
      </w:r>
      <w:r w:rsidRPr="00F538FA">
        <w:rPr>
          <w:sz w:val="28"/>
          <w:szCs w:val="28"/>
        </w:rPr>
        <w:t xml:space="preserve">; </w:t>
      </w:r>
    </w:p>
    <w:p w:rsidR="00AA0BCF" w:rsidRPr="00F538FA" w:rsidRDefault="00AA0BCF" w:rsidP="001366F3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lastRenderedPageBreak/>
        <w:t xml:space="preserve">– </w:t>
      </w:r>
      <w:r w:rsidRPr="00F538FA">
        <w:rPr>
          <w:sz w:val="28"/>
          <w:szCs w:val="28"/>
        </w:rPr>
        <w:t xml:space="preserve">использовать этические стандарты в затруднительных ситуациях взаимодействия </w:t>
      </w:r>
      <w:r w:rsidRPr="00F538FA">
        <w:rPr>
          <w:bCs/>
          <w:sz w:val="28"/>
          <w:szCs w:val="28"/>
        </w:rPr>
        <w:t>(СК-9);</w:t>
      </w:r>
      <w:r w:rsidRPr="00F538FA">
        <w:rPr>
          <w:sz w:val="28"/>
          <w:szCs w:val="28"/>
        </w:rPr>
        <w:t xml:space="preserve"> </w:t>
      </w:r>
    </w:p>
    <w:p w:rsidR="00AA0BCF" w:rsidRPr="00F538FA" w:rsidRDefault="00AA0BCF" w:rsidP="001366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 xml:space="preserve">– </w:t>
      </w:r>
      <w:r w:rsidRPr="00F538FA">
        <w:rPr>
          <w:rFonts w:ascii="Times New Roman" w:hAnsi="Times New Roman"/>
          <w:sz w:val="28"/>
          <w:szCs w:val="28"/>
        </w:rPr>
        <w:t xml:space="preserve">использовать современные педагогические технологии </w:t>
      </w:r>
      <w:r>
        <w:rPr>
          <w:rFonts w:ascii="Times New Roman" w:hAnsi="Times New Roman"/>
          <w:bCs/>
          <w:sz w:val="28"/>
          <w:szCs w:val="28"/>
        </w:rPr>
        <w:t>(СК-10</w:t>
      </w:r>
      <w:r w:rsidRPr="00F538FA">
        <w:rPr>
          <w:rFonts w:ascii="Times New Roman" w:hAnsi="Times New Roman"/>
          <w:bCs/>
          <w:sz w:val="28"/>
          <w:szCs w:val="28"/>
        </w:rPr>
        <w:t>)</w:t>
      </w:r>
      <w:r w:rsidRPr="00F538FA">
        <w:rPr>
          <w:rFonts w:ascii="Times New Roman" w:hAnsi="Times New Roman"/>
          <w:sz w:val="28"/>
          <w:szCs w:val="28"/>
        </w:rPr>
        <w:t>.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навыками диалектического анализа педагогических фактов и событий (ОК-2);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(ОК-2);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современными технологиями изучения семейного опыта воспитания (ПК-6);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способами взаимодействия с другими субъектами образовательного процесса (СК-9);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методами, способствующими повышению педагогической культуры родителей (ПК-6);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способами  взаимодействия с родителями, коллегами, социальными партнерами на уровне, обеспечивающем эффективную профессиональную деятельность </w:t>
      </w:r>
      <w:r w:rsidRPr="00F538FA">
        <w:rPr>
          <w:rFonts w:ascii="Times New Roman" w:hAnsi="Times New Roman"/>
          <w:bCs/>
          <w:sz w:val="28"/>
          <w:szCs w:val="28"/>
        </w:rPr>
        <w:t>(ОК-2)</w:t>
      </w:r>
      <w:r w:rsidRPr="00F538FA">
        <w:rPr>
          <w:rFonts w:ascii="Times New Roman" w:hAnsi="Times New Roman"/>
          <w:sz w:val="28"/>
          <w:szCs w:val="28"/>
        </w:rPr>
        <w:t>;</w:t>
      </w:r>
    </w:p>
    <w:p w:rsidR="00AA0BCF" w:rsidRPr="00F538FA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современными методами педагогического взаимодействия с родителями воспитанников, пропаганды педагогических знаний среди населения </w:t>
      </w:r>
      <w:r>
        <w:rPr>
          <w:rFonts w:ascii="Times New Roman" w:hAnsi="Times New Roman"/>
          <w:bCs/>
          <w:sz w:val="28"/>
          <w:szCs w:val="28"/>
        </w:rPr>
        <w:t>(СК-10</w:t>
      </w:r>
      <w:r w:rsidRPr="00F538FA">
        <w:rPr>
          <w:rFonts w:ascii="Times New Roman" w:hAnsi="Times New Roman"/>
          <w:bCs/>
          <w:sz w:val="28"/>
          <w:szCs w:val="28"/>
        </w:rPr>
        <w:t>)</w:t>
      </w:r>
      <w:r w:rsidRPr="00F538FA">
        <w:rPr>
          <w:rFonts w:ascii="Times New Roman" w:hAnsi="Times New Roman"/>
          <w:sz w:val="28"/>
          <w:szCs w:val="28"/>
        </w:rPr>
        <w:t>.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Pr="00BE08D5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D5">
        <w:rPr>
          <w:rFonts w:ascii="Times New Roman" w:hAnsi="Times New Roman"/>
          <w:sz w:val="28"/>
          <w:szCs w:val="28"/>
        </w:rPr>
        <w:t>ОК-2; ПК-6; СК-9; СК-10</w:t>
      </w:r>
    </w:p>
    <w:p w:rsidR="00AA0BCF" w:rsidRDefault="00AA0BCF" w:rsidP="002D6D52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AA0BCF" w:rsidRPr="00D516ED" w:rsidRDefault="00AA0BCF" w:rsidP="002D6D52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BE08D5">
        <w:t xml:space="preserve"> </w:t>
      </w:r>
      <w:r w:rsidRPr="00BE08D5">
        <w:rPr>
          <w:rFonts w:ascii="Times New Roman" w:hAnsi="Times New Roman"/>
          <w:sz w:val="28"/>
          <w:szCs w:val="28"/>
        </w:rPr>
        <w:t>зачет в 3 семестре, экзамен в 4 семестре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D516ED" w:rsidRDefault="00AA0BCF" w:rsidP="002D6D52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Интымакова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1B75DE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Детская психология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A0BCF" w:rsidRPr="00256D14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Pr="003F28CC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F28C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F28CC">
        <w:rPr>
          <w:rFonts w:ascii="Times New Roman" w:hAnsi="Times New Roman"/>
          <w:sz w:val="28"/>
          <w:szCs w:val="28"/>
        </w:rPr>
        <w:t>формирование представлений об основных методах детской психологии и  об общих закономерностях и условиях психического развития  ребёнка в первые семь лет жизни.</w:t>
      </w:r>
    </w:p>
    <w:p w:rsidR="00AA0BCF" w:rsidRPr="003F28CC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F28C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3F28CC">
        <w:rPr>
          <w:rFonts w:ascii="Times New Roman" w:hAnsi="Times New Roman"/>
          <w:sz w:val="28"/>
          <w:szCs w:val="28"/>
        </w:rPr>
        <w:t>ознакомление студентов с основами детской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ребенка до 7 лет; особенностями психического развития в первые 7 лет жизни человека; формирование умения практического применения знаний по детской психологии в профессиональной деятельности.</w:t>
      </w:r>
      <w:proofErr w:type="gramEnd"/>
    </w:p>
    <w:p w:rsidR="00AA0BCF" w:rsidRPr="003F28CC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F28C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F28C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F28CC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913224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AA0BCF" w:rsidRPr="00913224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9132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322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A0BCF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поддержку детей,</w:t>
      </w:r>
    </w:p>
    <w:p w:rsidR="00AA0BCF" w:rsidRPr="00EE492B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913224">
        <w:rPr>
          <w:rFonts w:ascii="Times New Roman" w:hAnsi="Times New Roman"/>
          <w:sz w:val="28"/>
          <w:szCs w:val="28"/>
        </w:rPr>
        <w:t>.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AA0BCF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поддержку детей,</w:t>
      </w:r>
    </w:p>
    <w:p w:rsidR="00AA0BCF" w:rsidRPr="00913224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lastRenderedPageBreak/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 w:rsidRPr="00913224">
        <w:rPr>
          <w:rFonts w:ascii="Times New Roman" w:hAnsi="Times New Roman"/>
          <w:bCs/>
          <w:sz w:val="28"/>
          <w:szCs w:val="28"/>
        </w:rPr>
        <w:t>.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A0BCF" w:rsidRPr="00913224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</w:t>
      </w:r>
      <w:r>
        <w:rPr>
          <w:rFonts w:ascii="Times New Roman" w:hAnsi="Times New Roman"/>
          <w:bCs/>
          <w:sz w:val="28"/>
          <w:szCs w:val="28"/>
        </w:rPr>
        <w:t>ектами педагогического процесса</w:t>
      </w:r>
      <w:r w:rsidRPr="00913224">
        <w:rPr>
          <w:rFonts w:ascii="Times New Roman" w:hAnsi="Times New Roman"/>
          <w:bCs/>
          <w:sz w:val="28"/>
          <w:szCs w:val="28"/>
        </w:rPr>
        <w:t>.</w:t>
      </w:r>
    </w:p>
    <w:p w:rsidR="00AA0BCF" w:rsidRPr="00EE492B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ОК-5, ОПК-2, ОПК-3</w:t>
      </w:r>
      <w:r>
        <w:rPr>
          <w:rFonts w:ascii="Times New Roman" w:hAnsi="Times New Roman"/>
          <w:sz w:val="28"/>
          <w:szCs w:val="28"/>
        </w:rPr>
        <w:t>, ПК-2</w:t>
      </w:r>
      <w:r w:rsidRPr="00EE492B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AA0BCF" w:rsidRPr="00D516ED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AA0BCF" w:rsidRPr="00D516ED" w:rsidRDefault="00AA0BCF" w:rsidP="002D6D52">
      <w:pPr>
        <w:pStyle w:val="a6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1B75DE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04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Детская практическая психология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256D14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Pr="00EC1657" w:rsidRDefault="00AA0BCF" w:rsidP="002D6D52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C1657">
        <w:rPr>
          <w:rFonts w:ascii="Times New Roman" w:hAnsi="Times New Roman"/>
          <w:sz w:val="28"/>
          <w:szCs w:val="28"/>
        </w:rPr>
        <w:t>формирование готовности к практической работе психолого-педагогического сопровождения ребенка.</w:t>
      </w:r>
    </w:p>
    <w:p w:rsidR="00AA0BCF" w:rsidRPr="00EC1657" w:rsidRDefault="00AA0BCF" w:rsidP="002D6D52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C1657">
        <w:rPr>
          <w:rFonts w:ascii="Times New Roman" w:hAnsi="Times New Roman"/>
          <w:sz w:val="28"/>
          <w:szCs w:val="28"/>
        </w:rPr>
        <w:t xml:space="preserve">формирование системы знаний, умений и навыков, связанных с получением навыка анализа внутренних процессов функционирования детского коллектива, самоанализа </w:t>
      </w:r>
      <w:r w:rsidRPr="00EC1657">
        <w:rPr>
          <w:rFonts w:ascii="Times New Roman" w:hAnsi="Times New Roman"/>
          <w:sz w:val="28"/>
          <w:szCs w:val="28"/>
        </w:rPr>
        <w:lastRenderedPageBreak/>
        <w:t>деятельности педагога,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</w:t>
      </w:r>
    </w:p>
    <w:p w:rsidR="00AA0BCF" w:rsidRPr="00EC1657" w:rsidRDefault="00AA0BCF" w:rsidP="002D6D52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C165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C1657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EC1657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EC1657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>Знать:</w:t>
      </w:r>
      <w:r w:rsidRPr="00EC1657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AA0BCF" w:rsidRPr="00EC1657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7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C165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C165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A0BCF" w:rsidRPr="00EC1657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AA0BCF" w:rsidRPr="00EC1657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EC1657">
        <w:rPr>
          <w:rFonts w:ascii="Times New Roman" w:hAnsi="Times New Roman"/>
          <w:sz w:val="28"/>
          <w:szCs w:val="28"/>
        </w:rPr>
        <w:t>.</w:t>
      </w:r>
    </w:p>
    <w:p w:rsidR="00AA0BCF" w:rsidRPr="00EC1657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>Уметь:</w:t>
      </w:r>
      <w:r w:rsidRPr="00EC1657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AA0BCF" w:rsidRPr="00EC1657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AA0BCF" w:rsidRPr="00EC1657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AA0BCF" w:rsidRPr="00EC1657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C1657">
        <w:rPr>
          <w:rFonts w:ascii="Times New Roman" w:hAnsi="Times New Roman"/>
          <w:bCs/>
          <w:sz w:val="28"/>
          <w:szCs w:val="28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A0BCF" w:rsidRPr="00EC1657" w:rsidRDefault="00AA0BCF" w:rsidP="001366F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</w:t>
      </w:r>
      <w:r w:rsidRPr="00065108">
        <w:rPr>
          <w:rFonts w:ascii="Times New Roman" w:hAnsi="Times New Roman"/>
          <w:bCs/>
          <w:sz w:val="28"/>
          <w:szCs w:val="28"/>
        </w:rPr>
        <w:lastRenderedPageBreak/>
        <w:t>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</w:t>
      </w:r>
      <w:r w:rsidRPr="00EC1657">
        <w:rPr>
          <w:rFonts w:ascii="Times New Roman" w:hAnsi="Times New Roman"/>
          <w:bCs/>
          <w:sz w:val="28"/>
          <w:szCs w:val="28"/>
        </w:rPr>
        <w:t>.</w:t>
      </w:r>
    </w:p>
    <w:p w:rsidR="00AA0BCF" w:rsidRPr="00364B85" w:rsidRDefault="00AA0BCF" w:rsidP="002D6D52">
      <w:pPr>
        <w:pStyle w:val="a6"/>
        <w:numPr>
          <w:ilvl w:val="0"/>
          <w:numId w:val="7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72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AA0BCF" w:rsidRPr="00D516ED" w:rsidRDefault="00AA0BCF" w:rsidP="002D6D52">
      <w:pPr>
        <w:pStyle w:val="a6"/>
        <w:numPr>
          <w:ilvl w:val="0"/>
          <w:numId w:val="72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AA0BCF" w:rsidRPr="00D516ED" w:rsidRDefault="00AA0BCF" w:rsidP="002D6D52">
      <w:pPr>
        <w:pStyle w:val="a6"/>
        <w:numPr>
          <w:ilvl w:val="0"/>
          <w:numId w:val="7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Pr="004848AD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848AD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0E4D9B" w:rsidRDefault="00AA0BCF" w:rsidP="001366F3">
      <w:pPr>
        <w:shd w:val="clear" w:color="auto" w:fill="FFFFFF"/>
        <w:spacing w:before="200"/>
        <w:jc w:val="center"/>
        <w:rPr>
          <w:rFonts w:ascii="Times New Roman" w:hAnsi="Times New Roman"/>
          <w:b/>
          <w:i/>
          <w:sz w:val="24"/>
          <w:szCs w:val="24"/>
        </w:rPr>
      </w:pPr>
      <w:r w:rsidRPr="000E4D9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0E4D9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E4D9B">
        <w:rPr>
          <w:rFonts w:ascii="Times New Roman" w:hAnsi="Times New Roman"/>
          <w:b/>
          <w:sz w:val="24"/>
          <w:szCs w:val="24"/>
        </w:rPr>
        <w:t>.В.0</w:t>
      </w:r>
      <w:r w:rsidRPr="0070330E">
        <w:rPr>
          <w:rFonts w:ascii="Times New Roman" w:hAnsi="Times New Roman"/>
          <w:b/>
          <w:sz w:val="24"/>
          <w:szCs w:val="24"/>
        </w:rPr>
        <w:t>5</w:t>
      </w:r>
      <w:r w:rsidRPr="000E4D9B">
        <w:rPr>
          <w:rFonts w:ascii="Times New Roman" w:hAnsi="Times New Roman"/>
          <w:b/>
          <w:sz w:val="24"/>
          <w:szCs w:val="24"/>
        </w:rPr>
        <w:t xml:space="preserve">  Литературное образование дошкольников с практикумом по выразительному чтению</w:t>
      </w:r>
      <w:r w:rsidRPr="000E4D9B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p w:rsidR="00AA0BCF" w:rsidRPr="004848AD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4848AD" w:rsidTr="001366F3">
        <w:tc>
          <w:tcPr>
            <w:tcW w:w="4785" w:type="dxa"/>
          </w:tcPr>
          <w:p w:rsidR="00AA0BCF" w:rsidRPr="004848AD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6607C5" w:rsidRDefault="00AA0BCF" w:rsidP="001366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A0BCF" w:rsidRPr="004848AD" w:rsidTr="001366F3">
        <w:tc>
          <w:tcPr>
            <w:tcW w:w="4785" w:type="dxa"/>
          </w:tcPr>
          <w:p w:rsidR="00AA0BCF" w:rsidRPr="004848AD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6607C5" w:rsidRDefault="00AA0BCF" w:rsidP="001366F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5.30 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"Дошкольное образование"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AA0BCF" w:rsidRPr="004848AD" w:rsidTr="001366F3">
        <w:tc>
          <w:tcPr>
            <w:tcW w:w="4785" w:type="dxa"/>
          </w:tcPr>
          <w:p w:rsidR="00AA0BCF" w:rsidRPr="004848AD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6607C5" w:rsidRDefault="00AA0BCF" w:rsidP="001366F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5"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A0BCF" w:rsidRPr="00975D14" w:rsidRDefault="00AA0BCF" w:rsidP="002D6D52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у будущих педагогов представлений о сущности литературного образования дошкольников,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нравственного и эстетического развития дошкольников. Создание литературоведческой и методической базы для последующего совершенствования педагогического мастерства воспитателей дошкольных учреждений.</w:t>
      </w:r>
    </w:p>
    <w:p w:rsidR="00AA0BCF" w:rsidRDefault="00AA0BCF" w:rsidP="001366F3">
      <w:pPr>
        <w:pStyle w:val="a6"/>
        <w:spacing w:after="120" w:line="240" w:lineRule="auto"/>
        <w:ind w:left="822"/>
        <w:jc w:val="both"/>
        <w:rPr>
          <w:rFonts w:ascii="Times New Roman" w:hAnsi="Times New Roman"/>
          <w:b/>
          <w:sz w:val="24"/>
          <w:szCs w:val="24"/>
        </w:rPr>
      </w:pPr>
    </w:p>
    <w:p w:rsidR="00AA0BCF" w:rsidRDefault="00AA0BCF" w:rsidP="002D6D52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A0BCF" w:rsidRDefault="00AA0BCF" w:rsidP="002D6D52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понимание задач литературного образования дошкольников на основе </w:t>
      </w:r>
      <w:proofErr w:type="gramStart"/>
      <w:r>
        <w:rPr>
          <w:rFonts w:ascii="Times New Roman" w:hAnsi="Times New Roman"/>
          <w:sz w:val="24"/>
          <w:szCs w:val="24"/>
        </w:rPr>
        <w:t>знаний особенностей восприятия произведений художественной литературы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дошкольниками;</w:t>
      </w:r>
    </w:p>
    <w:p w:rsidR="00AA0BCF" w:rsidRDefault="00AA0BCF" w:rsidP="002D6D52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студентов представление о технологиях и методах литературного образования дошкольников;</w:t>
      </w:r>
    </w:p>
    <w:p w:rsidR="00AA0BCF" w:rsidRDefault="00AA0BCF" w:rsidP="002D6D52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систему знаний и умений, связанных с отбором книг для знакомства дошкольников с литературными и фольклорными текстами, приобщением детей к искусству слова и домашнему чтению;</w:t>
      </w:r>
    </w:p>
    <w:p w:rsidR="00AA0BCF" w:rsidRDefault="00AA0BCF" w:rsidP="002D6D52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студентов  базовыми технологиями и методами литературного образования дошкольников, принципами и приемами анализа литературных и фольклорных произведений в дошкольных образовательных учреждениях;</w:t>
      </w:r>
    </w:p>
    <w:p w:rsidR="00AA0BCF" w:rsidRDefault="00AA0BCF" w:rsidP="002D6D52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стимулировать самостоятельную деятельность по освоению содержания дисциплины и формированию необходимых компетенций, необходимых в их профессиональной деятельности.</w:t>
      </w:r>
    </w:p>
    <w:p w:rsidR="00AA0BCF" w:rsidRDefault="00AA0BCF" w:rsidP="001366F3">
      <w:pPr>
        <w:pStyle w:val="a6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0BCF" w:rsidRPr="001366F3" w:rsidRDefault="00AA0BCF" w:rsidP="002D6D52">
      <w:pPr>
        <w:pStyle w:val="a6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6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1366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366F3">
        <w:rPr>
          <w:rFonts w:ascii="Times New Roman" w:hAnsi="Times New Roman"/>
          <w:b/>
          <w:sz w:val="24"/>
          <w:szCs w:val="24"/>
        </w:rPr>
        <w:t>.</w:t>
      </w:r>
    </w:p>
    <w:p w:rsidR="00AA0BCF" w:rsidRPr="00A75365" w:rsidRDefault="00AA0BCF" w:rsidP="001366F3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75365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Pr="00A75365">
        <w:rPr>
          <w:rFonts w:ascii="Times New Roman" w:hAnsi="Times New Roman"/>
          <w:bCs/>
          <w:sz w:val="24"/>
          <w:szCs w:val="24"/>
        </w:rPr>
        <w:t>студент должен:</w:t>
      </w:r>
    </w:p>
    <w:p w:rsidR="00AA0BCF" w:rsidRPr="00A75365" w:rsidRDefault="00AA0BCF" w:rsidP="001366F3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bCs/>
          <w:i/>
          <w:sz w:val="24"/>
          <w:szCs w:val="24"/>
        </w:rPr>
        <w:t>Знать</w:t>
      </w:r>
      <w:r w:rsidRPr="00A75365">
        <w:rPr>
          <w:rFonts w:ascii="Times New Roman" w:hAnsi="Times New Roman"/>
          <w:bCs/>
          <w:sz w:val="24"/>
          <w:szCs w:val="24"/>
        </w:rPr>
        <w:t xml:space="preserve">: нормы коммуникации, </w:t>
      </w:r>
      <w:r w:rsidRPr="00A75365">
        <w:rPr>
          <w:rFonts w:ascii="Times New Roman" w:hAnsi="Times New Roman"/>
          <w:sz w:val="24"/>
          <w:szCs w:val="24"/>
        </w:rPr>
        <w:t xml:space="preserve">основы межличностного и публичного общения, 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теоретические основы выразительного чтения</w:t>
      </w:r>
      <w:r w:rsidRPr="00A75365">
        <w:rPr>
          <w:rFonts w:ascii="Times New Roman" w:hAnsi="Times New Roman"/>
          <w:sz w:val="24"/>
          <w:szCs w:val="24"/>
        </w:rPr>
        <w:t xml:space="preserve"> (ОК-4); </w:t>
      </w:r>
      <w:r w:rsidRPr="00A75365">
        <w:rPr>
          <w:rFonts w:ascii="Times New Roman" w:hAnsi="Times New Roman"/>
          <w:bCs/>
          <w:sz w:val="24"/>
          <w:szCs w:val="24"/>
        </w:rPr>
        <w:t xml:space="preserve">принципы работы с научной, методической и художественной литературой (ПК-1); </w:t>
      </w:r>
      <w:r w:rsidRPr="00A75365">
        <w:rPr>
          <w:rFonts w:ascii="Times New Roman" w:hAnsi="Times New Roman"/>
          <w:sz w:val="24"/>
          <w:szCs w:val="24"/>
        </w:rPr>
        <w:t xml:space="preserve">основные возрастные особенности восприятия </w:t>
      </w:r>
      <w:r w:rsidRPr="00A75365">
        <w:rPr>
          <w:rFonts w:ascii="Times New Roman" w:hAnsi="Times New Roman"/>
          <w:bCs/>
          <w:sz w:val="24"/>
          <w:szCs w:val="24"/>
        </w:rPr>
        <w:t>художественной литературы детьми дошкольного возраста, уровни речевого и интеллектуального развития дошкольников (ПК-2)</w:t>
      </w:r>
      <w:r w:rsidRPr="00A75365"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Pr="00A75365" w:rsidRDefault="00AA0BCF" w:rsidP="001366F3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75365">
        <w:rPr>
          <w:rFonts w:ascii="Times New Roman" w:hAnsi="Times New Roman"/>
          <w:i/>
          <w:iCs/>
          <w:sz w:val="24"/>
          <w:szCs w:val="24"/>
        </w:rPr>
        <w:t>Уметь</w:t>
      </w:r>
      <w:r w:rsidRPr="00A75365">
        <w:rPr>
          <w:rFonts w:ascii="Times New Roman" w:hAnsi="Times New Roman"/>
          <w:iCs/>
          <w:sz w:val="24"/>
          <w:szCs w:val="24"/>
        </w:rPr>
        <w:t xml:space="preserve">: </w:t>
      </w:r>
      <w:r w:rsidRPr="00A75365">
        <w:rPr>
          <w:rFonts w:ascii="Times New Roman" w:hAnsi="Times New Roman"/>
          <w:b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деятельности,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совершенствовать технические навыки устной речи и чтения</w:t>
      </w:r>
      <w:r w:rsidRPr="00A75365">
        <w:rPr>
          <w:rFonts w:ascii="Times New Roman" w:hAnsi="Times New Roman"/>
          <w:bCs/>
          <w:sz w:val="24"/>
          <w:szCs w:val="24"/>
        </w:rPr>
        <w:t xml:space="preserve"> (ОК-4); воспринимать и анализировать тексты различных стилей и жанров, вести диалог, полемику, дискуссию (ПК-1); вызвать интерес ребёнка к литератур</w:t>
      </w:r>
      <w:r>
        <w:rPr>
          <w:rFonts w:ascii="Times New Roman" w:hAnsi="Times New Roman"/>
          <w:bCs/>
          <w:sz w:val="24"/>
          <w:szCs w:val="24"/>
        </w:rPr>
        <w:t>ному произведению (ПК-2).</w:t>
      </w:r>
    </w:p>
    <w:p w:rsidR="00AA0BCF" w:rsidRPr="00A75365" w:rsidRDefault="00AA0BCF" w:rsidP="001366F3">
      <w:pPr>
        <w:autoSpaceDE w:val="0"/>
        <w:autoSpaceDN w:val="0"/>
        <w:adjustRightInd w:val="0"/>
        <w:spacing w:after="12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A75365">
        <w:rPr>
          <w:rFonts w:ascii="Times New Roman" w:hAnsi="Times New Roman"/>
          <w:i/>
          <w:iCs/>
          <w:sz w:val="24"/>
          <w:szCs w:val="24"/>
        </w:rPr>
        <w:t>Владеть</w:t>
      </w:r>
      <w:r w:rsidRPr="00A75365">
        <w:rPr>
          <w:rFonts w:ascii="Times New Roman" w:hAnsi="Times New Roman"/>
          <w:iCs/>
          <w:sz w:val="24"/>
          <w:szCs w:val="24"/>
        </w:rPr>
        <w:t xml:space="preserve">: </w:t>
      </w:r>
      <w:r w:rsidRPr="00A75365">
        <w:rPr>
          <w:rFonts w:ascii="Times New Roman" w:hAnsi="Times New Roman"/>
          <w:bCs/>
          <w:sz w:val="24"/>
          <w:szCs w:val="24"/>
        </w:rPr>
        <w:t xml:space="preserve">навыками коммуникации с детьми дошкольного возраста (ОК-4); культурой мышления, способностью к анализу и 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творчеству при выразительном исполнении литературных произведений</w:t>
      </w:r>
      <w:r w:rsidRPr="00A75365">
        <w:rPr>
          <w:rFonts w:ascii="Times New Roman" w:hAnsi="Times New Roman"/>
          <w:bCs/>
          <w:sz w:val="24"/>
          <w:szCs w:val="24"/>
        </w:rPr>
        <w:t xml:space="preserve"> (ПК-1); </w:t>
      </w:r>
      <w:r w:rsidRPr="00A75365">
        <w:rPr>
          <w:rFonts w:ascii="Times New Roman" w:hAnsi="Times New Roman"/>
          <w:sz w:val="24"/>
          <w:szCs w:val="24"/>
        </w:rPr>
        <w:t>принципами отбора и анализа литературных произведений с учётом возрастных и интеллектуальных харак</w:t>
      </w:r>
      <w:r>
        <w:rPr>
          <w:rFonts w:ascii="Times New Roman" w:hAnsi="Times New Roman"/>
          <w:sz w:val="24"/>
          <w:szCs w:val="24"/>
        </w:rPr>
        <w:t>теристик дошкольников (ПК-2)</w:t>
      </w:r>
      <w:r w:rsidRPr="00A75365">
        <w:rPr>
          <w:rFonts w:ascii="Times New Roman" w:hAnsi="Times New Roman"/>
          <w:sz w:val="24"/>
          <w:szCs w:val="24"/>
        </w:rPr>
        <w:t>.</w:t>
      </w:r>
    </w:p>
    <w:p w:rsidR="00AA0BCF" w:rsidRPr="00A75365" w:rsidRDefault="00AA0BCF" w:rsidP="002D6D52">
      <w:pPr>
        <w:pStyle w:val="a6"/>
        <w:numPr>
          <w:ilvl w:val="0"/>
          <w:numId w:val="3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53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Pr="00A75365" w:rsidRDefault="00AA0BCF" w:rsidP="001366F3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ОК-4: </w:t>
      </w:r>
      <w:r w:rsidRPr="00A75365"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A75365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A75365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AA0BCF" w:rsidRPr="00A75365" w:rsidRDefault="00AA0BCF" w:rsidP="001366F3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ПК-1: </w:t>
      </w:r>
      <w:r w:rsidRPr="00A75365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A0BCF" w:rsidRPr="00A75365" w:rsidRDefault="00AA0BCF" w:rsidP="001366F3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ПК-2: </w:t>
      </w:r>
      <w:r w:rsidRPr="00A75365">
        <w:rPr>
          <w:rFonts w:ascii="Times New Roman" w:hAnsi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AA0BCF" w:rsidRPr="004848AD" w:rsidRDefault="00AA0BCF" w:rsidP="002D6D52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848AD">
        <w:rPr>
          <w:rFonts w:ascii="Times New Roman" w:hAnsi="Times New Roman"/>
          <w:i/>
          <w:sz w:val="24"/>
          <w:szCs w:val="24"/>
        </w:rPr>
        <w:t xml:space="preserve">(в ЗЕТ): </w:t>
      </w:r>
      <w:r w:rsidRPr="004848AD">
        <w:rPr>
          <w:rFonts w:ascii="Times New Roman" w:hAnsi="Times New Roman"/>
          <w:sz w:val="24"/>
          <w:szCs w:val="24"/>
        </w:rPr>
        <w:t>5.</w:t>
      </w:r>
    </w:p>
    <w:p w:rsidR="00AA0BCF" w:rsidRPr="004848AD" w:rsidRDefault="00AA0BCF" w:rsidP="002D6D52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848AD">
        <w:rPr>
          <w:rFonts w:ascii="Times New Roman" w:hAnsi="Times New Roman"/>
          <w:sz w:val="24"/>
          <w:szCs w:val="24"/>
        </w:rPr>
        <w:t>экзамен.</w:t>
      </w:r>
    </w:p>
    <w:p w:rsidR="00AA0BCF" w:rsidRPr="004848AD" w:rsidRDefault="00AA0BCF" w:rsidP="002D6D52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4848AD">
        <w:rPr>
          <w:rStyle w:val="a9"/>
          <w:rFonts w:ascii="Times New Roman" w:hAnsi="Times New Roman"/>
          <w:b/>
          <w:sz w:val="24"/>
          <w:szCs w:val="24"/>
        </w:rPr>
        <w:footnoteReference w:id="7"/>
      </w:r>
      <w:r w:rsidRPr="004848A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AA0BCF" w:rsidRPr="004848AD" w:rsidTr="001366F3">
        <w:tc>
          <w:tcPr>
            <w:tcW w:w="1668" w:type="dxa"/>
            <w:vAlign w:val="center"/>
          </w:tcPr>
          <w:p w:rsidR="00AA0BCF" w:rsidRPr="004848AD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8A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69" w:type="dxa"/>
            <w:vAlign w:val="center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848AD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RPr="004848AD" w:rsidTr="001366F3">
        <w:tc>
          <w:tcPr>
            <w:tcW w:w="1668" w:type="dxa"/>
            <w:vAlign w:val="center"/>
          </w:tcPr>
          <w:p w:rsidR="00AA0BCF" w:rsidRPr="004848AD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A0BCF" w:rsidRPr="004848AD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4848AD" w:rsidTr="001366F3">
        <w:tc>
          <w:tcPr>
            <w:tcW w:w="1668" w:type="dxa"/>
          </w:tcPr>
          <w:p w:rsidR="00AA0BCF" w:rsidRPr="004848AD" w:rsidRDefault="00AA0BCF" w:rsidP="001366F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 xml:space="preserve">Литературное </w:t>
            </w:r>
            <w:r w:rsidRPr="004848AD">
              <w:rPr>
                <w:rFonts w:ascii="Times New Roman" w:hAnsi="Times New Roman" w:cs="Times New Roman"/>
              </w:rPr>
              <w:lastRenderedPageBreak/>
              <w:t>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848AD">
              <w:rPr>
                <w:rFonts w:ascii="Times New Roman" w:hAnsi="Times New Roman" w:cs="Times New Roman"/>
              </w:rPr>
              <w:lastRenderedPageBreak/>
              <w:t>Гурдаева</w:t>
            </w:r>
            <w:proofErr w:type="spellEnd"/>
            <w:r w:rsidRPr="004848AD">
              <w:rPr>
                <w:rFonts w:ascii="Times New Roman" w:hAnsi="Times New Roman" w:cs="Times New Roman"/>
              </w:rPr>
              <w:t xml:space="preserve"> </w:t>
            </w:r>
            <w:r w:rsidRPr="004848AD">
              <w:rPr>
                <w:rFonts w:ascii="Times New Roman" w:hAnsi="Times New Roman" w:cs="Times New Roman"/>
              </w:rPr>
              <w:lastRenderedPageBreak/>
              <w:t>Наталья Алексеевна</w:t>
            </w:r>
          </w:p>
        </w:tc>
        <w:tc>
          <w:tcPr>
            <w:tcW w:w="1434" w:type="dxa"/>
          </w:tcPr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lastRenderedPageBreak/>
              <w:t xml:space="preserve">ТГПИ, </w:t>
            </w:r>
            <w:r w:rsidRPr="004848AD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1427" w:type="dxa"/>
          </w:tcPr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lastRenderedPageBreak/>
              <w:t xml:space="preserve">кандидат </w:t>
            </w:r>
            <w:r w:rsidRPr="004848AD">
              <w:rPr>
                <w:rFonts w:ascii="Times New Roman" w:hAnsi="Times New Roman" w:cs="Times New Roman"/>
              </w:rPr>
              <w:lastRenderedPageBreak/>
              <w:t>филологических наук</w:t>
            </w:r>
          </w:p>
        </w:tc>
        <w:tc>
          <w:tcPr>
            <w:tcW w:w="1353" w:type="dxa"/>
          </w:tcPr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lastRenderedPageBreak/>
              <w:t xml:space="preserve">ТИ имени </w:t>
            </w:r>
            <w:r w:rsidRPr="004848AD">
              <w:rPr>
                <w:rFonts w:ascii="Times New Roman" w:hAnsi="Times New Roman" w:cs="Times New Roman"/>
              </w:rPr>
              <w:lastRenderedPageBreak/>
              <w:t>А. П. Чехова, доцент кафедры русского языка, культуры и коррекции речи</w:t>
            </w:r>
          </w:p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275" w:type="dxa"/>
          </w:tcPr>
          <w:p w:rsidR="00AA0BCF" w:rsidRPr="004848AD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848A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AA0BCF" w:rsidRPr="004848AD" w:rsidRDefault="00AA0BCF" w:rsidP="001366F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AA0BCF" w:rsidRPr="004848AD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4848AD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языка, культуры и коррекции речи </w:t>
      </w:r>
      <w:proofErr w:type="spellStart"/>
      <w:r w:rsidRPr="004848AD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4848AD">
        <w:rPr>
          <w:rFonts w:ascii="Times New Roman" w:hAnsi="Times New Roman"/>
          <w:sz w:val="24"/>
          <w:szCs w:val="24"/>
        </w:rPr>
        <w:t xml:space="preserve"> Н. А.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.В.06 Теории и технологии экологического образования</w:t>
      </w:r>
    </w:p>
    <w:p w:rsidR="00AA0BCF" w:rsidRDefault="00AA0B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before="2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44.03.05 «Педагогическое образование» (с двумя профилями подготовки)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профили 44.03.05.30   «Дошкольное образование» и «Изобразительное искусство»  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Default="00AA0BC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Целями освоения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Теории и технологии экологического образования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являются обеспечение профессиональной готовности студентов к эколого-педагогической деятельности с учетом современных тенденций экологического образования, перспективных направлений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 системы дошкольного воспитания, требований общества к педагогическим кадрам.</w:t>
      </w:r>
    </w:p>
    <w:p w:rsidR="00AA0BCF" w:rsidRDefault="00AA0BCF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AA0BCF" w:rsidRDefault="00AA0BCF" w:rsidP="002D6D52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естественнонаучного мировоззрения; </w:t>
      </w:r>
    </w:p>
    <w:p w:rsidR="00AA0BCF" w:rsidRDefault="00AA0BCF" w:rsidP="002D6D52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мира; </w:t>
      </w:r>
    </w:p>
    <w:p w:rsidR="00AA0BCF" w:rsidRDefault="00AA0BCF" w:rsidP="002D6D52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вооружить будущих воспитателей ДОУ знаниями, умениями, навыками, необходимыми для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природосообразной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грамотной деятельности дошкольников; </w:t>
      </w:r>
    </w:p>
    <w:p w:rsidR="00AA0BCF" w:rsidRDefault="00AA0BCF" w:rsidP="002D6D52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показать значение природных процессов в формировании научной картины мира.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 природных процессах, о состоянии окружающей среды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воспитательному процессу, зданию и помещениям ДОУ в различные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концепции воспитания, развития, обучения детей раннего и дошкольного возраста при помощи современных методов и технологий обучения и диагностики (ПК-2)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 применить знания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зданию и помещениям ДОУ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применять современные методики диагностики и технологии воспитания и обучения детей раннего и дошкольного возраста (ПК-2)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на фоне экологических проблем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 помощи различных источников 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готовность к обеспечению охраны жизни и здоровья воспитанников ДОУ (ОПК-6)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использовать современные методы и технологии обучения и диагностики детей раннего и дошкольного возраста (ПК-2)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ПК-2 – способностью использовать современные методы и технологии обучения и диагностики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</w:tbl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6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экзамен –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197"/>
        <w:gridCol w:w="2033"/>
        <w:gridCol w:w="1194"/>
        <w:gridCol w:w="1462"/>
        <w:gridCol w:w="1222"/>
        <w:gridCol w:w="1140"/>
      </w:tblGrid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Теории и технологии экологического образования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AA0BCF" w:rsidRDefault="00AA0BCF">
      <w:pPr>
        <w:rPr>
          <w:rFonts w:ascii="Calibri" w:eastAsia="Calibri" w:hAnsi="Calibri" w:cs="Calibri"/>
        </w:rPr>
      </w:pPr>
    </w:p>
    <w:p w:rsidR="00AA0BCF" w:rsidRDefault="00AA0BCF" w:rsidP="00136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A0BCF" w:rsidRDefault="00AA0BCF" w:rsidP="00136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дисциплины </w:t>
      </w:r>
    </w:p>
    <w:p w:rsidR="00AA0BCF" w:rsidRDefault="00AA0BCF" w:rsidP="00136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.В.07 Теория и технологии физического воспитания детей</w:t>
      </w:r>
    </w:p>
    <w:p w:rsidR="00AA0BCF" w:rsidRPr="00FB7FF5" w:rsidRDefault="00AA0BCF" w:rsidP="001366F3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Направление (специальность)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направление44.</w:t>
      </w:r>
      <w:r w:rsidRPr="00FB7FF5">
        <w:rPr>
          <w:rFonts w:ascii="Times New Roman" w:hAnsi="Times New Roman"/>
          <w:sz w:val="28"/>
          <w:szCs w:val="28"/>
        </w:rPr>
        <w:t xml:space="preserve">03.05«Педагогическое образование» (с двумя профилями </w:t>
      </w:r>
      <w:proofErr w:type="gramEnd"/>
    </w:p>
    <w:p w:rsidR="00AA0BCF" w:rsidRDefault="00AA0BCF" w:rsidP="001366F3">
      <w:pPr>
        <w:spacing w:after="0" w:line="240" w:lineRule="auto"/>
        <w:ind w:left="3540" w:firstLine="705"/>
        <w:jc w:val="both"/>
        <w:rPr>
          <w:rFonts w:ascii="Times New Roman" w:hAnsi="Times New Roman"/>
          <w:sz w:val="28"/>
          <w:szCs w:val="28"/>
        </w:rPr>
      </w:pPr>
      <w:r w:rsidRPr="00FB7FF5">
        <w:rPr>
          <w:rFonts w:ascii="Times New Roman" w:hAnsi="Times New Roman"/>
          <w:sz w:val="28"/>
          <w:szCs w:val="28"/>
        </w:rPr>
        <w:t>подготовки)</w:t>
      </w:r>
    </w:p>
    <w:p w:rsidR="00AA0BCF" w:rsidRDefault="00AA0BCF" w:rsidP="001366F3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(специализация)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профили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F5">
        <w:rPr>
          <w:rFonts w:ascii="Times New Roman" w:hAnsi="Times New Roman" w:cs="Times New Roman"/>
          <w:sz w:val="28"/>
          <w:szCs w:val="28"/>
        </w:rPr>
        <w:t>44.03.05.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B7F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Дошкольное</w:t>
      </w:r>
      <w:r w:rsidRPr="00FB7FF5">
        <w:rPr>
          <w:rFonts w:ascii="Times New Roman" w:hAnsi="Times New Roman" w:cs="Times New Roman"/>
          <w:sz w:val="28"/>
          <w:szCs w:val="28"/>
        </w:rPr>
        <w:t xml:space="preserve"> образование» и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B7FF5">
        <w:rPr>
          <w:rFonts w:ascii="Times New Roman" w:hAnsi="Times New Roman" w:cs="Times New Roman"/>
          <w:sz w:val="28"/>
          <w:szCs w:val="28"/>
        </w:rPr>
        <w:t>»</w:t>
      </w:r>
    </w:p>
    <w:p w:rsidR="00AA0BCF" w:rsidRDefault="00AA0BCF" w:rsidP="001366F3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B7FF5">
        <w:rPr>
          <w:rFonts w:ascii="Times New Roman" w:hAnsi="Times New Roman" w:cs="Times New Roman"/>
          <w:sz w:val="28"/>
          <w:szCs w:val="28"/>
        </w:rPr>
        <w:t>кафедра</w:t>
      </w:r>
      <w:proofErr w:type="spellEnd"/>
      <w:r w:rsidRPr="00FB7FF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AA0BCF" w:rsidRDefault="00AA0BCF" w:rsidP="001366F3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AA0BCF" w:rsidRPr="000F6CBE" w:rsidRDefault="00AA0BCF" w:rsidP="002D6D52">
      <w:pPr>
        <w:pStyle w:val="a5"/>
        <w:widowControl w:val="0"/>
        <w:numPr>
          <w:ilvl w:val="0"/>
          <w:numId w:val="34"/>
        </w:numPr>
        <w:spacing w:line="240" w:lineRule="auto"/>
        <w:ind w:left="0" w:firstLine="708"/>
        <w:rPr>
          <w:sz w:val="28"/>
          <w:szCs w:val="28"/>
        </w:rPr>
      </w:pPr>
      <w:r w:rsidRPr="000F6CBE">
        <w:rPr>
          <w:b/>
          <w:sz w:val="28"/>
          <w:szCs w:val="28"/>
        </w:rPr>
        <w:t>Цель изучения дисциплины:</w:t>
      </w:r>
      <w:r w:rsidRPr="000F6CBE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изучения учебной дисциплины «</w:t>
      </w:r>
      <w:r>
        <w:rPr>
          <w:b/>
          <w:sz w:val="28"/>
          <w:szCs w:val="28"/>
        </w:rPr>
        <w:t>Теория и технологии физического воспитания детей»</w:t>
      </w:r>
      <w:r>
        <w:rPr>
          <w:sz w:val="28"/>
          <w:szCs w:val="28"/>
        </w:rPr>
        <w:t xml:space="preserve"> является </w:t>
      </w:r>
      <w:r w:rsidRPr="000F6CBE">
        <w:rPr>
          <w:sz w:val="28"/>
          <w:szCs w:val="28"/>
        </w:rPr>
        <w:t xml:space="preserve">формирование </w:t>
      </w:r>
      <w:r w:rsidRPr="000F6CBE">
        <w:rPr>
          <w:bCs/>
          <w:sz w:val="28"/>
          <w:szCs w:val="28"/>
        </w:rPr>
        <w:t>готовности студентов к профессиональной деятельности в области физического воспитания дошкольников.</w:t>
      </w:r>
    </w:p>
    <w:p w:rsidR="00AA0BCF" w:rsidRPr="000F6CBE" w:rsidRDefault="00AA0BCF" w:rsidP="001366F3">
      <w:pPr>
        <w:pStyle w:val="a5"/>
        <w:widowControl w:val="0"/>
        <w:tabs>
          <w:tab w:val="clear" w:pos="1804"/>
        </w:tabs>
        <w:spacing w:line="240" w:lineRule="auto"/>
        <w:ind w:left="708" w:firstLine="0"/>
        <w:rPr>
          <w:sz w:val="28"/>
          <w:szCs w:val="28"/>
        </w:rPr>
      </w:pPr>
    </w:p>
    <w:p w:rsidR="00AA0BCF" w:rsidRPr="000F6CBE" w:rsidRDefault="00AA0BCF" w:rsidP="002D6D52">
      <w:pPr>
        <w:pStyle w:val="a5"/>
        <w:widowControl w:val="0"/>
        <w:numPr>
          <w:ilvl w:val="0"/>
          <w:numId w:val="34"/>
        </w:numPr>
        <w:spacing w:line="240" w:lineRule="auto"/>
        <w:ind w:left="0" w:firstLine="708"/>
        <w:rPr>
          <w:b/>
          <w:sz w:val="28"/>
          <w:szCs w:val="28"/>
        </w:rPr>
      </w:pPr>
      <w:r w:rsidRPr="000F6CBE">
        <w:rPr>
          <w:b/>
          <w:bCs/>
          <w:sz w:val="28"/>
          <w:szCs w:val="28"/>
        </w:rPr>
        <w:lastRenderedPageBreak/>
        <w:t>Задачи изучения дисциплины</w:t>
      </w:r>
      <w:r w:rsidRPr="000F6CBE">
        <w:rPr>
          <w:b/>
          <w:bCs/>
          <w:sz w:val="28"/>
          <w:szCs w:val="28"/>
          <w:lang w:val="en-US"/>
        </w:rPr>
        <w:t>:</w:t>
      </w:r>
      <w:r w:rsidRPr="000F6CBE">
        <w:rPr>
          <w:b/>
          <w:bCs/>
          <w:sz w:val="28"/>
          <w:szCs w:val="28"/>
        </w:rPr>
        <w:t xml:space="preserve"> </w:t>
      </w:r>
    </w:p>
    <w:p w:rsidR="00AA0BCF" w:rsidRPr="000F6CBE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– </w:t>
      </w:r>
      <w:r w:rsidRPr="000F6CBE">
        <w:rPr>
          <w:rFonts w:ascii="Times New Roman" w:hAnsi="Times New Roman" w:cs="Times New Roman"/>
          <w:sz w:val="28"/>
          <w:szCs w:val="28"/>
        </w:rPr>
        <w:t xml:space="preserve">обучить студентов навыкам создания условий для формирования здорового, жизнерадостного, физически развитого ребёнка, </w:t>
      </w:r>
    </w:p>
    <w:p w:rsidR="00AA0BCF" w:rsidRPr="000F6CBE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0F6CBE">
        <w:rPr>
          <w:rFonts w:ascii="Times New Roman" w:hAnsi="Times New Roman" w:cs="Times New Roman"/>
          <w:sz w:val="28"/>
          <w:szCs w:val="28"/>
        </w:rPr>
        <w:t>сформировать у обучающихся умение воспитывать дошкольников, владеющих доступными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CBE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0F6CBE">
        <w:rPr>
          <w:rFonts w:ascii="Times New Roman" w:hAnsi="Times New Roman" w:cs="Times New Roman"/>
          <w:sz w:val="28"/>
          <w:szCs w:val="28"/>
        </w:rPr>
        <w:t xml:space="preserve"> и индивидуальности знаниями о физической культуре и испытывающих желание заниматься физическими упражнениями;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6CBE">
        <w:rPr>
          <w:rFonts w:ascii="Times New Roman" w:hAnsi="Times New Roman" w:cs="Times New Roman"/>
          <w:sz w:val="28"/>
          <w:szCs w:val="28"/>
        </w:rPr>
        <w:t>предоставить студентам возможность овладеть современными технологиями физического воспитания детей.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BE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F6C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A0BCF" w:rsidRDefault="00AA0BCF" w:rsidP="001366F3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 w:rsidRPr="000F6CB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A0BCF" w:rsidRPr="00653091" w:rsidRDefault="00AA0BCF" w:rsidP="001366F3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91">
        <w:rPr>
          <w:rFonts w:ascii="Times New Roman" w:hAnsi="Times New Roman" w:cs="Times New Roman"/>
          <w:i/>
          <w:sz w:val="28"/>
          <w:szCs w:val="28"/>
        </w:rPr>
        <w:t>Знать</w:t>
      </w:r>
      <w:r w:rsidRPr="00FF1A30">
        <w:rPr>
          <w:rFonts w:ascii="Times New Roman" w:hAnsi="Times New Roman" w:cs="Times New Roman"/>
          <w:i/>
          <w:sz w:val="28"/>
          <w:szCs w:val="28"/>
        </w:rPr>
        <w:t>: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t>–</w:t>
      </w:r>
      <w:r w:rsidRPr="00677E49"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 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softHyphen/>
        <w:t>– варианты проведения комплексов утренней гигиенической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t>– методы организации самоконтроля во время и после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77E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>специфику планирования физкультурно-оздоровительной работы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>особенности разработки программ и методик по 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Pr="00677E49">
        <w:rPr>
          <w:rFonts w:ascii="Times New Roman" w:hAnsi="Times New Roman" w:cs="Times New Roman"/>
          <w:color w:val="000000"/>
          <w:sz w:val="28"/>
          <w:szCs w:val="28"/>
        </w:rPr>
        <w:t>социальных, возрастных, психофизических и индивидуальных особенностей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оценки и коррекции осанки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оценки и формирования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77E49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наиболее эффективные методики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Default="00AA0BCF" w:rsidP="001366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проведения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0BCF" w:rsidRDefault="00AA0BCF" w:rsidP="001366F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53091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FF1A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провести утреннюю гигиеническую гимнастику, физкультурную минутку, физкультурную паузу, направленные на укрепление здоровья, поддержание работоспособности,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653091">
        <w:rPr>
          <w:rFonts w:ascii="Times New Roman" w:hAnsi="Times New Roman" w:cs="Times New Roman"/>
          <w:sz w:val="28"/>
          <w:szCs w:val="28"/>
        </w:rPr>
        <w:t>рационально использовать методы физического воспитания для повышения функциональных и двигательных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 xml:space="preserve">использовать простейшие методики, позволяющие оценить уровень физической подготовленности, состояние </w:t>
      </w:r>
      <w:proofErr w:type="gramStart"/>
      <w:r w:rsidRPr="0065309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53091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уметь составлять документы планирования, программы по физической культуре с учетом возрастных, индивидуальных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уметь изменять методики проведения физкультурных занятий с учетом физической подготовленности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bCs/>
          <w:sz w:val="28"/>
          <w:szCs w:val="28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 скорректировать их по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53091" w:rsidRDefault="00AA0BCF" w:rsidP="001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составить комплекс физических упражнений для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составить комплексы физических упражнений для различных вариантов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3091">
        <w:rPr>
          <w:rFonts w:ascii="Times New Roman" w:hAnsi="Times New Roman" w:cs="Times New Roman"/>
          <w:bCs/>
          <w:i/>
          <w:sz w:val="28"/>
          <w:szCs w:val="28"/>
        </w:rPr>
        <w:t>Владеть</w:t>
      </w:r>
      <w:r w:rsidRPr="00FF1A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составления вариантов утренней гигиенической и корригирующей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проведения комплексов утренней гигиенической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 xml:space="preserve">навыками использования простейших форм </w:t>
      </w:r>
      <w:proofErr w:type="gramStart"/>
      <w:r w:rsidRPr="006530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3091">
        <w:rPr>
          <w:rFonts w:ascii="Times New Roman" w:hAnsi="Times New Roman" w:cs="Times New Roman"/>
          <w:sz w:val="28"/>
          <w:szCs w:val="28"/>
        </w:rPr>
        <w:t xml:space="preserve"> состоянием здоровья и физической подготовленности во время и после занятий физическими упражнениями (ОК-8);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составления основных документов планирования, работы с образовательными программами по физической культуре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653091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простейшими методиками для проведения физкультурных занятий с различными категориями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CA72ED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проведения комплекс физических упражнений для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Pr="00CA72ED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проведения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E6">
        <w:rPr>
          <w:rFonts w:ascii="Times New Roman" w:hAnsi="Times New Roman" w:cs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AA0BCF" w:rsidRPr="0073593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38">
        <w:rPr>
          <w:rFonts w:ascii="Times New Roman" w:hAnsi="Times New Roman" w:cs="Times New Roman"/>
          <w:color w:val="000000" w:themeColor="text1"/>
          <w:sz w:val="28"/>
          <w:szCs w:val="28"/>
        </w:rPr>
        <w:t>ОК-8 – готовностью поддерживать уровень физической подготовки, обеспечивающей полноценную деятельность;</w:t>
      </w:r>
    </w:p>
    <w:p w:rsidR="00AA0BCF" w:rsidRPr="0073593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38">
        <w:rPr>
          <w:rFonts w:ascii="Times New Roman" w:hAnsi="Times New Roman" w:cs="Times New Roman"/>
          <w:sz w:val="28"/>
          <w:szCs w:val="28"/>
        </w:rPr>
        <w:t xml:space="preserve">ОПК-2 – </w:t>
      </w:r>
      <w:r w:rsidRPr="00735938">
        <w:rPr>
          <w:rFonts w:ascii="Times New Roman" w:hAnsi="Times New Roman" w:cs="Times New Roman"/>
          <w:color w:val="000000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A0BCF" w:rsidRPr="00FF1A3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938">
        <w:rPr>
          <w:rFonts w:ascii="Times New Roman" w:hAnsi="Times New Roman" w:cs="Times New Roman"/>
          <w:iCs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735938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657">
        <w:rPr>
          <w:rFonts w:ascii="Times New Roman" w:hAnsi="Times New Roman" w:cs="Times New Roman"/>
          <w:b/>
          <w:iCs/>
          <w:sz w:val="28"/>
          <w:szCs w:val="28"/>
        </w:rPr>
        <w:t>Общая трудоемкость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35938">
        <w:rPr>
          <w:rFonts w:ascii="Times New Roman" w:hAnsi="Times New Roman" w:cs="Times New Roman"/>
          <w:i/>
          <w:iCs/>
          <w:sz w:val="28"/>
          <w:szCs w:val="28"/>
        </w:rPr>
        <w:t>в ЗЕТ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ЗЕТ по учебному плану.</w:t>
      </w:r>
    </w:p>
    <w:p w:rsidR="00AA0BCF" w:rsidRDefault="00AA0BCF" w:rsidP="002D6D5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FA">
        <w:rPr>
          <w:rFonts w:ascii="Times New Roman" w:hAnsi="Times New Roman" w:cs="Times New Roman"/>
          <w:b/>
          <w:iCs/>
          <w:sz w:val="28"/>
          <w:szCs w:val="28"/>
        </w:rPr>
        <w:t>Форма контроля: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очная форма обучения </w:t>
      </w:r>
      <w:r w:rsidRPr="00681657">
        <w:rPr>
          <w:rFonts w:ascii="Times New Roman" w:hAnsi="Times New Roman" w:cs="Times New Roman"/>
          <w:iCs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зачет – 4 семестр.</w:t>
      </w:r>
    </w:p>
    <w:p w:rsidR="00AA0BCF" w:rsidRPr="003362FA" w:rsidRDefault="00AA0BCF" w:rsidP="002D6D5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62FA">
        <w:rPr>
          <w:rFonts w:ascii="Times New Roman" w:hAnsi="Times New Roman" w:cs="Times New Roman"/>
          <w:b/>
          <w:iCs/>
          <w:sz w:val="28"/>
          <w:szCs w:val="28"/>
        </w:rPr>
        <w:t>Сведения о профессорско-преподавательском составе:</w:t>
      </w:r>
    </w:p>
    <w:p w:rsidR="00AA0BCF" w:rsidRPr="003362FA" w:rsidRDefault="00AA0BCF" w:rsidP="001366F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2F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Савченко Маргарита Борисовна – </w:t>
      </w:r>
      <w:proofErr w:type="spellStart"/>
      <w:r w:rsidRPr="003362FA">
        <w:rPr>
          <w:rFonts w:ascii="Times New Roman" w:hAnsi="Times New Roman" w:cs="Times New Roman"/>
          <w:i/>
          <w:iCs/>
          <w:sz w:val="28"/>
          <w:szCs w:val="28"/>
        </w:rPr>
        <w:t>канд</w:t>
      </w:r>
      <w:proofErr w:type="gramStart"/>
      <w:r w:rsidRPr="003362FA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3362FA">
        <w:rPr>
          <w:rFonts w:ascii="Times New Roman" w:hAnsi="Times New Roman" w:cs="Times New Roman"/>
          <w:i/>
          <w:iCs/>
          <w:sz w:val="28"/>
          <w:szCs w:val="28"/>
        </w:rPr>
        <w:t>ед.наук</w:t>
      </w:r>
      <w:proofErr w:type="spellEnd"/>
      <w:r w:rsidRPr="003362FA">
        <w:rPr>
          <w:rFonts w:ascii="Times New Roman" w:hAnsi="Times New Roman" w:cs="Times New Roman"/>
          <w:i/>
          <w:iCs/>
          <w:sz w:val="28"/>
          <w:szCs w:val="28"/>
        </w:rPr>
        <w:t>, доцент кафедры физической культуры.</w:t>
      </w:r>
    </w:p>
    <w:p w:rsidR="00AA0BCF" w:rsidRPr="00FB7FF5" w:rsidRDefault="00AA0BCF" w:rsidP="001366F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594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A059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A0594">
        <w:rPr>
          <w:rFonts w:ascii="Times New Roman" w:hAnsi="Times New Roman"/>
          <w:b/>
          <w:sz w:val="28"/>
          <w:szCs w:val="28"/>
        </w:rPr>
        <w:t>.В.08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6F9">
        <w:rPr>
          <w:rFonts w:ascii="Times New Roman" w:hAnsi="Times New Roman"/>
          <w:b/>
          <w:sz w:val="28"/>
          <w:szCs w:val="28"/>
        </w:rPr>
        <w:t>Теория и технология развития математических представлений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6F9">
        <w:rPr>
          <w:rFonts w:ascii="Times New Roman" w:hAnsi="Times New Roman"/>
          <w:b/>
          <w:sz w:val="28"/>
          <w:szCs w:val="28"/>
        </w:rPr>
        <w:t>у детей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AA0BCF" w:rsidRPr="00BA7B1D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AA0BCF" w:rsidRPr="00E43E0E" w:rsidRDefault="00AA0BCF" w:rsidP="001366F3">
            <w:pPr>
              <w:rPr>
                <w:sz w:val="28"/>
                <w:szCs w:val="28"/>
              </w:rPr>
            </w:pPr>
            <w:r w:rsidRPr="004528F6">
              <w:rPr>
                <w:rFonts w:ascii="Times New Roman" w:hAnsi="Times New Roman"/>
                <w:spacing w:val="-4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BCF" w:rsidRPr="00BA7B1D" w:rsidRDefault="00AA0BCF" w:rsidP="001366F3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5D3787" w:rsidRDefault="00AA0BCF" w:rsidP="002D6D52">
      <w:pPr>
        <w:pStyle w:val="a5"/>
        <w:widowControl w:val="0"/>
        <w:numPr>
          <w:ilvl w:val="0"/>
          <w:numId w:val="73"/>
        </w:numPr>
        <w:spacing w:line="240" w:lineRule="auto"/>
        <w:ind w:left="0" w:firstLine="567"/>
        <w:rPr>
          <w:spacing w:val="-8"/>
          <w:sz w:val="28"/>
          <w:szCs w:val="28"/>
        </w:rPr>
      </w:pPr>
      <w:r w:rsidRPr="005D3787">
        <w:rPr>
          <w:b/>
          <w:sz w:val="28"/>
          <w:szCs w:val="28"/>
        </w:rPr>
        <w:t xml:space="preserve">Цель изучения дисциплины: </w:t>
      </w:r>
      <w:r w:rsidRPr="005D3787">
        <w:rPr>
          <w:spacing w:val="-8"/>
          <w:sz w:val="28"/>
          <w:szCs w:val="28"/>
        </w:rPr>
        <w:t>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возраста; ключевых компетенций и компетентностей в области современной теории и технологии логико-математического развития детей дошкольного и младшего школьного возраста.</w:t>
      </w:r>
    </w:p>
    <w:p w:rsidR="00AA0BCF" w:rsidRPr="005D3787" w:rsidRDefault="00AA0BCF" w:rsidP="002D6D52">
      <w:pPr>
        <w:pStyle w:val="a5"/>
        <w:widowControl w:val="0"/>
        <w:numPr>
          <w:ilvl w:val="0"/>
          <w:numId w:val="73"/>
        </w:numPr>
        <w:spacing w:line="240" w:lineRule="auto"/>
        <w:ind w:left="720"/>
        <w:rPr>
          <w:b/>
          <w:sz w:val="28"/>
          <w:szCs w:val="28"/>
        </w:rPr>
      </w:pPr>
      <w:r w:rsidRPr="005D3787">
        <w:rPr>
          <w:b/>
          <w:sz w:val="28"/>
          <w:szCs w:val="28"/>
        </w:rPr>
        <w:t>Задачи изучения дисциплины:</w:t>
      </w:r>
    </w:p>
    <w:p w:rsidR="00AA0BCF" w:rsidRPr="00742725" w:rsidRDefault="00AA0BCF" w:rsidP="001366F3">
      <w:pPr>
        <w:pStyle w:val="a5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обучения;</w:t>
      </w:r>
    </w:p>
    <w:p w:rsidR="00AA0BCF" w:rsidRPr="00742725" w:rsidRDefault="00AA0BCF" w:rsidP="001366F3">
      <w:pPr>
        <w:pStyle w:val="Default"/>
        <w:ind w:firstLine="426"/>
        <w:rPr>
          <w:sz w:val="28"/>
          <w:szCs w:val="28"/>
        </w:rPr>
      </w:pPr>
      <w:r w:rsidRPr="00742725">
        <w:rPr>
          <w:sz w:val="28"/>
          <w:szCs w:val="28"/>
        </w:rPr>
        <w:t>– формирование понимания учащимися роли индивидуально-личностной ориентации обучения, принципа креативности в развитии математических способностей дошкольников;</w:t>
      </w:r>
    </w:p>
    <w:p w:rsidR="00AA0BCF" w:rsidRPr="00742725" w:rsidRDefault="00AA0BCF" w:rsidP="001366F3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освоение технологий процесса математического образования дошкольников;</w:t>
      </w:r>
    </w:p>
    <w:p w:rsidR="00AA0BCF" w:rsidRPr="00742725" w:rsidRDefault="00AA0BCF" w:rsidP="001366F3">
      <w:pPr>
        <w:pStyle w:val="Default"/>
        <w:ind w:firstLine="426"/>
        <w:jc w:val="both"/>
        <w:rPr>
          <w:sz w:val="28"/>
          <w:szCs w:val="28"/>
        </w:rPr>
      </w:pPr>
      <w:r w:rsidRPr="00742725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детей математических представлений;</w:t>
      </w:r>
    </w:p>
    <w:p w:rsidR="00AA0BCF" w:rsidRPr="00742725" w:rsidRDefault="00AA0BCF" w:rsidP="001366F3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формирование умений разрабатывать современные технологии обучения детей математическим видам деятельности и развития детей в процессе обучения.</w:t>
      </w:r>
    </w:p>
    <w:p w:rsidR="00AA0BCF" w:rsidRDefault="00AA0BCF" w:rsidP="002D6D52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AA0BCF" w:rsidRPr="00D65DBA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0F3C0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65DBA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D65DBA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D65DBA">
        <w:rPr>
          <w:rFonts w:ascii="Times New Roman" w:hAnsi="Times New Roman"/>
          <w:sz w:val="28"/>
          <w:szCs w:val="28"/>
        </w:rPr>
        <w:t>ДО</w:t>
      </w:r>
      <w:proofErr w:type="gramEnd"/>
      <w:r w:rsidRPr="00D65DB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65DBA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D65DBA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D65DBA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D65DBA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математических представлений у детей дошкольного возраста; современные технологии и специфику их применения в условиях дошкольной организации; основные методы педагогической диагностики математического развития детей дошкольного возраста. Закономерности 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AA0BCF" w:rsidRPr="009F0806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392846">
        <w:rPr>
          <w:rFonts w:ascii="Times New Roman" w:hAnsi="Times New Roman"/>
          <w:sz w:val="28"/>
          <w:szCs w:val="28"/>
        </w:rPr>
        <w:t xml:space="preserve">анализировать </w:t>
      </w:r>
      <w:r w:rsidRPr="009F0806">
        <w:rPr>
          <w:rFonts w:ascii="Times New Roman" w:hAnsi="Times New Roman"/>
          <w:sz w:val="28"/>
          <w:szCs w:val="28"/>
        </w:rPr>
        <w:t xml:space="preserve">программы с точки зрения их соответствия основным педагогическим требованиям ФГОС </w:t>
      </w:r>
      <w:proofErr w:type="gramStart"/>
      <w:r w:rsidRPr="009F0806">
        <w:rPr>
          <w:rFonts w:ascii="Times New Roman" w:hAnsi="Times New Roman"/>
          <w:sz w:val="28"/>
          <w:szCs w:val="28"/>
        </w:rPr>
        <w:t>ДО</w:t>
      </w:r>
      <w:proofErr w:type="gramEnd"/>
      <w:r w:rsidRPr="009F0806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9F0806">
        <w:rPr>
          <w:rFonts w:ascii="Times New Roman" w:hAnsi="Times New Roman"/>
          <w:sz w:val="28"/>
          <w:szCs w:val="28"/>
        </w:rPr>
        <w:t>выбор</w:t>
      </w:r>
      <w:proofErr w:type="gramEnd"/>
      <w:r w:rsidRPr="009F0806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математических представлений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AA0BCF" w:rsidRPr="00604109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604109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 </w:t>
      </w:r>
      <w:proofErr w:type="gramStart"/>
      <w:r w:rsidRPr="00604109">
        <w:rPr>
          <w:rFonts w:ascii="Times New Roman" w:hAnsi="Times New Roman"/>
          <w:sz w:val="28"/>
          <w:szCs w:val="28"/>
        </w:rPr>
        <w:t>ДО</w:t>
      </w:r>
      <w:proofErr w:type="gramEnd"/>
      <w:r w:rsidRPr="0060410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04109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604109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AA0BCF" w:rsidRPr="009014DB" w:rsidRDefault="00AA0BCF" w:rsidP="002D6D52">
      <w:pPr>
        <w:pStyle w:val="a6"/>
        <w:numPr>
          <w:ilvl w:val="0"/>
          <w:numId w:val="7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4DB">
        <w:rPr>
          <w:rFonts w:ascii="Times New Roman" w:hAnsi="Times New Roman"/>
          <w:sz w:val="28"/>
          <w:szCs w:val="28"/>
        </w:rPr>
        <w:t>ПК-1, ПК-2, СК-</w:t>
      </w:r>
      <w:r>
        <w:rPr>
          <w:rFonts w:ascii="Times New Roman" w:hAnsi="Times New Roman"/>
          <w:sz w:val="28"/>
          <w:szCs w:val="28"/>
        </w:rPr>
        <w:t>8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AA0BCF" w:rsidRPr="00CE44CC" w:rsidRDefault="00AA0BCF" w:rsidP="002D6D52">
      <w:pPr>
        <w:pStyle w:val="a6"/>
        <w:numPr>
          <w:ilvl w:val="0"/>
          <w:numId w:val="7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11.</w:t>
      </w:r>
    </w:p>
    <w:p w:rsidR="00AA0BCF" w:rsidRPr="00D516ED" w:rsidRDefault="00AA0BCF" w:rsidP="002D6D52">
      <w:pPr>
        <w:pStyle w:val="a6"/>
        <w:numPr>
          <w:ilvl w:val="0"/>
          <w:numId w:val="73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зачет, экзамен, экзамен, курсовая работа.</w:t>
      </w:r>
    </w:p>
    <w:p w:rsidR="00AA0BCF" w:rsidRPr="000222B9" w:rsidRDefault="00AA0BCF" w:rsidP="002D6D52">
      <w:pPr>
        <w:pStyle w:val="a6"/>
        <w:numPr>
          <w:ilvl w:val="0"/>
          <w:numId w:val="73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AA0BCF" w:rsidRPr="004848AD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848AD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34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C734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C7346">
        <w:rPr>
          <w:rFonts w:ascii="Times New Roman" w:hAnsi="Times New Roman"/>
          <w:b/>
          <w:sz w:val="24"/>
          <w:szCs w:val="24"/>
        </w:rPr>
        <w:t>.В.</w:t>
      </w:r>
      <w:r>
        <w:rPr>
          <w:rFonts w:ascii="Times New Roman" w:hAnsi="Times New Roman"/>
          <w:b/>
          <w:sz w:val="24"/>
          <w:szCs w:val="24"/>
        </w:rPr>
        <w:t>09</w:t>
      </w:r>
      <w:r w:rsidRPr="00AC7346">
        <w:rPr>
          <w:rFonts w:ascii="Times New Roman" w:hAnsi="Times New Roman"/>
          <w:b/>
          <w:sz w:val="24"/>
          <w:szCs w:val="24"/>
        </w:rPr>
        <w:t xml:space="preserve"> Теория и технология развития речи детей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BCF" w:rsidRDefault="00AA0BCF" w:rsidP="001366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848AD">
        <w:rPr>
          <w:rFonts w:ascii="Times New Roman" w:hAnsi="Times New Roman"/>
          <w:b/>
          <w:sz w:val="24"/>
          <w:szCs w:val="24"/>
        </w:rPr>
        <w:t>Направление (специальность)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23470">
        <w:rPr>
          <w:rFonts w:ascii="Times New Roman" w:hAnsi="Times New Roman"/>
          <w:sz w:val="24"/>
          <w:szCs w:val="24"/>
          <w:u w:val="single"/>
        </w:rPr>
        <w:t xml:space="preserve">44.03.05 "Педагогическое образование" </w:t>
      </w:r>
    </w:p>
    <w:p w:rsidR="00AA0BCF" w:rsidRDefault="00AA0BCF" w:rsidP="001366F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3470">
        <w:rPr>
          <w:rFonts w:ascii="Times New Roman" w:hAnsi="Times New Roman"/>
          <w:sz w:val="24"/>
          <w:szCs w:val="24"/>
          <w:u w:val="single"/>
        </w:rPr>
        <w:t>(с двумя профилями подготовки)</w:t>
      </w:r>
    </w:p>
    <w:p w:rsidR="00AA0BCF" w:rsidRDefault="00AA0BCF" w:rsidP="001366F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0BCF" w:rsidRPr="00D23470" w:rsidRDefault="00AA0BCF" w:rsidP="001366F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Профиль (специализация)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D23470">
        <w:rPr>
          <w:rFonts w:ascii="Times New Roman" w:hAnsi="Times New Roman"/>
          <w:sz w:val="24"/>
          <w:szCs w:val="24"/>
          <w:u w:val="single"/>
        </w:rPr>
        <w:t>44.03.05.</w:t>
      </w:r>
      <w:r>
        <w:rPr>
          <w:rFonts w:ascii="Times New Roman" w:hAnsi="Times New Roman"/>
          <w:sz w:val="24"/>
          <w:szCs w:val="24"/>
          <w:u w:val="single"/>
        </w:rPr>
        <w:t xml:space="preserve">25 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Дошкольное образование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 w:rsidR="00962CA2"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</w:p>
    <w:p w:rsidR="00AA0BCF" w:rsidRDefault="00AA0BCF" w:rsidP="001366F3">
      <w:pPr>
        <w:jc w:val="right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4848AD">
        <w:rPr>
          <w:rFonts w:ascii="Times New Roman" w:hAnsi="Times New Roman"/>
          <w:sz w:val="24"/>
          <w:szCs w:val="24"/>
        </w:rPr>
        <w:t>русского языка, культуры и коррекции речи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0BCF" w:rsidRPr="007C4510" w:rsidRDefault="00AA0BCF" w:rsidP="001366F3">
      <w:pPr>
        <w:pStyle w:val="aa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23470">
        <w:rPr>
          <w:rFonts w:ascii="Times New Roman" w:hAnsi="Times New Roman"/>
          <w:b/>
        </w:rPr>
        <w:t>Цель изучения дисциплины:</w:t>
      </w:r>
      <w:r>
        <w:rPr>
          <w:rFonts w:ascii="Times New Roman" w:hAnsi="Times New Roman"/>
          <w:b/>
        </w:rPr>
        <w:t xml:space="preserve"> </w:t>
      </w:r>
      <w:r w:rsidRPr="007C4510">
        <w:rPr>
          <w:rFonts w:ascii="Times New Roman" w:hAnsi="Times New Roman"/>
        </w:rPr>
        <w:t>формирование готовности бакалавров к профессиональной деятельности в области речевого развития детей дошкольного возраста на основе современных научных знаний об онто</w:t>
      </w:r>
      <w:r>
        <w:rPr>
          <w:rFonts w:ascii="Times New Roman" w:hAnsi="Times New Roman"/>
        </w:rPr>
        <w:t>генезе речи и речевого общения.</w:t>
      </w:r>
    </w:p>
    <w:p w:rsidR="00AA0BCF" w:rsidRPr="00E76BA9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   </w:t>
      </w:r>
      <w:r w:rsidRPr="00D23470">
        <w:rPr>
          <w:rFonts w:ascii="Times New Roman" w:hAnsi="Times New Roman"/>
          <w:b/>
          <w:sz w:val="24"/>
          <w:szCs w:val="24"/>
        </w:rPr>
        <w:t xml:space="preserve"> Задачи изучения дисциплины: </w:t>
      </w:r>
    </w:p>
    <w:p w:rsidR="00AA0BCF" w:rsidRPr="002D4B95" w:rsidRDefault="00AA0BCF" w:rsidP="001366F3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сформировать целостное педагогическое знание о сущности современных концепций и технологий развития речи детей дошкольного возраста;</w:t>
      </w:r>
    </w:p>
    <w:p w:rsidR="00AA0BCF" w:rsidRPr="002D4B95" w:rsidRDefault="00AA0BCF" w:rsidP="001366F3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вооружить студентов научными знаниями о процессе развития речи и речевого общения детей </w:t>
      </w:r>
    </w:p>
    <w:p w:rsidR="00AA0BCF" w:rsidRPr="002D4B95" w:rsidRDefault="00AA0BCF" w:rsidP="001366F3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сформировать умения проектировать, конструировать и диагностировать процесс развития речи дошкольников, </w:t>
      </w:r>
      <w:r w:rsidRPr="002D4B95">
        <w:rPr>
          <w:rFonts w:ascii="Times New Roman" w:hAnsi="Times New Roman"/>
          <w:color w:val="000000"/>
          <w:spacing w:val="-5"/>
        </w:rPr>
        <w:t xml:space="preserve">видеть и понимать возрастные и индивидуальные особенности развития речи и </w:t>
      </w:r>
      <w:r w:rsidRPr="002D4B95">
        <w:rPr>
          <w:rFonts w:ascii="Times New Roman" w:hAnsi="Times New Roman"/>
          <w:color w:val="000000"/>
          <w:spacing w:val="1"/>
        </w:rPr>
        <w:t>речевого общения дошкольников на разных возрастных этапах;</w:t>
      </w:r>
    </w:p>
    <w:p w:rsidR="00AA0BCF" w:rsidRPr="002D4B95" w:rsidRDefault="00AA0BCF" w:rsidP="001366F3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содействовать развитию профессиональной направленности и творчества в решении задач развития речи дошкольников,</w:t>
      </w:r>
      <w:r w:rsidRPr="002D4B95">
        <w:rPr>
          <w:rFonts w:ascii="Times New Roman" w:hAnsi="Times New Roman"/>
          <w:color w:val="000000"/>
          <w:spacing w:val="-5"/>
        </w:rPr>
        <w:t xml:space="preserve"> </w:t>
      </w:r>
    </w:p>
    <w:p w:rsidR="00AA0BCF" w:rsidRPr="002D4B95" w:rsidRDefault="00AA0BCF" w:rsidP="001366F3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сформировать умения и навыки</w:t>
      </w:r>
      <w:r w:rsidRPr="002D4B95">
        <w:rPr>
          <w:rFonts w:ascii="Times New Roman" w:hAnsi="Times New Roman"/>
          <w:i/>
        </w:rPr>
        <w:t xml:space="preserve"> </w:t>
      </w:r>
      <w:r w:rsidRPr="002D4B95">
        <w:rPr>
          <w:rFonts w:ascii="Times New Roman" w:hAnsi="Times New Roman"/>
        </w:rPr>
        <w:t xml:space="preserve">определения содержания речевой работы с группой и отдельными детьми, выбора эффективных путей воздействия на их речь и анализа полученного результата; </w:t>
      </w:r>
    </w:p>
    <w:p w:rsidR="00AA0BCF" w:rsidRPr="002D4B95" w:rsidRDefault="00AA0BCF" w:rsidP="001366F3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дать студентам обобщенные представления о построении педагогического процесса обучения родному языку, а также знание конкретных способов речевого развития детей и умение применять их в изменяющихся условиях. </w:t>
      </w:r>
    </w:p>
    <w:p w:rsidR="00AA0BCF" w:rsidRPr="002D4B95" w:rsidRDefault="00AA0BCF" w:rsidP="001366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4B95">
        <w:rPr>
          <w:rFonts w:ascii="Times New Roman" w:hAnsi="Times New Roman"/>
          <w:b/>
          <w:sz w:val="24"/>
          <w:szCs w:val="24"/>
        </w:rPr>
        <w:t xml:space="preserve"> 3. Результаты </w:t>
      </w:r>
      <w:proofErr w:type="gramStart"/>
      <w:r w:rsidRPr="002D4B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4B95">
        <w:rPr>
          <w:rFonts w:ascii="Times New Roman" w:hAnsi="Times New Roman"/>
          <w:b/>
          <w:sz w:val="24"/>
          <w:szCs w:val="24"/>
        </w:rPr>
        <w:t>.</w:t>
      </w:r>
    </w:p>
    <w:p w:rsidR="00AA0BCF" w:rsidRDefault="00AA0BCF" w:rsidP="001366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8AD">
        <w:rPr>
          <w:rFonts w:ascii="Times New Roman" w:hAnsi="Times New Roman"/>
          <w:sz w:val="24"/>
          <w:szCs w:val="24"/>
        </w:rPr>
        <w:t>В результате изучения дисциплины</w:t>
      </w:r>
      <w:r w:rsidRPr="00E76B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7C3459">
        <w:rPr>
          <w:rFonts w:ascii="Times New Roman" w:hAnsi="Times New Roman"/>
          <w:bCs/>
          <w:sz w:val="24"/>
          <w:szCs w:val="24"/>
        </w:rPr>
        <w:t>тудент должен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Знать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языком, основные правила ведения речи, особенности устной и письменной речи, </w:t>
      </w:r>
      <w:r>
        <w:rPr>
          <w:rFonts w:ascii="Times New Roman" w:hAnsi="Times New Roman"/>
          <w:bCs/>
          <w:sz w:val="24"/>
          <w:szCs w:val="24"/>
        </w:rPr>
        <w:t xml:space="preserve">основы публичного выступления, ораторского искусства </w:t>
      </w:r>
      <w:r>
        <w:rPr>
          <w:rFonts w:ascii="Times New Roman" w:hAnsi="Times New Roman"/>
          <w:sz w:val="24"/>
          <w:szCs w:val="24"/>
        </w:rPr>
        <w:t xml:space="preserve">(ОК-4); возможности образовательной среды для развития речи дошкольников </w:t>
      </w:r>
      <w:r>
        <w:rPr>
          <w:rFonts w:ascii="Times New Roman" w:hAnsi="Times New Roman"/>
          <w:bCs/>
          <w:sz w:val="24"/>
          <w:szCs w:val="24"/>
        </w:rPr>
        <w:t>(ПК-6); основы коммуникативно-речевой деятельности, методы развития творческих способностей (ПК-7).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использовать различные формы и виды устной и письменной коммуникации в учебной и профессиональной деятельности, вести полемику, дискуссию (ОК-4); </w:t>
      </w:r>
      <w:r>
        <w:rPr>
          <w:rFonts w:ascii="Times New Roman" w:hAnsi="Times New Roman"/>
          <w:color w:val="000000"/>
          <w:sz w:val="24"/>
          <w:szCs w:val="24"/>
        </w:rPr>
        <w:t>взаимодействовать с участниками образовательного процесс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(ПК-6); </w:t>
      </w:r>
      <w:r>
        <w:rPr>
          <w:rFonts w:ascii="Times New Roman" w:hAnsi="Times New Roman"/>
          <w:sz w:val="24"/>
          <w:szCs w:val="24"/>
        </w:rPr>
        <w:lastRenderedPageBreak/>
        <w:t>организовывать коллективное учебное сотрудничество в различных возрастных группах, способствующее развитию речи и коммуникативной культуры обучающихся (ПК-7).</w:t>
      </w:r>
      <w:proofErr w:type="gramEnd"/>
    </w:p>
    <w:p w:rsidR="00AA0BCF" w:rsidRDefault="00AA0BCF" w:rsidP="00136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 xml:space="preserve">основными коммуникативными навыками, нормами русского литературного языка, </w:t>
      </w:r>
      <w:r>
        <w:rPr>
          <w:rFonts w:ascii="Times New Roman" w:hAnsi="Times New Roman"/>
          <w:bCs/>
          <w:sz w:val="24"/>
          <w:szCs w:val="24"/>
        </w:rPr>
        <w:t>навыками грамотного письма,</w:t>
      </w:r>
      <w:r>
        <w:rPr>
          <w:rFonts w:ascii="Times New Roman" w:hAnsi="Times New Roman"/>
          <w:sz w:val="24"/>
          <w:szCs w:val="24"/>
        </w:rPr>
        <w:t xml:space="preserve"> аргументации, </w:t>
      </w:r>
      <w:r>
        <w:rPr>
          <w:rFonts w:ascii="Times New Roman" w:hAnsi="Times New Roman"/>
          <w:bCs/>
          <w:sz w:val="24"/>
          <w:szCs w:val="24"/>
        </w:rPr>
        <w:t xml:space="preserve">публичного выступления, </w:t>
      </w:r>
      <w:r>
        <w:rPr>
          <w:rFonts w:ascii="Times New Roman" w:hAnsi="Times New Roman"/>
          <w:sz w:val="24"/>
          <w:szCs w:val="24"/>
        </w:rPr>
        <w:t xml:space="preserve"> ведения дискуссии и различного рода рассуждений (ОК-4); способами установления контактов и поддержания взаимодействия, обеспечивающими успешную работу в коллективе (ПК-6); системой коммуникативно-речевых приемов, активизирующих развитие речи обучающихся (ПК-7).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3459">
        <w:rPr>
          <w:rFonts w:ascii="Times New Roman" w:hAnsi="Times New Roman"/>
          <w:b/>
          <w:sz w:val="24"/>
          <w:szCs w:val="24"/>
        </w:rPr>
        <w:t xml:space="preserve">    Дисциплина участвует в формировании компетенций: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C3459">
        <w:rPr>
          <w:rFonts w:ascii="Times New Roman" w:hAnsi="Times New Roman"/>
          <w:sz w:val="24"/>
          <w:szCs w:val="24"/>
        </w:rPr>
        <w:t>ОК-4: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ПК-6: </w:t>
      </w:r>
      <w:r>
        <w:rPr>
          <w:rFonts w:ascii="Times New Roman" w:hAnsi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ПК-7: </w:t>
      </w:r>
      <w:r w:rsidRPr="00E01206">
        <w:rPr>
          <w:rFonts w:ascii="Times New Roman" w:hAnsi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Default="00AA0BCF" w:rsidP="001366F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E146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E2A7E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848A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848AD">
        <w:rPr>
          <w:rFonts w:ascii="Times New Roman" w:hAnsi="Times New Roman"/>
          <w:i/>
          <w:sz w:val="24"/>
          <w:szCs w:val="24"/>
        </w:rPr>
        <w:t>(в ЗЕТ):</w:t>
      </w:r>
      <w:r>
        <w:rPr>
          <w:rFonts w:ascii="Times New Roman" w:hAnsi="Times New Roman"/>
          <w:i/>
          <w:sz w:val="24"/>
          <w:szCs w:val="24"/>
        </w:rPr>
        <w:t xml:space="preserve"> 11.</w:t>
      </w:r>
    </w:p>
    <w:p w:rsidR="00AA0BCF" w:rsidRDefault="00AA0BCF" w:rsidP="001366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146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7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proofErr w:type="gramStart"/>
      <w:r w:rsidRPr="004A5480">
        <w:rPr>
          <w:rFonts w:ascii="Times New Roman" w:hAnsi="Times New Roman"/>
          <w:sz w:val="24"/>
          <w:szCs w:val="24"/>
        </w:rPr>
        <w:t>Зачеты, по семестрам (курсам)</w:t>
      </w:r>
      <w:r>
        <w:rPr>
          <w:rFonts w:ascii="Times New Roman" w:hAnsi="Times New Roman"/>
          <w:sz w:val="24"/>
          <w:szCs w:val="24"/>
        </w:rPr>
        <w:t xml:space="preserve"> – 5 семестр; э</w:t>
      </w:r>
      <w:r w:rsidRPr="004A5480">
        <w:rPr>
          <w:rFonts w:ascii="Times New Roman" w:hAnsi="Times New Roman"/>
          <w:sz w:val="24"/>
          <w:szCs w:val="24"/>
        </w:rPr>
        <w:t>кзамены, по семестрам (курсам</w:t>
      </w:r>
      <w:r>
        <w:rPr>
          <w:rFonts w:ascii="Times New Roman" w:hAnsi="Times New Roman"/>
          <w:sz w:val="24"/>
          <w:szCs w:val="24"/>
        </w:rPr>
        <w:t>) – 4,6 семестры.</w:t>
      </w:r>
      <w:proofErr w:type="gramEnd"/>
    </w:p>
    <w:p w:rsidR="00AA0BCF" w:rsidRPr="00930A53" w:rsidRDefault="00AA0BCF" w:rsidP="001366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1461">
        <w:rPr>
          <w:rFonts w:ascii="Times New Roman" w:hAnsi="Times New Roman"/>
          <w:b/>
          <w:sz w:val="24"/>
          <w:szCs w:val="24"/>
        </w:rPr>
        <w:t xml:space="preserve">7. </w:t>
      </w:r>
      <w:r w:rsidRPr="001268A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41A">
        <w:rPr>
          <w:rFonts w:ascii="Times New Roman" w:hAnsi="Times New Roman"/>
          <w:sz w:val="24"/>
          <w:szCs w:val="24"/>
        </w:rPr>
        <w:t xml:space="preserve">Разработчик: 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</w:p>
    <w:p w:rsidR="00AA0BCF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профессор кафедры русского языка, </w:t>
      </w:r>
    </w:p>
    <w:p w:rsidR="00AA0BCF" w:rsidRPr="0016441A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и коррекции речи                                                            В.Г. Семенова</w:t>
      </w:r>
    </w:p>
    <w:p w:rsidR="00AA0BCF" w:rsidRPr="005A7C25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 w:rsidRPr="007657FC"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 w:rsidRPr="007657FC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В.10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06156">
        <w:rPr>
          <w:rFonts w:ascii="Times New Roman" w:hAnsi="Times New Roman"/>
          <w:bCs/>
          <w:sz w:val="24"/>
          <w:szCs w:val="24"/>
          <w:u w:val="single"/>
        </w:rPr>
        <w:t>Теория и методика музыкального воспитания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AA0BCF" w:rsidRPr="007657FC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795">
              <w:rPr>
                <w:rFonts w:ascii="Times New Roman" w:hAnsi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Pr="007657FC" w:rsidRDefault="00AA0BCF" w:rsidP="00136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A0BCF" w:rsidRPr="007657FC" w:rsidRDefault="00AA0BCF" w:rsidP="001366F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156">
        <w:rPr>
          <w:rFonts w:ascii="Times New Roman" w:eastAsia="Times New Roman" w:hAnsi="Times New Roman"/>
          <w:sz w:val="24"/>
          <w:szCs w:val="24"/>
        </w:rPr>
        <w:t xml:space="preserve">формирование у бакалавров музыкально-педагогического мышления как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компонента общей и профессиональной культуры </w:t>
      </w:r>
      <w:r>
        <w:rPr>
          <w:rFonts w:ascii="Times New Roman" w:eastAsia="Times New Roman" w:hAnsi="Times New Roman"/>
          <w:sz w:val="24"/>
          <w:szCs w:val="24"/>
        </w:rPr>
        <w:t>педагога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, способности видеть педагогические факты и явления в их развитии, понимать связи и закономерности обучения, воспитания и развития личности </w:t>
      </w:r>
      <w:r>
        <w:rPr>
          <w:rFonts w:ascii="Times New Roman" w:eastAsia="Times New Roman" w:hAnsi="Times New Roman"/>
          <w:sz w:val="24"/>
          <w:szCs w:val="24"/>
        </w:rPr>
        <w:t xml:space="preserve">дошкольника и </w:t>
      </w:r>
      <w:r w:rsidRPr="00006156">
        <w:rPr>
          <w:rFonts w:ascii="Times New Roman" w:eastAsia="Times New Roman" w:hAnsi="Times New Roman"/>
          <w:sz w:val="24"/>
          <w:szCs w:val="24"/>
        </w:rPr>
        <w:t>младшего школьника в предметно</w:t>
      </w:r>
      <w:r>
        <w:rPr>
          <w:rFonts w:ascii="Times New Roman" w:eastAsia="Times New Roman" w:hAnsi="Times New Roman"/>
          <w:sz w:val="24"/>
          <w:szCs w:val="24"/>
        </w:rPr>
        <w:t xml:space="preserve">й музыкально-эстетической среде; 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подготовка к музыкально-просветительской деятельности с </w:t>
      </w:r>
      <w:r>
        <w:rPr>
          <w:rFonts w:ascii="Times New Roman" w:eastAsia="Times New Roman" w:hAnsi="Times New Roman"/>
          <w:sz w:val="24"/>
          <w:szCs w:val="24"/>
        </w:rPr>
        <w:t>воспитанниками в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ых организациях.</w:t>
      </w: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09670D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lastRenderedPageBreak/>
        <w:t>дать студентам систематизированные знания в области тео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рии и практики музыкального воспитания; </w:t>
      </w:r>
    </w:p>
    <w:p w:rsidR="00AA0BCF" w:rsidRPr="0009670D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раскрыть сущность, специфику музыки как средства воспитания, духовного обогащения личности человека; </w:t>
      </w:r>
    </w:p>
    <w:p w:rsidR="00AA0BCF" w:rsidRPr="0009670D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вооружить будущих специалистов практическими умениями и навыками проведения музыкально-воспитательной работы в </w:t>
      </w:r>
      <w:r>
        <w:rPr>
          <w:rFonts w:ascii="Times New Roman" w:eastAsia="Times New Roman" w:hAnsi="Times New Roman"/>
          <w:sz w:val="24"/>
          <w:szCs w:val="24"/>
        </w:rPr>
        <w:t>образовательных организациях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A0BCF" w:rsidRPr="0009670D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обеспечить профессиональную готовность </w:t>
      </w:r>
      <w:r>
        <w:rPr>
          <w:rFonts w:ascii="Times New Roman" w:eastAsia="Times New Roman" w:hAnsi="Times New Roman"/>
          <w:sz w:val="24"/>
          <w:szCs w:val="24"/>
        </w:rPr>
        <w:t>будущего педагога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к осуществлению эстетического воспитания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сред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ствами музыкального искусства; </w:t>
      </w:r>
    </w:p>
    <w:p w:rsidR="00AA0BCF" w:rsidRPr="0009670D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сформировать интерес к музыкальной работе с детьми в един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>стве с личной эстетической потребностью.</w:t>
      </w: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7657FC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AA0BCF" w:rsidRPr="00767110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основные закономерности историко-культурного развития человека и человечества; основы просветительской деятельности; суть содержания современных программ по </w:t>
      </w:r>
      <w:r>
        <w:rPr>
          <w:rFonts w:ascii="Times New Roman" w:eastAsia="Times New Roman" w:hAnsi="Times New Roman"/>
          <w:sz w:val="24"/>
          <w:szCs w:val="24"/>
        </w:rPr>
        <w:t xml:space="preserve">музыкальному образованию;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теоретические основы и методику планирования различных видов деятельности и общения детей; содержание и способы организации и проведения игровой деятельности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теоретические и методические основы организации и проведения праздников для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средства выразительности в </w:t>
      </w:r>
      <w:r>
        <w:rPr>
          <w:rFonts w:ascii="Times New Roman" w:eastAsia="Times New Roman" w:hAnsi="Times New Roman"/>
          <w:sz w:val="24"/>
          <w:szCs w:val="24"/>
        </w:rPr>
        <w:t>музыкальной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proofErr w:type="gramEnd"/>
      <w:r w:rsidRPr="00767110">
        <w:rPr>
          <w:rFonts w:ascii="Times New Roman" w:eastAsia="Times New Roman" w:hAnsi="Times New Roman"/>
          <w:sz w:val="24"/>
          <w:szCs w:val="24"/>
        </w:rPr>
        <w:t xml:space="preserve"> способы диагностики результатов </w:t>
      </w:r>
      <w:r>
        <w:rPr>
          <w:rFonts w:ascii="Times New Roman" w:eastAsia="Times New Roman" w:hAnsi="Times New Roman"/>
          <w:sz w:val="24"/>
          <w:szCs w:val="24"/>
        </w:rPr>
        <w:t>музыкальной деятельности.</w:t>
      </w:r>
    </w:p>
    <w:p w:rsidR="00AA0BCF" w:rsidRPr="00D636F0" w:rsidRDefault="00AA0BCF" w:rsidP="001366F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 в решении задач воспитания и духовно-нравственного </w:t>
      </w:r>
      <w:proofErr w:type="gramStart"/>
      <w:r w:rsidRPr="00767110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767110">
        <w:rPr>
          <w:rFonts w:ascii="Times New Roman" w:eastAsia="Times New Roman" w:hAnsi="Times New Roman"/>
          <w:sz w:val="24"/>
          <w:szCs w:val="24"/>
        </w:rPr>
        <w:t xml:space="preserve"> обучающихся в учебной и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D636F0">
        <w:rPr>
          <w:rFonts w:ascii="Times New Roman" w:eastAsia="Times New Roman" w:hAnsi="Times New Roman"/>
          <w:sz w:val="24"/>
          <w:szCs w:val="24"/>
        </w:rPr>
        <w:t>; организовывать детский досуг; петь, играть на детских музык</w:t>
      </w:r>
      <w:r>
        <w:rPr>
          <w:rFonts w:ascii="Times New Roman" w:eastAsia="Times New Roman" w:hAnsi="Times New Roman"/>
          <w:sz w:val="24"/>
          <w:szCs w:val="24"/>
        </w:rPr>
        <w:t>альных инструментах, танцевать.</w:t>
      </w:r>
    </w:p>
    <w:p w:rsidR="00AA0BCF" w:rsidRPr="00D41207" w:rsidRDefault="00AA0BCF" w:rsidP="00136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636F0">
        <w:rPr>
          <w:rFonts w:ascii="Times New Roman" w:eastAsia="Times New Roman" w:hAnsi="Times New Roman"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</w:t>
      </w:r>
      <w:r>
        <w:rPr>
          <w:rFonts w:ascii="Times New Roman" w:eastAsia="Times New Roman" w:hAnsi="Times New Roman"/>
          <w:sz w:val="24"/>
          <w:szCs w:val="24"/>
        </w:rPr>
        <w:t>ктами образовательного процесса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; технологиями приобретения, использования и обновления гуманитарных и социальных знаний для решения задач воспитания и духовно-нравственного </w:t>
      </w:r>
      <w:proofErr w:type="gramStart"/>
      <w:r w:rsidRPr="00D636F0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D636F0">
        <w:rPr>
          <w:rFonts w:ascii="Times New Roman" w:eastAsia="Times New Roman" w:hAnsi="Times New Roman"/>
          <w:sz w:val="24"/>
          <w:szCs w:val="24"/>
        </w:rPr>
        <w:t xml:space="preserve"> обучающихся в уч</w:t>
      </w:r>
      <w:r>
        <w:rPr>
          <w:rFonts w:ascii="Times New Roman" w:eastAsia="Times New Roman" w:hAnsi="Times New Roman"/>
          <w:sz w:val="24"/>
          <w:szCs w:val="24"/>
        </w:rPr>
        <w:t xml:space="preserve">ебной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D636F0">
        <w:rPr>
          <w:rFonts w:ascii="Times New Roman" w:eastAsia="Times New Roman" w:hAnsi="Times New Roman"/>
          <w:sz w:val="24"/>
          <w:szCs w:val="24"/>
        </w:rPr>
        <w:t>; способностью реализовывать образовательные программы по учебному предмету в соответствии с требован</w:t>
      </w:r>
      <w:r>
        <w:rPr>
          <w:rFonts w:ascii="Times New Roman" w:eastAsia="Times New Roman" w:hAnsi="Times New Roman"/>
          <w:sz w:val="24"/>
          <w:szCs w:val="24"/>
        </w:rPr>
        <w:t>иями образовательных стандартов</w:t>
      </w:r>
      <w:r w:rsidRPr="00D636F0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 музыкального образования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диагностикой музыкальных способностей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формами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разных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музыкальной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деятельности, учитывая возрастные и инд</w:t>
      </w:r>
      <w:r>
        <w:rPr>
          <w:rFonts w:ascii="Times New Roman" w:eastAsia="Times New Roman" w:hAnsi="Times New Roman"/>
          <w:sz w:val="24"/>
          <w:szCs w:val="24"/>
        </w:rPr>
        <w:t>ивидуальные возможности ребёнка; н</w:t>
      </w:r>
      <w:r w:rsidRPr="00D41207">
        <w:rPr>
          <w:rFonts w:ascii="Times New Roman" w:eastAsia="Times New Roman" w:hAnsi="Times New Roman"/>
          <w:sz w:val="24"/>
          <w:szCs w:val="24"/>
        </w:rPr>
        <w:t>авыками осуществления духовно-нравственного воспитания в музыкальной деятельности воспитанников; навыками осуществления духовно-нравственного развития обучающихся в учебной и внеурочной деятельности.</w:t>
      </w: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7D6C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6C25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D6C2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ПК-4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7D6C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7D6C2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A0BCF" w:rsidRPr="007D6C25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AA0BCF" w:rsidRPr="007657FC" w:rsidRDefault="00AA0BCF" w:rsidP="002D6D52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 </w:t>
      </w:r>
      <w:r>
        <w:rPr>
          <w:rFonts w:ascii="Times New Roman" w:hAnsi="Times New Roman"/>
          <w:sz w:val="24"/>
          <w:szCs w:val="24"/>
        </w:rPr>
        <w:t>Лопаткин Е.В.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1B75DE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5434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75543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55434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>1</w:t>
      </w:r>
      <w:r w:rsidRPr="00755434">
        <w:rPr>
          <w:rFonts w:ascii="Times New Roman" w:hAnsi="Times New Roman"/>
          <w:b/>
          <w:sz w:val="28"/>
          <w:szCs w:val="28"/>
        </w:rPr>
        <w:t xml:space="preserve"> Рисунок</w:t>
      </w:r>
    </w:p>
    <w:p w:rsidR="00AA0BCF" w:rsidRDefault="00AA0BCF" w:rsidP="001366F3">
      <w:pPr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Default="00AA0BCF"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Default="00AA0BCF"/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A0BCF" w:rsidRPr="00755434" w:rsidRDefault="00AA0BCF" w:rsidP="001366F3">
      <w:pPr>
        <w:pStyle w:val="a5"/>
        <w:widowControl w:val="0"/>
        <w:shd w:val="clear" w:color="auto" w:fill="FFFFFF"/>
        <w:tabs>
          <w:tab w:val="clear" w:pos="1804"/>
        </w:tabs>
        <w:spacing w:line="240" w:lineRule="auto"/>
        <w:ind w:right="2"/>
        <w:jc w:val="left"/>
        <w:rPr>
          <w:sz w:val="28"/>
        </w:rPr>
      </w:pPr>
      <w:r w:rsidRPr="00755434">
        <w:rPr>
          <w:sz w:val="28"/>
        </w:rPr>
        <w:t>развить творческие способности ст</w:t>
      </w:r>
      <w:r>
        <w:rPr>
          <w:sz w:val="28"/>
        </w:rPr>
        <w:t xml:space="preserve">удента в области художественной </w:t>
      </w:r>
      <w:r w:rsidRPr="00755434">
        <w:rPr>
          <w:sz w:val="28"/>
        </w:rPr>
        <w:t>графики</w:t>
      </w:r>
    </w:p>
    <w:p w:rsidR="00AA0BCF" w:rsidRDefault="00AA0BCF" w:rsidP="002D6D52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Pr="00755434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5434">
        <w:rPr>
          <w:rFonts w:ascii="Times New Roman" w:hAnsi="Times New Roman"/>
          <w:sz w:val="28"/>
          <w:szCs w:val="28"/>
        </w:rPr>
        <w:t>дать специальные знания, умения и навыки будущему художнику-педагогу</w:t>
      </w:r>
    </w:p>
    <w:p w:rsidR="00AA0BCF" w:rsidRDefault="00AA0BCF" w:rsidP="002D6D52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755434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знать </w:t>
      </w:r>
      <w:r w:rsidRPr="00DB40C9">
        <w:rPr>
          <w:rFonts w:ascii="Times New Roman" w:hAnsi="Times New Roman"/>
          <w:sz w:val="24"/>
          <w:szCs w:val="24"/>
        </w:rPr>
        <w:t>основные этапы</w:t>
      </w:r>
      <w:r>
        <w:rPr>
          <w:rFonts w:ascii="Times New Roman" w:hAnsi="Times New Roman"/>
          <w:sz w:val="24"/>
          <w:szCs w:val="24"/>
        </w:rPr>
        <w:t>: особенности и необходимость педагогической дея</w:t>
      </w:r>
      <w:r w:rsidRPr="00DB40C9">
        <w:rPr>
          <w:rFonts w:ascii="Times New Roman" w:hAnsi="Times New Roman"/>
          <w:sz w:val="24"/>
          <w:szCs w:val="24"/>
        </w:rPr>
        <w:t>тельности учителя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DB40C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DB40C9">
        <w:rPr>
          <w:rFonts w:ascii="Times New Roman" w:hAnsi="Times New Roman"/>
          <w:sz w:val="24"/>
          <w:szCs w:val="24"/>
        </w:rPr>
        <w:t xml:space="preserve">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знать </w:t>
      </w:r>
      <w:r>
        <w:rPr>
          <w:rFonts w:ascii="Times New Roman" w:hAnsi="Times New Roman"/>
          <w:sz w:val="24"/>
          <w:szCs w:val="24"/>
        </w:rPr>
        <w:t xml:space="preserve"> основы просвещенческой </w:t>
      </w:r>
      <w:r>
        <w:rPr>
          <w:rFonts w:ascii="Times New Roman" w:hAnsi="Times New Roman"/>
          <w:sz w:val="24"/>
          <w:szCs w:val="24"/>
        </w:rPr>
        <w:lastRenderedPageBreak/>
        <w:t>деятель</w:t>
      </w:r>
      <w:r w:rsidRPr="00207E64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</w:t>
      </w:r>
      <w:r w:rsidRPr="007A4E14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7A4E14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</w:t>
      </w:r>
      <w:proofErr w:type="gramStart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AA0BCF" w:rsidRPr="00805849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уметь </w:t>
      </w:r>
      <w:r w:rsidRPr="00FC3A83">
        <w:rPr>
          <w:rFonts w:ascii="Times New Roman" w:hAnsi="Times New Roman"/>
          <w:sz w:val="24"/>
          <w:szCs w:val="24"/>
        </w:rPr>
        <w:t>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реализовывать учебные программы базовых и элективных курсов в различных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>
        <w:rPr>
          <w:rFonts w:ascii="Times New Roman" w:hAnsi="Times New Roman"/>
          <w:bCs/>
          <w:sz w:val="24"/>
          <w:szCs w:val="24"/>
        </w:rPr>
        <w:t>бережно относит</w:t>
      </w:r>
      <w:r w:rsidRPr="00FC3A83">
        <w:rPr>
          <w:rFonts w:ascii="Times New Roman" w:hAnsi="Times New Roman"/>
          <w:bCs/>
          <w:sz w:val="24"/>
          <w:szCs w:val="24"/>
        </w:rPr>
        <w:t>ся к историческому наследию и культурным традициям страны и народов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</w:t>
      </w:r>
      <w:r>
        <w:rPr>
          <w:rFonts w:ascii="Times New Roman" w:hAnsi="Times New Roman"/>
          <w:sz w:val="24"/>
          <w:szCs w:val="24"/>
        </w:rPr>
        <w:t xml:space="preserve">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>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AA0BCF" w:rsidRPr="00755434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 w:rsidRPr="00FC3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FC3A83">
        <w:rPr>
          <w:rFonts w:ascii="Times New Roman" w:hAnsi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>
        <w:rPr>
          <w:rFonts w:ascii="Times New Roman" w:hAnsi="Times New Roman"/>
          <w:sz w:val="24"/>
          <w:szCs w:val="24"/>
        </w:rPr>
        <w:t>(СК-3);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r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 xml:space="preserve">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>разовательном учреждении 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владеть навыками решения задач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</w:t>
      </w:r>
      <w:proofErr w:type="gramStart"/>
      <w:r w:rsidRPr="00561D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gramEnd"/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AA0BCF" w:rsidRPr="006005EE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085F6B">
        <w:rPr>
          <w:rFonts w:ascii="Times New Roman" w:hAnsi="Times New Roman"/>
          <w:sz w:val="24"/>
          <w:szCs w:val="24"/>
        </w:rPr>
        <w:t>О</w:t>
      </w:r>
      <w:proofErr w:type="gramEnd"/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1, 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СК-2, СК-3, СК-4, СК-5, </w:t>
      </w:r>
      <w:r w:rsidRPr="007A4E14">
        <w:rPr>
          <w:rFonts w:ascii="Times New Roman" w:hAnsi="Times New Roman"/>
          <w:sz w:val="24"/>
          <w:szCs w:val="24"/>
        </w:rPr>
        <w:t>ПК-3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7428E">
        <w:rPr>
          <w:rFonts w:ascii="Times New Roman" w:hAnsi="Times New Roman"/>
          <w:sz w:val="28"/>
          <w:szCs w:val="28"/>
        </w:rPr>
        <w:t>19</w:t>
      </w:r>
    </w:p>
    <w:p w:rsidR="00AA0BCF" w:rsidRPr="00D516ED" w:rsidRDefault="00AA0BCF" w:rsidP="002D6D52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77428E">
        <w:rPr>
          <w:rFonts w:ascii="Times New Roman" w:hAnsi="Times New Roman"/>
          <w:sz w:val="28"/>
          <w:szCs w:val="28"/>
        </w:rPr>
        <w:t>з</w:t>
      </w:r>
      <w:proofErr w:type="gramEnd"/>
      <w:r w:rsidRPr="0077428E"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AA0BCF" w:rsidRPr="00D516ED" w:rsidRDefault="00AA0BCF" w:rsidP="002D6D52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</w:t>
            </w:r>
            <w:r w:rsidRPr="0050103B">
              <w:rPr>
                <w:rFonts w:ascii="Times New Roman" w:hAnsi="Times New Roman" w:cs="Times New Roman"/>
              </w:rPr>
              <w:lastRenderedPageBreak/>
              <w:t>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9E0506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522F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522F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522F6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>2</w:t>
      </w:r>
      <w:r w:rsidRPr="000522F6">
        <w:rPr>
          <w:rFonts w:ascii="Times New Roman" w:hAnsi="Times New Roman"/>
          <w:b/>
          <w:sz w:val="28"/>
          <w:szCs w:val="28"/>
        </w:rPr>
        <w:t xml:space="preserve"> Живопись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Default="00AA0BCF"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Default="00AA0BCF"/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0522F6" w:rsidRDefault="00AA0BCF" w:rsidP="002D6D52">
      <w:pPr>
        <w:pStyle w:val="a6"/>
        <w:numPr>
          <w:ilvl w:val="0"/>
          <w:numId w:val="7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522F6">
        <w:rPr>
          <w:rFonts w:ascii="Times New Roman" w:hAnsi="Times New Roman"/>
          <w:sz w:val="28"/>
          <w:szCs w:val="24"/>
        </w:rPr>
        <w:t>освоения дисциплины: сформирова</w:t>
      </w:r>
      <w:r>
        <w:rPr>
          <w:rFonts w:ascii="Times New Roman" w:hAnsi="Times New Roman"/>
          <w:sz w:val="28"/>
          <w:szCs w:val="24"/>
        </w:rPr>
        <w:t>ть знания, умения и навыки в обл</w:t>
      </w:r>
      <w:r w:rsidRPr="000522F6">
        <w:rPr>
          <w:rFonts w:ascii="Times New Roman" w:hAnsi="Times New Roman"/>
          <w:sz w:val="28"/>
          <w:szCs w:val="24"/>
        </w:rPr>
        <w:t xml:space="preserve">асти живописи </w:t>
      </w:r>
    </w:p>
    <w:p w:rsidR="00AA0BCF" w:rsidRPr="000522F6" w:rsidRDefault="00AA0BCF" w:rsidP="002D6D52">
      <w:pPr>
        <w:pStyle w:val="a6"/>
        <w:numPr>
          <w:ilvl w:val="0"/>
          <w:numId w:val="7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522F6">
        <w:rPr>
          <w:rFonts w:ascii="Times New Roman" w:hAnsi="Times New Roman"/>
          <w:sz w:val="28"/>
          <w:szCs w:val="28"/>
        </w:rPr>
        <w:t>д</w:t>
      </w:r>
      <w:proofErr w:type="gramEnd"/>
      <w:r w:rsidRPr="000522F6">
        <w:rPr>
          <w:rFonts w:ascii="Times New Roman" w:hAnsi="Times New Roman"/>
          <w:sz w:val="28"/>
          <w:szCs w:val="28"/>
        </w:rPr>
        <w:t>ать</w:t>
      </w:r>
      <w:proofErr w:type="spellEnd"/>
      <w:r w:rsidRPr="000522F6">
        <w:rPr>
          <w:rFonts w:ascii="Times New Roman" w:hAnsi="Times New Roman"/>
          <w:sz w:val="28"/>
          <w:szCs w:val="28"/>
        </w:rPr>
        <w:t xml:space="preserve"> специальные знания, умения и навыки будущему художнику-педагогу</w:t>
      </w:r>
    </w:p>
    <w:p w:rsidR="00AA0BCF" w:rsidRDefault="00AA0BCF" w:rsidP="002D6D52">
      <w:pPr>
        <w:pStyle w:val="a6"/>
        <w:numPr>
          <w:ilvl w:val="0"/>
          <w:numId w:val="7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755434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lastRenderedPageBreak/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знать </w:t>
      </w:r>
      <w:r w:rsidRPr="00DB40C9">
        <w:rPr>
          <w:rFonts w:ascii="Times New Roman" w:hAnsi="Times New Roman"/>
          <w:sz w:val="24"/>
          <w:szCs w:val="24"/>
        </w:rPr>
        <w:t>основные этапы</w:t>
      </w:r>
      <w:r>
        <w:rPr>
          <w:rFonts w:ascii="Times New Roman" w:hAnsi="Times New Roman"/>
          <w:sz w:val="24"/>
          <w:szCs w:val="24"/>
        </w:rPr>
        <w:t>: особенности и необходимость педагогической дея</w:t>
      </w:r>
      <w:r w:rsidRPr="00DB40C9">
        <w:rPr>
          <w:rFonts w:ascii="Times New Roman" w:hAnsi="Times New Roman"/>
          <w:sz w:val="24"/>
          <w:szCs w:val="24"/>
        </w:rPr>
        <w:t>тельности учителя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DB40C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DB40C9">
        <w:rPr>
          <w:rFonts w:ascii="Times New Roman" w:hAnsi="Times New Roman"/>
          <w:sz w:val="24"/>
          <w:szCs w:val="24"/>
        </w:rPr>
        <w:t xml:space="preserve">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знать 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</w:t>
      </w:r>
      <w:r w:rsidRPr="007A4E14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7A4E14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</w:t>
      </w:r>
      <w:proofErr w:type="gramStart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AA0BCF" w:rsidRPr="00805849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уметь </w:t>
      </w:r>
      <w:r w:rsidRPr="00FC3A83">
        <w:rPr>
          <w:rFonts w:ascii="Times New Roman" w:hAnsi="Times New Roman"/>
          <w:sz w:val="24"/>
          <w:szCs w:val="24"/>
        </w:rPr>
        <w:t>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реализовывать учебные программы базовых и элективных курсов в различных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>
        <w:rPr>
          <w:rFonts w:ascii="Times New Roman" w:hAnsi="Times New Roman"/>
          <w:bCs/>
          <w:sz w:val="24"/>
          <w:szCs w:val="24"/>
        </w:rPr>
        <w:t>бережно относит</w:t>
      </w:r>
      <w:r w:rsidRPr="00FC3A83">
        <w:rPr>
          <w:rFonts w:ascii="Times New Roman" w:hAnsi="Times New Roman"/>
          <w:bCs/>
          <w:sz w:val="24"/>
          <w:szCs w:val="24"/>
        </w:rPr>
        <w:t>ся к историческому наследию и культурным традициям страны и народов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</w:t>
      </w:r>
      <w:r>
        <w:rPr>
          <w:rFonts w:ascii="Times New Roman" w:hAnsi="Times New Roman"/>
          <w:sz w:val="24"/>
          <w:szCs w:val="24"/>
        </w:rPr>
        <w:t xml:space="preserve">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>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AA0BCF" w:rsidRPr="00755434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 w:rsidRPr="00FC3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FC3A83">
        <w:rPr>
          <w:rFonts w:ascii="Times New Roman" w:hAnsi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>
        <w:rPr>
          <w:rFonts w:ascii="Times New Roman" w:hAnsi="Times New Roman"/>
          <w:sz w:val="24"/>
          <w:szCs w:val="24"/>
        </w:rPr>
        <w:t>(СК-3);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r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 xml:space="preserve">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>разовательном учреждении 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владеть навыками решения задач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</w:t>
      </w:r>
      <w:proofErr w:type="gramStart"/>
      <w:r w:rsidRPr="00561D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gramEnd"/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AA0BCF" w:rsidRPr="006005EE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085F6B">
        <w:rPr>
          <w:rFonts w:ascii="Times New Roman" w:hAnsi="Times New Roman"/>
          <w:sz w:val="24"/>
          <w:szCs w:val="24"/>
        </w:rPr>
        <w:t>О</w:t>
      </w:r>
      <w:proofErr w:type="gramEnd"/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1, 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СК-2, СК-3, СК-4, СК-5, </w:t>
      </w:r>
      <w:r w:rsidRPr="007A4E14">
        <w:rPr>
          <w:rFonts w:ascii="Times New Roman" w:hAnsi="Times New Roman"/>
          <w:sz w:val="24"/>
          <w:szCs w:val="24"/>
        </w:rPr>
        <w:t>ПК-3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7428E">
        <w:rPr>
          <w:rFonts w:ascii="Times New Roman" w:hAnsi="Times New Roman"/>
          <w:sz w:val="28"/>
          <w:szCs w:val="28"/>
        </w:rPr>
        <w:t>19</w:t>
      </w:r>
    </w:p>
    <w:p w:rsidR="00AA0BCF" w:rsidRPr="00D516ED" w:rsidRDefault="00AA0BCF" w:rsidP="002D6D52">
      <w:pPr>
        <w:pStyle w:val="a6"/>
        <w:numPr>
          <w:ilvl w:val="0"/>
          <w:numId w:val="7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77428E">
        <w:rPr>
          <w:rFonts w:ascii="Times New Roman" w:hAnsi="Times New Roman"/>
          <w:sz w:val="28"/>
          <w:szCs w:val="28"/>
        </w:rPr>
        <w:t>з</w:t>
      </w:r>
      <w:proofErr w:type="gramEnd"/>
      <w:r w:rsidRPr="0077428E"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AA0BCF" w:rsidRPr="00D516ED" w:rsidRDefault="00AA0BCF" w:rsidP="002D6D52">
      <w:pPr>
        <w:pStyle w:val="a6"/>
        <w:numPr>
          <w:ilvl w:val="0"/>
          <w:numId w:val="7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преподавате</w:t>
            </w:r>
            <w:r>
              <w:rPr>
                <w:rFonts w:ascii="Times New Roman" w:hAnsi="Times New Roman" w:cs="Times New Roman"/>
              </w:rPr>
              <w:lastRenderedPageBreak/>
              <w:t>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Какое образователь</w:t>
            </w:r>
            <w:r w:rsidRPr="0050103B">
              <w:rPr>
                <w:rFonts w:ascii="Times New Roman" w:hAnsi="Times New Roman" w:cs="Times New Roman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</w:t>
            </w:r>
            <w:r w:rsidRPr="0050103B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Условия привлечения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DB761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873839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F50EF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1F50EF">
        <w:rPr>
          <w:rFonts w:ascii="Times New Roman" w:hAnsi="Times New Roman"/>
          <w:b/>
          <w:sz w:val="28"/>
          <w:szCs w:val="28"/>
        </w:rPr>
        <w:t>История изобразительного искусства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1A41DB" w:rsidRDefault="00AA0BCF" w:rsidP="002D6D52">
      <w:pPr>
        <w:pStyle w:val="a6"/>
        <w:numPr>
          <w:ilvl w:val="0"/>
          <w:numId w:val="77"/>
        </w:numPr>
        <w:ind w:left="720"/>
        <w:rPr>
          <w:rFonts w:ascii="Times New Roman" w:hAnsi="Times New Roman"/>
          <w:bCs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A41DB">
        <w:rPr>
          <w:rFonts w:ascii="Times New Roman" w:hAnsi="Times New Roman"/>
          <w:bCs/>
          <w:sz w:val="28"/>
          <w:szCs w:val="28"/>
        </w:rPr>
        <w:t xml:space="preserve">формирование у студентов представления об истории и эволюции изобразительного искусства и его месте в контексте мировой художественной культуры; </w:t>
      </w:r>
      <w:r w:rsidRPr="001A41DB">
        <w:rPr>
          <w:rFonts w:ascii="Times New Roman" w:hAnsi="Times New Roman"/>
          <w:bCs/>
          <w:sz w:val="28"/>
          <w:szCs w:val="28"/>
        </w:rPr>
        <w:lastRenderedPageBreak/>
        <w:t>формирование у студентов системных знаний по истории и теории искусства.</w:t>
      </w:r>
    </w:p>
    <w:p w:rsidR="00AA0BCF" w:rsidRPr="001A41DB" w:rsidRDefault="00AA0BCF" w:rsidP="002D6D52">
      <w:pPr>
        <w:pStyle w:val="a6"/>
        <w:numPr>
          <w:ilvl w:val="0"/>
          <w:numId w:val="77"/>
        </w:num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bCs/>
          <w:sz w:val="28"/>
          <w:szCs w:val="28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AA0BCF" w:rsidRPr="001A41DB" w:rsidRDefault="00AA0BCF" w:rsidP="001366F3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AA0BCF" w:rsidRPr="001A41DB" w:rsidRDefault="00AA0BCF" w:rsidP="001366F3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AA0BCF" w:rsidRDefault="00AA0BCF" w:rsidP="002D6D52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оциальную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790711">
        <w:rPr>
          <w:rFonts w:ascii="Times New Roman" w:hAnsi="Times New Roman"/>
          <w:bCs/>
          <w:sz w:val="24"/>
          <w:szCs w:val="24"/>
        </w:rPr>
        <w:t>основы проектирования и выполнения изделия декоратив</w:t>
      </w:r>
      <w:r>
        <w:rPr>
          <w:rFonts w:ascii="Times New Roman" w:hAnsi="Times New Roman"/>
          <w:bCs/>
          <w:sz w:val="24"/>
          <w:szCs w:val="24"/>
        </w:rPr>
        <w:t xml:space="preserve">но-прикладного искусства (СК-5);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сознавать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790711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</w:t>
      </w:r>
      <w:r>
        <w:rPr>
          <w:rFonts w:ascii="Times New Roman" w:hAnsi="Times New Roman"/>
          <w:sz w:val="24"/>
          <w:szCs w:val="24"/>
        </w:rPr>
        <w:t xml:space="preserve">о-прикладного искусства  (СК-5); </w:t>
      </w:r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(ПК-3)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711">
        <w:rPr>
          <w:rFonts w:ascii="Times New Roman" w:hAnsi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790711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(СК-5);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1A41DB" w:rsidRDefault="00AA0BCF" w:rsidP="002D6D52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sz w:val="28"/>
          <w:szCs w:val="28"/>
        </w:rPr>
        <w:t>О</w:t>
      </w:r>
      <w:proofErr w:type="gramEnd"/>
      <w:r w:rsidRPr="001A41DB">
        <w:rPr>
          <w:rFonts w:ascii="Times New Roman" w:hAnsi="Times New Roman"/>
          <w:sz w:val="28"/>
          <w:szCs w:val="28"/>
        </w:rPr>
        <w:t>ПК-1; СК-1; СК-5</w:t>
      </w:r>
      <w:r>
        <w:rPr>
          <w:rFonts w:ascii="Times New Roman" w:hAnsi="Times New Roman"/>
          <w:sz w:val="28"/>
          <w:szCs w:val="28"/>
        </w:rPr>
        <w:t>; ПК-3</w:t>
      </w:r>
    </w:p>
    <w:p w:rsidR="00AA0BCF" w:rsidRDefault="00AA0BCF" w:rsidP="002D6D52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</w:p>
    <w:p w:rsidR="00AA0BCF" w:rsidRPr="00D516ED" w:rsidRDefault="00AA0BCF" w:rsidP="002D6D52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AA0BCF" w:rsidRPr="00D516ED" w:rsidRDefault="00AA0BCF" w:rsidP="002D6D52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40"/>
        <w:gridCol w:w="1228"/>
        <w:gridCol w:w="1441"/>
        <w:gridCol w:w="1296"/>
        <w:gridCol w:w="1282"/>
        <w:gridCol w:w="1296"/>
        <w:gridCol w:w="1588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9137AC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6711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62671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26711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>4</w:t>
      </w:r>
      <w:r w:rsidRPr="00626711">
        <w:rPr>
          <w:rFonts w:ascii="Times New Roman" w:hAnsi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/>
          <w:b/>
          <w:sz w:val="28"/>
          <w:szCs w:val="28"/>
        </w:rPr>
        <w:t>декоративно-прикладного искусства</w:t>
      </w:r>
      <w:r w:rsidRPr="0062671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245BF1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b/>
          <w:sz w:val="36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5BF1">
        <w:rPr>
          <w:rFonts w:ascii="Times New Roman" w:hAnsi="Times New Roman"/>
          <w:sz w:val="28"/>
        </w:rPr>
        <w:t>освоения дисциплины: формирование у студентов знаний по декоративно-прикладному искусству и навыков художественной обработки материалов.</w:t>
      </w:r>
    </w:p>
    <w:p w:rsidR="00AA0BCF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245BF1">
        <w:rPr>
          <w:rFonts w:ascii="Times New Roman" w:hAnsi="Times New Roman"/>
          <w:sz w:val="28"/>
          <w:szCs w:val="24"/>
        </w:rPr>
        <w:t>р</w:t>
      </w:r>
      <w:proofErr w:type="gramEnd"/>
      <w:r w:rsidRPr="00245BF1">
        <w:rPr>
          <w:rFonts w:ascii="Times New Roman" w:hAnsi="Times New Roman"/>
          <w:sz w:val="28"/>
          <w:szCs w:val="24"/>
        </w:rPr>
        <w:t>азвитие</w:t>
      </w:r>
      <w:proofErr w:type="spellEnd"/>
      <w:r w:rsidRPr="00245BF1">
        <w:rPr>
          <w:rFonts w:ascii="Times New Roman" w:hAnsi="Times New Roman"/>
          <w:sz w:val="28"/>
          <w:szCs w:val="24"/>
        </w:rPr>
        <w:t xml:space="preserve">  у студентов творческих способностей в области декоративно-прикладного искусства.</w:t>
      </w:r>
    </w:p>
    <w:p w:rsidR="00AA0BCF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должен знать </w:t>
      </w:r>
      <w:r w:rsidRPr="000D3091">
        <w:rPr>
          <w:rFonts w:ascii="Times New Roman" w:hAnsi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ОПК-1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 </w:t>
      </w:r>
      <w:r w:rsidRPr="00453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Студент должен знать </w:t>
      </w:r>
      <w:r w:rsidRPr="00F062B8">
        <w:rPr>
          <w:rFonts w:ascii="Times New Roman" w:hAnsi="Times New Roman"/>
          <w:bCs/>
          <w:sz w:val="24"/>
          <w:szCs w:val="24"/>
        </w:rPr>
        <w:t>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D225FB">
        <w:rPr>
          <w:rFonts w:ascii="Times New Roman" w:hAnsi="Times New Roman"/>
          <w:color w:val="000000" w:themeColor="text1"/>
          <w:sz w:val="24"/>
          <w:szCs w:val="24"/>
        </w:rPr>
        <w:t>Студент должен знать особенности работы, инструментарием,  методы, приемы работы  в  композиции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FC3A83">
        <w:rPr>
          <w:rFonts w:ascii="Times New Roman" w:hAnsi="Times New Roman"/>
          <w:sz w:val="24"/>
          <w:szCs w:val="24"/>
        </w:rPr>
        <w:t>СК-2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 w:rsidRPr="00DB40C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DB40C9">
        <w:rPr>
          <w:rFonts w:ascii="Times New Roman" w:hAnsi="Times New Roman"/>
          <w:sz w:val="24"/>
          <w:szCs w:val="24"/>
        </w:rPr>
        <w:t xml:space="preserve">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>а, дизайна (СК-3);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знать</w:t>
      </w:r>
      <w:r w:rsidRPr="00F27B66">
        <w:rPr>
          <w:rFonts w:ascii="Times New Roman" w:hAnsi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F27B66">
        <w:rPr>
          <w:rFonts w:ascii="Times New Roman" w:hAnsi="Times New Roman"/>
          <w:iCs/>
          <w:sz w:val="24"/>
          <w:szCs w:val="24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</w:t>
      </w:r>
      <w:proofErr w:type="gramStart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(</w:t>
      </w:r>
      <w:proofErr w:type="gramEnd"/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уметь</w:t>
      </w:r>
      <w:r w:rsidRPr="00FC3A83">
        <w:rPr>
          <w:rFonts w:ascii="Times New Roman" w:hAnsi="Times New Roman"/>
          <w:sz w:val="24"/>
          <w:szCs w:val="24"/>
        </w:rPr>
        <w:t xml:space="preserve"> 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ОПК-1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FC3A8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FC3A83">
        <w:rPr>
          <w:rFonts w:ascii="Times New Roman" w:hAnsi="Times New Roman"/>
          <w:sz w:val="24"/>
          <w:szCs w:val="24"/>
        </w:rPr>
        <w:t xml:space="preserve"> (по видам),</w:t>
      </w:r>
      <w:r>
        <w:rPr>
          <w:rFonts w:ascii="Times New Roman" w:hAnsi="Times New Roman"/>
          <w:sz w:val="24"/>
          <w:szCs w:val="24"/>
        </w:rPr>
        <w:t xml:space="preserve"> дизайне и компьютерной графике</w:t>
      </w:r>
      <w:r>
        <w:rPr>
          <w:rFonts w:ascii="Times New Roman" w:hAnsi="Times New Roman"/>
          <w:bCs/>
          <w:sz w:val="24"/>
          <w:szCs w:val="24"/>
        </w:rPr>
        <w:t>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</w:t>
      </w:r>
      <w:r>
        <w:rPr>
          <w:rFonts w:ascii="Times New Roman" w:hAnsi="Times New Roman"/>
          <w:sz w:val="24"/>
          <w:szCs w:val="24"/>
        </w:rPr>
        <w:t xml:space="preserve"> (СК-3);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F27B66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</w:t>
      </w:r>
      <w:proofErr w:type="gramStart"/>
      <w:r w:rsidRPr="00F27B6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FC3A83">
        <w:rPr>
          <w:rFonts w:ascii="Times New Roman" w:hAnsi="Times New Roman"/>
          <w:sz w:val="24"/>
          <w:szCs w:val="24"/>
        </w:rPr>
        <w:t xml:space="preserve"> использовать современные материалы и технологии их обработки при создании объектов декоративно-прикладного искусства  </w:t>
      </w:r>
      <w:r w:rsidRPr="00D225FB">
        <w:rPr>
          <w:rFonts w:ascii="Times New Roman" w:hAnsi="Times New Roman"/>
          <w:sz w:val="24"/>
          <w:szCs w:val="24"/>
        </w:rPr>
        <w:t>(СК-5);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(</w:t>
      </w:r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навыками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практического применения теоретических и методических знани</w:t>
      </w:r>
      <w:proofErr w:type="gramStart"/>
      <w:r w:rsidRPr="00FC3A8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45376E">
        <w:rPr>
          <w:rFonts w:ascii="Times New Roman" w:hAnsi="Times New Roman"/>
          <w:color w:val="000000" w:themeColor="text1"/>
          <w:sz w:val="24"/>
          <w:szCs w:val="24"/>
        </w:rPr>
        <w:t>ОПК-1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н</w:t>
      </w:r>
      <w:r w:rsidRPr="00104494">
        <w:rPr>
          <w:rFonts w:ascii="Times New Roman" w:hAnsi="Times New Roman"/>
          <w:sz w:val="24"/>
          <w:szCs w:val="24"/>
        </w:rPr>
        <w:t>авыками</w:t>
      </w:r>
      <w:proofErr w:type="spellEnd"/>
      <w:r w:rsidRPr="00104494">
        <w:rPr>
          <w:rFonts w:ascii="Times New Roman" w:hAnsi="Times New Roman"/>
          <w:sz w:val="24"/>
          <w:szCs w:val="24"/>
        </w:rPr>
        <w:t xml:space="preserve"> работы в области композиции</w:t>
      </w:r>
      <w:r>
        <w:rPr>
          <w:rFonts w:ascii="Times New Roman" w:hAnsi="Times New Roman"/>
          <w:bCs/>
          <w:sz w:val="24"/>
          <w:szCs w:val="24"/>
        </w:rPr>
        <w:t>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FC3A83">
        <w:rPr>
          <w:rFonts w:ascii="Times New Roman" w:hAnsi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>
        <w:rPr>
          <w:rFonts w:ascii="Times New Roman" w:hAnsi="Times New Roman"/>
          <w:sz w:val="24"/>
          <w:szCs w:val="24"/>
        </w:rPr>
        <w:t xml:space="preserve">(СК-3);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F27B66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iCs/>
          <w:sz w:val="24"/>
          <w:szCs w:val="24"/>
        </w:rPr>
        <w:t>(</w:t>
      </w:r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приемами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</w:t>
      </w:r>
      <w:r w:rsidRPr="00D225FB">
        <w:rPr>
          <w:rFonts w:ascii="Times New Roman" w:hAnsi="Times New Roman"/>
          <w:sz w:val="24"/>
          <w:szCs w:val="24"/>
        </w:rPr>
        <w:t>(СК-5);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Студент должен владеть</w:t>
      </w:r>
      <w:r w:rsidRPr="000A301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3)</w:t>
      </w:r>
    </w:p>
    <w:p w:rsidR="00AA0BCF" w:rsidRPr="00627D88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45376E">
        <w:rPr>
          <w:rFonts w:ascii="Times New Roman" w:hAnsi="Times New Roman"/>
          <w:color w:val="000000" w:themeColor="text1"/>
          <w:sz w:val="24"/>
          <w:szCs w:val="24"/>
        </w:rPr>
        <w:t>ПК-1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FC3A83">
        <w:rPr>
          <w:rFonts w:ascii="Times New Roman" w:hAnsi="Times New Roman"/>
          <w:sz w:val="24"/>
          <w:szCs w:val="24"/>
        </w:rPr>
        <w:t>СК-2</w:t>
      </w:r>
      <w:r>
        <w:rPr>
          <w:rFonts w:ascii="Times New Roman" w:hAnsi="Times New Roman"/>
          <w:sz w:val="24"/>
          <w:szCs w:val="24"/>
        </w:rPr>
        <w:t xml:space="preserve">; СК-3; </w:t>
      </w:r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СК-5; </w:t>
      </w:r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</w:p>
    <w:p w:rsidR="00AA0BCF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</w:p>
    <w:p w:rsidR="00AA0BCF" w:rsidRPr="00D516ED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AA0BCF" w:rsidRPr="00D516ED" w:rsidRDefault="00AA0BCF" w:rsidP="002D6D52">
      <w:pPr>
        <w:pStyle w:val="a6"/>
        <w:numPr>
          <w:ilvl w:val="0"/>
          <w:numId w:val="7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ДПИ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1E5082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B57F39" w:rsidRDefault="00AA0BCF" w:rsidP="001366F3">
      <w:pPr>
        <w:spacing w:after="0"/>
        <w:jc w:val="center"/>
        <w:rPr>
          <w:b/>
          <w:bCs/>
        </w:rPr>
      </w:pPr>
      <w:r w:rsidRPr="00447224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447224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447224">
        <w:rPr>
          <w:rFonts w:ascii="Times New Roman" w:hAnsi="Times New Roman"/>
          <w:b/>
          <w:bCs/>
          <w:sz w:val="28"/>
          <w:szCs w:val="28"/>
          <w:u w:val="single"/>
        </w:rPr>
        <w:t>.В.15.01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7F39">
        <w:rPr>
          <w:rFonts w:ascii="Times New Roman" w:hAnsi="Times New Roman"/>
          <w:b/>
          <w:bCs/>
          <w:sz w:val="28"/>
          <w:szCs w:val="28"/>
          <w:u w:val="single"/>
        </w:rPr>
        <w:t>Методика обучения по профилю «Дошкольное образование»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AA0BCF" w:rsidRPr="00F538F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  <w:r w:rsidRPr="00F538FA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A0BCF" w:rsidRPr="000D32DA" w:rsidRDefault="00AA0BCF" w:rsidP="001366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32DA">
              <w:rPr>
                <w:rFonts w:ascii="Times New Roman" w:hAnsi="Times New Roman"/>
                <w:sz w:val="28"/>
                <w:szCs w:val="28"/>
              </w:rPr>
              <w:t xml:space="preserve">44.03.05.30  «Дошкольное </w:t>
            </w:r>
            <w:r w:rsidRPr="000D32D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образование»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A0BCF" w:rsidRPr="00F538FA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F538FA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B57F39" w:rsidRDefault="00AA0BCF" w:rsidP="002D6D52">
      <w:pPr>
        <w:pStyle w:val="a6"/>
        <w:numPr>
          <w:ilvl w:val="0"/>
          <w:numId w:val="7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57F39">
        <w:rPr>
          <w:rFonts w:ascii="Times New Roman" w:hAnsi="Times New Roman"/>
          <w:sz w:val="28"/>
          <w:szCs w:val="28"/>
        </w:rPr>
        <w:t>формирование целостного представления о сущности, принципах, методах, специфике процессов образования и воспитания дошкольников; обеспечение профессиональной готовности студентов к осуществлению целостного педагогического процесса в дошкольном учреждении.</w:t>
      </w:r>
    </w:p>
    <w:p w:rsidR="00AA0BCF" w:rsidRPr="00B57F39" w:rsidRDefault="00AA0BCF" w:rsidP="002D6D52">
      <w:pPr>
        <w:pStyle w:val="a6"/>
        <w:numPr>
          <w:ilvl w:val="0"/>
          <w:numId w:val="7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57F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A0BCF" w:rsidRPr="00B57F39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возраста; </w:t>
      </w:r>
    </w:p>
    <w:p w:rsidR="00AA0BCF" w:rsidRPr="00B57F39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AA0BCF" w:rsidRPr="00B57F39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сформировать умение оценивать личностные достижения ребенка и разрабатывать индивидуальную траекторию его развития;  </w:t>
      </w:r>
    </w:p>
    <w:p w:rsidR="00AA0BCF" w:rsidRPr="00B57F39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дошкольника; </w:t>
      </w:r>
    </w:p>
    <w:p w:rsidR="00AA0BCF" w:rsidRPr="00B57F39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AA0BCF" w:rsidRPr="00F538F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0BCF" w:rsidRPr="00002DF3" w:rsidTr="001366F3">
        <w:tc>
          <w:tcPr>
            <w:tcW w:w="9854" w:type="dxa"/>
          </w:tcPr>
          <w:p w:rsidR="00AA0BCF" w:rsidRPr="00B57F39" w:rsidRDefault="00AA0BCF" w:rsidP="001366F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  <w:p w:rsidR="00AA0BCF" w:rsidRPr="00B57F39" w:rsidRDefault="00AA0BCF" w:rsidP="001366F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знать: </w:t>
            </w:r>
          </w:p>
          <w:p w:rsidR="00AA0BCF" w:rsidRPr="00B57F39" w:rsidRDefault="00AA0BCF" w:rsidP="001366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0BCF" w:rsidRPr="00B57F39" w:rsidRDefault="00AA0BCF" w:rsidP="001366F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>– основные понятия</w:t>
            </w: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  <w:color w:val="808080" w:themeColor="background1" w:themeShade="80"/>
              </w:rPr>
              <w:t xml:space="preserve"> </w:t>
            </w: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>(ОК-7, ОПК-4,</w:t>
            </w:r>
            <w:r w:rsidRPr="00B57F39">
              <w:rPr>
                <w:rFonts w:ascii="Times New Roman" w:hAnsi="Times New Roman" w:cs="Times New Roman"/>
              </w:rPr>
              <w:t xml:space="preserve"> </w:t>
            </w:r>
            <w:r w:rsidRPr="00B57F39">
              <w:rPr>
                <w:rFonts w:ascii="Times New Roman" w:hAnsi="Times New Roman" w:cs="Times New Roman"/>
                <w:b w:val="0"/>
                <w:i w:val="0"/>
              </w:rPr>
              <w:t>ПК-1</w:t>
            </w: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>);</w:t>
            </w:r>
          </w:p>
          <w:p w:rsidR="00AA0BCF" w:rsidRPr="00B57F39" w:rsidRDefault="00AA0BCF" w:rsidP="001366F3">
            <w:pPr>
              <w:pStyle w:val="Default"/>
              <w:rPr>
                <w:bCs/>
                <w:sz w:val="28"/>
                <w:szCs w:val="28"/>
              </w:rPr>
            </w:pPr>
            <w:r w:rsidRPr="00B57F39">
              <w:rPr>
                <w:bCs/>
                <w:sz w:val="28"/>
                <w:szCs w:val="28"/>
              </w:rPr>
              <w:t xml:space="preserve">– теории и технологии обучения и воспитания ребенка, </w:t>
            </w:r>
            <w:r w:rsidRPr="00B57F39">
              <w:rPr>
                <w:sz w:val="28"/>
                <w:szCs w:val="28"/>
              </w:rPr>
              <w:t xml:space="preserve">законы развития коллектива </w:t>
            </w:r>
            <w:r w:rsidRPr="00B57F39">
              <w:rPr>
                <w:bCs/>
                <w:sz w:val="28"/>
                <w:szCs w:val="28"/>
              </w:rPr>
              <w:t>(ПК-2, ПК-4</w:t>
            </w:r>
            <w:r w:rsidRPr="00B57F39">
              <w:rPr>
                <w:sz w:val="28"/>
                <w:szCs w:val="28"/>
              </w:rPr>
              <w:t>);</w:t>
            </w:r>
          </w:p>
          <w:p w:rsidR="00AA0BCF" w:rsidRPr="00B57F39" w:rsidRDefault="00AA0BCF" w:rsidP="001366F3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sz w:val="28"/>
                <w:szCs w:val="28"/>
              </w:rPr>
              <w:t>– теоретические основы конструктивного взаимодействия</w:t>
            </w:r>
            <w:r w:rsidRPr="00B57F39">
              <w:rPr>
                <w:bCs/>
                <w:sz w:val="28"/>
                <w:szCs w:val="28"/>
              </w:rPr>
              <w:t xml:space="preserve"> (</w:t>
            </w:r>
            <w:r w:rsidRPr="00B57F39">
              <w:rPr>
                <w:sz w:val="28"/>
                <w:szCs w:val="28"/>
              </w:rPr>
              <w:t>ПК-3</w:t>
            </w:r>
            <w:r w:rsidRPr="00B57F39">
              <w:rPr>
                <w:bCs/>
                <w:sz w:val="28"/>
                <w:szCs w:val="28"/>
              </w:rPr>
              <w:t>)</w:t>
            </w:r>
            <w:r w:rsidRPr="00B57F39">
              <w:rPr>
                <w:sz w:val="28"/>
                <w:szCs w:val="28"/>
              </w:rPr>
              <w:t>;</w:t>
            </w:r>
          </w:p>
          <w:p w:rsidR="00AA0BCF" w:rsidRPr="00B57F39" w:rsidRDefault="00AA0BCF" w:rsidP="001366F3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sz w:val="28"/>
                <w:szCs w:val="28"/>
              </w:rPr>
              <w:t xml:space="preserve">– методы общения с детьми, родителями, коллегами </w:t>
            </w:r>
            <w:r w:rsidRPr="00B57F39">
              <w:rPr>
                <w:bCs/>
                <w:sz w:val="28"/>
                <w:szCs w:val="28"/>
              </w:rPr>
              <w:t xml:space="preserve">(ПК-6, </w:t>
            </w:r>
            <w:r w:rsidRPr="00B57F39">
              <w:rPr>
                <w:sz w:val="28"/>
                <w:szCs w:val="28"/>
              </w:rPr>
              <w:t>ПК-7</w:t>
            </w:r>
            <w:r w:rsidRPr="00B57F39">
              <w:rPr>
                <w:bCs/>
                <w:sz w:val="28"/>
                <w:szCs w:val="28"/>
              </w:rPr>
              <w:t>)</w:t>
            </w:r>
            <w:r w:rsidRPr="00B57F39">
              <w:rPr>
                <w:sz w:val="28"/>
                <w:szCs w:val="28"/>
              </w:rPr>
              <w:t>;</w:t>
            </w:r>
          </w:p>
          <w:p w:rsidR="00AA0BCF" w:rsidRPr="00B57F39" w:rsidRDefault="00AA0BCF" w:rsidP="001366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39">
              <w:rPr>
                <w:rFonts w:ascii="Times New Roman" w:hAnsi="Times New Roman"/>
                <w:sz w:val="28"/>
                <w:szCs w:val="28"/>
              </w:rPr>
              <w:t xml:space="preserve">– особенности реализации педагогического процесса в условиях поликультурного и полиэтнического общества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СК-10; СК-11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  <w:proofErr w:type="gramStart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A0BCF" w:rsidRPr="00B57F39" w:rsidRDefault="00AA0BCF" w:rsidP="001366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закономерности психического развития и особенности их проявления в образовательном процессе в дошкольном возрасте (ПК-1, ПК-3).</w:t>
            </w:r>
          </w:p>
          <w:p w:rsidR="00AA0BCF" w:rsidRPr="00B57F39" w:rsidRDefault="00AA0BCF" w:rsidP="001366F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  <w:tr w:rsidR="00AA0BCF" w:rsidRPr="003960D1" w:rsidTr="001366F3">
        <w:tc>
          <w:tcPr>
            <w:tcW w:w="9854" w:type="dxa"/>
          </w:tcPr>
          <w:p w:rsidR="00AA0BCF" w:rsidRPr="00B57F39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Студент должен уметь: </w:t>
            </w:r>
          </w:p>
          <w:p w:rsidR="00AA0BCF" w:rsidRPr="00B57F39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A0BCF" w:rsidRPr="00B57F39" w:rsidRDefault="00AA0BCF" w:rsidP="001366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9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бесконфликтно общаться с различными субъектами педагогического процесса (ПК-2);</w:t>
            </w:r>
          </w:p>
          <w:p w:rsidR="00AA0BCF" w:rsidRPr="00B57F39" w:rsidRDefault="00AA0BCF" w:rsidP="001366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учитывать различные контексты (социальные, культурные, национальные), в которых протекают процессы обучения и воспитания (ПК-6);</w:t>
            </w:r>
          </w:p>
          <w:p w:rsidR="00AA0BCF" w:rsidRPr="00B57F39" w:rsidRDefault="00AA0BCF" w:rsidP="001366F3">
            <w:pPr>
              <w:pStyle w:val="Default"/>
              <w:rPr>
                <w:bCs/>
                <w:color w:val="FF0000"/>
                <w:sz w:val="28"/>
                <w:szCs w:val="28"/>
              </w:rPr>
            </w:pPr>
            <w:r w:rsidRPr="00B57F39">
              <w:rPr>
                <w:bCs/>
                <w:sz w:val="28"/>
                <w:szCs w:val="28"/>
              </w:rPr>
              <w:t xml:space="preserve">– </w:t>
            </w:r>
            <w:r w:rsidRPr="00B57F39">
              <w:rPr>
                <w:sz w:val="28"/>
                <w:szCs w:val="28"/>
              </w:rPr>
              <w:t xml:space="preserve">учитывать принципы организации предметно-развивающей среды ДОУ в процессе ее создания </w:t>
            </w:r>
            <w:r w:rsidRPr="00B57F39">
              <w:rPr>
                <w:bCs/>
                <w:sz w:val="28"/>
                <w:szCs w:val="28"/>
              </w:rPr>
              <w:t>(ПК-4, ПК-3)</w:t>
            </w:r>
            <w:r w:rsidRPr="00B57F39">
              <w:rPr>
                <w:sz w:val="28"/>
                <w:szCs w:val="28"/>
              </w:rPr>
              <w:t>;</w:t>
            </w:r>
            <w:r w:rsidRPr="00B57F39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AA0BCF" w:rsidRPr="00B57F39" w:rsidRDefault="00AA0BCF" w:rsidP="001366F3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bCs/>
                <w:color w:val="auto"/>
                <w:sz w:val="28"/>
                <w:szCs w:val="28"/>
              </w:rPr>
              <w:t xml:space="preserve">– </w:t>
            </w:r>
            <w:r w:rsidRPr="00B57F39">
              <w:rPr>
                <w:bCs/>
                <w:sz w:val="28"/>
                <w:szCs w:val="28"/>
              </w:rPr>
              <w:t>использовать методы педагогического исследования</w:t>
            </w:r>
            <w:r w:rsidRPr="00B57F39">
              <w:rPr>
                <w:sz w:val="28"/>
                <w:szCs w:val="28"/>
              </w:rPr>
              <w:t xml:space="preserve"> </w:t>
            </w:r>
            <w:r w:rsidRPr="00B57F39">
              <w:rPr>
                <w:bCs/>
                <w:sz w:val="28"/>
                <w:szCs w:val="28"/>
              </w:rPr>
              <w:t>(ОК-7)</w:t>
            </w:r>
            <w:r w:rsidRPr="00B57F39">
              <w:rPr>
                <w:sz w:val="28"/>
                <w:szCs w:val="28"/>
              </w:rPr>
              <w:t xml:space="preserve">; </w:t>
            </w:r>
          </w:p>
          <w:p w:rsidR="00AA0BCF" w:rsidRPr="00B57F39" w:rsidRDefault="00AA0BCF" w:rsidP="001366F3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bCs/>
                <w:sz w:val="28"/>
                <w:szCs w:val="28"/>
              </w:rPr>
              <w:t xml:space="preserve">– </w:t>
            </w:r>
            <w:r w:rsidRPr="00B57F39">
              <w:rPr>
                <w:sz w:val="28"/>
                <w:szCs w:val="28"/>
              </w:rPr>
              <w:t xml:space="preserve">использовать этические стандарты в затруднительных ситуациях взаимодействия </w:t>
            </w:r>
            <w:r w:rsidRPr="00B57F39">
              <w:rPr>
                <w:bCs/>
                <w:sz w:val="28"/>
                <w:szCs w:val="28"/>
              </w:rPr>
              <w:t>(ОПК-4);</w:t>
            </w:r>
            <w:r w:rsidRPr="00B57F39">
              <w:rPr>
                <w:sz w:val="28"/>
                <w:szCs w:val="28"/>
              </w:rPr>
              <w:t xml:space="preserve"> </w:t>
            </w:r>
          </w:p>
          <w:p w:rsidR="00AA0BCF" w:rsidRPr="00B57F39" w:rsidRDefault="00AA0BCF" w:rsidP="001366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– осуществлять оптимальный выбор развивающих, </w:t>
            </w:r>
            <w:proofErr w:type="spellStart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технологий (ПК-6,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ОК-1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0BCF" w:rsidRPr="00B57F39" w:rsidRDefault="00AA0BCF" w:rsidP="001366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использовать современные педагогические технологии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СК-10; СК-11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ПК-5)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BCF" w:rsidRPr="00B57F39" w:rsidRDefault="00AA0BCF" w:rsidP="001366F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A0BCF" w:rsidRPr="00837FBD" w:rsidTr="001366F3">
        <w:tc>
          <w:tcPr>
            <w:tcW w:w="9854" w:type="dxa"/>
          </w:tcPr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Студент должен владеть: 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навыками диалектического анализа педагогических фактов и событий (ПК-2);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способами обеспечения целостного развития ребенка как субъекта детской деятельности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(ПК-4);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современными технологиями изучения семейного опыта воспитания (ОК-7);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способами взаимодействия с другими субъектами образовательного процесса (ПК-1);</w:t>
            </w:r>
          </w:p>
          <w:p w:rsidR="00AA0BCF" w:rsidRPr="00B57F39" w:rsidRDefault="00AA0BCF" w:rsidP="001366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элементами педагогического мышления (ПК-3);</w:t>
            </w:r>
          </w:p>
          <w:p w:rsidR="00AA0BCF" w:rsidRPr="00B57F39" w:rsidRDefault="00AA0BCF" w:rsidP="001366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современными технологиями изучения опыта воспитания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(ПК-6,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ПК-7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способами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взаимодействия с родителями, коллегами, социальными партнерами на уровне, обеспечивающем эффективную профессиональную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СК-7; СК-8;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ПК-5)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39">
              <w:rPr>
                <w:rFonts w:ascii="Times New Roman" w:hAnsi="Times New Roman"/>
                <w:sz w:val="28"/>
                <w:szCs w:val="28"/>
              </w:rPr>
              <w:t>– способностью учитывать закономерности развития детей раннего и дошкольного возраста;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 (ОПК-4)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BCF" w:rsidRPr="00B57F39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>ОК-7; ОПК-4; ПК-1; ПК-2; ПК-3; ПК-4; ПК-5; ПК-6; ПК-7; СК-7; СК-8; СК-10; СК-11</w:t>
      </w:r>
    </w:p>
    <w:p w:rsidR="00AA0BCF" w:rsidRDefault="00AA0BCF" w:rsidP="002D6D52">
      <w:pPr>
        <w:pStyle w:val="a6"/>
        <w:numPr>
          <w:ilvl w:val="0"/>
          <w:numId w:val="7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10</w:t>
      </w:r>
    </w:p>
    <w:p w:rsidR="00AA0BCF" w:rsidRPr="00D516ED" w:rsidRDefault="00AA0BCF" w:rsidP="002D6D52">
      <w:pPr>
        <w:pStyle w:val="a6"/>
        <w:numPr>
          <w:ilvl w:val="0"/>
          <w:numId w:val="7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0BAA">
        <w:rPr>
          <w:rFonts w:ascii="Times New Roman" w:hAnsi="Times New Roman"/>
          <w:sz w:val="28"/>
          <w:szCs w:val="28"/>
        </w:rPr>
        <w:t>экзамен в 5 и 6 семестрах</w:t>
      </w:r>
    </w:p>
    <w:p w:rsidR="00AA0BCF" w:rsidRPr="00D516ED" w:rsidRDefault="00AA0BCF" w:rsidP="002D6D52">
      <w:pPr>
        <w:pStyle w:val="a6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Pr="00120BAA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BAA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120BAA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AA0BCF" w:rsidRPr="00B57F39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.В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 Методика обучения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профилю «И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зобразительно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искусств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о»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891A6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44.03.05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891A6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891A6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A6F">
        <w:rPr>
          <w:rFonts w:ascii="Times New Roman" w:hAnsi="Times New Roman"/>
          <w:sz w:val="28"/>
          <w:szCs w:val="28"/>
        </w:rPr>
        <w:t xml:space="preserve">формирование системы знаний о методах и принципах обучения изобразительному искусству, целях, видах и задачах уроков </w:t>
      </w:r>
      <w:proofErr w:type="gramStart"/>
      <w:r w:rsidRPr="00891A6F">
        <w:rPr>
          <w:rFonts w:ascii="Times New Roman" w:hAnsi="Times New Roman"/>
          <w:sz w:val="28"/>
          <w:szCs w:val="28"/>
        </w:rPr>
        <w:t>ИЗО</w:t>
      </w:r>
      <w:proofErr w:type="gramEnd"/>
      <w:r w:rsidRPr="00891A6F">
        <w:rPr>
          <w:rFonts w:ascii="Times New Roman" w:hAnsi="Times New Roman"/>
          <w:sz w:val="28"/>
          <w:szCs w:val="28"/>
        </w:rPr>
        <w:t>.</w:t>
      </w:r>
    </w:p>
    <w:p w:rsidR="00AA0BCF" w:rsidRPr="00891A6F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A6F">
        <w:rPr>
          <w:rFonts w:ascii="Times New Roman" w:hAnsi="Times New Roman"/>
          <w:sz w:val="28"/>
          <w:szCs w:val="28"/>
        </w:rPr>
        <w:t>дать профессиональные  основы деятельности будущего учителя; самоопределение студентов в области педагогики искусства  в условиях многообразия и вариативности программ  художественного образования.</w:t>
      </w:r>
    </w:p>
    <w:p w:rsidR="00AA0BCF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 xml:space="preserve">нормативные правовые документы (ОК-7); нормативно-правовые акты сферы образования (ОПК-4); содержание и особенности </w:t>
      </w:r>
      <w:r w:rsidRPr="00891A6F">
        <w:rPr>
          <w:rFonts w:ascii="Times New Roman" w:hAnsi="Times New Roman"/>
          <w:iCs/>
          <w:sz w:val="28"/>
          <w:szCs w:val="28"/>
        </w:rPr>
        <w:lastRenderedPageBreak/>
        <w:t>учебных программ (ПК-1);</w:t>
      </w:r>
      <w:r w:rsidRPr="00891A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>современные методы и технологии обучения и диагностики (ПК-2);</w:t>
      </w:r>
      <w:r w:rsidRPr="00891A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 xml:space="preserve">задачи воспитания и духовно-нравственного развития обучающихся (ПК-3); возможности образовательной среды (ПК-4); перспективные направления разработки и использования средств ИКТ в образовании (ПК-5); </w:t>
      </w:r>
      <w:r w:rsidRPr="00891A6F">
        <w:rPr>
          <w:rFonts w:ascii="Times New Roman" w:hAnsi="Times New Roman"/>
          <w:bCs/>
          <w:sz w:val="28"/>
          <w:szCs w:val="28"/>
        </w:rPr>
        <w:t xml:space="preserve">формы взаимодействия в коллективе </w:t>
      </w:r>
      <w:r w:rsidRPr="00891A6F">
        <w:rPr>
          <w:rFonts w:ascii="Times New Roman" w:hAnsi="Times New Roman"/>
          <w:iCs/>
          <w:sz w:val="28"/>
          <w:szCs w:val="28"/>
        </w:rPr>
        <w:t xml:space="preserve">(ПК-6); </w:t>
      </w:r>
      <w:proofErr w:type="gramStart"/>
      <w:r w:rsidRPr="00891A6F">
        <w:rPr>
          <w:rFonts w:ascii="Times New Roman" w:hAnsi="Times New Roman"/>
          <w:bCs/>
          <w:sz w:val="28"/>
          <w:szCs w:val="28"/>
        </w:rPr>
        <w:t>требования</w:t>
      </w:r>
      <w:proofErr w:type="gramEnd"/>
      <w:r w:rsidRPr="00891A6F">
        <w:rPr>
          <w:rFonts w:ascii="Times New Roman" w:hAnsi="Times New Roman"/>
          <w:bCs/>
          <w:sz w:val="28"/>
          <w:szCs w:val="28"/>
        </w:rPr>
        <w:t xml:space="preserve"> обеспечивающие охрану жизни и здоровья</w:t>
      </w:r>
      <w:r w:rsidRPr="00891A6F">
        <w:rPr>
          <w:rFonts w:ascii="Times New Roman" w:hAnsi="Times New Roman"/>
          <w:iCs/>
          <w:sz w:val="28"/>
          <w:szCs w:val="28"/>
        </w:rPr>
        <w:t xml:space="preserve"> (ПК-7).</w:t>
      </w:r>
    </w:p>
    <w:p w:rsidR="00AA0BCF" w:rsidRPr="00891A6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использовать свои знания, умения и навыки в работе с нормативными правовыми документами</w:t>
      </w:r>
      <w:r w:rsidRPr="00891A6F">
        <w:rPr>
          <w:rFonts w:ascii="Times New Roman" w:hAnsi="Times New Roman"/>
          <w:bCs/>
          <w:sz w:val="28"/>
          <w:szCs w:val="28"/>
        </w:rPr>
        <w:t xml:space="preserve"> (ОК-7); </w:t>
      </w:r>
      <w:r w:rsidRPr="00891A6F">
        <w:rPr>
          <w:rFonts w:ascii="Times New Roman" w:hAnsi="Times New Roman"/>
          <w:iCs/>
          <w:sz w:val="28"/>
          <w:szCs w:val="28"/>
        </w:rPr>
        <w:t xml:space="preserve">нести  ответственность за результаты своей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(ОПК-4);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реализовывать учебные программы базовых и элективных курсов в различных образовательных учреждениях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(ПК-1);</w:t>
      </w:r>
      <w:r w:rsidRPr="00891A6F">
        <w:rPr>
          <w:rFonts w:ascii="Times New Roman" w:hAnsi="Times New Roman"/>
          <w:sz w:val="28"/>
          <w:szCs w:val="28"/>
        </w:rPr>
        <w:t xml:space="preserve"> грамотно применять в своей профессиональной деятельности </w:t>
      </w:r>
      <w:proofErr w:type="gramStart"/>
      <w:r w:rsidRPr="00891A6F">
        <w:rPr>
          <w:rFonts w:ascii="Times New Roman" w:hAnsi="Times New Roman"/>
          <w:sz w:val="28"/>
          <w:szCs w:val="28"/>
        </w:rPr>
        <w:t>ИТ</w:t>
      </w:r>
      <w:proofErr w:type="gramEnd"/>
      <w:r w:rsidRPr="00891A6F">
        <w:rPr>
          <w:rFonts w:ascii="Times New Roman" w:hAnsi="Times New Roman"/>
          <w:bCs/>
          <w:sz w:val="28"/>
          <w:szCs w:val="28"/>
        </w:rPr>
        <w:t xml:space="preserve"> (ПК-2);</w:t>
      </w:r>
      <w:r w:rsidRPr="00891A6F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891A6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91A6F">
        <w:rPr>
          <w:rFonts w:ascii="Times New Roman" w:hAnsi="Times New Roman"/>
          <w:sz w:val="28"/>
          <w:szCs w:val="28"/>
        </w:rPr>
        <w:t xml:space="preserve"> деятельности (ПК-3); работать в соответствии с нормативно-правовыми актами сферы образования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(ПК-4);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(ПК-7).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91A6F">
        <w:rPr>
          <w:rFonts w:ascii="Times New Roman" w:hAnsi="Times New Roman"/>
          <w:sz w:val="28"/>
          <w:szCs w:val="28"/>
        </w:rPr>
        <w:t xml:space="preserve">навыками работы с нормативные правовыми документами </w:t>
      </w:r>
      <w:r w:rsidRPr="00891A6F">
        <w:rPr>
          <w:rFonts w:ascii="Times New Roman" w:hAnsi="Times New Roman"/>
          <w:bCs/>
          <w:sz w:val="28"/>
          <w:szCs w:val="28"/>
        </w:rPr>
        <w:t xml:space="preserve">(ОК-7), </w:t>
      </w:r>
      <w:r w:rsidRPr="00891A6F">
        <w:rPr>
          <w:rFonts w:ascii="Times New Roman" w:hAnsi="Times New Roman"/>
          <w:sz w:val="28"/>
          <w:szCs w:val="28"/>
        </w:rPr>
        <w:t xml:space="preserve">умением отвечать за результаты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(ОПК-4);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навыками практического применения теоретических и методических знаний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(ПК-1);</w:t>
      </w:r>
      <w:r w:rsidRPr="00891A6F">
        <w:rPr>
          <w:rFonts w:ascii="Times New Roman" w:hAnsi="Times New Roman"/>
          <w:sz w:val="28"/>
          <w:szCs w:val="28"/>
        </w:rPr>
        <w:t xml:space="preserve"> использования  информационных технологий в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(ПК-2);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навыками решения задач воспитания и духовно-нравственного </w:t>
      </w:r>
      <w:proofErr w:type="gramStart"/>
      <w:r w:rsidRPr="00891A6F">
        <w:rPr>
          <w:rFonts w:ascii="Times New Roman" w:hAnsi="Times New Roman"/>
          <w:spacing w:val="-4"/>
          <w:sz w:val="28"/>
          <w:szCs w:val="28"/>
        </w:rPr>
        <w:t>развития</w:t>
      </w:r>
      <w:proofErr w:type="gramEnd"/>
      <w:r w:rsidRPr="00891A6F">
        <w:rPr>
          <w:rFonts w:ascii="Times New Roman" w:hAnsi="Times New Roman"/>
          <w:spacing w:val="-4"/>
          <w:sz w:val="28"/>
          <w:szCs w:val="28"/>
        </w:rPr>
        <w:t xml:space="preserve"> обучающихся в учебной и </w:t>
      </w:r>
      <w:proofErr w:type="spellStart"/>
      <w:r w:rsidRPr="00891A6F">
        <w:rPr>
          <w:rFonts w:ascii="Times New Roman" w:hAnsi="Times New Roman"/>
          <w:spacing w:val="-4"/>
          <w:sz w:val="28"/>
          <w:szCs w:val="28"/>
        </w:rPr>
        <w:t>внеучебной</w:t>
      </w:r>
      <w:proofErr w:type="spellEnd"/>
      <w:r w:rsidRPr="00891A6F">
        <w:rPr>
          <w:rFonts w:ascii="Times New Roman" w:hAnsi="Times New Roman"/>
          <w:spacing w:val="-4"/>
          <w:sz w:val="28"/>
          <w:szCs w:val="28"/>
        </w:rPr>
        <w:t xml:space="preserve"> деятельности (ПК-3); </w:t>
      </w:r>
      <w:r w:rsidRPr="00891A6F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(ПК-4); 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навыками логического мышления; навыками поиска информации в Интернет и использования  информационных технологий в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(ПК-5); навыками работы с коллективом учащихся (ПК-6);  навыками организации учебно-воспитательного процесса и внеурочной деятельности (ПК-7).</w:t>
      </w:r>
    </w:p>
    <w:p w:rsidR="00AA0BCF" w:rsidRPr="00FB1A1F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Pr="00FB1A1F">
        <w:rPr>
          <w:rFonts w:ascii="Times New Roman" w:hAnsi="Times New Roman"/>
          <w:iCs/>
          <w:sz w:val="28"/>
          <w:szCs w:val="28"/>
        </w:rPr>
        <w:t>ОК-7;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ОПК-4;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ПК-2;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ПК-3;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ПК-4;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ПК-5;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ПК-6; ПК-7.</w:t>
      </w:r>
    </w:p>
    <w:p w:rsidR="00AA0BCF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B1A1F">
        <w:rPr>
          <w:rFonts w:ascii="Times New Roman" w:hAnsi="Times New Roman"/>
          <w:sz w:val="28"/>
          <w:szCs w:val="28"/>
        </w:rPr>
        <w:t>10</w:t>
      </w:r>
    </w:p>
    <w:p w:rsidR="00AA0BCF" w:rsidRPr="00D516ED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экзамен, курсовая</w:t>
      </w:r>
    </w:p>
    <w:p w:rsidR="00AA0BCF" w:rsidRPr="00D516ED" w:rsidRDefault="00AA0BCF" w:rsidP="002D6D52">
      <w:pPr>
        <w:pStyle w:val="a6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3"/>
        <w:gridCol w:w="1266"/>
        <w:gridCol w:w="1487"/>
        <w:gridCol w:w="1337"/>
        <w:gridCol w:w="981"/>
        <w:gridCol w:w="1337"/>
        <w:gridCol w:w="1640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2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обучения  и воспитания (по профилю </w:t>
            </w:r>
            <w:proofErr w:type="gramEnd"/>
          </w:p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2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«Изобразительное искусство»)</w:t>
            </w:r>
            <w:proofErr w:type="gramEnd"/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0B6A2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p w:rsidR="00AA0BCF" w:rsidRPr="006F00F7" w:rsidRDefault="00AA0BCF" w:rsidP="0013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A0BCF" w:rsidRPr="006F00F7" w:rsidRDefault="00AA0BCF" w:rsidP="0013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A0BCF" w:rsidRPr="006F00F7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.В.</w:t>
      </w:r>
      <w:r w:rsidRPr="00D310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6F00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Элективные курсы по физической культуре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спорту</w:t>
      </w:r>
    </w:p>
    <w:p w:rsidR="00AA0BCF" w:rsidRPr="006F00F7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AA0BCF" w:rsidRPr="006F00F7" w:rsidTr="001366F3">
        <w:tc>
          <w:tcPr>
            <w:tcW w:w="4077" w:type="dxa"/>
          </w:tcPr>
          <w:p w:rsidR="00AA0BCF" w:rsidRPr="006F00F7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AA0BCF" w:rsidRPr="00B62A5E" w:rsidRDefault="00AA0BCF" w:rsidP="001366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</w:t>
            </w:r>
            <w:r w:rsidRPr="00B6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</w:t>
            </w: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  <w:r w:rsidRPr="00B6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(с двумя профилями подготовки)</w:t>
            </w:r>
          </w:p>
        </w:tc>
      </w:tr>
      <w:tr w:rsidR="00AA0BCF" w:rsidRPr="006F00F7" w:rsidTr="001366F3">
        <w:tc>
          <w:tcPr>
            <w:tcW w:w="4077" w:type="dxa"/>
          </w:tcPr>
          <w:p w:rsidR="00AA0BCF" w:rsidRPr="006F00F7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AA0BCF" w:rsidRPr="006F00F7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44.03.05.30 «Дошкольное образование» и «Изобразительное искусство»</w:t>
            </w:r>
          </w:p>
        </w:tc>
      </w:tr>
      <w:tr w:rsidR="00AA0BCF" w:rsidRPr="006F00F7" w:rsidTr="001366F3">
        <w:tc>
          <w:tcPr>
            <w:tcW w:w="4077" w:type="dxa"/>
          </w:tcPr>
          <w:p w:rsidR="00AA0BCF" w:rsidRPr="006F00F7" w:rsidRDefault="00AA0BCF" w:rsidP="001366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AA0BCF" w:rsidRPr="006F00F7" w:rsidRDefault="00AA0BCF" w:rsidP="001366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AA0BCF" w:rsidRPr="001366F3" w:rsidRDefault="00AA0BCF" w:rsidP="002D6D52">
      <w:pPr>
        <w:numPr>
          <w:ilvl w:val="0"/>
          <w:numId w:val="81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F3">
        <w:rPr>
          <w:rFonts w:ascii="Times New Roman" w:hAnsi="Times New Roman" w:cs="Times New Roman"/>
          <w:b/>
          <w:sz w:val="24"/>
          <w:szCs w:val="24"/>
        </w:rPr>
        <w:t>Цели</w:t>
      </w:r>
      <w:r w:rsidRPr="001366F3">
        <w:rPr>
          <w:rFonts w:ascii="Times New Roman" w:hAnsi="Times New Roman" w:cs="Times New Roman"/>
          <w:sz w:val="24"/>
          <w:szCs w:val="24"/>
        </w:rPr>
        <w:t xml:space="preserve"> </w:t>
      </w:r>
      <w:r w:rsidRPr="001366F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1366F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366F3">
        <w:rPr>
          <w:rFonts w:ascii="Times New Roman" w:hAnsi="Times New Roman" w:cs="Times New Roman"/>
          <w:sz w:val="24"/>
          <w:szCs w:val="24"/>
        </w:rPr>
        <w:t>Целью «Элективных курсов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AA0BCF" w:rsidRPr="00197E36" w:rsidRDefault="00AA0BCF" w:rsidP="002D6D52">
      <w:pPr>
        <w:numPr>
          <w:ilvl w:val="0"/>
          <w:numId w:val="81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 изучения дисциплины:</w:t>
      </w:r>
    </w:p>
    <w:p w:rsidR="00AA0BCF" w:rsidRPr="00197E36" w:rsidRDefault="00AA0BCF" w:rsidP="001366F3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AA0BCF" w:rsidRPr="00197E36" w:rsidRDefault="00AA0BCF" w:rsidP="001366F3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A0BCF" w:rsidRPr="00197E36" w:rsidRDefault="00AA0BCF" w:rsidP="001366F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AA0BCF" w:rsidRPr="00197E36" w:rsidRDefault="00AA0BCF" w:rsidP="001366F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AA0BCF" w:rsidRPr="00197E36" w:rsidRDefault="00AA0BCF" w:rsidP="001366F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AA0BCF" w:rsidRPr="00197E36" w:rsidRDefault="00AA0BCF" w:rsidP="001366F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97E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97E36">
        <w:rPr>
          <w:rFonts w:ascii="Times New Roman" w:hAnsi="Times New Roman"/>
          <w:b/>
          <w:sz w:val="24"/>
          <w:szCs w:val="24"/>
        </w:rPr>
        <w:t xml:space="preserve"> 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Знать: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19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AA0BCF" w:rsidRPr="00197E36" w:rsidRDefault="00AA0BCF" w:rsidP="002D6D52">
      <w:pPr>
        <w:pStyle w:val="2"/>
        <w:numPr>
          <w:ilvl w:val="0"/>
          <w:numId w:val="35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 </w:t>
      </w:r>
      <w:r w:rsidRPr="00197E36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 основы формирования физической культуры личности студента (ОК-5, ОК-6; ОК-8, ОПК-6).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Уметь: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197E36">
        <w:rPr>
          <w:rFonts w:ascii="Times New Roman" w:hAnsi="Times New Roman"/>
          <w:sz w:val="24"/>
          <w:szCs w:val="24"/>
        </w:rPr>
        <w:t>(ОК-6, ОК-8)</w:t>
      </w:r>
      <w:r w:rsidRPr="00197E36">
        <w:rPr>
          <w:rFonts w:ascii="Times New Roman" w:hAnsi="Times New Roman"/>
          <w:iCs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</w:t>
      </w:r>
      <w:r w:rsidRPr="00197E36">
        <w:rPr>
          <w:rFonts w:ascii="Times New Roman" w:hAnsi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человека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применять простейшие формы </w:t>
      </w:r>
      <w:proofErr w:type="gramStart"/>
      <w:r w:rsidRPr="00197E36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197E36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197E36">
        <w:rPr>
          <w:rFonts w:ascii="Times New Roman" w:hAnsi="Times New Roman"/>
          <w:bCs/>
          <w:sz w:val="24"/>
          <w:szCs w:val="24"/>
        </w:rPr>
        <w:t>(ОК-5, ОК-6; ОК-8, ОПК-6).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использования профессионально-прикладной физической подготовки </w:t>
      </w:r>
      <w:r w:rsidRPr="00197E36">
        <w:rPr>
          <w:rFonts w:ascii="Times New Roman" w:hAnsi="Times New Roman"/>
          <w:sz w:val="24"/>
          <w:szCs w:val="24"/>
        </w:rPr>
        <w:t>(ОК-6)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lastRenderedPageBreak/>
        <w:t xml:space="preserve">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E36">
        <w:rPr>
          <w:rFonts w:ascii="Times New Roman" w:hAnsi="Times New Roman"/>
          <w:bCs/>
          <w:sz w:val="24"/>
          <w:szCs w:val="24"/>
        </w:rPr>
        <w:t>ОПК-6</w:t>
      </w:r>
      <w:r w:rsidRPr="00197E36">
        <w:rPr>
          <w:rFonts w:ascii="Times New Roman" w:hAnsi="Times New Roman"/>
          <w:sz w:val="24"/>
          <w:szCs w:val="24"/>
        </w:rPr>
        <w:t>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AA0BCF" w:rsidRPr="00197E36" w:rsidRDefault="00AA0BCF" w:rsidP="002D6D52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межличностного общения, толерантного отношения к окружающим, различными типами коммуникаций </w:t>
      </w:r>
      <w:r w:rsidRPr="00197E36">
        <w:rPr>
          <w:rFonts w:ascii="Times New Roman" w:hAnsi="Times New Roman"/>
          <w:sz w:val="24"/>
          <w:szCs w:val="24"/>
        </w:rPr>
        <w:t>(ОК-5)</w:t>
      </w:r>
      <w:r w:rsidRPr="00197E36">
        <w:rPr>
          <w:rFonts w:ascii="Times New Roman" w:hAnsi="Times New Roman"/>
          <w:bCs/>
          <w:sz w:val="24"/>
          <w:szCs w:val="24"/>
        </w:rPr>
        <w:t>.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197E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A0BCF" w:rsidRPr="00197E36" w:rsidRDefault="00AA0BCF" w:rsidP="001366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A0BCF" w:rsidRPr="00197E36" w:rsidRDefault="00AA0BCF" w:rsidP="001366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AA0BCF" w:rsidRPr="00197E36" w:rsidRDefault="00AA0BCF" w:rsidP="001366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A0BCF" w:rsidRPr="00197E36" w:rsidRDefault="00AA0BCF" w:rsidP="001366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197E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7E36">
        <w:rPr>
          <w:rFonts w:ascii="Times New Roman" w:hAnsi="Times New Roman"/>
          <w:sz w:val="24"/>
          <w:szCs w:val="24"/>
        </w:rPr>
        <w:t>.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197E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97E36">
        <w:rPr>
          <w:rFonts w:ascii="Times New Roman" w:hAnsi="Times New Roman"/>
          <w:sz w:val="24"/>
          <w:szCs w:val="24"/>
        </w:rPr>
        <w:t>обязательный курс.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197E36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197E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обучения:</w:t>
      </w:r>
      <w:r w:rsidRPr="00197E36">
        <w:rPr>
          <w:rFonts w:ascii="Times New Roman" w:hAnsi="Times New Roman"/>
          <w:sz w:val="24"/>
          <w:szCs w:val="24"/>
        </w:rPr>
        <w:t xml:space="preserve"> зачет – </w:t>
      </w:r>
      <w:r w:rsidRPr="00424785">
        <w:rPr>
          <w:rFonts w:ascii="Times New Roman" w:hAnsi="Times New Roman"/>
          <w:sz w:val="24"/>
          <w:szCs w:val="24"/>
        </w:rPr>
        <w:t xml:space="preserve">семестр </w:t>
      </w:r>
      <w:r>
        <w:rPr>
          <w:rFonts w:ascii="Times New Roman" w:hAnsi="Times New Roman"/>
          <w:sz w:val="24"/>
          <w:szCs w:val="24"/>
        </w:rPr>
        <w:t xml:space="preserve">1, 2, </w:t>
      </w:r>
      <w:r w:rsidRPr="00D37623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>4, 5, 6.</w:t>
      </w:r>
    </w:p>
    <w:p w:rsidR="00AA0BCF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A0BCF" w:rsidRPr="00197E36" w:rsidRDefault="00AA0BCF" w:rsidP="001366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AA0BCF" w:rsidRPr="00370E4B" w:rsidTr="001366F3">
        <w:trPr>
          <w:trHeight w:val="2235"/>
        </w:trPr>
        <w:tc>
          <w:tcPr>
            <w:tcW w:w="1252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BCF" w:rsidRPr="002B3F99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BCF" w:rsidRPr="00370E4B" w:rsidTr="001366F3">
        <w:tc>
          <w:tcPr>
            <w:tcW w:w="1252" w:type="dxa"/>
            <w:vAlign w:val="center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AA0BCF" w:rsidRPr="00A47FA3" w:rsidRDefault="00AA0BCF" w:rsidP="00136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BCF" w:rsidRPr="00370E4B" w:rsidTr="001366F3">
        <w:tc>
          <w:tcPr>
            <w:tcW w:w="1252" w:type="dxa"/>
            <w:vAlign w:val="center"/>
          </w:tcPr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Pr="001464DA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BCF" w:rsidRPr="00370E4B" w:rsidRDefault="00AA0BCF" w:rsidP="001366F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AA0BCF" w:rsidRPr="00564B5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AA0BCF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A0BCF" w:rsidRPr="00564B5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AA0BCF" w:rsidRPr="00564B5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AA0BCF" w:rsidRPr="00564B5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AA0BCF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AA0BCF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AA0BCF" w:rsidRPr="00564B5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AA0BCF" w:rsidRDefault="00AA0BCF" w:rsidP="001366F3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AA0BCF" w:rsidRPr="00564B5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AA0BCF" w:rsidRDefault="00AA0BCF" w:rsidP="001366F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0BCF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AA0BCF" w:rsidRPr="00564B5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AA0BCF" w:rsidRPr="00197E36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197E36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Разработчик рабочей программы: </w:t>
      </w:r>
      <w:r w:rsidRPr="00197E36">
        <w:rPr>
          <w:rFonts w:ascii="Times New Roman" w:hAnsi="Times New Roman"/>
          <w:sz w:val="24"/>
          <w:szCs w:val="24"/>
        </w:rPr>
        <w:t>Кибенко Е. И., кандидат педагогических наук, доцент кафедры физической культуры.</w:t>
      </w:r>
    </w:p>
    <w:p w:rsidR="00AA0BCF" w:rsidRPr="00197E36" w:rsidRDefault="00AA0BCF" w:rsidP="001366F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4A6705" w:rsidRDefault="00AA0BCF" w:rsidP="001366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Б</w:t>
      </w:r>
      <w:proofErr w:type="gramStart"/>
      <w:r w:rsidRPr="001101E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.В.ДВ.01.01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Организация дошкольного образования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rPr>
          <w:trHeight w:val="816"/>
        </w:trPr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A52326" w:rsidTr="001366F3">
        <w:trPr>
          <w:trHeight w:val="816"/>
        </w:trPr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AA0BCF" w:rsidRPr="006920A5" w:rsidTr="001366F3">
        <w:trPr>
          <w:trHeight w:val="816"/>
        </w:trPr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Pr="006920A5" w:rsidRDefault="00AA0BCF" w:rsidP="002D6D52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920A5">
        <w:rPr>
          <w:sz w:val="28"/>
          <w:szCs w:val="28"/>
        </w:rPr>
        <w:t xml:space="preserve">изучение теоретических основ и передового опыта управления в системе дошкольного образования. </w:t>
      </w:r>
    </w:p>
    <w:p w:rsidR="00AA0BCF" w:rsidRPr="006920A5" w:rsidRDefault="00AA0BCF" w:rsidP="002D6D52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6920A5">
        <w:rPr>
          <w:b/>
          <w:sz w:val="28"/>
          <w:szCs w:val="28"/>
        </w:rPr>
        <w:t>Задачи изучения дисциплины:</w:t>
      </w:r>
      <w:r w:rsidRPr="006920A5">
        <w:rPr>
          <w:rFonts w:ascii="Calibri" w:hAnsi="Calibri" w:cs="Calibri"/>
          <w:sz w:val="28"/>
          <w:szCs w:val="28"/>
        </w:rPr>
        <w:t xml:space="preserve"> </w:t>
      </w:r>
      <w:r w:rsidRPr="006920A5">
        <w:rPr>
          <w:sz w:val="28"/>
          <w:szCs w:val="28"/>
        </w:rPr>
        <w:t xml:space="preserve">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AA0BCF" w:rsidRDefault="00AA0BCF" w:rsidP="002D6D52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20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20A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71"/>
        <w:gridCol w:w="6379"/>
      </w:tblGrid>
      <w:tr w:rsidR="00AA0BCF" w:rsidRPr="007F2D70" w:rsidTr="001366F3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7F2D70" w:rsidTr="001366F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71" w:type="dxa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BCF" w:rsidRPr="007F2D70" w:rsidTr="001366F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A0BCF" w:rsidRPr="001D0917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0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актуализировать полученные знания и опыт; самостоятельно работать с педагогической литературой с целью совершенствования педагогического опыта; учитывать различные контексты (социальные, культурные, национальные и т.д.), в которых протекают процессы </w:t>
            </w: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-воспитательного процесса;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AA0BCF" w:rsidRPr="001D0917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</w:t>
            </w:r>
            <w:r w:rsidRPr="001D09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 систем и моделей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обучения, ценностные основы профессиональной деятельности в сфере образования; правовые нормы реализации педагогической деятельности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 в соответствии с нормативно-правовыми актами сферы образования</w:t>
            </w:r>
          </w:p>
        </w:tc>
      </w:tr>
      <w:tr w:rsidR="00AA0BCF" w:rsidRPr="001D0917" w:rsidTr="001366F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0917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A0BCF" w:rsidRPr="001D0917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анализировать учебники,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системно анализировать и выбирать образовательные концепции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AA0BCF" w:rsidRPr="001D0917" w:rsidTr="001366F3"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  <w:r w:rsidRPr="001D0917">
              <w:rPr>
                <w:rFonts w:ascii="Times New Roman" w:hAnsi="Times New Roman"/>
                <w:sz w:val="24"/>
                <w:szCs w:val="24"/>
              </w:rPr>
              <w:t>, теоретические основы, сущность, структуру, компоненты педагогического процесса; основные научные подходы к процессам обучения и воспитания детей раннего и дошкольного возраста, особенности традиционных и инновационных педагогических технологий обучения и воспитания дошкольников; особенности индивидуальной и групповой диагностики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системно анализировать и выбирать образовательные концепции; анализировать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способами обобщения опыта собственной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современными методами и технологиями</w:t>
            </w: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</w:p>
        </w:tc>
      </w:tr>
    </w:tbl>
    <w:p w:rsidR="00AA0BCF" w:rsidRPr="006920A5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Pr="006920A5" w:rsidRDefault="00AA0BCF" w:rsidP="002D6D52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20A5">
        <w:rPr>
          <w:rFonts w:ascii="Times New Roman" w:hAnsi="Times New Roman"/>
          <w:sz w:val="24"/>
          <w:szCs w:val="24"/>
        </w:rPr>
        <w:t xml:space="preserve"> </w:t>
      </w:r>
      <w:r w:rsidRPr="001D0917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>, ОПК-4, ПК-1, ПК-2.</w:t>
      </w:r>
    </w:p>
    <w:p w:rsidR="00AA0BCF" w:rsidRPr="006920A5" w:rsidRDefault="00AA0BCF" w:rsidP="002D6D52">
      <w:pPr>
        <w:pStyle w:val="a6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20A5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2.</w:t>
      </w:r>
    </w:p>
    <w:p w:rsidR="00AA0BCF" w:rsidRPr="006920A5" w:rsidRDefault="00AA0BCF" w:rsidP="002D6D52">
      <w:pPr>
        <w:pStyle w:val="a6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зачет</w:t>
      </w:r>
    </w:p>
    <w:p w:rsidR="00AA0BCF" w:rsidRPr="006920A5" w:rsidRDefault="00AA0BCF" w:rsidP="002D6D52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AA0BCF" w:rsidRPr="00C836E1" w:rsidTr="001366F3">
        <w:tc>
          <w:tcPr>
            <w:tcW w:w="1702" w:type="dxa"/>
            <w:vAlign w:val="center"/>
          </w:tcPr>
          <w:p w:rsidR="00AA0BCF" w:rsidRPr="006920A5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92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0BCF" w:rsidRPr="00C836E1" w:rsidTr="001366F3">
        <w:tc>
          <w:tcPr>
            <w:tcW w:w="1702" w:type="dxa"/>
            <w:vAlign w:val="center"/>
          </w:tcPr>
          <w:p w:rsidR="00AA0BCF" w:rsidRPr="006920A5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C836E1" w:rsidTr="001366F3">
        <w:tc>
          <w:tcPr>
            <w:tcW w:w="1702" w:type="dxa"/>
          </w:tcPr>
          <w:p w:rsidR="00AA0BCF" w:rsidRPr="006920A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образования</w:t>
            </w:r>
          </w:p>
        </w:tc>
        <w:tc>
          <w:tcPr>
            <w:tcW w:w="1559" w:type="dxa"/>
          </w:tcPr>
          <w:p w:rsidR="00AA0BCF" w:rsidRPr="006920A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ТГПИ, учитель французского и немецкого языков</w:t>
            </w:r>
            <w:r w:rsidRPr="00692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наук</w:t>
            </w:r>
          </w:p>
        </w:tc>
        <w:tc>
          <w:tcPr>
            <w:tcW w:w="1276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AA0BCF" w:rsidRPr="006920A5" w:rsidRDefault="00AA0BCF" w:rsidP="001366F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AA0BCF" w:rsidRPr="00C836E1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4A6705" w:rsidRDefault="00AA0BCF" w:rsidP="001366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101E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.В.ДВ.01.02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D366C">
        <w:rPr>
          <w:rFonts w:ascii="Times New Roman" w:hAnsi="Times New Roman"/>
          <w:b/>
          <w:sz w:val="28"/>
          <w:szCs w:val="28"/>
          <w:u w:val="single"/>
        </w:rPr>
        <w:t>Актуальные вопросы организации дошкольного образования в условиях реализации ФГОС ДО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A52326" w:rsidTr="001366F3">
        <w:trPr>
          <w:trHeight w:val="1575"/>
        </w:trPr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AA0BCF" w:rsidRPr="006920A5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6920A5" w:rsidRDefault="00AA0BCF" w:rsidP="002D6D52">
      <w:pPr>
        <w:pStyle w:val="Default"/>
        <w:numPr>
          <w:ilvl w:val="0"/>
          <w:numId w:val="82"/>
        </w:numPr>
        <w:jc w:val="both"/>
        <w:rPr>
          <w:sz w:val="28"/>
          <w:szCs w:val="28"/>
        </w:rPr>
      </w:pP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920A5">
        <w:rPr>
          <w:sz w:val="28"/>
          <w:szCs w:val="28"/>
        </w:rPr>
        <w:t xml:space="preserve">изучение теоретических основ и передового опыта управления в системе дошкольного образования. </w:t>
      </w:r>
    </w:p>
    <w:p w:rsidR="00AA0BCF" w:rsidRPr="006920A5" w:rsidRDefault="00AA0BCF" w:rsidP="002D6D52">
      <w:pPr>
        <w:pStyle w:val="Default"/>
        <w:numPr>
          <w:ilvl w:val="0"/>
          <w:numId w:val="82"/>
        </w:numPr>
        <w:jc w:val="both"/>
        <w:rPr>
          <w:sz w:val="28"/>
          <w:szCs w:val="28"/>
        </w:rPr>
      </w:pPr>
      <w:r w:rsidRPr="006920A5">
        <w:rPr>
          <w:b/>
          <w:sz w:val="28"/>
          <w:szCs w:val="28"/>
        </w:rPr>
        <w:t>Задачи изучения дисциплины:</w:t>
      </w:r>
      <w:r w:rsidRPr="006920A5">
        <w:rPr>
          <w:rFonts w:ascii="Calibri" w:hAnsi="Calibri" w:cs="Calibri"/>
          <w:sz w:val="28"/>
          <w:szCs w:val="28"/>
        </w:rPr>
        <w:t xml:space="preserve"> </w:t>
      </w:r>
      <w:r w:rsidRPr="006920A5">
        <w:rPr>
          <w:sz w:val="28"/>
          <w:szCs w:val="28"/>
        </w:rPr>
        <w:t xml:space="preserve">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AA0BCF" w:rsidRDefault="00AA0BCF" w:rsidP="002D6D52">
      <w:pPr>
        <w:pStyle w:val="a6"/>
        <w:numPr>
          <w:ilvl w:val="0"/>
          <w:numId w:val="82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20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20A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71"/>
        <w:gridCol w:w="6379"/>
      </w:tblGrid>
      <w:tr w:rsidR="00AA0BCF" w:rsidRPr="007F2D70" w:rsidTr="001366F3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7F2D70" w:rsidTr="001366F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71" w:type="dxa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BCF" w:rsidRPr="007F2D70" w:rsidTr="001366F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A0BCF" w:rsidRPr="001D0917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0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актуализировать полученные знания и опыт; самостоятельно работать с педагогической литературой с целью совершенствования педагогического опыта;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</w:t>
            </w: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-воспитательного процесса;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AA0BCF" w:rsidRPr="001D0917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</w:t>
            </w:r>
            <w:r w:rsidRPr="001D09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 систем и моделей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обучения, ценностные основы профессиональной деятельности в сфере образования; правовые нормы реализации педагогической деятельности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 в соответствии с нормативно-правовыми актами сферы образования</w:t>
            </w:r>
          </w:p>
        </w:tc>
      </w:tr>
      <w:tr w:rsidR="00AA0BCF" w:rsidRPr="001D0917" w:rsidTr="001366F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0917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A0BCF" w:rsidRPr="001D0917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требованиями образовательных стандартов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учебники,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системно анализировать и выбирать образовательные концепции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AA0BCF" w:rsidRPr="001D0917" w:rsidTr="001366F3">
        <w:tc>
          <w:tcPr>
            <w:tcW w:w="1139" w:type="dxa"/>
            <w:vMerge w:val="restart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  <w:r w:rsidRPr="001D0917">
              <w:rPr>
                <w:rFonts w:ascii="Times New Roman" w:hAnsi="Times New Roman"/>
                <w:sz w:val="24"/>
                <w:szCs w:val="24"/>
              </w:rPr>
              <w:t>, теоретические основы, сущность, структуру, компоненты педагогического процесса; основные научные подходы к процессам обучения и воспитания детей раннего и дошкольного возраста, особенности традиционных и инновационных педагогических технологий обучения и воспитания дошкольников; особенности индивидуальной и групповой диагностики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1D0917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системно анализировать и выбирать образовательные концепции; анализировать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AA0BCF" w:rsidRPr="001D0917" w:rsidTr="001366F3">
        <w:tc>
          <w:tcPr>
            <w:tcW w:w="1139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1D0917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способами обобщения опыта собственной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современными методами и технологиями</w:t>
            </w: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</w:p>
        </w:tc>
      </w:tr>
    </w:tbl>
    <w:p w:rsidR="00AA0BCF" w:rsidRPr="006920A5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Pr="006920A5" w:rsidRDefault="00AA0BCF" w:rsidP="002D6D52">
      <w:pPr>
        <w:pStyle w:val="a6"/>
        <w:numPr>
          <w:ilvl w:val="0"/>
          <w:numId w:val="82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20A5">
        <w:rPr>
          <w:rFonts w:ascii="Times New Roman" w:hAnsi="Times New Roman"/>
          <w:sz w:val="24"/>
          <w:szCs w:val="24"/>
        </w:rPr>
        <w:t xml:space="preserve"> </w:t>
      </w:r>
      <w:r w:rsidRPr="001D0917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>, ОПК-4, ПК-1, ПК-2.</w:t>
      </w:r>
    </w:p>
    <w:p w:rsidR="00AA0BCF" w:rsidRPr="006920A5" w:rsidRDefault="00AA0BCF" w:rsidP="002D6D52">
      <w:pPr>
        <w:pStyle w:val="a6"/>
        <w:numPr>
          <w:ilvl w:val="0"/>
          <w:numId w:val="82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20A5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2.</w:t>
      </w:r>
    </w:p>
    <w:p w:rsidR="00AA0BCF" w:rsidRPr="006920A5" w:rsidRDefault="00AA0BCF" w:rsidP="002D6D52">
      <w:pPr>
        <w:pStyle w:val="a6"/>
        <w:numPr>
          <w:ilvl w:val="0"/>
          <w:numId w:val="82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зачет</w:t>
      </w:r>
    </w:p>
    <w:p w:rsidR="00AA0BCF" w:rsidRPr="006920A5" w:rsidRDefault="00AA0BCF" w:rsidP="002D6D52">
      <w:pPr>
        <w:pStyle w:val="a6"/>
        <w:numPr>
          <w:ilvl w:val="0"/>
          <w:numId w:val="82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AA0BCF" w:rsidRPr="00C836E1" w:rsidTr="001366F3">
        <w:tc>
          <w:tcPr>
            <w:tcW w:w="1702" w:type="dxa"/>
            <w:vAlign w:val="center"/>
          </w:tcPr>
          <w:p w:rsidR="00AA0BCF" w:rsidRPr="006920A5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559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43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692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17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69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</w:tr>
      <w:tr w:rsidR="00AA0BCF" w:rsidRPr="00C836E1" w:rsidTr="001366F3">
        <w:tc>
          <w:tcPr>
            <w:tcW w:w="1702" w:type="dxa"/>
            <w:vAlign w:val="center"/>
          </w:tcPr>
          <w:p w:rsidR="00AA0BCF" w:rsidRPr="006920A5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AA0BCF" w:rsidRPr="006920A5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C836E1" w:rsidTr="001366F3">
        <w:tc>
          <w:tcPr>
            <w:tcW w:w="1702" w:type="dxa"/>
          </w:tcPr>
          <w:p w:rsidR="00AA0BCF" w:rsidRPr="008D366C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6C">
              <w:rPr>
                <w:rFonts w:ascii="Times New Roman" w:hAnsi="Times New Roman"/>
                <w:sz w:val="24"/>
                <w:szCs w:val="24"/>
              </w:rPr>
              <w:t xml:space="preserve">Актуальные вопросы организации дошкольного образования в условиях реализации ФГОС </w:t>
            </w:r>
            <w:proofErr w:type="gramStart"/>
            <w:r w:rsidRPr="008D36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AA0BCF" w:rsidRPr="008D366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BCF" w:rsidRPr="008D366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6C">
              <w:rPr>
                <w:rFonts w:ascii="Times New Roman" w:hAnsi="Times New Roman" w:cs="Times New Roman"/>
                <w:sz w:val="24"/>
                <w:szCs w:val="24"/>
              </w:rPr>
              <w:t>Буршит</w:t>
            </w:r>
            <w:proofErr w:type="spellEnd"/>
            <w:r w:rsidRPr="008D366C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ТГПИ, учитель французского и немецкого языков</w:t>
            </w:r>
            <w:r w:rsidRPr="00692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наук</w:t>
            </w:r>
          </w:p>
        </w:tc>
        <w:tc>
          <w:tcPr>
            <w:tcW w:w="1276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AA0BCF" w:rsidRPr="006920A5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AA0BCF" w:rsidRPr="006920A5" w:rsidRDefault="00AA0BCF" w:rsidP="001366F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AA0BCF" w:rsidRPr="00C836E1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B7032" w:rsidRDefault="00AA0BCF" w:rsidP="001366F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АННОТАЦИЯ</w:t>
      </w:r>
    </w:p>
    <w:p w:rsidR="00AA0BCF" w:rsidRPr="006B7032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AA0BCF" w:rsidRPr="006B7032" w:rsidRDefault="00AA0BCF" w:rsidP="001366F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p w:rsidR="00AA0BCF" w:rsidRPr="006A042C" w:rsidRDefault="00AA0BCF" w:rsidP="001366F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5"/>
        <w:gridCol w:w="5976"/>
      </w:tblGrid>
      <w:tr w:rsidR="00AA0BCF" w:rsidRPr="008865E7" w:rsidTr="001366F3">
        <w:tc>
          <w:tcPr>
            <w:tcW w:w="3652" w:type="dxa"/>
          </w:tcPr>
          <w:p w:rsidR="00AA0BCF" w:rsidRPr="006B7032" w:rsidRDefault="00AA0BCF" w:rsidP="001366F3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AA0BCF" w:rsidRPr="006B7032" w:rsidRDefault="00AA0BCF" w:rsidP="001366F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AA0BCF" w:rsidRPr="008865E7" w:rsidTr="001366F3">
        <w:tc>
          <w:tcPr>
            <w:tcW w:w="3652" w:type="dxa"/>
          </w:tcPr>
          <w:p w:rsidR="00AA0BCF" w:rsidRPr="006B7032" w:rsidRDefault="00AA0BCF" w:rsidP="001366F3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6095" w:type="dxa"/>
          </w:tcPr>
          <w:p w:rsidR="00AA0BCF" w:rsidRPr="006B7032" w:rsidRDefault="00AA0BCF" w:rsidP="001366F3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30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«Дошкольное образование»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Изобразительное искусство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A0BCF" w:rsidRPr="008865E7" w:rsidTr="001366F3">
        <w:tc>
          <w:tcPr>
            <w:tcW w:w="3652" w:type="dxa"/>
          </w:tcPr>
          <w:p w:rsidR="00AA0BCF" w:rsidRPr="006B7032" w:rsidRDefault="00AA0BCF" w:rsidP="001366F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AA0BCF" w:rsidRPr="006B7032" w:rsidRDefault="00AA0BCF" w:rsidP="001366F3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6B7032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A0BCF" w:rsidRPr="008865E7" w:rsidRDefault="00AA0BCF" w:rsidP="002D6D52">
      <w:pPr>
        <w:pStyle w:val="21"/>
        <w:numPr>
          <w:ilvl w:val="0"/>
          <w:numId w:val="83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A0BCF" w:rsidRPr="00F25E93" w:rsidRDefault="00AA0BCF" w:rsidP="002D6D52">
      <w:pPr>
        <w:pStyle w:val="a5"/>
        <w:widowControl w:val="0"/>
        <w:numPr>
          <w:ilvl w:val="0"/>
          <w:numId w:val="37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8865E7">
        <w:t xml:space="preserve">дать необходимые сведения о содержании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AA0BCF" w:rsidRDefault="00AA0BCF" w:rsidP="002D6D52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A0BCF" w:rsidRPr="00E822CC" w:rsidRDefault="00AA0BCF" w:rsidP="002D6D52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 w:rsidRPr="00E822CC">
        <w:rPr>
          <w:bCs/>
        </w:rPr>
        <w:t>технических и аудиовизуальных технологий</w:t>
      </w:r>
      <w:r w:rsidRPr="00E822CC">
        <w:rPr>
          <w:szCs w:val="28"/>
        </w:rPr>
        <w:t xml:space="preserve"> при решении образовательных, воспитательных и </w:t>
      </w:r>
      <w:r w:rsidRPr="00E822CC">
        <w:rPr>
          <w:szCs w:val="28"/>
        </w:rPr>
        <w:lastRenderedPageBreak/>
        <w:t>исследовательских задач;</w:t>
      </w:r>
    </w:p>
    <w:p w:rsidR="00AA0BCF" w:rsidRPr="008865E7" w:rsidRDefault="00AA0BCF" w:rsidP="002D6D52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8865E7">
        <w:t xml:space="preserve">показать место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AA0BCF" w:rsidRPr="008865E7" w:rsidRDefault="00AA0BCF" w:rsidP="002D6D52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AA0BCF" w:rsidRPr="008865E7" w:rsidRDefault="00AA0BCF" w:rsidP="002D6D52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8865E7">
        <w:t>обеспечение понимания сути</w:t>
      </w:r>
      <w:r w:rsidRPr="00836FFC">
        <w:rPr>
          <w:bCs/>
        </w:rPr>
        <w:t xml:space="preserve"> технических и аудиовизуальных технологий обучения</w:t>
      </w:r>
      <w:r w:rsidRPr="008865E7">
        <w:t>, и развитие навыков их профессионального применения на практике;</w:t>
      </w:r>
    </w:p>
    <w:p w:rsidR="00AA0BCF" w:rsidRPr="008865E7" w:rsidRDefault="00AA0BCF" w:rsidP="002D6D52">
      <w:pPr>
        <w:pStyle w:val="21"/>
        <w:numPr>
          <w:ilvl w:val="0"/>
          <w:numId w:val="83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технических и аудиовизуальных технологий обучения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>с применением т</w:t>
      </w:r>
      <w:r w:rsidRPr="001B4F05">
        <w:rPr>
          <w:bCs/>
        </w:rPr>
        <w:t>ехнических и аудиовизуальных технологий обучения</w:t>
      </w:r>
      <w:r w:rsidRPr="001B4F05">
        <w:rPr>
          <w:bCs/>
          <w:i/>
        </w:rPr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AA0BCF" w:rsidRDefault="00AA0BCF" w:rsidP="002D6D52">
      <w:pPr>
        <w:pStyle w:val="21"/>
        <w:numPr>
          <w:ilvl w:val="0"/>
          <w:numId w:val="8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86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65E7">
        <w:rPr>
          <w:rFonts w:ascii="Times New Roman" w:hAnsi="Times New Roman"/>
          <w:b/>
          <w:sz w:val="24"/>
          <w:szCs w:val="24"/>
        </w:rPr>
        <w:t>.</w:t>
      </w:r>
    </w:p>
    <w:p w:rsidR="00AA0BCF" w:rsidRPr="007324C0" w:rsidRDefault="00AA0BCF" w:rsidP="001366F3">
      <w:pPr>
        <w:pStyle w:val="a6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AA0BCF" w:rsidRPr="007324C0" w:rsidRDefault="00AA0BCF" w:rsidP="001366F3">
      <w:pPr>
        <w:widowControl w:val="0"/>
        <w:autoSpaceDE w:val="0"/>
        <w:autoSpaceDN w:val="0"/>
        <w:adjustRightInd w:val="0"/>
        <w:spacing w:after="0"/>
        <w:ind w:left="709" w:hanging="709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E41AFC">
        <w:rPr>
          <w:rFonts w:ascii="Times New Roman" w:hAnsi="Times New Roman"/>
          <w:bCs/>
        </w:rPr>
        <w:t xml:space="preserve"> </w:t>
      </w:r>
      <w:r w:rsidRPr="00E41AFC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AA0BCF" w:rsidRPr="00A00C25" w:rsidRDefault="00AA0BCF" w:rsidP="001366F3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AA0BCF" w:rsidRPr="001A7F34" w:rsidRDefault="00AA0BCF" w:rsidP="001366F3">
      <w:pPr>
        <w:tabs>
          <w:tab w:val="left" w:pos="426"/>
        </w:tabs>
        <w:spacing w:after="0"/>
        <w:ind w:left="709" w:hanging="709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и аудиовизуальных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Pr="001A7F34" w:rsidRDefault="00AA0BCF" w:rsidP="002D6D52">
      <w:pPr>
        <w:pStyle w:val="21"/>
        <w:numPr>
          <w:ilvl w:val="0"/>
          <w:numId w:val="83"/>
        </w:num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A7F34">
        <w:rPr>
          <w:rFonts w:ascii="Times New Roman" w:hAnsi="Times New Roman"/>
          <w:b/>
          <w:sz w:val="24"/>
          <w:szCs w:val="24"/>
        </w:rPr>
        <w:t>Дисциплина участвует в формировани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A7F34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p w:rsidR="00AA0BCF" w:rsidRDefault="00AA0BCF" w:rsidP="001366F3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ПК-2 - способность использовать современные методы и технологии обучения и диагностики;</w:t>
      </w:r>
    </w:p>
    <w:p w:rsidR="00AA0BCF" w:rsidRDefault="00AA0BCF" w:rsidP="001366F3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ПК-4 - </w:t>
      </w:r>
      <w:r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A0BCF" w:rsidRPr="008865E7" w:rsidRDefault="00AA0BCF" w:rsidP="002D6D52">
      <w:pPr>
        <w:pStyle w:val="21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AA0BCF" w:rsidRPr="008865E7" w:rsidRDefault="00AA0BCF" w:rsidP="002D6D52">
      <w:pPr>
        <w:pStyle w:val="21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AA0BCF" w:rsidRPr="008865E7" w:rsidRDefault="00AA0BCF" w:rsidP="002D6D52">
      <w:pPr>
        <w:pStyle w:val="21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0BCF" w:rsidRDefault="00AA0BCF" w:rsidP="001366F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AA0BCF" w:rsidRDefault="00AA0BCF" w:rsidP="001366F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BCF" w:rsidRPr="007D78A7" w:rsidRDefault="00AA0BCF" w:rsidP="001366F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АННОТАЦИЯ</w:t>
      </w:r>
    </w:p>
    <w:p w:rsidR="00AA0BCF" w:rsidRPr="007D78A7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AA0BCF" w:rsidRPr="007D78A7" w:rsidRDefault="00AA0BCF" w:rsidP="001366F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.02 </w:t>
      </w:r>
      <w:r w:rsidRPr="007D78A7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7D78A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AA0BCF" w:rsidRPr="006A042C" w:rsidRDefault="00AA0BCF" w:rsidP="001366F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5"/>
        <w:gridCol w:w="5976"/>
      </w:tblGrid>
      <w:tr w:rsidR="00AA0BCF" w:rsidRPr="008865E7" w:rsidTr="001366F3">
        <w:tc>
          <w:tcPr>
            <w:tcW w:w="3652" w:type="dxa"/>
          </w:tcPr>
          <w:p w:rsidR="00AA0BCF" w:rsidRPr="007D78A7" w:rsidRDefault="00AA0BCF" w:rsidP="001366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AA0BCF" w:rsidRPr="007D78A7" w:rsidRDefault="00AA0BCF" w:rsidP="001366F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AA0BCF" w:rsidRPr="008865E7" w:rsidTr="001366F3">
        <w:tc>
          <w:tcPr>
            <w:tcW w:w="3652" w:type="dxa"/>
          </w:tcPr>
          <w:p w:rsidR="00AA0BCF" w:rsidRPr="007D78A7" w:rsidRDefault="00AA0BCF" w:rsidP="001366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AA0BCF" w:rsidRPr="007D78A7" w:rsidRDefault="00AA0BCF" w:rsidP="001366F3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30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«Дошкольное образование»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Изобразительное искусство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AA0BCF" w:rsidRPr="008865E7" w:rsidTr="001366F3">
        <w:tc>
          <w:tcPr>
            <w:tcW w:w="3652" w:type="dxa"/>
          </w:tcPr>
          <w:p w:rsidR="00AA0BCF" w:rsidRPr="007D78A7" w:rsidRDefault="00AA0BCF" w:rsidP="001366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AA0BCF" w:rsidRPr="007D78A7" w:rsidRDefault="00AA0BCF" w:rsidP="001366F3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7D78A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A0BCF" w:rsidRPr="008865E7" w:rsidRDefault="00AA0BCF" w:rsidP="002D6D52">
      <w:pPr>
        <w:pStyle w:val="21"/>
        <w:numPr>
          <w:ilvl w:val="0"/>
          <w:numId w:val="84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A0BCF" w:rsidRPr="00F25E93" w:rsidRDefault="00AA0BCF" w:rsidP="002D6D52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8865E7">
        <w:t xml:space="preserve">дать необходимые сведения о содержании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AA0BCF" w:rsidRDefault="00AA0BCF" w:rsidP="002D6D52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A0BCF" w:rsidRPr="00E822CC" w:rsidRDefault="00AA0BCF" w:rsidP="002D6D52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E822CC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AA0BCF" w:rsidRPr="008865E7" w:rsidRDefault="00AA0BCF" w:rsidP="002D6D52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8865E7">
        <w:t xml:space="preserve">показать место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AA0BCF" w:rsidRPr="008865E7" w:rsidRDefault="00AA0BCF" w:rsidP="002D6D52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AA0BCF" w:rsidRPr="008865E7" w:rsidRDefault="00AA0BCF" w:rsidP="002D6D52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8865E7">
        <w:t>обеспечение понимания сути</w:t>
      </w:r>
      <w:r w:rsidRPr="00836FFC">
        <w:rPr>
          <w:bCs/>
        </w:rPr>
        <w:t xml:space="preserve">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865E7">
        <w:t>, и развитие навыков их профессионального применения на практике;</w:t>
      </w:r>
    </w:p>
    <w:p w:rsidR="00AA0BCF" w:rsidRPr="008865E7" w:rsidRDefault="00AA0BCF" w:rsidP="002D6D52">
      <w:pPr>
        <w:pStyle w:val="21"/>
        <w:numPr>
          <w:ilvl w:val="0"/>
          <w:numId w:val="84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</w:t>
      </w:r>
      <w:r w:rsidRPr="00FD1280">
        <w:rPr>
          <w:bCs/>
        </w:rPr>
        <w:lastRenderedPageBreak/>
        <w:t>технических средств обучения</w:t>
      </w:r>
      <w:r w:rsidRPr="0078114F">
        <w:rPr>
          <w:szCs w:val="28"/>
        </w:rPr>
        <w:t xml:space="preserve">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 xml:space="preserve">с применением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1B4F05">
        <w:rPr>
          <w:bCs/>
          <w:i/>
        </w:rPr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AA0BCF" w:rsidRPr="001B4F05" w:rsidRDefault="00AA0BCF" w:rsidP="002D6D52">
      <w:pPr>
        <w:pStyle w:val="a5"/>
        <w:widowControl w:val="0"/>
        <w:numPr>
          <w:ilvl w:val="0"/>
          <w:numId w:val="41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AA0BCF" w:rsidRDefault="00AA0BCF" w:rsidP="002D6D52">
      <w:pPr>
        <w:pStyle w:val="21"/>
        <w:numPr>
          <w:ilvl w:val="0"/>
          <w:numId w:val="84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86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65E7">
        <w:rPr>
          <w:rFonts w:ascii="Times New Roman" w:hAnsi="Times New Roman"/>
          <w:b/>
          <w:sz w:val="24"/>
          <w:szCs w:val="24"/>
        </w:rPr>
        <w:t>.</w:t>
      </w:r>
    </w:p>
    <w:p w:rsidR="00AA0BCF" w:rsidRPr="007324C0" w:rsidRDefault="00AA0BCF" w:rsidP="001366F3">
      <w:pPr>
        <w:pStyle w:val="a6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AA0BCF" w:rsidRPr="007324C0" w:rsidRDefault="00AA0BCF" w:rsidP="001366F3">
      <w:pPr>
        <w:widowControl w:val="0"/>
        <w:autoSpaceDE w:val="0"/>
        <w:autoSpaceDN w:val="0"/>
        <w:adjustRightInd w:val="0"/>
        <w:spacing w:after="0"/>
        <w:ind w:left="720" w:hanging="578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7D78A7">
        <w:rPr>
          <w:rFonts w:ascii="Times New Roman" w:hAnsi="Times New Roman"/>
          <w:bCs/>
        </w:rPr>
        <w:t xml:space="preserve"> </w:t>
      </w:r>
      <w:r w:rsidRPr="007D78A7">
        <w:rPr>
          <w:rFonts w:ascii="Times New Roman" w:hAnsi="Times New Roman"/>
          <w:bCs/>
          <w:sz w:val="24"/>
        </w:rPr>
        <w:t xml:space="preserve">средств и </w:t>
      </w:r>
      <w:r w:rsidRPr="007D78A7">
        <w:rPr>
          <w:rFonts w:ascii="Times New Roman" w:hAnsi="Times New Roman"/>
          <w:sz w:val="24"/>
        </w:rPr>
        <w:t>к</w:t>
      </w:r>
      <w:r w:rsidRPr="007D78A7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AA0BCF" w:rsidRPr="00A00C25" w:rsidRDefault="00AA0BCF" w:rsidP="001366F3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AA0BCF" w:rsidRPr="001A7F34" w:rsidRDefault="00AA0BCF" w:rsidP="001366F3">
      <w:pPr>
        <w:tabs>
          <w:tab w:val="left" w:pos="426"/>
        </w:tabs>
        <w:spacing w:after="0"/>
        <w:ind w:left="720" w:hanging="720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комплексами 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технически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х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средств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 xml:space="preserve">грамотной эксплуатации и обслуживания </w:t>
      </w:r>
      <w:r>
        <w:rPr>
          <w:rFonts w:ascii="Times New Roman" w:hAnsi="Times New Roman"/>
          <w:sz w:val="24"/>
          <w:szCs w:val="24"/>
        </w:rPr>
        <w:t xml:space="preserve">комплекса </w:t>
      </w:r>
      <w:r w:rsidRPr="001A7F34">
        <w:rPr>
          <w:rFonts w:ascii="Times New Roman" w:hAnsi="Times New Roman"/>
          <w:sz w:val="24"/>
          <w:szCs w:val="24"/>
        </w:rPr>
        <w:t>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Default="00AA0BCF" w:rsidP="002D6D52">
      <w:pPr>
        <w:pStyle w:val="21"/>
        <w:numPr>
          <w:ilvl w:val="0"/>
          <w:numId w:val="84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8473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Default="00AA0BCF" w:rsidP="001366F3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AA0BCF" w:rsidRDefault="00AA0BCF" w:rsidP="001366F3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ПК-4 - </w:t>
      </w:r>
      <w:r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A0BCF" w:rsidRPr="008865E7" w:rsidRDefault="00AA0BCF" w:rsidP="002D6D52">
      <w:pPr>
        <w:pStyle w:val="21"/>
        <w:numPr>
          <w:ilvl w:val="0"/>
          <w:numId w:val="8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AA0BCF" w:rsidRPr="008865E7" w:rsidRDefault="00AA0BCF" w:rsidP="002D6D52">
      <w:pPr>
        <w:pStyle w:val="21"/>
        <w:numPr>
          <w:ilvl w:val="0"/>
          <w:numId w:val="8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AA0BCF" w:rsidRPr="008865E7" w:rsidRDefault="00AA0BCF" w:rsidP="002D6D52">
      <w:pPr>
        <w:pStyle w:val="21"/>
        <w:numPr>
          <w:ilvl w:val="0"/>
          <w:numId w:val="8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0BCF" w:rsidRDefault="00AA0BCF" w:rsidP="001366F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AA0BCF" w:rsidRDefault="00AA0BCF" w:rsidP="001366F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AA0BCF" w:rsidRPr="003513D5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0BCF" w:rsidRPr="003513D5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C13C9B" w:rsidRDefault="00AA0BCF" w:rsidP="001366F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</w:rPr>
        <w:t>.В.ДВ.0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.01. 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Квалификационные работы 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профессиональной </w:t>
      </w:r>
    </w:p>
    <w:p w:rsidR="00AA0BCF" w:rsidRPr="00C13C9B" w:rsidRDefault="00AA0BCF" w:rsidP="001366F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подготовке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3513D5" w:rsidTr="001366F3">
        <w:tc>
          <w:tcPr>
            <w:tcW w:w="4785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A0BCF" w:rsidRPr="003513D5" w:rsidRDefault="00AA0BCF" w:rsidP="00136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 Педагогическое образование (с двумя профилями подготовки)</w:t>
            </w: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0BCF" w:rsidRPr="003513D5" w:rsidTr="001366F3">
        <w:tc>
          <w:tcPr>
            <w:tcW w:w="4785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Дошкольное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Изобразительное искусство</w:t>
            </w:r>
          </w:p>
        </w:tc>
      </w:tr>
      <w:tr w:rsidR="00AA0BCF" w:rsidRPr="003513D5" w:rsidTr="001366F3">
        <w:tc>
          <w:tcPr>
            <w:tcW w:w="4785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AA0BCF" w:rsidRPr="003513D5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3513D5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A0BCF" w:rsidRPr="003513D5" w:rsidRDefault="00AA0BCF" w:rsidP="001366F3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«Квалификационные работы в профессиональной подготовке»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>является: научить будущих воспитателей ДОУ</w:t>
      </w:r>
      <w:r>
        <w:rPr>
          <w:sz w:val="28"/>
          <w:szCs w:val="28"/>
        </w:rPr>
        <w:t xml:space="preserve"> и</w:t>
      </w:r>
      <w:r w:rsidRPr="003513D5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изобразительного искусства</w:t>
      </w:r>
      <w:r w:rsidRPr="003513D5">
        <w:rPr>
          <w:sz w:val="28"/>
          <w:szCs w:val="28"/>
        </w:rPr>
        <w:t xml:space="preserve"> 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AA0BCF" w:rsidRPr="003513D5" w:rsidRDefault="00AA0BCF" w:rsidP="001366F3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A0BCF" w:rsidRPr="00FF4EDC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AA0BCF" w:rsidRPr="00FF4EDC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AA0BCF" w:rsidRPr="00FF4EDC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</w:t>
      </w:r>
      <w:proofErr w:type="spellStart"/>
      <w:r w:rsidRPr="003513D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lastRenderedPageBreak/>
        <w:t>- сформировать умения разрабатывать программу опытно-экспериментальной работы.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0BCF" w:rsidRPr="003513D5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13D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13D5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3513D5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0BCF" w:rsidRPr="00354880" w:rsidRDefault="00AA0BCF" w:rsidP="001366F3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AA0BCF" w:rsidRPr="00354880" w:rsidRDefault="00AA0BCF" w:rsidP="001366F3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AA0BCF" w:rsidRDefault="00AA0BCF" w:rsidP="001366F3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AA0BCF" w:rsidRPr="00354880" w:rsidRDefault="00AA0BCF" w:rsidP="001366F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AA0BCF" w:rsidRPr="003513D5" w:rsidRDefault="00AA0BCF" w:rsidP="001366F3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0BCF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AA0BCF" w:rsidRPr="003513D5" w:rsidRDefault="00AA0BCF" w:rsidP="001366F3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AA0BCF" w:rsidRPr="003513D5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AA0BCF" w:rsidRPr="003513D5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AA0BCF" w:rsidRPr="003513D5" w:rsidRDefault="00AA0BCF" w:rsidP="002D6D52">
      <w:pPr>
        <w:pStyle w:val="21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A0BCF" w:rsidRPr="003513D5" w:rsidRDefault="00AA0BCF" w:rsidP="001366F3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7096">
        <w:rPr>
          <w:rFonts w:ascii="Times New Roman" w:hAnsi="Times New Roman"/>
          <w:sz w:val="28"/>
          <w:szCs w:val="28"/>
        </w:rPr>
        <w:t>Солнышков</w:t>
      </w:r>
      <w:proofErr w:type="spellEnd"/>
      <w:r w:rsidRPr="00F07096">
        <w:rPr>
          <w:rFonts w:ascii="Times New Roman" w:hAnsi="Times New Roman"/>
          <w:sz w:val="28"/>
          <w:szCs w:val="28"/>
        </w:rPr>
        <w:t xml:space="preserve"> Максим Евгеньевич, кандидат педагогических наук, доцент</w:t>
      </w:r>
    </w:p>
    <w:p w:rsidR="00AA0BCF" w:rsidRPr="00F1581F" w:rsidRDefault="00AA0BCF"/>
    <w:p w:rsidR="00AA0BCF" w:rsidRPr="003513D5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Pr="003513D5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C13C9B" w:rsidRDefault="00AA0BCF" w:rsidP="001366F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</w:rPr>
        <w:t>.В.ДВ.0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3C9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Методология и методика научного исследования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3513D5" w:rsidTr="001366F3">
        <w:tc>
          <w:tcPr>
            <w:tcW w:w="4785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A0BCF" w:rsidRPr="003513D5" w:rsidRDefault="00AA0BCF" w:rsidP="00136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 Педагогическое образование (с двумя профилями подготовки)</w:t>
            </w: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0BCF" w:rsidRPr="003513D5" w:rsidTr="001366F3">
        <w:tc>
          <w:tcPr>
            <w:tcW w:w="4785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Дошкольное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Изобразительное искусство</w:t>
            </w:r>
          </w:p>
        </w:tc>
      </w:tr>
      <w:tr w:rsidR="00AA0BCF" w:rsidRPr="003513D5" w:rsidTr="001366F3">
        <w:tc>
          <w:tcPr>
            <w:tcW w:w="4785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A0BCF" w:rsidRPr="003513D5" w:rsidRDefault="00AA0BCF" w:rsidP="001366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AA0BCF" w:rsidRPr="003513D5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3513D5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A0BCF" w:rsidRPr="003513D5" w:rsidRDefault="00AA0BCF" w:rsidP="001366F3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</w:t>
      </w:r>
      <w:r w:rsidRPr="00F47D29">
        <w:rPr>
          <w:sz w:val="28"/>
          <w:szCs w:val="28"/>
          <w:u w:val="single"/>
        </w:rPr>
        <w:t xml:space="preserve">Методология и </w:t>
      </w:r>
      <w:r w:rsidRPr="00F47D29">
        <w:rPr>
          <w:sz w:val="28"/>
          <w:szCs w:val="28"/>
          <w:u w:val="single"/>
        </w:rPr>
        <w:lastRenderedPageBreak/>
        <w:t>методика научного исследования</w:t>
      </w:r>
      <w:r w:rsidRPr="001879D7">
        <w:rPr>
          <w:sz w:val="28"/>
          <w:szCs w:val="28"/>
          <w:u w:val="single"/>
        </w:rPr>
        <w:t>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>является: научить будущих воспитателей ДОУ и учителей</w:t>
      </w:r>
      <w:r w:rsidRPr="00086C07">
        <w:rPr>
          <w:i/>
          <w:sz w:val="28"/>
          <w:szCs w:val="28"/>
        </w:rPr>
        <w:t xml:space="preserve"> </w:t>
      </w:r>
      <w:r w:rsidRPr="00086C07">
        <w:rPr>
          <w:iCs/>
          <w:sz w:val="28"/>
          <w:szCs w:val="28"/>
        </w:rPr>
        <w:t xml:space="preserve">изобразительного искусства </w:t>
      </w:r>
      <w:r w:rsidRPr="003513D5">
        <w:rPr>
          <w:sz w:val="28"/>
          <w:szCs w:val="28"/>
        </w:rPr>
        <w:t>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AA0BCF" w:rsidRPr="003513D5" w:rsidRDefault="00AA0BCF" w:rsidP="001366F3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A0BCF" w:rsidRPr="00FF4EDC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AA0BCF" w:rsidRPr="00FF4EDC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AA0BCF" w:rsidRPr="00FF4EDC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</w:t>
      </w:r>
      <w:proofErr w:type="spellStart"/>
      <w:r w:rsidRPr="003513D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AA0BCF" w:rsidRPr="003513D5" w:rsidRDefault="00AA0BCF" w:rsidP="001366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0BCF" w:rsidRPr="003513D5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13D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13D5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3513D5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0BCF" w:rsidRPr="00354880" w:rsidRDefault="00AA0BCF" w:rsidP="001366F3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AA0BCF" w:rsidRPr="00354880" w:rsidRDefault="00AA0BCF" w:rsidP="001366F3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</w:t>
      </w:r>
      <w:r w:rsidRPr="00354880">
        <w:rPr>
          <w:rFonts w:ascii="Times New Roman" w:hAnsi="Times New Roman"/>
          <w:iCs/>
          <w:sz w:val="28"/>
          <w:szCs w:val="28"/>
        </w:rPr>
        <w:lastRenderedPageBreak/>
        <w:t xml:space="preserve">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AA0BCF" w:rsidRDefault="00AA0BCF" w:rsidP="001366F3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AA0BCF" w:rsidRPr="00354880" w:rsidRDefault="00AA0BCF" w:rsidP="001366F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AA0BCF" w:rsidRPr="003513D5" w:rsidRDefault="00AA0BCF" w:rsidP="001366F3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0BCF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AA0BCF" w:rsidRDefault="00AA0BCF" w:rsidP="001366F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AA0BCF" w:rsidRPr="003513D5" w:rsidRDefault="00AA0BCF" w:rsidP="001366F3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AA0BCF" w:rsidRPr="003513D5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AA0BCF" w:rsidRPr="003513D5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AA0BCF" w:rsidRPr="003513D5" w:rsidRDefault="00AA0BCF" w:rsidP="002D6D52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A0BCF" w:rsidRPr="003513D5" w:rsidRDefault="00AA0BCF" w:rsidP="001366F3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7096">
        <w:rPr>
          <w:rFonts w:ascii="Times New Roman" w:hAnsi="Times New Roman"/>
          <w:sz w:val="28"/>
          <w:szCs w:val="28"/>
        </w:rPr>
        <w:lastRenderedPageBreak/>
        <w:t>Солнышков</w:t>
      </w:r>
      <w:proofErr w:type="spellEnd"/>
      <w:r w:rsidRPr="00F07096">
        <w:rPr>
          <w:rFonts w:ascii="Times New Roman" w:hAnsi="Times New Roman"/>
          <w:sz w:val="28"/>
          <w:szCs w:val="28"/>
        </w:rPr>
        <w:t xml:space="preserve"> Максим Евгеньевич, кандидат педагогических наук, доцент</w:t>
      </w:r>
    </w:p>
    <w:p w:rsidR="00AA0BCF" w:rsidRPr="00F1581F" w:rsidRDefault="00AA0BCF"/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B05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.В.ДВ.04.01 Ребенок и окружающий мир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44.03.05 "Педагогическое образование"  (с двумя профилями подготовки)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44.03.05.30 "Дошкольное образование" и "Изобразительное искусство"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Default="00AA0BCF" w:rsidP="002D6D52">
      <w:pPr>
        <w:numPr>
          <w:ilvl w:val="0"/>
          <w:numId w:val="42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учебной дисциплины: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физиологических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A0BCF" w:rsidRDefault="00AA0BCF" w:rsidP="002D6D52">
      <w:pPr>
        <w:numPr>
          <w:ilvl w:val="0"/>
          <w:numId w:val="42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Задачи:</w:t>
      </w:r>
    </w:p>
    <w:p w:rsidR="00AA0BCF" w:rsidRDefault="00AA0BCF" w:rsidP="002D6D52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мира, </w:t>
      </w:r>
    </w:p>
    <w:p w:rsidR="00AA0BCF" w:rsidRDefault="00AA0BCF" w:rsidP="002D6D52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циклических сезонных процессов в неживой природе, растительном и животном мире, познание цикличности природы.</w:t>
      </w:r>
    </w:p>
    <w:p w:rsidR="00AA0BCF" w:rsidRDefault="00AA0BCF" w:rsidP="002D6D52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вооружить выпускников знаниями, умениями, навыками, необходимыми для организации деятельности детей 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теорию в научной и практической деятельности (ОПК-3)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организации сотрудничества обучающихся, каким образом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 организовываться и самообразовываться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находить мотивацию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сопровождать учебно-воспитательный процесс (ОПК-3)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использовать полученные теоретические знания в научной и практической деятельности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процессами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своей будущей профессией, мотивацией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готовностью к психолого-педагогическому сопровождению учебно-воспитательного процесса (ОПК-3)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системой представлений об основных закономерностях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основной терминологической и методологической базой дисциплины (ОПК-6).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-способами организации сотрудничества обучающихся и способами развития их творческие способности (ПК-7)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ОПК-3 - готовностью к психолого-педагогическому сопровождению учебно-воспитательного процесса</w:t>
            </w:r>
          </w:p>
          <w:p w:rsidR="00AA0BCF" w:rsidRDefault="00AA0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ОПК-6: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готовностью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ПК-7 -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</w:tbl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D8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1</w:t>
      </w:r>
      <w:r w:rsidR="00AA0BCF">
        <w:rPr>
          <w:rFonts w:ascii="Times New Roman" w:eastAsia="Times New Roman" w:hAnsi="Times New Roman" w:cs="Times New Roman"/>
          <w:b/>
          <w:sz w:val="24"/>
        </w:rPr>
        <w:t xml:space="preserve">. Общая трудоемкость </w:t>
      </w:r>
      <w:r w:rsidR="00AA0BCF">
        <w:rPr>
          <w:rFonts w:ascii="Times New Roman" w:eastAsia="Times New Roman" w:hAnsi="Times New Roman" w:cs="Times New Roman"/>
          <w:i/>
          <w:sz w:val="24"/>
        </w:rPr>
        <w:t>(в ЗЕТ): 3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D81B4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D81B4A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1205"/>
        <w:gridCol w:w="2047"/>
        <w:gridCol w:w="1202"/>
        <w:gridCol w:w="1472"/>
        <w:gridCol w:w="1229"/>
        <w:gridCol w:w="1148"/>
      </w:tblGrid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и окружающий мир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AA0BCF" w:rsidRDefault="00AA0BCF">
      <w:pPr>
        <w:rPr>
          <w:rFonts w:ascii="Calibri" w:eastAsia="Calibri" w:hAnsi="Calibri" w:cs="Calibri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.В.ДВ.04.02 Методические основы взаимодействия дошкольников с природой</w:t>
      </w:r>
    </w:p>
    <w:p w:rsidR="00AA0BCF" w:rsidRDefault="00AA0B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44.03.05 «Педагогическое образование (с двумя профилями подготовки)»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  <w:rPr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44.03.05.30  "</w:t>
            </w:r>
            <w:r>
              <w:rPr>
                <w:rFonts w:ascii="Calibri" w:eastAsia="Calibri" w:hAnsi="Calibri" w:cs="Calibri"/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Дошкольное образование" и "Изобразительное искусство"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AA0BCF" w:rsidRDefault="00AA0B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Pr="007378A2" w:rsidRDefault="00AA0BCF">
      <w:pPr>
        <w:spacing w:after="0" w:line="240" w:lineRule="auto"/>
        <w:ind w:firstLine="84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Calibri" w:eastAsia="Calibri" w:hAnsi="Calibri" w:cs="Calibri"/>
        </w:rPr>
        <w:t xml:space="preserve"> </w:t>
      </w:r>
      <w:r w:rsidRPr="007378A2">
        <w:rPr>
          <w:rFonts w:ascii="Times New Roman" w:eastAsia="Calibri" w:hAnsi="Times New Roman" w:cs="Times New Roman"/>
          <w:sz w:val="24"/>
          <w:szCs w:val="24"/>
        </w:rPr>
        <w:t>Целями освоения учебной дисциплины «</w:t>
      </w:r>
      <w:r w:rsidRPr="007378A2">
        <w:rPr>
          <w:rFonts w:ascii="Times New Roman" w:eastAsia="Times New Roman" w:hAnsi="Times New Roman" w:cs="Times New Roman"/>
          <w:sz w:val="24"/>
          <w:szCs w:val="24"/>
        </w:rPr>
        <w:t>Методические основы взаимодействия дошкольников с природой</w:t>
      </w:r>
      <w:r w:rsidRPr="00737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7378A2">
        <w:rPr>
          <w:rFonts w:ascii="Times New Roman" w:eastAsia="Calibri" w:hAnsi="Times New Roman" w:cs="Times New Roman"/>
          <w:sz w:val="24"/>
          <w:szCs w:val="24"/>
        </w:rPr>
        <w:t>Являются создание благоприятных условий для полноценного проживания ребенком дошкольного детства, формирование основ экологической культуры личности, всестороннее развитие психических и физиологических качеств в соответствии с возрастными и индивидуальными</w:t>
      </w:r>
      <w:r w:rsidRPr="007378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378A2">
        <w:rPr>
          <w:rFonts w:ascii="Times New Roman" w:eastAsia="Calibri" w:hAnsi="Times New Roman" w:cs="Times New Roman"/>
          <w:sz w:val="24"/>
          <w:szCs w:val="24"/>
        </w:rPr>
        <w:t>особенностями, подготовка ребенка к экологически грамотному</w:t>
      </w:r>
      <w:r w:rsidRPr="007378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378A2">
        <w:rPr>
          <w:rFonts w:ascii="Times New Roman" w:eastAsia="Calibri" w:hAnsi="Times New Roman" w:cs="Times New Roman"/>
          <w:sz w:val="24"/>
          <w:szCs w:val="24"/>
        </w:rPr>
        <w:t>взаимодействию с природой.</w:t>
      </w:r>
    </w:p>
    <w:p w:rsidR="00AA0BCF" w:rsidRDefault="00AA0BCF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AA0BCF" w:rsidRDefault="00AA0BCF" w:rsidP="002D6D52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формирование естественнонаучного мировоззрения, </w:t>
      </w:r>
    </w:p>
    <w:p w:rsidR="00AA0BCF" w:rsidRDefault="00AA0BCF" w:rsidP="002D6D52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мира, </w:t>
      </w:r>
    </w:p>
    <w:p w:rsidR="00AA0BCF" w:rsidRDefault="00AA0BCF" w:rsidP="002D6D52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циклических сезонных процессов в неживой природе,  растительном и животном мире, познание сезонной цикличности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AA0BCF" w:rsidRDefault="00AA0BCF" w:rsidP="002D6D52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показать значение природных процессов в формировании научной картины мира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природныхх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процессах,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учебно-воспитательному процессу, зданию и помещениям ДОУ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правильно применить знания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реализовать процессы самоорганизации и самообразования, их особенностей, исходя из целей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учебно-воспитательному процессу, зданию и помещениям ДОУ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(ОПК-6)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</w:tbl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3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1194"/>
        <w:gridCol w:w="2027"/>
        <w:gridCol w:w="1191"/>
        <w:gridCol w:w="1458"/>
        <w:gridCol w:w="1219"/>
        <w:gridCol w:w="1138"/>
      </w:tblGrid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основы взаимодействия дошкольников с природой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AA0BCF" w:rsidRDefault="00AA0BCF">
      <w:pPr>
        <w:rPr>
          <w:rFonts w:ascii="Calibri" w:eastAsia="Calibri" w:hAnsi="Calibri" w:cs="Calibri"/>
        </w:rPr>
      </w:pPr>
    </w:p>
    <w:p w:rsidR="00AA0BCF" w:rsidRPr="00915A60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Pr="00915A60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20120F" w:rsidRDefault="00AA0BCF" w:rsidP="001366F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.В.ДВ.05</w:t>
      </w:r>
      <w:r w:rsidRPr="00B6052E">
        <w:rPr>
          <w:rFonts w:ascii="Times New Roman" w:hAnsi="Times New Roman"/>
          <w:i/>
          <w:sz w:val="28"/>
          <w:szCs w:val="28"/>
        </w:rPr>
        <w:t>. 01</w:t>
      </w:r>
      <w:r>
        <w:rPr>
          <w:i/>
        </w:rPr>
        <w:t>.</w:t>
      </w:r>
      <w:r w:rsidRPr="0020120F">
        <w:rPr>
          <w:rFonts w:ascii="Times New Roman" w:hAnsi="Times New Roman"/>
          <w:i/>
          <w:sz w:val="28"/>
          <w:szCs w:val="28"/>
        </w:rPr>
        <w:t>Естественнонаучное образование воспитателя детского сада</w:t>
      </w:r>
    </w:p>
    <w:p w:rsidR="00AA0BCF" w:rsidRPr="00915A60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915A60" w:rsidTr="001366F3">
        <w:tc>
          <w:tcPr>
            <w:tcW w:w="4785" w:type="dxa"/>
          </w:tcPr>
          <w:p w:rsidR="00AA0BCF" w:rsidRPr="00915A60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AA0BCF" w:rsidRPr="00915A60" w:rsidRDefault="00AA0BCF" w:rsidP="001366F3">
            <w:pPr>
              <w:ind w:lef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44.03.05</w:t>
            </w:r>
            <w:r w:rsidRPr="00915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"Педагогическое образование </w:t>
            </w:r>
          </w:p>
          <w:p w:rsidR="00AA0BCF" w:rsidRPr="00915A60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0BCF" w:rsidRPr="00915A60" w:rsidTr="001366F3">
        <w:tc>
          <w:tcPr>
            <w:tcW w:w="4785" w:type="dxa"/>
          </w:tcPr>
          <w:p w:rsidR="00AA0BCF" w:rsidRPr="00915A60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 w:rsidP="001366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D3073">
              <w:rPr>
                <w:rFonts w:ascii="Times New Roman" w:hAnsi="Times New Roman"/>
                <w:bCs/>
                <w:sz w:val="28"/>
                <w:szCs w:val="28"/>
              </w:rPr>
              <w:t>44.03.05.30 " Дошкольное образование" и «Изобразительное искусство»</w:t>
            </w:r>
          </w:p>
          <w:p w:rsidR="00AA0BCF" w:rsidRPr="006279F0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915A60" w:rsidTr="001366F3">
        <w:tc>
          <w:tcPr>
            <w:tcW w:w="4785" w:type="dxa"/>
          </w:tcPr>
          <w:p w:rsidR="00AA0BCF" w:rsidRPr="00915A60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Default="00AA0BCF" w:rsidP="001366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5A60">
              <w:rPr>
                <w:rFonts w:ascii="Times New Roman" w:hAnsi="Times New Roman"/>
                <w:bCs/>
                <w:sz w:val="28"/>
                <w:szCs w:val="28"/>
              </w:rPr>
              <w:t>стествознания и безопасности жизнедеятельности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A0BCF" w:rsidRPr="00915A60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A0BCF" w:rsidRPr="00002DF3" w:rsidRDefault="00AA0BCF" w:rsidP="002D6D52">
      <w:pPr>
        <w:pStyle w:val="aa"/>
        <w:numPr>
          <w:ilvl w:val="0"/>
          <w:numId w:val="87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t>ЦЕЛИ И ЗАДАЧИ ОСВОЕНИЯ ДИСЦИПЛИНЫ</w:t>
      </w:r>
    </w:p>
    <w:p w:rsidR="00AA0BCF" w:rsidRPr="00163503" w:rsidRDefault="00AA0BCF" w:rsidP="001366F3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дисциплины: формирование профессиональной компетентности </w:t>
      </w:r>
      <w:r>
        <w:rPr>
          <w:rFonts w:ascii="Times New Roman" w:hAnsi="Times New Roman"/>
          <w:sz w:val="24"/>
          <w:szCs w:val="24"/>
        </w:rPr>
        <w:t>воспитателя детского сада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овладения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163503">
        <w:rPr>
          <w:rFonts w:ascii="Times New Roman" w:hAnsi="Times New Roman"/>
          <w:sz w:val="24"/>
          <w:szCs w:val="24"/>
        </w:rPr>
        <w:t>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AA0BCF" w:rsidRPr="00163503" w:rsidRDefault="00AA0BCF" w:rsidP="001366F3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 w:rsidRPr="00163503">
        <w:rPr>
          <w:b/>
        </w:rPr>
        <w:t xml:space="preserve">Задачи: </w:t>
      </w:r>
      <w:r w:rsidRPr="00163503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</w:t>
      </w:r>
      <w:r>
        <w:rPr>
          <w:color w:val="000000"/>
        </w:rPr>
        <w:t xml:space="preserve">дошкольного </w:t>
      </w:r>
      <w:r w:rsidRPr="00163503">
        <w:rPr>
          <w:color w:val="000000"/>
        </w:rPr>
        <w:t xml:space="preserve">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color w:val="000000"/>
        </w:rPr>
        <w:t xml:space="preserve">географической, </w:t>
      </w:r>
      <w:r w:rsidRPr="00163503">
        <w:rPr>
          <w:color w:val="000000"/>
        </w:rPr>
        <w:t>биологической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AA0BCF" w:rsidRPr="00F520B7" w:rsidRDefault="00AA0BCF" w:rsidP="002D6D52">
      <w:pPr>
        <w:pStyle w:val="a6"/>
        <w:numPr>
          <w:ilvl w:val="0"/>
          <w:numId w:val="87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20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20B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3683"/>
        <w:gridCol w:w="526"/>
      </w:tblGrid>
      <w:tr w:rsidR="00AA0BCF" w:rsidRPr="00163503" w:rsidTr="00D81B4A">
        <w:trPr>
          <w:gridAfter w:val="1"/>
          <w:wAfter w:w="275" w:type="pct"/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163503" w:rsidTr="00D81B4A">
        <w:trPr>
          <w:gridAfter w:val="1"/>
          <w:wAfter w:w="275" w:type="pct"/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0BCF" w:rsidRPr="00163503" w:rsidTr="00D81B4A">
        <w:trPr>
          <w:gridAfter w:val="1"/>
          <w:wAfter w:w="275" w:type="pct"/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 w:rsidP="001366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AA0BCF" w:rsidRPr="00163503" w:rsidTr="00D81B4A">
        <w:trPr>
          <w:gridAfter w:val="1"/>
          <w:wAfter w:w="275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У-использовать полученные знания в формировании  естественнонаучной  картины мира 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</w:p>
        </w:tc>
      </w:tr>
      <w:tr w:rsidR="00AA0BCF" w:rsidRPr="00163503" w:rsidTr="00D81B4A">
        <w:trPr>
          <w:gridAfter w:val="1"/>
          <w:wAfter w:w="275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передачи знаний, способностью убеждать в необходимости владения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экоцентрическим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сознанием и экологически обоснованным поведением</w:t>
            </w:r>
          </w:p>
        </w:tc>
      </w:tr>
      <w:tr w:rsidR="00AA0BCF" w:rsidRPr="002F558E" w:rsidTr="00D81B4A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</w:t>
            </w:r>
            <w:r w:rsidRPr="00D47EF2">
              <w:rPr>
                <w:rFonts w:ascii="Times New Roman" w:hAnsi="Times New Roman"/>
                <w:iCs/>
                <w:sz w:val="24"/>
                <w:szCs w:val="24"/>
              </w:rPr>
              <w:t>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EF2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 дошкольного естественнонаучного воспитания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дошкольникам  свои знания, взгляды, убеждения, 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с учетом знания программы дошкольного воспитания</w:t>
            </w:r>
          </w:p>
        </w:tc>
      </w:tr>
      <w:tr w:rsidR="00AA0BCF" w:rsidRPr="002F558E" w:rsidTr="00D81B4A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методы, формы, методические приемы, ознакомления дошкольника с окружающим миром</w:t>
            </w:r>
          </w:p>
        </w:tc>
      </w:tr>
      <w:tr w:rsidR="00AA0BCF" w:rsidRPr="002F558E" w:rsidTr="00D81B4A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социальных, возрастных, психофизически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индивидуальных особенностей</w:t>
            </w:r>
          </w:p>
        </w:tc>
      </w:tr>
      <w:tr w:rsidR="00AA0BCF" w:rsidRPr="002F558E" w:rsidTr="00D81B4A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 дошкольникам,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возрастных, психофизических и индивидуальных особенностей </w:t>
            </w:r>
          </w:p>
        </w:tc>
      </w:tr>
      <w:tr w:rsidR="00AA0BCF" w:rsidRPr="002F558E" w:rsidTr="00D81B4A">
        <w:trPr>
          <w:trHeight w:val="460"/>
        </w:trPr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СК-9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Pr="00781F8A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AE">
              <w:rPr>
                <w:rFonts w:ascii="Times New Roman" w:hAnsi="Times New Roman"/>
                <w:sz w:val="24"/>
                <w:szCs w:val="24"/>
              </w:rPr>
              <w:t xml:space="preserve">готовностью применять, адаптировать современные развивающие  и </w:t>
            </w:r>
            <w:proofErr w:type="spellStart"/>
            <w:r w:rsidRPr="001A3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A34AE">
              <w:rPr>
                <w:rFonts w:ascii="Times New Roman" w:hAnsi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t xml:space="preserve"> </w:t>
            </w:r>
            <w:r w:rsidRPr="001A34AE">
              <w:rPr>
                <w:rFonts w:ascii="Times New Roman" w:hAnsi="Times New Roman"/>
                <w:sz w:val="24"/>
                <w:szCs w:val="24"/>
              </w:rPr>
              <w:t xml:space="preserve">современные развивающие  и </w:t>
            </w:r>
            <w:proofErr w:type="spellStart"/>
            <w:r w:rsidRPr="001A3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A34A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AA0BCF" w:rsidRPr="002F558E" w:rsidTr="00D81B4A">
        <w:trPr>
          <w:trHeight w:val="460"/>
        </w:trPr>
        <w:tc>
          <w:tcPr>
            <w:tcW w:w="534" w:type="pct"/>
            <w:vMerge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AA0BCF" w:rsidRPr="001A34AE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t xml:space="preserve"> </w:t>
            </w:r>
            <w:r w:rsidRPr="001A34AE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t xml:space="preserve"> </w:t>
            </w:r>
            <w:r w:rsidRPr="001A34AE">
              <w:rPr>
                <w:rFonts w:ascii="Times New Roman" w:hAnsi="Times New Roman"/>
                <w:sz w:val="24"/>
                <w:szCs w:val="24"/>
              </w:rPr>
              <w:t xml:space="preserve">современные развивающие  и </w:t>
            </w:r>
            <w:proofErr w:type="spellStart"/>
            <w:r w:rsidRPr="001A3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A34A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AA0BCF" w:rsidRPr="002F558E" w:rsidTr="00D81B4A">
        <w:trPr>
          <w:trHeight w:val="460"/>
        </w:trPr>
        <w:tc>
          <w:tcPr>
            <w:tcW w:w="534" w:type="pct"/>
            <w:vMerge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AA0BCF" w:rsidRPr="001A34AE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владеть навыками применения современных развивающих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AA0BCF" w:rsidRPr="002F558E" w:rsidTr="00D81B4A"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8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1F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1F8A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реализовывать образовательные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auto"/>
          </w:tcPr>
          <w:p w:rsidR="00AA0BCF" w:rsidRDefault="00AA0BCF" w:rsidP="001366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BCF" w:rsidRDefault="00AA0BCF" w:rsidP="001366F3">
      <w:pPr>
        <w:framePr w:w="9711" w:hSpace="180" w:wrap="around" w:vAnchor="text" w:hAnchor="text" w:y="5"/>
        <w:suppressOverlap/>
        <w:jc w:val="both"/>
        <w:rPr>
          <w:rFonts w:ascii="Times New Roman" w:hAnsi="Times New Roman"/>
          <w:i/>
          <w:iCs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D47EF2">
        <w:rPr>
          <w:rFonts w:ascii="Times New Roman" w:hAnsi="Times New Roman"/>
          <w:i/>
          <w:iCs/>
          <w:sz w:val="24"/>
          <w:szCs w:val="24"/>
        </w:rPr>
        <w:t xml:space="preserve">ОК-3; ОК-6; ОПК-2; </w:t>
      </w:r>
      <w:r w:rsidRPr="001A34AE">
        <w:rPr>
          <w:rFonts w:ascii="Times New Roman" w:hAnsi="Times New Roman"/>
          <w:i/>
          <w:iCs/>
          <w:sz w:val="24"/>
          <w:szCs w:val="24"/>
        </w:rPr>
        <w:t>СК-9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47EF2">
        <w:rPr>
          <w:rFonts w:ascii="Times New Roman" w:hAnsi="Times New Roman"/>
          <w:i/>
          <w:iCs/>
          <w:sz w:val="24"/>
          <w:szCs w:val="24"/>
        </w:rPr>
        <w:t>ПК-4</w:t>
      </w:r>
    </w:p>
    <w:p w:rsidR="00AA0BCF" w:rsidRPr="00D81922" w:rsidRDefault="00AA0BCF" w:rsidP="001366F3">
      <w:pPr>
        <w:framePr w:w="9711" w:hSpace="180" w:wrap="around" w:vAnchor="text" w:hAnchor="text" w:y="5"/>
        <w:suppressOverlap/>
        <w:jc w:val="both"/>
        <w:rPr>
          <w:rFonts w:ascii="Times New Roman" w:hAnsi="Times New Roman"/>
          <w:sz w:val="28"/>
          <w:szCs w:val="28"/>
        </w:rPr>
      </w:pPr>
      <w:r w:rsidRPr="00D8192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3</w:t>
      </w:r>
      <w:r w:rsidRPr="00D81922">
        <w:rPr>
          <w:rFonts w:ascii="Times New Roman" w:hAnsi="Times New Roman"/>
          <w:sz w:val="28"/>
          <w:szCs w:val="28"/>
        </w:rPr>
        <w:t xml:space="preserve">  ЗЕТ</w:t>
      </w:r>
    </w:p>
    <w:p w:rsidR="00AA0BCF" w:rsidRPr="00915A60" w:rsidRDefault="00AA0BCF" w:rsidP="002D6D52">
      <w:pPr>
        <w:pStyle w:val="a6"/>
        <w:numPr>
          <w:ilvl w:val="0"/>
          <w:numId w:val="44"/>
        </w:numPr>
        <w:jc w:val="both"/>
        <w:rPr>
          <w:rFonts w:ascii="Times New Roman" w:hAnsi="Times New Roman"/>
          <w:i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 xml:space="preserve">зачет </w:t>
      </w:r>
    </w:p>
    <w:p w:rsidR="00AA0BCF" w:rsidRPr="00915A60" w:rsidRDefault="00AA0BCF" w:rsidP="002D6D52">
      <w:pPr>
        <w:pStyle w:val="a6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AA0BCF" w:rsidRPr="00915A60" w:rsidTr="001366F3">
        <w:tc>
          <w:tcPr>
            <w:tcW w:w="1702" w:type="dxa"/>
            <w:vAlign w:val="center"/>
          </w:tcPr>
          <w:p w:rsidR="00AA0BCF" w:rsidRPr="00915A60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276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A0BCF" w:rsidRPr="00915A60" w:rsidTr="001366F3">
        <w:tc>
          <w:tcPr>
            <w:tcW w:w="1702" w:type="dxa"/>
            <w:vAlign w:val="center"/>
          </w:tcPr>
          <w:p w:rsidR="00AA0BCF" w:rsidRPr="00915A60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915A60" w:rsidTr="001366F3">
        <w:tc>
          <w:tcPr>
            <w:tcW w:w="1702" w:type="dxa"/>
          </w:tcPr>
          <w:p w:rsidR="00AA0BCF" w:rsidRPr="00915A60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Естественнонаучное образование воспитателя детского сада</w:t>
            </w:r>
          </w:p>
        </w:tc>
        <w:tc>
          <w:tcPr>
            <w:tcW w:w="1559" w:type="dxa"/>
          </w:tcPr>
          <w:p w:rsidR="00AA0BCF" w:rsidRPr="00915A60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AA0BCF" w:rsidRPr="00915A60" w:rsidRDefault="00AA0BCF" w:rsidP="001366F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>РГЭУ (РИНХ),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A0BCF" w:rsidRPr="00DC11B2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0BCF" w:rsidRPr="00DC11B2" w:rsidRDefault="00AA0BCF" w:rsidP="001366F3">
      <w:pPr>
        <w:pStyle w:val="a6"/>
        <w:spacing w:after="0"/>
        <w:jc w:val="both"/>
        <w:rPr>
          <w:rFonts w:ascii="Times New Roman" w:hAnsi="Times New Roman"/>
        </w:rPr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</w:p>
    <w:p w:rsidR="00AA0BCF" w:rsidRDefault="00AA0BCF" w:rsidP="001366F3">
      <w:proofErr w:type="spellStart"/>
      <w:r w:rsidRPr="00DC11B2">
        <w:rPr>
          <w:rFonts w:ascii="Times New Roman" w:hAnsi="Times New Roman"/>
        </w:rPr>
        <w:t>пед</w:t>
      </w:r>
      <w:proofErr w:type="gramStart"/>
      <w:r w:rsidRPr="00DC11B2">
        <w:rPr>
          <w:rFonts w:ascii="Times New Roman" w:hAnsi="Times New Roman"/>
        </w:rPr>
        <w:t>.н</w:t>
      </w:r>
      <w:proofErr w:type="gramEnd"/>
      <w:r w:rsidRPr="00DC11B2">
        <w:rPr>
          <w:rFonts w:ascii="Times New Roman" w:hAnsi="Times New Roman"/>
        </w:rPr>
        <w:t>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AA0BCF" w:rsidRDefault="00AA0BCF"/>
    <w:p w:rsidR="00AA0BCF" w:rsidRPr="00915A60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Pr="00915A60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20120F" w:rsidRDefault="00AA0BCF" w:rsidP="001366F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.В.ДВ.05</w:t>
      </w:r>
      <w:r w:rsidRPr="006F3CB8">
        <w:rPr>
          <w:rFonts w:ascii="Times New Roman" w:hAnsi="Times New Roman"/>
          <w:i/>
          <w:sz w:val="28"/>
          <w:szCs w:val="28"/>
        </w:rPr>
        <w:t>. 02</w:t>
      </w:r>
      <w:r w:rsidRPr="00D52487">
        <w:rPr>
          <w:i/>
          <w:sz w:val="28"/>
          <w:szCs w:val="28"/>
        </w:rPr>
        <w:t>.</w:t>
      </w:r>
      <w:r>
        <w:rPr>
          <w:i/>
        </w:rPr>
        <w:t xml:space="preserve"> </w:t>
      </w:r>
      <w:r w:rsidRPr="00D52487">
        <w:rPr>
          <w:rFonts w:ascii="Times New Roman" w:hAnsi="Times New Roman"/>
          <w:i/>
          <w:sz w:val="28"/>
          <w:szCs w:val="28"/>
        </w:rPr>
        <w:t>Формирование естественнонаучных компетенций воспитателя</w:t>
      </w:r>
    </w:p>
    <w:p w:rsidR="00AA0BCF" w:rsidRPr="00915A60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915A60" w:rsidTr="001366F3">
        <w:tc>
          <w:tcPr>
            <w:tcW w:w="4785" w:type="dxa"/>
          </w:tcPr>
          <w:p w:rsidR="00AA0BCF" w:rsidRPr="008F0782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78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8F0782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8F0782">
              <w:rPr>
                <w:rFonts w:ascii="Times New Roman" w:hAnsi="Times New Roman"/>
                <w:sz w:val="28"/>
                <w:szCs w:val="28"/>
              </w:rPr>
              <w:t xml:space="preserve">44.03.05 "Педагогическое образование </w:t>
            </w:r>
          </w:p>
        </w:tc>
      </w:tr>
      <w:tr w:rsidR="00AA0BCF" w:rsidRPr="00915A60" w:rsidTr="001366F3">
        <w:tc>
          <w:tcPr>
            <w:tcW w:w="4785" w:type="dxa"/>
          </w:tcPr>
          <w:p w:rsidR="00AA0BCF" w:rsidRPr="008F0782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8F0782">
              <w:rPr>
                <w:rFonts w:ascii="Times New Roman" w:hAnsi="Times New Roman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8F0782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</w:t>
            </w:r>
            <w:r w:rsidRPr="008F0782">
              <w:rPr>
                <w:rFonts w:ascii="Times New Roman" w:hAnsi="Times New Roman"/>
                <w:sz w:val="28"/>
                <w:szCs w:val="28"/>
              </w:rPr>
              <w:t xml:space="preserve"> " Дошкольное образование" </w:t>
            </w:r>
            <w:r>
              <w:rPr>
                <w:rFonts w:ascii="Times New Roman" w:hAnsi="Times New Roman"/>
                <w:sz w:val="28"/>
                <w:szCs w:val="28"/>
              </w:rPr>
              <w:t>и «Изобразительное искусство»</w:t>
            </w:r>
          </w:p>
        </w:tc>
      </w:tr>
      <w:tr w:rsidR="00AA0BCF" w:rsidRPr="00915A60" w:rsidTr="001366F3">
        <w:tc>
          <w:tcPr>
            <w:tcW w:w="4785" w:type="dxa"/>
          </w:tcPr>
          <w:p w:rsidR="00AA0BCF" w:rsidRPr="008F0782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78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8F0782" w:rsidRDefault="00AA0BCF" w:rsidP="001366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F0782">
              <w:rPr>
                <w:rFonts w:ascii="Times New Roman" w:hAnsi="Times New Roman"/>
                <w:bCs/>
                <w:sz w:val="28"/>
                <w:szCs w:val="28"/>
              </w:rPr>
              <w:t xml:space="preserve">Естествознания и безопасности жизнедеятельности </w:t>
            </w:r>
          </w:p>
          <w:p w:rsidR="00AA0BCF" w:rsidRPr="008F0782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A0BCF" w:rsidRPr="00002DF3" w:rsidRDefault="00AA0BCF" w:rsidP="002D6D52">
      <w:pPr>
        <w:pStyle w:val="aa"/>
        <w:numPr>
          <w:ilvl w:val="0"/>
          <w:numId w:val="88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t>ЦЕЛИ И ЗАДАЧИ ОСВОЕНИЯ ДИСЦИПЛИНЫ</w:t>
      </w:r>
    </w:p>
    <w:p w:rsidR="00AA0BCF" w:rsidRPr="00163503" w:rsidRDefault="00AA0BCF" w:rsidP="001366F3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</w:t>
      </w:r>
      <w:r>
        <w:rPr>
          <w:rFonts w:ascii="Times New Roman" w:hAnsi="Times New Roman"/>
          <w:sz w:val="24"/>
          <w:szCs w:val="24"/>
        </w:rPr>
        <w:t xml:space="preserve">ы: </w:t>
      </w:r>
      <w:r w:rsidRPr="00A4392C">
        <w:rPr>
          <w:rFonts w:ascii="Times New Roman" w:hAnsi="Times New Roman"/>
          <w:sz w:val="24"/>
          <w:szCs w:val="24"/>
        </w:rPr>
        <w:t>естественнонаучных компетенций воспитателя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овладения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163503">
        <w:rPr>
          <w:rFonts w:ascii="Times New Roman" w:hAnsi="Times New Roman"/>
          <w:sz w:val="24"/>
          <w:szCs w:val="24"/>
        </w:rPr>
        <w:t xml:space="preserve">знаниями о  строение Земли как планеты Солнечной системы, строении и взаимосвязи всех ее оболочек, процессах, </w:t>
      </w:r>
      <w:r w:rsidRPr="00163503">
        <w:rPr>
          <w:rFonts w:ascii="Times New Roman" w:hAnsi="Times New Roman"/>
          <w:sz w:val="24"/>
          <w:szCs w:val="24"/>
        </w:rPr>
        <w:lastRenderedPageBreak/>
        <w:t>происходящих в них, знаниями об особенностях строения и жизнедеятельности живых организмов.</w:t>
      </w:r>
    </w:p>
    <w:p w:rsidR="00AA0BCF" w:rsidRPr="00163503" w:rsidRDefault="00AA0BCF" w:rsidP="001366F3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 w:rsidRPr="00163503">
        <w:rPr>
          <w:b/>
        </w:rPr>
        <w:t xml:space="preserve">Задачи: </w:t>
      </w:r>
      <w:r w:rsidRPr="00163503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</w:t>
      </w:r>
      <w:r>
        <w:rPr>
          <w:color w:val="000000"/>
        </w:rPr>
        <w:t xml:space="preserve">дошкольного </w:t>
      </w:r>
      <w:r w:rsidRPr="00163503">
        <w:rPr>
          <w:color w:val="000000"/>
        </w:rPr>
        <w:t xml:space="preserve">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color w:val="000000"/>
        </w:rPr>
        <w:t xml:space="preserve">географической, </w:t>
      </w:r>
      <w:r w:rsidRPr="00163503">
        <w:rPr>
          <w:color w:val="000000"/>
        </w:rPr>
        <w:t>биологической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AA0BCF" w:rsidRPr="00F520B7" w:rsidRDefault="00AA0BCF" w:rsidP="002D6D52">
      <w:pPr>
        <w:pStyle w:val="a6"/>
        <w:numPr>
          <w:ilvl w:val="0"/>
          <w:numId w:val="88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20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20B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AA0BCF" w:rsidRPr="00163503" w:rsidTr="00D81B4A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163503" w:rsidTr="00D81B4A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0BCF" w:rsidRPr="00163503" w:rsidTr="00D81B4A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 w:rsidP="001366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AA0BCF" w:rsidRPr="00163503" w:rsidTr="00D81B4A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У-использовать полученные знания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>естественнонаучных</w:t>
            </w:r>
            <w:proofErr w:type="gramEnd"/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воспитателя</w:t>
            </w:r>
          </w:p>
        </w:tc>
      </w:tr>
      <w:tr w:rsidR="00AA0BCF" w:rsidRPr="00163503" w:rsidTr="00D81B4A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163503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163503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формирования  </w:t>
            </w:r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>естественнонаучных компетенций воспитателя</w:t>
            </w:r>
          </w:p>
        </w:tc>
      </w:tr>
      <w:tr w:rsidR="00AA0BCF" w:rsidRPr="002F558E" w:rsidTr="00D81B4A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</w:t>
            </w:r>
            <w:r w:rsidRPr="00D47EF2">
              <w:rPr>
                <w:rFonts w:ascii="Times New Roman" w:hAnsi="Times New Roman"/>
                <w:iCs/>
                <w:sz w:val="24"/>
                <w:szCs w:val="24"/>
              </w:rPr>
              <w:t>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EF2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 дошкольного естественнонаучного воспитания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дошкольникам  свои знания, взгляды, убеждения, 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достижения дошкольников с учетом знания программы дошкольного воспитания</w:t>
            </w:r>
          </w:p>
        </w:tc>
      </w:tr>
      <w:tr w:rsidR="00AA0BCF" w:rsidRPr="002F558E" w:rsidTr="00D81B4A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AA0BC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методы, формы, методические приемы, ознакомления дошкольника с окружающим миром</w:t>
            </w:r>
          </w:p>
        </w:tc>
      </w:tr>
      <w:tr w:rsidR="00AA0BCF" w:rsidRPr="002F558E" w:rsidTr="00D81B4A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социальных, возрастных, психофизически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индивидуальных особенностей</w:t>
            </w:r>
          </w:p>
        </w:tc>
      </w:tr>
      <w:tr w:rsidR="00AA0BCF" w:rsidRPr="002F558E" w:rsidTr="00D81B4A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D43D78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 дошкольникам,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возрастных, психофизических и индивидуальных особенностей </w:t>
            </w:r>
          </w:p>
        </w:tc>
      </w:tr>
      <w:tr w:rsidR="00AA0BCF" w:rsidRPr="002F558E" w:rsidTr="00D81B4A">
        <w:trPr>
          <w:trHeight w:val="94"/>
        </w:trPr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СК-9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Pr="00781F8A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782">
              <w:rPr>
                <w:rFonts w:ascii="Times New Roman" w:hAnsi="Times New Roman"/>
                <w:sz w:val="24"/>
                <w:szCs w:val="24"/>
              </w:rPr>
              <w:t xml:space="preserve">готовностью применять, адаптировать современные развивающие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технологии в разных видах общественного и </w:t>
            </w:r>
            <w:r w:rsidRPr="008F0782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воспитания</w:t>
            </w:r>
          </w:p>
        </w:tc>
        <w:tc>
          <w:tcPr>
            <w:tcW w:w="2199" w:type="pct"/>
            <w:shd w:val="clear" w:color="auto" w:fill="auto"/>
          </w:tcPr>
          <w:p w:rsidR="00AA0BCF" w:rsidRPr="008F0782" w:rsidRDefault="00AA0BCF" w:rsidP="001366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782">
              <w:rPr>
                <w:rFonts w:ascii="Times New Roman" w:hAnsi="Times New Roman"/>
                <w:sz w:val="24"/>
                <w:szCs w:val="24"/>
              </w:rPr>
              <w:lastRenderedPageBreak/>
              <w:t>З-</w:t>
            </w:r>
            <w:proofErr w:type="gram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современные развивающие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AA0BCF" w:rsidRPr="002F558E" w:rsidTr="00D81B4A">
        <w:trPr>
          <w:trHeight w:val="93"/>
        </w:trPr>
        <w:tc>
          <w:tcPr>
            <w:tcW w:w="534" w:type="pct"/>
            <w:vMerge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AA0BCF" w:rsidRPr="00781F8A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8F0782" w:rsidRDefault="00AA0BCF" w:rsidP="001366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78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применять современные </w:t>
            </w:r>
            <w:r w:rsidRPr="008F0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развивающие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AA0BCF" w:rsidRPr="002F558E" w:rsidTr="00D81B4A">
        <w:trPr>
          <w:trHeight w:val="93"/>
        </w:trPr>
        <w:tc>
          <w:tcPr>
            <w:tcW w:w="534" w:type="pct"/>
            <w:vMerge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AA0BCF" w:rsidRPr="00781F8A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8F0782" w:rsidRDefault="00AA0BCF" w:rsidP="001366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78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владеть навыками применения современных развивающих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AA0BCF" w:rsidRPr="002F558E" w:rsidTr="00D81B4A">
        <w:tc>
          <w:tcPr>
            <w:tcW w:w="534" w:type="pct"/>
            <w:vMerge w:val="restar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8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1F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1F8A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AA0BCF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реализовывать образовательные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A0BCF" w:rsidRPr="002F558E" w:rsidTr="00D81B4A">
        <w:tc>
          <w:tcPr>
            <w:tcW w:w="534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AA0BCF" w:rsidRPr="00B7133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AA0BCF" w:rsidRDefault="00AA0BCF" w:rsidP="001366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AA0BCF" w:rsidRPr="00D43D78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BCF" w:rsidRDefault="00AA0BCF" w:rsidP="001366F3">
      <w:pPr>
        <w:framePr w:w="9981" w:hSpace="180" w:wrap="around" w:vAnchor="text" w:hAnchor="text" w:y="2"/>
        <w:suppressOverlap/>
        <w:jc w:val="both"/>
        <w:rPr>
          <w:rFonts w:ascii="Times New Roman" w:hAnsi="Times New Roman"/>
          <w:i/>
          <w:iCs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D47EF2">
        <w:rPr>
          <w:rFonts w:ascii="Times New Roman" w:hAnsi="Times New Roman"/>
          <w:i/>
          <w:iCs/>
          <w:sz w:val="24"/>
          <w:szCs w:val="24"/>
        </w:rPr>
        <w:t xml:space="preserve">ОК-3; ОК-6; ОПК-2; </w:t>
      </w:r>
      <w:r>
        <w:rPr>
          <w:rFonts w:ascii="Times New Roman" w:hAnsi="Times New Roman"/>
          <w:i/>
          <w:iCs/>
          <w:sz w:val="24"/>
          <w:szCs w:val="24"/>
        </w:rPr>
        <w:t xml:space="preserve">СК-9, </w:t>
      </w:r>
      <w:r w:rsidRPr="00D47EF2">
        <w:rPr>
          <w:rFonts w:ascii="Times New Roman" w:hAnsi="Times New Roman"/>
          <w:i/>
          <w:iCs/>
          <w:sz w:val="24"/>
          <w:szCs w:val="24"/>
        </w:rPr>
        <w:t>ПК-4</w:t>
      </w:r>
    </w:p>
    <w:p w:rsidR="00AA0BCF" w:rsidRPr="00D81922" w:rsidRDefault="00AA0BCF" w:rsidP="001366F3">
      <w:pPr>
        <w:framePr w:w="9981" w:hSpace="180" w:wrap="around" w:vAnchor="text" w:hAnchor="text" w:y="2"/>
        <w:suppressOverlap/>
        <w:jc w:val="both"/>
        <w:rPr>
          <w:rFonts w:ascii="Times New Roman" w:hAnsi="Times New Roman"/>
          <w:sz w:val="28"/>
          <w:szCs w:val="28"/>
        </w:rPr>
      </w:pPr>
      <w:r w:rsidRPr="00D8192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3</w:t>
      </w:r>
      <w:r w:rsidRPr="00D81922">
        <w:rPr>
          <w:rFonts w:ascii="Times New Roman" w:hAnsi="Times New Roman"/>
          <w:sz w:val="28"/>
          <w:szCs w:val="28"/>
        </w:rPr>
        <w:t xml:space="preserve">  ЗЕТ</w:t>
      </w:r>
    </w:p>
    <w:p w:rsidR="00AA0BCF" w:rsidRPr="00915A60" w:rsidRDefault="00AA0BCF" w:rsidP="002D6D52">
      <w:pPr>
        <w:pStyle w:val="a6"/>
        <w:numPr>
          <w:ilvl w:val="0"/>
          <w:numId w:val="44"/>
        </w:numPr>
        <w:jc w:val="both"/>
        <w:rPr>
          <w:rFonts w:ascii="Times New Roman" w:hAnsi="Times New Roman"/>
          <w:i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зачет</w:t>
      </w:r>
    </w:p>
    <w:p w:rsidR="00AA0BCF" w:rsidRPr="00915A60" w:rsidRDefault="00AA0BCF" w:rsidP="002D6D52">
      <w:pPr>
        <w:pStyle w:val="a6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AA0BCF" w:rsidRPr="00915A60" w:rsidTr="001366F3">
        <w:tc>
          <w:tcPr>
            <w:tcW w:w="1702" w:type="dxa"/>
            <w:vAlign w:val="center"/>
          </w:tcPr>
          <w:p w:rsidR="00AA0BCF" w:rsidRPr="00915A60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0BCF" w:rsidRPr="00915A60" w:rsidTr="001366F3">
        <w:tc>
          <w:tcPr>
            <w:tcW w:w="1702" w:type="dxa"/>
            <w:vAlign w:val="center"/>
          </w:tcPr>
          <w:p w:rsidR="00AA0BCF" w:rsidRPr="00915A60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AA0BCF" w:rsidRPr="00915A60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915A60" w:rsidTr="001366F3">
        <w:tc>
          <w:tcPr>
            <w:tcW w:w="1702" w:type="dxa"/>
          </w:tcPr>
          <w:p w:rsidR="00AA0BCF" w:rsidRPr="00915A60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естественнонаучных компетенций </w:t>
            </w:r>
            <w:r w:rsidRPr="006F3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воспитателя</w:t>
            </w:r>
          </w:p>
        </w:tc>
        <w:tc>
          <w:tcPr>
            <w:tcW w:w="1559" w:type="dxa"/>
          </w:tcPr>
          <w:p w:rsidR="00AA0BCF" w:rsidRPr="00915A60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Ростовский Государственный Университет, биолог, </w:t>
            </w: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преподаватель биологии и химии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76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AA0BCF" w:rsidRPr="00915A60" w:rsidRDefault="00AA0BCF" w:rsidP="00136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AA0BCF" w:rsidRPr="00915A60" w:rsidRDefault="00AA0BCF" w:rsidP="001366F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A0BCF" w:rsidRPr="00DC11B2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0BCF" w:rsidRPr="00DC11B2" w:rsidRDefault="00AA0BCF" w:rsidP="001366F3">
      <w:pPr>
        <w:pStyle w:val="a6"/>
        <w:spacing w:after="0"/>
        <w:jc w:val="both"/>
        <w:rPr>
          <w:rFonts w:ascii="Times New Roman" w:hAnsi="Times New Roman"/>
        </w:rPr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</w:p>
    <w:p w:rsidR="00AA0BCF" w:rsidRDefault="00AA0BCF" w:rsidP="001366F3">
      <w:proofErr w:type="spellStart"/>
      <w:r w:rsidRPr="00DC11B2">
        <w:rPr>
          <w:rFonts w:ascii="Times New Roman" w:hAnsi="Times New Roman"/>
        </w:rPr>
        <w:t>пед</w:t>
      </w:r>
      <w:proofErr w:type="gramStart"/>
      <w:r w:rsidRPr="00DC11B2">
        <w:rPr>
          <w:rFonts w:ascii="Times New Roman" w:hAnsi="Times New Roman"/>
        </w:rPr>
        <w:t>.н</w:t>
      </w:r>
      <w:proofErr w:type="gramEnd"/>
      <w:r w:rsidRPr="00DC11B2">
        <w:rPr>
          <w:rFonts w:ascii="Times New Roman" w:hAnsi="Times New Roman"/>
        </w:rPr>
        <w:t>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AA0BCF" w:rsidRDefault="00AA0BCF"/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.В.ДВ.06.01 Основы фенологии</w:t>
      </w:r>
    </w:p>
    <w:p w:rsidR="00AA0BCF" w:rsidRDefault="00AA0B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AA0BCF" w:rsidRDefault="00AA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44.03.05.30 «Дошкольное образование» и «Изобразительное искусство»</w:t>
            </w:r>
          </w:p>
        </w:tc>
      </w:tr>
    </w:tbl>
    <w:p w:rsidR="00AA0BCF" w:rsidRDefault="00AA0B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AA0BCF" w:rsidRDefault="00AA0BCF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является формирование у студентов системы знаний, компетенций, умений и навыков в области современных методов регистрации и обработки данных сезонных явлений живой природы в условиях изменяющегося климата.</w:t>
      </w:r>
    </w:p>
    <w:p w:rsidR="00AA0BCF" w:rsidRDefault="00AA0BCF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AA0BCF" w:rsidRDefault="00AA0BCF" w:rsidP="002D6D52">
      <w:pPr>
        <w:numPr>
          <w:ilvl w:val="0"/>
          <w:numId w:val="45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естественнонаучного мировоззрения, </w:t>
      </w:r>
    </w:p>
    <w:p w:rsidR="00AA0BCF" w:rsidRDefault="00AA0BCF" w:rsidP="002D6D52">
      <w:pPr>
        <w:numPr>
          <w:ilvl w:val="0"/>
          <w:numId w:val="45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мира, </w:t>
      </w:r>
    </w:p>
    <w:p w:rsidR="00AA0BCF" w:rsidRDefault="00AA0BCF" w:rsidP="002D6D52">
      <w:pPr>
        <w:numPr>
          <w:ilvl w:val="0"/>
          <w:numId w:val="45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циклических сезонных процессов в неживой природе,  растительном и животном мире, познание фенологической цикличности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AA0BCF" w:rsidRDefault="00AA0BCF" w:rsidP="002D6D52">
      <w:pPr>
        <w:numPr>
          <w:ilvl w:val="0"/>
          <w:numId w:val="45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вооружить будущих воспитателей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умениями, навыками, необходимыми для организации экологически грамотной деятельности дошкольников, </w:t>
      </w:r>
    </w:p>
    <w:p w:rsidR="00AA0BCF" w:rsidRDefault="00AA0BCF" w:rsidP="002D6D52">
      <w:pPr>
        <w:numPr>
          <w:ilvl w:val="0"/>
          <w:numId w:val="45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показать значение сезонных процессов в формировании научной картины мира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об фенологических процессах,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способы применений и адаптации современных развивающих  и здоровье сберегающих технологии в разных видах общественного и семейного воспитания (СК-9)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 применить знания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реализовать образовательные программы по учебному предмету в соответствии с требованиями образовательных стандартов (ПК-1)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применить и адаптировать современные развивающие и здоровье сберегающие технологии в разных видах общественного и семейного воспитания (СК-9)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(ПК-1)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готовностью применять, адаптировать современные развивающие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разных видах общественного и семейного воспитания (СК-9)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Default="00AA0B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ПК-1 - 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СК-9 - готовностью применять, адаптировать современные развивающие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разных видах общественного и семейного воспитания</w:t>
            </w:r>
          </w:p>
        </w:tc>
      </w:tr>
    </w:tbl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2046"/>
        <w:gridCol w:w="1201"/>
        <w:gridCol w:w="1471"/>
        <w:gridCol w:w="1229"/>
        <w:gridCol w:w="1147"/>
      </w:tblGrid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 по учебному плану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ФИО преподавателя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(полностью)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Какое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Ученая степень, научная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специальность, ученое (почетное) звание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Основное место работы,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должность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Условия привлечения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ние квалификации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BCF" w:rsidRDefault="00AA0BCF">
            <w:pPr>
              <w:spacing w:after="0" w:line="240" w:lineRule="auto"/>
              <w:jc w:val="both"/>
            </w:pP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0BC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экологической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AA0BCF" w:rsidRDefault="00AA0BCF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</w:tbl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AA0BCF" w:rsidRDefault="00AA0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AA0BCF" w:rsidRDefault="00AA0BCF">
      <w:pPr>
        <w:rPr>
          <w:rFonts w:ascii="Calibri" w:eastAsia="Calibri" w:hAnsi="Calibri" w:cs="Calibri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54553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754553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754553">
        <w:rPr>
          <w:rFonts w:ascii="Times New Roman" w:hAnsi="Times New Roman"/>
          <w:b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754553">
        <w:rPr>
          <w:rFonts w:ascii="Times New Roman" w:hAnsi="Times New Roman"/>
          <w:b/>
          <w:sz w:val="28"/>
          <w:szCs w:val="28"/>
          <w:u w:val="single"/>
        </w:rPr>
        <w:t xml:space="preserve">.02 Предметное окружение и явления общественной жизни 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A0BCF" w:rsidRPr="0069112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AA0BCF" w:rsidRPr="0069112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Pr="00C01D2B" w:rsidRDefault="00AA0BCF" w:rsidP="001366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AA0BCF" w:rsidRPr="00C01D2B" w:rsidRDefault="00AA0BCF" w:rsidP="00136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</w:t>
            </w:r>
            <w:r w:rsidRPr="00E8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D2B">
              <w:rPr>
                <w:rFonts w:ascii="Times New Roman" w:hAnsi="Times New Roman"/>
                <w:sz w:val="28"/>
                <w:szCs w:val="28"/>
              </w:rPr>
              <w:t>«Дошкольное образование» и «</w:t>
            </w:r>
            <w:r w:rsidRPr="009867F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Pr="00C01D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AA0BCF" w:rsidRPr="0069112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BCF" w:rsidRPr="00796F7E" w:rsidRDefault="00AA0BCF" w:rsidP="002D6D52">
      <w:pPr>
        <w:pStyle w:val="a5"/>
        <w:widowControl w:val="0"/>
        <w:numPr>
          <w:ilvl w:val="0"/>
          <w:numId w:val="89"/>
        </w:numPr>
        <w:rPr>
          <w:sz w:val="28"/>
          <w:szCs w:val="28"/>
        </w:rPr>
      </w:pPr>
      <w:r w:rsidRPr="00796F7E">
        <w:rPr>
          <w:b/>
          <w:sz w:val="28"/>
          <w:szCs w:val="28"/>
        </w:rPr>
        <w:lastRenderedPageBreak/>
        <w:t xml:space="preserve">Цель изучения дисциплины: </w:t>
      </w:r>
    </w:p>
    <w:p w:rsidR="00AA0BCF" w:rsidRPr="00796F7E" w:rsidRDefault="00AA0BCF" w:rsidP="002D6D52">
      <w:pPr>
        <w:pStyle w:val="a5"/>
        <w:widowControl w:val="0"/>
        <w:numPr>
          <w:ilvl w:val="0"/>
          <w:numId w:val="47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A0BCF" w:rsidRPr="00796F7E" w:rsidRDefault="00AA0BCF" w:rsidP="002D6D52">
      <w:pPr>
        <w:pStyle w:val="a5"/>
        <w:widowControl w:val="0"/>
        <w:numPr>
          <w:ilvl w:val="0"/>
          <w:numId w:val="47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AA0BCF" w:rsidRDefault="00AA0BCF" w:rsidP="002D6D52">
      <w:pPr>
        <w:pStyle w:val="a5"/>
        <w:widowControl w:val="0"/>
        <w:numPr>
          <w:ilvl w:val="0"/>
          <w:numId w:val="89"/>
        </w:numPr>
        <w:ind w:left="709" w:firstLine="0"/>
        <w:rPr>
          <w:sz w:val="28"/>
          <w:szCs w:val="28"/>
        </w:rPr>
      </w:pPr>
      <w:r w:rsidRPr="00796F7E">
        <w:rPr>
          <w:b/>
          <w:sz w:val="28"/>
          <w:szCs w:val="28"/>
        </w:rPr>
        <w:t xml:space="preserve">Задачи изучения дисциплины: </w:t>
      </w:r>
    </w:p>
    <w:p w:rsidR="00AA0BCF" w:rsidRPr="00796F7E" w:rsidRDefault="00AA0BCF" w:rsidP="002D6D52">
      <w:pPr>
        <w:pStyle w:val="a5"/>
        <w:widowControl w:val="0"/>
        <w:numPr>
          <w:ilvl w:val="0"/>
          <w:numId w:val="46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формирование представлений о предмете как таковом и как о творении человеческой мысли и результате трудовой деятельности; расширение знаний детей о предметах домашнего обихода, развитие умения выделять их существенны и несущественные признаки, дифференцировать и группировать предметы.</w:t>
      </w:r>
    </w:p>
    <w:p w:rsidR="00AA0BCF" w:rsidRPr="00796F7E" w:rsidRDefault="00AA0BCF" w:rsidP="002D6D52">
      <w:pPr>
        <w:pStyle w:val="a5"/>
        <w:widowControl w:val="0"/>
        <w:numPr>
          <w:ilvl w:val="0"/>
          <w:numId w:val="46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формирование представлений о жизни и труде людей; формирование представлений о семье.</w:t>
      </w:r>
    </w:p>
    <w:p w:rsidR="00AA0BCF" w:rsidRPr="00796F7E" w:rsidRDefault="00AA0BCF" w:rsidP="002D6D52">
      <w:pPr>
        <w:pStyle w:val="a5"/>
        <w:widowControl w:val="0"/>
        <w:numPr>
          <w:ilvl w:val="0"/>
          <w:numId w:val="46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A0BCF" w:rsidRDefault="00AA0BCF" w:rsidP="002D6D52">
      <w:pPr>
        <w:pStyle w:val="a6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AA0BCF" w:rsidRPr="00504C31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i/>
          <w:sz w:val="28"/>
          <w:szCs w:val="28"/>
        </w:rPr>
        <w:t>−</w:t>
      </w:r>
      <w:r w:rsidRPr="00504C31">
        <w:rPr>
          <w:rFonts w:ascii="Times New Roman" w:hAnsi="Times New Roman"/>
          <w:i/>
          <w:sz w:val="28"/>
          <w:szCs w:val="28"/>
        </w:rPr>
        <w:tab/>
      </w:r>
      <w:r w:rsidRPr="00504C31">
        <w:rPr>
          <w:rFonts w:ascii="Times New Roman" w:hAnsi="Times New Roman"/>
          <w:sz w:val="28"/>
          <w:szCs w:val="28"/>
        </w:rPr>
        <w:t xml:space="preserve">философские </w:t>
      </w:r>
      <w:proofErr w:type="spellStart"/>
      <w:r w:rsidRPr="00504C31">
        <w:rPr>
          <w:rFonts w:ascii="Times New Roman" w:hAnsi="Times New Roman"/>
          <w:sz w:val="28"/>
          <w:szCs w:val="28"/>
        </w:rPr>
        <w:t>социогуманитарные</w:t>
      </w:r>
      <w:proofErr w:type="spellEnd"/>
      <w:r w:rsidRPr="00504C31">
        <w:rPr>
          <w:rFonts w:ascii="Times New Roman" w:hAnsi="Times New Roman"/>
          <w:sz w:val="28"/>
          <w:szCs w:val="28"/>
        </w:rPr>
        <w:t xml:space="preserve"> основы профессиональной деятельности; основные философские категории и проблемы человеческого бытия, особенности с</w:t>
      </w:r>
      <w:r>
        <w:rPr>
          <w:rFonts w:ascii="Times New Roman" w:hAnsi="Times New Roman"/>
          <w:sz w:val="28"/>
          <w:szCs w:val="28"/>
        </w:rPr>
        <w:t>оциального становления человека (ОК-1)</w:t>
      </w:r>
    </w:p>
    <w:p w:rsidR="00AA0BCF" w:rsidRPr="00504C31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природе, </w:t>
      </w:r>
    </w:p>
    <w:p w:rsidR="00AA0BCF" w:rsidRPr="00504C31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условия формирования личности, </w:t>
      </w:r>
      <w:proofErr w:type="spellStart"/>
      <w:r w:rsidRPr="00504C31">
        <w:rPr>
          <w:rFonts w:ascii="Times New Roman" w:hAnsi="Times New Roman"/>
          <w:sz w:val="28"/>
          <w:szCs w:val="28"/>
        </w:rPr>
        <w:t>еѐ</w:t>
      </w:r>
      <w:proofErr w:type="spellEnd"/>
      <w:r w:rsidRPr="00504C31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культуры, </w:t>
      </w:r>
    </w:p>
    <w:p w:rsidR="00AA0BCF" w:rsidRPr="00504C31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понимать роль произвола и ненасилия в обществе, </w:t>
      </w:r>
    </w:p>
    <w:p w:rsidR="00AA0BCF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несовместимость как физического, так и морального насилия по отношению к личности с идеалами гуманизма. </w:t>
      </w:r>
      <w:r>
        <w:rPr>
          <w:rFonts w:ascii="Times New Roman" w:hAnsi="Times New Roman"/>
          <w:sz w:val="28"/>
          <w:szCs w:val="28"/>
        </w:rPr>
        <w:t>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AA0BCF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C16">
        <w:rPr>
          <w:rFonts w:ascii="Times New Roman" w:hAnsi="Times New Roman"/>
          <w:sz w:val="28"/>
          <w:szCs w:val="28"/>
        </w:rPr>
        <w:t>базовые сведения, необходимые для оценки социальных, возрастных, психофизических и индивидуальных особенностей и особых образовате</w:t>
      </w:r>
      <w:r>
        <w:rPr>
          <w:rFonts w:ascii="Times New Roman" w:hAnsi="Times New Roman"/>
          <w:sz w:val="28"/>
          <w:szCs w:val="28"/>
        </w:rPr>
        <w:t>льных потребностей обучающихся (ОПК-2).</w:t>
      </w:r>
    </w:p>
    <w:p w:rsidR="00AA0BCF" w:rsidRPr="0069112F" w:rsidRDefault="00AA0BCF" w:rsidP="00AA0BC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611">
        <w:rPr>
          <w:rFonts w:ascii="Times New Roman" w:hAnsi="Times New Roman"/>
          <w:sz w:val="28"/>
          <w:szCs w:val="28"/>
        </w:rPr>
        <w:t xml:space="preserve">Определение понятия «предметно-пространственная развивающая </w:t>
      </w:r>
      <w:r>
        <w:rPr>
          <w:rFonts w:ascii="Times New Roman" w:hAnsi="Times New Roman"/>
          <w:sz w:val="28"/>
          <w:szCs w:val="28"/>
        </w:rPr>
        <w:t>среда» в дошкольном образовании (ПК-4)</w:t>
      </w:r>
    </w:p>
    <w:p w:rsidR="00AA0BC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AA0BC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i/>
          <w:sz w:val="28"/>
          <w:szCs w:val="28"/>
        </w:rPr>
        <w:t>−</w:t>
      </w:r>
      <w:r w:rsidRPr="00783634">
        <w:rPr>
          <w:rFonts w:ascii="Times New Roman" w:hAnsi="Times New Roman"/>
          <w:i/>
          <w:sz w:val="28"/>
          <w:szCs w:val="28"/>
        </w:rPr>
        <w:tab/>
      </w:r>
      <w:r w:rsidRPr="00783634">
        <w:rPr>
          <w:rFonts w:ascii="Times New Roman" w:hAnsi="Times New Roman"/>
          <w:sz w:val="28"/>
          <w:szCs w:val="28"/>
        </w:rPr>
        <w:t>анализировать мировоззренческие, социально и личностно значимые философские проблемы; системно анализировать и выбирать соци</w:t>
      </w:r>
      <w:r>
        <w:rPr>
          <w:rFonts w:ascii="Times New Roman" w:hAnsi="Times New Roman"/>
          <w:sz w:val="28"/>
          <w:szCs w:val="28"/>
        </w:rPr>
        <w:t>ально-психологические концепции (ОК-1)</w:t>
      </w:r>
    </w:p>
    <w:p w:rsidR="00AA0BC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−</w:t>
      </w:r>
      <w:r w:rsidRPr="00783634">
        <w:rPr>
          <w:rFonts w:ascii="Times New Roman" w:hAnsi="Times New Roman"/>
          <w:sz w:val="28"/>
          <w:szCs w:val="28"/>
        </w:rPr>
        <w:tab/>
        <w:t xml:space="preserve">находить организационно - управленческие решения в экстремальных </w:t>
      </w:r>
      <w:r>
        <w:rPr>
          <w:rFonts w:ascii="Times New Roman" w:hAnsi="Times New Roman"/>
          <w:sz w:val="28"/>
          <w:szCs w:val="28"/>
        </w:rPr>
        <w:t>ситуациях (ОК-5)</w:t>
      </w:r>
    </w:p>
    <w:p w:rsidR="00AA0BC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CDC">
        <w:rPr>
          <w:rFonts w:ascii="Times New Roman" w:hAnsi="Times New Roman"/>
          <w:sz w:val="28"/>
          <w:szCs w:val="28"/>
        </w:rPr>
        <w:t>−</w:t>
      </w:r>
      <w:r w:rsidRPr="008C3CDC">
        <w:rPr>
          <w:rFonts w:ascii="Times New Roman" w:hAnsi="Times New Roman"/>
          <w:sz w:val="28"/>
          <w:szCs w:val="28"/>
        </w:rPr>
        <w:tab/>
        <w:t>Пользоваться методами оценки социальных, возрастных, психофизических и индивидуальных особенностей и особых образоват</w:t>
      </w:r>
      <w:r>
        <w:rPr>
          <w:rFonts w:ascii="Times New Roman" w:hAnsi="Times New Roman"/>
          <w:sz w:val="28"/>
          <w:szCs w:val="28"/>
        </w:rPr>
        <w:t>ельных потребностей обучающихся (ОПК-2).</w:t>
      </w:r>
    </w:p>
    <w:p w:rsidR="00AA0BCF" w:rsidRPr="00783634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AAE">
        <w:rPr>
          <w:rFonts w:ascii="Times New Roman" w:hAnsi="Times New Roman"/>
          <w:sz w:val="28"/>
          <w:szCs w:val="28"/>
        </w:rPr>
        <w:t>−</w:t>
      </w:r>
      <w:r w:rsidRPr="004A5AAE">
        <w:rPr>
          <w:rFonts w:ascii="Times New Roman" w:hAnsi="Times New Roman"/>
          <w:sz w:val="28"/>
          <w:szCs w:val="28"/>
        </w:rPr>
        <w:tab/>
        <w:t>Анализировать роль предметно</w:t>
      </w:r>
      <w:r>
        <w:rPr>
          <w:rFonts w:ascii="Times New Roman" w:hAnsi="Times New Roman"/>
          <w:sz w:val="28"/>
          <w:szCs w:val="28"/>
        </w:rPr>
        <w:t xml:space="preserve"> - развивающе</w:t>
      </w:r>
      <w:r w:rsidRPr="004A5AAE">
        <w:rPr>
          <w:rFonts w:ascii="Times New Roman" w:hAnsi="Times New Roman"/>
          <w:sz w:val="28"/>
          <w:szCs w:val="28"/>
        </w:rPr>
        <w:t>й среды в развитии детей раннего и до</w:t>
      </w:r>
      <w:r>
        <w:rPr>
          <w:rFonts w:ascii="Times New Roman" w:hAnsi="Times New Roman"/>
          <w:sz w:val="28"/>
          <w:szCs w:val="28"/>
        </w:rPr>
        <w:t>школьного возраста. Анализиров</w:t>
      </w:r>
      <w:r w:rsidRPr="004A5AAE">
        <w:rPr>
          <w:rFonts w:ascii="Times New Roman" w:hAnsi="Times New Roman"/>
          <w:sz w:val="28"/>
          <w:szCs w:val="28"/>
        </w:rPr>
        <w:t>ать компонен</w:t>
      </w:r>
      <w:r>
        <w:rPr>
          <w:rFonts w:ascii="Times New Roman" w:hAnsi="Times New Roman"/>
          <w:sz w:val="28"/>
          <w:szCs w:val="28"/>
        </w:rPr>
        <w:t>ты 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пространственной развивающе</w:t>
      </w:r>
      <w:r w:rsidRPr="004A5AAE">
        <w:rPr>
          <w:rFonts w:ascii="Times New Roman" w:hAnsi="Times New Roman"/>
          <w:sz w:val="28"/>
          <w:szCs w:val="28"/>
        </w:rPr>
        <w:t xml:space="preserve">й среды </w:t>
      </w:r>
      <w:r>
        <w:rPr>
          <w:rFonts w:ascii="Times New Roman" w:hAnsi="Times New Roman"/>
          <w:sz w:val="28"/>
          <w:szCs w:val="28"/>
        </w:rPr>
        <w:t>в разных возрастных группах ДОО (ПК-4)</w:t>
      </w:r>
    </w:p>
    <w:p w:rsidR="00AA0BCF" w:rsidRPr="00B5571F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AA0BCF" w:rsidRDefault="00AA0BCF" w:rsidP="001366F3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E6BD4">
        <w:rPr>
          <w:rFonts w:ascii="Times New Roman" w:hAnsi="Times New Roman"/>
          <w:sz w:val="28"/>
          <w:szCs w:val="28"/>
        </w:rPr>
        <w:t>−</w:t>
      </w:r>
      <w:r w:rsidRPr="00BE6BD4">
        <w:rPr>
          <w:rFonts w:ascii="Times New Roman" w:hAnsi="Times New Roman"/>
          <w:sz w:val="28"/>
          <w:szCs w:val="28"/>
        </w:rPr>
        <w:tab/>
        <w:t xml:space="preserve">навыками работы с основными философскими категориями; технологиями приобретения, использования и обновления философских и </w:t>
      </w:r>
      <w:proofErr w:type="spellStart"/>
      <w:r w:rsidRPr="00BE6BD4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BE6BD4">
        <w:rPr>
          <w:rFonts w:ascii="Times New Roman" w:hAnsi="Times New Roman"/>
          <w:sz w:val="28"/>
          <w:szCs w:val="28"/>
        </w:rPr>
        <w:t xml:space="preserve"> знаний для анализа пред</w:t>
      </w:r>
      <w:r>
        <w:rPr>
          <w:rFonts w:ascii="Times New Roman" w:hAnsi="Times New Roman"/>
          <w:sz w:val="28"/>
          <w:szCs w:val="28"/>
        </w:rPr>
        <w:t>метно-практической деятельности (ОК-1)</w:t>
      </w:r>
    </w:p>
    <w:p w:rsidR="00AA0BCF" w:rsidRDefault="00AA0BCF" w:rsidP="001366F3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B422C">
        <w:rPr>
          <w:rFonts w:ascii="Times New Roman" w:hAnsi="Times New Roman"/>
          <w:sz w:val="28"/>
          <w:szCs w:val="28"/>
        </w:rPr>
        <w:t>−</w:t>
      </w:r>
      <w:r w:rsidRPr="005B422C">
        <w:rPr>
          <w:rFonts w:ascii="Times New Roman" w:hAnsi="Times New Roman"/>
          <w:sz w:val="28"/>
          <w:szCs w:val="28"/>
        </w:rPr>
        <w:tab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</w:t>
      </w:r>
      <w:r>
        <w:rPr>
          <w:rFonts w:ascii="Times New Roman" w:hAnsi="Times New Roman"/>
          <w:sz w:val="28"/>
          <w:szCs w:val="28"/>
        </w:rPr>
        <w:t>венность (ОК-5)</w:t>
      </w:r>
    </w:p>
    <w:p w:rsidR="00AA0BCF" w:rsidRDefault="00AA0BCF" w:rsidP="001366F3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E6BC2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ab/>
        <w:t>п</w:t>
      </w:r>
      <w:r w:rsidRPr="00CE6BC2">
        <w:rPr>
          <w:rFonts w:ascii="Times New Roman" w:hAnsi="Times New Roman"/>
          <w:sz w:val="28"/>
          <w:szCs w:val="28"/>
        </w:rPr>
        <w:t>рактическими навыками оценки социальных, возрастных, психофизиологических и индивидуальных особенностей и особых образоват</w:t>
      </w:r>
      <w:r>
        <w:rPr>
          <w:rFonts w:ascii="Times New Roman" w:hAnsi="Times New Roman"/>
          <w:sz w:val="28"/>
          <w:szCs w:val="28"/>
        </w:rPr>
        <w:t>ельных потребностей обучающихся (ОПК-2).</w:t>
      </w:r>
    </w:p>
    <w:p w:rsidR="00AA0BCF" w:rsidRPr="00D1243A" w:rsidRDefault="00AA0BCF" w:rsidP="001366F3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1243A">
        <w:rPr>
          <w:rFonts w:ascii="Times New Roman" w:hAnsi="Times New Roman"/>
          <w:sz w:val="28"/>
          <w:szCs w:val="28"/>
        </w:rPr>
        <w:t>−</w:t>
      </w:r>
      <w:r w:rsidRPr="00D124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D1243A">
        <w:rPr>
          <w:rFonts w:ascii="Times New Roman" w:hAnsi="Times New Roman"/>
          <w:sz w:val="28"/>
          <w:szCs w:val="28"/>
        </w:rPr>
        <w:t>авыками сравнения разных подходов к</w:t>
      </w:r>
      <w:r>
        <w:rPr>
          <w:rFonts w:ascii="Times New Roman" w:hAnsi="Times New Roman"/>
          <w:sz w:val="28"/>
          <w:szCs w:val="28"/>
        </w:rPr>
        <w:t xml:space="preserve"> понятию «предметн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</w:t>
      </w:r>
      <w:r w:rsidRPr="00D1243A">
        <w:rPr>
          <w:rFonts w:ascii="Times New Roman" w:hAnsi="Times New Roman"/>
          <w:sz w:val="28"/>
          <w:szCs w:val="28"/>
        </w:rPr>
        <w:t>венная развивающая среда».</w:t>
      </w:r>
    </w:p>
    <w:p w:rsidR="00AA0BCF" w:rsidRPr="0068622E" w:rsidRDefault="00AA0BCF" w:rsidP="001366F3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1243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ab/>
        <w:t>навыками разработок методические рекомендации по построени</w:t>
      </w:r>
      <w:r w:rsidRPr="00D1243A">
        <w:rPr>
          <w:rFonts w:ascii="Times New Roman" w:hAnsi="Times New Roman"/>
          <w:sz w:val="28"/>
          <w:szCs w:val="28"/>
        </w:rPr>
        <w:t>ю предметно</w:t>
      </w:r>
      <w:r>
        <w:rPr>
          <w:rFonts w:ascii="Times New Roman" w:hAnsi="Times New Roman"/>
          <w:sz w:val="28"/>
          <w:szCs w:val="28"/>
        </w:rPr>
        <w:t xml:space="preserve"> - развивающей среды в ДОО (ПК-4).</w:t>
      </w:r>
    </w:p>
    <w:p w:rsidR="00AA0BCF" w:rsidRDefault="00AA0BCF" w:rsidP="001366F3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AA0BCF" w:rsidRPr="000C2AAF" w:rsidRDefault="00AA0BCF" w:rsidP="001366F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0C2AAF">
        <w:rPr>
          <w:rFonts w:ascii="Times New Roman" w:hAnsi="Times New Roman"/>
          <w:sz w:val="28"/>
          <w:szCs w:val="28"/>
        </w:rPr>
        <w:t xml:space="preserve">ОК-1 способностью использовать основы философских и </w:t>
      </w:r>
      <w:proofErr w:type="spellStart"/>
      <w:r w:rsidRPr="000C2AAF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0C2AAF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мировоззрения.</w:t>
      </w:r>
    </w:p>
    <w:p w:rsidR="00AA0BCF" w:rsidRPr="000C2AAF" w:rsidRDefault="00AA0BCF" w:rsidP="001366F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0C2AAF">
        <w:rPr>
          <w:rFonts w:ascii="Times New Roman" w:hAnsi="Times New Roman"/>
          <w:sz w:val="28"/>
          <w:szCs w:val="28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A0BCF" w:rsidRDefault="00AA0BCF" w:rsidP="001366F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0C2AAF">
        <w:rPr>
          <w:rFonts w:ascii="Times New Roman" w:hAnsi="Times New Roman"/>
          <w:iCs/>
          <w:sz w:val="28"/>
          <w:szCs w:val="28"/>
        </w:rPr>
        <w:t xml:space="preserve">ОПК-2 </w:t>
      </w:r>
      <w:r w:rsidRPr="000C2AA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A0BCF" w:rsidRPr="000C2AAF" w:rsidRDefault="00AA0BCF" w:rsidP="001366F3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ПК-4 </w:t>
      </w:r>
      <w:r w:rsidRPr="00D85DD8"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85DD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85DD8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AA0BCF" w:rsidRDefault="00AA0BCF" w:rsidP="00136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AA0BCF" w:rsidRDefault="00AA0BCF" w:rsidP="001366F3">
      <w:pPr>
        <w:ind w:left="360"/>
        <w:jc w:val="both"/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.В.ДВ.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07</w:t>
      </w:r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.01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Делопроизводство в дошкольном учреждении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CF599B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CF599B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1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CF599B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CF599B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51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CF599B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65723F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A0BCF" w:rsidRPr="002A3C9D" w:rsidRDefault="00AA0BCF" w:rsidP="002D6D52">
      <w:pPr>
        <w:pStyle w:val="a5"/>
        <w:widowControl w:val="0"/>
        <w:numPr>
          <w:ilvl w:val="0"/>
          <w:numId w:val="90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AA0BCF" w:rsidRDefault="00AA0BCF" w:rsidP="001366F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AA0BCF" w:rsidRDefault="00AA0BCF" w:rsidP="001366F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AA0BCF" w:rsidRPr="002A3C9D" w:rsidRDefault="00AA0BCF" w:rsidP="002D6D52">
      <w:pPr>
        <w:pStyle w:val="a5"/>
        <w:widowControl w:val="0"/>
        <w:numPr>
          <w:ilvl w:val="0"/>
          <w:numId w:val="90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0BCF" w:rsidRPr="002A3C9D" w:rsidRDefault="00AA0BCF" w:rsidP="001366F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808080"/>
        </w:rPr>
        <w:t>и</w:t>
      </w:r>
      <w:r>
        <w:t xml:space="preserve"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AA0BCF" w:rsidRDefault="00AA0BCF" w:rsidP="002D6D52">
      <w:pPr>
        <w:pStyle w:val="a6"/>
        <w:numPr>
          <w:ilvl w:val="0"/>
          <w:numId w:val="90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BCF" w:rsidTr="001366F3">
        <w:tc>
          <w:tcPr>
            <w:tcW w:w="9571" w:type="dxa"/>
            <w:hideMark/>
          </w:tcPr>
          <w:p w:rsidR="00AA0BCF" w:rsidRDefault="00AA0BCF" w:rsidP="001366F3">
            <w:pPr>
              <w:pStyle w:val="2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Студент должен знать: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основные закономерности устной и письменной речи; основы профессиональной и речевой культуры; методы организации сотрудничества обучающихся, поддержания их активности и инициативности, развития их творческих способностей.</w:t>
            </w:r>
          </w:p>
        </w:tc>
      </w:tr>
      <w:tr w:rsidR="00AA0BCF" w:rsidTr="001366F3">
        <w:tc>
          <w:tcPr>
            <w:tcW w:w="9571" w:type="dxa"/>
            <w:hideMark/>
          </w:tcPr>
          <w:p w:rsidR="00AA0BCF" w:rsidRDefault="00AA0BCF" w:rsidP="001366F3">
            <w:pPr>
              <w:spacing w:after="0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общаться в устной и письменной форме с целью решения задач межличностного и межкультурного взаимодействия; соблюдать основы профессиональной этики и речевой культуры; организовывать сотрудничество обучающихся, поддерживать их активность, инициативность, самостоятельность, развивать их творческие способности.</w:t>
            </w:r>
          </w:p>
        </w:tc>
      </w:tr>
      <w:tr w:rsidR="00AA0BCF" w:rsidTr="001366F3">
        <w:tc>
          <w:tcPr>
            <w:tcW w:w="9571" w:type="dxa"/>
            <w:hideMark/>
          </w:tcPr>
          <w:p w:rsidR="00AA0BCF" w:rsidRDefault="00AA0BCF" w:rsidP="001366F3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навыками устной и письменной коммуникации; навыками профессиональной этики и речевой культуры </w:t>
            </w:r>
          </w:p>
        </w:tc>
      </w:tr>
    </w:tbl>
    <w:p w:rsidR="00AA0BCF" w:rsidRDefault="00AA0BCF" w:rsidP="002D6D52">
      <w:pPr>
        <w:pStyle w:val="a6"/>
        <w:numPr>
          <w:ilvl w:val="0"/>
          <w:numId w:val="9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ОК-4, ОПК-5, ПК-7</w:t>
      </w:r>
    </w:p>
    <w:p w:rsidR="00AA0BCF" w:rsidRDefault="00AA0BCF" w:rsidP="002D6D52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AA0BCF" w:rsidRDefault="00AA0BCF" w:rsidP="002D6D52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F6007E" w:rsidRDefault="00AA0BCF" w:rsidP="002D6D52">
      <w:pPr>
        <w:pStyle w:val="a6"/>
        <w:numPr>
          <w:ilvl w:val="0"/>
          <w:numId w:val="48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AA0BCF" w:rsidRDefault="00AA0BCF" w:rsidP="001366F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AA0BCF" w:rsidRPr="00A70468" w:rsidRDefault="00AA0BCF" w:rsidP="001366F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.В.ДВ.07</w:t>
      </w:r>
      <w:r w:rsidRPr="00D64BCE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031">
        <w:rPr>
          <w:rFonts w:ascii="Times New Roman" w:hAnsi="Times New Roman"/>
          <w:b/>
          <w:sz w:val="28"/>
          <w:szCs w:val="28"/>
        </w:rPr>
        <w:t>Деловое письмо и нормы официально-делового стиля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Tr="001366F3">
        <w:tc>
          <w:tcPr>
            <w:tcW w:w="4785" w:type="dxa"/>
            <w:hideMark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AA0BCF" w:rsidTr="001366F3">
        <w:tc>
          <w:tcPr>
            <w:tcW w:w="4785" w:type="dxa"/>
            <w:hideMark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</w:p>
        </w:tc>
      </w:tr>
      <w:tr w:rsidR="00AA0BCF" w:rsidTr="001366F3">
        <w:tc>
          <w:tcPr>
            <w:tcW w:w="4785" w:type="dxa"/>
            <w:hideMark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CF" w:rsidRPr="002A3C9D" w:rsidRDefault="00AA0BCF" w:rsidP="002D6D52">
      <w:pPr>
        <w:pStyle w:val="a5"/>
        <w:widowControl w:val="0"/>
        <w:numPr>
          <w:ilvl w:val="0"/>
          <w:numId w:val="9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AA0BCF" w:rsidRDefault="00AA0BCF" w:rsidP="001366F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AA0BCF" w:rsidRDefault="00AA0BCF" w:rsidP="001366F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AA0BCF" w:rsidRPr="002A3C9D" w:rsidRDefault="00AA0BCF" w:rsidP="002D6D52">
      <w:pPr>
        <w:pStyle w:val="a5"/>
        <w:widowControl w:val="0"/>
        <w:numPr>
          <w:ilvl w:val="0"/>
          <w:numId w:val="9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0BCF" w:rsidRPr="002A3C9D" w:rsidRDefault="00AA0BCF" w:rsidP="001366F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808080"/>
        </w:rPr>
        <w:t>и</w:t>
      </w:r>
      <w:r>
        <w:t xml:space="preserve"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AA0BCF" w:rsidRDefault="00AA0BCF" w:rsidP="002D6D52">
      <w:pPr>
        <w:pStyle w:val="a6"/>
        <w:numPr>
          <w:ilvl w:val="0"/>
          <w:numId w:val="91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BCF" w:rsidTr="001366F3">
        <w:tc>
          <w:tcPr>
            <w:tcW w:w="9571" w:type="dxa"/>
            <w:hideMark/>
          </w:tcPr>
          <w:p w:rsidR="00AA0BCF" w:rsidRPr="00CD5E72" w:rsidRDefault="00AA0BCF" w:rsidP="001366F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  <w:r w:rsidRPr="00CD5E7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теоретические основы официал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ьно-делового стиля</w:t>
            </w:r>
            <w:r w:rsidRPr="00CD5E7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0BCF" w:rsidTr="001366F3">
        <w:tc>
          <w:tcPr>
            <w:tcW w:w="9571" w:type="dxa"/>
            <w:hideMark/>
          </w:tcPr>
          <w:p w:rsidR="00AA0BCF" w:rsidRPr="00CD5E72" w:rsidRDefault="00AA0BCF" w:rsidP="001366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E72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CD5E72">
              <w:rPr>
                <w:rFonts w:ascii="Times New Roman" w:hAnsi="Times New Roman"/>
                <w:bCs/>
                <w:sz w:val="24"/>
                <w:szCs w:val="24"/>
              </w:rPr>
              <w:t>применять знания о нормах, стилях и жанрах в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речевой практике</w:t>
            </w:r>
            <w:r w:rsidRPr="00CD5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0BCF" w:rsidTr="001366F3">
        <w:tc>
          <w:tcPr>
            <w:tcW w:w="9571" w:type="dxa"/>
            <w:hideMark/>
          </w:tcPr>
          <w:p w:rsidR="00AA0BCF" w:rsidRPr="00CD5E72" w:rsidRDefault="00AA0BCF" w:rsidP="00136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CD5E7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Студент должен владеть: навыками </w:t>
            </w:r>
            <w:r w:rsidRPr="00CD5E7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правильного составления различных типов документов; </w:t>
            </w:r>
            <w:r w:rsidRPr="00CD5E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нормами русского литературного языка; </w:t>
            </w:r>
            <w:r w:rsidRPr="00CD5E7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основами профессиональной этики и речевой культуры</w:t>
            </w:r>
            <w:r w:rsidRPr="00CD5E7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.</w:t>
            </w:r>
          </w:p>
          <w:p w:rsidR="00AA0BCF" w:rsidRPr="00CD5E72" w:rsidRDefault="00AA0BCF" w:rsidP="00136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A0BCF" w:rsidRDefault="00AA0BCF" w:rsidP="002D6D52">
      <w:pPr>
        <w:pStyle w:val="a6"/>
        <w:numPr>
          <w:ilvl w:val="0"/>
          <w:numId w:val="9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ОК-4, ОПК-5, ПК-7</w:t>
      </w:r>
    </w:p>
    <w:p w:rsidR="00AA0BCF" w:rsidRPr="00D81B4A" w:rsidRDefault="00AA0BCF" w:rsidP="002D6D52">
      <w:pPr>
        <w:pStyle w:val="a6"/>
        <w:numPr>
          <w:ilvl w:val="0"/>
          <w:numId w:val="9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81B4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81B4A">
        <w:rPr>
          <w:rFonts w:ascii="Times New Roman" w:hAnsi="Times New Roman"/>
          <w:i/>
          <w:sz w:val="28"/>
          <w:szCs w:val="28"/>
        </w:rPr>
        <w:t>(в ЗЕТ): 3</w:t>
      </w:r>
    </w:p>
    <w:p w:rsidR="00AA0BCF" w:rsidRDefault="00AA0BCF" w:rsidP="002D6D52">
      <w:pPr>
        <w:pStyle w:val="a6"/>
        <w:numPr>
          <w:ilvl w:val="0"/>
          <w:numId w:val="9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F6007E" w:rsidRDefault="00AA0BCF" w:rsidP="002D6D52">
      <w:pPr>
        <w:pStyle w:val="a6"/>
        <w:numPr>
          <w:ilvl w:val="0"/>
          <w:numId w:val="91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AA0BCF" w:rsidRDefault="00AA0BCF" w:rsidP="001366F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AA0BCF" w:rsidRDefault="00AA0BCF" w:rsidP="001366F3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3F46A8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F46A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F46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В.ДВ.08.01 Коммуникативные компетенции дошкольников в онтогенезе</w:t>
      </w:r>
    </w:p>
    <w:p w:rsidR="00AA0BCF" w:rsidRDefault="00AA0BCF" w:rsidP="001366F3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6E1C7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3F46A8" w:rsidRDefault="00AA0BCF" w:rsidP="00136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Педагогическое</w:t>
            </w:r>
            <w:r w:rsidRPr="003F46A8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 образования)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6E1C7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766739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44.03.05.28 «Дошкольное образование» и «Изобразительное искусство»</w:t>
            </w:r>
          </w:p>
        </w:tc>
      </w:tr>
      <w:tr w:rsidR="00AA0BCF" w:rsidRPr="003958AE" w:rsidTr="001366F3">
        <w:tc>
          <w:tcPr>
            <w:tcW w:w="4785" w:type="dxa"/>
          </w:tcPr>
          <w:p w:rsidR="00AA0BCF" w:rsidRPr="006E1C7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3958A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8A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1B57E5" w:rsidRDefault="00AA0BCF" w:rsidP="002D6D52">
      <w:pPr>
        <w:pStyle w:val="a5"/>
        <w:widowControl w:val="0"/>
        <w:numPr>
          <w:ilvl w:val="0"/>
          <w:numId w:val="49"/>
        </w:numPr>
        <w:spacing w:line="240" w:lineRule="auto"/>
        <w:ind w:left="0"/>
        <w:rPr>
          <w:b/>
          <w:sz w:val="28"/>
          <w:szCs w:val="28"/>
        </w:rPr>
      </w:pPr>
      <w:r w:rsidRPr="001B57E5">
        <w:rPr>
          <w:b/>
          <w:sz w:val="28"/>
          <w:szCs w:val="28"/>
        </w:rPr>
        <w:t xml:space="preserve">Цель изучения дисциплины: </w:t>
      </w:r>
      <w:r w:rsidRPr="001B57E5">
        <w:rPr>
          <w:sz w:val="28"/>
          <w:szCs w:val="28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AA0BCF" w:rsidRPr="00780A1A" w:rsidRDefault="00AA0BCF" w:rsidP="002D6D52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A0BCF" w:rsidRPr="001B57E5" w:rsidRDefault="00AA0BCF" w:rsidP="002D6D52">
      <w:pPr>
        <w:pStyle w:val="a5"/>
        <w:widowControl w:val="0"/>
        <w:numPr>
          <w:ilvl w:val="0"/>
          <w:numId w:val="50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Дать представление о видах, формах и средствах коммуникации;</w:t>
      </w:r>
    </w:p>
    <w:p w:rsidR="00AA0BCF" w:rsidRPr="001B57E5" w:rsidRDefault="00AA0BCF" w:rsidP="002D6D52">
      <w:pPr>
        <w:pStyle w:val="a5"/>
        <w:widowControl w:val="0"/>
        <w:numPr>
          <w:ilvl w:val="0"/>
          <w:numId w:val="50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Обучить методам и приемам эффективной коммуникации;</w:t>
      </w:r>
    </w:p>
    <w:p w:rsidR="00AA0BCF" w:rsidRPr="001B57E5" w:rsidRDefault="00AA0BCF" w:rsidP="002D6D52">
      <w:pPr>
        <w:pStyle w:val="a6"/>
        <w:widowControl w:val="0"/>
        <w:numPr>
          <w:ilvl w:val="0"/>
          <w:numId w:val="50"/>
        </w:num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1B57E5">
        <w:rPr>
          <w:rFonts w:ascii="Times New Roman" w:hAnsi="Times New Roman"/>
          <w:b/>
          <w:sz w:val="28"/>
          <w:szCs w:val="28"/>
        </w:rPr>
        <w:t xml:space="preserve"> </w:t>
      </w:r>
      <w:r w:rsidRPr="001B57E5">
        <w:rPr>
          <w:rFonts w:ascii="Times New Roman" w:hAnsi="Times New Roman"/>
          <w:sz w:val="28"/>
          <w:szCs w:val="28"/>
        </w:rPr>
        <w:t xml:space="preserve">коммуникативных компетенций детей дошкольного и младшего школьного </w:t>
      </w:r>
      <w:r w:rsidRPr="001B57E5">
        <w:rPr>
          <w:rFonts w:ascii="Times New Roman" w:hAnsi="Times New Roman"/>
          <w:sz w:val="28"/>
          <w:szCs w:val="28"/>
        </w:rPr>
        <w:lastRenderedPageBreak/>
        <w:t>возраста.</w:t>
      </w:r>
    </w:p>
    <w:p w:rsidR="00AA0BCF" w:rsidRDefault="00AA0BCF" w:rsidP="002D6D52">
      <w:pPr>
        <w:pStyle w:val="a6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780A1A" w:rsidRDefault="00AA0BCF" w:rsidP="001366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A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3C29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Знать:</w:t>
      </w:r>
      <w:r w:rsidRPr="003C290B">
        <w:rPr>
          <w:rFonts w:ascii="Times New Roman" w:hAnsi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AA0BCF" w:rsidRPr="009550C0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Уметь:</w:t>
      </w:r>
      <w:r w:rsidRPr="003C290B">
        <w:rPr>
          <w:rFonts w:ascii="Times New Roman" w:hAnsi="Times New Roman"/>
          <w:sz w:val="28"/>
          <w:szCs w:val="28"/>
        </w:rPr>
        <w:t xml:space="preserve"> отличать устную и письменную речь; применять основы теории коммуникации;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>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учитывать закономерности формирования речевой культуры дошкольников и младших школьников (ОПК-5); </w:t>
      </w:r>
      <w:r w:rsidRPr="009550C0">
        <w:rPr>
          <w:rFonts w:ascii="Times New Roman" w:hAnsi="Times New Roman"/>
          <w:sz w:val="28"/>
          <w:szCs w:val="28"/>
        </w:rPr>
        <w:t>использовать речевые стратегии  и тактики коммуникации; поддерживать диалог; организовывать коммуникативную среду. (ПК-7).</w:t>
      </w:r>
    </w:p>
    <w:p w:rsidR="00AA0BCF" w:rsidRPr="003C29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Владеть: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3C290B">
        <w:rPr>
          <w:rFonts w:ascii="Times New Roman" w:hAnsi="Times New Roman"/>
          <w:sz w:val="28"/>
          <w:szCs w:val="28"/>
        </w:rPr>
        <w:t xml:space="preserve">устной и письменной речи в </w:t>
      </w:r>
      <w:r w:rsidRPr="003C290B">
        <w:rPr>
          <w:rFonts w:ascii="Times New Roman" w:hAnsi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3C290B">
        <w:rPr>
          <w:rFonts w:ascii="Times New Roman" w:hAnsi="Times New Roman"/>
          <w:sz w:val="28"/>
          <w:szCs w:val="28"/>
        </w:rPr>
        <w:t xml:space="preserve">принципами этики и речевой культуры </w:t>
      </w:r>
      <w:r w:rsidRPr="003C290B">
        <w:rPr>
          <w:rFonts w:ascii="Times New Roman" w:hAnsi="Times New Roman"/>
          <w:iCs/>
          <w:sz w:val="28"/>
          <w:szCs w:val="28"/>
        </w:rPr>
        <w:t>детей дошкольного и младшего школьного возраста;</w:t>
      </w:r>
      <w:r w:rsidRPr="003C290B">
        <w:rPr>
          <w:rFonts w:ascii="Times New Roman" w:hAnsi="Times New Roman"/>
          <w:sz w:val="28"/>
          <w:szCs w:val="28"/>
        </w:rPr>
        <w:t xml:space="preserve"> закономерностями формирования речевой культуры дошкольников и младших школьников; </w:t>
      </w:r>
      <w:r w:rsidRPr="003C290B">
        <w:rPr>
          <w:rFonts w:ascii="Times New Roman" w:hAnsi="Times New Roman"/>
          <w:iCs/>
          <w:sz w:val="28"/>
          <w:szCs w:val="28"/>
        </w:rPr>
        <w:t>методами воспитания этики детей дошкольного и младшего школьного возраста (ОПК-5);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</w:t>
      </w:r>
      <w:r w:rsidRPr="003C290B">
        <w:rPr>
          <w:rFonts w:ascii="Times New Roman" w:hAnsi="Times New Roman"/>
          <w:sz w:val="28"/>
          <w:szCs w:val="28"/>
        </w:rPr>
        <w:t xml:space="preserve"> теории коммуникации; законы теории коммуникации; приемы речевой коммуникации (ПК-7).</w:t>
      </w:r>
    </w:p>
    <w:p w:rsidR="00AA0BCF" w:rsidRDefault="00AA0BCF" w:rsidP="001366F3">
      <w:pPr>
        <w:pStyle w:val="a6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Pr="00AD10FD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 w:rsidRPr="00AD10FD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AD10FD">
        <w:rPr>
          <w:rFonts w:ascii="Times New Roman" w:hAnsi="Times New Roman"/>
          <w:iCs/>
          <w:sz w:val="28"/>
          <w:szCs w:val="28"/>
        </w:rPr>
        <w:t xml:space="preserve"> на русском языке для решения задач межличностного и группового общения. </w:t>
      </w:r>
    </w:p>
    <w:p w:rsidR="00AA0BCF" w:rsidRPr="00AD10FD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>ОПК-5</w:t>
      </w:r>
      <w:r w:rsidRPr="00AD10FD">
        <w:rPr>
          <w:rFonts w:ascii="Times New Roman" w:hAnsi="Times New Roman"/>
          <w:sz w:val="28"/>
          <w:szCs w:val="28"/>
        </w:rPr>
        <w:t xml:space="preserve"> владение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AD10FD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D10FD">
        <w:rPr>
          <w:rFonts w:ascii="Times New Roman" w:hAnsi="Times New Roman"/>
          <w:iCs/>
          <w:sz w:val="28"/>
          <w:szCs w:val="28"/>
        </w:rPr>
        <w:t>ПК-7</w:t>
      </w:r>
      <w:r w:rsidRPr="00AD10FD">
        <w:rPr>
          <w:rFonts w:ascii="Times New Roman" w:hAnsi="Times New Roman"/>
          <w:sz w:val="28"/>
          <w:szCs w:val="28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AA0BCF" w:rsidRDefault="00AA0BCF" w:rsidP="002D6D52">
      <w:pPr>
        <w:pStyle w:val="a6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AA0BCF" w:rsidRPr="00D516ED" w:rsidRDefault="00AA0BCF" w:rsidP="002D6D52">
      <w:pPr>
        <w:pStyle w:val="a6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AA0BCF" w:rsidRPr="00D516ED" w:rsidRDefault="00AA0BCF" w:rsidP="002D6D52">
      <w:pPr>
        <w:pStyle w:val="a6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AA0BCF" w:rsidRPr="006E1C7E" w:rsidTr="001366F3">
        <w:trPr>
          <w:trHeight w:val="3045"/>
        </w:trPr>
        <w:tc>
          <w:tcPr>
            <w:tcW w:w="1986" w:type="dxa"/>
            <w:vAlign w:val="center"/>
          </w:tcPr>
          <w:p w:rsidR="00AA0BCF" w:rsidRPr="006E1C7E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C7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E1C7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RPr="006E1C7E" w:rsidTr="001366F3">
        <w:tc>
          <w:tcPr>
            <w:tcW w:w="1986" w:type="dxa"/>
            <w:vAlign w:val="center"/>
          </w:tcPr>
          <w:p w:rsidR="00AA0BCF" w:rsidRPr="006E1C7E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3F46A8" w:rsidTr="001366F3">
        <w:tc>
          <w:tcPr>
            <w:tcW w:w="1986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AA0BCF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имени А. П. Чехова, доцент, факультета </w:t>
            </w:r>
            <w:proofErr w:type="spellStart"/>
            <w:r w:rsidRPr="003F46A8">
              <w:rPr>
                <w:rFonts w:ascii="Times New Roman" w:hAnsi="Times New Roman" w:cs="Times New Roman"/>
              </w:rPr>
              <w:t>ПиМДНиДО</w:t>
            </w:r>
            <w:proofErr w:type="spellEnd"/>
          </w:p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год, ТИ им. А.П. Чехова</w:t>
            </w:r>
          </w:p>
        </w:tc>
      </w:tr>
    </w:tbl>
    <w:p w:rsidR="00AA0BCF" w:rsidRDefault="00AA0BCF"/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3F46A8" w:rsidRDefault="00AA0BCF" w:rsidP="0013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F46A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F46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В.ДВ.08.02 Формирование коммуникативной личности дошкольника</w:t>
      </w:r>
    </w:p>
    <w:p w:rsidR="00AA0BCF" w:rsidRDefault="00AA0BCF" w:rsidP="001366F3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6E1C7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3F46A8" w:rsidRDefault="00AA0BCF" w:rsidP="00136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Педагогическое</w:t>
            </w:r>
            <w:r w:rsidRPr="003F46A8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 образования)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6E1C7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766739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44.03.05.28 «Дошкольное образование» и «Изобразительное искусство»</w:t>
            </w:r>
          </w:p>
        </w:tc>
      </w:tr>
      <w:tr w:rsidR="00AA0BCF" w:rsidRPr="003958AE" w:rsidTr="001366F3">
        <w:tc>
          <w:tcPr>
            <w:tcW w:w="4785" w:type="dxa"/>
          </w:tcPr>
          <w:p w:rsidR="00AA0BCF" w:rsidRPr="006E1C7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3958AE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8A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D81B4A" w:rsidRDefault="00AA0BCF" w:rsidP="002D6D52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4A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D81B4A">
        <w:rPr>
          <w:rFonts w:ascii="Times New Roman" w:hAnsi="Times New Roman" w:cs="Times New Roman"/>
          <w:sz w:val="28"/>
          <w:szCs w:val="28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AA0BCF" w:rsidRPr="00780A1A" w:rsidRDefault="00AA0BCF" w:rsidP="002D6D52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A0BCF" w:rsidRPr="001B57E5" w:rsidRDefault="00AA0BCF" w:rsidP="002D6D52">
      <w:pPr>
        <w:pStyle w:val="a5"/>
        <w:widowControl w:val="0"/>
        <w:numPr>
          <w:ilvl w:val="0"/>
          <w:numId w:val="50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Дать представление о видах, формах и средствах коммуникации;</w:t>
      </w:r>
    </w:p>
    <w:p w:rsidR="00AA0BCF" w:rsidRPr="001B57E5" w:rsidRDefault="00AA0BCF" w:rsidP="002D6D52">
      <w:pPr>
        <w:pStyle w:val="a5"/>
        <w:widowControl w:val="0"/>
        <w:numPr>
          <w:ilvl w:val="0"/>
          <w:numId w:val="50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Обучить методам и приемам эффективной коммуникации;</w:t>
      </w:r>
    </w:p>
    <w:p w:rsidR="00AA0BCF" w:rsidRPr="001B57E5" w:rsidRDefault="00AA0BCF" w:rsidP="002D6D52">
      <w:pPr>
        <w:pStyle w:val="a6"/>
        <w:widowControl w:val="0"/>
        <w:numPr>
          <w:ilvl w:val="0"/>
          <w:numId w:val="50"/>
        </w:num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sz w:val="28"/>
          <w:szCs w:val="28"/>
        </w:rPr>
        <w:lastRenderedPageBreak/>
        <w:t>Вооружить знаниями и умениями в области формирования основ</w:t>
      </w:r>
      <w:r w:rsidRPr="001B57E5">
        <w:rPr>
          <w:rFonts w:ascii="Times New Roman" w:hAnsi="Times New Roman"/>
          <w:b/>
          <w:sz w:val="28"/>
          <w:szCs w:val="28"/>
        </w:rPr>
        <w:t xml:space="preserve"> </w:t>
      </w:r>
      <w:r w:rsidRPr="001B57E5">
        <w:rPr>
          <w:rFonts w:ascii="Times New Roman" w:hAnsi="Times New Roman"/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AA0BCF" w:rsidRDefault="00AA0BCF" w:rsidP="002D6D52">
      <w:pPr>
        <w:pStyle w:val="a6"/>
        <w:numPr>
          <w:ilvl w:val="0"/>
          <w:numId w:val="9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780A1A" w:rsidRDefault="00AA0BCF" w:rsidP="001366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A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3C29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Знать:</w:t>
      </w:r>
      <w:r w:rsidRPr="003C290B">
        <w:rPr>
          <w:rFonts w:ascii="Times New Roman" w:hAnsi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AA0BCF" w:rsidRPr="009550C0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Уметь:</w:t>
      </w:r>
      <w:r w:rsidRPr="003C290B">
        <w:rPr>
          <w:rFonts w:ascii="Times New Roman" w:hAnsi="Times New Roman"/>
          <w:sz w:val="28"/>
          <w:szCs w:val="28"/>
        </w:rPr>
        <w:t xml:space="preserve"> отличать устную и письменную речь; применять основы теории коммуникации;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>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учитывать закономерности формирования речевой культуры дошкольников и младших школьников (ОПК-5); </w:t>
      </w:r>
      <w:r w:rsidRPr="009550C0">
        <w:rPr>
          <w:rFonts w:ascii="Times New Roman" w:hAnsi="Times New Roman"/>
          <w:sz w:val="28"/>
          <w:szCs w:val="28"/>
        </w:rPr>
        <w:t>использовать речевые стратегии  и тактики коммуникации; поддерживать диалог; организовывать коммуникативную среду. (ПК-7).</w:t>
      </w:r>
    </w:p>
    <w:p w:rsidR="00AA0BCF" w:rsidRPr="003C29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Владеть: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3C290B">
        <w:rPr>
          <w:rFonts w:ascii="Times New Roman" w:hAnsi="Times New Roman"/>
          <w:sz w:val="28"/>
          <w:szCs w:val="28"/>
        </w:rPr>
        <w:t xml:space="preserve">устной и письменной речи в </w:t>
      </w:r>
      <w:r w:rsidRPr="003C290B">
        <w:rPr>
          <w:rFonts w:ascii="Times New Roman" w:hAnsi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3C290B">
        <w:rPr>
          <w:rFonts w:ascii="Times New Roman" w:hAnsi="Times New Roman"/>
          <w:sz w:val="28"/>
          <w:szCs w:val="28"/>
        </w:rPr>
        <w:t xml:space="preserve">принципами этики и речевой культуры </w:t>
      </w:r>
      <w:r w:rsidRPr="003C290B">
        <w:rPr>
          <w:rFonts w:ascii="Times New Roman" w:hAnsi="Times New Roman"/>
          <w:iCs/>
          <w:sz w:val="28"/>
          <w:szCs w:val="28"/>
        </w:rPr>
        <w:t>детей дошкольного и младшего школьного возраста;</w:t>
      </w:r>
      <w:r w:rsidRPr="003C290B">
        <w:rPr>
          <w:rFonts w:ascii="Times New Roman" w:hAnsi="Times New Roman"/>
          <w:sz w:val="28"/>
          <w:szCs w:val="28"/>
        </w:rPr>
        <w:t xml:space="preserve"> закономерностями формирования речевой культуры дошкольников и младших школьников; </w:t>
      </w:r>
      <w:r w:rsidRPr="003C290B">
        <w:rPr>
          <w:rFonts w:ascii="Times New Roman" w:hAnsi="Times New Roman"/>
          <w:iCs/>
          <w:sz w:val="28"/>
          <w:szCs w:val="28"/>
        </w:rPr>
        <w:t>методами воспитания этики детей дошкольного и младшего школьного возраста (ОПК-5);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</w:t>
      </w:r>
      <w:r w:rsidRPr="003C290B">
        <w:rPr>
          <w:rFonts w:ascii="Times New Roman" w:hAnsi="Times New Roman"/>
          <w:sz w:val="28"/>
          <w:szCs w:val="28"/>
        </w:rPr>
        <w:t xml:space="preserve"> теории коммуникации; законы теории коммуникации; приемы речевой коммуникации (ПК-7).</w:t>
      </w:r>
    </w:p>
    <w:p w:rsidR="00AA0BCF" w:rsidRDefault="00AA0BCF" w:rsidP="001366F3">
      <w:pPr>
        <w:pStyle w:val="a6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Pr="00AD10FD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 w:rsidRPr="00AD10FD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AD10FD">
        <w:rPr>
          <w:rFonts w:ascii="Times New Roman" w:hAnsi="Times New Roman"/>
          <w:iCs/>
          <w:sz w:val="28"/>
          <w:szCs w:val="28"/>
        </w:rPr>
        <w:t xml:space="preserve"> на русском языке для решения задач межличностного и группового общения. </w:t>
      </w:r>
    </w:p>
    <w:p w:rsidR="00AA0BCF" w:rsidRPr="00AD10FD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>ОПК-5</w:t>
      </w:r>
      <w:r w:rsidRPr="00AD10FD">
        <w:rPr>
          <w:rFonts w:ascii="Times New Roman" w:hAnsi="Times New Roman"/>
          <w:sz w:val="28"/>
          <w:szCs w:val="28"/>
        </w:rPr>
        <w:t xml:space="preserve"> владение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AD10FD" w:rsidRDefault="00AA0BCF" w:rsidP="001366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D10FD">
        <w:rPr>
          <w:rFonts w:ascii="Times New Roman" w:hAnsi="Times New Roman"/>
          <w:iCs/>
          <w:sz w:val="28"/>
          <w:szCs w:val="28"/>
        </w:rPr>
        <w:t>ПК-7</w:t>
      </w:r>
      <w:r w:rsidRPr="00AD10FD">
        <w:rPr>
          <w:rFonts w:ascii="Times New Roman" w:hAnsi="Times New Roman"/>
          <w:sz w:val="28"/>
          <w:szCs w:val="28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AA0BCF" w:rsidRDefault="00AA0BCF" w:rsidP="002D6D52">
      <w:pPr>
        <w:pStyle w:val="a6"/>
        <w:numPr>
          <w:ilvl w:val="0"/>
          <w:numId w:val="92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AA0BCF" w:rsidRPr="00D516ED" w:rsidRDefault="00AA0BCF" w:rsidP="002D6D52">
      <w:pPr>
        <w:pStyle w:val="a6"/>
        <w:numPr>
          <w:ilvl w:val="0"/>
          <w:numId w:val="92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AA0BCF" w:rsidRPr="00D516ED" w:rsidRDefault="00AA0BCF" w:rsidP="002D6D52">
      <w:pPr>
        <w:pStyle w:val="a6"/>
        <w:numPr>
          <w:ilvl w:val="0"/>
          <w:numId w:val="9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AA0BCF" w:rsidRPr="006E1C7E" w:rsidTr="001366F3">
        <w:trPr>
          <w:trHeight w:val="3045"/>
        </w:trPr>
        <w:tc>
          <w:tcPr>
            <w:tcW w:w="1986" w:type="dxa"/>
            <w:vAlign w:val="center"/>
          </w:tcPr>
          <w:p w:rsidR="00AA0BCF" w:rsidRPr="006E1C7E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C7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E1C7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RPr="006E1C7E" w:rsidTr="001366F3">
        <w:tc>
          <w:tcPr>
            <w:tcW w:w="1986" w:type="dxa"/>
            <w:vAlign w:val="center"/>
          </w:tcPr>
          <w:p w:rsidR="00AA0BCF" w:rsidRPr="006E1C7E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0BCF" w:rsidRPr="006E1C7E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3F46A8" w:rsidTr="001366F3">
        <w:tc>
          <w:tcPr>
            <w:tcW w:w="1986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AA0BCF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имени А. П. Чехова, доцент, факультета </w:t>
            </w:r>
            <w:proofErr w:type="spellStart"/>
            <w:r w:rsidRPr="003F46A8">
              <w:rPr>
                <w:rFonts w:ascii="Times New Roman" w:hAnsi="Times New Roman" w:cs="Times New Roman"/>
              </w:rPr>
              <w:t>ПиМДНиДО</w:t>
            </w:r>
            <w:proofErr w:type="spellEnd"/>
          </w:p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</w:tcPr>
          <w:p w:rsidR="00AA0BCF" w:rsidRPr="003F46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год, ТИ им. А.П. Чехова</w:t>
            </w:r>
          </w:p>
        </w:tc>
      </w:tr>
    </w:tbl>
    <w:p w:rsidR="00AA0BCF" w:rsidRDefault="00AA0BCF" w:rsidP="001366F3"/>
    <w:p w:rsidR="00AA0BCF" w:rsidRDefault="00AA0BCF"/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.В.ДВ.09.02 </w:t>
      </w:r>
    </w:p>
    <w:p w:rsidR="00AA0BCF" w:rsidRPr="00AB79A3" w:rsidRDefault="00AA0BCF" w:rsidP="001366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60D56">
        <w:rPr>
          <w:rFonts w:ascii="Times New Roman" w:hAnsi="Times New Roman"/>
          <w:i/>
          <w:sz w:val="28"/>
          <w:szCs w:val="28"/>
          <w:u w:val="single"/>
        </w:rPr>
        <w:t>Организация совместной работы воспитателя детского сада и логопеда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ED3BCD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17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ED3BCD" w:rsidRDefault="00AA0BCF" w:rsidP="001366F3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E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  <w:r w:rsidRPr="00DB61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3BCD">
              <w:rPr>
                <w:rFonts w:ascii="Times New Roman" w:hAnsi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817368" w:rsidRDefault="00AA0BCF" w:rsidP="002D6D52">
      <w:pPr>
        <w:pStyle w:val="a6"/>
        <w:widowControl w:val="0"/>
        <w:numPr>
          <w:ilvl w:val="0"/>
          <w:numId w:val="9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17368">
        <w:rPr>
          <w:rFonts w:ascii="Times New Roman" w:hAnsi="Times New Roman"/>
          <w:sz w:val="28"/>
          <w:szCs w:val="28"/>
        </w:rPr>
        <w:t xml:space="preserve">ознакомление студентов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организацией совместной работы</w:t>
      </w:r>
      <w:r w:rsidRPr="00817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 </w:t>
      </w:r>
      <w:r w:rsidRPr="00817368">
        <w:rPr>
          <w:rFonts w:ascii="Times New Roman" w:hAnsi="Times New Roman"/>
          <w:sz w:val="28"/>
          <w:szCs w:val="28"/>
        </w:rPr>
        <w:t xml:space="preserve">детского сада </w:t>
      </w:r>
      <w:r>
        <w:rPr>
          <w:rFonts w:ascii="Times New Roman" w:hAnsi="Times New Roman"/>
          <w:sz w:val="28"/>
          <w:szCs w:val="28"/>
        </w:rPr>
        <w:t xml:space="preserve">и логопеда в детском саду (группе) </w:t>
      </w:r>
      <w:r w:rsidRPr="00817368">
        <w:rPr>
          <w:rFonts w:ascii="Times New Roman" w:hAnsi="Times New Roman"/>
          <w:sz w:val="28"/>
          <w:szCs w:val="28"/>
        </w:rPr>
        <w:t>для детей с речевыми нарушениями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817368" w:rsidRDefault="00AA0BCF" w:rsidP="001366F3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widowControl w:val="0"/>
        <w:numPr>
          <w:ilvl w:val="0"/>
          <w:numId w:val="9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17368">
        <w:rPr>
          <w:rFonts w:ascii="Times New Roman" w:hAnsi="Times New Roman"/>
          <w:sz w:val="28"/>
          <w:szCs w:val="28"/>
        </w:rPr>
        <w:t xml:space="preserve"> </w:t>
      </w:r>
    </w:p>
    <w:p w:rsidR="00AA0BCF" w:rsidRPr="00817368" w:rsidRDefault="00AA0BCF" w:rsidP="001366F3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AA0BCF" w:rsidRPr="00817368" w:rsidRDefault="00AA0BCF" w:rsidP="001366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 xml:space="preserve">познакомить с </w:t>
      </w:r>
      <w:r>
        <w:rPr>
          <w:rFonts w:ascii="Times New Roman" w:hAnsi="Times New Roman"/>
          <w:sz w:val="28"/>
          <w:szCs w:val="28"/>
        </w:rPr>
        <w:t xml:space="preserve">формами и методами </w:t>
      </w:r>
      <w:r w:rsidRPr="0081736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817368">
        <w:rPr>
          <w:rFonts w:ascii="Times New Roman" w:hAnsi="Times New Roman"/>
          <w:sz w:val="28"/>
          <w:szCs w:val="28"/>
        </w:rPr>
        <w:t xml:space="preserve"> коррекционно-</w:t>
      </w:r>
      <w:r w:rsidRPr="00817368">
        <w:rPr>
          <w:rFonts w:ascii="Times New Roman" w:hAnsi="Times New Roman"/>
          <w:sz w:val="28"/>
          <w:szCs w:val="28"/>
        </w:rPr>
        <w:lastRenderedPageBreak/>
        <w:t>воспитательной работы в детском саду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логогруппе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17368">
        <w:rPr>
          <w:rFonts w:ascii="Times New Roman" w:hAnsi="Times New Roman"/>
          <w:sz w:val="28"/>
          <w:szCs w:val="28"/>
        </w:rPr>
        <w:t xml:space="preserve"> для детей с нарушениями речи;</w:t>
      </w:r>
    </w:p>
    <w:p w:rsidR="00AA0BCF" w:rsidRPr="00817368" w:rsidRDefault="00AA0BCF" w:rsidP="001366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познакомить с деятельностью основных участников коррекционного процесса (логопеда, воспитателя и др.)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817368" w:rsidRDefault="00AA0BCF" w:rsidP="001366F3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615C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Знать:</w:t>
      </w:r>
      <w:r w:rsidRPr="00615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онтогенез и </w:t>
      </w:r>
      <w:proofErr w:type="spellStart"/>
      <w:r>
        <w:rPr>
          <w:rFonts w:ascii="Times New Roman" w:hAnsi="Times New Roman"/>
          <w:sz w:val="28"/>
          <w:szCs w:val="28"/>
        </w:rPr>
        <w:t>дизонтогенез</w:t>
      </w:r>
      <w:proofErr w:type="spellEnd"/>
      <w:r w:rsidRPr="00615C0B">
        <w:rPr>
          <w:rFonts w:ascii="Times New Roman" w:hAnsi="Times New Roman"/>
          <w:sz w:val="28"/>
          <w:szCs w:val="28"/>
        </w:rPr>
        <w:t xml:space="preserve">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AA0BCF" w:rsidRPr="00615C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Уметь:</w:t>
      </w:r>
      <w:r w:rsidRPr="00615C0B">
        <w:rPr>
          <w:rFonts w:ascii="Times New Roman" w:hAnsi="Times New Roman"/>
          <w:sz w:val="28"/>
          <w:szCs w:val="28"/>
        </w:rPr>
        <w:t xml:space="preserve"> наблюдать за детьми, имеющими различные нарушения речи, </w:t>
      </w:r>
      <w:r>
        <w:rPr>
          <w:rFonts w:ascii="Times New Roman" w:hAnsi="Times New Roman"/>
          <w:sz w:val="28"/>
          <w:szCs w:val="28"/>
        </w:rPr>
        <w:t xml:space="preserve">выявлять разнообразные отклонения </w:t>
      </w:r>
      <w:r w:rsidRPr="00615C0B">
        <w:rPr>
          <w:rFonts w:ascii="Times New Roman" w:hAnsi="Times New Roman"/>
          <w:sz w:val="28"/>
          <w:szCs w:val="28"/>
        </w:rPr>
        <w:t xml:space="preserve">в процессе разнообразных видов их деятельности; проводить коррекционно-воспитательные мероприятия в логопедических группах под руководством  педагогов; </w:t>
      </w:r>
      <w:r>
        <w:rPr>
          <w:rFonts w:ascii="Times New Roman" w:hAnsi="Times New Roman"/>
          <w:sz w:val="28"/>
          <w:szCs w:val="28"/>
        </w:rPr>
        <w:t>разрабаты</w:t>
      </w:r>
      <w:r w:rsidRPr="00615C0B">
        <w:rPr>
          <w:rFonts w:ascii="Times New Roman" w:hAnsi="Times New Roman"/>
          <w:sz w:val="28"/>
          <w:szCs w:val="28"/>
        </w:rPr>
        <w:t xml:space="preserve">вать календарные и тематические планы занятий с детьми </w:t>
      </w:r>
      <w:r>
        <w:rPr>
          <w:rFonts w:ascii="Times New Roman" w:hAnsi="Times New Roman"/>
          <w:sz w:val="28"/>
          <w:szCs w:val="28"/>
        </w:rPr>
        <w:t>совместно с логопедом и другими участниками образовательного процесса</w:t>
      </w:r>
      <w:r w:rsidRPr="00615C0B">
        <w:rPr>
          <w:rFonts w:ascii="Times New Roman" w:hAnsi="Times New Roman"/>
          <w:sz w:val="28"/>
          <w:szCs w:val="28"/>
        </w:rPr>
        <w:t>.</w:t>
      </w:r>
    </w:p>
    <w:p w:rsidR="00AA0BCF" w:rsidRPr="00615C0B" w:rsidRDefault="00AA0BCF" w:rsidP="001366F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Владеть:</w:t>
      </w:r>
      <w:r w:rsidRPr="00615C0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615C0B">
        <w:rPr>
          <w:rFonts w:ascii="Times New Roman" w:hAnsi="Times New Roman"/>
          <w:sz w:val="28"/>
          <w:szCs w:val="28"/>
        </w:rPr>
        <w:t xml:space="preserve"> взаимодействия специалистов (логопеда, воспитателя, психолога</w:t>
      </w:r>
      <w:r>
        <w:rPr>
          <w:rFonts w:ascii="Times New Roman" w:hAnsi="Times New Roman"/>
          <w:sz w:val="28"/>
          <w:szCs w:val="28"/>
        </w:rPr>
        <w:t xml:space="preserve"> и других специалистов</w:t>
      </w:r>
      <w:r w:rsidRPr="00615C0B">
        <w:rPr>
          <w:rFonts w:ascii="Times New Roman" w:hAnsi="Times New Roman"/>
          <w:sz w:val="28"/>
          <w:szCs w:val="28"/>
        </w:rPr>
        <w:t>) с родителям</w:t>
      </w:r>
      <w:r>
        <w:rPr>
          <w:rFonts w:ascii="Times New Roman" w:hAnsi="Times New Roman"/>
          <w:sz w:val="28"/>
          <w:szCs w:val="28"/>
        </w:rPr>
        <w:t>и детей, имеющих нарушения речи.</w:t>
      </w:r>
    </w:p>
    <w:p w:rsidR="00AA0BCF" w:rsidRPr="00615C0B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75F4C" w:rsidRDefault="00AA0BCF" w:rsidP="002D6D52">
      <w:pPr>
        <w:pStyle w:val="a6"/>
        <w:numPr>
          <w:ilvl w:val="0"/>
          <w:numId w:val="93"/>
        </w:numPr>
        <w:ind w:left="720"/>
        <w:jc w:val="both"/>
        <w:rPr>
          <w:rFonts w:ascii="Tahoma" w:hAnsi="Tahoma" w:cs="Tahoma"/>
          <w:sz w:val="16"/>
          <w:szCs w:val="16"/>
        </w:rPr>
      </w:pPr>
      <w:r w:rsidRPr="006C40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C40F9">
        <w:rPr>
          <w:rFonts w:ascii="Tahoma" w:hAnsi="Tahoma" w:cs="Tahoma"/>
          <w:sz w:val="16"/>
          <w:szCs w:val="16"/>
        </w:rPr>
        <w:t xml:space="preserve"> </w:t>
      </w:r>
    </w:p>
    <w:p w:rsidR="00AA0BCF" w:rsidRPr="00675F4C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ОПК-5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5F4C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675F4C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ПК-3:</w:t>
      </w:r>
      <w:r w:rsidRPr="00675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 w:rsidRPr="00675F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F4C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675F4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75F4C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675F4C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ПК-7</w:t>
      </w:r>
      <w:r>
        <w:rPr>
          <w:rFonts w:ascii="Times New Roman" w:hAnsi="Times New Roman"/>
          <w:b/>
          <w:sz w:val="28"/>
          <w:szCs w:val="28"/>
        </w:rPr>
        <w:t>:</w:t>
      </w:r>
      <w:r w:rsidRPr="00675F4C"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AA0BCF" w:rsidRPr="00D516ED" w:rsidRDefault="00AA0BCF" w:rsidP="002D6D52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AA0BCF" w:rsidRPr="00D516ED" w:rsidRDefault="00AA0BCF" w:rsidP="002D6D52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19"/>
        <w:gridCol w:w="1131"/>
        <w:gridCol w:w="1831"/>
        <w:gridCol w:w="1881"/>
        <w:gridCol w:w="1089"/>
        <w:gridCol w:w="1200"/>
        <w:gridCol w:w="1120"/>
      </w:tblGrid>
      <w:tr w:rsidR="00AA0BCF" w:rsidRPr="00A80243" w:rsidTr="001366F3">
        <w:tc>
          <w:tcPr>
            <w:tcW w:w="1401" w:type="dxa"/>
            <w:vAlign w:val="center"/>
          </w:tcPr>
          <w:p w:rsidR="00AA0BCF" w:rsidRPr="00A80243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A80243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1839" w:type="dxa"/>
            <w:vAlign w:val="center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24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75" w:type="dxa"/>
            <w:vAlign w:val="center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t xml:space="preserve">штатный, 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097" w:type="dxa"/>
            <w:vAlign w:val="center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AA0BCF" w:rsidRPr="00A80243" w:rsidTr="001366F3">
        <w:tc>
          <w:tcPr>
            <w:tcW w:w="1401" w:type="dxa"/>
            <w:vAlign w:val="center"/>
          </w:tcPr>
          <w:p w:rsidR="00AA0BCF" w:rsidRPr="00A80243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07" w:type="dxa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AA0BCF" w:rsidRPr="00A80243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A80243" w:rsidTr="001366F3">
        <w:tc>
          <w:tcPr>
            <w:tcW w:w="1401" w:type="dxa"/>
          </w:tcPr>
          <w:p w:rsidR="00AA0BCF" w:rsidRPr="006C40F9" w:rsidRDefault="00AA0BCF" w:rsidP="001366F3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>Логопедическая работа с детьми, имеющими нарушение</w:t>
            </w:r>
          </w:p>
          <w:p w:rsidR="00AA0BCF" w:rsidRPr="006C40F9" w:rsidRDefault="00AA0BCF" w:rsidP="001366F3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 xml:space="preserve"> опорно-двигательного аппарата</w:t>
            </w:r>
          </w:p>
          <w:p w:rsidR="00AA0BCF" w:rsidRPr="006C40F9" w:rsidRDefault="00AA0BCF" w:rsidP="001366F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Галина Николаевна</w:t>
            </w:r>
          </w:p>
        </w:tc>
        <w:tc>
          <w:tcPr>
            <w:tcW w:w="1790" w:type="dxa"/>
          </w:tcPr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AA0BCF" w:rsidRPr="00A80243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A0BCF" w:rsidRPr="00A80243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66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EC166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C1663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0</w:t>
      </w:r>
      <w:r w:rsidRPr="00EC166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6A0C16">
        <w:rPr>
          <w:rFonts w:ascii="Times New Roman" w:hAnsi="Times New Roman"/>
          <w:b/>
          <w:sz w:val="28"/>
          <w:szCs w:val="28"/>
        </w:rPr>
        <w:t>Развитие навыков счета у дошкольников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AA0BCF" w:rsidRPr="00BA7B1D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AA0BCF" w:rsidRPr="00BA7B1D" w:rsidRDefault="00AA0BCF" w:rsidP="001366F3">
            <w:r w:rsidRPr="004528F6">
              <w:rPr>
                <w:rFonts w:ascii="Times New Roman" w:hAnsi="Times New Roman"/>
                <w:spacing w:val="-4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BCF" w:rsidRPr="00BA7B1D" w:rsidRDefault="00AA0BCF" w:rsidP="001366F3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225F70" w:rsidRDefault="00AA0BCF" w:rsidP="002D6D52">
      <w:pPr>
        <w:pStyle w:val="a5"/>
        <w:widowControl w:val="0"/>
        <w:numPr>
          <w:ilvl w:val="0"/>
          <w:numId w:val="94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ED3EF2">
        <w:rPr>
          <w:b/>
          <w:sz w:val="28"/>
          <w:szCs w:val="28"/>
        </w:rPr>
        <w:t xml:space="preserve">Цель изучения дисциплины: </w:t>
      </w:r>
      <w:r w:rsidRPr="00225F70">
        <w:rPr>
          <w:sz w:val="28"/>
          <w:szCs w:val="28"/>
        </w:rPr>
        <w:t>освоения дисциплины подготовка воспитателя детского образовательного учреждения как целостной личности, готового к осознанию необходимых теоретических знаний, практических умений и навыков, системы предметных компетенций, обеспечивающих качественное формирование математических представлений и понятий в области развития счетной деятельности дошкольников</w:t>
      </w:r>
      <w:r w:rsidRPr="00225F70">
        <w:rPr>
          <w:b/>
          <w:sz w:val="28"/>
          <w:szCs w:val="28"/>
        </w:rPr>
        <w:t>.</w:t>
      </w:r>
    </w:p>
    <w:p w:rsidR="00AA0BCF" w:rsidRPr="00ED3EF2" w:rsidRDefault="00AA0BCF" w:rsidP="002D6D52">
      <w:pPr>
        <w:pStyle w:val="a5"/>
        <w:widowControl w:val="0"/>
        <w:numPr>
          <w:ilvl w:val="0"/>
          <w:numId w:val="94"/>
        </w:numPr>
        <w:tabs>
          <w:tab w:val="left" w:pos="709"/>
        </w:tabs>
        <w:spacing w:line="240" w:lineRule="auto"/>
        <w:ind w:left="720"/>
        <w:rPr>
          <w:b/>
          <w:sz w:val="28"/>
          <w:szCs w:val="28"/>
        </w:rPr>
      </w:pPr>
      <w:r w:rsidRPr="00ED3EF2">
        <w:rPr>
          <w:b/>
          <w:sz w:val="28"/>
          <w:szCs w:val="28"/>
        </w:rPr>
        <w:t>Задачи изучения дисциплины:</w:t>
      </w:r>
    </w:p>
    <w:p w:rsidR="00AA0BCF" w:rsidRPr="00225F70" w:rsidRDefault="00AA0BCF" w:rsidP="001366F3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проанализировать существующие программы по дошкольному образованию с позиций формирования счетной деятельности дошкольников;</w:t>
      </w:r>
    </w:p>
    <w:p w:rsidR="00AA0BCF" w:rsidRPr="00225F70" w:rsidRDefault="00AA0BCF" w:rsidP="001366F3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lastRenderedPageBreak/>
        <w:t>– раскрыть механизмы изучения нумерации целых неотрицательных чисел и особенностей понимания смысла арифметических действий;</w:t>
      </w:r>
    </w:p>
    <w:p w:rsidR="00AA0BCF" w:rsidRPr="00225F70" w:rsidRDefault="00AA0BCF" w:rsidP="001366F3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изучить методику овладения случаями сложения и вычитания в пределах 20;</w:t>
      </w:r>
    </w:p>
    <w:p w:rsidR="00AA0BCF" w:rsidRPr="00225F70" w:rsidRDefault="00AA0BCF" w:rsidP="001366F3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оценить возможности развития интеллектуально-познавательной деятельности детей дошкольного возраста при формировании счетной деятельности;</w:t>
      </w:r>
    </w:p>
    <w:p w:rsidR="00AA0BCF" w:rsidRPr="00225F70" w:rsidRDefault="00AA0BCF" w:rsidP="001366F3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рассмотреть развитие абстрактно-логического мышления детей дошкольного возраста на конкретных примерах изучаемого материала;</w:t>
      </w:r>
    </w:p>
    <w:p w:rsidR="00AA0BCF" w:rsidRPr="00225F70" w:rsidRDefault="00AA0BCF" w:rsidP="001366F3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сформировать принципы построения числового ряда у дошкольников;</w:t>
      </w:r>
    </w:p>
    <w:p w:rsidR="00AA0BCF" w:rsidRPr="00225F70" w:rsidRDefault="00AA0BCF" w:rsidP="001366F3">
      <w:pPr>
        <w:pStyle w:val="a5"/>
        <w:widowControl w:val="0"/>
        <w:tabs>
          <w:tab w:val="clear" w:pos="1804"/>
        </w:tabs>
        <w:spacing w:line="240" w:lineRule="auto"/>
        <w:ind w:left="0" w:firstLine="425"/>
        <w:rPr>
          <w:sz w:val="28"/>
          <w:szCs w:val="28"/>
        </w:rPr>
      </w:pPr>
      <w:r w:rsidRPr="00225F70">
        <w:rPr>
          <w:sz w:val="28"/>
          <w:szCs w:val="28"/>
        </w:rPr>
        <w:t>– провести анализ собственной педагогической деятельности (на основе занятия по математике) с целью е совершенствования и повышения квалификации.</w:t>
      </w:r>
    </w:p>
    <w:p w:rsidR="00AA0BCF" w:rsidRDefault="00AA0BCF" w:rsidP="002D6D52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AA0BCF" w:rsidRPr="00A47F21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0F3C07">
        <w:rPr>
          <w:rFonts w:ascii="Times New Roman" w:hAnsi="Times New Roman"/>
          <w:i/>
          <w:sz w:val="28"/>
          <w:szCs w:val="28"/>
        </w:rPr>
        <w:t xml:space="preserve">: </w:t>
      </w:r>
      <w:r w:rsidRPr="00A47F21">
        <w:rPr>
          <w:rFonts w:ascii="Times New Roman" w:hAnsi="Times New Roman"/>
          <w:sz w:val="28"/>
          <w:szCs w:val="28"/>
        </w:rPr>
        <w:t>учебные программы базовых и элективных курсов, существующие концепции дошкольных образователь</w:t>
      </w:r>
      <w:r>
        <w:rPr>
          <w:rFonts w:ascii="Times New Roman" w:hAnsi="Times New Roman"/>
          <w:sz w:val="28"/>
          <w:szCs w:val="28"/>
        </w:rPr>
        <w:t>ных учреждений, требования ФГОС</w:t>
      </w:r>
      <w:r w:rsidRPr="00A47F21">
        <w:rPr>
          <w:rFonts w:ascii="Times New Roman" w:hAnsi="Times New Roman"/>
          <w:sz w:val="28"/>
          <w:szCs w:val="28"/>
        </w:rPr>
        <w:t xml:space="preserve">; знать современные методики и технологии формирования математических представлений и понятий; существующие </w:t>
      </w:r>
      <w:r w:rsidRPr="00A47F21">
        <w:rPr>
          <w:rFonts w:ascii="Times New Roman" w:hAnsi="Times New Roman"/>
          <w:color w:val="000000"/>
          <w:sz w:val="28"/>
          <w:szCs w:val="28"/>
        </w:rPr>
        <w:t>отечественные и зарубежные концепции воспитания, развития, обучения детей раннего и дошкольного возрас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A47F2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47F21">
        <w:rPr>
          <w:rFonts w:ascii="Times New Roman" w:hAnsi="Times New Roman"/>
          <w:sz w:val="28"/>
          <w:szCs w:val="28"/>
        </w:rPr>
        <w:t>содержание и структуру образования</w:t>
      </w:r>
      <w:r w:rsidRPr="00A47F21">
        <w:rPr>
          <w:rFonts w:ascii="Times New Roman" w:hAnsi="Times New Roman"/>
          <w:color w:val="000000"/>
          <w:sz w:val="28"/>
          <w:szCs w:val="28"/>
        </w:rPr>
        <w:t xml:space="preserve"> детей раннего и дошкольного возраста, возрастные и индивидуальные особенн</w:t>
      </w:r>
      <w:r>
        <w:rPr>
          <w:rFonts w:ascii="Times New Roman" w:hAnsi="Times New Roman"/>
          <w:color w:val="000000"/>
          <w:sz w:val="28"/>
          <w:szCs w:val="28"/>
        </w:rPr>
        <w:t>ости детей дошкольного возраста</w:t>
      </w:r>
      <w:r w:rsidRPr="00A47F2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A47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F21">
        <w:rPr>
          <w:rFonts w:ascii="Times New Roman" w:hAnsi="Times New Roman"/>
          <w:sz w:val="28"/>
          <w:szCs w:val="28"/>
        </w:rPr>
        <w:t xml:space="preserve">понятия </w:t>
      </w:r>
      <w:proofErr w:type="spellStart"/>
      <w:r w:rsidRPr="00A47F2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47F21">
        <w:rPr>
          <w:rFonts w:ascii="Times New Roman" w:hAnsi="Times New Roman"/>
          <w:sz w:val="28"/>
          <w:szCs w:val="28"/>
        </w:rPr>
        <w:t xml:space="preserve"> технологий в разных видах общественного и семейного воспитания, современные технологии развивающего обучения и воспитания;</w:t>
      </w:r>
      <w:r w:rsidRPr="00A47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21">
        <w:rPr>
          <w:rFonts w:ascii="Times New Roman" w:hAnsi="Times New Roman"/>
          <w:sz w:val="28"/>
          <w:szCs w:val="28"/>
        </w:rPr>
        <w:t>основные концепции реализации гуманитарной методологии; структурообразующие качества личности дошк</w:t>
      </w:r>
      <w:r>
        <w:rPr>
          <w:rFonts w:ascii="Times New Roman" w:hAnsi="Times New Roman"/>
          <w:sz w:val="28"/>
          <w:szCs w:val="28"/>
        </w:rPr>
        <w:t>ольника</w:t>
      </w:r>
      <w:r w:rsidRPr="00A47F21">
        <w:rPr>
          <w:rFonts w:ascii="Times New Roman" w:hAnsi="Times New Roman"/>
          <w:sz w:val="28"/>
          <w:szCs w:val="28"/>
        </w:rPr>
        <w:t>; методы преемственности между ДОУ и начальным общим образованием в формировании базовых математических понятия по инновац</w:t>
      </w:r>
      <w:r>
        <w:rPr>
          <w:rFonts w:ascii="Times New Roman" w:hAnsi="Times New Roman"/>
          <w:sz w:val="28"/>
          <w:szCs w:val="28"/>
        </w:rPr>
        <w:t xml:space="preserve">ионной деятельности </w:t>
      </w:r>
      <w:r w:rsidRPr="00A47F21">
        <w:rPr>
          <w:rFonts w:ascii="Times New Roman" w:hAnsi="Times New Roman"/>
          <w:sz w:val="28"/>
          <w:szCs w:val="28"/>
        </w:rPr>
        <w:t>воспитателя; перспективные направления развития педагогической деятельности в области развития математических понятий и представлений дошкольников.</w:t>
      </w:r>
      <w:proofErr w:type="gramEnd"/>
    </w:p>
    <w:p w:rsidR="00AA0BCF" w:rsidRPr="00D84013" w:rsidRDefault="00AA0BCF" w:rsidP="001366F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D84013">
        <w:rPr>
          <w:rFonts w:ascii="Times New Roman" w:hAnsi="Times New Roman"/>
          <w:bCs/>
          <w:sz w:val="28"/>
          <w:szCs w:val="28"/>
        </w:rPr>
        <w:t xml:space="preserve">анализировать программы, существующие концепции дошкольного образования различных образовательных учреждений ДОУ; применять </w:t>
      </w:r>
      <w:r w:rsidRPr="00D84013">
        <w:rPr>
          <w:rFonts w:ascii="Times New Roman" w:hAnsi="Times New Roman"/>
          <w:sz w:val="28"/>
          <w:szCs w:val="28"/>
        </w:rPr>
        <w:t>современные методики и технологии формирования математ</w:t>
      </w:r>
      <w:r>
        <w:rPr>
          <w:rFonts w:ascii="Times New Roman" w:hAnsi="Times New Roman"/>
          <w:sz w:val="28"/>
          <w:szCs w:val="28"/>
        </w:rPr>
        <w:t>ических представлений и понятий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r w:rsidRPr="00D84013">
        <w:rPr>
          <w:rFonts w:ascii="Times New Roman" w:hAnsi="Times New Roman"/>
          <w:bCs/>
          <w:sz w:val="28"/>
          <w:szCs w:val="28"/>
        </w:rPr>
        <w:t xml:space="preserve">ориентироваться в особенностях </w:t>
      </w:r>
      <w:r w:rsidRPr="00D84013">
        <w:rPr>
          <w:rFonts w:ascii="Times New Roman" w:hAnsi="Times New Roman"/>
          <w:sz w:val="28"/>
          <w:szCs w:val="28"/>
        </w:rPr>
        <w:t xml:space="preserve">существующих </w:t>
      </w:r>
      <w:r w:rsidRPr="00D84013">
        <w:rPr>
          <w:rFonts w:ascii="Times New Roman" w:hAnsi="Times New Roman"/>
          <w:color w:val="000000"/>
          <w:sz w:val="28"/>
          <w:szCs w:val="28"/>
        </w:rPr>
        <w:t>отечественных и зарубежных концепциях воспитания, развития, обучения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раннего и дошкольного возраста</w:t>
      </w:r>
      <w:r w:rsidRPr="00D8401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84013">
        <w:rPr>
          <w:rFonts w:ascii="Times New Roman" w:hAnsi="Times New Roman"/>
          <w:bCs/>
          <w:sz w:val="28"/>
          <w:szCs w:val="28"/>
        </w:rPr>
        <w:t>анализировать</w:t>
      </w:r>
      <w:r w:rsidRPr="00D840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84013">
        <w:rPr>
          <w:rFonts w:ascii="Times New Roman" w:hAnsi="Times New Roman"/>
          <w:color w:val="000000"/>
          <w:sz w:val="28"/>
          <w:szCs w:val="28"/>
        </w:rPr>
        <w:t>содержание образования для детей раннего и дошкольного возраста. Выявить индивидуальных особенно</w:t>
      </w:r>
      <w:r>
        <w:rPr>
          <w:rFonts w:ascii="Times New Roman" w:hAnsi="Times New Roman"/>
          <w:color w:val="000000"/>
          <w:sz w:val="28"/>
          <w:szCs w:val="28"/>
        </w:rPr>
        <w:t>стей детей дошкольного возраста</w:t>
      </w:r>
      <w:r w:rsidRPr="00D84013">
        <w:rPr>
          <w:rFonts w:ascii="Times New Roman" w:hAnsi="Times New Roman"/>
          <w:color w:val="000000"/>
          <w:sz w:val="28"/>
          <w:szCs w:val="28"/>
        </w:rPr>
        <w:t>;</w:t>
      </w:r>
      <w:r w:rsidRPr="00D84013">
        <w:rPr>
          <w:rFonts w:ascii="Times New Roman" w:hAnsi="Times New Roman"/>
          <w:iCs/>
          <w:sz w:val="28"/>
          <w:szCs w:val="28"/>
        </w:rPr>
        <w:t xml:space="preserve"> применять, </w:t>
      </w:r>
      <w:r w:rsidRPr="00D84013">
        <w:rPr>
          <w:rFonts w:ascii="Times New Roman" w:hAnsi="Times New Roman"/>
          <w:iCs/>
          <w:sz w:val="28"/>
          <w:szCs w:val="28"/>
        </w:rPr>
        <w:lastRenderedPageBreak/>
        <w:t xml:space="preserve">адаптировать современные развивающие и </w:t>
      </w:r>
      <w:proofErr w:type="spellStart"/>
      <w:r w:rsidRPr="00D84013">
        <w:rPr>
          <w:rFonts w:ascii="Times New Roman" w:hAnsi="Times New Roman"/>
          <w:iCs/>
          <w:sz w:val="28"/>
          <w:szCs w:val="28"/>
        </w:rPr>
        <w:t>здоровьесберегающие</w:t>
      </w:r>
      <w:proofErr w:type="spellEnd"/>
      <w:r w:rsidRPr="00D84013">
        <w:rPr>
          <w:rFonts w:ascii="Times New Roman" w:hAnsi="Times New Roman"/>
          <w:iCs/>
          <w:sz w:val="28"/>
          <w:szCs w:val="28"/>
        </w:rPr>
        <w:t xml:space="preserve"> технологии при развитии элементарных математических понят</w:t>
      </w:r>
      <w:r>
        <w:rPr>
          <w:rFonts w:ascii="Times New Roman" w:hAnsi="Times New Roman"/>
          <w:iCs/>
          <w:sz w:val="28"/>
          <w:szCs w:val="28"/>
        </w:rPr>
        <w:t>ий и представлений дошкольников</w:t>
      </w:r>
      <w:r w:rsidRPr="00D84013">
        <w:rPr>
          <w:rFonts w:ascii="Times New Roman" w:hAnsi="Times New Roman"/>
          <w:iCs/>
          <w:sz w:val="28"/>
          <w:szCs w:val="28"/>
        </w:rPr>
        <w:t>;</w:t>
      </w:r>
      <w:r w:rsidRPr="00D84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013">
        <w:rPr>
          <w:rFonts w:ascii="Times New Roman" w:hAnsi="Times New Roman"/>
          <w:sz w:val="28"/>
          <w:szCs w:val="28"/>
        </w:rPr>
        <w:t>составить диагностическую методику по выявлению уровня развития и воспитания дошкольников, пров</w:t>
      </w:r>
      <w:r>
        <w:rPr>
          <w:rFonts w:ascii="Times New Roman" w:hAnsi="Times New Roman"/>
          <w:sz w:val="28"/>
          <w:szCs w:val="28"/>
        </w:rPr>
        <w:t>ести констатирующий эксперимент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84013">
        <w:rPr>
          <w:rFonts w:ascii="Times New Roman" w:hAnsi="Times New Roman"/>
          <w:sz w:val="28"/>
          <w:szCs w:val="28"/>
        </w:rPr>
        <w:t>анализировать преемственные связи между математической подготовкой ДОУ и формировании базовых математических понятий инновационной деятельности учителя начальной школы, различные модели математического образования</w:t>
      </w:r>
      <w:r w:rsidRPr="00D84013">
        <w:rPr>
          <w:rFonts w:ascii="Times New Roman" w:hAnsi="Times New Roman"/>
          <w:i/>
          <w:sz w:val="28"/>
          <w:szCs w:val="28"/>
        </w:rPr>
        <w:t xml:space="preserve">, </w:t>
      </w:r>
      <w:r w:rsidRPr="00D84013">
        <w:rPr>
          <w:rFonts w:ascii="Times New Roman" w:hAnsi="Times New Roman"/>
          <w:iCs/>
          <w:sz w:val="28"/>
          <w:szCs w:val="28"/>
        </w:rPr>
        <w:t>определять перспективные направления развития математического образования и прогнозировать его результаты</w:t>
      </w:r>
      <w:r w:rsidRPr="00D8401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A0BCF" w:rsidRPr="00D84013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D84013">
        <w:rPr>
          <w:rFonts w:ascii="Times New Roman" w:hAnsi="Times New Roman"/>
          <w:bCs/>
          <w:sz w:val="28"/>
          <w:szCs w:val="28"/>
        </w:rPr>
        <w:t>навыками анализа учебных программ и их реализации в процесс</w:t>
      </w:r>
      <w:r>
        <w:rPr>
          <w:rFonts w:ascii="Times New Roman" w:hAnsi="Times New Roman"/>
          <w:bCs/>
          <w:sz w:val="28"/>
          <w:szCs w:val="28"/>
        </w:rPr>
        <w:t>е профессиональной деятельности</w:t>
      </w:r>
      <w:r w:rsidRPr="00D84013">
        <w:rPr>
          <w:rFonts w:ascii="Times New Roman" w:hAnsi="Times New Roman"/>
          <w:bCs/>
          <w:sz w:val="28"/>
          <w:szCs w:val="28"/>
        </w:rPr>
        <w:t xml:space="preserve">; основными методами </w:t>
      </w:r>
      <w:r w:rsidRPr="00D84013">
        <w:rPr>
          <w:rFonts w:ascii="Times New Roman" w:hAnsi="Times New Roman"/>
          <w:sz w:val="28"/>
          <w:szCs w:val="28"/>
        </w:rPr>
        <w:t>учебно-воспитательного процесса на конкретной образовательной ступени конкретн</w:t>
      </w:r>
      <w:r>
        <w:rPr>
          <w:rFonts w:ascii="Times New Roman" w:hAnsi="Times New Roman"/>
          <w:sz w:val="28"/>
          <w:szCs w:val="28"/>
        </w:rPr>
        <w:t>ого образовательного учреждения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r w:rsidRPr="00D84013">
        <w:rPr>
          <w:rFonts w:ascii="Times New Roman" w:hAnsi="Times New Roman"/>
          <w:bCs/>
          <w:sz w:val="28"/>
          <w:szCs w:val="28"/>
        </w:rPr>
        <w:t xml:space="preserve">навыками использования в профессиональной деятельности основных положений </w:t>
      </w:r>
      <w:r w:rsidRPr="00D84013">
        <w:rPr>
          <w:rFonts w:ascii="Times New Roman" w:hAnsi="Times New Roman"/>
          <w:sz w:val="28"/>
          <w:szCs w:val="28"/>
        </w:rPr>
        <w:t>отечественных и зарубежных существующих концепций воспитания, развития, обучения детей</w:t>
      </w:r>
      <w:r>
        <w:rPr>
          <w:rFonts w:ascii="Times New Roman" w:hAnsi="Times New Roman"/>
          <w:sz w:val="28"/>
          <w:szCs w:val="28"/>
        </w:rPr>
        <w:t xml:space="preserve"> раннего и дошкольного возраста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r w:rsidRPr="00D84013">
        <w:rPr>
          <w:rFonts w:ascii="Times New Roman" w:hAnsi="Times New Roman"/>
          <w:color w:val="000000"/>
          <w:sz w:val="28"/>
          <w:szCs w:val="28"/>
        </w:rPr>
        <w:t>конструирования содержания образования детей раннего и дошкольного возраста с учетом возрастны</w:t>
      </w:r>
      <w:r>
        <w:rPr>
          <w:rFonts w:ascii="Times New Roman" w:hAnsi="Times New Roman"/>
          <w:color w:val="000000"/>
          <w:sz w:val="28"/>
          <w:szCs w:val="28"/>
        </w:rPr>
        <w:t>х и индивидуальных особенностей</w:t>
      </w:r>
      <w:r w:rsidRPr="00D8401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D840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4013">
        <w:rPr>
          <w:rFonts w:ascii="Times New Roman" w:hAnsi="Times New Roman"/>
          <w:iCs/>
          <w:sz w:val="28"/>
          <w:szCs w:val="28"/>
        </w:rPr>
        <w:t xml:space="preserve">современными развивающими и </w:t>
      </w:r>
      <w:proofErr w:type="spellStart"/>
      <w:r w:rsidRPr="00D84013">
        <w:rPr>
          <w:rFonts w:ascii="Times New Roman" w:hAnsi="Times New Roman"/>
          <w:iCs/>
          <w:sz w:val="28"/>
          <w:szCs w:val="28"/>
        </w:rPr>
        <w:t>здоровьесберегающими</w:t>
      </w:r>
      <w:proofErr w:type="spellEnd"/>
      <w:r w:rsidRPr="00D84013">
        <w:rPr>
          <w:rFonts w:ascii="Times New Roman" w:hAnsi="Times New Roman"/>
          <w:iCs/>
          <w:sz w:val="28"/>
          <w:szCs w:val="28"/>
        </w:rPr>
        <w:t xml:space="preserve"> технологиями в разных видах общественного и семейного воспитания дошкольников в </w:t>
      </w:r>
      <w:r>
        <w:rPr>
          <w:rFonts w:ascii="Times New Roman" w:hAnsi="Times New Roman"/>
          <w:iCs/>
          <w:sz w:val="28"/>
          <w:szCs w:val="28"/>
        </w:rPr>
        <w:t>области математической культуры</w:t>
      </w:r>
      <w:r w:rsidRPr="00D84013">
        <w:rPr>
          <w:rFonts w:ascii="Times New Roman" w:hAnsi="Times New Roman"/>
          <w:iCs/>
          <w:sz w:val="28"/>
          <w:szCs w:val="28"/>
        </w:rPr>
        <w:t>;</w:t>
      </w:r>
      <w:r w:rsidRPr="00D84013">
        <w:rPr>
          <w:rFonts w:ascii="Times New Roman" w:hAnsi="Times New Roman"/>
          <w:sz w:val="28"/>
          <w:szCs w:val="28"/>
        </w:rPr>
        <w:t xml:space="preserve"> способами оценки уровня индивидуальной траектории личностного </w:t>
      </w:r>
      <w:r>
        <w:rPr>
          <w:rFonts w:ascii="Times New Roman" w:hAnsi="Times New Roman"/>
          <w:spacing w:val="-4"/>
          <w:sz w:val="28"/>
          <w:szCs w:val="28"/>
        </w:rPr>
        <w:t>развития дошкольников</w:t>
      </w:r>
      <w:r w:rsidRPr="00D84013">
        <w:rPr>
          <w:rFonts w:ascii="Times New Roman" w:hAnsi="Times New Roman"/>
          <w:spacing w:val="-4"/>
          <w:sz w:val="28"/>
          <w:szCs w:val="28"/>
        </w:rPr>
        <w:t xml:space="preserve">; навыками изучения, обобщения и использования передового опыта; планирования и организации педагогического созидательного </w:t>
      </w:r>
      <w:proofErr w:type="spellStart"/>
      <w:r w:rsidRPr="00D84013">
        <w:rPr>
          <w:rFonts w:ascii="Times New Roman" w:hAnsi="Times New Roman"/>
          <w:spacing w:val="-4"/>
          <w:sz w:val="28"/>
          <w:szCs w:val="28"/>
        </w:rPr>
        <w:t>микроэксперимента</w:t>
      </w:r>
      <w:proofErr w:type="spellEnd"/>
      <w:r w:rsidRPr="00D84013">
        <w:rPr>
          <w:rFonts w:ascii="Times New Roman" w:hAnsi="Times New Roman"/>
          <w:spacing w:val="-4"/>
          <w:sz w:val="28"/>
          <w:szCs w:val="28"/>
        </w:rPr>
        <w:t xml:space="preserve"> в условиях ДОУ и начальной школы</w:t>
      </w:r>
      <w:r w:rsidRPr="00D84013">
        <w:rPr>
          <w:rFonts w:ascii="Times New Roman" w:hAnsi="Times New Roman"/>
          <w:i/>
          <w:spacing w:val="-4"/>
          <w:sz w:val="28"/>
          <w:szCs w:val="28"/>
        </w:rPr>
        <w:t xml:space="preserve">, </w:t>
      </w:r>
      <w:r w:rsidRPr="00D84013">
        <w:rPr>
          <w:rFonts w:ascii="Times New Roman" w:hAnsi="Times New Roman"/>
          <w:iCs/>
          <w:spacing w:val="-4"/>
          <w:sz w:val="28"/>
          <w:szCs w:val="28"/>
        </w:rPr>
        <w:t>перспективными направлениями развития математической деятельности и прогнозировать ее результаты</w:t>
      </w:r>
      <w:r w:rsidRPr="00D84013">
        <w:rPr>
          <w:rFonts w:ascii="Times New Roman" w:hAnsi="Times New Roman"/>
          <w:i/>
          <w:iCs/>
          <w:spacing w:val="-4"/>
          <w:sz w:val="28"/>
          <w:szCs w:val="28"/>
        </w:rPr>
        <w:t>.</w:t>
      </w:r>
      <w:proofErr w:type="gramEnd"/>
    </w:p>
    <w:p w:rsidR="00AA0BCF" w:rsidRPr="009014DB" w:rsidRDefault="00AA0BCF" w:rsidP="002D6D52">
      <w:pPr>
        <w:pStyle w:val="a6"/>
        <w:numPr>
          <w:ilvl w:val="0"/>
          <w:numId w:val="9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4DB">
        <w:rPr>
          <w:rFonts w:ascii="Times New Roman" w:hAnsi="Times New Roman"/>
          <w:sz w:val="28"/>
          <w:szCs w:val="28"/>
        </w:rPr>
        <w:t>ПК-1, ПК-2, СК-</w:t>
      </w:r>
      <w:r>
        <w:rPr>
          <w:rFonts w:ascii="Times New Roman" w:hAnsi="Times New Roman"/>
          <w:sz w:val="28"/>
          <w:szCs w:val="28"/>
        </w:rPr>
        <w:t>8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AA0BCF" w:rsidRPr="00CE44CC" w:rsidRDefault="00AA0BCF" w:rsidP="002D6D52">
      <w:pPr>
        <w:pStyle w:val="a6"/>
        <w:numPr>
          <w:ilvl w:val="0"/>
          <w:numId w:val="9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AA0BCF" w:rsidRPr="00D516ED" w:rsidRDefault="00AA0BCF" w:rsidP="002D6D52">
      <w:pPr>
        <w:pStyle w:val="a6"/>
        <w:numPr>
          <w:ilvl w:val="0"/>
          <w:numId w:val="9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AA0BCF" w:rsidRPr="000222B9" w:rsidRDefault="00AA0BCF" w:rsidP="002D6D52">
      <w:pPr>
        <w:pStyle w:val="a6"/>
        <w:numPr>
          <w:ilvl w:val="0"/>
          <w:numId w:val="94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AA0BCF" w:rsidRPr="004C4B8F" w:rsidRDefault="00AA0BC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4B8F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AA0BCF" w:rsidRPr="004C4B8F" w:rsidRDefault="00AA0BC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4B8F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4C4B8F" w:rsidRDefault="00AA0BCF" w:rsidP="001366F3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.В.ДВ.10.02 Развитие пространственных представлений у </w:t>
      </w:r>
    </w:p>
    <w:p w:rsidR="00AA0BCF" w:rsidRPr="004C4B8F" w:rsidRDefault="00AA0BCF" w:rsidP="001366F3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4C4B8F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A0BCF" w:rsidRPr="004C4B8F" w:rsidRDefault="00AA0BCF" w:rsidP="001366F3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дошкольников </w:t>
      </w:r>
    </w:p>
    <w:p w:rsidR="00AA0BCF" w:rsidRPr="004C4B8F" w:rsidRDefault="00AA0BCF" w:rsidP="001366F3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A0BCF" w:rsidRPr="004C4B8F">
        <w:tc>
          <w:tcPr>
            <w:tcW w:w="4785" w:type="dxa"/>
          </w:tcPr>
          <w:p w:rsidR="00AA0BCF" w:rsidRPr="004C4B8F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AA0BCF" w:rsidRPr="004C4B8F" w:rsidRDefault="00AA0BCF" w:rsidP="001366F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C4B8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A0BCF" w:rsidRPr="004C4B8F">
        <w:tc>
          <w:tcPr>
            <w:tcW w:w="4785" w:type="dxa"/>
          </w:tcPr>
          <w:p w:rsidR="00AA0BCF" w:rsidRPr="004C4B8F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AA0BCF" w:rsidRPr="004C4B8F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hAnsi="Times New Roman"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C4B8F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4B8F">
              <w:rPr>
                <w:rFonts w:ascii="Times New Roman" w:hAnsi="Times New Roman"/>
                <w:sz w:val="28"/>
                <w:szCs w:val="28"/>
              </w:rPr>
              <w:t>«</w:t>
            </w:r>
            <w:r w:rsidRPr="00942F5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Pr="004C4B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A0BCF" w:rsidRPr="004C4B8F">
        <w:tc>
          <w:tcPr>
            <w:tcW w:w="4785" w:type="dxa"/>
          </w:tcPr>
          <w:p w:rsidR="00AA0BCF" w:rsidRPr="004C4B8F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AA0BCF" w:rsidRPr="004C4B8F" w:rsidRDefault="00AA0BCF" w:rsidP="001366F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AA0BCF" w:rsidRPr="004C4B8F" w:rsidRDefault="00AA0BCF">
      <w:pPr>
        <w:rPr>
          <w:rFonts w:ascii="Times New Roman" w:eastAsia="Times New Roman" w:hAnsi="Times New Roman"/>
          <w:b/>
          <w:sz w:val="28"/>
          <w:szCs w:val="28"/>
        </w:rPr>
      </w:pPr>
    </w:p>
    <w:p w:rsidR="00AA0BCF" w:rsidRPr="004C4B8F" w:rsidRDefault="00AA0BCF" w:rsidP="002D6D5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AA0BCF" w:rsidRPr="004C4B8F" w:rsidRDefault="00AA0BCF" w:rsidP="0013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color w:val="000000"/>
          <w:sz w:val="28"/>
          <w:szCs w:val="28"/>
        </w:rPr>
        <w:t>подготовка бакалавра к осуществлению воспитания, обучения и развития дошкольников, формирование у студентов системы предметных компетенций, обеспечивающих качественное формирование математических представлений и понятий в области развития пространственных представлений дошкольников.</w:t>
      </w:r>
    </w:p>
    <w:p w:rsidR="00AA0BCF" w:rsidRPr="004C4B8F" w:rsidRDefault="00AA0BCF" w:rsidP="002D6D5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анализ существующих программ по дошкольному образованию с позиций развития пространственных представлений у дошкольников;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формирование коммуникативной и социальной компетентности педагога на основе развития пространственных представлений у дошкольников;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развитии пространственных представлений у дошкольников;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изучение развития пространственных представлений у дошкольников на конкретных примерах изучаемого материала;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освоение принципов подбора, а также конструирования и технологии процесса развития пространственных представлений у дошкольников на основе педагогического мастерства;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проведение анализа собственной педагогической деятельности (на основе занятия по математике) с целью е совершенствования и повышения квалификации;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lastRenderedPageBreak/>
        <w:t>–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− содействие формированию ценностных ориентаций личности будущих специалистов;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прогресса,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AA0BCF" w:rsidRPr="004C4B8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− формирование у студентов общекультурных и профессиональных компетенций, обеспечение необходимой базы для осуществления дальнейшего самообразования и профессионального самосовершенствования.</w:t>
      </w:r>
    </w:p>
    <w:p w:rsidR="00AA0BCF" w:rsidRPr="004C4B8F" w:rsidRDefault="00AA0BCF" w:rsidP="002D6D52">
      <w:pPr>
        <w:pStyle w:val="a6"/>
        <w:numPr>
          <w:ilvl w:val="0"/>
          <w:numId w:val="5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B8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C4B8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C4B8F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4C4B8F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A0BCF" w:rsidRPr="004C4B8F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Знать:</w:t>
      </w:r>
      <w:r w:rsidRPr="004C4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B8F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4C4B8F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4C4B8F">
        <w:rPr>
          <w:rFonts w:ascii="Times New Roman" w:hAnsi="Times New Roman"/>
          <w:sz w:val="28"/>
          <w:szCs w:val="28"/>
        </w:rPr>
        <w:t>ДО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C4B8F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4C4B8F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4C4B8F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пространственного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пространственного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AA0BCF" w:rsidRPr="004C4B8F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 xml:space="preserve">Уметь: анализировать программы с точки зрения их соответствия основным педагогическим требованиям ФГОС </w:t>
      </w:r>
      <w:proofErr w:type="gramStart"/>
      <w:r w:rsidRPr="004C4B8F">
        <w:rPr>
          <w:rFonts w:ascii="Times New Roman" w:hAnsi="Times New Roman"/>
          <w:sz w:val="28"/>
          <w:szCs w:val="28"/>
        </w:rPr>
        <w:t>ДО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4C4B8F">
        <w:rPr>
          <w:rFonts w:ascii="Times New Roman" w:hAnsi="Times New Roman"/>
          <w:sz w:val="28"/>
          <w:szCs w:val="28"/>
        </w:rPr>
        <w:t>выбор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AA0BCF" w:rsidRPr="004C4B8F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 xml:space="preserve">Владеть: способами сочетания различных программ по математическому развитию; способами составления элементов программ по развитию пространственного мышления на занятиях по математике с учетом </w:t>
      </w:r>
      <w:r w:rsidRPr="004C4B8F">
        <w:rPr>
          <w:rFonts w:ascii="Times New Roman" w:hAnsi="Times New Roman"/>
          <w:sz w:val="28"/>
          <w:szCs w:val="28"/>
        </w:rPr>
        <w:lastRenderedPageBreak/>
        <w:t xml:space="preserve">требований ФГОС </w:t>
      </w:r>
      <w:proofErr w:type="gramStart"/>
      <w:r w:rsidRPr="004C4B8F">
        <w:rPr>
          <w:rFonts w:ascii="Times New Roman" w:hAnsi="Times New Roman"/>
          <w:sz w:val="28"/>
          <w:szCs w:val="28"/>
        </w:rPr>
        <w:t>ДО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C4B8F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AA0BCF" w:rsidRPr="004C4B8F" w:rsidRDefault="00AA0BCF" w:rsidP="002D6D5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C4B8F">
        <w:rPr>
          <w:rFonts w:ascii="Times New Roman" w:hAnsi="Times New Roman"/>
          <w:sz w:val="28"/>
          <w:szCs w:val="28"/>
        </w:rPr>
        <w:t xml:space="preserve"> содержание образования детей раннего и дошкольного возраста с учетом возрастных и индивидуальных особенностей.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C4B8F">
        <w:rPr>
          <w:rFonts w:ascii="Times New Roman" w:hAnsi="Times New Roman"/>
          <w:sz w:val="28"/>
          <w:szCs w:val="28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C4B8F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детей раннего и дошкольного возраста с учетом возрастных и индивидуальных особенностей.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  <w:r w:rsidRPr="004C4B8F">
        <w:rPr>
          <w:rFonts w:ascii="Times New Roman" w:hAnsi="Times New Roman"/>
          <w:i/>
          <w:sz w:val="28"/>
          <w:szCs w:val="28"/>
        </w:rPr>
        <w:t xml:space="preserve"> 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C4B8F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C4B8F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  <w:r w:rsidRPr="004C4B8F">
        <w:rPr>
          <w:rFonts w:ascii="Times New Roman" w:hAnsi="Times New Roman"/>
          <w:i/>
          <w:sz w:val="28"/>
          <w:szCs w:val="28"/>
        </w:rPr>
        <w:t xml:space="preserve"> 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C4B8F">
        <w:rPr>
          <w:rFonts w:ascii="Times New Roman" w:hAnsi="Times New Roman"/>
          <w:sz w:val="28"/>
          <w:szCs w:val="28"/>
        </w:rPr>
        <w:t xml:space="preserve"> основными методами использования образовательных программ по учебному предмету в соответствии с требованиями образовательных стандартов.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C4B8F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C4B8F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AA0BCF" w:rsidRPr="004C4B8F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C4B8F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AA0BCF" w:rsidRPr="004C4B8F" w:rsidRDefault="00AA0BCF" w:rsidP="002D6D5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942F50">
        <w:rPr>
          <w:rFonts w:ascii="Times New Roman" w:eastAsia="Times New Roman" w:hAnsi="Times New Roman"/>
          <w:color w:val="000000"/>
          <w:sz w:val="28"/>
          <w:szCs w:val="28"/>
        </w:rPr>
        <w:t>(в ЗЕТ): 3</w:t>
      </w:r>
    </w:p>
    <w:p w:rsidR="00AA0BCF" w:rsidRPr="004C4B8F" w:rsidRDefault="00AA0BCF" w:rsidP="002D6D5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Pr="004C4B8F"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</w:p>
    <w:p w:rsidR="00AA0BCF" w:rsidRPr="004C4B8F" w:rsidRDefault="00AA0BCF" w:rsidP="002D6D5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AA0BCF" w:rsidRPr="00ED018B" w:rsidRDefault="00AA0BCF" w:rsidP="00136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Проценко Е.А.</w:t>
      </w:r>
    </w:p>
    <w:p w:rsidR="00AA0BCF" w:rsidRPr="00CE65BB" w:rsidRDefault="00AA0BCF" w:rsidP="001366F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BD54A4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.В.ДВ.11.01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545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Интеллектуальное развитие дошкольников на занятиях по математике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3E3D">
              <w:rPr>
                <w:rFonts w:ascii="Times New Roman" w:hAnsi="Times New Roman"/>
                <w:sz w:val="28"/>
                <w:szCs w:val="28"/>
              </w:rPr>
              <w:t xml:space="preserve">44.03.05.30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3E3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23E3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3E3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BD54A4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D81B4A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4A">
        <w:rPr>
          <w:rFonts w:ascii="Times New Roman" w:hAnsi="Times New Roman" w:cs="Times New Roman"/>
          <w:b/>
          <w:sz w:val="28"/>
          <w:szCs w:val="28"/>
        </w:rPr>
        <w:t>Цель изучения дисциплины «</w:t>
      </w:r>
      <w:r w:rsidRPr="00D81B4A">
        <w:rPr>
          <w:rFonts w:ascii="Times New Roman" w:hAnsi="Times New Roman" w:cs="Times New Roman"/>
          <w:bCs/>
          <w:sz w:val="28"/>
          <w:szCs w:val="28"/>
        </w:rPr>
        <w:t>Интеллектуальное развитие дошкольников на занятиях по математике</w:t>
      </w:r>
      <w:r w:rsidRPr="00D81B4A">
        <w:rPr>
          <w:rFonts w:ascii="Times New Roman" w:hAnsi="Times New Roman" w:cs="Times New Roman"/>
          <w:sz w:val="28"/>
          <w:szCs w:val="28"/>
        </w:rPr>
        <w:t>» состоит в формировании профессиональной компетентности бакалавра дошкольного образования в области интеллектуального развития детей дошкольного возраста; в подготовке педагога к формированию элементарных математических представлений; к пониманию математических взаимосвязей и взаимозависимостей, к формированию элементарных математических представлений у дошкольников, развитию их интеллекта.</w:t>
      </w:r>
    </w:p>
    <w:p w:rsidR="00AA0BCF" w:rsidRPr="00D778B9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студентов представлений о теоретических и методических основах интеллектуального развития дошкольников в процессе обучения математике;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дошкольников; 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занятий по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DA1C3F">
        <w:rPr>
          <w:rFonts w:ascii="Times New Roman" w:hAnsi="Times New Roman"/>
          <w:sz w:val="28"/>
          <w:szCs w:val="28"/>
        </w:rPr>
        <w:t>элементарных математических представлений</w:t>
      </w:r>
      <w:r w:rsidRPr="00D778B9">
        <w:rPr>
          <w:rFonts w:ascii="Times New Roman" w:hAnsi="Times New Roman"/>
          <w:sz w:val="28"/>
          <w:szCs w:val="28"/>
        </w:rPr>
        <w:t xml:space="preserve"> в разных возрастных группах дошкольных учреждений и условиях семейного воспитания;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занятий;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lastRenderedPageBreak/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AA0BCF" w:rsidRPr="00D778B9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78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78B9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стандартов, современные методы и технологии обучения и диагностики,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стандартов,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диагностики, конструировать содержание образования по формированию</w:t>
      </w:r>
      <w:r>
        <w:rPr>
          <w:rFonts w:ascii="Times New Roman" w:hAnsi="Times New Roman"/>
          <w:sz w:val="28"/>
          <w:szCs w:val="28"/>
        </w:rPr>
        <w:t xml:space="preserve"> элементарных</w:t>
      </w:r>
      <w:r w:rsidRPr="00D778B9">
        <w:rPr>
          <w:rFonts w:ascii="Times New Roman" w:hAnsi="Times New Roman"/>
          <w:sz w:val="28"/>
          <w:szCs w:val="28"/>
        </w:rPr>
        <w:t xml:space="preserve"> математических представлений детей раннего и дошкольного возраста с учетом возрастных и индивидуальных особенностей. 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B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778B9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учебному предмету в соответствии с требованиями образовательных стандартов,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AA0BCF" w:rsidRPr="00D778B9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AA0BCF" w:rsidRPr="005B5832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AA0BCF" w:rsidRPr="005B5832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5B583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AA0BCF" w:rsidRPr="005B5832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lastRenderedPageBreak/>
        <w:t>Студент должен уметь:</w:t>
      </w:r>
      <w:r w:rsidRPr="005B5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AA0BCF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5B583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805A7">
        <w:rPr>
          <w:rFonts w:ascii="Times New Roman" w:hAnsi="Times New Roman"/>
          <w:sz w:val="28"/>
          <w:szCs w:val="28"/>
        </w:rPr>
        <w:t>(в ЗЕТ): 2</w:t>
      </w:r>
    </w:p>
    <w:p w:rsidR="00AA0BCF" w:rsidRPr="00D778B9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A0BCF" w:rsidRPr="00D778B9" w:rsidRDefault="00AA0BCF" w:rsidP="002D6D52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Елена Анатольевна</w:t>
      </w: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.В.ДВ.11.0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Развитие логического мышления дошкольников на 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A0BCF" w:rsidRPr="00BD54A4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занятиях</w:t>
      </w:r>
      <w:proofErr w:type="gramEnd"/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математике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4A97"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BD54A4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D81B4A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4A">
        <w:rPr>
          <w:rFonts w:ascii="Times New Roman" w:hAnsi="Times New Roman" w:cs="Times New Roman"/>
          <w:b/>
          <w:sz w:val="28"/>
          <w:szCs w:val="28"/>
        </w:rPr>
        <w:t>Цель изучения дисциплины «</w:t>
      </w:r>
      <w:r w:rsidRPr="00D81B4A">
        <w:rPr>
          <w:rFonts w:ascii="Times New Roman" w:hAnsi="Times New Roman" w:cs="Times New Roman"/>
          <w:bCs/>
          <w:sz w:val="28"/>
          <w:szCs w:val="28"/>
        </w:rPr>
        <w:t>Развитие логического мышления дошкольников на занятиях по математике</w:t>
      </w:r>
      <w:r w:rsidRPr="00D81B4A">
        <w:rPr>
          <w:rFonts w:ascii="Times New Roman" w:hAnsi="Times New Roman" w:cs="Times New Roman"/>
          <w:sz w:val="28"/>
          <w:szCs w:val="28"/>
        </w:rPr>
        <w:t xml:space="preserve">» состоит в формировании </w:t>
      </w:r>
      <w:r w:rsidRPr="00D81B4A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компетентности бакалавра дошкольного образования в области развития логического мышления детей дошкольного возраста в процессе формирования элементарных математических представлений; в подготовке педагога к формированию элементарных математических представлений дошкольников, к пониманию математических взаимосвязей и взаимозависимостей, к формированию логического мышления дошкольников, развитию их интеллекта.</w:t>
      </w:r>
      <w:proofErr w:type="gramEnd"/>
    </w:p>
    <w:p w:rsidR="00AA0BCF" w:rsidRPr="00D778B9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778B9">
        <w:rPr>
          <w:rFonts w:ascii="Times New Roman" w:hAnsi="Times New Roman"/>
          <w:sz w:val="28"/>
          <w:szCs w:val="28"/>
        </w:rPr>
        <w:t xml:space="preserve">студентов представлений о теоретических и методических основах развития </w:t>
      </w:r>
      <w:r w:rsidRPr="00C14636">
        <w:rPr>
          <w:rFonts w:ascii="Times New Roman" w:hAnsi="Times New Roman"/>
          <w:sz w:val="28"/>
          <w:szCs w:val="28"/>
        </w:rPr>
        <w:t xml:space="preserve">логического мышления дошкольников </w:t>
      </w:r>
      <w:r w:rsidRPr="00D778B9">
        <w:rPr>
          <w:rFonts w:ascii="Times New Roman" w:hAnsi="Times New Roman"/>
          <w:sz w:val="28"/>
          <w:szCs w:val="28"/>
        </w:rPr>
        <w:t>в процессе обучения математике;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умения проектировать, конструировать и диагностировать процесс математического образования дошкольников; 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занятий по </w:t>
      </w:r>
      <w:r w:rsidRPr="00C1463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C1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элементарных</w:t>
      </w:r>
      <w:r w:rsidRPr="00C14636">
        <w:rPr>
          <w:rFonts w:ascii="Times New Roman" w:hAnsi="Times New Roman"/>
          <w:sz w:val="28"/>
          <w:szCs w:val="28"/>
        </w:rPr>
        <w:t xml:space="preserve"> математических представлений дошкольников</w:t>
      </w:r>
      <w:r w:rsidRPr="00D778B9">
        <w:rPr>
          <w:rFonts w:ascii="Times New Roman" w:hAnsi="Times New Roman"/>
          <w:sz w:val="28"/>
          <w:szCs w:val="28"/>
        </w:rPr>
        <w:t xml:space="preserve"> в разных возрастных группах дошкольных учреждений и условиях семейного воспитания;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занятий;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AA0BCF" w:rsidRPr="00D778B9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78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78B9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D778B9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стандартов, современные методы и технологии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 w:rsidRPr="00D778B9">
        <w:rPr>
          <w:rFonts w:ascii="Times New Roman" w:hAnsi="Times New Roman"/>
          <w:sz w:val="28"/>
          <w:szCs w:val="28"/>
        </w:rPr>
        <w:t>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</w:t>
      </w:r>
      <w:r w:rsidRPr="00322579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D778B9">
        <w:rPr>
          <w:rFonts w:ascii="Times New Roman" w:hAnsi="Times New Roman"/>
          <w:sz w:val="28"/>
          <w:szCs w:val="28"/>
        </w:rPr>
        <w:t xml:space="preserve">в соответствии с требованиями образовательных стандартов, применять современные методики и технологии формирования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Pr="00D778B9">
        <w:rPr>
          <w:rFonts w:ascii="Times New Roman" w:hAnsi="Times New Roman"/>
          <w:sz w:val="28"/>
          <w:szCs w:val="28"/>
        </w:rPr>
        <w:t>математических представлений и понятий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D778B9">
        <w:rPr>
          <w:rFonts w:ascii="Times New Roman" w:hAnsi="Times New Roman"/>
          <w:sz w:val="28"/>
          <w:szCs w:val="28"/>
        </w:rPr>
        <w:t xml:space="preserve">, современные методы и технологии обучения и диагностики, конструировать содержание образования по формированию математических представлений </w:t>
      </w:r>
      <w:r w:rsidRPr="00D778B9">
        <w:rPr>
          <w:rFonts w:ascii="Times New Roman" w:hAnsi="Times New Roman"/>
          <w:sz w:val="28"/>
          <w:szCs w:val="28"/>
        </w:rPr>
        <w:lastRenderedPageBreak/>
        <w:t xml:space="preserve">детей раннего и дошкольного возраста с учетом возрастных и индивидуальных особенностей. </w:t>
      </w:r>
    </w:p>
    <w:p w:rsidR="00AA0BCF" w:rsidRPr="00D778B9" w:rsidRDefault="00AA0BCF" w:rsidP="001366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B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778B9">
        <w:rPr>
          <w:rFonts w:ascii="Times New Roman" w:hAnsi="Times New Roman"/>
          <w:sz w:val="28"/>
          <w:szCs w:val="28"/>
        </w:rPr>
        <w:t xml:space="preserve">навыками реализации образовательных программ в соответствии с требованиями образовательных стандартов, основными методами использования современных методов и технологий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D7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</w:t>
      </w:r>
      <w:r w:rsidRPr="00D778B9">
        <w:rPr>
          <w:rFonts w:ascii="Times New Roman" w:hAnsi="Times New Roman"/>
          <w:sz w:val="28"/>
          <w:szCs w:val="28"/>
        </w:rPr>
        <w:t xml:space="preserve">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AA0BCF" w:rsidRPr="00D778B9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AA0BCF" w:rsidRPr="005B5832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AA0BCF" w:rsidRPr="005B5832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5B583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AA0BCF" w:rsidRPr="005B5832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5B5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AA0BCF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5B583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lastRenderedPageBreak/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B0C72">
        <w:rPr>
          <w:rFonts w:ascii="Times New Roman" w:hAnsi="Times New Roman"/>
          <w:sz w:val="28"/>
          <w:szCs w:val="28"/>
        </w:rPr>
        <w:t>(в ЗЕТ): 2</w:t>
      </w:r>
    </w:p>
    <w:p w:rsidR="00AA0BCF" w:rsidRPr="00D778B9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A0BCF" w:rsidRPr="00D778B9" w:rsidRDefault="00AA0BCF" w:rsidP="002D6D52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A0BCF" w:rsidRPr="00322579" w:rsidRDefault="00AA0BCF" w:rsidP="001366F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2579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9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7F509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F5096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2</w:t>
      </w:r>
      <w:r w:rsidRPr="007F5096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096">
        <w:rPr>
          <w:rFonts w:ascii="Times New Roman" w:hAnsi="Times New Roman"/>
          <w:b/>
          <w:sz w:val="28"/>
          <w:szCs w:val="28"/>
        </w:rPr>
        <w:t>Дидактические игры в дошкольном математическом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7F5096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AA0BCF" w:rsidRPr="00BA7B1D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361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AA0BCF" w:rsidRPr="004528F6" w:rsidRDefault="00AA0BCF" w:rsidP="001366F3">
            <w:pPr>
              <w:rPr>
                <w:sz w:val="28"/>
                <w:szCs w:val="28"/>
              </w:rPr>
            </w:pPr>
            <w:r w:rsidRPr="004528F6">
              <w:rPr>
                <w:rFonts w:ascii="Times New Roman" w:hAnsi="Times New Roman"/>
                <w:spacing w:val="-4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AA0BCF" w:rsidRPr="00A52326" w:rsidTr="001366F3">
        <w:tc>
          <w:tcPr>
            <w:tcW w:w="4361" w:type="dxa"/>
          </w:tcPr>
          <w:p w:rsidR="00AA0BC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AA0BCF" w:rsidRDefault="00AA0BCF" w:rsidP="001366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BCF" w:rsidRPr="00BA7B1D" w:rsidRDefault="00AA0BCF" w:rsidP="001366F3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766566" w:rsidRDefault="00AA0BCF" w:rsidP="002D6D52">
      <w:pPr>
        <w:pStyle w:val="a5"/>
        <w:widowControl w:val="0"/>
        <w:numPr>
          <w:ilvl w:val="0"/>
          <w:numId w:val="97"/>
        </w:numPr>
        <w:tabs>
          <w:tab w:val="left" w:pos="1134"/>
        </w:tabs>
        <w:spacing w:line="240" w:lineRule="auto"/>
        <w:ind w:left="0" w:firstLine="567"/>
        <w:rPr>
          <w:b/>
          <w:spacing w:val="-4"/>
          <w:sz w:val="28"/>
          <w:szCs w:val="28"/>
        </w:rPr>
      </w:pPr>
      <w:r w:rsidRPr="00605D30">
        <w:rPr>
          <w:b/>
          <w:sz w:val="28"/>
          <w:szCs w:val="28"/>
        </w:rPr>
        <w:t xml:space="preserve">Цель изучения дисциплины: </w:t>
      </w:r>
      <w:r w:rsidRPr="00766566">
        <w:rPr>
          <w:sz w:val="28"/>
          <w:szCs w:val="28"/>
        </w:rPr>
        <w:t>подготовка воспитателя детского образовательного учреждения как целостной личности, готового к осознанию необходимых теоретических знаний, практических умений и навыков, системы предметных компетенций,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</w:t>
      </w:r>
      <w:r w:rsidRPr="00766566">
        <w:rPr>
          <w:spacing w:val="-4"/>
          <w:sz w:val="28"/>
          <w:szCs w:val="28"/>
        </w:rPr>
        <w:t>.</w:t>
      </w:r>
    </w:p>
    <w:p w:rsidR="00AA0BCF" w:rsidRDefault="00AA0BCF" w:rsidP="002D6D52">
      <w:pPr>
        <w:pStyle w:val="a5"/>
        <w:widowControl w:val="0"/>
        <w:numPr>
          <w:ilvl w:val="0"/>
          <w:numId w:val="97"/>
        </w:numPr>
        <w:tabs>
          <w:tab w:val="left" w:pos="1134"/>
        </w:tabs>
        <w:spacing w:line="240" w:lineRule="auto"/>
        <w:ind w:left="720"/>
        <w:rPr>
          <w:b/>
          <w:sz w:val="28"/>
          <w:szCs w:val="28"/>
        </w:rPr>
      </w:pPr>
      <w:r w:rsidRPr="00605D30">
        <w:rPr>
          <w:b/>
          <w:sz w:val="28"/>
          <w:szCs w:val="28"/>
        </w:rPr>
        <w:t>Задачи изучения дисциплины:</w:t>
      </w:r>
    </w:p>
    <w:p w:rsidR="00AA0BCF" w:rsidRPr="00C671C2" w:rsidRDefault="00AA0BCF" w:rsidP="001366F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C671C2">
        <w:rPr>
          <w:rFonts w:ascii="Times New Roman" w:hAnsi="Times New Roman"/>
          <w:spacing w:val="-6"/>
          <w:sz w:val="28"/>
          <w:szCs w:val="28"/>
        </w:rPr>
        <w:t>– анализ существующих программ по дошкольному образованию с позиций организации дидактических игр в математическом образовании дошкольников;</w:t>
      </w:r>
    </w:p>
    <w:p w:rsidR="00AA0BCF" w:rsidRPr="00766566" w:rsidRDefault="00AA0BCF" w:rsidP="001366F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766566">
        <w:rPr>
          <w:rFonts w:ascii="Times New Roman" w:hAnsi="Times New Roman"/>
          <w:spacing w:val="-4"/>
          <w:sz w:val="28"/>
          <w:szCs w:val="28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AA0BCF" w:rsidRPr="00766566" w:rsidRDefault="00AA0BCF" w:rsidP="001366F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AA0BCF" w:rsidRPr="00766566" w:rsidRDefault="00AA0BCF" w:rsidP="001366F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lastRenderedPageBreak/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AA0BCF" w:rsidRPr="00766566" w:rsidRDefault="00AA0BCF" w:rsidP="001366F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AA0BCF" w:rsidRPr="00766566" w:rsidRDefault="00AA0BCF" w:rsidP="001366F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освоение принципов подбора,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мастерства;</w:t>
      </w:r>
    </w:p>
    <w:p w:rsidR="00AA0BCF" w:rsidRPr="00C671C2" w:rsidRDefault="00AA0BCF" w:rsidP="001366F3">
      <w:pPr>
        <w:pStyle w:val="a6"/>
        <w:ind w:left="0" w:firstLine="426"/>
        <w:jc w:val="both"/>
        <w:rPr>
          <w:rFonts w:ascii="Times New Roman" w:hAnsi="Times New Roman"/>
          <w:spacing w:val="-8"/>
          <w:sz w:val="28"/>
          <w:szCs w:val="28"/>
        </w:rPr>
      </w:pPr>
      <w:r w:rsidRPr="00C671C2">
        <w:rPr>
          <w:rFonts w:ascii="Times New Roman" w:hAnsi="Times New Roman"/>
          <w:spacing w:val="-8"/>
          <w:sz w:val="28"/>
          <w:szCs w:val="28"/>
        </w:rPr>
        <w:t>– проведение анализа собственной педагогической деятельности (на</w:t>
      </w:r>
      <w:r w:rsidRPr="00C671C2">
        <w:rPr>
          <w:spacing w:val="-8"/>
        </w:rPr>
        <w:t xml:space="preserve"> </w:t>
      </w:r>
      <w:r w:rsidRPr="00C671C2">
        <w:rPr>
          <w:rFonts w:ascii="Times New Roman" w:hAnsi="Times New Roman"/>
          <w:spacing w:val="-8"/>
          <w:sz w:val="28"/>
          <w:szCs w:val="28"/>
        </w:rPr>
        <w:t>основе занятия по математике) с целью е совершенствования и повышения квалификации.</w:t>
      </w:r>
    </w:p>
    <w:p w:rsidR="00AA0BCF" w:rsidRDefault="00AA0BCF" w:rsidP="002D6D52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AA0BCF" w:rsidRPr="00FF31D3" w:rsidRDefault="00AA0BCF" w:rsidP="001366F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 xml:space="preserve">Знать: </w:t>
      </w:r>
      <w:proofErr w:type="spellStart"/>
      <w:r w:rsidRPr="00FF31D3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FF31D3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FF31D3">
        <w:rPr>
          <w:rFonts w:ascii="Times New Roman" w:hAnsi="Times New Roman"/>
          <w:sz w:val="28"/>
          <w:szCs w:val="28"/>
        </w:rPr>
        <w:t>ДО</w:t>
      </w:r>
      <w:proofErr w:type="gramEnd"/>
      <w:r w:rsidRPr="00FF31D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F31D3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FF31D3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FF31D3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FF31D3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логического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логического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AA0BCF" w:rsidRPr="007C1F1F" w:rsidRDefault="00AA0BCF" w:rsidP="001366F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1F1F">
        <w:rPr>
          <w:rFonts w:ascii="Times New Roman" w:hAnsi="Times New Roman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7C1F1F">
        <w:rPr>
          <w:rFonts w:ascii="Times New Roman" w:hAnsi="Times New Roman"/>
          <w:sz w:val="28"/>
          <w:szCs w:val="28"/>
        </w:rPr>
        <w:t>ДО</w:t>
      </w:r>
      <w:proofErr w:type="gramEnd"/>
      <w:r w:rsidRPr="007C1F1F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7C1F1F">
        <w:rPr>
          <w:rFonts w:ascii="Times New Roman" w:hAnsi="Times New Roman"/>
          <w:sz w:val="28"/>
          <w:szCs w:val="28"/>
        </w:rPr>
        <w:t>выбор</w:t>
      </w:r>
      <w:proofErr w:type="gramEnd"/>
      <w:r w:rsidRPr="007C1F1F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AA0BCF" w:rsidRPr="0067794F" w:rsidRDefault="00AA0BCF" w:rsidP="001366F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7794F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развитию </w:t>
      </w:r>
      <w:r w:rsidRPr="0067794F">
        <w:rPr>
          <w:rFonts w:ascii="Times New Roman" w:hAnsi="Times New Roman"/>
          <w:sz w:val="28"/>
          <w:szCs w:val="28"/>
        </w:rPr>
        <w:lastRenderedPageBreak/>
        <w:t xml:space="preserve">логического развития на занятиях по математике с учетом требований ФГОС </w:t>
      </w:r>
      <w:proofErr w:type="gramStart"/>
      <w:r w:rsidRPr="0067794F">
        <w:rPr>
          <w:rFonts w:ascii="Times New Roman" w:hAnsi="Times New Roman"/>
          <w:sz w:val="28"/>
          <w:szCs w:val="28"/>
        </w:rPr>
        <w:t>ДО</w:t>
      </w:r>
      <w:proofErr w:type="gramEnd"/>
      <w:r w:rsidRPr="0067794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7794F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67794F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AA0BCF" w:rsidRPr="009014DB" w:rsidRDefault="00AA0BCF" w:rsidP="002D6D52">
      <w:pPr>
        <w:pStyle w:val="a6"/>
        <w:numPr>
          <w:ilvl w:val="0"/>
          <w:numId w:val="9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4DB">
        <w:rPr>
          <w:rFonts w:ascii="Times New Roman" w:hAnsi="Times New Roman"/>
          <w:sz w:val="28"/>
          <w:szCs w:val="28"/>
        </w:rPr>
        <w:t>ПК-1, ПК-2, СК-</w:t>
      </w:r>
      <w:r>
        <w:rPr>
          <w:rFonts w:ascii="Times New Roman" w:hAnsi="Times New Roman"/>
          <w:sz w:val="28"/>
          <w:szCs w:val="28"/>
        </w:rPr>
        <w:t>8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AA0BCF" w:rsidRPr="00CE44CC" w:rsidRDefault="00AA0BCF" w:rsidP="002D6D52">
      <w:pPr>
        <w:pStyle w:val="a6"/>
        <w:numPr>
          <w:ilvl w:val="0"/>
          <w:numId w:val="9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AA0BCF" w:rsidRPr="00D516ED" w:rsidRDefault="00AA0BCF" w:rsidP="002D6D52">
      <w:pPr>
        <w:pStyle w:val="a6"/>
        <w:numPr>
          <w:ilvl w:val="0"/>
          <w:numId w:val="97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AA0BCF" w:rsidRPr="000222B9" w:rsidRDefault="00AA0BCF" w:rsidP="002D6D52">
      <w:pPr>
        <w:pStyle w:val="a6"/>
        <w:numPr>
          <w:ilvl w:val="0"/>
          <w:numId w:val="97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AA0BCF" w:rsidRDefault="00AA0BC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AA0BCF" w:rsidRDefault="00AA0BC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2B59EA" w:rsidRDefault="00AA0BCF" w:rsidP="00136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.В.ДВ.12.02 Дидактическая игра как основной метод математического развития детей</w:t>
      </w:r>
    </w:p>
    <w:p w:rsidR="00AA0BCF" w:rsidRPr="002B59EA" w:rsidRDefault="00AA0BCF" w:rsidP="001366F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2B59EA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:rsidR="00AA0BCF" w:rsidRPr="002B59EA" w:rsidRDefault="00AA0BCF" w:rsidP="001366F3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A0BCF" w:rsidRPr="002B59EA">
        <w:tc>
          <w:tcPr>
            <w:tcW w:w="4785" w:type="dxa"/>
          </w:tcPr>
          <w:p w:rsidR="00AA0BCF" w:rsidRPr="002B59EA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AA0BCF" w:rsidRPr="002B59EA" w:rsidRDefault="00AA0BCF" w:rsidP="001366F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2B59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11D2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 w:rsidRPr="002B59E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AA0BCF" w:rsidRPr="002B59EA">
        <w:tc>
          <w:tcPr>
            <w:tcW w:w="4785" w:type="dxa"/>
          </w:tcPr>
          <w:p w:rsidR="00AA0BCF" w:rsidRPr="002B59EA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AA0BCF" w:rsidRPr="00803C2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AA0BCF" w:rsidRPr="002B59EA">
        <w:tc>
          <w:tcPr>
            <w:tcW w:w="4785" w:type="dxa"/>
          </w:tcPr>
          <w:p w:rsidR="00AA0BCF" w:rsidRPr="002B59EA" w:rsidRDefault="00AA0BCF" w:rsidP="001366F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AA0BCF" w:rsidRPr="002B59EA" w:rsidRDefault="00AA0BCF" w:rsidP="001366F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AA0BCF" w:rsidRPr="00AA4526" w:rsidRDefault="00AA0BCF" w:rsidP="00136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A0BCF" w:rsidRPr="005E4BDF" w:rsidRDefault="00AA0BCF" w:rsidP="002D6D5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2B59EA">
        <w:rPr>
          <w:rFonts w:ascii="Times New Roman" w:eastAsia="Times New Roman" w:hAnsi="Times New Roman"/>
          <w:b/>
          <w:sz w:val="28"/>
          <w:szCs w:val="28"/>
        </w:rPr>
        <w:t xml:space="preserve">Цель изучения дисциплины </w:t>
      </w:r>
      <w:r w:rsidRPr="002B59EA">
        <w:rPr>
          <w:rFonts w:ascii="Times New Roman" w:eastAsia="Times New Roman" w:hAnsi="Times New Roman"/>
          <w:sz w:val="28"/>
          <w:szCs w:val="28"/>
        </w:rPr>
        <w:t>«Дидактическая игра как основной метод математического развития детей» состоит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формировании профессиональной компетентности бакалавра дошкольного образования в области математического развития детей дошкольного возраста в процессе проведения дидактических игр; в подготовке педагога к обучению детей первоначальным математическим знаниям и умениям, к пониманию математических взаимосвязей и взаимозависимостей, к формированию 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рвоначальных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t xml:space="preserve"> математических понятий у дошкольников.</w:t>
      </w:r>
      <w:proofErr w:type="gramEnd"/>
    </w:p>
    <w:p w:rsidR="00AA0BCF" w:rsidRPr="00CE65BB" w:rsidRDefault="00AA0BCF" w:rsidP="002D6D5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lastRenderedPageBreak/>
        <w:t xml:space="preserve">– формирование целостного педагогического знания о сущности современных концепций, технологий, методов математического образования дошкольников; 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студентов с понятием, сущностью, классификацией и функциями дидактических игр при обучении математике;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у студентов представлений о теоретических основах методики проведения дидактических игр при обучении дошкольников математике;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студентов с методикой проведения дидактических игр при обучении математике в разных возрастных группах дошкольных учреждений и условиях семейного воспитания;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 совершенствования и повышения квалификации;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‒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 xml:space="preserve">‒ знакомство со способами и средствами осуществления математической деятельности, способными обеспечить переход от усвоения знаний </w:t>
      </w:r>
      <w:r w:rsidRPr="002034EC">
        <w:rPr>
          <w:rFonts w:ascii="Times New Roman" w:hAnsi="Times New Roman"/>
          <w:sz w:val="28"/>
          <w:szCs w:val="28"/>
        </w:rPr>
        <w:lastRenderedPageBreak/>
        <w:t>абстрактного характера к конкретному многообразию форм проявления (умений, навыков).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− формирование у студентов общекультурных и профессиональных компетенций</w:t>
      </w:r>
      <w:r>
        <w:rPr>
          <w:rFonts w:ascii="Times New Roman" w:hAnsi="Times New Roman"/>
          <w:sz w:val="28"/>
          <w:szCs w:val="28"/>
        </w:rPr>
        <w:t>, о</w:t>
      </w:r>
      <w:r w:rsidRPr="002034EC">
        <w:rPr>
          <w:rFonts w:ascii="Times New Roman" w:hAnsi="Times New Roman"/>
          <w:sz w:val="28"/>
          <w:szCs w:val="28"/>
        </w:rPr>
        <w:t>беспечение необходимой базы для осуществления дальнейшего самообразования и профессионального самосовершенствования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AA0BCF" w:rsidRPr="00CA310E" w:rsidRDefault="00AA0BCF" w:rsidP="002D6D52">
      <w:pPr>
        <w:pStyle w:val="a6"/>
        <w:numPr>
          <w:ilvl w:val="0"/>
          <w:numId w:val="9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A31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31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310E"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Знать:</w:t>
      </w:r>
      <w:r w:rsidRPr="002034EC">
        <w:rPr>
          <w:rFonts w:ascii="Times New Roman" w:hAnsi="Times New Roman"/>
          <w:sz w:val="28"/>
          <w:szCs w:val="28"/>
        </w:rPr>
        <w:t xml:space="preserve"> 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4BDF">
        <w:rPr>
          <w:rFonts w:ascii="Times New Roman" w:hAnsi="Times New Roman"/>
          <w:sz w:val="28"/>
          <w:szCs w:val="28"/>
        </w:rPr>
        <w:t>понятие, сущность, классификаци</w:t>
      </w:r>
      <w:r>
        <w:rPr>
          <w:rFonts w:ascii="Times New Roman" w:hAnsi="Times New Roman"/>
          <w:sz w:val="28"/>
          <w:szCs w:val="28"/>
        </w:rPr>
        <w:t>ю</w:t>
      </w:r>
      <w:r w:rsidRPr="005E4BDF">
        <w:rPr>
          <w:rFonts w:ascii="Times New Roman" w:hAnsi="Times New Roman"/>
          <w:sz w:val="28"/>
          <w:szCs w:val="28"/>
        </w:rPr>
        <w:t xml:space="preserve"> и функции дидактических игр при обучении математике;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теоретически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5E4BDF">
        <w:rPr>
          <w:rFonts w:ascii="Times New Roman" w:hAnsi="Times New Roman"/>
          <w:sz w:val="28"/>
          <w:szCs w:val="28"/>
        </w:rPr>
        <w:t xml:space="preserve"> методики проведения дидактических игр при обучении дошкольников математике;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5E4BDF">
        <w:rPr>
          <w:rFonts w:ascii="Times New Roman" w:hAnsi="Times New Roman"/>
          <w:sz w:val="28"/>
          <w:szCs w:val="28"/>
        </w:rPr>
        <w:t xml:space="preserve"> проведения дидактических игр при обучении математике в разных возрастных группах дошкольных учреждений и условиях семейного воспитания;</w:t>
      </w:r>
    </w:p>
    <w:p w:rsidR="00AA0BCF" w:rsidRPr="005E4BD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психолого-педагогически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и</w:t>
      </w:r>
      <w:r w:rsidRPr="005E4BDF">
        <w:rPr>
          <w:rFonts w:ascii="Times New Roman" w:hAnsi="Times New Roman"/>
          <w:sz w:val="28"/>
          <w:szCs w:val="28"/>
        </w:rPr>
        <w:t xml:space="preserve"> развития у детей математических представлений;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основы</w:t>
      </w:r>
      <w:r w:rsidRPr="005E4BDF">
        <w:rPr>
          <w:rFonts w:ascii="Times New Roman" w:hAnsi="Times New Roman"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>ки</w:t>
      </w:r>
      <w:r w:rsidRPr="005E4BDF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а</w:t>
      </w:r>
      <w:r w:rsidRPr="005E4BDF">
        <w:rPr>
          <w:rFonts w:ascii="Times New Roman" w:hAnsi="Times New Roman"/>
          <w:sz w:val="28"/>
          <w:szCs w:val="28"/>
        </w:rPr>
        <w:t xml:space="preserve"> деятельностью детей в процессе проведения дидактических игр;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Уметь:</w:t>
      </w:r>
      <w:r w:rsidRPr="002034EC">
        <w:rPr>
          <w:rFonts w:ascii="Times New Roman" w:hAnsi="Times New Roman"/>
          <w:sz w:val="28"/>
          <w:szCs w:val="28"/>
        </w:rPr>
        <w:t xml:space="preserve"> 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проектировать дидактические игры при обучении математике в разных возрастных группах дошкольных учреждений и условиях семейного воспитания;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методическое руководство деятельностью детей в процессе проведения дидактических игр.</w:t>
      </w:r>
    </w:p>
    <w:p w:rsidR="00AA0BCF" w:rsidRPr="002034EC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применять </w:t>
      </w:r>
      <w:r w:rsidRPr="002034EC">
        <w:rPr>
          <w:rFonts w:ascii="Times New Roman" w:hAnsi="Times New Roman"/>
          <w:sz w:val="28"/>
          <w:szCs w:val="28"/>
        </w:rPr>
        <w:t>современные методы и те</w:t>
      </w:r>
      <w:r>
        <w:rPr>
          <w:rFonts w:ascii="Times New Roman" w:hAnsi="Times New Roman"/>
          <w:sz w:val="28"/>
          <w:szCs w:val="28"/>
        </w:rPr>
        <w:t>хнологии обучения и диагностики</w:t>
      </w:r>
      <w:r w:rsidRPr="002034EC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Владеть: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теоретическими основами методики проведения дидактических игр при формировании первоначальных математических представлений дошкольников;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умениями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–методикой проведения дидактических игр при обучении математике в разных возрастных группах дошкольных учреждений;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пониманием психолого-педагогических особенностей развития у детей математических представлений;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4BDF">
        <w:rPr>
          <w:rFonts w:ascii="Times New Roman" w:hAnsi="Times New Roman"/>
          <w:sz w:val="28"/>
          <w:szCs w:val="28"/>
        </w:rPr>
        <w:t>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AA0BCF" w:rsidRDefault="00AA0BCF" w:rsidP="001366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Pr="002034EC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</w:t>
      </w:r>
      <w:r>
        <w:rPr>
          <w:rFonts w:ascii="Times New Roman" w:hAnsi="Times New Roman"/>
          <w:sz w:val="28"/>
          <w:szCs w:val="28"/>
        </w:rPr>
        <w:t>ого образовательного учреждения</w:t>
      </w:r>
      <w:r w:rsidRPr="0088187F">
        <w:rPr>
          <w:rFonts w:ascii="Times New Roman" w:hAnsi="Times New Roman"/>
          <w:sz w:val="28"/>
          <w:szCs w:val="28"/>
        </w:rPr>
        <w:t>.</w:t>
      </w:r>
    </w:p>
    <w:p w:rsidR="00AA0BCF" w:rsidRPr="00CE65BB" w:rsidRDefault="00AA0BCF" w:rsidP="002D6D5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AA0BCF" w:rsidRPr="00B83204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83204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AA0BCF" w:rsidRPr="00B83204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AA0BCF" w:rsidRPr="00B83204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83204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AA0BCF" w:rsidRPr="00B83204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B83204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AA0BCF" w:rsidRPr="00B83204" w:rsidRDefault="00AA0BCF" w:rsidP="001366F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83204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AA0BCF" w:rsidRPr="00B83204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lastRenderedPageBreak/>
        <w:t>Студент должен знать:</w:t>
      </w:r>
      <w:r w:rsidRPr="00B83204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</w:t>
      </w:r>
      <w:r w:rsidRPr="00D778B9">
        <w:rPr>
          <w:rFonts w:ascii="Times New Roman" w:hAnsi="Times New Roman"/>
          <w:sz w:val="28"/>
          <w:szCs w:val="28"/>
        </w:rPr>
        <w:t xml:space="preserve">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Pr="00D778B9" w:rsidRDefault="00AA0BCF" w:rsidP="00136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AA0BCF" w:rsidRDefault="00AA0BCF" w:rsidP="002D6D5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2B11D2">
        <w:rPr>
          <w:rFonts w:ascii="Times New Roman" w:eastAsia="Times New Roman" w:hAnsi="Times New Roman"/>
          <w:color w:val="000000"/>
          <w:sz w:val="28"/>
          <w:szCs w:val="28"/>
        </w:rPr>
        <w:t>(в ЗЕТ): 3</w:t>
      </w:r>
    </w:p>
    <w:p w:rsidR="00AA0BCF" w:rsidRPr="002B59EA" w:rsidRDefault="00AA0BCF" w:rsidP="002D6D5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A0BCF" w:rsidRDefault="00AA0BCF" w:rsidP="002D6D5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AA0BCF" w:rsidRPr="000039E4" w:rsidRDefault="00AA0BCF" w:rsidP="00136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039E4">
        <w:rPr>
          <w:rFonts w:ascii="Times New Roman" w:hAnsi="Times New Roman"/>
          <w:i/>
          <w:sz w:val="28"/>
          <w:szCs w:val="28"/>
        </w:rPr>
        <w:t>Проценко Елена Анатольевна</w:t>
      </w: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229A0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229A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229A0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3</w:t>
      </w:r>
      <w:r w:rsidRPr="008229A0">
        <w:rPr>
          <w:rFonts w:ascii="Times New Roman" w:hAnsi="Times New Roman"/>
          <w:b/>
          <w:sz w:val="28"/>
          <w:szCs w:val="28"/>
        </w:rPr>
        <w:t>.01 Компьютерная графика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E3060F" w:rsidRDefault="00AA0BCF" w:rsidP="002D6D52">
      <w:pPr>
        <w:pStyle w:val="a6"/>
        <w:numPr>
          <w:ilvl w:val="0"/>
          <w:numId w:val="99"/>
        </w:numPr>
        <w:ind w:left="72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060F">
        <w:rPr>
          <w:rFonts w:ascii="Times New Roman" w:hAnsi="Times New Roman"/>
          <w:sz w:val="28"/>
          <w:szCs w:val="28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AA0BCF" w:rsidRPr="00E3060F" w:rsidRDefault="00AA0BCF" w:rsidP="002D6D52">
      <w:pPr>
        <w:pStyle w:val="a6"/>
        <w:numPr>
          <w:ilvl w:val="0"/>
          <w:numId w:val="99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р</w:t>
      </w:r>
      <w:proofErr w:type="gramEnd"/>
      <w:r w:rsidRPr="00E3060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E3060F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AA0BCF" w:rsidRDefault="00AA0BCF" w:rsidP="002D6D52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B40C9">
        <w:rPr>
          <w:rFonts w:ascii="Times New Roman" w:hAnsi="Times New Roman"/>
          <w:sz w:val="24"/>
          <w:szCs w:val="24"/>
        </w:rPr>
        <w:t xml:space="preserve"> педагогический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 xml:space="preserve">бразительного и декоративно-прикладного </w:t>
      </w:r>
      <w:r w:rsidRPr="00207E64">
        <w:rPr>
          <w:rFonts w:ascii="Times New Roman" w:hAnsi="Times New Roman"/>
          <w:sz w:val="24"/>
          <w:szCs w:val="24"/>
        </w:rPr>
        <w:lastRenderedPageBreak/>
        <w:t>искусств</w:t>
      </w:r>
      <w:r>
        <w:rPr>
          <w:rFonts w:ascii="Times New Roman" w:hAnsi="Times New Roman"/>
          <w:sz w:val="24"/>
          <w:szCs w:val="24"/>
        </w:rPr>
        <w:t xml:space="preserve">а, дизайна </w:t>
      </w:r>
      <w:r w:rsidRPr="00207E64">
        <w:rPr>
          <w:rFonts w:ascii="Times New Roman" w:hAnsi="Times New Roman"/>
          <w:sz w:val="24"/>
          <w:szCs w:val="24"/>
        </w:rPr>
        <w:t>(СК-</w:t>
      </w:r>
      <w:r>
        <w:rPr>
          <w:rFonts w:ascii="Times New Roman" w:hAnsi="Times New Roman"/>
          <w:sz w:val="24"/>
          <w:szCs w:val="24"/>
        </w:rPr>
        <w:t>1</w:t>
      </w:r>
      <w:r w:rsidRPr="00207E6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</w:t>
      </w:r>
      <w:proofErr w:type="gramStart"/>
      <w:r w:rsidRPr="00207E64">
        <w:rPr>
          <w:rFonts w:ascii="Times New Roman" w:hAnsi="Times New Roman"/>
          <w:sz w:val="24"/>
          <w:szCs w:val="24"/>
        </w:rPr>
        <w:t>и(</w:t>
      </w:r>
      <w:proofErr w:type="gramEnd"/>
      <w:r w:rsidRPr="00207E64">
        <w:rPr>
          <w:rFonts w:ascii="Times New Roman" w:hAnsi="Times New Roman"/>
          <w:sz w:val="24"/>
          <w:szCs w:val="24"/>
        </w:rPr>
        <w:t>СК-4);</w:t>
      </w:r>
      <w:r>
        <w:rPr>
          <w:rFonts w:ascii="Times New Roman" w:hAnsi="Times New Roman"/>
          <w:sz w:val="24"/>
          <w:szCs w:val="24"/>
        </w:rPr>
        <w:t>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искусства(СК-</w:t>
      </w:r>
      <w:r>
        <w:rPr>
          <w:rFonts w:ascii="Times New Roman" w:hAnsi="Times New Roman"/>
          <w:sz w:val="24"/>
          <w:szCs w:val="24"/>
        </w:rPr>
        <w:t>2</w:t>
      </w:r>
      <w:r w:rsidRPr="00207E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3A83">
        <w:rPr>
          <w:rFonts w:ascii="Times New Roman" w:hAnsi="Times New Roman"/>
          <w:sz w:val="24"/>
          <w:szCs w:val="24"/>
        </w:rPr>
        <w:t>а</w:t>
      </w:r>
      <w:proofErr w:type="gramEnd"/>
      <w:r w:rsidRPr="00FC3A83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 xml:space="preserve">); </w:t>
      </w:r>
      <w:r w:rsidRPr="00C30A5C">
        <w:rPr>
          <w:rFonts w:ascii="Times New Roman" w:hAnsi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C30A5C">
        <w:rPr>
          <w:rFonts w:ascii="Times New Roman" w:hAnsi="Times New Roman"/>
          <w:color w:val="000000"/>
          <w:spacing w:val="-5"/>
          <w:sz w:val="24"/>
          <w:szCs w:val="24"/>
        </w:rPr>
        <w:t>ства, узнавать изученные произведения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(СК-1).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30A5C">
        <w:rPr>
          <w:rFonts w:ascii="Times New Roman" w:hAnsi="Times New Roman"/>
          <w:color w:val="000000"/>
          <w:sz w:val="24"/>
          <w:szCs w:val="24"/>
        </w:rPr>
        <w:t>на достаточном уровне  основами педагогических исследований</w:t>
      </w:r>
      <w:r w:rsidRPr="00FC3A8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C3A83">
        <w:rPr>
          <w:rFonts w:ascii="Times New Roman" w:hAnsi="Times New Roman"/>
          <w:color w:val="000000"/>
          <w:sz w:val="24"/>
          <w:szCs w:val="24"/>
        </w:rPr>
        <w:t>К-1)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Pr="00E3060F" w:rsidRDefault="00AA0BCF" w:rsidP="002D6D52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С</w:t>
      </w:r>
      <w:proofErr w:type="gramEnd"/>
      <w:r w:rsidRPr="00E3060F">
        <w:rPr>
          <w:rFonts w:ascii="Times New Roman" w:hAnsi="Times New Roman"/>
          <w:sz w:val="28"/>
          <w:szCs w:val="28"/>
        </w:rPr>
        <w:t>К-1; СК-2; СК-4</w:t>
      </w:r>
    </w:p>
    <w:p w:rsidR="00AA0BCF" w:rsidRDefault="00AA0BCF" w:rsidP="002D6D52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AA0BCF" w:rsidRPr="00D516ED" w:rsidRDefault="00AA0BCF" w:rsidP="002D6D52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AA0BCF" w:rsidRPr="00D516ED" w:rsidRDefault="00AA0BCF" w:rsidP="002D6D52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6"/>
        <w:gridCol w:w="1315"/>
        <w:gridCol w:w="1396"/>
        <w:gridCol w:w="1301"/>
        <w:gridCol w:w="1317"/>
        <w:gridCol w:w="1332"/>
        <w:gridCol w:w="1634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но-коммуникационные технологии в работе преподавателя».</w:t>
            </w:r>
          </w:p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.В.ДВ.13.02 </w:t>
      </w:r>
      <w:r w:rsidRPr="0083108E">
        <w:rPr>
          <w:rFonts w:ascii="Times New Roman" w:hAnsi="Times New Roman"/>
          <w:b/>
          <w:sz w:val="28"/>
          <w:szCs w:val="28"/>
        </w:rPr>
        <w:t>Компьютерные технологии в изобразительном искусстве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E3060F" w:rsidRDefault="00AA0BCF" w:rsidP="002D6D52">
      <w:pPr>
        <w:pStyle w:val="a6"/>
        <w:numPr>
          <w:ilvl w:val="0"/>
          <w:numId w:val="100"/>
        </w:numPr>
        <w:ind w:left="72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060F">
        <w:rPr>
          <w:rFonts w:ascii="Times New Roman" w:hAnsi="Times New Roman"/>
          <w:sz w:val="28"/>
          <w:szCs w:val="28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AA0BCF" w:rsidRPr="00E3060F" w:rsidRDefault="00AA0BCF" w:rsidP="002D6D52">
      <w:pPr>
        <w:pStyle w:val="a6"/>
        <w:numPr>
          <w:ilvl w:val="0"/>
          <w:numId w:val="100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р</w:t>
      </w:r>
      <w:proofErr w:type="gramEnd"/>
      <w:r w:rsidRPr="00E3060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E3060F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AA0BCF" w:rsidRDefault="00AA0BCF" w:rsidP="002D6D52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B40C9">
        <w:rPr>
          <w:rFonts w:ascii="Times New Roman" w:hAnsi="Times New Roman"/>
          <w:sz w:val="24"/>
          <w:szCs w:val="24"/>
        </w:rPr>
        <w:t xml:space="preserve"> педагогический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</w:t>
      </w:r>
      <w:r w:rsidRPr="00207E64">
        <w:rPr>
          <w:rFonts w:ascii="Times New Roman" w:hAnsi="Times New Roman"/>
          <w:sz w:val="24"/>
          <w:szCs w:val="24"/>
        </w:rPr>
        <w:t>(СК-</w:t>
      </w:r>
      <w:r>
        <w:rPr>
          <w:rFonts w:ascii="Times New Roman" w:hAnsi="Times New Roman"/>
          <w:sz w:val="24"/>
          <w:szCs w:val="24"/>
        </w:rPr>
        <w:t>1</w:t>
      </w:r>
      <w:r w:rsidRPr="00207E6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</w:t>
      </w:r>
      <w:proofErr w:type="gramStart"/>
      <w:r w:rsidRPr="00207E64">
        <w:rPr>
          <w:rFonts w:ascii="Times New Roman" w:hAnsi="Times New Roman"/>
          <w:sz w:val="24"/>
          <w:szCs w:val="24"/>
        </w:rPr>
        <w:t>и(</w:t>
      </w:r>
      <w:proofErr w:type="gramEnd"/>
      <w:r w:rsidRPr="00207E64">
        <w:rPr>
          <w:rFonts w:ascii="Times New Roman" w:hAnsi="Times New Roman"/>
          <w:sz w:val="24"/>
          <w:szCs w:val="24"/>
        </w:rPr>
        <w:t>СК-4);</w:t>
      </w:r>
      <w:r>
        <w:rPr>
          <w:rFonts w:ascii="Times New Roman" w:hAnsi="Times New Roman"/>
          <w:sz w:val="24"/>
          <w:szCs w:val="24"/>
        </w:rPr>
        <w:t>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искусства(СК-</w:t>
      </w:r>
      <w:r>
        <w:rPr>
          <w:rFonts w:ascii="Times New Roman" w:hAnsi="Times New Roman"/>
          <w:sz w:val="24"/>
          <w:szCs w:val="24"/>
        </w:rPr>
        <w:t>2</w:t>
      </w:r>
      <w:r w:rsidRPr="00207E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3A83">
        <w:rPr>
          <w:rFonts w:ascii="Times New Roman" w:hAnsi="Times New Roman"/>
          <w:sz w:val="24"/>
          <w:szCs w:val="24"/>
        </w:rPr>
        <w:t>а</w:t>
      </w:r>
      <w:proofErr w:type="gramEnd"/>
      <w:r w:rsidRPr="00FC3A83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 xml:space="preserve">); </w:t>
      </w:r>
      <w:r w:rsidRPr="00C30A5C">
        <w:rPr>
          <w:rFonts w:ascii="Times New Roman" w:hAnsi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C30A5C">
        <w:rPr>
          <w:rFonts w:ascii="Times New Roman" w:hAnsi="Times New Roman"/>
          <w:color w:val="000000"/>
          <w:spacing w:val="-5"/>
          <w:sz w:val="24"/>
          <w:szCs w:val="24"/>
        </w:rPr>
        <w:t>ства, узнавать изученные произведения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(СК-1).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30A5C">
        <w:rPr>
          <w:rFonts w:ascii="Times New Roman" w:hAnsi="Times New Roman"/>
          <w:color w:val="000000"/>
          <w:sz w:val="24"/>
          <w:szCs w:val="24"/>
        </w:rPr>
        <w:t>на достаточном уровне  основами педагогических исследований</w:t>
      </w:r>
      <w:r w:rsidRPr="00FC3A8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C3A83">
        <w:rPr>
          <w:rFonts w:ascii="Times New Roman" w:hAnsi="Times New Roman"/>
          <w:color w:val="000000"/>
          <w:sz w:val="24"/>
          <w:szCs w:val="24"/>
        </w:rPr>
        <w:t>К-1)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A0BCF" w:rsidRPr="00E3060F" w:rsidRDefault="00AA0BCF" w:rsidP="002D6D52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С</w:t>
      </w:r>
      <w:proofErr w:type="gramEnd"/>
      <w:r w:rsidRPr="00E3060F">
        <w:rPr>
          <w:rFonts w:ascii="Times New Roman" w:hAnsi="Times New Roman"/>
          <w:sz w:val="28"/>
          <w:szCs w:val="28"/>
        </w:rPr>
        <w:t>К-1; СК-2; СК-4</w:t>
      </w:r>
    </w:p>
    <w:p w:rsidR="00AA0BCF" w:rsidRDefault="00AA0BCF" w:rsidP="002D6D52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AA0BCF" w:rsidRPr="00D516ED" w:rsidRDefault="00AA0BCF" w:rsidP="002D6D52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AA0BCF" w:rsidRPr="00D516ED" w:rsidRDefault="00AA0BCF" w:rsidP="002D6D52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2"/>
        <w:gridCol w:w="1293"/>
        <w:gridCol w:w="1373"/>
        <w:gridCol w:w="1280"/>
        <w:gridCol w:w="1296"/>
        <w:gridCol w:w="1311"/>
        <w:gridCol w:w="1606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Компьютерные технологии в изобразительном искусстве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D06DD5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42854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</w:t>
      </w:r>
      <w:r w:rsidRPr="00D428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4.0</w:t>
      </w:r>
      <w:r w:rsidRPr="00B735D1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Перспектива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3740A">
        <w:rPr>
          <w:rFonts w:ascii="Times New Roman" w:hAnsi="Times New Roman"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AA0BCF" w:rsidRDefault="00AA0BCF" w:rsidP="001366F3">
      <w:pPr>
        <w:pStyle w:val="a5"/>
        <w:widowControl w:val="0"/>
        <w:tabs>
          <w:tab w:val="clear" w:pos="1804"/>
        </w:tabs>
        <w:spacing w:after="200" w:line="276" w:lineRule="auto"/>
        <w:ind w:left="0" w:firstLine="0"/>
        <w:rPr>
          <w:sz w:val="28"/>
          <w:szCs w:val="28"/>
        </w:rPr>
      </w:pPr>
      <w:r w:rsidRPr="000D0012">
        <w:rPr>
          <w:b/>
          <w:sz w:val="28"/>
          <w:szCs w:val="28"/>
        </w:rPr>
        <w:t xml:space="preserve">Задачи изучения </w:t>
      </w:r>
      <w:proofErr w:type="spellStart"/>
      <w:r w:rsidRPr="00006B47">
        <w:rPr>
          <w:b/>
          <w:sz w:val="28"/>
          <w:szCs w:val="28"/>
        </w:rPr>
        <w:t>дисциплины</w:t>
      </w:r>
      <w:proofErr w:type="gramStart"/>
      <w:r w:rsidRPr="00006B47">
        <w:rPr>
          <w:b/>
          <w:sz w:val="28"/>
          <w:szCs w:val="28"/>
        </w:rPr>
        <w:t>:</w:t>
      </w:r>
      <w:r w:rsidRPr="00F3740A">
        <w:rPr>
          <w:sz w:val="28"/>
          <w:szCs w:val="28"/>
        </w:rPr>
        <w:t>н</w:t>
      </w:r>
      <w:proofErr w:type="gramEnd"/>
      <w:r w:rsidRPr="00F3740A">
        <w:rPr>
          <w:sz w:val="28"/>
          <w:szCs w:val="28"/>
        </w:rPr>
        <w:t>аучить</w:t>
      </w:r>
      <w:proofErr w:type="spellEnd"/>
      <w:r w:rsidRPr="00F3740A">
        <w:rPr>
          <w:sz w:val="28"/>
          <w:szCs w:val="28"/>
        </w:rPr>
        <w:t xml:space="preserve"> применять полученные знания в творческой работе</w:t>
      </w:r>
    </w:p>
    <w:p w:rsidR="00AA0BCF" w:rsidRPr="007D5BA7" w:rsidRDefault="00AA0BCF" w:rsidP="001366F3">
      <w:pPr>
        <w:jc w:val="both"/>
        <w:rPr>
          <w:rFonts w:ascii="Times New Roman" w:hAnsi="Times New Roman"/>
          <w:b/>
          <w:sz w:val="28"/>
          <w:szCs w:val="28"/>
        </w:rPr>
      </w:pPr>
      <w:r w:rsidRPr="007D5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D5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D5BA7">
        <w:rPr>
          <w:rFonts w:ascii="Times New Roman" w:hAnsi="Times New Roman"/>
          <w:b/>
          <w:sz w:val="28"/>
          <w:szCs w:val="28"/>
        </w:rPr>
        <w:t>.</w:t>
      </w:r>
    </w:p>
    <w:p w:rsidR="00AA0BCF" w:rsidRPr="007D5BA7" w:rsidRDefault="00AA0BCF" w:rsidP="001366F3">
      <w:pPr>
        <w:jc w:val="both"/>
        <w:rPr>
          <w:rFonts w:ascii="Times New Roman" w:hAnsi="Times New Roman"/>
          <w:sz w:val="28"/>
          <w:szCs w:val="28"/>
        </w:rPr>
      </w:pPr>
      <w:r w:rsidRPr="007D5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0BCF" w:rsidRPr="004A0D4C" w:rsidTr="001366F3">
        <w:tc>
          <w:tcPr>
            <w:tcW w:w="9571" w:type="dxa"/>
          </w:tcPr>
          <w:p w:rsidR="00AA0BCF" w:rsidRPr="004A0D4C" w:rsidRDefault="00AA0BCF" w:rsidP="001366F3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  <w:r w:rsidRPr="00436B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закономерности построения простейших геометрических фигур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(СК-3);</w:t>
            </w: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дизайна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ности(СК-4);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; </w:t>
            </w:r>
          </w:p>
        </w:tc>
      </w:tr>
      <w:tr w:rsidR="00AA0BCF" w:rsidRPr="00FC3A83" w:rsidTr="001366F3">
        <w:tc>
          <w:tcPr>
            <w:tcW w:w="9571" w:type="dxa"/>
          </w:tcPr>
          <w:p w:rsidR="00AA0BCF" w:rsidRPr="00FC3A83" w:rsidRDefault="00AA0BCF" w:rsidP="001366F3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изображать перспективу построения конструкций и положения предметов в пространстве (СК-3);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      </w:r>
          </w:p>
        </w:tc>
      </w:tr>
      <w:tr w:rsidR="00AA0BCF" w:rsidRPr="00FC3A83" w:rsidTr="001366F3">
        <w:tc>
          <w:tcPr>
            <w:tcW w:w="9571" w:type="dxa"/>
          </w:tcPr>
          <w:p w:rsidR="00AA0BCF" w:rsidRPr="00FC3A83" w:rsidRDefault="00AA0BCF" w:rsidP="00136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авыками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линейной перспективы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(СК-3);</w:t>
            </w:r>
            <w:r w:rsidRPr="00823005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теоретического и экспериментального исследования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(СК-5).</w:t>
            </w:r>
          </w:p>
        </w:tc>
      </w:tr>
    </w:tbl>
    <w:p w:rsidR="00AA0BCF" w:rsidRPr="00F3740A" w:rsidRDefault="00AA0BCF" w:rsidP="001366F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i/>
          <w:sz w:val="28"/>
          <w:szCs w:val="28"/>
        </w:rPr>
      </w:pPr>
    </w:p>
    <w:p w:rsidR="00AA0BCF" w:rsidRPr="00627D88" w:rsidRDefault="00D81B4A" w:rsidP="00D81B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A0BCF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="00AA0BCF" w:rsidRPr="00627D88">
        <w:rPr>
          <w:rFonts w:ascii="Times New Roman" w:hAnsi="Times New Roman"/>
          <w:b/>
          <w:sz w:val="28"/>
          <w:szCs w:val="28"/>
        </w:rPr>
        <w:t>:</w:t>
      </w:r>
      <w:r w:rsidR="00AA0BCF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A0BCF">
        <w:rPr>
          <w:rFonts w:ascii="Times New Roman" w:hAnsi="Times New Roman"/>
          <w:b/>
          <w:sz w:val="28"/>
          <w:szCs w:val="28"/>
        </w:rPr>
        <w:t>К-3, 4, 5.</w:t>
      </w:r>
    </w:p>
    <w:p w:rsidR="00AA0BCF" w:rsidRPr="00D81B4A" w:rsidRDefault="00D81B4A" w:rsidP="00D81B4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AA0BCF" w:rsidRPr="00D81B4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A0BCF" w:rsidRPr="00D81B4A">
        <w:rPr>
          <w:rFonts w:ascii="Times New Roman" w:hAnsi="Times New Roman"/>
          <w:i/>
          <w:sz w:val="28"/>
          <w:szCs w:val="28"/>
        </w:rPr>
        <w:t>(в ЗЕТ): 2</w:t>
      </w:r>
    </w:p>
    <w:p w:rsidR="00AA0BCF" w:rsidRPr="00D81B4A" w:rsidRDefault="00D81B4A" w:rsidP="00D81B4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A0BCF" w:rsidRPr="00D81B4A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="00AA0BCF" w:rsidRPr="00D81B4A"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 w:rsidR="00AA0BCF" w:rsidRPr="00D81B4A">
        <w:rPr>
          <w:rFonts w:ascii="Times New Roman" w:hAnsi="Times New Roman"/>
          <w:b/>
          <w:sz w:val="28"/>
          <w:szCs w:val="28"/>
        </w:rPr>
        <w:t>:З</w:t>
      </w:r>
      <w:proofErr w:type="gramEnd"/>
      <w:r w:rsidR="00AA0BCF" w:rsidRPr="00D81B4A">
        <w:rPr>
          <w:rFonts w:ascii="Times New Roman" w:hAnsi="Times New Roman"/>
          <w:b/>
          <w:sz w:val="28"/>
          <w:szCs w:val="28"/>
        </w:rPr>
        <w:t>аО</w:t>
      </w:r>
      <w:proofErr w:type="spellEnd"/>
    </w:p>
    <w:p w:rsidR="00AA0BCF" w:rsidRPr="00D81B4A" w:rsidRDefault="00D81B4A" w:rsidP="00D81B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A0BCF" w:rsidRPr="00D81B4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AA0BCF">
        <w:rPr>
          <w:rStyle w:val="a9"/>
          <w:rFonts w:ascii="Times New Roman" w:hAnsi="Times New Roman"/>
          <w:b/>
          <w:sz w:val="28"/>
          <w:szCs w:val="28"/>
        </w:rPr>
        <w:footnoteReference w:id="8"/>
      </w:r>
      <w:r w:rsidR="00AA0BCF" w:rsidRPr="00D81B4A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292"/>
        <w:gridCol w:w="1657"/>
        <w:gridCol w:w="709"/>
        <w:gridCol w:w="1843"/>
        <w:gridCol w:w="953"/>
        <w:gridCol w:w="1280"/>
      </w:tblGrid>
      <w:tr w:rsidR="00AA0BCF" w:rsidTr="001366F3">
        <w:trPr>
          <w:trHeight w:val="3514"/>
        </w:trPr>
        <w:tc>
          <w:tcPr>
            <w:tcW w:w="1837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2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57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843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80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837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143C0A" w:rsidTr="001366F3">
        <w:tc>
          <w:tcPr>
            <w:tcW w:w="1837" w:type="dxa"/>
          </w:tcPr>
          <w:p w:rsidR="00AA0BCF" w:rsidRPr="00143C0A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t>Перспектива</w:t>
            </w:r>
          </w:p>
        </w:tc>
        <w:tc>
          <w:tcPr>
            <w:tcW w:w="1292" w:type="dxa"/>
          </w:tcPr>
          <w:p w:rsidR="00AA0BCF" w:rsidRPr="00143C0A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t>Смолин Ю.А.</w:t>
            </w:r>
          </w:p>
        </w:tc>
        <w:tc>
          <w:tcPr>
            <w:tcW w:w="1657" w:type="dxa"/>
          </w:tcPr>
          <w:p w:rsidR="00AA0BCF" w:rsidRPr="00143C0A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 w:rsidRPr="00143C0A">
              <w:rPr>
                <w:rFonts w:ascii="Times New Roman" w:hAnsi="Times New Roman"/>
                <w:sz w:val="20"/>
                <w:szCs w:val="24"/>
              </w:rPr>
              <w:t>В 1970 году окончил Таганрогский радиотехнический институт</w:t>
            </w:r>
            <w:proofErr w:type="gramStart"/>
            <w:r w:rsidRPr="00143C0A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143C0A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gramStart"/>
            <w:r w:rsidRPr="00143C0A">
              <w:rPr>
                <w:rFonts w:ascii="Times New Roman" w:hAnsi="Times New Roman"/>
                <w:sz w:val="20"/>
                <w:szCs w:val="24"/>
              </w:rPr>
              <w:t>и</w:t>
            </w:r>
            <w:proofErr w:type="gramEnd"/>
            <w:r w:rsidRPr="00143C0A">
              <w:rPr>
                <w:rFonts w:ascii="Times New Roman" w:hAnsi="Times New Roman"/>
                <w:sz w:val="20"/>
                <w:szCs w:val="24"/>
              </w:rPr>
              <w:t>нженер электронной техники)</w:t>
            </w:r>
          </w:p>
          <w:p w:rsidR="00AA0BCF" w:rsidRPr="00143C0A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AA0BCF" w:rsidRPr="00143C0A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t>доцент</w:t>
            </w:r>
          </w:p>
        </w:tc>
        <w:tc>
          <w:tcPr>
            <w:tcW w:w="1843" w:type="dxa"/>
          </w:tcPr>
          <w:p w:rsidR="00AA0BCF" w:rsidRPr="00143C0A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C0A">
              <w:rPr>
                <w:rFonts w:ascii="Times New Roman" w:hAnsi="Times New Roman"/>
                <w:sz w:val="20"/>
                <w:szCs w:val="24"/>
              </w:rPr>
              <w:t>Таганрогский институт имени А. П. Чехова (филиал) «РГЭУ (РИНХ)», ст. преподаватель</w:t>
            </w:r>
          </w:p>
          <w:p w:rsidR="00AA0BCF" w:rsidRPr="00143C0A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AA0BCF" w:rsidRPr="00143C0A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t>штатный</w:t>
            </w:r>
          </w:p>
        </w:tc>
        <w:tc>
          <w:tcPr>
            <w:tcW w:w="1280" w:type="dxa"/>
          </w:tcPr>
          <w:p w:rsidR="00AA0BCF" w:rsidRPr="005A14ED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AA0BCF" w:rsidRPr="00CE3314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5691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4569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45691">
        <w:rPr>
          <w:rFonts w:ascii="Times New Roman" w:hAnsi="Times New Roman"/>
          <w:b/>
          <w:sz w:val="28"/>
          <w:szCs w:val="28"/>
        </w:rPr>
        <w:t>.В. ДВ.1</w:t>
      </w:r>
      <w:r>
        <w:rPr>
          <w:rFonts w:ascii="Times New Roman" w:hAnsi="Times New Roman"/>
          <w:b/>
          <w:sz w:val="28"/>
          <w:szCs w:val="28"/>
        </w:rPr>
        <w:t>4</w:t>
      </w:r>
      <w:r w:rsidRPr="00D45691">
        <w:rPr>
          <w:rFonts w:ascii="Times New Roman" w:hAnsi="Times New Roman"/>
          <w:b/>
          <w:sz w:val="28"/>
          <w:szCs w:val="28"/>
        </w:rPr>
        <w:t>.02 Основы черчения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3740A">
        <w:rPr>
          <w:rFonts w:ascii="Times New Roman" w:hAnsi="Times New Roman"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AA0BCF" w:rsidRDefault="00AA0BCF" w:rsidP="001366F3">
      <w:pPr>
        <w:pStyle w:val="a5"/>
        <w:widowControl w:val="0"/>
        <w:tabs>
          <w:tab w:val="clear" w:pos="1804"/>
        </w:tabs>
        <w:spacing w:after="200" w:line="276" w:lineRule="auto"/>
        <w:ind w:left="0" w:firstLine="0"/>
        <w:rPr>
          <w:sz w:val="28"/>
          <w:szCs w:val="28"/>
        </w:rPr>
      </w:pPr>
      <w:r w:rsidRPr="000D0012">
        <w:rPr>
          <w:b/>
          <w:sz w:val="28"/>
          <w:szCs w:val="28"/>
        </w:rPr>
        <w:t xml:space="preserve">Задачи изучения </w:t>
      </w:r>
      <w:proofErr w:type="spellStart"/>
      <w:r w:rsidRPr="00006B47">
        <w:rPr>
          <w:b/>
          <w:sz w:val="28"/>
          <w:szCs w:val="28"/>
        </w:rPr>
        <w:t>дисциплины</w:t>
      </w:r>
      <w:proofErr w:type="gramStart"/>
      <w:r w:rsidRPr="00006B47">
        <w:rPr>
          <w:b/>
          <w:sz w:val="28"/>
          <w:szCs w:val="28"/>
        </w:rPr>
        <w:t>:</w:t>
      </w:r>
      <w:r w:rsidRPr="00F3740A">
        <w:rPr>
          <w:sz w:val="28"/>
          <w:szCs w:val="28"/>
        </w:rPr>
        <w:t>н</w:t>
      </w:r>
      <w:proofErr w:type="gramEnd"/>
      <w:r w:rsidRPr="00F3740A">
        <w:rPr>
          <w:sz w:val="28"/>
          <w:szCs w:val="28"/>
        </w:rPr>
        <w:t>аучить</w:t>
      </w:r>
      <w:proofErr w:type="spellEnd"/>
      <w:r w:rsidRPr="00F3740A">
        <w:rPr>
          <w:sz w:val="28"/>
          <w:szCs w:val="28"/>
        </w:rPr>
        <w:t xml:space="preserve"> применять полученные знания в творческой работе</w:t>
      </w:r>
    </w:p>
    <w:p w:rsidR="00AA0BCF" w:rsidRPr="007D5BA7" w:rsidRDefault="00AA0BCF" w:rsidP="001366F3">
      <w:pPr>
        <w:jc w:val="both"/>
        <w:rPr>
          <w:rFonts w:ascii="Times New Roman" w:hAnsi="Times New Roman"/>
          <w:b/>
          <w:sz w:val="28"/>
          <w:szCs w:val="28"/>
        </w:rPr>
      </w:pPr>
      <w:r w:rsidRPr="007D5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D5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D5BA7">
        <w:rPr>
          <w:rFonts w:ascii="Times New Roman" w:hAnsi="Times New Roman"/>
          <w:b/>
          <w:sz w:val="28"/>
          <w:szCs w:val="28"/>
        </w:rPr>
        <w:t>.</w:t>
      </w:r>
    </w:p>
    <w:p w:rsidR="00AA0BCF" w:rsidRPr="007D5BA7" w:rsidRDefault="00AA0BCF" w:rsidP="001366F3">
      <w:pPr>
        <w:jc w:val="both"/>
        <w:rPr>
          <w:rFonts w:ascii="Times New Roman" w:hAnsi="Times New Roman"/>
          <w:sz w:val="28"/>
          <w:szCs w:val="28"/>
        </w:rPr>
      </w:pPr>
      <w:r w:rsidRPr="007D5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0BCF" w:rsidRPr="004A0D4C" w:rsidTr="001366F3">
        <w:tc>
          <w:tcPr>
            <w:tcW w:w="9571" w:type="dxa"/>
          </w:tcPr>
          <w:p w:rsidR="00AA0BCF" w:rsidRPr="004A0D4C" w:rsidRDefault="00AA0BCF" w:rsidP="001366F3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  <w:r w:rsidRPr="00436B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закономерности построения простейших геометрических фигур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(СК-3);</w:t>
            </w: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дизайна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ности(СК-4);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; </w:t>
            </w:r>
          </w:p>
        </w:tc>
      </w:tr>
      <w:tr w:rsidR="00AA0BCF" w:rsidRPr="00FC3A83" w:rsidTr="001366F3">
        <w:tc>
          <w:tcPr>
            <w:tcW w:w="9571" w:type="dxa"/>
          </w:tcPr>
          <w:p w:rsidR="00AA0BCF" w:rsidRPr="00FC3A83" w:rsidRDefault="00AA0BCF" w:rsidP="001366F3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изображать перспективу построения конструкций и положения предметов в пространстве (СК-3);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      </w:r>
          </w:p>
        </w:tc>
      </w:tr>
      <w:tr w:rsidR="00AA0BCF" w:rsidRPr="00FC3A83" w:rsidTr="001366F3">
        <w:tc>
          <w:tcPr>
            <w:tcW w:w="9571" w:type="dxa"/>
          </w:tcPr>
          <w:p w:rsidR="00AA0BCF" w:rsidRPr="00FC3A83" w:rsidRDefault="00AA0BCF" w:rsidP="00136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авыками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линейной перспективы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(СК-3);</w:t>
            </w:r>
            <w:r w:rsidRPr="00823005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теоретического и экспериментального исследования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(СК-5).</w:t>
            </w:r>
          </w:p>
        </w:tc>
      </w:tr>
    </w:tbl>
    <w:p w:rsidR="00AA0BCF" w:rsidRPr="00F3740A" w:rsidRDefault="00AA0BCF" w:rsidP="001366F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i/>
          <w:sz w:val="28"/>
          <w:szCs w:val="28"/>
        </w:rPr>
      </w:pP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К-3, 4, 5.</w:t>
      </w:r>
    </w:p>
    <w:p w:rsidR="00AA0BCF" w:rsidRDefault="00AA0BCF" w:rsidP="002D6D52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AA0BCF" w:rsidRPr="00D516ED" w:rsidRDefault="00AA0BCF" w:rsidP="002D6D52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:З</w:t>
      </w:r>
      <w:proofErr w:type="gramEnd"/>
      <w:r>
        <w:rPr>
          <w:rFonts w:ascii="Times New Roman" w:hAnsi="Times New Roman"/>
          <w:b/>
          <w:sz w:val="28"/>
          <w:szCs w:val="28"/>
        </w:rPr>
        <w:t>аО</w:t>
      </w:r>
      <w:proofErr w:type="spellEnd"/>
    </w:p>
    <w:p w:rsidR="00AA0BCF" w:rsidRPr="00D516ED" w:rsidRDefault="00AA0BCF" w:rsidP="002D6D52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9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292"/>
        <w:gridCol w:w="1657"/>
        <w:gridCol w:w="709"/>
        <w:gridCol w:w="1843"/>
        <w:gridCol w:w="953"/>
        <w:gridCol w:w="1280"/>
      </w:tblGrid>
      <w:tr w:rsidR="00AA0BCF" w:rsidTr="001366F3">
        <w:trPr>
          <w:trHeight w:val="3514"/>
        </w:trPr>
        <w:tc>
          <w:tcPr>
            <w:tcW w:w="1837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2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57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843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80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837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5E6D3C" w:rsidTr="001366F3">
        <w:tc>
          <w:tcPr>
            <w:tcW w:w="1837" w:type="dxa"/>
          </w:tcPr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t>Основы черчения</w:t>
            </w:r>
          </w:p>
        </w:tc>
        <w:tc>
          <w:tcPr>
            <w:tcW w:w="1292" w:type="dxa"/>
          </w:tcPr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t>Смолин Ю.А.</w:t>
            </w:r>
          </w:p>
        </w:tc>
        <w:tc>
          <w:tcPr>
            <w:tcW w:w="1657" w:type="dxa"/>
          </w:tcPr>
          <w:p w:rsidR="00AA0BCF" w:rsidRPr="005E6D3C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 w:rsidRPr="005E6D3C">
              <w:rPr>
                <w:rFonts w:ascii="Times New Roman" w:hAnsi="Times New Roman"/>
                <w:sz w:val="20"/>
                <w:szCs w:val="24"/>
              </w:rPr>
              <w:t>В 1970 году окончил Таганрогский радиотехнический институт</w:t>
            </w:r>
            <w:proofErr w:type="gramStart"/>
            <w:r w:rsidRPr="005E6D3C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5E6D3C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gramStart"/>
            <w:r w:rsidRPr="005E6D3C">
              <w:rPr>
                <w:rFonts w:ascii="Times New Roman" w:hAnsi="Times New Roman"/>
                <w:sz w:val="20"/>
                <w:szCs w:val="24"/>
              </w:rPr>
              <w:t>и</w:t>
            </w:r>
            <w:proofErr w:type="gramEnd"/>
            <w:r w:rsidRPr="005E6D3C">
              <w:rPr>
                <w:rFonts w:ascii="Times New Roman" w:hAnsi="Times New Roman"/>
                <w:sz w:val="20"/>
                <w:szCs w:val="24"/>
              </w:rPr>
              <w:t>нженер электронной техники)</w:t>
            </w:r>
          </w:p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t>доцент</w:t>
            </w:r>
          </w:p>
        </w:tc>
        <w:tc>
          <w:tcPr>
            <w:tcW w:w="1843" w:type="dxa"/>
          </w:tcPr>
          <w:p w:rsidR="00AA0BCF" w:rsidRPr="005E6D3C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D3C">
              <w:rPr>
                <w:rFonts w:ascii="Times New Roman" w:hAnsi="Times New Roman"/>
                <w:sz w:val="20"/>
                <w:szCs w:val="24"/>
              </w:rPr>
              <w:t>Таганрогский институт имени А. П. Чехова (филиал) «РГЭУ (РИНХ)», ст. преподаватель</w:t>
            </w:r>
          </w:p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t>штатный</w:t>
            </w:r>
          </w:p>
        </w:tc>
        <w:tc>
          <w:tcPr>
            <w:tcW w:w="1280" w:type="dxa"/>
          </w:tcPr>
          <w:p w:rsidR="00AA0BCF" w:rsidRPr="00AB4A67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  <w:p w:rsidR="00AA0BCF" w:rsidRPr="005E6D3C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11F50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11F5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11F50">
        <w:rPr>
          <w:rFonts w:ascii="Times New Roman" w:hAnsi="Times New Roman"/>
          <w:b/>
          <w:sz w:val="28"/>
          <w:szCs w:val="28"/>
        </w:rPr>
        <w:t>.В.Д</w:t>
      </w:r>
      <w:r>
        <w:rPr>
          <w:rFonts w:ascii="Times New Roman" w:hAnsi="Times New Roman"/>
          <w:b/>
          <w:sz w:val="28"/>
          <w:szCs w:val="28"/>
        </w:rPr>
        <w:t>В</w:t>
      </w:r>
      <w:r w:rsidRPr="00211F5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5</w:t>
      </w:r>
      <w:r w:rsidRPr="00211F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211F50">
        <w:rPr>
          <w:rFonts w:ascii="Times New Roman" w:hAnsi="Times New Roman"/>
          <w:b/>
          <w:sz w:val="28"/>
          <w:szCs w:val="28"/>
        </w:rPr>
        <w:t>1 Технологии в живописи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44.03.05.</w:t>
            </w:r>
            <w:r w:rsidRPr="001C15A6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41F0D">
        <w:rPr>
          <w:rFonts w:ascii="Times New Roman" w:hAnsi="Times New Roman"/>
          <w:sz w:val="28"/>
          <w:szCs w:val="28"/>
        </w:rPr>
        <w:t xml:space="preserve">формирование у студентов знаний по </w:t>
      </w:r>
      <w:r>
        <w:rPr>
          <w:rFonts w:ascii="Times New Roman" w:hAnsi="Times New Roman"/>
          <w:sz w:val="28"/>
          <w:szCs w:val="28"/>
        </w:rPr>
        <w:t>живописи.</w:t>
      </w:r>
    </w:p>
    <w:p w:rsidR="00AA0BCF" w:rsidRPr="000C55D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студентов в области живописи.</w:t>
      </w:r>
    </w:p>
    <w:p w:rsidR="00AA0BCF" w:rsidRPr="00CD6084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D6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D6084">
        <w:rPr>
          <w:rFonts w:ascii="Times New Roman" w:hAnsi="Times New Roman"/>
          <w:b/>
          <w:sz w:val="28"/>
          <w:szCs w:val="28"/>
        </w:rPr>
        <w:t>.</w:t>
      </w:r>
    </w:p>
    <w:p w:rsidR="00AA0BCF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0BCF" w:rsidRPr="004A0D4C" w:rsidTr="001366F3">
        <w:tc>
          <w:tcPr>
            <w:tcW w:w="9571" w:type="dxa"/>
          </w:tcPr>
          <w:p w:rsidR="00AA0BCF" w:rsidRPr="004A0D4C" w:rsidRDefault="00AA0BCF" w:rsidP="001366F3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дизайна </w:t>
            </w:r>
            <w:r w:rsidRPr="001027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(СК-3);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основы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</w:t>
            </w:r>
            <w:proofErr w:type="gramStart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и(</w:t>
            </w:r>
            <w:proofErr w:type="gramEnd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; с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оциальные и культурные различия стран и народов, их традиции и историческое наследие(ОК-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AA0BCF" w:rsidRPr="00002DF3" w:rsidTr="001366F3">
        <w:tc>
          <w:tcPr>
            <w:tcW w:w="9571" w:type="dxa"/>
          </w:tcPr>
          <w:p w:rsidR="00AA0BCF" w:rsidRPr="00FC3A83" w:rsidRDefault="00AA0BCF" w:rsidP="001366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(СК-3)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использовать современные материалы и технологии их обработки при создании объектов декоративно-прикладного искусства  (СК-5)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бережно относит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ся к историческому наследию и культурным традициям страны и народо</w:t>
            </w:r>
            <w:proofErr w:type="gramStart"/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0BCF" w:rsidRPr="004A0D4C" w:rsidTr="001366F3">
        <w:tc>
          <w:tcPr>
            <w:tcW w:w="9571" w:type="dxa"/>
          </w:tcPr>
          <w:p w:rsidR="00AA0BCF" w:rsidRPr="00FC3A83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 теоретических и методических знаний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(СК-2)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 приемами передачи художественного опыта в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разовательном учреждении (СК-5);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пособность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толерантного восприятия  социальных и культурных различий стран и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0BCF" w:rsidRPr="00002DF3" w:rsidTr="001366F3">
        <w:tc>
          <w:tcPr>
            <w:tcW w:w="9571" w:type="dxa"/>
          </w:tcPr>
          <w:p w:rsidR="00AA0BCF" w:rsidRPr="00FC3A83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0BCF" w:rsidRPr="00FC3A83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СК-1: владеет теоретическими основами изобразительного и декоративно-прикладного искусства, дизайна;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 xml:space="preserve">СК-2: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компьютерной графике;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СК-3: владеет  навыками реалистического изображения с натуры: натюрморта, пейзажа, портрета, фигуры человека;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СК-4: готов реализовывать изобразительные навыки в работе над композицией в живописи, графике, декоративно-прикладном искусстве, дизайне;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СК-5: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      </w:r>
          </w:p>
          <w:p w:rsidR="00AA0BCF" w:rsidRPr="00FC3A83" w:rsidRDefault="00AA0BCF" w:rsidP="001366F3">
            <w:pPr>
              <w:pStyle w:val="a6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FC3A83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A0BCF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p w:rsidR="00AA0BCF" w:rsidRPr="00941F0D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941F0D">
        <w:rPr>
          <w:rFonts w:ascii="Times New Roman" w:hAnsi="Times New Roman"/>
          <w:i w:val="0"/>
        </w:rPr>
        <w:t>Дисциплина участвует в формировании компетенций: СК-1,2,3,4,5.</w:t>
      </w:r>
    </w:p>
    <w:p w:rsidR="00AA0BCF" w:rsidRDefault="00AA0BCF" w:rsidP="002D6D52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8</w:t>
      </w:r>
    </w:p>
    <w:p w:rsidR="00AA0BCF" w:rsidRPr="00D516ED" w:rsidRDefault="00AA0BCF" w:rsidP="002D6D52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Э, За</w:t>
      </w:r>
    </w:p>
    <w:p w:rsidR="00AA0BCF" w:rsidRPr="00D516ED" w:rsidRDefault="00AA0BCF" w:rsidP="002D6D52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10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559"/>
        <w:gridCol w:w="709"/>
        <w:gridCol w:w="1843"/>
        <w:gridCol w:w="953"/>
        <w:gridCol w:w="1280"/>
      </w:tblGrid>
      <w:tr w:rsidR="00AA0BCF" w:rsidTr="001366F3">
        <w:tc>
          <w:tcPr>
            <w:tcW w:w="1837" w:type="dxa"/>
            <w:vAlign w:val="center"/>
          </w:tcPr>
          <w:p w:rsidR="00AA0BCF" w:rsidRPr="00EC6F9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90" w:type="dxa"/>
            <w:vAlign w:val="center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EC6F9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EC6F9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C6F9B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837" w:type="dxa"/>
            <w:vAlign w:val="center"/>
          </w:tcPr>
          <w:p w:rsidR="00AA0BCF" w:rsidRPr="00EC6F9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AA0BCF" w:rsidRPr="00EC6F9B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Tr="001366F3">
        <w:tc>
          <w:tcPr>
            <w:tcW w:w="1837" w:type="dxa"/>
          </w:tcPr>
          <w:p w:rsidR="00AA0BCF" w:rsidRPr="00EC6F9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Технологии в живописи</w:t>
            </w:r>
          </w:p>
        </w:tc>
        <w:tc>
          <w:tcPr>
            <w:tcW w:w="1390" w:type="dxa"/>
          </w:tcPr>
          <w:p w:rsidR="00AA0BCF" w:rsidRPr="00EC6F9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559" w:type="dxa"/>
          </w:tcPr>
          <w:p w:rsidR="00AA0BCF" w:rsidRPr="00EC6F9B" w:rsidRDefault="00AA0BCF" w:rsidP="001366F3">
            <w:pPr>
              <w:rPr>
                <w:rFonts w:ascii="Times New Roman" w:hAnsi="Times New Roman"/>
                <w:sz w:val="20"/>
                <w:szCs w:val="20"/>
              </w:rPr>
            </w:pPr>
            <w:r w:rsidRPr="00EC6F9B">
              <w:rPr>
                <w:rFonts w:ascii="Times New Roman" w:hAnsi="Times New Roman"/>
                <w:sz w:val="20"/>
                <w:szCs w:val="20"/>
              </w:rPr>
              <w:t>В 1970 году окончил Таганрогский радиотехнический институт</w:t>
            </w:r>
            <w:proofErr w:type="gramStart"/>
            <w:r w:rsidRPr="00EC6F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6F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C6F9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C6F9B">
              <w:rPr>
                <w:rFonts w:ascii="Times New Roman" w:hAnsi="Times New Roman"/>
                <w:sz w:val="20"/>
                <w:szCs w:val="20"/>
              </w:rPr>
              <w:t>нженер электронной техники)</w:t>
            </w:r>
          </w:p>
          <w:p w:rsidR="00AA0BCF" w:rsidRPr="00EC6F9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0BCF" w:rsidRPr="00EC6F9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AA0BCF" w:rsidRPr="00EC6F9B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9B">
              <w:rPr>
                <w:rFonts w:ascii="Times New Roman" w:hAnsi="Times New Roman"/>
                <w:sz w:val="20"/>
                <w:szCs w:val="20"/>
              </w:rPr>
              <w:t>Таганрогский институт имени А. П. Чехова (филиал) «РГЭУ (РИНХ)», старший преподаватель</w:t>
            </w:r>
          </w:p>
          <w:p w:rsidR="00AA0BCF" w:rsidRPr="00EC6F9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A0BCF" w:rsidRPr="00EC6F9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80" w:type="dxa"/>
          </w:tcPr>
          <w:p w:rsidR="00AA0BCF" w:rsidRPr="001B26F2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дополнительной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Pr="00CE3314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B5D8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B5D8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B5D8F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5</w:t>
      </w:r>
      <w:r w:rsidRPr="000B5D8F">
        <w:rPr>
          <w:rFonts w:ascii="Times New Roman" w:hAnsi="Times New Roman"/>
          <w:b/>
          <w:sz w:val="28"/>
          <w:szCs w:val="28"/>
        </w:rPr>
        <w:t xml:space="preserve">.02 </w:t>
      </w:r>
      <w:proofErr w:type="spellStart"/>
      <w:r w:rsidRPr="000B5D8F"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44.03.05.</w:t>
            </w:r>
            <w:r w:rsidRPr="001C15A6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41F0D">
        <w:rPr>
          <w:rFonts w:ascii="Times New Roman" w:hAnsi="Times New Roman"/>
          <w:sz w:val="28"/>
          <w:szCs w:val="28"/>
        </w:rPr>
        <w:t xml:space="preserve">формирование у студентов знаний по </w:t>
      </w:r>
      <w:r>
        <w:rPr>
          <w:rFonts w:ascii="Times New Roman" w:hAnsi="Times New Roman"/>
          <w:sz w:val="28"/>
          <w:szCs w:val="28"/>
        </w:rPr>
        <w:t>живописи.</w:t>
      </w:r>
    </w:p>
    <w:p w:rsidR="00AA0BCF" w:rsidRPr="000C55DA" w:rsidRDefault="00AA0BCF" w:rsidP="0013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студентов в области живописи.</w:t>
      </w:r>
    </w:p>
    <w:p w:rsidR="00AA0BCF" w:rsidRPr="00CD6084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D6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D6084">
        <w:rPr>
          <w:rFonts w:ascii="Times New Roman" w:hAnsi="Times New Roman"/>
          <w:b/>
          <w:sz w:val="28"/>
          <w:szCs w:val="28"/>
        </w:rPr>
        <w:t>.</w:t>
      </w:r>
    </w:p>
    <w:p w:rsidR="00AA0BCF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0BCF" w:rsidRPr="004A0D4C" w:rsidTr="001366F3">
        <w:tc>
          <w:tcPr>
            <w:tcW w:w="9571" w:type="dxa"/>
          </w:tcPr>
          <w:p w:rsidR="00AA0BCF" w:rsidRPr="004A0D4C" w:rsidRDefault="00AA0BCF" w:rsidP="001366F3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дизайна </w:t>
            </w:r>
            <w:r w:rsidRPr="001027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(СК-3);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основы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</w:t>
            </w:r>
            <w:proofErr w:type="gramStart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и(</w:t>
            </w:r>
            <w:proofErr w:type="gramEnd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; с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оциальные и культурные различия стран и народов, их традиции и историческое наследие(ОК-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AA0BCF" w:rsidRPr="00002DF3" w:rsidTr="001366F3">
        <w:tc>
          <w:tcPr>
            <w:tcW w:w="9571" w:type="dxa"/>
          </w:tcPr>
          <w:p w:rsidR="00AA0BCF" w:rsidRPr="00FC3A83" w:rsidRDefault="00AA0BCF" w:rsidP="001366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(СК-3)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использовать современные материалы и технологии их обработки при создании объектов декоративно-прикладного искусства  (СК-5)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бережно относит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ся к историческому наследию и культурным традициям страны и народо</w:t>
            </w:r>
            <w:proofErr w:type="gramStart"/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0BCF" w:rsidRPr="004A0D4C" w:rsidTr="001366F3">
        <w:tc>
          <w:tcPr>
            <w:tcW w:w="9571" w:type="dxa"/>
          </w:tcPr>
          <w:p w:rsidR="00AA0BCF" w:rsidRPr="00FC3A83" w:rsidRDefault="00AA0BCF" w:rsidP="0013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 теоретических и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знаний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(СК-2)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 приемами передачи художественного опыта в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разовательном учреждении (СК-5);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пособность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толерантного восприятия  социальных и культурных различий стран и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0BCF" w:rsidRPr="00002DF3" w:rsidTr="001366F3">
        <w:tc>
          <w:tcPr>
            <w:tcW w:w="9571" w:type="dxa"/>
          </w:tcPr>
          <w:p w:rsidR="00AA0BCF" w:rsidRPr="00FC3A83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0BCF" w:rsidRPr="00FC3A83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СК-1: владеет теоретическими основами изобразительного и декоративно-прикладного искусства, дизайна;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СК-2: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СК-3: владеет  навыками реалистического изображения с натуры: натюрморта, пейзажа, портрета, фигуры человека;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СК-4: готов реализовывать изобразительные навыки в работе над композицией в живописи, графике, декоративно-прикладном искусстве, дизайне;</w:t>
            </w:r>
          </w:p>
          <w:p w:rsidR="00AA0BCF" w:rsidRPr="00FC3A83" w:rsidRDefault="00AA0BCF" w:rsidP="001366F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СК-5: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      </w:r>
          </w:p>
          <w:p w:rsidR="00AA0BCF" w:rsidRPr="00FC3A83" w:rsidRDefault="00AA0BCF" w:rsidP="001366F3">
            <w:pPr>
              <w:pStyle w:val="a6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FC3A83" w:rsidRDefault="00AA0BCF" w:rsidP="00136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A0BCF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p w:rsidR="00AA0BCF" w:rsidRPr="00941F0D" w:rsidRDefault="00AA0BCF" w:rsidP="001366F3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941F0D">
        <w:rPr>
          <w:rFonts w:ascii="Times New Roman" w:hAnsi="Times New Roman"/>
          <w:i w:val="0"/>
        </w:rPr>
        <w:t>Дисциплина участвует в формировании компетенций: СК-1,2,3,4,5.</w:t>
      </w:r>
    </w:p>
    <w:p w:rsidR="00AA0BCF" w:rsidRDefault="00AA0BCF" w:rsidP="002D6D52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8</w:t>
      </w:r>
    </w:p>
    <w:p w:rsidR="00AA0BCF" w:rsidRPr="00D516ED" w:rsidRDefault="00AA0BCF" w:rsidP="002D6D52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Э, За</w:t>
      </w:r>
    </w:p>
    <w:p w:rsidR="00AA0BCF" w:rsidRPr="00D516ED" w:rsidRDefault="00AA0BCF" w:rsidP="002D6D52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11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559"/>
        <w:gridCol w:w="709"/>
        <w:gridCol w:w="1843"/>
        <w:gridCol w:w="953"/>
        <w:gridCol w:w="1280"/>
      </w:tblGrid>
      <w:tr w:rsidR="00AA0BCF" w:rsidRPr="00BD72B9" w:rsidTr="001366F3">
        <w:tc>
          <w:tcPr>
            <w:tcW w:w="1837" w:type="dxa"/>
            <w:vAlign w:val="center"/>
          </w:tcPr>
          <w:p w:rsidR="00AA0BCF" w:rsidRPr="00BD72B9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90" w:type="dxa"/>
            <w:vAlign w:val="center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D72B9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BD72B9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BD72B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RPr="00BD72B9" w:rsidTr="001366F3">
        <w:tc>
          <w:tcPr>
            <w:tcW w:w="1837" w:type="dxa"/>
            <w:vAlign w:val="center"/>
          </w:tcPr>
          <w:p w:rsidR="00AA0BCF" w:rsidRPr="00BD72B9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AA0BCF" w:rsidRPr="00BD72B9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BD72B9" w:rsidTr="001366F3">
        <w:tc>
          <w:tcPr>
            <w:tcW w:w="1837" w:type="dxa"/>
          </w:tcPr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D72B9">
              <w:rPr>
                <w:rFonts w:ascii="Times New Roman" w:hAnsi="Times New Roman" w:cs="Times New Roman"/>
              </w:rPr>
              <w:t>Цветоведение</w:t>
            </w:r>
            <w:proofErr w:type="spellEnd"/>
          </w:p>
        </w:tc>
        <w:tc>
          <w:tcPr>
            <w:tcW w:w="1390" w:type="dxa"/>
          </w:tcPr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Смолин Юрий Александров</w:t>
            </w:r>
            <w:r w:rsidRPr="00BD72B9">
              <w:rPr>
                <w:rFonts w:ascii="Times New Roman" w:hAnsi="Times New Roman" w:cs="Times New Roman"/>
              </w:rPr>
              <w:lastRenderedPageBreak/>
              <w:t>ич</w:t>
            </w:r>
          </w:p>
        </w:tc>
        <w:tc>
          <w:tcPr>
            <w:tcW w:w="1559" w:type="dxa"/>
          </w:tcPr>
          <w:p w:rsidR="00AA0BCF" w:rsidRPr="00BD72B9" w:rsidRDefault="00AA0BCF" w:rsidP="001366F3">
            <w:pPr>
              <w:rPr>
                <w:rFonts w:ascii="Times New Roman" w:hAnsi="Times New Roman"/>
                <w:sz w:val="20"/>
                <w:szCs w:val="20"/>
              </w:rPr>
            </w:pPr>
            <w:r w:rsidRPr="00BD72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1970 году окончил Таганрогский </w:t>
            </w:r>
            <w:r w:rsidRPr="00BD72B9">
              <w:rPr>
                <w:rFonts w:ascii="Times New Roman" w:hAnsi="Times New Roman"/>
                <w:sz w:val="20"/>
                <w:szCs w:val="20"/>
              </w:rPr>
              <w:lastRenderedPageBreak/>
              <w:t>радиотехнический институт</w:t>
            </w:r>
            <w:proofErr w:type="gramStart"/>
            <w:r w:rsidRPr="00BD72B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D72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D72B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D72B9">
              <w:rPr>
                <w:rFonts w:ascii="Times New Roman" w:hAnsi="Times New Roman"/>
                <w:sz w:val="20"/>
                <w:szCs w:val="20"/>
              </w:rPr>
              <w:t>нженер электронной техники)</w:t>
            </w:r>
          </w:p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1843" w:type="dxa"/>
          </w:tcPr>
          <w:p w:rsidR="00AA0BCF" w:rsidRPr="00BD72B9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2B9">
              <w:rPr>
                <w:rFonts w:ascii="Times New Roman" w:hAnsi="Times New Roman"/>
                <w:sz w:val="20"/>
                <w:szCs w:val="20"/>
              </w:rPr>
              <w:t xml:space="preserve">Таганрогский институт имени А. П. Чехова </w:t>
            </w:r>
            <w:r w:rsidRPr="00BD72B9">
              <w:rPr>
                <w:rFonts w:ascii="Times New Roman" w:hAnsi="Times New Roman"/>
                <w:sz w:val="20"/>
                <w:szCs w:val="20"/>
              </w:rPr>
              <w:lastRenderedPageBreak/>
              <w:t>(филиал) «РГЭУ (РИНХ)», старший преподаватель</w:t>
            </w:r>
          </w:p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280" w:type="dxa"/>
          </w:tcPr>
          <w:p w:rsidR="00AA0BCF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 8.02.2019 г. по 15.03.2019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AA0BCF" w:rsidRPr="00BD72B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A14A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FA14A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A14AF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6</w:t>
      </w:r>
      <w:r w:rsidRPr="00FA14AF">
        <w:rPr>
          <w:rFonts w:ascii="Times New Roman" w:hAnsi="Times New Roman"/>
          <w:b/>
          <w:sz w:val="28"/>
          <w:szCs w:val="28"/>
        </w:rPr>
        <w:t>.01. Станковая графика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104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14AF">
        <w:rPr>
          <w:rFonts w:ascii="Times New Roman" w:hAnsi="Times New Roman"/>
          <w:sz w:val="28"/>
          <w:szCs w:val="28"/>
        </w:rPr>
        <w:t>развитие творческих способностей  в области художественной графики и в первую очередь станковой графики</w:t>
      </w:r>
    </w:p>
    <w:p w:rsidR="00AA0BCF" w:rsidRPr="00FA14AF" w:rsidRDefault="00AA0BCF" w:rsidP="002D6D52">
      <w:pPr>
        <w:pStyle w:val="a6"/>
        <w:numPr>
          <w:ilvl w:val="0"/>
          <w:numId w:val="104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A14AF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 w:rsidRPr="00FA14AF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у студентов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Знания: 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научно-теоретических и методических основ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</w:t>
      </w:r>
      <w:proofErr w:type="gramStart"/>
      <w:r w:rsidRPr="00FA14AF">
        <w:rPr>
          <w:rFonts w:ascii="Times New Roman" w:hAnsi="Times New Roman"/>
          <w:sz w:val="28"/>
          <w:szCs w:val="28"/>
        </w:rPr>
        <w:t>;т</w:t>
      </w:r>
      <w:proofErr w:type="gramEnd"/>
      <w:r w:rsidRPr="00FA14AF">
        <w:rPr>
          <w:rFonts w:ascii="Times New Roman" w:hAnsi="Times New Roman"/>
          <w:sz w:val="28"/>
          <w:szCs w:val="28"/>
        </w:rPr>
        <w:t>ехнологии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и техники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рисунка;графических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материалов; историческое развитие искусства графики в изобразительном </w:t>
      </w:r>
      <w:proofErr w:type="spellStart"/>
      <w:r w:rsidRPr="00FA14AF">
        <w:rPr>
          <w:rFonts w:ascii="Times New Roman" w:hAnsi="Times New Roman"/>
          <w:sz w:val="28"/>
          <w:szCs w:val="28"/>
        </w:rPr>
        <w:t>искусстве,становление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рисунка </w:t>
      </w:r>
      <w:r w:rsidRPr="00FA14AF">
        <w:rPr>
          <w:rFonts w:ascii="Times New Roman" w:hAnsi="Times New Roman"/>
          <w:sz w:val="28"/>
          <w:szCs w:val="28"/>
        </w:rPr>
        <w:lastRenderedPageBreak/>
        <w:t xml:space="preserve">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Умения: 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</w:t>
      </w:r>
      <w:proofErr w:type="gramStart"/>
      <w:r w:rsidRPr="00FA14AF">
        <w:rPr>
          <w:rFonts w:ascii="Times New Roman" w:hAnsi="Times New Roman"/>
          <w:sz w:val="28"/>
          <w:szCs w:val="28"/>
        </w:rPr>
        <w:t>;с</w:t>
      </w:r>
      <w:proofErr w:type="gramEnd"/>
      <w:r w:rsidRPr="00FA14AF">
        <w:rPr>
          <w:rFonts w:ascii="Times New Roman" w:hAnsi="Times New Roman"/>
          <w:sz w:val="28"/>
          <w:szCs w:val="28"/>
        </w:rPr>
        <w:t>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</w:p>
    <w:p w:rsidR="00AA0BCF" w:rsidRPr="00FA14A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Навыки:</w:t>
      </w:r>
    </w:p>
    <w:p w:rsidR="00AA0BCF" w:rsidRPr="00FA14A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bCs/>
          <w:sz w:val="28"/>
          <w:szCs w:val="28"/>
        </w:rPr>
        <w:t xml:space="preserve">работы с графическими (карандаш, уголь, сангина) и живописными (акварель, масляные краски)  </w:t>
      </w:r>
      <w:proofErr w:type="spellStart"/>
      <w:r w:rsidRPr="00FA14AF">
        <w:rPr>
          <w:rFonts w:ascii="Times New Roman" w:hAnsi="Times New Roman"/>
          <w:bCs/>
          <w:sz w:val="28"/>
          <w:szCs w:val="28"/>
        </w:rPr>
        <w:t>материалами</w:t>
      </w:r>
      <w:proofErr w:type="gramStart"/>
      <w:r w:rsidRPr="00FA14AF">
        <w:rPr>
          <w:rFonts w:ascii="Times New Roman" w:hAnsi="Times New Roman"/>
          <w:bCs/>
          <w:sz w:val="28"/>
          <w:szCs w:val="28"/>
        </w:rPr>
        <w:t>.</w:t>
      </w:r>
      <w:r w:rsidRPr="00FA14AF">
        <w:rPr>
          <w:rFonts w:ascii="Times New Roman" w:hAnsi="Times New Roman"/>
          <w:sz w:val="28"/>
          <w:szCs w:val="28"/>
        </w:rPr>
        <w:t>р</w:t>
      </w:r>
      <w:proofErr w:type="gramEnd"/>
      <w:r w:rsidRPr="00FA14AF">
        <w:rPr>
          <w:rFonts w:ascii="Times New Roman" w:hAnsi="Times New Roman"/>
          <w:sz w:val="28"/>
          <w:szCs w:val="28"/>
        </w:rPr>
        <w:t>аботы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графическими, художественными материалами (карандашом, углем, сангиной).</w:t>
      </w:r>
    </w:p>
    <w:p w:rsidR="00AA0BCF" w:rsidRDefault="00AA0BCF" w:rsidP="002D6D52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методы, приемы работы в рисунке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>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7F17EB">
        <w:rPr>
          <w:rFonts w:ascii="Times New Roman" w:hAnsi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</w:t>
      </w:r>
      <w:proofErr w:type="spellStart"/>
      <w:r w:rsidRPr="007F17EB">
        <w:rPr>
          <w:rFonts w:ascii="Times New Roman" w:hAnsi="Times New Roman"/>
          <w:iCs/>
          <w:sz w:val="24"/>
          <w:szCs w:val="24"/>
        </w:rPr>
        <w:t>дизайна</w:t>
      </w:r>
      <w:proofErr w:type="gramStart"/>
      <w:r w:rsidRPr="007F17EB">
        <w:rPr>
          <w:rFonts w:ascii="Times New Roman" w:hAnsi="Times New Roman"/>
          <w:iCs/>
          <w:sz w:val="24"/>
          <w:szCs w:val="24"/>
        </w:rPr>
        <w:t>.о</w:t>
      </w:r>
      <w:proofErr w:type="gramEnd"/>
      <w:r w:rsidRPr="007F17EB">
        <w:rPr>
          <w:rFonts w:ascii="Times New Roman" w:hAnsi="Times New Roman"/>
          <w:iCs/>
          <w:sz w:val="24"/>
          <w:szCs w:val="24"/>
        </w:rPr>
        <w:t>сновы</w:t>
      </w:r>
      <w:proofErr w:type="spellEnd"/>
      <w:r w:rsidRPr="007F17EB">
        <w:rPr>
          <w:rFonts w:ascii="Times New Roman" w:hAnsi="Times New Roman"/>
          <w:iCs/>
          <w:sz w:val="24"/>
          <w:szCs w:val="24"/>
        </w:rPr>
        <w:t xml:space="preserve">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уметь</w:t>
      </w:r>
      <w:r w:rsidRPr="007F17EB">
        <w:rPr>
          <w:rFonts w:ascii="Times New Roman" w:hAnsi="Times New Roman"/>
          <w:iCs/>
          <w:sz w:val="24"/>
          <w:szCs w:val="24"/>
        </w:rPr>
        <w:t xml:space="preserve"> использовать инструментарий, методы и приемы работы в рисунке</w:t>
      </w:r>
      <w:r>
        <w:rPr>
          <w:rFonts w:ascii="Times New Roman" w:hAnsi="Times New Roman"/>
          <w:i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7F17EB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</w:rPr>
        <w:t xml:space="preserve"> деятельности</w:t>
      </w:r>
      <w:r>
        <w:rPr>
          <w:rFonts w:ascii="Times New Roman" w:hAnsi="Times New Roman"/>
          <w:color w:val="000000" w:themeColor="text1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Практическими навыками работы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владеть</w:t>
      </w:r>
      <w:r w:rsidRPr="000A301B">
        <w:rPr>
          <w:rFonts w:ascii="Times New Roman" w:hAnsi="Times New Roman"/>
          <w:color w:val="000000" w:themeColor="text1"/>
          <w:spacing w:val="-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pacing w:val="-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pacing w:val="-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</w:rPr>
        <w:t xml:space="preserve"> (ПК-3)</w:t>
      </w:r>
    </w:p>
    <w:p w:rsidR="00AA0BCF" w:rsidRPr="00FA14AF" w:rsidRDefault="00AA0BCF" w:rsidP="002D6D52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К-2, СК-4, ПК-3</w:t>
      </w:r>
    </w:p>
    <w:p w:rsidR="00AA0BCF" w:rsidRDefault="00AA0BCF" w:rsidP="002D6D52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</w:t>
      </w:r>
    </w:p>
    <w:p w:rsidR="00AA0BCF" w:rsidRPr="00D516ED" w:rsidRDefault="00AA0BCF" w:rsidP="002D6D52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AA0BCF" w:rsidRPr="00D516ED" w:rsidRDefault="00AA0BCF" w:rsidP="002D6D52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Станковая графика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734FA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734F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734FA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6</w:t>
      </w:r>
      <w:r w:rsidRPr="00D734FA">
        <w:rPr>
          <w:rFonts w:ascii="Times New Roman" w:hAnsi="Times New Roman"/>
          <w:b/>
          <w:sz w:val="28"/>
          <w:szCs w:val="28"/>
        </w:rPr>
        <w:t>.02 Искусство гравюры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2D6D52">
      <w:pPr>
        <w:pStyle w:val="a6"/>
        <w:numPr>
          <w:ilvl w:val="0"/>
          <w:numId w:val="105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FA14AF">
        <w:rPr>
          <w:rFonts w:ascii="Times New Roman" w:hAnsi="Times New Roman"/>
          <w:sz w:val="28"/>
          <w:szCs w:val="28"/>
        </w:rPr>
        <w:t>развитие творческих способностей  в области художественной графики и в первую очередь станковой графики</w:t>
      </w:r>
    </w:p>
    <w:p w:rsidR="00AA0BCF" w:rsidRPr="00FA14AF" w:rsidRDefault="00AA0BCF" w:rsidP="002D6D52">
      <w:pPr>
        <w:pStyle w:val="a6"/>
        <w:numPr>
          <w:ilvl w:val="0"/>
          <w:numId w:val="105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A14AF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 w:rsidRPr="00FA14AF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у студентов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Знания: 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научно-теоретических и методических основ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</w:t>
      </w:r>
      <w:proofErr w:type="gramStart"/>
      <w:r w:rsidRPr="00FA14AF">
        <w:rPr>
          <w:rFonts w:ascii="Times New Roman" w:hAnsi="Times New Roman"/>
          <w:sz w:val="28"/>
          <w:szCs w:val="28"/>
        </w:rPr>
        <w:t>;т</w:t>
      </w:r>
      <w:proofErr w:type="gramEnd"/>
      <w:r w:rsidRPr="00FA14AF">
        <w:rPr>
          <w:rFonts w:ascii="Times New Roman" w:hAnsi="Times New Roman"/>
          <w:sz w:val="28"/>
          <w:szCs w:val="28"/>
        </w:rPr>
        <w:t>ехнологии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и техники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рисунка;графических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материалов; историческое развитие искусства графики в изобразительном </w:t>
      </w:r>
      <w:proofErr w:type="spellStart"/>
      <w:r w:rsidRPr="00FA14AF">
        <w:rPr>
          <w:rFonts w:ascii="Times New Roman" w:hAnsi="Times New Roman"/>
          <w:sz w:val="28"/>
          <w:szCs w:val="28"/>
        </w:rPr>
        <w:t>искусстве,становление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Умения: </w:t>
      </w:r>
    </w:p>
    <w:p w:rsidR="00AA0BCF" w:rsidRPr="00FA14AF" w:rsidRDefault="00AA0BCF" w:rsidP="001366F3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</w:t>
      </w:r>
      <w:proofErr w:type="gramStart"/>
      <w:r w:rsidRPr="00FA14AF">
        <w:rPr>
          <w:rFonts w:ascii="Times New Roman" w:hAnsi="Times New Roman"/>
          <w:sz w:val="28"/>
          <w:szCs w:val="28"/>
        </w:rPr>
        <w:t>;с</w:t>
      </w:r>
      <w:proofErr w:type="gramEnd"/>
      <w:r w:rsidRPr="00FA14AF">
        <w:rPr>
          <w:rFonts w:ascii="Times New Roman" w:hAnsi="Times New Roman"/>
          <w:sz w:val="28"/>
          <w:szCs w:val="28"/>
        </w:rPr>
        <w:t>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</w:p>
    <w:p w:rsidR="00AA0BCF" w:rsidRPr="00FA14A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Навыки:</w:t>
      </w:r>
    </w:p>
    <w:p w:rsidR="00AA0BCF" w:rsidRPr="00FA14AF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bCs/>
          <w:sz w:val="28"/>
          <w:szCs w:val="28"/>
        </w:rPr>
        <w:t xml:space="preserve">работы с графическими (карандаш, уголь, сангина) и живописными (акварель, масляные краски)  </w:t>
      </w:r>
      <w:proofErr w:type="spellStart"/>
      <w:r w:rsidRPr="00FA14AF">
        <w:rPr>
          <w:rFonts w:ascii="Times New Roman" w:hAnsi="Times New Roman"/>
          <w:bCs/>
          <w:sz w:val="28"/>
          <w:szCs w:val="28"/>
        </w:rPr>
        <w:t>материалами</w:t>
      </w:r>
      <w:proofErr w:type="gramStart"/>
      <w:r w:rsidRPr="00FA14AF">
        <w:rPr>
          <w:rFonts w:ascii="Times New Roman" w:hAnsi="Times New Roman"/>
          <w:bCs/>
          <w:sz w:val="28"/>
          <w:szCs w:val="28"/>
        </w:rPr>
        <w:t>.</w:t>
      </w:r>
      <w:r w:rsidRPr="00FA14AF">
        <w:rPr>
          <w:rFonts w:ascii="Times New Roman" w:hAnsi="Times New Roman"/>
          <w:sz w:val="28"/>
          <w:szCs w:val="28"/>
        </w:rPr>
        <w:t>р</w:t>
      </w:r>
      <w:proofErr w:type="gramEnd"/>
      <w:r w:rsidRPr="00FA14AF">
        <w:rPr>
          <w:rFonts w:ascii="Times New Roman" w:hAnsi="Times New Roman"/>
          <w:sz w:val="28"/>
          <w:szCs w:val="28"/>
        </w:rPr>
        <w:t>аботы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графическими, художественными материалами (карандашом, углем, сангиной).</w:t>
      </w:r>
    </w:p>
    <w:p w:rsidR="00AA0BCF" w:rsidRDefault="00AA0BCF" w:rsidP="002D6D52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методы, приемы работы в рисунке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>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7F17EB">
        <w:rPr>
          <w:rFonts w:ascii="Times New Roman" w:hAnsi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</w:t>
      </w:r>
      <w:proofErr w:type="spellStart"/>
      <w:r w:rsidRPr="007F17EB">
        <w:rPr>
          <w:rFonts w:ascii="Times New Roman" w:hAnsi="Times New Roman"/>
          <w:iCs/>
          <w:sz w:val="24"/>
          <w:szCs w:val="24"/>
        </w:rPr>
        <w:t>дизайна</w:t>
      </w:r>
      <w:proofErr w:type="gramStart"/>
      <w:r w:rsidRPr="007F17EB">
        <w:rPr>
          <w:rFonts w:ascii="Times New Roman" w:hAnsi="Times New Roman"/>
          <w:iCs/>
          <w:sz w:val="24"/>
          <w:szCs w:val="24"/>
        </w:rPr>
        <w:t>.о</w:t>
      </w:r>
      <w:proofErr w:type="gramEnd"/>
      <w:r w:rsidRPr="007F17EB">
        <w:rPr>
          <w:rFonts w:ascii="Times New Roman" w:hAnsi="Times New Roman"/>
          <w:iCs/>
          <w:sz w:val="24"/>
          <w:szCs w:val="24"/>
        </w:rPr>
        <w:t>сновы</w:t>
      </w:r>
      <w:proofErr w:type="spellEnd"/>
      <w:r w:rsidRPr="007F17EB">
        <w:rPr>
          <w:rFonts w:ascii="Times New Roman" w:hAnsi="Times New Roman"/>
          <w:iCs/>
          <w:sz w:val="24"/>
          <w:szCs w:val="24"/>
        </w:rPr>
        <w:t xml:space="preserve">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уметь</w:t>
      </w:r>
      <w:r w:rsidRPr="007F17EB">
        <w:rPr>
          <w:rFonts w:ascii="Times New Roman" w:hAnsi="Times New Roman"/>
          <w:iCs/>
          <w:sz w:val="24"/>
          <w:szCs w:val="24"/>
        </w:rPr>
        <w:t xml:space="preserve"> использовать инструментарий, методы и приемы работы в рисунке</w:t>
      </w:r>
      <w:r>
        <w:rPr>
          <w:rFonts w:ascii="Times New Roman" w:hAnsi="Times New Roman"/>
          <w:i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7F17EB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</w:rPr>
        <w:t xml:space="preserve"> деятельности</w:t>
      </w:r>
      <w:r>
        <w:rPr>
          <w:rFonts w:ascii="Times New Roman" w:hAnsi="Times New Roman"/>
          <w:color w:val="000000" w:themeColor="text1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Практическими навыками работы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владеть</w:t>
      </w:r>
      <w:r w:rsidRPr="000A301B">
        <w:rPr>
          <w:rFonts w:ascii="Times New Roman" w:hAnsi="Times New Roman"/>
          <w:color w:val="000000" w:themeColor="text1"/>
          <w:spacing w:val="-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pacing w:val="-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pacing w:val="-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</w:rPr>
        <w:t xml:space="preserve"> (ПК-3)</w:t>
      </w:r>
    </w:p>
    <w:p w:rsidR="00AA0BCF" w:rsidRPr="00FA14AF" w:rsidRDefault="00AA0BCF" w:rsidP="002D6D52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К-2, СК-4, ПК-3</w:t>
      </w:r>
    </w:p>
    <w:p w:rsidR="00AA0BCF" w:rsidRDefault="00AA0BCF" w:rsidP="002D6D52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</w:t>
      </w:r>
    </w:p>
    <w:p w:rsidR="00AA0BCF" w:rsidRPr="00D516ED" w:rsidRDefault="00AA0BCF" w:rsidP="002D6D52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AA0BCF" w:rsidRPr="00D516ED" w:rsidRDefault="00AA0BCF" w:rsidP="002D6D52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 гравюры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041D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E041D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041DF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7</w:t>
      </w:r>
      <w:r w:rsidRPr="00E041DF">
        <w:rPr>
          <w:rFonts w:ascii="Times New Roman" w:hAnsi="Times New Roman"/>
          <w:b/>
          <w:sz w:val="28"/>
          <w:szCs w:val="28"/>
        </w:rPr>
        <w:t>.01 Основы дизайна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E041DF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041DF">
        <w:rPr>
          <w:rFonts w:ascii="Times New Roman" w:hAnsi="Times New Roman"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</w:t>
      </w:r>
    </w:p>
    <w:p w:rsidR="00AA0BCF" w:rsidRPr="00E041DF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041DF">
        <w:rPr>
          <w:rFonts w:ascii="Times New Roman" w:hAnsi="Times New Roman"/>
          <w:sz w:val="28"/>
          <w:szCs w:val="28"/>
        </w:rPr>
        <w:t>с</w:t>
      </w:r>
      <w:proofErr w:type="gramEnd"/>
      <w:r w:rsidRPr="00E041D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E041DF">
        <w:rPr>
          <w:rFonts w:ascii="Times New Roman" w:hAnsi="Times New Roman"/>
          <w:sz w:val="28"/>
          <w:szCs w:val="28"/>
        </w:rPr>
        <w:t xml:space="preserve"> у ст</w:t>
      </w:r>
      <w:r>
        <w:rPr>
          <w:rFonts w:ascii="Times New Roman" w:hAnsi="Times New Roman"/>
          <w:sz w:val="28"/>
          <w:szCs w:val="28"/>
        </w:rPr>
        <w:t>удентов знания, умения и навыки по дизайну,</w:t>
      </w:r>
      <w:r w:rsidRPr="00E041DF">
        <w:rPr>
          <w:rFonts w:ascii="Times New Roman" w:hAnsi="Times New Roman"/>
          <w:sz w:val="28"/>
          <w:szCs w:val="28"/>
        </w:rPr>
        <w:t xml:space="preserve"> необходимые для работы в образовательной и профессиональной деятельности </w:t>
      </w:r>
    </w:p>
    <w:p w:rsidR="00AA0BCF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sz w:val="24"/>
          <w:szCs w:val="24"/>
        </w:rPr>
        <w:t xml:space="preserve"> должен знать 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sz w:val="24"/>
          <w:szCs w:val="24"/>
        </w:rPr>
        <w:t>Студент должен знать основы просвещенческой деятельности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B40C9">
        <w:rPr>
          <w:rFonts w:ascii="Times New Roman" w:hAnsi="Times New Roman"/>
          <w:sz w:val="24"/>
          <w:szCs w:val="24"/>
        </w:rPr>
        <w:t>Студент должен знать</w:t>
      </w:r>
      <w:r>
        <w:rPr>
          <w:rFonts w:ascii="Times New Roman" w:hAnsi="Times New Roman"/>
          <w:sz w:val="24"/>
          <w:szCs w:val="24"/>
        </w:rPr>
        <w:t xml:space="preserve"> 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 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iCs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iCs/>
          <w:sz w:val="24"/>
          <w:szCs w:val="24"/>
        </w:rPr>
        <w:t xml:space="preserve">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FC3A83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proofErr w:type="spellStart"/>
      <w:r w:rsidRPr="00FC3A83">
        <w:rPr>
          <w:rFonts w:ascii="Times New Roman" w:hAnsi="Times New Roman"/>
          <w:iCs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 xml:space="preserve">(СК-5); </w:t>
      </w:r>
      <w:r w:rsidRPr="00D80C9B">
        <w:rPr>
          <w:rFonts w:ascii="Times New Roman" w:hAnsi="Times New Roman"/>
          <w:color w:val="000000" w:themeColor="text1"/>
          <w:sz w:val="24"/>
        </w:rPr>
        <w:t>Студент должен уметь работать в соответствии с нормативно-правовыми актами сферы образования (ПК-4)</w:t>
      </w:r>
    </w:p>
    <w:p w:rsidR="00AA0BCF" w:rsidRPr="00D80C9B" w:rsidRDefault="00AA0BCF" w:rsidP="001366F3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80C9B">
        <w:rPr>
          <w:rFonts w:ascii="Times New Roman" w:hAnsi="Times New Roman"/>
          <w:sz w:val="24"/>
          <w:szCs w:val="24"/>
        </w:rPr>
        <w:t xml:space="preserve">Студент должен </w:t>
      </w:r>
      <w:proofErr w:type="spellStart"/>
      <w:r w:rsidRPr="00D80C9B">
        <w:rPr>
          <w:rFonts w:ascii="Times New Roman" w:hAnsi="Times New Roman"/>
          <w:sz w:val="24"/>
          <w:szCs w:val="24"/>
        </w:rPr>
        <w:t>владетьпрофессиональными</w:t>
      </w:r>
      <w:proofErr w:type="spellEnd"/>
      <w:r w:rsidRPr="00D80C9B">
        <w:rPr>
          <w:rFonts w:ascii="Times New Roman" w:hAnsi="Times New Roman"/>
          <w:sz w:val="24"/>
          <w:szCs w:val="24"/>
        </w:rPr>
        <w:t xml:space="preserve"> навыками создания изделия для экспозиции (выставки, презентации) в интерьерной и экстерьерной среде;  приемами передачи </w:t>
      </w:r>
      <w:r w:rsidRPr="00D80C9B">
        <w:rPr>
          <w:rFonts w:ascii="Times New Roman" w:hAnsi="Times New Roman"/>
          <w:sz w:val="24"/>
          <w:szCs w:val="24"/>
        </w:rPr>
        <w:lastRenderedPageBreak/>
        <w:t>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(СК-5); </w:t>
      </w:r>
      <w:r w:rsidRPr="00D80C9B">
        <w:rPr>
          <w:rFonts w:ascii="Times New Roman" w:hAnsi="Times New Roman"/>
          <w:color w:val="000000" w:themeColor="text1"/>
          <w:sz w:val="24"/>
        </w:rPr>
        <w:t xml:space="preserve">Студент должен владеть навыками использования возможности образовательной среды </w:t>
      </w:r>
      <w:r>
        <w:rPr>
          <w:rFonts w:ascii="Times New Roman" w:hAnsi="Times New Roman"/>
          <w:color w:val="000000" w:themeColor="text1"/>
          <w:sz w:val="24"/>
        </w:rPr>
        <w:t>(ПК-4)</w:t>
      </w:r>
    </w:p>
    <w:p w:rsidR="00AA0BCF" w:rsidRPr="00627D88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СК-2; СК-4; СК-5; ПК-4</w:t>
      </w:r>
    </w:p>
    <w:p w:rsidR="00AA0BCF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AA0BCF" w:rsidRPr="00D516ED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AA0BCF" w:rsidRPr="00D516ED" w:rsidRDefault="00AA0BCF" w:rsidP="002D6D52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дизайна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D7484B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531E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63531E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3531E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7</w:t>
      </w:r>
      <w:r w:rsidRPr="0063531E">
        <w:rPr>
          <w:rFonts w:ascii="Times New Roman" w:hAnsi="Times New Roman"/>
          <w:b/>
          <w:sz w:val="28"/>
          <w:szCs w:val="28"/>
        </w:rPr>
        <w:t>.02 Рекламная деятельность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</w:t>
            </w:r>
            <w:r w:rsidRPr="00CB7DF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E041DF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041DF">
        <w:rPr>
          <w:rFonts w:ascii="Times New Roman" w:hAnsi="Times New Roman"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</w:t>
      </w:r>
    </w:p>
    <w:p w:rsidR="00AA0BCF" w:rsidRPr="00E041DF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041DF">
        <w:rPr>
          <w:rFonts w:ascii="Times New Roman" w:hAnsi="Times New Roman"/>
          <w:sz w:val="28"/>
          <w:szCs w:val="28"/>
        </w:rPr>
        <w:t>с</w:t>
      </w:r>
      <w:proofErr w:type="gramEnd"/>
      <w:r w:rsidRPr="00E041D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E041DF">
        <w:rPr>
          <w:rFonts w:ascii="Times New Roman" w:hAnsi="Times New Roman"/>
          <w:sz w:val="28"/>
          <w:szCs w:val="28"/>
        </w:rPr>
        <w:t xml:space="preserve"> у ст</w:t>
      </w:r>
      <w:r>
        <w:rPr>
          <w:rFonts w:ascii="Times New Roman" w:hAnsi="Times New Roman"/>
          <w:sz w:val="28"/>
          <w:szCs w:val="28"/>
        </w:rPr>
        <w:t>удентов знания, умения и навыки по дизайну,</w:t>
      </w:r>
      <w:r w:rsidRPr="00E041DF">
        <w:rPr>
          <w:rFonts w:ascii="Times New Roman" w:hAnsi="Times New Roman"/>
          <w:sz w:val="28"/>
          <w:szCs w:val="28"/>
        </w:rPr>
        <w:t xml:space="preserve"> необходимые для работы в образовательной и профессиональной деятельности </w:t>
      </w:r>
    </w:p>
    <w:p w:rsidR="00AA0BCF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sz w:val="24"/>
          <w:szCs w:val="24"/>
        </w:rPr>
        <w:t xml:space="preserve"> должен знать 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sz w:val="24"/>
          <w:szCs w:val="24"/>
        </w:rPr>
        <w:t>Студент должен знать основы просвещенческой деятельности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B40C9">
        <w:rPr>
          <w:rFonts w:ascii="Times New Roman" w:hAnsi="Times New Roman"/>
          <w:sz w:val="24"/>
          <w:szCs w:val="24"/>
        </w:rPr>
        <w:t>Студент должен знать</w:t>
      </w:r>
      <w:r>
        <w:rPr>
          <w:rFonts w:ascii="Times New Roman" w:hAnsi="Times New Roman"/>
          <w:sz w:val="24"/>
          <w:szCs w:val="24"/>
        </w:rPr>
        <w:t xml:space="preserve"> 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 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iCs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iCs/>
          <w:sz w:val="24"/>
          <w:szCs w:val="24"/>
        </w:rPr>
        <w:t xml:space="preserve">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FC3A83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proofErr w:type="spellStart"/>
      <w:r w:rsidRPr="00FC3A83">
        <w:rPr>
          <w:rFonts w:ascii="Times New Roman" w:hAnsi="Times New Roman"/>
          <w:iCs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 xml:space="preserve">(СК-5); </w:t>
      </w:r>
      <w:r w:rsidRPr="00D80C9B">
        <w:rPr>
          <w:rFonts w:ascii="Times New Roman" w:hAnsi="Times New Roman"/>
          <w:color w:val="000000" w:themeColor="text1"/>
          <w:sz w:val="24"/>
        </w:rPr>
        <w:t>Студент должен уметь работать в соответствии с нормативно-правовыми актами сферы образования (ПК-4)</w:t>
      </w:r>
    </w:p>
    <w:p w:rsidR="00AA0BCF" w:rsidRPr="00D80C9B" w:rsidRDefault="00AA0BCF" w:rsidP="001366F3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80C9B">
        <w:rPr>
          <w:rFonts w:ascii="Times New Roman" w:hAnsi="Times New Roman"/>
          <w:sz w:val="24"/>
          <w:szCs w:val="24"/>
        </w:rPr>
        <w:t xml:space="preserve">Студент должен </w:t>
      </w:r>
      <w:proofErr w:type="spellStart"/>
      <w:r w:rsidRPr="00D80C9B">
        <w:rPr>
          <w:rFonts w:ascii="Times New Roman" w:hAnsi="Times New Roman"/>
          <w:sz w:val="24"/>
          <w:szCs w:val="24"/>
        </w:rPr>
        <w:t>владетьпрофессиональными</w:t>
      </w:r>
      <w:proofErr w:type="spellEnd"/>
      <w:r w:rsidRPr="00D80C9B">
        <w:rPr>
          <w:rFonts w:ascii="Times New Roman" w:hAnsi="Times New Roman"/>
          <w:sz w:val="24"/>
          <w:szCs w:val="24"/>
        </w:rPr>
        <w:t xml:space="preserve">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(СК-5); </w:t>
      </w:r>
      <w:r w:rsidRPr="00D80C9B">
        <w:rPr>
          <w:rFonts w:ascii="Times New Roman" w:hAnsi="Times New Roman"/>
          <w:color w:val="000000" w:themeColor="text1"/>
          <w:sz w:val="24"/>
        </w:rPr>
        <w:t xml:space="preserve">Студент должен владеть навыками использования возможности образовательной среды </w:t>
      </w:r>
      <w:r>
        <w:rPr>
          <w:rFonts w:ascii="Times New Roman" w:hAnsi="Times New Roman"/>
          <w:color w:val="000000" w:themeColor="text1"/>
          <w:sz w:val="24"/>
        </w:rPr>
        <w:t>(ПК-4)</w:t>
      </w:r>
    </w:p>
    <w:p w:rsidR="00AA0BCF" w:rsidRPr="00627D88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СК-2; СК-4; СК-5; ПК-4</w:t>
      </w:r>
    </w:p>
    <w:p w:rsidR="00AA0BCF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AA0BCF" w:rsidRPr="00D516ED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AA0BCF" w:rsidRPr="00D516ED" w:rsidRDefault="00AA0BCF" w:rsidP="002D6D52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Рекламная деятельность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77625E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850DC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850D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850DC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8</w:t>
      </w:r>
      <w:r w:rsidRPr="000850DC">
        <w:rPr>
          <w:rFonts w:ascii="Times New Roman" w:hAnsi="Times New Roman"/>
          <w:b/>
          <w:sz w:val="28"/>
          <w:szCs w:val="28"/>
        </w:rPr>
        <w:t>.01 История художественной культуры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1A41DB" w:rsidRDefault="00AA0BCF" w:rsidP="002D6D52">
      <w:pPr>
        <w:pStyle w:val="a6"/>
        <w:numPr>
          <w:ilvl w:val="0"/>
          <w:numId w:val="108"/>
        </w:numPr>
        <w:ind w:left="720"/>
        <w:rPr>
          <w:rFonts w:ascii="Times New Roman" w:hAnsi="Times New Roman"/>
          <w:bCs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A41DB">
        <w:rPr>
          <w:rFonts w:ascii="Times New Roman" w:hAnsi="Times New Roman"/>
          <w:bCs/>
          <w:sz w:val="28"/>
          <w:szCs w:val="28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AA0BCF" w:rsidRPr="001A41DB" w:rsidRDefault="00AA0BCF" w:rsidP="002D6D52">
      <w:pPr>
        <w:pStyle w:val="a6"/>
        <w:numPr>
          <w:ilvl w:val="0"/>
          <w:numId w:val="108"/>
        </w:num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bCs/>
          <w:sz w:val="28"/>
          <w:szCs w:val="28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AA0BCF" w:rsidRPr="001A41DB" w:rsidRDefault="00AA0BCF" w:rsidP="001366F3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AA0BCF" w:rsidRPr="001A41DB" w:rsidRDefault="00AA0BCF" w:rsidP="001366F3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AA0BCF" w:rsidRDefault="00AA0BCF" w:rsidP="002D6D52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оциальную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790711">
        <w:rPr>
          <w:rFonts w:ascii="Times New Roman" w:hAnsi="Times New Roman"/>
          <w:bCs/>
          <w:sz w:val="24"/>
          <w:szCs w:val="24"/>
        </w:rPr>
        <w:t>основы проектирования и выполнения изделия декоратив</w:t>
      </w:r>
      <w:r>
        <w:rPr>
          <w:rFonts w:ascii="Times New Roman" w:hAnsi="Times New Roman"/>
          <w:bCs/>
          <w:sz w:val="24"/>
          <w:szCs w:val="24"/>
        </w:rPr>
        <w:t xml:space="preserve">но-прикладного искусства (СК-5);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сознавать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790711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</w:t>
      </w:r>
      <w:r>
        <w:rPr>
          <w:rFonts w:ascii="Times New Roman" w:hAnsi="Times New Roman"/>
          <w:sz w:val="24"/>
          <w:szCs w:val="24"/>
        </w:rPr>
        <w:t xml:space="preserve">о-прикладного искусства  (СК-5); </w:t>
      </w:r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(ПК-3)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711">
        <w:rPr>
          <w:rFonts w:ascii="Times New Roman" w:hAnsi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790711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(СК-5);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навыками решения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 xml:space="preserve">задач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1A41DB" w:rsidRDefault="00AA0BCF" w:rsidP="002D6D52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sz w:val="28"/>
          <w:szCs w:val="28"/>
        </w:rPr>
        <w:t>О</w:t>
      </w:r>
      <w:proofErr w:type="gramEnd"/>
      <w:r w:rsidRPr="001A41DB">
        <w:rPr>
          <w:rFonts w:ascii="Times New Roman" w:hAnsi="Times New Roman"/>
          <w:sz w:val="28"/>
          <w:szCs w:val="28"/>
        </w:rPr>
        <w:t>ПК-1; СК-1; СК-5</w:t>
      </w:r>
      <w:r>
        <w:rPr>
          <w:rFonts w:ascii="Times New Roman" w:hAnsi="Times New Roman"/>
          <w:sz w:val="28"/>
          <w:szCs w:val="28"/>
        </w:rPr>
        <w:t>; ПК-3</w:t>
      </w:r>
    </w:p>
    <w:p w:rsidR="00AA0BCF" w:rsidRDefault="00AA0BCF" w:rsidP="002D6D52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AA0BCF" w:rsidRPr="00D516ED" w:rsidRDefault="00AA0BCF" w:rsidP="002D6D52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</w:p>
    <w:p w:rsidR="00AA0BCF" w:rsidRPr="00D516ED" w:rsidRDefault="00AA0BCF" w:rsidP="002D6D52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6"/>
        <w:gridCol w:w="1239"/>
        <w:gridCol w:w="1454"/>
        <w:gridCol w:w="1308"/>
        <w:gridCol w:w="1293"/>
        <w:gridCol w:w="1308"/>
        <w:gridCol w:w="1603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художественной культуры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C0283A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C4B09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5C4B0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C4B09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8</w:t>
      </w:r>
      <w:r w:rsidRPr="005C4B09">
        <w:rPr>
          <w:rFonts w:ascii="Times New Roman" w:hAnsi="Times New Roman"/>
          <w:b/>
          <w:sz w:val="28"/>
          <w:szCs w:val="28"/>
        </w:rPr>
        <w:t>.02 История искусств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1A41DB" w:rsidRDefault="00AA0BCF" w:rsidP="002D6D52">
      <w:pPr>
        <w:pStyle w:val="a6"/>
        <w:numPr>
          <w:ilvl w:val="0"/>
          <w:numId w:val="109"/>
        </w:numPr>
        <w:ind w:left="720"/>
        <w:rPr>
          <w:rFonts w:ascii="Times New Roman" w:hAnsi="Times New Roman"/>
          <w:bCs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A41DB">
        <w:rPr>
          <w:rFonts w:ascii="Times New Roman" w:hAnsi="Times New Roman"/>
          <w:bCs/>
          <w:sz w:val="28"/>
          <w:szCs w:val="28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AA0BCF" w:rsidRPr="001A41DB" w:rsidRDefault="00AA0BCF" w:rsidP="002D6D52">
      <w:pPr>
        <w:pStyle w:val="a6"/>
        <w:numPr>
          <w:ilvl w:val="0"/>
          <w:numId w:val="109"/>
        </w:num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bCs/>
          <w:sz w:val="28"/>
          <w:szCs w:val="28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AA0BCF" w:rsidRPr="001A41DB" w:rsidRDefault="00AA0BCF" w:rsidP="001366F3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AA0BCF" w:rsidRPr="001A41DB" w:rsidRDefault="00AA0BCF" w:rsidP="001366F3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AA0BCF" w:rsidRDefault="00AA0BCF" w:rsidP="002D6D52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оциальную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790711">
        <w:rPr>
          <w:rFonts w:ascii="Times New Roman" w:hAnsi="Times New Roman"/>
          <w:bCs/>
          <w:sz w:val="24"/>
          <w:szCs w:val="24"/>
        </w:rPr>
        <w:t>основы проектирования и выполнения изделия декоратив</w:t>
      </w:r>
      <w:r>
        <w:rPr>
          <w:rFonts w:ascii="Times New Roman" w:hAnsi="Times New Roman"/>
          <w:bCs/>
          <w:sz w:val="24"/>
          <w:szCs w:val="24"/>
        </w:rPr>
        <w:t xml:space="preserve">но-прикладного искусства (СК-5);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сознавать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790711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</w:t>
      </w:r>
      <w:r>
        <w:rPr>
          <w:rFonts w:ascii="Times New Roman" w:hAnsi="Times New Roman"/>
          <w:sz w:val="24"/>
          <w:szCs w:val="24"/>
        </w:rPr>
        <w:t xml:space="preserve">о-прикладного искусства  (СК-5); </w:t>
      </w:r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(ПК-3)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711">
        <w:rPr>
          <w:rFonts w:ascii="Times New Roman" w:hAnsi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790711">
        <w:rPr>
          <w:rFonts w:ascii="Times New Roman" w:hAnsi="Times New Roman"/>
          <w:sz w:val="24"/>
          <w:szCs w:val="24"/>
        </w:rPr>
        <w:t xml:space="preserve">профессиональными навыками создания изделия для экспозиции (выставки, </w:t>
      </w:r>
      <w:r w:rsidRPr="00790711">
        <w:rPr>
          <w:rFonts w:ascii="Times New Roman" w:hAnsi="Times New Roman"/>
          <w:sz w:val="24"/>
          <w:szCs w:val="24"/>
        </w:rPr>
        <w:lastRenderedPageBreak/>
        <w:t>презентации) в интерьерной и экстерьерной среде (СК-1); 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(СК-5);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(ПК-3)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1A41DB" w:rsidRDefault="00AA0BCF" w:rsidP="002D6D52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sz w:val="28"/>
          <w:szCs w:val="28"/>
        </w:rPr>
        <w:t>О</w:t>
      </w:r>
      <w:proofErr w:type="gramEnd"/>
      <w:r w:rsidRPr="001A41DB">
        <w:rPr>
          <w:rFonts w:ascii="Times New Roman" w:hAnsi="Times New Roman"/>
          <w:sz w:val="28"/>
          <w:szCs w:val="28"/>
        </w:rPr>
        <w:t>ПК-1; СК-1; СК-5</w:t>
      </w:r>
      <w:r>
        <w:rPr>
          <w:rFonts w:ascii="Times New Roman" w:hAnsi="Times New Roman"/>
          <w:sz w:val="28"/>
          <w:szCs w:val="28"/>
        </w:rPr>
        <w:t>; ПК-3</w:t>
      </w:r>
    </w:p>
    <w:p w:rsidR="00AA0BCF" w:rsidRDefault="00AA0BCF" w:rsidP="002D6D52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AA0BCF" w:rsidRPr="00D516ED" w:rsidRDefault="00AA0BCF" w:rsidP="002D6D52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</w:p>
    <w:p w:rsidR="00AA0BCF" w:rsidRPr="00D516ED" w:rsidRDefault="00AA0BCF" w:rsidP="002D6D52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4D2B9C" w:rsidRDefault="00AA0BCF" w:rsidP="001366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искусств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3A43F3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96D0F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296D0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96D0F">
        <w:rPr>
          <w:rFonts w:ascii="Times New Roman" w:hAnsi="Times New Roman"/>
          <w:b/>
          <w:sz w:val="28"/>
          <w:szCs w:val="28"/>
        </w:rPr>
        <w:t>.В.ДВ.</w:t>
      </w:r>
      <w:r>
        <w:rPr>
          <w:rFonts w:ascii="Times New Roman" w:hAnsi="Times New Roman"/>
          <w:b/>
          <w:sz w:val="28"/>
          <w:szCs w:val="28"/>
        </w:rPr>
        <w:t>19</w:t>
      </w:r>
      <w:r w:rsidRPr="00296D0F">
        <w:rPr>
          <w:rFonts w:ascii="Times New Roman" w:hAnsi="Times New Roman"/>
          <w:b/>
          <w:sz w:val="28"/>
          <w:szCs w:val="28"/>
        </w:rPr>
        <w:t>.01 Композиция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296D0F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96D0F">
        <w:rPr>
          <w:rFonts w:ascii="Times New Roman" w:hAnsi="Times New Roman"/>
          <w:sz w:val="28"/>
          <w:szCs w:val="28"/>
        </w:rPr>
        <w:t>формирование у студентов знаний, умений и навыков по построению  композиции натюрморта, пейзажа, портрета, фигуры человека</w:t>
      </w:r>
    </w:p>
    <w:p w:rsidR="00AA0BCF" w:rsidRPr="00296D0F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="007378A2">
        <w:rPr>
          <w:rFonts w:ascii="Times New Roman" w:hAnsi="Times New Roman"/>
          <w:b/>
          <w:sz w:val="28"/>
          <w:szCs w:val="28"/>
        </w:rPr>
        <w:t xml:space="preserve"> </w:t>
      </w:r>
      <w:r w:rsidRPr="00296D0F">
        <w:rPr>
          <w:rFonts w:ascii="Times New Roman" w:hAnsi="Times New Roman"/>
          <w:sz w:val="28"/>
          <w:szCs w:val="28"/>
        </w:rPr>
        <w:t>сформировать у студентов знания по композиции, умения правильного построения композиций учебных работ</w:t>
      </w:r>
    </w:p>
    <w:p w:rsidR="00AA0BCF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296D0F" w:rsidRDefault="00AA0BCF" w:rsidP="001366F3">
      <w:pPr>
        <w:pStyle w:val="a6"/>
        <w:rPr>
          <w:rFonts w:ascii="Times New Roman" w:hAnsi="Times New Roman"/>
          <w:b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="007378A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тудент должен знать </w:t>
      </w:r>
      <w:r w:rsidRPr="000D3091">
        <w:rPr>
          <w:rFonts w:ascii="Times New Roman" w:hAnsi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</w:t>
      </w:r>
      <w:r>
        <w:rPr>
          <w:rFonts w:ascii="Times New Roman" w:hAnsi="Times New Roman"/>
          <w:bCs/>
          <w:sz w:val="24"/>
          <w:szCs w:val="24"/>
        </w:rPr>
        <w:t xml:space="preserve"> (ОПК-1); </w:t>
      </w:r>
      <w:r w:rsidRPr="00296D0F">
        <w:rPr>
          <w:rFonts w:ascii="Times New Roman" w:hAnsi="Times New Roman"/>
          <w:bCs/>
          <w:sz w:val="24"/>
          <w:szCs w:val="24"/>
        </w:rPr>
        <w:t>Студент должен знать 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bCs/>
          <w:sz w:val="24"/>
          <w:szCs w:val="24"/>
        </w:rPr>
        <w:t xml:space="preserve"> (СК-1); </w:t>
      </w:r>
      <w:r w:rsidRPr="00296D0F">
        <w:rPr>
          <w:rFonts w:ascii="Times New Roman" w:hAnsi="Times New Roman"/>
          <w:bCs/>
          <w:sz w:val="24"/>
          <w:szCs w:val="24"/>
        </w:rPr>
        <w:t>Студент должен знать</w:t>
      </w:r>
      <w:r w:rsidR="007378A2">
        <w:rPr>
          <w:rFonts w:ascii="Times New Roman" w:hAnsi="Times New Roman"/>
          <w:bCs/>
          <w:sz w:val="24"/>
          <w:szCs w:val="24"/>
        </w:rPr>
        <w:t xml:space="preserve"> </w:t>
      </w:r>
      <w:r w:rsidRPr="00296D0F">
        <w:rPr>
          <w:rFonts w:ascii="Times New Roman" w:hAnsi="Times New Roman"/>
          <w:bCs/>
          <w:iCs/>
          <w:sz w:val="24"/>
          <w:szCs w:val="24"/>
        </w:rPr>
        <w:t>особенности работы, инструментарием,  методы, приемы работы  в  композиции</w:t>
      </w:r>
      <w:r>
        <w:rPr>
          <w:rFonts w:ascii="Times New Roman" w:hAnsi="Times New Roman"/>
          <w:bCs/>
          <w:iCs/>
          <w:sz w:val="24"/>
          <w:szCs w:val="24"/>
        </w:rPr>
        <w:t xml:space="preserve"> (СК-2);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знать</w:t>
      </w:r>
      <w:r w:rsidR="007378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27B66">
        <w:rPr>
          <w:rFonts w:ascii="Times New Roman" w:hAnsi="Times New Roman"/>
          <w:bCs/>
          <w:sz w:val="24"/>
          <w:szCs w:val="24"/>
        </w:rPr>
        <w:t xml:space="preserve">педагогический опыт отечественных и зарубежных педагогов в области методики </w:t>
      </w:r>
      <w:r w:rsidRPr="00F27B66">
        <w:rPr>
          <w:rFonts w:ascii="Times New Roman" w:hAnsi="Times New Roman"/>
          <w:iCs/>
          <w:sz w:val="24"/>
          <w:szCs w:val="24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Студент должен знать</w:t>
      </w:r>
      <w:r w:rsidR="007378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7378A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="007378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C3A83">
        <w:rPr>
          <w:rFonts w:ascii="Times New Roman" w:hAnsi="Times New Roman"/>
          <w:sz w:val="24"/>
          <w:szCs w:val="24"/>
        </w:rPr>
        <w:t>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="007378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C3A8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r w:rsidRPr="00FC3A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FC3A8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FC3A83">
        <w:rPr>
          <w:rFonts w:ascii="Times New Roman" w:hAnsi="Times New Roman"/>
          <w:sz w:val="24"/>
          <w:szCs w:val="24"/>
        </w:rPr>
        <w:t xml:space="preserve"> (по видам),</w:t>
      </w:r>
      <w:r>
        <w:rPr>
          <w:rFonts w:ascii="Times New Roman" w:hAnsi="Times New Roman"/>
          <w:sz w:val="24"/>
          <w:szCs w:val="24"/>
        </w:rPr>
        <w:t xml:space="preserve"> дизайне и компьютерной графике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="007378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27B66">
        <w:rPr>
          <w:rFonts w:ascii="Times New Roman" w:hAnsi="Times New Roman"/>
          <w:sz w:val="24"/>
          <w:szCs w:val="24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уметь работать в соответствии с нормативно-правовыми актами сферы образования</w:t>
      </w:r>
      <w:r>
        <w:rPr>
          <w:rFonts w:ascii="Times New Roman" w:hAnsi="Times New Roman"/>
          <w:color w:val="000000" w:themeColor="text1"/>
        </w:rPr>
        <w:t xml:space="preserve"> (ПК-4)</w:t>
      </w:r>
      <w:proofErr w:type="gramEnd"/>
    </w:p>
    <w:p w:rsidR="00AA0BCF" w:rsidRPr="00EE0DE0" w:rsidRDefault="00AA0BCF" w:rsidP="001366F3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="007378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="007378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104494">
        <w:rPr>
          <w:rFonts w:ascii="Times New Roman" w:hAnsi="Times New Roman"/>
          <w:sz w:val="24"/>
          <w:szCs w:val="24"/>
        </w:rPr>
        <w:t>авыками работы в области композиции</w:t>
      </w:r>
      <w:r>
        <w:rPr>
          <w:rFonts w:ascii="Times New Roman" w:hAnsi="Times New Roman"/>
          <w:sz w:val="24"/>
          <w:szCs w:val="24"/>
        </w:rPr>
        <w:t xml:space="preserve">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F27B66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</w:t>
      </w:r>
      <w:r w:rsidRPr="00EE0DE0">
        <w:rPr>
          <w:rFonts w:ascii="Times New Roman" w:hAnsi="Times New Roman"/>
          <w:sz w:val="28"/>
          <w:szCs w:val="24"/>
        </w:rPr>
        <w:t xml:space="preserve">); </w:t>
      </w:r>
      <w:r w:rsidRPr="00EE0DE0">
        <w:rPr>
          <w:rFonts w:ascii="Times New Roman" w:hAnsi="Times New Roman"/>
          <w:color w:val="000000" w:themeColor="text1"/>
          <w:sz w:val="24"/>
        </w:rPr>
        <w:t xml:space="preserve">Студент </w:t>
      </w:r>
      <w:r w:rsidRPr="00EE0DE0">
        <w:rPr>
          <w:rFonts w:ascii="Times New Roman" w:hAnsi="Times New Roman"/>
          <w:color w:val="000000" w:themeColor="text1"/>
          <w:sz w:val="24"/>
        </w:rPr>
        <w:lastRenderedPageBreak/>
        <w:t>должен владеть навыками использования возможности образовательной среды</w:t>
      </w:r>
      <w:r>
        <w:rPr>
          <w:rFonts w:ascii="Times New Roman" w:hAnsi="Times New Roman"/>
          <w:color w:val="000000" w:themeColor="text1"/>
          <w:sz w:val="24"/>
        </w:rPr>
        <w:t xml:space="preserve"> (ПК-4)</w:t>
      </w:r>
    </w:p>
    <w:p w:rsidR="00AA0BCF" w:rsidRPr="00627D88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ОПК-1; СК-1; СК-2; СК-4; ПК-4</w:t>
      </w:r>
    </w:p>
    <w:p w:rsidR="00AA0BCF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AA0BCF" w:rsidRPr="00D516ED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AA0BCF" w:rsidRPr="00D516ED" w:rsidRDefault="00AA0BCF" w:rsidP="002D6D52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BD70C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D70CB">
              <w:rPr>
                <w:rFonts w:ascii="Times New Roman" w:hAnsi="Times New Roman"/>
                <w:szCs w:val="28"/>
              </w:rPr>
              <w:t>Композиция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4D1714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40B9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40B9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40B93">
        <w:rPr>
          <w:rFonts w:ascii="Times New Roman" w:hAnsi="Times New Roman"/>
          <w:b/>
          <w:sz w:val="28"/>
          <w:szCs w:val="28"/>
        </w:rPr>
        <w:t>.В.ДВ.</w:t>
      </w:r>
      <w:r>
        <w:rPr>
          <w:rFonts w:ascii="Times New Roman" w:hAnsi="Times New Roman"/>
          <w:b/>
          <w:sz w:val="28"/>
          <w:szCs w:val="28"/>
        </w:rPr>
        <w:t>19</w:t>
      </w:r>
      <w:r w:rsidRPr="00940B93">
        <w:rPr>
          <w:rFonts w:ascii="Times New Roman" w:hAnsi="Times New Roman"/>
          <w:b/>
          <w:sz w:val="28"/>
          <w:szCs w:val="28"/>
        </w:rPr>
        <w:t>.02 Декоративная композиция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</w:t>
            </w:r>
            <w:r w:rsidRPr="00CB7DF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A0BCF" w:rsidRPr="00AC4316" w:rsidRDefault="00AA0BCF" w:rsidP="001366F3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0E182A" w:rsidRDefault="00AA0BCF" w:rsidP="001366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296D0F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96D0F">
        <w:rPr>
          <w:rFonts w:ascii="Times New Roman" w:hAnsi="Times New Roman"/>
          <w:sz w:val="28"/>
          <w:szCs w:val="28"/>
        </w:rPr>
        <w:t>формирование у студентов знаний, умений и навыков по построению  композиции натюрморта, пейзажа, портрета, фигуры человека</w:t>
      </w:r>
    </w:p>
    <w:p w:rsidR="00AA0BCF" w:rsidRPr="00296D0F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296D0F">
        <w:rPr>
          <w:rFonts w:ascii="Times New Roman" w:hAnsi="Times New Roman"/>
          <w:sz w:val="28"/>
          <w:szCs w:val="28"/>
        </w:rPr>
        <w:t>с</w:t>
      </w:r>
      <w:proofErr w:type="gramEnd"/>
      <w:r w:rsidRPr="00296D0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296D0F">
        <w:rPr>
          <w:rFonts w:ascii="Times New Roman" w:hAnsi="Times New Roman"/>
          <w:sz w:val="28"/>
          <w:szCs w:val="28"/>
        </w:rPr>
        <w:t xml:space="preserve"> у студентов знания по композиции, умения правильного построения композиций учебных работ</w:t>
      </w:r>
    </w:p>
    <w:p w:rsidR="00AA0BCF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296D0F" w:rsidRDefault="00AA0BCF" w:rsidP="001366F3">
      <w:pPr>
        <w:pStyle w:val="a6"/>
        <w:rPr>
          <w:rFonts w:ascii="Times New Roman" w:hAnsi="Times New Roman"/>
          <w:bCs/>
          <w:sz w:val="24"/>
          <w:szCs w:val="24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должен знать </w:t>
      </w:r>
      <w:r w:rsidRPr="000D3091">
        <w:rPr>
          <w:rFonts w:ascii="Times New Roman" w:hAnsi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</w:t>
      </w:r>
      <w:r>
        <w:rPr>
          <w:rFonts w:ascii="Times New Roman" w:hAnsi="Times New Roman"/>
          <w:bCs/>
          <w:sz w:val="24"/>
          <w:szCs w:val="24"/>
        </w:rPr>
        <w:t xml:space="preserve"> (ОПК-1); </w:t>
      </w:r>
      <w:r w:rsidRPr="00296D0F">
        <w:rPr>
          <w:rFonts w:ascii="Times New Roman" w:hAnsi="Times New Roman"/>
          <w:bCs/>
          <w:sz w:val="24"/>
          <w:szCs w:val="24"/>
        </w:rPr>
        <w:t>Студент должен знать 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bCs/>
          <w:sz w:val="24"/>
          <w:szCs w:val="24"/>
        </w:rPr>
        <w:t xml:space="preserve"> (СК-1); </w:t>
      </w:r>
      <w:r w:rsidRPr="00296D0F">
        <w:rPr>
          <w:rFonts w:ascii="Times New Roman" w:hAnsi="Times New Roman"/>
          <w:bCs/>
          <w:sz w:val="24"/>
          <w:szCs w:val="24"/>
        </w:rPr>
        <w:t xml:space="preserve">Студент должен </w:t>
      </w:r>
      <w:proofErr w:type="spellStart"/>
      <w:r w:rsidRPr="00296D0F">
        <w:rPr>
          <w:rFonts w:ascii="Times New Roman" w:hAnsi="Times New Roman"/>
          <w:bCs/>
          <w:sz w:val="24"/>
          <w:szCs w:val="24"/>
        </w:rPr>
        <w:t>знать</w:t>
      </w:r>
      <w:r w:rsidRPr="00296D0F">
        <w:rPr>
          <w:rFonts w:ascii="Times New Roman" w:hAnsi="Times New Roman"/>
          <w:bCs/>
          <w:iCs/>
          <w:sz w:val="24"/>
          <w:szCs w:val="24"/>
        </w:rPr>
        <w:t>особенности</w:t>
      </w:r>
      <w:proofErr w:type="spellEnd"/>
      <w:r w:rsidRPr="00296D0F">
        <w:rPr>
          <w:rFonts w:ascii="Times New Roman" w:hAnsi="Times New Roman"/>
          <w:bCs/>
          <w:iCs/>
          <w:sz w:val="24"/>
          <w:szCs w:val="24"/>
        </w:rPr>
        <w:t xml:space="preserve"> работы, инструментарием,  методы, приемы работы  в  композиции</w:t>
      </w:r>
      <w:r>
        <w:rPr>
          <w:rFonts w:ascii="Times New Roman" w:hAnsi="Times New Roman"/>
          <w:bCs/>
          <w:iCs/>
          <w:sz w:val="24"/>
          <w:szCs w:val="24"/>
        </w:rPr>
        <w:t xml:space="preserve"> (СК-2);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 w:rsidRPr="00F27B66">
        <w:rPr>
          <w:rFonts w:ascii="Times New Roman" w:hAnsi="Times New Roman"/>
          <w:bCs/>
          <w:sz w:val="24"/>
          <w:szCs w:val="24"/>
        </w:rPr>
        <w:t>педагогический</w:t>
      </w:r>
      <w:proofErr w:type="spellEnd"/>
      <w:r w:rsidRPr="00F27B66">
        <w:rPr>
          <w:rFonts w:ascii="Times New Roman" w:hAnsi="Times New Roman"/>
          <w:bCs/>
          <w:sz w:val="24"/>
          <w:szCs w:val="24"/>
        </w:rPr>
        <w:t xml:space="preserve"> опыт отечественных и зарубежных педагогов в области методики </w:t>
      </w:r>
      <w:r w:rsidRPr="00F27B66">
        <w:rPr>
          <w:rFonts w:ascii="Times New Roman" w:hAnsi="Times New Roman"/>
          <w:iCs/>
          <w:sz w:val="24"/>
          <w:szCs w:val="24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оценивать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FC3A8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FC3A83">
        <w:rPr>
          <w:rFonts w:ascii="Times New Roman" w:hAnsi="Times New Roman"/>
          <w:sz w:val="24"/>
          <w:szCs w:val="24"/>
        </w:rPr>
        <w:t xml:space="preserve"> (по видам),</w:t>
      </w:r>
      <w:r>
        <w:rPr>
          <w:rFonts w:ascii="Times New Roman" w:hAnsi="Times New Roman"/>
          <w:sz w:val="24"/>
          <w:szCs w:val="24"/>
        </w:rPr>
        <w:t xml:space="preserve"> дизайне и компьютерной графике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27B66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Pr="00F27B66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уметь работать в соответствии с нормативно-правовыми актами сферы образования</w:t>
      </w:r>
      <w:r>
        <w:rPr>
          <w:rFonts w:ascii="Times New Roman" w:hAnsi="Times New Roman"/>
          <w:color w:val="000000" w:themeColor="text1"/>
        </w:rPr>
        <w:t xml:space="preserve"> (ПК-4)</w:t>
      </w:r>
    </w:p>
    <w:p w:rsidR="00AA0BCF" w:rsidRPr="00EE0DE0" w:rsidRDefault="00AA0BCF" w:rsidP="001366F3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навыками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н</w:t>
      </w:r>
      <w:r w:rsidRPr="00104494">
        <w:rPr>
          <w:rFonts w:ascii="Times New Roman" w:hAnsi="Times New Roman"/>
          <w:sz w:val="24"/>
          <w:szCs w:val="24"/>
        </w:rPr>
        <w:t>авыками</w:t>
      </w:r>
      <w:proofErr w:type="spellEnd"/>
      <w:r w:rsidRPr="00104494">
        <w:rPr>
          <w:rFonts w:ascii="Times New Roman" w:hAnsi="Times New Roman"/>
          <w:sz w:val="24"/>
          <w:szCs w:val="24"/>
        </w:rPr>
        <w:t xml:space="preserve"> работы в области композиции</w:t>
      </w:r>
      <w:r>
        <w:rPr>
          <w:rFonts w:ascii="Times New Roman" w:hAnsi="Times New Roman"/>
          <w:sz w:val="24"/>
          <w:szCs w:val="24"/>
        </w:rPr>
        <w:t xml:space="preserve">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F27B66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</w:t>
      </w:r>
      <w:r w:rsidRPr="00EE0DE0">
        <w:rPr>
          <w:rFonts w:ascii="Times New Roman" w:hAnsi="Times New Roman"/>
          <w:sz w:val="28"/>
          <w:szCs w:val="24"/>
        </w:rPr>
        <w:t xml:space="preserve">); </w:t>
      </w:r>
      <w:r w:rsidRPr="00EE0DE0">
        <w:rPr>
          <w:rFonts w:ascii="Times New Roman" w:hAnsi="Times New Roman"/>
          <w:color w:val="000000" w:themeColor="text1"/>
          <w:sz w:val="24"/>
        </w:rPr>
        <w:t>Студент должен владеть навыками использования возможности образовательной среды</w:t>
      </w:r>
      <w:r>
        <w:rPr>
          <w:rFonts w:ascii="Times New Roman" w:hAnsi="Times New Roman"/>
          <w:color w:val="000000" w:themeColor="text1"/>
          <w:sz w:val="24"/>
        </w:rPr>
        <w:t xml:space="preserve"> (ПК-4)</w:t>
      </w:r>
    </w:p>
    <w:p w:rsidR="00AA0BCF" w:rsidRPr="00627D88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ОПК-1; СК-1; СК-2; СК-4; ПК-4</w:t>
      </w:r>
    </w:p>
    <w:p w:rsidR="00AA0BCF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AA0BCF" w:rsidRPr="00D516ED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AA0BCF" w:rsidRPr="00D516ED" w:rsidRDefault="00AA0BCF" w:rsidP="002D6D52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BD70CB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Декоративная к</w:t>
            </w:r>
            <w:r w:rsidRPr="00BD70CB">
              <w:rPr>
                <w:rFonts w:ascii="Times New Roman" w:hAnsi="Times New Roman"/>
                <w:szCs w:val="28"/>
              </w:rPr>
              <w:t>омпозиция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Default="00AA0BCF" w:rsidP="001366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A0BCF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4F14E0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.В.01(У)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596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практика, практика по получению первичных профессиональных умений и навыков (по профилю "Дошкольное образование")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образование»</w:t>
            </w:r>
            <w:r>
              <w:t xml:space="preserve"> </w:t>
            </w:r>
            <w:r w:rsidRPr="00DE38E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5">
              <w:rPr>
                <w:rFonts w:ascii="Times New Roman" w:hAnsi="Times New Roman"/>
                <w:sz w:val="24"/>
                <w:szCs w:val="24"/>
              </w:rPr>
              <w:t>профили 44.03.05.30 "Дошкольное образование" и 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01A88">
              <w:rPr>
                <w:rFonts w:ascii="Times New Roman" w:hAnsi="Times New Roman"/>
                <w:sz w:val="24"/>
                <w:szCs w:val="24"/>
              </w:rPr>
              <w:t xml:space="preserve"> педагогики</w:t>
            </w:r>
          </w:p>
        </w:tc>
      </w:tr>
    </w:tbl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AA0BCF" w:rsidRPr="004273DC" w:rsidRDefault="00AA0BCF" w:rsidP="001366F3">
      <w:pPr>
        <w:shd w:val="clear" w:color="auto" w:fill="FFFFFF"/>
        <w:ind w:left="-284"/>
        <w:jc w:val="both"/>
      </w:pPr>
      <w:r w:rsidRPr="00172596">
        <w:rPr>
          <w:rFonts w:ascii="Times New Roman" w:hAnsi="Times New Roman"/>
          <w:b/>
          <w:sz w:val="24"/>
        </w:rPr>
        <w:t>1. Целью</w:t>
      </w:r>
      <w:r w:rsidRPr="00172596">
        <w:rPr>
          <w:rFonts w:ascii="Times New Roman" w:hAnsi="Times New Roman"/>
          <w:sz w:val="24"/>
        </w:rPr>
        <w:t xml:space="preserve"> </w:t>
      </w:r>
      <w:r w:rsidRPr="00172596">
        <w:rPr>
          <w:rFonts w:ascii="Times New Roman" w:hAnsi="Times New Roman"/>
          <w:b/>
          <w:sz w:val="24"/>
        </w:rPr>
        <w:t>практики по получению первичных профессиональных умений и навыков (</w:t>
      </w:r>
      <w:proofErr w:type="gramStart"/>
      <w:r w:rsidRPr="00172596">
        <w:rPr>
          <w:rFonts w:ascii="Times New Roman" w:hAnsi="Times New Roman"/>
          <w:b/>
          <w:sz w:val="24"/>
        </w:rPr>
        <w:t>учебная</w:t>
      </w:r>
      <w:proofErr w:type="gramEnd"/>
      <w:r w:rsidRPr="00172596">
        <w:rPr>
          <w:rFonts w:ascii="Times New Roman" w:hAnsi="Times New Roman"/>
          <w:b/>
          <w:sz w:val="24"/>
        </w:rPr>
        <w:t xml:space="preserve">) </w:t>
      </w:r>
      <w:r w:rsidRPr="00172596">
        <w:rPr>
          <w:rFonts w:ascii="Times New Roman" w:hAnsi="Times New Roman"/>
        </w:rPr>
        <w:t>практики являются формирование основ профессионализма, методологической и педагогической культуры будущего педагога на базе изучения педагогических дисциплин.</w:t>
      </w:r>
      <w:r w:rsidRPr="004273DC">
        <w:t xml:space="preserve"> </w:t>
      </w:r>
    </w:p>
    <w:p w:rsidR="00AA0BCF" w:rsidRPr="00172596" w:rsidRDefault="00AA0BCF" w:rsidP="00164AB9">
      <w:pPr>
        <w:shd w:val="clear" w:color="auto" w:fill="FFFFFF"/>
        <w:ind w:left="-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72596">
        <w:rPr>
          <w:rFonts w:ascii="Times New Roman" w:hAnsi="Times New Roman"/>
          <w:b/>
          <w:sz w:val="24"/>
          <w:szCs w:val="24"/>
          <w:lang w:eastAsia="x-none"/>
        </w:rPr>
        <w:t xml:space="preserve">2. </w:t>
      </w:r>
      <w:r w:rsidRPr="00172596">
        <w:rPr>
          <w:rFonts w:ascii="Times New Roman" w:hAnsi="Times New Roman"/>
          <w:b/>
          <w:sz w:val="24"/>
          <w:szCs w:val="24"/>
          <w:lang w:val="x-none" w:eastAsia="x-none"/>
        </w:rPr>
        <w:t>Задачи практики:</w:t>
      </w:r>
      <w:r w:rsidRPr="0017259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AA0BCF" w:rsidRPr="00172596" w:rsidRDefault="00AA0BCF" w:rsidP="001366F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273DC">
        <w:t xml:space="preserve">– </w:t>
      </w:r>
      <w:r w:rsidRPr="00172596">
        <w:rPr>
          <w:rFonts w:ascii="Times New Roman" w:hAnsi="Times New Roman" w:cs="Times New Roman"/>
          <w:sz w:val="24"/>
        </w:rPr>
        <w:t>познакомить с системой работы современного дошкольного учреждения;</w:t>
      </w:r>
    </w:p>
    <w:p w:rsidR="00AA0BCF" w:rsidRPr="00172596" w:rsidRDefault="00AA0BCF" w:rsidP="001366F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2596">
        <w:rPr>
          <w:rFonts w:ascii="Times New Roman" w:hAnsi="Times New Roman" w:cs="Times New Roman"/>
          <w:sz w:val="24"/>
        </w:rPr>
        <w:t>– сравнить идеальные представления о профессиональной и педагогической деятельности педагога с реальным ее состоянием;</w:t>
      </w:r>
    </w:p>
    <w:p w:rsidR="00AA0BCF" w:rsidRPr="00172596" w:rsidRDefault="00AA0BCF" w:rsidP="001366F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2596">
        <w:rPr>
          <w:rFonts w:ascii="Times New Roman" w:hAnsi="Times New Roman" w:cs="Times New Roman"/>
          <w:sz w:val="24"/>
        </w:rPr>
        <w:t>– 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AA0BCF" w:rsidRPr="00172596" w:rsidRDefault="00AA0BCF" w:rsidP="001366F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2596">
        <w:rPr>
          <w:rFonts w:ascii="Times New Roman" w:hAnsi="Times New Roman" w:cs="Times New Roman"/>
          <w:sz w:val="24"/>
        </w:rPr>
        <w:t>– воспитание профессиональной мотивации, гуманистической направленности педагогической деятельности.</w:t>
      </w:r>
    </w:p>
    <w:p w:rsidR="00AA0BCF" w:rsidRPr="00172596" w:rsidRDefault="00AA0BCF" w:rsidP="001366F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2596">
        <w:rPr>
          <w:rFonts w:ascii="Times New Roman" w:hAnsi="Times New Roman" w:cs="Times New Roman"/>
          <w:sz w:val="24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AA0BCF" w:rsidRPr="00172596" w:rsidRDefault="00AA0BCF" w:rsidP="001366F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2596">
        <w:rPr>
          <w:rFonts w:ascii="Times New Roman" w:hAnsi="Times New Roman" w:cs="Times New Roman"/>
          <w:sz w:val="24"/>
        </w:rPr>
        <w:t>– формирование основ профессионализма в организации педагогического взаимодействия с дошкольниками и досуга детей средствами теоретических знаний по педагогике.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DE38E2" w:rsidRDefault="00AA0BCF" w:rsidP="001366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знать: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основные механизмы социализации личности; особенности реализации педагогического процесса в условиях поликультурного и полиэтнического общества; классификацию методов воспитания; сущность отдельных методов обучения и воспитания; алгоритм решения педагогической задачи; основы просветительской деятельности; особенности социального партнерства в системе образования; способы взаимодействия педагога с различными субъектами педагогического процесса </w:t>
      </w:r>
    </w:p>
    <w:p w:rsidR="00AA0BCF" w:rsidRPr="00DE38E2" w:rsidRDefault="00AA0BCF" w:rsidP="001366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уметь: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использовать методы психологической и педагогической диагностики для решения различных профессиональных задач; делать выбор метода воспитания; пользуясь алгоритмом решать педагогические задачи; организовывать деятельность обучающихся.</w:t>
      </w:r>
    </w:p>
    <w:p w:rsidR="00AA0BCF" w:rsidRPr="00DE38E2" w:rsidRDefault="00AA0BCF" w:rsidP="001366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владеть: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способами социокультурной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 (журналы, сайты и т.д.); различными способами вербальной и невербальной коммуникации;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навыками организации досуга и учебно-познавательной дея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тельности учащихся.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ОК-6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к самоорганизации и самообразованию;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lastRenderedPageBreak/>
        <w:t>ОПК-1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ОПК-2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ОПК-3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готовностью к психолого-педагогическому сопровождению учебно-воспитательного процесса;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ОПК-5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владением основами профессиональной этики и речевой культуры;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ПК-6 - </w:t>
      </w:r>
      <w:r w:rsidRPr="00172596">
        <w:rPr>
          <w:color w:val="000000"/>
        </w:rPr>
        <w:t>готовностью к взаимодействию с участниками образовательного процесса</w:t>
      </w:r>
      <w:r w:rsidRPr="008E43C5">
        <w:rPr>
          <w:color w:val="000000"/>
        </w:rPr>
        <w:t xml:space="preserve">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ПК – 7 - </w:t>
      </w:r>
      <w:r w:rsidRPr="00172596">
        <w:rPr>
          <w:color w:val="000000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color w:val="000000"/>
        </w:rPr>
        <w:t>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D55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AA0BCF" w:rsidRDefault="00AA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.В.02(У) Учебная практика, практика по получению первичных профессиональных умений и навыков (по профилю "Изобразительное искусство")</w:t>
      </w:r>
    </w:p>
    <w:p w:rsidR="00AA0BCF" w:rsidRDefault="00AA0BCF">
      <w:pPr>
        <w:rPr>
          <w:rFonts w:ascii="Times New Roman" w:eastAsia="Times New Roman" w:hAnsi="Times New Roman" w:cs="Times New Roman"/>
          <w:i/>
          <w:sz w:val="28"/>
          <w:vertAlign w:val="superscri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44.03.05 «Педагогическое образование»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профиль 44.03.05.30 «Дошкольное образование» и «Изобразительное искусство»</w:t>
            </w:r>
          </w:p>
          <w:p w:rsidR="00AA0BCF" w:rsidRDefault="00AA0BCF">
            <w:pPr>
              <w:spacing w:after="0" w:line="240" w:lineRule="auto"/>
            </w:pP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AA0BCF" w:rsidRDefault="00AA0BCF">
      <w:pPr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2D6D52">
      <w:pPr>
        <w:numPr>
          <w:ilvl w:val="0"/>
          <w:numId w:val="5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</w:p>
    <w:p w:rsidR="00AA0BCF" w:rsidRDefault="00AA0BCF">
      <w:pPr>
        <w:tabs>
          <w:tab w:val="left" w:pos="1804"/>
        </w:tabs>
        <w:spacing w:after="0" w:line="240" w:lineRule="auto"/>
        <w:ind w:left="1804" w:right="2" w:hanging="10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углубление знаний  и практических навыков студентов в области предметной подготовки; практическое освоение законов художественно-оформительского искусства (на базе средних общеобразовательных школ г. Таганрога) </w:t>
      </w:r>
    </w:p>
    <w:p w:rsidR="00AA0BCF" w:rsidRDefault="00AA0BCF" w:rsidP="002D6D52">
      <w:pPr>
        <w:numPr>
          <w:ilvl w:val="0"/>
          <w:numId w:val="5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изучения дисциплины:</w:t>
      </w:r>
    </w:p>
    <w:p w:rsidR="00AA0BCF" w:rsidRDefault="00AA0BCF">
      <w:pPr>
        <w:tabs>
          <w:tab w:val="right" w:leader="underscore" w:pos="8505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-освоение приемов работы с глубинно-пространственной композицией (интерьеры);</w:t>
      </w:r>
    </w:p>
    <w:p w:rsidR="00AA0BCF" w:rsidRDefault="00AA0BCF">
      <w:pPr>
        <w:tabs>
          <w:tab w:val="left" w:pos="1804"/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-ознакомление с пространством, его освещением, цветовой гаммой, зонированием;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приобретение навыков по декоративно-прикладному искусству 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0BCF" w:rsidRDefault="00AA0BCF" w:rsidP="002D6D52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AA0BCF" w:rsidRDefault="00AA0BCF">
      <w:pPr>
        <w:ind w:left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Знать: социальную значимость своей будущей профессии, обладать мотивацией к осуществлению профессиональной деятельности (ОПК-1); социальные, возрастные, психофизические и индивидуальные особенности, в том числе особых образовательных потребностей обучающихся (ОПК-2); основы профессиональной этики и речевой культуры (ОПК-5);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должен знать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(СК-3);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Студент должен знать  основы просвещенческой деятельности (СК-4); Студент должен знать основы проектирования и выполнения изделия декоративно-прикладного искусства (СК-5)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Уметь: сознавать социальную значимость своей будущей профессии, обладать мотивацией к осуществлению профессиональной деятельности (ОПК-1);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Студент должен уметь реализовывать учебные программы базовых и элективных курсов в различных образовательных учреждениях (СК-1); Студент должен уметь бережно относится к историческому наследию и культурным традициям страны и народов (СК-2); Студент должен уметь применять закономерности и приемы декоративной композиции при выполнении учебных и творческих работ (СК-3); Студент должен уметь анализировать произведения различных жанров, стилей, стилевых направлений и форм (СК-4);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Студент должен уметь использовать современные материалы и технологии их обработки при </w:t>
      </w:r>
      <w:r>
        <w:rPr>
          <w:rFonts w:ascii="Times New Roman" w:eastAsia="Times New Roman" w:hAnsi="Times New Roman" w:cs="Times New Roman"/>
          <w:sz w:val="28"/>
        </w:rPr>
        <w:lastRenderedPageBreak/>
        <w:t>создании объектов декоративно-прикладного искусства  (СК-5); взаимодействовать с участниками образовательного процесса (ПК-6)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Владеть: способностью к самоорганизации и самообразованию (ОК-6); готовностью сознавать социальную значимость своей будущей профессии, обладать мотивацией к осуществлению профессиональной деятельности (ОПК-1);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готовностью к психолого-педагогическому сопровождению учебно-воспитательного процесса (ОПК-3);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основами профессиональной этики и речевой культуры (ОПК-5);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должен владеть навыками практического применения теоретических и методических знаний (СК-1); Студент должен владеть 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>
        <w:rPr>
          <w:rFonts w:ascii="Times New Roman" w:eastAsia="Times New Roman" w:hAnsi="Times New Roman" w:cs="Times New Roman"/>
          <w:sz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</w:rPr>
        <w:t>СК-2); Студент должен владеть способностью толерантного восприятия  социальных и культурных различий стран и народо</w:t>
      </w:r>
      <w:proofErr w:type="gramStart"/>
      <w:r>
        <w:rPr>
          <w:rFonts w:ascii="Times New Roman" w:eastAsia="Times New Roman" w:hAnsi="Times New Roman" w:cs="Times New Roman"/>
          <w:sz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</w:rPr>
        <w:t>СК-3);Студент должен владеть навыками работы над произведениями декоративно-прикладного искусства, дизайна (СК-4); Студент должен владеть приемами передачи художественного опыта в образовательном учреждении (СК-5); готовностью к взаимодействию с участниками образовательного процесса (ПК-6)</w:t>
      </w:r>
    </w:p>
    <w:p w:rsidR="00AA0BCF" w:rsidRDefault="00AA0BCF" w:rsidP="002D6D52">
      <w:pPr>
        <w:numPr>
          <w:ilvl w:val="0"/>
          <w:numId w:val="5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>
        <w:rPr>
          <w:rFonts w:ascii="Times New Roman" w:eastAsia="Times New Roman" w:hAnsi="Times New Roman" w:cs="Times New Roman"/>
          <w:sz w:val="28"/>
        </w:rPr>
        <w:t>ОК-6; ОПК-1; ОПК-2; ОПК-3; ОПК-5; ПК-6; ПК-7; СК-1; СК-2; СК-3; СК-4; СК-5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2D6D52">
      <w:pPr>
        <w:numPr>
          <w:ilvl w:val="0"/>
          <w:numId w:val="5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6</w:t>
      </w:r>
    </w:p>
    <w:p w:rsidR="00AA0BCF" w:rsidRDefault="00AA0BCF" w:rsidP="002D6D52">
      <w:pPr>
        <w:numPr>
          <w:ilvl w:val="0"/>
          <w:numId w:val="5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контроля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ачет</w:t>
      </w:r>
      <w:proofErr w:type="spellEnd"/>
    </w:p>
    <w:p w:rsidR="00AA0BCF" w:rsidRDefault="00AA0BCF" w:rsidP="002D6D52">
      <w:pPr>
        <w:numPr>
          <w:ilvl w:val="0"/>
          <w:numId w:val="5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ФИО преподавателей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1260"/>
        <w:gridCol w:w="1337"/>
        <w:gridCol w:w="1248"/>
        <w:gridCol w:w="1263"/>
        <w:gridCol w:w="1277"/>
        <w:gridCol w:w="1564"/>
      </w:tblGrid>
      <w:tr w:rsidR="00AA0BCF"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дисциплины по учебному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ФИО преподавателя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(полностью)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Какое образовательное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Ученая степень, научная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специальность, ученое (почетное) звание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Условия привлечения к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Последнее повышение квалификации</w:t>
            </w:r>
          </w:p>
        </w:tc>
      </w:tr>
      <w:tr w:rsidR="00AA0BCF"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AA0BCF"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Практика по получению первичных профессиональных умений и навыков (художественно-оформительская)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AA0BCF" w:rsidRDefault="00A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штатный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AA0BCF" w:rsidRPr="002642FB" w:rsidRDefault="00AA0BCF" w:rsidP="001366F3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2642F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642F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2642FB">
        <w:rPr>
          <w:rFonts w:ascii="Times New Roman" w:hAnsi="Times New Roman"/>
          <w:i/>
          <w:sz w:val="28"/>
          <w:szCs w:val="28"/>
          <w:u w:val="single"/>
        </w:rPr>
        <w:t>.В.0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2642FB">
        <w:rPr>
          <w:rFonts w:ascii="Times New Roman" w:hAnsi="Times New Roman"/>
          <w:i/>
          <w:sz w:val="28"/>
          <w:szCs w:val="28"/>
          <w:u w:val="single"/>
        </w:rPr>
        <w:t xml:space="preserve">(П) </w:t>
      </w:r>
      <w:r w:rsidRPr="002642FB">
        <w:rPr>
          <w:rFonts w:ascii="Times New Roman" w:hAnsi="Times New Roman"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 w:rsidP="00BC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D0122F" w:rsidRDefault="00AA0BCF" w:rsidP="002D6D52">
      <w:pPr>
        <w:pStyle w:val="a6"/>
        <w:numPr>
          <w:ilvl w:val="0"/>
          <w:numId w:val="112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AA0BCF" w:rsidRPr="00D0122F" w:rsidRDefault="00AA0BCF" w:rsidP="001366F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511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</w:t>
      </w:r>
      <w:r w:rsidRPr="002E6511">
        <w:rPr>
          <w:rFonts w:ascii="Times New Roman" w:eastAsia="Times New Roman" w:hAnsi="Times New Roman"/>
          <w:sz w:val="24"/>
          <w:szCs w:val="24"/>
        </w:rPr>
        <w:lastRenderedPageBreak/>
        <w:t>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AA0BCF" w:rsidRPr="00D0122F" w:rsidRDefault="00AA0BCF" w:rsidP="002D6D52">
      <w:pPr>
        <w:pStyle w:val="a6"/>
        <w:numPr>
          <w:ilvl w:val="0"/>
          <w:numId w:val="112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D0122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AA0BCF" w:rsidRPr="00D0122F" w:rsidRDefault="00AA0BCF" w:rsidP="002D6D52">
      <w:pPr>
        <w:pStyle w:val="a6"/>
        <w:numPr>
          <w:ilvl w:val="0"/>
          <w:numId w:val="112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012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122F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В </w:t>
      </w:r>
      <w:r w:rsidRPr="00EC1A0D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r w:rsidRPr="00D0122F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22F">
        <w:rPr>
          <w:rFonts w:ascii="Times New Roman" w:hAnsi="Times New Roman"/>
          <w:i/>
          <w:sz w:val="24"/>
          <w:szCs w:val="24"/>
        </w:rPr>
        <w:t>Знать</w:t>
      </w:r>
      <w:r w:rsidRPr="00D012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A8A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Pr="00EC1A0D">
        <w:rPr>
          <w:rFonts w:ascii="Times New Roman" w:eastAsia="Times New Roman" w:hAnsi="Times New Roman"/>
          <w:sz w:val="24"/>
          <w:szCs w:val="24"/>
          <w:lang w:eastAsia="ru-RU"/>
        </w:rPr>
        <w:t>поликультурного</w:t>
      </w:r>
      <w:r w:rsidRPr="00D17A8A">
        <w:rPr>
          <w:rFonts w:ascii="Times New Roman" w:hAnsi="Times New Roman"/>
          <w:sz w:val="24"/>
          <w:szCs w:val="24"/>
        </w:rPr>
        <w:t xml:space="preserve"> и полиэтнического общества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 xml:space="preserve">основы </w:t>
      </w:r>
      <w:proofErr w:type="spellStart"/>
      <w:r w:rsidRPr="00D17A8A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A0BCF" w:rsidRPr="00D0122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22F">
        <w:rPr>
          <w:rFonts w:ascii="Times New Roman" w:hAnsi="Times New Roman"/>
          <w:i/>
          <w:sz w:val="24"/>
          <w:szCs w:val="24"/>
        </w:rPr>
        <w:t>Уметь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17A8A">
        <w:rPr>
          <w:rFonts w:ascii="Times New Roman" w:hAnsi="Times New Roman"/>
          <w:sz w:val="24"/>
          <w:szCs w:val="24"/>
        </w:rPr>
        <w:t xml:space="preserve"> учитывать различные контексты  (социальные, культурные, национальные), в которых протекают процессы воспитания и социализации</w:t>
      </w:r>
      <w:r>
        <w:rPr>
          <w:rFonts w:ascii="Times New Roman" w:hAnsi="Times New Roman"/>
          <w:sz w:val="24"/>
          <w:szCs w:val="24"/>
        </w:rPr>
        <w:t>;</w:t>
      </w:r>
      <w:r w:rsidRPr="00D17A8A">
        <w:rPr>
          <w:rFonts w:ascii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D17A8A">
        <w:rPr>
          <w:rFonts w:ascii="Times New Roman" w:hAnsi="Times New Roman"/>
          <w:bCs/>
          <w:sz w:val="24"/>
          <w:szCs w:val="24"/>
        </w:rPr>
        <w:t xml:space="preserve"> для </w:t>
      </w:r>
      <w:r w:rsidRPr="00D17A8A">
        <w:rPr>
          <w:rFonts w:ascii="Times New Roman" w:hAnsi="Times New Roman"/>
          <w:sz w:val="24"/>
          <w:szCs w:val="24"/>
        </w:rPr>
        <w:t>решения различных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7A8A">
        <w:rPr>
          <w:rFonts w:ascii="Times New Roman" w:hAnsi="Times New Roman"/>
          <w:sz w:val="24"/>
          <w:szCs w:val="24"/>
        </w:rPr>
        <w:t>вступать в диалог и сотрудничество</w:t>
      </w:r>
      <w:r>
        <w:rPr>
          <w:rFonts w:ascii="Times New Roman" w:hAnsi="Times New Roman"/>
          <w:sz w:val="24"/>
          <w:szCs w:val="24"/>
        </w:rPr>
        <w:t>;</w:t>
      </w:r>
      <w:r w:rsidRPr="00D17A8A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</w:t>
      </w:r>
      <w:proofErr w:type="gramStart"/>
      <w:r w:rsidRPr="00D17A8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0BCF" w:rsidRPr="00D0122F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Владеть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17A8A">
        <w:rPr>
          <w:rFonts w:ascii="Times New Roman" w:hAnsi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 xml:space="preserve">различными способами </w:t>
      </w:r>
      <w:r w:rsidRPr="00D17A8A">
        <w:rPr>
          <w:rFonts w:ascii="Times New Roman" w:hAnsi="Times New Roman"/>
          <w:bCs/>
          <w:sz w:val="24"/>
          <w:szCs w:val="24"/>
        </w:rPr>
        <w:lastRenderedPageBreak/>
        <w:t>вербальной и невербальной коммуникации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 xml:space="preserve">способами социокультурной деятельности и методами </w:t>
      </w:r>
      <w:proofErr w:type="spellStart"/>
      <w:r w:rsidRPr="00D17A8A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hAnsi="Times New Roman"/>
          <w:bCs/>
          <w:sz w:val="24"/>
          <w:szCs w:val="24"/>
        </w:rPr>
        <w:t xml:space="preserve"> работы со школьниками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0BCF" w:rsidRPr="00D0122F" w:rsidRDefault="00AA0BCF" w:rsidP="002D6D52">
      <w:pPr>
        <w:pStyle w:val="a6"/>
        <w:numPr>
          <w:ilvl w:val="0"/>
          <w:numId w:val="112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AA0BCF" w:rsidRPr="00EC1A0D" w:rsidRDefault="00AA0BCF" w:rsidP="00136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AA0BCF" w:rsidRPr="00D17A8A" w:rsidRDefault="00AA0BCF" w:rsidP="0013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D17A8A">
        <w:rPr>
          <w:sz w:val="24"/>
          <w:szCs w:val="24"/>
        </w:rPr>
        <w:t xml:space="preserve"> </w:t>
      </w:r>
      <w:proofErr w:type="gramStart"/>
      <w:r w:rsidRPr="00BC059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AA0BCF" w:rsidRPr="00D0122F" w:rsidRDefault="00AA0BCF" w:rsidP="002D6D52">
      <w:pPr>
        <w:pStyle w:val="a6"/>
        <w:numPr>
          <w:ilvl w:val="0"/>
          <w:numId w:val="11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0122F">
        <w:rPr>
          <w:rFonts w:ascii="Times New Roman" w:hAnsi="Times New Roman"/>
          <w:i/>
          <w:sz w:val="24"/>
          <w:szCs w:val="24"/>
        </w:rPr>
        <w:t xml:space="preserve">(в ЗЕТ): 6 </w:t>
      </w:r>
      <w:proofErr w:type="spellStart"/>
      <w:r w:rsidRPr="00D0122F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0122F">
        <w:rPr>
          <w:rFonts w:ascii="Times New Roman" w:hAnsi="Times New Roman"/>
          <w:i/>
          <w:sz w:val="24"/>
          <w:szCs w:val="24"/>
        </w:rPr>
        <w:t>.</w:t>
      </w:r>
    </w:p>
    <w:p w:rsidR="00AA0BCF" w:rsidRPr="00D0122F" w:rsidRDefault="00AA0BCF" w:rsidP="002D6D52">
      <w:pPr>
        <w:pStyle w:val="a6"/>
        <w:numPr>
          <w:ilvl w:val="0"/>
          <w:numId w:val="11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0122F">
        <w:rPr>
          <w:rFonts w:ascii="Times New Roman" w:hAnsi="Times New Roman"/>
          <w:i/>
          <w:sz w:val="24"/>
          <w:szCs w:val="24"/>
        </w:rPr>
        <w:t>зачет</w:t>
      </w:r>
      <w:r>
        <w:rPr>
          <w:rFonts w:ascii="Times New Roman" w:hAnsi="Times New Roman"/>
          <w:i/>
          <w:sz w:val="24"/>
          <w:szCs w:val="24"/>
        </w:rPr>
        <w:t xml:space="preserve"> с оценкой</w:t>
      </w:r>
    </w:p>
    <w:p w:rsidR="00AA0BCF" w:rsidRPr="00D0122F" w:rsidRDefault="00AA0BCF" w:rsidP="002D6D52">
      <w:pPr>
        <w:pStyle w:val="a6"/>
        <w:numPr>
          <w:ilvl w:val="0"/>
          <w:numId w:val="11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0BCF" w:rsidRPr="00D0122F" w:rsidRDefault="00AA0BCF" w:rsidP="001366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>
        <w:rPr>
          <w:rFonts w:ascii="Times New Roman" w:hAnsi="Times New Roman"/>
          <w:sz w:val="24"/>
          <w:szCs w:val="24"/>
        </w:rPr>
        <w:t xml:space="preserve">Терских И.А., кандидат педагогических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AA0BCF" w:rsidRPr="00D0122F" w:rsidRDefault="00AA0BCF" w:rsidP="001366F3">
      <w:pPr>
        <w:jc w:val="both"/>
        <w:rPr>
          <w:rFonts w:ascii="Times New Roman" w:hAnsi="Times New Roman"/>
          <w:sz w:val="24"/>
          <w:szCs w:val="24"/>
        </w:rPr>
      </w:pP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.В.04 </w:t>
      </w:r>
      <w:r w:rsidRPr="009559E7">
        <w:rPr>
          <w:rFonts w:ascii="Times New Roman" w:eastAsia="Times New Roman" w:hAnsi="Times New Roman"/>
          <w:sz w:val="24"/>
          <w:szCs w:val="24"/>
          <w:lang w:eastAsia="ru-RU"/>
        </w:rPr>
        <w:t>(П)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9E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практика, педагогическая практика (по профилю "Дошкольное образование")</w:t>
      </w:r>
    </w:p>
    <w:p w:rsidR="00AA0BCF" w:rsidRPr="004F14E0" w:rsidRDefault="00AA0BCF" w:rsidP="001366F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образование»</w:t>
            </w:r>
            <w:r>
              <w:t xml:space="preserve"> </w:t>
            </w:r>
            <w:r w:rsidRPr="00DE38E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5">
              <w:rPr>
                <w:rFonts w:ascii="Times New Roman" w:hAnsi="Times New Roman"/>
                <w:sz w:val="24"/>
                <w:szCs w:val="24"/>
              </w:rPr>
              <w:t>профили 44.03.05.30 "Дошкольное образование" и "Изобразительное искусство"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01A88">
              <w:rPr>
                <w:rFonts w:ascii="Times New Roman" w:hAnsi="Times New Roman"/>
                <w:sz w:val="24"/>
                <w:szCs w:val="24"/>
              </w:rPr>
              <w:t xml:space="preserve"> педагогики</w:t>
            </w:r>
          </w:p>
        </w:tc>
      </w:tr>
    </w:tbl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hAnsi="Times New Roman"/>
          <w:b/>
          <w:sz w:val="24"/>
        </w:rPr>
        <w:t>1. Целью</w:t>
      </w:r>
      <w:r w:rsidRPr="00614A9F">
        <w:rPr>
          <w:rFonts w:ascii="Times New Roman" w:hAnsi="Times New Roman"/>
          <w:sz w:val="24"/>
        </w:rPr>
        <w:t xml:space="preserve"> </w:t>
      </w:r>
      <w:r w:rsidRPr="00614A9F">
        <w:rPr>
          <w:rFonts w:ascii="Times New Roman" w:hAnsi="Times New Roman"/>
          <w:b/>
          <w:sz w:val="24"/>
        </w:rPr>
        <w:t xml:space="preserve">практики по получению первичных профессиональных умений и навыков (учебная) </w:t>
      </w: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помочь студенту осознать роль старшего и дошкольного возраста для последующего развития ребенка, сформировать представление об особенностях педагогического взаимодействия воспитателя с детьми данной возрастной категории, овладеть функциями деятельности воспитателя в группах старшего возраста. </w:t>
      </w:r>
    </w:p>
    <w:p w:rsidR="00AA0BCF" w:rsidRPr="00614A9F" w:rsidRDefault="00AA0BCF" w:rsidP="00164AB9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hAnsi="Times New Roman"/>
          <w:b/>
          <w:sz w:val="24"/>
          <w:szCs w:val="24"/>
          <w:lang w:eastAsia="x-none"/>
        </w:rPr>
        <w:t xml:space="preserve">2. </w:t>
      </w:r>
      <w:r w:rsidRPr="00614A9F">
        <w:rPr>
          <w:rFonts w:ascii="Times New Roman" w:hAnsi="Times New Roman"/>
          <w:b/>
          <w:sz w:val="24"/>
          <w:szCs w:val="24"/>
          <w:lang w:val="x-none" w:eastAsia="x-none"/>
        </w:rPr>
        <w:t>Задачи практики:</w:t>
      </w:r>
      <w:r w:rsidRPr="00614A9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- изучить специфику труда воспитателя групп старшего и дошкольного возраста. 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- анализ психолого-педагогических условий воспитания, обучения и развития детей старшего и дошкольного возраста;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развитие профессиональной компетенции студентов по вопросам воспитания, обучения и развития детей старшего и дошкольного возраста;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формирование умений проведения консультаций для родителей по вопросам воспитания, обучения и развития детей старшего и дошкольного возраста;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воспитание профессиональной мотивации, гуманистической направленности педагогической деятельности.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AA0BCF" w:rsidRPr="00614A9F" w:rsidRDefault="00AA0BCF" w:rsidP="001366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формирование основ профессионализма в организации педагогического взаимодействия с дошкольниками и досуга детей средствами теоретических знаний по педагогике.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DE38E2" w:rsidRDefault="00AA0BCF" w:rsidP="001366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знать: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основные механизмы социализации личности; особенности реализации педагогического процесса в условиях поликультурного и полиэтнического общества; классификацию методов воспитания; сущность отдельных методов обучения и воспитания; алгоритм решения педагогической задачи; основы просветительской деятельности; особенности социального партнерства в системе образования; способы взаимодействия педагога с различными субъектами педагогического процесса </w:t>
      </w:r>
    </w:p>
    <w:p w:rsidR="00AA0BCF" w:rsidRPr="00DE38E2" w:rsidRDefault="00AA0BCF" w:rsidP="001366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уметь: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использовать методы психологической и педагогической диагностики для решения различных профессиональных задач; делать выбор метода воспитания; пользуясь алгоритмом решать педагогические задачи; организовывать деятельность обучающихся.</w:t>
      </w:r>
    </w:p>
    <w:p w:rsidR="00AA0BCF" w:rsidRPr="00DE38E2" w:rsidRDefault="00AA0BCF" w:rsidP="001366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владеть: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способами социокультурной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 (журналы, сайты и т.д.); различными способами вербальной и невербальной коммуникации;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навыками организации досуга и учебно-познавательной дея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тельности детей.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A0BCF" w:rsidRPr="00614A9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lastRenderedPageBreak/>
        <w:t>ОК-4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614A9F">
        <w:rPr>
          <w:rFonts w:ascii="Times New Roman" w:hAnsi="Times New Roman"/>
          <w:sz w:val="24"/>
          <w:szCs w:val="24"/>
        </w:rPr>
        <w:t>формах</w:t>
      </w:r>
      <w:proofErr w:type="gramEnd"/>
      <w:r w:rsidRPr="00614A9F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ОК-7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ОПК-2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ОПК-4</w:t>
      </w:r>
      <w:r>
        <w:rPr>
          <w:color w:val="000000"/>
        </w:rPr>
        <w:t xml:space="preserve"> -</w:t>
      </w:r>
      <w:r w:rsidRPr="00614A9F">
        <w:t xml:space="preserve"> </w:t>
      </w:r>
      <w:r w:rsidRPr="00614A9F">
        <w:rPr>
          <w:color w:val="000000"/>
        </w:rPr>
        <w:t>готовностью к профессиональной деятельности в соответствии с нормативно-правовыми актами сферы образования</w:t>
      </w:r>
      <w:r w:rsidRPr="008E43C5">
        <w:rPr>
          <w:color w:val="000000"/>
        </w:rPr>
        <w:t xml:space="preserve">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ОПК-5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владением основами профессиональной этики и речевой культуры; 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ПК-1</w:t>
      </w:r>
      <w:r>
        <w:rPr>
          <w:color w:val="000000"/>
        </w:rPr>
        <w:t xml:space="preserve"> - </w:t>
      </w:r>
      <w:r w:rsidRPr="00614A9F">
        <w:rPr>
          <w:color w:val="000000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8E43C5">
        <w:rPr>
          <w:color w:val="000000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614A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4A9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614A9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14A9F">
        <w:rPr>
          <w:rFonts w:ascii="Times New Roman" w:hAnsi="Times New Roman"/>
          <w:sz w:val="24"/>
          <w:szCs w:val="24"/>
        </w:rPr>
        <w:t xml:space="preserve"> деятельности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14A9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4A9F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ПК-5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14A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обеспечивать преемственность дошкольного и начального общего образования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СК-8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AA0BCF" w:rsidRPr="008D0BE8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СК-9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готовностью применять, адапт</w:t>
      </w:r>
      <w:r>
        <w:rPr>
          <w:rFonts w:ascii="Times New Roman" w:hAnsi="Times New Roman"/>
          <w:sz w:val="24"/>
          <w:szCs w:val="24"/>
        </w:rPr>
        <w:t>ировать современные развивающие</w:t>
      </w:r>
      <w:r w:rsidRPr="008D0B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0B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D0BE8">
        <w:rPr>
          <w:rFonts w:ascii="Times New Roman" w:hAnsi="Times New Roman"/>
          <w:sz w:val="24"/>
          <w:szCs w:val="24"/>
        </w:rPr>
        <w:t xml:space="preserve"> технологии в разных видах общественного и семейного воспитания;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СК-10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оценивать личностные достижения ребенка и разрабатывать индивидуальную траекторию его развития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СК-11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  <w:r w:rsidRPr="00614A9F">
        <w:rPr>
          <w:rFonts w:ascii="Times New Roman" w:hAnsi="Times New Roman"/>
          <w:b/>
          <w:sz w:val="24"/>
          <w:szCs w:val="24"/>
        </w:rPr>
        <w:t>;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СК-12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D55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AA0BCF" w:rsidRDefault="00AA0BCF" w:rsidP="001366F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.В.05(П) Производственная практика, педагогическая практика (по профилю "Изобразительное искусство")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AA0BCF" w:rsidRDefault="00AA0BCF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44.03.05 «Педагогическое образование»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профили 44.03.05.30 «Дошкольное образование» и «Изобразительное искусство»</w:t>
            </w:r>
          </w:p>
        </w:tc>
      </w:tr>
      <w:tr w:rsidR="00AA0BC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AA0BCF" w:rsidRDefault="00AA0BCF">
      <w:pPr>
        <w:rPr>
          <w:rFonts w:ascii="Times New Roman" w:eastAsia="Times New Roman" w:hAnsi="Times New Roman" w:cs="Times New Roman"/>
          <w:b/>
          <w:sz w:val="28"/>
        </w:rPr>
      </w:pPr>
    </w:p>
    <w:p w:rsidR="00AA0BCF" w:rsidRDefault="00AA0BCF" w:rsidP="002D6D52">
      <w:pPr>
        <w:numPr>
          <w:ilvl w:val="0"/>
          <w:numId w:val="5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>наблюдать и анализировать явления педагогической действительности;</w:t>
      </w:r>
    </w:p>
    <w:p w:rsidR="00AA0BCF" w:rsidRDefault="00AA0BCF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принимать активное участие в проектировании и реализации учебно-воспитательного процесса; </w:t>
      </w:r>
    </w:p>
    <w:p w:rsidR="00AA0BCF" w:rsidRDefault="00AA0BCF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научиться давать оценку результатам своей деятельности; формирование собственных профессионально значимых качеств, умений конструировать и осуществлять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-образовательный процесс; </w:t>
      </w:r>
    </w:p>
    <w:p w:rsidR="00AA0BCF" w:rsidRDefault="00AA0BCF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целостному выполнению функций учителя ИЗО, и классного руководителя к проведению системы учебно-воспитательной работы в общеобразовательной школе</w:t>
      </w:r>
    </w:p>
    <w:p w:rsidR="00AA0BCF" w:rsidRDefault="00AA0BCF" w:rsidP="002D6D52">
      <w:pPr>
        <w:numPr>
          <w:ilvl w:val="0"/>
          <w:numId w:val="58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eastAsia="Times New Roman" w:hAnsi="Times New Roman" w:cs="Times New Roman"/>
          <w:sz w:val="28"/>
        </w:rPr>
        <w:t>формировать собственный стиль педагогического общения;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вырабатывать профессиональные умения и навыки;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овладевать предметной методикой;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овладевать методикой ведения воспитательной работы в детском коллективе.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студентов системный подход к педагогической деятельности, уметь ее конструировать, исследовать и анализировать;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закреплять, углублять и обогащать полученные психолого-педагогические знания, профессиональные умения и навыки, и применять их в активной художественно-практической деятельности;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устойчивый интерес к профессии учителя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потребности в профессиональном самообразовании и самовоспитании;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творческий подход в осуществлении разных видов и форм художественно-эстетической деятельности школьников;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ознакомиться с современным состоянием воспитательной работы в школе;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изучить личность школьника и класса в целом с целью диагностики и прогнозирования их </w:t>
      </w:r>
      <w:proofErr w:type="gramStart"/>
      <w:r>
        <w:rPr>
          <w:rFonts w:ascii="Times New Roman" w:eastAsia="Times New Roman" w:hAnsi="Times New Roman" w:cs="Times New Roman"/>
          <w:sz w:val="28"/>
        </w:rPr>
        <w:t>художественно-эстетическое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 и развития;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ознакомиться с опытом работы учителей-предметников, учителей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научиться применять теоретические знания для выделения и объяснения, конкретных психолого-педагогических фактов;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профессиональные исследовательские умения, т.е. собирать объективные данные с целью последующего психологического осмысливания и интерпретации, используя различные методы научного исследования;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научиться применять полученные психологические знания в процессе обучения и воспитания;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способность к педагогической рефлексии, т.е. умение и потребность в постоянном анализе достоинств и недостатков своей педагогической деятельности;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овладеть навыками педагогического общения и взаимодействия, как с учениками, так и с коллегами-педагогами;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творческие способности студентов в процессе осуществления профессиональной педагогической и исследовательской деятельности;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грамотно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оформлять и вести документацию, т.е. письменно излагать результаты своей психолого-педагогической деятельности;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осознание целей, задач, принципов, методов, содержания и структуры программ по «Изобразительному искусству» и государственного образовательного стандарта в области «Искусство»;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осуществлять разные формы планирования художественно-эстетической работы в школе;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использовать разнообразные методы общей и художественно-эстетической педагогики и психологии в практической деятельности учителя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многообразных форм профессиональной деятельности учителя ИЗО и классного руководителя;</w:t>
      </w:r>
    </w:p>
    <w:p w:rsidR="00AA0BCF" w:rsidRDefault="00AA0BCF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 методами  практической  психологии  и  педагогики  для оценки и самоанализа собственной практической деятельности в качестве учителя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AA0BCF" w:rsidRDefault="00AA0BCF" w:rsidP="002D6D52">
      <w:pPr>
        <w:numPr>
          <w:ilvl w:val="0"/>
          <w:numId w:val="59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Знать: нормативные правовые документы (ОК-7); нормативно-правовые акты сферы образования (ОПК-4); содержание и особенности учебных программ (ПК-1); возможности образовательной среды (ПК-4); перспективные направления разработки и использования средств ИКТ в образовании (ПК-5); формы взаимодействия в коллективе (ПК-6); требования обеспечивающие охрану жизни и здоровья (ПК-7).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Уметь: использовать свои знания, умения и навыки в работе с нормативными правовыми документами (ОК-7); нести  ответственность за результаты своей профессиональной деятельности (ОПК-4); реализовывать учебные программы базовых и элективных курсов в различных образовательных учреждениях (ПК-1); грамотно применять в своей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(ПК-2);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(ПК-7);</w:t>
      </w:r>
    </w:p>
    <w:p w:rsidR="00AA0BCF" w:rsidRDefault="00AA0BC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Владеть: навыками работы с нормативные правовыми документами (ОК-7), умением отвечать за результаты профессиональной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(ОПК-4); навыками практического применения теоретических и методических знаний (ПК-1); использования  информационных технологий в профессиональной деятельности (ПК-2); навыками логического мышления; навыками поиска информации в Интернет и использования  информационных технологий в профессиональной деятельности (ПК-5); навыками работы с коллективом учащихся (ПК-6);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навыками организации учебно-воспитательного процесса и внеурочной деятельности (ПК-7).</w:t>
      </w:r>
    </w:p>
    <w:p w:rsidR="00AA0BCF" w:rsidRDefault="00AA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ОК-4; ОК-7; ОПК-2; ОПК-4; ОПК-5; ПК-1; ПК-2; ПК-3; ПК-4; ПК-5; ПК-6; ПК-7; СК-4; СК-5.</w:t>
      </w:r>
    </w:p>
    <w:p w:rsidR="00AA0BCF" w:rsidRDefault="00AA0BCF" w:rsidP="002D6D52">
      <w:pPr>
        <w:numPr>
          <w:ilvl w:val="0"/>
          <w:numId w:val="60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9</w:t>
      </w:r>
    </w:p>
    <w:p w:rsidR="00AA0BCF" w:rsidRDefault="00AA0BCF" w:rsidP="002D6D52">
      <w:pPr>
        <w:numPr>
          <w:ilvl w:val="0"/>
          <w:numId w:val="60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proofErr w:type="spellStart"/>
      <w:r>
        <w:rPr>
          <w:rFonts w:ascii="Times New Roman" w:eastAsia="Times New Roman" w:hAnsi="Times New Roman" w:cs="Times New Roman"/>
          <w:sz w:val="28"/>
        </w:rPr>
        <w:t>ЗаО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A0BCF" w:rsidRDefault="00AA0BCF" w:rsidP="002D6D52">
      <w:pPr>
        <w:numPr>
          <w:ilvl w:val="0"/>
          <w:numId w:val="60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231"/>
        <w:gridCol w:w="1445"/>
        <w:gridCol w:w="1300"/>
        <w:gridCol w:w="1285"/>
        <w:gridCol w:w="1300"/>
        <w:gridCol w:w="1593"/>
      </w:tblGrid>
      <w:tr w:rsidR="00AA0BCF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AA0BCF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AA0BCF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Педагогическая практика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Смолина Татьяна Владимировна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ТГПИ, 1973 г., «русский язык и литература»,</w:t>
            </w:r>
          </w:p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Кандидат педагогических наук, доцент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AA0BCF" w:rsidRDefault="00A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штатный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CF" w:rsidRDefault="00AA0BC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F7926" w:rsidRPr="004F14E0" w:rsidRDefault="007F7926" w:rsidP="007F7926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F7926" w:rsidRPr="004F14E0" w:rsidRDefault="007F7926" w:rsidP="007F7926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F7926" w:rsidRPr="004F14E0" w:rsidRDefault="007F7926" w:rsidP="007F7926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.В.06</w:t>
      </w:r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(</w:t>
      </w:r>
      <w:proofErr w:type="spellStart"/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Пд</w:t>
      </w:r>
      <w:proofErr w:type="spellEnd"/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 xml:space="preserve"> </w:t>
      </w:r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Производственная практика, преддипломная практика</w:t>
      </w:r>
    </w:p>
    <w:p w:rsidR="007F7926" w:rsidRPr="004F14E0" w:rsidRDefault="007F7926" w:rsidP="007F7926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F7926" w:rsidRPr="004F14E0" w:rsidTr="00F02BD6">
        <w:tc>
          <w:tcPr>
            <w:tcW w:w="4785" w:type="dxa"/>
          </w:tcPr>
          <w:p w:rsidR="007F7926" w:rsidRPr="004F14E0" w:rsidRDefault="007F7926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7926" w:rsidRPr="004F14E0" w:rsidRDefault="007F7926" w:rsidP="00F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7F7926" w:rsidRPr="004F14E0" w:rsidTr="00F02BD6">
        <w:tc>
          <w:tcPr>
            <w:tcW w:w="4785" w:type="dxa"/>
          </w:tcPr>
          <w:p w:rsidR="007F7926" w:rsidRPr="004F14E0" w:rsidRDefault="007F7926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F7926" w:rsidRPr="004F14E0" w:rsidRDefault="007F7926" w:rsidP="00BC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BC05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00085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BC05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«Изобразительное искусство» </w:t>
            </w:r>
          </w:p>
        </w:tc>
      </w:tr>
      <w:tr w:rsidR="007F7926" w:rsidRPr="004F14E0" w:rsidTr="00F02BD6">
        <w:tc>
          <w:tcPr>
            <w:tcW w:w="4785" w:type="dxa"/>
          </w:tcPr>
          <w:p w:rsidR="007F7926" w:rsidRPr="004F14E0" w:rsidRDefault="007F7926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F7926" w:rsidRPr="00C01A88" w:rsidRDefault="007F7926" w:rsidP="00F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педагогики</w:t>
            </w:r>
          </w:p>
        </w:tc>
      </w:tr>
    </w:tbl>
    <w:p w:rsidR="007F7926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7F7926" w:rsidRPr="008306B7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b/>
        </w:rPr>
        <w:t>1. Цель изучения дисциплины</w:t>
      </w:r>
      <w:r w:rsidRPr="008306B7">
        <w:rPr>
          <w:color w:val="000000"/>
        </w:rPr>
        <w:t xml:space="preserve"> </w:t>
      </w:r>
      <w:r>
        <w:rPr>
          <w:color w:val="000000"/>
        </w:rPr>
        <w:t>«</w:t>
      </w:r>
      <w:r w:rsidRPr="008306B7">
        <w:rPr>
          <w:rFonts w:cs="Calibri"/>
          <w:bCs/>
        </w:rPr>
        <w:t>Производственная практика, преддипломная практика»</w:t>
      </w:r>
      <w:r w:rsidRPr="008306B7">
        <w:rPr>
          <w:color w:val="000000"/>
        </w:rPr>
        <w:t xml:space="preserve"> является выполнение выпускной квалификационной работы.</w:t>
      </w:r>
    </w:p>
    <w:p w:rsidR="007F7926" w:rsidRPr="004F14E0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>2. Задачи изучения дисциплины:</w:t>
      </w:r>
    </w:p>
    <w:p w:rsidR="007F7926" w:rsidRPr="008306B7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– развивать аналитические способности в оценке педагогических явлений, фактов с помощью использования педагогических знаний в практической деятельности.</w:t>
      </w:r>
    </w:p>
    <w:p w:rsidR="007F7926" w:rsidRPr="008306B7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- развивать рефлексивные умения в процессе анализа собственной педагогической деятельности.</w:t>
      </w:r>
    </w:p>
    <w:p w:rsidR="007F7926" w:rsidRPr="008306B7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- побуждать студентов к выявлению актуальных проблем обучения и воспитания младших школьников в целях определения индивидуальной темы исследования.</w:t>
      </w:r>
    </w:p>
    <w:p w:rsidR="007F7926" w:rsidRPr="004F14E0" w:rsidRDefault="007F7926" w:rsidP="007F79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7F7926" w:rsidRPr="004F14E0" w:rsidRDefault="007F7926" w:rsidP="007F79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>Знать: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методы психолого-педагогических исследований;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теоретические основы педагогики начального образования;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основные виды образовательных программ, реализуемых в начальной школе;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современные направления модернизации начального образования и проблемы, перспективы развития педагогической науки;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 xml:space="preserve">- принципы и приемы сбора, систематизации, обобщения и использования информации, проведения научной и методической работы по специальностям; 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 xml:space="preserve">- практику подготовки информационных и </w:t>
      </w:r>
      <w:r>
        <w:rPr>
          <w:color w:val="000000"/>
        </w:rPr>
        <w:t>научно-методических материалов;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>Уметь: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вступать в диалог и сотрудничество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проводить психологическую диагностику развития личности младшего школьника;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осуществлять самоанализ и самооценку результатов собственной деятельности, анализировать пробные уроки и воспитательные мероприятия сокурсников;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применять полученные знания для решения педагогических, учебно-воспитательных и научно-методических задач с учетом возрастных и индивидуальных типологических различий учащихся, социально-психологических особенностей ученических коллективов и конкретных педагогических ситуа</w:t>
      </w:r>
      <w:r>
        <w:rPr>
          <w:color w:val="000000"/>
        </w:rPr>
        <w:t>ций;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 xml:space="preserve">Владеть: 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– методами изучения личности ребенка; опыта учителей, собственной профессиональной деятельности;</w:t>
      </w:r>
    </w:p>
    <w:p w:rsidR="007F7926" w:rsidRPr="00450738" w:rsidRDefault="007F7926" w:rsidP="007F79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– навыками планирования педагогической деятельности на период педпрактики на основе результатов диагностик.</w:t>
      </w:r>
    </w:p>
    <w:p w:rsidR="007F7926" w:rsidRPr="004F14E0" w:rsidRDefault="007F7926" w:rsidP="007F79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F7926" w:rsidRDefault="007F7926" w:rsidP="007F7926">
      <w:pPr>
        <w:pStyle w:val="ae"/>
        <w:tabs>
          <w:tab w:val="left" w:pos="567"/>
        </w:tabs>
        <w:spacing w:before="0" w:beforeAutospacing="0" w:after="0"/>
        <w:jc w:val="both"/>
      </w:pPr>
      <w:r>
        <w:t>- (УК-1)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7F7926" w:rsidRDefault="007F7926" w:rsidP="007F7926">
      <w:pPr>
        <w:pStyle w:val="ae"/>
        <w:tabs>
          <w:tab w:val="left" w:pos="567"/>
        </w:tabs>
        <w:spacing w:before="0" w:beforeAutospacing="0" w:after="0"/>
        <w:jc w:val="both"/>
      </w:pPr>
      <w:r>
        <w:lastRenderedPageBreak/>
        <w:t xml:space="preserve">- (ПКР-1) </w:t>
      </w:r>
      <w:proofErr w:type="gramStart"/>
      <w:r w:rsidRPr="00B80F36">
        <w:t>Способен</w:t>
      </w:r>
      <w:proofErr w:type="gramEnd"/>
      <w:r w:rsidRPr="00B80F36"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80F36">
        <w:t>метапредметных</w:t>
      </w:r>
      <w:proofErr w:type="spellEnd"/>
      <w:r w:rsidRPr="00B80F36">
        <w:t xml:space="preserve"> и предметных образовательных результатов обучающихся</w:t>
      </w:r>
      <w:r>
        <w:t>.</w:t>
      </w:r>
    </w:p>
    <w:p w:rsidR="007F7926" w:rsidRPr="004F14E0" w:rsidRDefault="007F7926" w:rsidP="007F79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6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7F7926" w:rsidRPr="004F14E0" w:rsidRDefault="007F7926" w:rsidP="007F7926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6. 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7F7926" w:rsidRPr="004F14E0" w:rsidRDefault="007F7926" w:rsidP="007F79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 w:rsidR="00BC0598">
        <w:rPr>
          <w:rFonts w:ascii="Times New Roman" w:hAnsi="Times New Roman"/>
          <w:sz w:val="24"/>
          <w:szCs w:val="24"/>
        </w:rPr>
        <w:t>Пуйлова</w:t>
      </w:r>
      <w:proofErr w:type="spellEnd"/>
      <w:r w:rsidR="00BC0598"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7F7926" w:rsidRDefault="007F7926" w:rsidP="001366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BCF" w:rsidRPr="004E2EE4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E2EE4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4E2EE4" w:rsidRDefault="00AA0BCF" w:rsidP="001366F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>3.</w:t>
      </w:r>
      <w:r w:rsidRPr="004E2EE4">
        <w:rPr>
          <w:rFonts w:ascii="Times New Roman" w:hAnsi="Times New Roman"/>
          <w:i/>
          <w:sz w:val="24"/>
          <w:szCs w:val="24"/>
          <w:u w:val="single"/>
        </w:rPr>
        <w:t>Б.01 Подготовка к сдаче и сдача государственного экзамена</w:t>
      </w:r>
    </w:p>
    <w:p w:rsidR="00AA0BCF" w:rsidRPr="004E2EE4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E2EE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4E2EE4" w:rsidTr="001366F3">
        <w:tc>
          <w:tcPr>
            <w:tcW w:w="4785" w:type="dxa"/>
          </w:tcPr>
          <w:p w:rsidR="00AA0BCF" w:rsidRPr="004E2EE4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E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E2EE4" w:rsidRDefault="00AA0BCF" w:rsidP="001366F3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2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  <w:p w:rsidR="00AA0BCF" w:rsidRPr="004E2EE4" w:rsidRDefault="00AA0BCF" w:rsidP="001366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0BCF" w:rsidRPr="004E2EE4" w:rsidTr="001366F3">
        <w:tc>
          <w:tcPr>
            <w:tcW w:w="4785" w:type="dxa"/>
          </w:tcPr>
          <w:p w:rsidR="00AA0BCF" w:rsidRPr="004E2EE4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E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E2EE4" w:rsidRDefault="00AA0BCF" w:rsidP="001366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2EE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профили 44.03.05.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30</w:t>
            </w:r>
            <w:r w:rsidRPr="004E2EE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  «Дошкольное образование» и «Изобразительное искусство»  </w:t>
            </w:r>
          </w:p>
          <w:p w:rsidR="00AA0BCF" w:rsidRPr="004E2EE4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BCF" w:rsidRPr="004E2EE4" w:rsidTr="001366F3">
        <w:tc>
          <w:tcPr>
            <w:tcW w:w="4785" w:type="dxa"/>
          </w:tcPr>
          <w:p w:rsidR="00AA0BCF" w:rsidRPr="004E2EE4" w:rsidRDefault="00AA0BCF" w:rsidP="00136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E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4E2EE4" w:rsidRDefault="00AA0BCF" w:rsidP="001366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EE4">
              <w:rPr>
                <w:rFonts w:ascii="Times New Roman" w:hAnsi="Times New Roman"/>
                <w:i/>
                <w:sz w:val="24"/>
                <w:szCs w:val="24"/>
              </w:rPr>
              <w:t>Общая педагогика</w:t>
            </w:r>
          </w:p>
        </w:tc>
      </w:tr>
    </w:tbl>
    <w:p w:rsidR="00AA0BCF" w:rsidRPr="004E2EE4" w:rsidRDefault="00AA0BCF" w:rsidP="001366F3">
      <w:pPr>
        <w:rPr>
          <w:rFonts w:ascii="Times New Roman" w:hAnsi="Times New Roman"/>
          <w:b/>
          <w:sz w:val="24"/>
          <w:szCs w:val="24"/>
        </w:rPr>
      </w:pP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 Цель изучения дисциплины: </w:t>
      </w:r>
      <w:r w:rsidRPr="004E2EE4">
        <w:rPr>
          <w:rFonts w:ascii="Times New Roman" w:hAnsi="Times New Roman"/>
          <w:sz w:val="24"/>
          <w:szCs w:val="24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E2EE4">
        <w:rPr>
          <w:rFonts w:ascii="Times New Roman" w:hAnsi="Times New Roman"/>
          <w:sz w:val="24"/>
          <w:szCs w:val="24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дошкольного возраста; 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ДОУ;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– сформировать умение оценивать качество воспитанности и развития дошкольников;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учреждениях; 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lastRenderedPageBreak/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AA0BCF" w:rsidRPr="004E2EE4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развивать творческое отношение к организации педагогического процесса в  ДОУ, организации научно-исследовательской работы, изучению воспитанников и коллектива.</w:t>
      </w: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E2EE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2EE4">
        <w:rPr>
          <w:rFonts w:ascii="Times New Roman" w:hAnsi="Times New Roman"/>
          <w:b/>
          <w:sz w:val="24"/>
          <w:szCs w:val="24"/>
        </w:rPr>
        <w:t>.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>Знать: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свободах человека; Конституцию Российской Федерации; Федеральный закон «Об образовании»; Государственный образовательный стандарт дошкольного образования);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-основы психологии человека и психологические особенности детей дошкольного возраста;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-методики обучения и воспитания детей дошкольного возраста;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-особенности анатомии и физиологии дошкольника  и требования к обеспечению санитарно-гигиенических условий;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-основы организации дошкольного учреждения и  управления им.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>Уметь:</w:t>
      </w:r>
      <w:r w:rsidRPr="004E2EE4">
        <w:rPr>
          <w:rFonts w:ascii="Times New Roman" w:hAnsi="Times New Roman"/>
          <w:sz w:val="24"/>
          <w:szCs w:val="24"/>
        </w:rPr>
        <w:t xml:space="preserve">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-педагогическую диагностику уровня развития, воспитанности и </w:t>
      </w:r>
      <w:proofErr w:type="spellStart"/>
      <w:r w:rsidRPr="004E2EE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детей в соответствии с федеральными образовательными программами;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-методику наблюдения за личностью дошкольника  для выявления затруднений и оказания ему содействия;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-предметно-пространственную среду, обеспечивающую условия для разностороннего развития дошкольников;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4E2EE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-образовательном процессе; </w:t>
      </w:r>
    </w:p>
    <w:p w:rsidR="00AA0BCF" w:rsidRPr="004E2EE4" w:rsidRDefault="00AA0BCF" w:rsidP="001366F3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lastRenderedPageBreak/>
        <w:t>-пользование техническими средствами обучения и компьютерной техникой.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высокой мотивацией к выполнению профессиональной деятельности;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умением выявлять и оценивать имеющиеся достоинства и недостатки профессиональной деятельности;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формами и методами обучения и воспитания;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способами разработки учебного процесса по изобразительной деятельности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технологиями современного мониторинга уровня достижений дошкольников;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технологиями планирования и организации комплекса мероприятий по духовно-нравственному развитию личности. </w:t>
      </w: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Pr="004E2EE4" w:rsidRDefault="00AA0BCF" w:rsidP="001366F3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 xml:space="preserve">- способностью использовать основы философских и </w:t>
      </w:r>
      <w:proofErr w:type="spellStart"/>
      <w:r w:rsidRPr="004E2EE4">
        <w:rPr>
          <w:rStyle w:val="FontStyle39"/>
        </w:rPr>
        <w:t>социогуманитарных</w:t>
      </w:r>
      <w:proofErr w:type="spellEnd"/>
      <w:r w:rsidRPr="004E2EE4">
        <w:rPr>
          <w:rStyle w:val="FontStyle39"/>
        </w:rPr>
        <w:t xml:space="preserve"> знаний для формирования научного мировоззрения (ОК-1);</w:t>
      </w:r>
    </w:p>
    <w:p w:rsidR="00AA0BCF" w:rsidRPr="004E2EE4" w:rsidRDefault="00AA0BCF" w:rsidP="001366F3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>- 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к самоорганизации и самообразованию (ОК-6);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базовые правовые знания в различных сферах деятельности (ОК-7);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владением основами профессиональной этики и речевой культуры (ОПК-5);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реализовывать образовательные программы в соответствии с требованиями образовательных стандартов (ПК-1);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современные методы и технологии обучения и диагностики (ПК-2);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решать задачи воспитания и духовно-нравственного развития дошкольников в образовательной деятельности (ПК-3);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осуществлять педагогическое сопровождение социализации и профессионального самоопределения дошкольников (ПК-5);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организовывать сотрудничество воспитанников, поддерживать их активность, инициативность и самостоятельность, развивать творческие способности (ПК-7).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дошкольников, готовностью к воспитанию (СК-4);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</w:t>
      </w:r>
      <w:r w:rsidRPr="004E2EE4">
        <w:rPr>
          <w:rFonts w:ascii="Times New Roman" w:hAnsi="Times New Roman"/>
          <w:sz w:val="24"/>
          <w:szCs w:val="24"/>
        </w:rPr>
        <w:lastRenderedPageBreak/>
        <w:t>обеспечивающие развитие творчества и самостоятельности детей  дошкольного возраста (СК-6);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готовностью применять, адаптировать современные развивающие и </w:t>
      </w:r>
      <w:proofErr w:type="spellStart"/>
      <w:r w:rsidRPr="004E2E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технологии в разных видах общественного и семейного воспитания (СК-9);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обеспечивать преемственность дошкольного и начального общего образования (СК-13).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2EE4">
        <w:rPr>
          <w:rFonts w:ascii="Times New Roman" w:hAnsi="Times New Roman"/>
          <w:i/>
          <w:sz w:val="24"/>
          <w:szCs w:val="24"/>
        </w:rPr>
        <w:t>(в ЗЕТ): 6</w:t>
      </w: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2EE4">
        <w:rPr>
          <w:rFonts w:ascii="Times New Roman" w:hAnsi="Times New Roman"/>
          <w:sz w:val="24"/>
          <w:szCs w:val="24"/>
        </w:rPr>
        <w:t>государственный экзамен.</w:t>
      </w:r>
    </w:p>
    <w:p w:rsidR="00AA0BCF" w:rsidRPr="004E2EE4" w:rsidRDefault="00AA0BCF" w:rsidP="002D6D52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EE4">
        <w:rPr>
          <w:rFonts w:ascii="Times New Roman" w:hAnsi="Times New Roman"/>
          <w:sz w:val="24"/>
          <w:szCs w:val="24"/>
        </w:rPr>
        <w:t>Буршит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И.Е., Приходько В.Е.</w:t>
      </w:r>
    </w:p>
    <w:p w:rsidR="00AA0BCF" w:rsidRPr="004E2EE4" w:rsidRDefault="00AA0BCF" w:rsidP="001366F3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4F14E0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187885" w:rsidRDefault="00AA0BCF" w:rsidP="001366F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7885">
        <w:rPr>
          <w:rFonts w:ascii="Times New Roman" w:hAnsi="Times New Roman"/>
          <w:sz w:val="24"/>
          <w:szCs w:val="24"/>
          <w:u w:val="single"/>
        </w:rPr>
        <w:t xml:space="preserve">Б3.Б.02 Подготовка к защите и защита выпускной </w:t>
      </w:r>
    </w:p>
    <w:p w:rsidR="00AA0BCF" w:rsidRPr="00187885" w:rsidRDefault="00AA0BCF" w:rsidP="001366F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7885">
        <w:rPr>
          <w:rFonts w:ascii="Times New Roman" w:hAnsi="Times New Roman"/>
          <w:sz w:val="24"/>
          <w:szCs w:val="24"/>
          <w:u w:val="single"/>
        </w:rPr>
        <w:t>квалификационной работы</w:t>
      </w:r>
    </w:p>
    <w:p w:rsidR="00AA0BCF" w:rsidRPr="004F14E0" w:rsidRDefault="00AA0BCF" w:rsidP="001366F3">
      <w:pPr>
        <w:spacing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изобразительное искусство»</w:t>
            </w:r>
          </w:p>
        </w:tc>
      </w:tr>
      <w:tr w:rsidR="00AA0BCF" w:rsidRPr="004F14E0" w:rsidTr="001366F3">
        <w:tc>
          <w:tcPr>
            <w:tcW w:w="4785" w:type="dxa"/>
          </w:tcPr>
          <w:p w:rsidR="00AA0BCF" w:rsidRPr="004F14E0" w:rsidRDefault="00AA0BCF" w:rsidP="00136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0BCF" w:rsidRPr="00C01A88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AA0BCF" w:rsidRPr="00187885" w:rsidRDefault="00AA0BCF" w:rsidP="0016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7885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187885">
        <w:rPr>
          <w:rFonts w:ascii="Times New Roman" w:hAnsi="Times New Roman"/>
          <w:sz w:val="24"/>
          <w:szCs w:val="24"/>
        </w:rPr>
        <w:t xml:space="preserve">определение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по направлению подготовки </w:t>
      </w:r>
      <w:r w:rsidRPr="00187885">
        <w:rPr>
          <w:rFonts w:ascii="Times New Roman" w:hAnsi="Times New Roman"/>
          <w:i/>
          <w:sz w:val="24"/>
          <w:szCs w:val="24"/>
          <w:u w:val="single"/>
        </w:rPr>
        <w:t>44.03.05 «Педагогическое образование» (с двумя профилями подготовки)</w:t>
      </w:r>
      <w:r w:rsidRPr="00187885">
        <w:rPr>
          <w:rFonts w:ascii="Times New Roman" w:hAnsi="Times New Roman"/>
          <w:sz w:val="24"/>
          <w:szCs w:val="24"/>
        </w:rPr>
        <w:t>.</w:t>
      </w:r>
    </w:p>
    <w:p w:rsidR="00AA0BCF" w:rsidRPr="00187885" w:rsidRDefault="00AA0BCF" w:rsidP="0013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87885">
        <w:rPr>
          <w:rFonts w:ascii="Times New Roman" w:hAnsi="Times New Roman"/>
          <w:sz w:val="24"/>
          <w:szCs w:val="24"/>
        </w:rPr>
        <w:t xml:space="preserve"> </w:t>
      </w:r>
    </w:p>
    <w:p w:rsidR="00AA0BCF" w:rsidRPr="00187885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87885">
        <w:rPr>
          <w:rFonts w:ascii="Times New Roman" w:hAnsi="Times New Roman"/>
          <w:sz w:val="24"/>
          <w:szCs w:val="24"/>
        </w:rPr>
        <w:t xml:space="preserve">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дошкольного возраста; </w:t>
      </w:r>
    </w:p>
    <w:p w:rsidR="00AA0BCF" w:rsidRPr="00187885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AA0BCF" w:rsidRPr="00187885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lastRenderedPageBreak/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AA0BCF" w:rsidRPr="00187885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ДОУ;</w:t>
      </w:r>
    </w:p>
    <w:p w:rsidR="00AA0BCF" w:rsidRPr="00187885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учреждениях; </w:t>
      </w:r>
    </w:p>
    <w:p w:rsidR="00AA0BCF" w:rsidRPr="00187885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AA0BCF" w:rsidRPr="00187885" w:rsidRDefault="00AA0BCF" w:rsidP="001366F3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- развивать творческое отношение к организации педагогического процесса в  ДОУ, организации научно-исследовательской работы, изучению воспитанников и коллектива.</w:t>
      </w:r>
    </w:p>
    <w:p w:rsidR="00AA0BCF" w:rsidRPr="004F14E0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A0BCF" w:rsidRPr="0059488B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87885">
        <w:rPr>
          <w:rFonts w:ascii="Times New Roman" w:hAnsi="Times New Roman"/>
          <w:i/>
          <w:sz w:val="24"/>
          <w:szCs w:val="24"/>
        </w:rPr>
        <w:t>Знать</w:t>
      </w:r>
      <w:r w:rsidRPr="0059488B">
        <w:rPr>
          <w:rFonts w:ascii="Times New Roman" w:hAnsi="Times New Roman"/>
          <w:i/>
          <w:sz w:val="24"/>
          <w:szCs w:val="24"/>
        </w:rPr>
        <w:t>:</w:t>
      </w:r>
      <w:r w:rsidRPr="0059488B">
        <w:rPr>
          <w:rFonts w:ascii="Times New Roman" w:hAnsi="Times New Roman"/>
          <w:sz w:val="24"/>
          <w:szCs w:val="24"/>
        </w:rPr>
        <w:t xml:space="preserve"> знание основных понятий, категории гуманитарного, социального цикла, основные этапы исторического развития общества; знание основных фактов, процессов и явлений, характеризующих целостность отечественной и всемирной истории;  знание научно-практических основ специфики и содержания педагогической деятельности; базовые правовые документы в различных сферах педагогической деятельности, нормативно-правовые акты сферы образования; знание основ профессиональной этики  и правила этического поведения в профессиональной среде, требования профессионального кодекса;</w:t>
      </w:r>
      <w:proofErr w:type="gramEnd"/>
      <w:r w:rsidRPr="0059488B">
        <w:rPr>
          <w:rFonts w:ascii="Times New Roman" w:hAnsi="Times New Roman"/>
          <w:sz w:val="24"/>
          <w:szCs w:val="24"/>
        </w:rPr>
        <w:t xml:space="preserve"> знание актуальных требований ФГОС, современные методики и технологии организации образовательной де</w:t>
      </w:r>
      <w:r>
        <w:rPr>
          <w:rFonts w:ascii="Times New Roman" w:hAnsi="Times New Roman"/>
          <w:sz w:val="24"/>
          <w:szCs w:val="24"/>
        </w:rPr>
        <w:t>ятельности и мониторинга</w:t>
      </w:r>
      <w:r w:rsidRPr="0059488B">
        <w:rPr>
          <w:rFonts w:ascii="Times New Roman" w:hAnsi="Times New Roman"/>
          <w:sz w:val="24"/>
          <w:szCs w:val="24"/>
        </w:rPr>
        <w:t xml:space="preserve"> образовательного процесса; знание форм и методов организации совместной и самостоятельной деятельности обучающихся.  </w:t>
      </w:r>
    </w:p>
    <w:p w:rsidR="00AA0BCF" w:rsidRPr="0059488B" w:rsidRDefault="00AA0BCF" w:rsidP="001366F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Уметь:</w:t>
      </w:r>
      <w:r w:rsidRPr="0059488B">
        <w:rPr>
          <w:rFonts w:ascii="Times New Roman" w:hAnsi="Times New Roman"/>
          <w:sz w:val="24"/>
          <w:szCs w:val="24"/>
        </w:rPr>
        <w:t xml:space="preserve"> </w:t>
      </w:r>
      <w:r w:rsidRPr="004E2EE4">
        <w:rPr>
          <w:rFonts w:ascii="Times New Roman" w:hAnsi="Times New Roman"/>
          <w:sz w:val="24"/>
          <w:szCs w:val="24"/>
        </w:rPr>
        <w:t>диагностировать, конструировать, проектировать и планировать целостный педагогический процесс и его отдельные стороны: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EE4">
        <w:rPr>
          <w:rFonts w:ascii="Times New Roman" w:hAnsi="Times New Roman"/>
          <w:sz w:val="24"/>
          <w:szCs w:val="24"/>
        </w:rPr>
        <w:t xml:space="preserve">педагогическую диагностику уровня развития, воспитанности и </w:t>
      </w:r>
      <w:proofErr w:type="spellStart"/>
      <w:r w:rsidRPr="004E2EE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детей в соответствии с федеральными образовательными программами; методику наблюдения за личностью дошкольника  для выявления затруднений и оказания ему содействия; взаимодействие с субъектами образовательного процесса: с обучающимися, с родителями (лицами их замещающими) и с сотрудниками </w:t>
      </w:r>
      <w:r>
        <w:rPr>
          <w:rFonts w:ascii="Times New Roman" w:hAnsi="Times New Roman"/>
          <w:sz w:val="24"/>
          <w:szCs w:val="24"/>
        </w:rPr>
        <w:t>Д</w:t>
      </w:r>
      <w:r w:rsidRPr="004E2EE4">
        <w:rPr>
          <w:rFonts w:ascii="Times New Roman" w:hAnsi="Times New Roman"/>
          <w:sz w:val="24"/>
          <w:szCs w:val="24"/>
        </w:rPr>
        <w:t xml:space="preserve">ОУ, участвующими в </w:t>
      </w:r>
      <w:proofErr w:type="spellStart"/>
      <w:r w:rsidRPr="004E2EE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E2EE4">
        <w:rPr>
          <w:rFonts w:ascii="Times New Roman" w:hAnsi="Times New Roman"/>
          <w:sz w:val="24"/>
          <w:szCs w:val="24"/>
        </w:rPr>
        <w:t>-образовательном процессе;</w:t>
      </w:r>
      <w:proofErr w:type="gramEnd"/>
      <w:r w:rsidRPr="004E2EE4">
        <w:rPr>
          <w:rFonts w:ascii="Times New Roman" w:hAnsi="Times New Roman"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пользование техническими средствами обучения и компьютерной техникой.</w:t>
      </w:r>
    </w:p>
    <w:p w:rsidR="00AA0BCF" w:rsidRPr="0059488B" w:rsidRDefault="00AA0BCF" w:rsidP="001366F3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9488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9488B">
        <w:rPr>
          <w:rFonts w:ascii="Times New Roman" w:hAnsi="Times New Roman"/>
          <w:sz w:val="24"/>
          <w:szCs w:val="24"/>
        </w:rPr>
        <w:t>высокой мотивацией к выполнению профессиональной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умением выявлять и оценивать имеющиеся достоинства и недостатки профессиональной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формами и методами обучения и воспитания;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способами разработки учебного процесса по изобразительной деятельности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 xml:space="preserve"> технологиями планирования и организации комплекса мероприятий по духовно-нравственному развитию личности. </w:t>
      </w:r>
      <w:proofErr w:type="gramEnd"/>
    </w:p>
    <w:p w:rsidR="00AA0BCF" w:rsidRPr="00164AB9" w:rsidRDefault="00164AB9" w:rsidP="00164AB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AA0BCF" w:rsidRPr="00164AB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A0BCF" w:rsidRPr="004E2EE4" w:rsidRDefault="00AA0BCF" w:rsidP="001366F3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 xml:space="preserve">- способностью использовать основы философских и </w:t>
      </w:r>
      <w:proofErr w:type="spellStart"/>
      <w:r w:rsidRPr="004E2EE4">
        <w:rPr>
          <w:rStyle w:val="FontStyle39"/>
        </w:rPr>
        <w:t>социогуманитарных</w:t>
      </w:r>
      <w:proofErr w:type="spellEnd"/>
      <w:r w:rsidRPr="004E2EE4">
        <w:rPr>
          <w:rStyle w:val="FontStyle39"/>
        </w:rPr>
        <w:t xml:space="preserve"> знаний для формирования научного мировоззрения (ОК-1);</w:t>
      </w:r>
    </w:p>
    <w:p w:rsidR="00AA0BCF" w:rsidRPr="004E2EE4" w:rsidRDefault="00AA0BCF" w:rsidP="001366F3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>- 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lastRenderedPageBreak/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к самоорганизации и самообразованию (ОК-6);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базовые правовые знания в различных сферах деятельности (ОК-7);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владением основами профессиональной этики и речевой культуры (ОПК-5);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реализовывать образовательные программы в соответствии с требованиями образовательных стандартов (ПК-1);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решать задачи воспитания и духовно-нравственного развития дошкольников в образовательной деятельности (ПК-3);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осуществлять педагогическое сопровождение социализации и профессионального самоопределения дошкольников (ПК-5);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организовывать сотрудничество воспитанников, поддерживать их активность, инициативность и самостоятельность, развивать творческие способности (ПК-7).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готовностью применять, адаптировать современные развивающие и </w:t>
      </w:r>
      <w:proofErr w:type="spellStart"/>
      <w:r w:rsidRPr="004E2E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технологии в разных видах общественного и семейного воспитания (СК-9);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AA0BCF" w:rsidRPr="004E2EE4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AA0BCF" w:rsidRPr="0059488B" w:rsidRDefault="00AA0BCF" w:rsidP="00136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обеспечивать преемственность дошкольного и начального общего образования (СК-13).</w:t>
      </w:r>
    </w:p>
    <w:p w:rsidR="00AA0BCF" w:rsidRPr="00164AB9" w:rsidRDefault="00164AB9" w:rsidP="00164AB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A0BCF" w:rsidRPr="00164AB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A0BCF" w:rsidRPr="00164AB9">
        <w:rPr>
          <w:rFonts w:ascii="Times New Roman" w:hAnsi="Times New Roman"/>
          <w:i/>
          <w:sz w:val="24"/>
          <w:szCs w:val="24"/>
        </w:rPr>
        <w:t>(в ЗЕТ): 6</w:t>
      </w:r>
    </w:p>
    <w:p w:rsidR="00AA0BCF" w:rsidRPr="00164AB9" w:rsidRDefault="00164AB9" w:rsidP="00164AB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A0BCF" w:rsidRPr="00164AB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A0BCF" w:rsidRPr="00164AB9"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AA0BCF" w:rsidRPr="00164AB9" w:rsidRDefault="00164AB9" w:rsidP="00164AB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A0BCF" w:rsidRPr="00164AB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0BCF" w:rsidRPr="004E2EE4" w:rsidRDefault="00AA0BCF" w:rsidP="001366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EE4">
        <w:rPr>
          <w:rFonts w:ascii="Times New Roman" w:hAnsi="Times New Roman"/>
          <w:sz w:val="24"/>
          <w:szCs w:val="24"/>
        </w:rPr>
        <w:t>Буршит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И.Е., Приходько В.Е.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503D67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ФТД.</w:t>
      </w:r>
      <w:r w:rsidRPr="00046692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D67">
        <w:rPr>
          <w:rFonts w:ascii="Times New Roman" w:hAnsi="Times New Roman"/>
          <w:b/>
          <w:bCs/>
          <w:sz w:val="28"/>
          <w:szCs w:val="28"/>
        </w:rPr>
        <w:t>Особенности организации работы воспитателя с одаренными детьми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Tr="001366F3">
        <w:tc>
          <w:tcPr>
            <w:tcW w:w="4785" w:type="dxa"/>
            <w:hideMark/>
          </w:tcPr>
          <w:p w:rsidR="00AA0BCF" w:rsidRDefault="00AA0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A0BCF" w:rsidTr="001366F3">
        <w:trPr>
          <w:trHeight w:val="1575"/>
        </w:trPr>
        <w:tc>
          <w:tcPr>
            <w:tcW w:w="4785" w:type="dxa"/>
            <w:hideMark/>
          </w:tcPr>
          <w:p w:rsidR="00AA0BCF" w:rsidRDefault="00AA0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AA0BCF" w:rsidTr="001366F3">
        <w:tc>
          <w:tcPr>
            <w:tcW w:w="4785" w:type="dxa"/>
            <w:hideMark/>
          </w:tcPr>
          <w:p w:rsidR="00AA0BCF" w:rsidRDefault="00AA0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AA0BCF" w:rsidRDefault="00AA0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503D67" w:rsidRDefault="00AA0BCF" w:rsidP="001366F3">
      <w:pPr>
        <w:spacing w:before="40"/>
        <w:jc w:val="both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D67">
        <w:rPr>
          <w:rFonts w:ascii="Times New Roman" w:hAnsi="Times New Roman"/>
          <w:sz w:val="28"/>
          <w:szCs w:val="28"/>
        </w:rPr>
        <w:t>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по выявлению и развитию детск</w:t>
      </w:r>
      <w:r>
        <w:rPr>
          <w:rFonts w:ascii="Times New Roman" w:hAnsi="Times New Roman"/>
          <w:sz w:val="28"/>
          <w:szCs w:val="28"/>
        </w:rPr>
        <w:t>ой одаренности в ДОО</w:t>
      </w:r>
      <w:r w:rsidRPr="00503D67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1366F3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  <w:r w:rsidRPr="00503D6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A0BCF" w:rsidRPr="00503D67" w:rsidRDefault="00AA0BCF" w:rsidP="002D6D52">
      <w:pPr>
        <w:pStyle w:val="a6"/>
        <w:numPr>
          <w:ilvl w:val="0"/>
          <w:numId w:val="6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Сформировать у студентов систему знаний и умений, связанную с выявлением и развитием одаренных детей.</w:t>
      </w:r>
    </w:p>
    <w:p w:rsidR="00AA0BCF" w:rsidRPr="00503D67" w:rsidRDefault="00AA0BCF" w:rsidP="002D6D52">
      <w:pPr>
        <w:pStyle w:val="a6"/>
        <w:numPr>
          <w:ilvl w:val="0"/>
          <w:numId w:val="6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 xml:space="preserve">Актуализировать </w:t>
      </w:r>
      <w:proofErr w:type="spellStart"/>
      <w:r w:rsidRPr="00503D6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03D67">
        <w:rPr>
          <w:rFonts w:ascii="Times New Roman" w:hAnsi="Times New Roman"/>
          <w:sz w:val="28"/>
          <w:szCs w:val="28"/>
        </w:rPr>
        <w:t xml:space="preserve"> связи, способствующие пониманию роли педагога в процессе обучения одаренных детей в ДОО.</w:t>
      </w:r>
    </w:p>
    <w:p w:rsidR="00AA0BCF" w:rsidRPr="00503D67" w:rsidRDefault="00AA0BCF" w:rsidP="002D6D52">
      <w:pPr>
        <w:pStyle w:val="a6"/>
        <w:numPr>
          <w:ilvl w:val="0"/>
          <w:numId w:val="6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Ознакомить с современными концепциями и методиками выявления и развития детской одаренности в образовательной среде.</w:t>
      </w:r>
    </w:p>
    <w:p w:rsidR="00AA0BCF" w:rsidRPr="00503D67" w:rsidRDefault="00AA0BCF" w:rsidP="002D6D52">
      <w:pPr>
        <w:pStyle w:val="a6"/>
        <w:numPr>
          <w:ilvl w:val="0"/>
          <w:numId w:val="6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Обеспечить условия для активизации </w:t>
      </w:r>
      <w:hyperlink r:id="rId8" w:tooltip="Образовательная деятельность" w:history="1">
        <w:r w:rsidRPr="00503D67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503D67">
        <w:rPr>
          <w:rFonts w:ascii="Times New Roman" w:hAnsi="Times New Roman"/>
          <w:sz w:val="28"/>
          <w:szCs w:val="28"/>
        </w:rPr>
        <w:t> студентов и формирования у них опыта проектирования программ для работы с одаренными детьми и их родителями.</w:t>
      </w:r>
    </w:p>
    <w:p w:rsidR="00AA0BCF" w:rsidRPr="005D57BD" w:rsidRDefault="00AA0BCF" w:rsidP="002D6D52">
      <w:pPr>
        <w:pStyle w:val="a6"/>
        <w:numPr>
          <w:ilvl w:val="0"/>
          <w:numId w:val="61"/>
        </w:numPr>
        <w:shd w:val="clear" w:color="auto" w:fill="FFFFFF"/>
        <w:spacing w:after="0"/>
        <w:ind w:left="714" w:hanging="357"/>
        <w:jc w:val="both"/>
        <w:textAlignment w:val="baseline"/>
        <w:rPr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Стимулировать самостоятельную работу студентов по освоению содержания дисциплины и формированию необходимых компетенций.</w:t>
      </w:r>
    </w:p>
    <w:p w:rsidR="00AA0BCF" w:rsidRDefault="00AA0BCF" w:rsidP="001366F3">
      <w:pPr>
        <w:shd w:val="clear" w:color="auto" w:fill="FFFFFF"/>
        <w:spacing w:after="0"/>
        <w:jc w:val="both"/>
        <w:textAlignment w:val="baseline"/>
        <w:rPr>
          <w:rStyle w:val="apple-converted-space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AA0BCF" w:rsidRPr="007F2D70" w:rsidTr="00164AB9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7F2D70" w:rsidTr="00164AB9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BCF" w:rsidRPr="007F2D70" w:rsidTr="00164AB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A0BCF" w:rsidRPr="0054537E" w:rsidTr="00164AB9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7F2D70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BCF" w:rsidRPr="0054537E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AA0BCF" w:rsidRPr="0054537E" w:rsidTr="00164AB9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Вступать в диалог и сотрудничество; использовать теоретические знания и практические умения, полученные при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AA0BCF" w:rsidRPr="0054537E" w:rsidTr="00164AB9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AA0BCF" w:rsidRPr="0054537E" w:rsidTr="00164AB9"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820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обобщать полученные теоретические и практические знания; рационально воспринимать и адекватно оценивать чужое мнение; проявлять терпимость к другим оценкам проблемы;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способами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воспитанниками,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AA0BCF" w:rsidRPr="007F2D70" w:rsidTr="00164AB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AA0BCF" w:rsidRPr="0054537E" w:rsidTr="00164AB9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CE57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54537E" w:rsidRDefault="00AA0BCF" w:rsidP="001366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основы организации и особенности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развитию детской одаренности;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>современные модели, формы, активные методы развития детской одаренности в образовательном процессе; принципы, формы и методы обучения одаренных дете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AA0BCF" w:rsidRPr="0054537E" w:rsidTr="00164AB9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54537E" w:rsidRDefault="00AA0BCF" w:rsidP="001366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елять цели и задачи, содержание </w:t>
            </w:r>
            <w:hyperlink r:id="rId9" w:tooltip="Программы развития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программы развития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организовывать обучение и развитие одаренных детей с использованием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методик и активных методов;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определять содержание и формы обуче</w:t>
            </w:r>
            <w:r>
              <w:rPr>
                <w:rFonts w:ascii="Times New Roman" w:hAnsi="Times New Roman"/>
                <w:sz w:val="24"/>
                <w:szCs w:val="24"/>
              </w:rPr>
              <w:t>ния и развития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диагностировать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проявления детской одаренности;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создавать условия развития творческих, интел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лектуальных способностей детей.</w:t>
            </w:r>
          </w:p>
        </w:tc>
      </w:tr>
      <w:tr w:rsidR="00AA0BCF" w:rsidRPr="0054537E" w:rsidTr="00164AB9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54537E" w:rsidRDefault="00AA0BCF" w:rsidP="001366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навыками организации и осуществления педагогической поддержки одаренных детей в образовательном процессе; навыками диагностики проявлений детской одаренности; методикой организации эффективной </w:t>
            </w:r>
            <w:hyperlink r:id="rId10" w:tooltip="Профессиональная деятельность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профессиональной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по работе с одаренными детьми;</w:t>
            </w:r>
          </w:p>
        </w:tc>
      </w:tr>
      <w:tr w:rsidR="00AA0BCF" w:rsidRPr="0054537E" w:rsidTr="00164AB9">
        <w:trPr>
          <w:trHeight w:val="242"/>
        </w:trPr>
        <w:tc>
          <w:tcPr>
            <w:tcW w:w="552" w:type="pc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AA0BCF" w:rsidRPr="00BB22BF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AA0BCF" w:rsidRPr="007F2D70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54537E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коллективе, рационально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54537E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BCF" w:rsidRPr="006F7D4A" w:rsidTr="00164AB9">
        <w:tc>
          <w:tcPr>
            <w:tcW w:w="5000" w:type="pct"/>
            <w:gridSpan w:val="3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Специальные компетенции (СК)</w:t>
            </w:r>
          </w:p>
        </w:tc>
      </w:tr>
      <w:tr w:rsidR="00AA0BCF" w:rsidRPr="009B1141" w:rsidTr="00164AB9">
        <w:tc>
          <w:tcPr>
            <w:tcW w:w="552" w:type="pct"/>
            <w:vMerge w:val="restart"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способность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содержания образования детей раннего и дошкольного возраста на современном этапе</w:t>
            </w:r>
          </w:p>
        </w:tc>
      </w:tr>
      <w:tr w:rsidR="00AA0BCF" w:rsidRPr="009B1141" w:rsidTr="00164AB9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A0BCF" w:rsidRPr="009B1141" w:rsidRDefault="00AA0BCF" w:rsidP="00136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по предложенному алгоритму;</w:t>
            </w:r>
          </w:p>
        </w:tc>
      </w:tr>
      <w:tr w:rsidR="00AA0BCF" w:rsidRPr="009B1141" w:rsidTr="00164AB9">
        <w:tc>
          <w:tcPr>
            <w:tcW w:w="552" w:type="pct"/>
            <w:vMerge/>
            <w:shd w:val="clear" w:color="auto" w:fill="auto"/>
          </w:tcPr>
          <w:p w:rsidR="00AA0BCF" w:rsidRPr="007F2D70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A0BCF" w:rsidRPr="009B1141" w:rsidRDefault="00AA0BCF" w:rsidP="001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методами и приемами конструирования образовательного процесса в ДОО на теоретическом и прикладном уровнях.</w:t>
            </w:r>
          </w:p>
        </w:tc>
      </w:tr>
    </w:tbl>
    <w:p w:rsidR="00AA0BCF" w:rsidRDefault="00AA0BCF" w:rsidP="001366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0BCF" w:rsidRDefault="00AA0BCF" w:rsidP="002D6D52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ОПК-1, ОПК-3, ПК-5, ПК-6, СК-8.</w:t>
      </w:r>
    </w:p>
    <w:p w:rsidR="00AA0BCF" w:rsidRDefault="00AA0BCF" w:rsidP="002D6D52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1.</w:t>
      </w:r>
    </w:p>
    <w:p w:rsidR="00AA0BCF" w:rsidRDefault="00AA0BCF" w:rsidP="002D6D52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AA0BCF" w:rsidRDefault="00AA0BCF" w:rsidP="002D6D52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AA0BCF" w:rsidTr="00136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степень, научная специальность, ученое (почетное)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AA0BCF" w:rsidTr="00136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A0BCF" w:rsidTr="00136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3D2C81" w:rsidRDefault="00AA0BCF" w:rsidP="0013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81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работы воспитателя с одаренными детьми</w:t>
            </w:r>
          </w:p>
          <w:p w:rsidR="00AA0BCF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Default="00AA0BCF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AA0BCF" w:rsidRDefault="00AA0BCF" w:rsidP="001366F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A0BCF" w:rsidRPr="00627D88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A0BCF" w:rsidRDefault="00AA0BCF" w:rsidP="001366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0BCF" w:rsidRPr="00D82816" w:rsidRDefault="00AA0BCF" w:rsidP="001366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ФТД.02 </w:t>
      </w:r>
      <w:r w:rsidRPr="00D07F9B">
        <w:rPr>
          <w:rFonts w:ascii="Times New Roman" w:hAnsi="Times New Roman"/>
          <w:sz w:val="28"/>
          <w:szCs w:val="28"/>
          <w:u w:val="single"/>
        </w:rPr>
        <w:t>Особенности организации работы учителя изобразительного искусства с одаренными детьми</w:t>
      </w:r>
    </w:p>
    <w:p w:rsidR="00AA0BCF" w:rsidRDefault="00AA0BCF" w:rsidP="001366F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0BCF" w:rsidRPr="00891A6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44.03.0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5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A0BCF" w:rsidRPr="00891A6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44.03.0</w:t>
            </w:r>
            <w:r w:rsidRPr="004C5EA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Pr="004C5EA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30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«Дошкольное образование» и 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«Изобразительное искусство»</w:t>
            </w:r>
          </w:p>
        </w:tc>
      </w:tr>
      <w:tr w:rsidR="00AA0BCF" w:rsidRPr="00A52326" w:rsidTr="001366F3">
        <w:tc>
          <w:tcPr>
            <w:tcW w:w="4785" w:type="dxa"/>
          </w:tcPr>
          <w:p w:rsidR="00AA0BCF" w:rsidRPr="00A52326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0BCF" w:rsidRPr="00891A6F" w:rsidRDefault="00AA0BCF" w:rsidP="0013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AA0BCF" w:rsidRDefault="00AA0BCF" w:rsidP="001366F3">
      <w:pPr>
        <w:rPr>
          <w:rFonts w:ascii="Times New Roman" w:hAnsi="Times New Roman"/>
          <w:b/>
          <w:sz w:val="28"/>
          <w:szCs w:val="28"/>
        </w:rPr>
      </w:pPr>
    </w:p>
    <w:p w:rsidR="00AA0BCF" w:rsidRPr="00D82816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>
        <w:rPr>
          <w:rFonts w:ascii="Times New Roman" w:hAnsi="Times New Roman"/>
          <w:bCs/>
          <w:sz w:val="28"/>
          <w:szCs w:val="28"/>
        </w:rPr>
        <w:t xml:space="preserve">формирование у студентов понятий </w:t>
      </w:r>
      <w:proofErr w:type="spellStart"/>
      <w:r>
        <w:rPr>
          <w:rFonts w:ascii="Times New Roman" w:hAnsi="Times New Roman"/>
          <w:bCs/>
          <w:sz w:val="28"/>
          <w:szCs w:val="28"/>
        </w:rPr>
        <w:t>оо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одаренности, одаренных детях, работе учителя с одаренными детьми</w:t>
      </w:r>
      <w:r w:rsidRPr="00033FF3">
        <w:rPr>
          <w:rFonts w:ascii="Times New Roman" w:hAnsi="Times New Roman"/>
          <w:bCs/>
          <w:sz w:val="28"/>
          <w:szCs w:val="28"/>
        </w:rPr>
        <w:t>.</w:t>
      </w:r>
    </w:p>
    <w:p w:rsidR="00AA0BCF" w:rsidRPr="00D82816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A0BCF" w:rsidRPr="00627D88" w:rsidRDefault="00AA0BCF" w:rsidP="001366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0BCF" w:rsidRPr="000E182A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8B0B3F">
        <w:rPr>
          <w:rFonts w:ascii="Times New Roman" w:hAnsi="Times New Roman"/>
          <w:iCs/>
          <w:sz w:val="28"/>
          <w:szCs w:val="28"/>
        </w:rPr>
        <w:t>различные виды планирования учебной работы, форм и методов обучения технологии с одаренными детьми в рамках современных образовательных технологий (ОПК-3, ПК-5); виды и формы работы с одаренными детьми (ОПК-3, ПК-6); готовностью сознавать социальную значимость своей будущей профессии, обладать мотивацией к осуществлению профессиональной деятельности (ОПК-1); приемы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</w:r>
      <w:proofErr w:type="gramEnd"/>
      <w:r w:rsidRPr="008B0B3F">
        <w:rPr>
          <w:rFonts w:ascii="Times New Roman" w:hAnsi="Times New Roman"/>
          <w:iCs/>
          <w:sz w:val="28"/>
          <w:szCs w:val="28"/>
        </w:rPr>
        <w:t xml:space="preserve"> (ОПК-1, СК-5)</w:t>
      </w:r>
      <w:r w:rsidRPr="00891A6F">
        <w:rPr>
          <w:rFonts w:ascii="Times New Roman" w:hAnsi="Times New Roman"/>
          <w:iCs/>
          <w:sz w:val="28"/>
          <w:szCs w:val="28"/>
        </w:rPr>
        <w:t>.</w:t>
      </w:r>
    </w:p>
    <w:p w:rsidR="00AA0BCF" w:rsidRPr="00891A6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8B0B3F">
        <w:rPr>
          <w:rFonts w:ascii="Times New Roman" w:hAnsi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обучения, возрастным особенностям учащихся, дидактическим и </w:t>
      </w:r>
      <w:proofErr w:type="spellStart"/>
      <w:r w:rsidRPr="008B0B3F">
        <w:rPr>
          <w:rFonts w:ascii="Times New Roman" w:hAnsi="Times New Roman"/>
          <w:sz w:val="28"/>
          <w:szCs w:val="28"/>
        </w:rPr>
        <w:t>частно</w:t>
      </w:r>
      <w:proofErr w:type="spellEnd"/>
      <w:r w:rsidRPr="008B0B3F">
        <w:rPr>
          <w:rFonts w:ascii="Times New Roman" w:hAnsi="Times New Roman"/>
          <w:sz w:val="28"/>
          <w:szCs w:val="28"/>
        </w:rPr>
        <w:t xml:space="preserve"> методическим принципам, осуществлять их обоснованный выбор (ОПК-3); представлять различными способами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8B0B3F">
        <w:rPr>
          <w:rFonts w:ascii="Times New Roman" w:hAnsi="Times New Roman"/>
          <w:sz w:val="28"/>
          <w:szCs w:val="28"/>
        </w:rPr>
        <w:t>проблем</w:t>
      </w:r>
      <w:proofErr w:type="gramEnd"/>
      <w:r w:rsidRPr="008B0B3F">
        <w:rPr>
          <w:rFonts w:ascii="Times New Roman" w:hAnsi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 (ПК-5, ПК-6),Совершенствование технологии и методики работы с одаренными детьми (ПК-5, СК-2,3,5)</w:t>
      </w:r>
      <w:r w:rsidRPr="00033FF3">
        <w:rPr>
          <w:rFonts w:ascii="Times New Roman" w:hAnsi="Times New Roman"/>
          <w:sz w:val="28"/>
          <w:szCs w:val="28"/>
        </w:rPr>
        <w:t>;</w:t>
      </w:r>
    </w:p>
    <w:p w:rsidR="00AA0BCF" w:rsidRDefault="00AA0BCF" w:rsidP="001366F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B0B3F">
        <w:rPr>
          <w:rFonts w:ascii="Times New Roman" w:hAnsi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владением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 (ПК-6, СК-2,3,5),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 (ПК-6, ОПК-3); способностью проектировать образовательные программы (ПК-8), способностью проектировать индивидуальные образовательные маршруты </w:t>
      </w:r>
      <w:proofErr w:type="gramStart"/>
      <w:r w:rsidRPr="008B0B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0B3F">
        <w:rPr>
          <w:rFonts w:ascii="Times New Roman" w:hAnsi="Times New Roman"/>
          <w:sz w:val="28"/>
          <w:szCs w:val="28"/>
        </w:rPr>
        <w:t xml:space="preserve"> (ПК-9); навыками реалистического </w:t>
      </w:r>
      <w:r w:rsidRPr="008B0B3F">
        <w:rPr>
          <w:rFonts w:ascii="Times New Roman" w:hAnsi="Times New Roman"/>
          <w:sz w:val="28"/>
          <w:szCs w:val="28"/>
        </w:rPr>
        <w:lastRenderedPageBreak/>
        <w:t>изображения с натуры: натюрморта, пейзажа, портрета, фигуры человека (СК-3)</w:t>
      </w:r>
      <w:r w:rsidRPr="007859CC">
        <w:rPr>
          <w:rFonts w:ascii="Times New Roman" w:hAnsi="Times New Roman"/>
          <w:sz w:val="28"/>
          <w:szCs w:val="28"/>
        </w:rPr>
        <w:t>.</w:t>
      </w:r>
    </w:p>
    <w:p w:rsidR="00AA0BCF" w:rsidRPr="00FB1A1F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Pr="008B0B3F">
        <w:rPr>
          <w:rFonts w:ascii="Times New Roman" w:hAnsi="Times New Roman"/>
          <w:iCs/>
          <w:sz w:val="28"/>
          <w:szCs w:val="28"/>
        </w:rPr>
        <w:t xml:space="preserve">ОПК-1; ОПК-3; ПК-5; ПК-6; </w:t>
      </w:r>
      <w:r>
        <w:rPr>
          <w:rFonts w:ascii="Times New Roman" w:hAnsi="Times New Roman"/>
          <w:iCs/>
          <w:sz w:val="28"/>
          <w:szCs w:val="28"/>
        </w:rPr>
        <w:t>ПК-8; ПК-9; СК-2; СК-3; СК-5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AA0BCF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</w:p>
    <w:p w:rsidR="00AA0BCF" w:rsidRPr="00D516ED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AA0BCF" w:rsidRPr="00D516ED" w:rsidRDefault="00AA0BCF" w:rsidP="002D6D52">
      <w:pPr>
        <w:pStyle w:val="a6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3"/>
        <w:gridCol w:w="1271"/>
        <w:gridCol w:w="1492"/>
        <w:gridCol w:w="1342"/>
        <w:gridCol w:w="985"/>
        <w:gridCol w:w="1342"/>
        <w:gridCol w:w="1646"/>
      </w:tblGrid>
      <w:tr w:rsidR="00AA0BCF" w:rsidTr="001366F3">
        <w:tc>
          <w:tcPr>
            <w:tcW w:w="1300" w:type="dxa"/>
            <w:vAlign w:val="center"/>
          </w:tcPr>
          <w:p w:rsidR="00AA0BCF" w:rsidRPr="0050103B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AA0BCF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A0BCF" w:rsidTr="001366F3">
        <w:tc>
          <w:tcPr>
            <w:tcW w:w="1300" w:type="dxa"/>
            <w:vAlign w:val="center"/>
          </w:tcPr>
          <w:p w:rsidR="00AA0BCF" w:rsidRPr="00DB761C" w:rsidRDefault="00AA0BCF" w:rsidP="00136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A0BCF" w:rsidRPr="00DB761C" w:rsidRDefault="00AA0BCF" w:rsidP="001366F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A0BCF" w:rsidRPr="008B1AA8" w:rsidTr="001366F3">
        <w:tc>
          <w:tcPr>
            <w:tcW w:w="130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859CC">
              <w:rPr>
                <w:rFonts w:ascii="Times New Roman" w:eastAsia="Times New Roman" w:hAnsi="Times New Roman" w:cs="Times New Roman"/>
              </w:rPr>
              <w:t xml:space="preserve">Особенности организации работы учителя изобразительного искусства с одаренными детьми </w:t>
            </w:r>
          </w:p>
        </w:tc>
        <w:tc>
          <w:tcPr>
            <w:tcW w:w="1296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A0BCF" w:rsidRPr="004D2B9C" w:rsidRDefault="00AA0BCF" w:rsidP="001366F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AA0BCF" w:rsidRPr="008B1AA8" w:rsidRDefault="00AA0BCF" w:rsidP="001366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A0BCF" w:rsidRPr="008B1AA8" w:rsidRDefault="00AA0BCF" w:rsidP="001366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A0BCF" w:rsidRPr="008B1AA8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A0BCF" w:rsidRPr="00287831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A0BCF" w:rsidRPr="007E0219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A0BCF" w:rsidRDefault="00AA0BCF" w:rsidP="001366F3">
      <w:pPr>
        <w:jc w:val="both"/>
        <w:rPr>
          <w:rFonts w:ascii="Times New Roman" w:hAnsi="Times New Roman"/>
          <w:sz w:val="28"/>
          <w:szCs w:val="28"/>
        </w:rPr>
      </w:pPr>
    </w:p>
    <w:p w:rsidR="00AA0BCF" w:rsidRPr="005A6D35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AA0BCF" w:rsidRPr="005A6D35" w:rsidRDefault="00AA0BCF" w:rsidP="001366F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0BCF" w:rsidRPr="00607B57" w:rsidRDefault="00AA0BCF" w:rsidP="001366F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ФТД.03 Соци</w:t>
      </w:r>
      <w:r w:rsidRPr="00607B57">
        <w:rPr>
          <w:rFonts w:ascii="Times New Roman" w:hAnsi="Times New Roman"/>
          <w:b/>
          <w:i/>
          <w:sz w:val="28"/>
          <w:szCs w:val="28"/>
          <w:u w:val="single"/>
        </w:rPr>
        <w:t xml:space="preserve">ология </w:t>
      </w:r>
    </w:p>
    <w:p w:rsidR="00AA0BCF" w:rsidRPr="005A6D35" w:rsidRDefault="00AA0BCF" w:rsidP="001366F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BCF" w:rsidRPr="00A15249" w:rsidTr="001366F3">
        <w:tc>
          <w:tcPr>
            <w:tcW w:w="4785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AA0BCF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  <w:p w:rsidR="00AA0BCF" w:rsidRPr="00A15249" w:rsidRDefault="00AA0BCF" w:rsidP="0013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профиль 44.03.05.30 «Дошкольное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образование» и «Изобразительное искусство»</w:t>
            </w:r>
          </w:p>
        </w:tc>
      </w:tr>
      <w:tr w:rsidR="00AA0BCF" w:rsidRPr="00A15249" w:rsidTr="001366F3">
        <w:tc>
          <w:tcPr>
            <w:tcW w:w="4785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BCF" w:rsidRPr="00A15249" w:rsidRDefault="00AA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AA0BCF" w:rsidRPr="005A6D35" w:rsidRDefault="00AA0BCF" w:rsidP="001366F3">
      <w:pPr>
        <w:rPr>
          <w:rFonts w:ascii="Times New Roman" w:hAnsi="Times New Roman"/>
          <w:b/>
          <w:sz w:val="24"/>
          <w:szCs w:val="24"/>
        </w:rPr>
      </w:pPr>
    </w:p>
    <w:p w:rsidR="00AA0BCF" w:rsidRPr="00C536C6" w:rsidRDefault="00AA0BCF" w:rsidP="001366F3">
      <w:pPr>
        <w:ind w:firstLine="709"/>
      </w:pPr>
      <w:r w:rsidRPr="005A6D35">
        <w:rPr>
          <w:rFonts w:ascii="Times New Roman" w:hAnsi="Times New Roman"/>
          <w:b/>
          <w:sz w:val="24"/>
          <w:szCs w:val="24"/>
        </w:rPr>
        <w:t xml:space="preserve">1. </w:t>
      </w:r>
      <w:r w:rsidRPr="00927E31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927E31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 w:rsidRPr="00927E31">
        <w:rPr>
          <w:rFonts w:ascii="Times New Roman" w:hAnsi="Times New Roman"/>
          <w:sz w:val="24"/>
          <w:szCs w:val="24"/>
        </w:rPr>
        <w:t xml:space="preserve"> </w:t>
      </w:r>
      <w:r w:rsidRPr="003F75BC">
        <w:rPr>
          <w:rFonts w:ascii="Times New Roman" w:hAnsi="Times New Roman"/>
        </w:rPr>
        <w:t>«</w:t>
      </w:r>
      <w:r>
        <w:rPr>
          <w:rFonts w:ascii="Times New Roman" w:hAnsi="Times New Roman"/>
        </w:rPr>
        <w:t>С</w:t>
      </w:r>
      <w:r w:rsidRPr="003F75BC">
        <w:rPr>
          <w:rFonts w:ascii="Times New Roman" w:hAnsi="Times New Roman"/>
        </w:rPr>
        <w:t xml:space="preserve">оциология» состоит в формировании у студентов научного </w:t>
      </w:r>
      <w:r>
        <w:rPr>
          <w:rFonts w:ascii="Times New Roman" w:hAnsi="Times New Roman"/>
        </w:rPr>
        <w:t>понима</w:t>
      </w:r>
      <w:r w:rsidRPr="003F75BC">
        <w:rPr>
          <w:rFonts w:ascii="Times New Roman" w:hAnsi="Times New Roman"/>
        </w:rPr>
        <w:t>ния устройства и функционирования общества как целостной системы, в том числе в аспекте одной из важнейших её составляющих</w:t>
      </w:r>
      <w:r>
        <w:rPr>
          <w:rFonts w:ascii="Times New Roman" w:hAnsi="Times New Roman"/>
        </w:rPr>
        <w:t xml:space="preserve"> -</w:t>
      </w:r>
      <w:r w:rsidRPr="003F75BC">
        <w:rPr>
          <w:rFonts w:ascii="Times New Roman" w:hAnsi="Times New Roman"/>
        </w:rPr>
        <w:t xml:space="preserve"> политической системы общества.</w:t>
      </w:r>
    </w:p>
    <w:p w:rsidR="00AA0BCF" w:rsidRDefault="00AA0BCF" w:rsidP="001366F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2. </w:t>
      </w:r>
      <w:r w:rsidRPr="00927E31">
        <w:rPr>
          <w:rFonts w:ascii="Times New Roman" w:hAnsi="Times New Roman"/>
          <w:b/>
          <w:sz w:val="24"/>
          <w:szCs w:val="24"/>
        </w:rPr>
        <w:t>Задачи:</w:t>
      </w:r>
    </w:p>
    <w:p w:rsidR="00AA0BCF" w:rsidRPr="003F75BC" w:rsidRDefault="00AA0BCF" w:rsidP="001366F3">
      <w:pPr>
        <w:ind w:firstLine="709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овладение понятийно-категориальным аппаратом социологической и политической наук; </w:t>
      </w:r>
    </w:p>
    <w:p w:rsidR="00AA0BCF" w:rsidRPr="003F75BC" w:rsidRDefault="00AA0BCF" w:rsidP="001366F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AA0BCF" w:rsidRPr="003F75BC" w:rsidRDefault="00AA0BCF" w:rsidP="001366F3">
      <w:pPr>
        <w:ind w:firstLine="709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AA0BCF" w:rsidRPr="003F75BC" w:rsidRDefault="00AA0BCF" w:rsidP="001366F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AA0BCF" w:rsidRPr="003F75BC" w:rsidRDefault="00AA0BCF" w:rsidP="001366F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AA0BCF" w:rsidRPr="003F75BC" w:rsidRDefault="00AA0BCF" w:rsidP="001366F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ознакомление с научным инструментарием социальных исследований и диагностики; </w:t>
      </w:r>
    </w:p>
    <w:p w:rsidR="00AA0BCF" w:rsidRPr="003F75BC" w:rsidRDefault="00AA0BCF" w:rsidP="001366F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видения </w:t>
      </w:r>
      <w:proofErr w:type="spellStart"/>
      <w:r w:rsidRPr="003F75BC">
        <w:rPr>
          <w:rFonts w:ascii="Times New Roman" w:hAnsi="Times New Roman"/>
        </w:rPr>
        <w:t>межпредметных</w:t>
      </w:r>
      <w:proofErr w:type="spellEnd"/>
      <w:r w:rsidRPr="003F75BC">
        <w:rPr>
          <w:rFonts w:ascii="Times New Roman" w:hAnsi="Times New Roman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AA0BCF" w:rsidRDefault="00AA0BCF" w:rsidP="001366F3">
      <w:pPr>
        <w:pStyle w:val="aa"/>
        <w:tabs>
          <w:tab w:val="left" w:pos="360"/>
        </w:tabs>
        <w:spacing w:after="200"/>
        <w:ind w:left="0"/>
        <w:rPr>
          <w:rFonts w:ascii="Times New Roman" w:hAnsi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AA0BCF" w:rsidRPr="009673A9" w:rsidTr="001366F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A0BCF" w:rsidRPr="009673A9" w:rsidRDefault="00AA0BCF" w:rsidP="00AA0BC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A0BCF" w:rsidRPr="009673A9" w:rsidTr="001366F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AA0BCF" w:rsidRPr="009673A9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A0BCF" w:rsidRPr="00A97E8E" w:rsidTr="001366F3">
        <w:trPr>
          <w:trHeight w:val="242"/>
        </w:trPr>
        <w:tc>
          <w:tcPr>
            <w:tcW w:w="1139" w:type="dxa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компетенции (ОПК) для стандартов 3+</w:t>
            </w:r>
          </w:p>
        </w:tc>
      </w:tr>
      <w:tr w:rsidR="00AA0BCF" w:rsidRPr="00A97E8E" w:rsidTr="001366F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Pr="00DA727D" w:rsidRDefault="00AA0BCF" w:rsidP="001366F3">
            <w:pPr>
              <w:pStyle w:val="aa"/>
              <w:tabs>
                <w:tab w:val="left" w:pos="360"/>
              </w:tabs>
              <w:spacing w:after="200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DA727D">
              <w:rPr>
                <w:rFonts w:ascii="Times New Roman" w:hAnsi="Times New Roman"/>
                <w:sz w:val="20"/>
                <w:szCs w:val="20"/>
              </w:rPr>
              <w:t xml:space="preserve">способностью использовать основы философских и </w:t>
            </w:r>
            <w:proofErr w:type="spellStart"/>
            <w:r w:rsidRPr="00DA727D">
              <w:rPr>
                <w:rFonts w:ascii="Times New Roman" w:hAnsi="Times New Roman"/>
                <w:sz w:val="20"/>
                <w:szCs w:val="20"/>
              </w:rPr>
              <w:t>социогуманитарных</w:t>
            </w:r>
            <w:proofErr w:type="spellEnd"/>
            <w:r w:rsidRPr="00DA727D">
              <w:rPr>
                <w:rFonts w:ascii="Times New Roman" w:hAnsi="Times New Roman"/>
                <w:sz w:val="20"/>
                <w:szCs w:val="20"/>
              </w:rPr>
              <w:t xml:space="preserve"> знаний для формирования научного мировоззрения</w:t>
            </w:r>
          </w:p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Знать:</w:t>
            </w:r>
          </w:p>
          <w:p w:rsidR="00AA0BCF" w:rsidRPr="007A0B14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0B14">
              <w:rPr>
                <w:rFonts w:ascii="Times New Roman" w:hAnsi="Times New Roman"/>
              </w:rPr>
              <w:t>-основные категории и понятия дисциплины;</w:t>
            </w:r>
          </w:p>
          <w:p w:rsidR="00AA0BCF" w:rsidRPr="007A0B14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7A0B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A0B14">
              <w:rPr>
                <w:rFonts w:ascii="Times New Roman" w:hAnsi="Times New Roman"/>
                <w:bCs/>
                <w:szCs w:val="28"/>
              </w:rPr>
              <w:t>современные актуальные теоретические и практические проблемы дисциплины;</w:t>
            </w:r>
          </w:p>
          <w:p w:rsidR="00AA0BCF" w:rsidRPr="005965CE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szCs w:val="28"/>
                <w:lang w:val="ru-RU" w:eastAsia="ru-RU"/>
              </w:rPr>
              <w:t>-</w:t>
            </w:r>
            <w:r w:rsidRPr="005965CE">
              <w:rPr>
                <w:rFonts w:ascii="Times New Roman" w:hAnsi="Times New Roman"/>
                <w:color w:val="000000"/>
                <w:lang w:val="ru-RU" w:eastAsia="ru-RU"/>
              </w:rPr>
              <w:t xml:space="preserve"> методологические основы </w:t>
            </w:r>
            <w:r w:rsidRPr="005965CE">
              <w:rPr>
                <w:rFonts w:ascii="Times New Roman" w:hAnsi="Times New Roman"/>
                <w:lang w:val="ru-RU" w:eastAsia="ru-RU"/>
              </w:rPr>
              <w:t>дисциплины</w:t>
            </w:r>
            <w:r w:rsidRPr="005965C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Уметь:</w:t>
            </w:r>
          </w:p>
          <w:p w:rsidR="00AA0BCF" w:rsidRPr="007A0B14" w:rsidRDefault="00AA0BCF" w:rsidP="001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E8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7A0B14">
              <w:rPr>
                <w:rFonts w:ascii="Times New Roman" w:hAnsi="Times New Roman"/>
              </w:rPr>
              <w:t>свободно оперировать основными понятиями и категориями</w:t>
            </w:r>
            <w:r>
              <w:rPr>
                <w:rFonts w:ascii="Times New Roman" w:hAnsi="Times New Roman"/>
              </w:rPr>
              <w:t xml:space="preserve"> дисциплины</w:t>
            </w:r>
            <w:r w:rsidRPr="007A0B14">
              <w:rPr>
                <w:rFonts w:ascii="Times New Roman" w:hAnsi="Times New Roman"/>
              </w:rPr>
              <w:t>;</w:t>
            </w:r>
          </w:p>
          <w:p w:rsidR="00AA0BCF" w:rsidRPr="005965CE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Владеть:</w:t>
            </w:r>
          </w:p>
          <w:p w:rsidR="00AA0BCF" w:rsidRPr="005965CE" w:rsidRDefault="00AA0BCF" w:rsidP="001366F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 xml:space="preserve">- навыками сравнительного анализа социальных и политико-правовых систем </w:t>
            </w:r>
          </w:p>
        </w:tc>
      </w:tr>
      <w:tr w:rsidR="00AA0BCF" w:rsidRPr="00A97E8E" w:rsidTr="001366F3">
        <w:tc>
          <w:tcPr>
            <w:tcW w:w="1139" w:type="dxa"/>
            <w:vMerge w:val="restart"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A0BCF" w:rsidRPr="00DA727D" w:rsidRDefault="00AA0BCF" w:rsidP="001366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27D">
              <w:rPr>
                <w:rFonts w:ascii="Times New Roman" w:hAnsi="Times New Roman"/>
                <w:sz w:val="20"/>
                <w:szCs w:val="20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A97E8E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Знать –</w:t>
            </w:r>
            <w:r w:rsidRPr="001C53CC">
              <w:rPr>
                <w:rFonts w:ascii="Times New Roman" w:hAnsi="Times New Roman"/>
              </w:rPr>
              <w:t xml:space="preserve"> </w:t>
            </w:r>
            <w:r w:rsidRPr="00A001B0">
              <w:rPr>
                <w:rFonts w:ascii="Times New Roman" w:hAnsi="Times New Roman"/>
                <w:bCs/>
                <w:lang w:val="ru-RU"/>
              </w:rPr>
              <w:t>методологию и логику социальных и политико-правовых исследований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A97E8E" w:rsidRDefault="00AA0BCF" w:rsidP="001366F3">
            <w:pPr>
              <w:pStyle w:val="aa"/>
              <w:tabs>
                <w:tab w:val="left" w:pos="360"/>
              </w:tabs>
              <w:spacing w:after="200"/>
              <w:ind w:left="142" w:right="-285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97E8E">
              <w:rPr>
                <w:rFonts w:ascii="Times New Roman" w:hAnsi="Times New Roman"/>
                <w:bCs/>
                <w:lang w:val="ru-RU"/>
              </w:rPr>
              <w:t>У</w:t>
            </w:r>
            <w:r>
              <w:rPr>
                <w:rFonts w:ascii="Times New Roman" w:hAnsi="Times New Roman"/>
                <w:bCs/>
                <w:lang w:val="ru-RU"/>
              </w:rPr>
              <w:t xml:space="preserve">меть – </w:t>
            </w:r>
            <w:r w:rsidRPr="00A97E8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4049B">
              <w:rPr>
                <w:rFonts w:ascii="Times New Roman" w:hAnsi="Times New Roman"/>
                <w:bCs/>
                <w:lang w:val="ru-RU"/>
              </w:rPr>
              <w:t>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AA0BCF" w:rsidRPr="00A97E8E" w:rsidTr="001366F3">
        <w:tc>
          <w:tcPr>
            <w:tcW w:w="1139" w:type="dxa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A0BCF" w:rsidRPr="005965CE" w:rsidRDefault="00AA0BCF" w:rsidP="001366F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A0BCF" w:rsidRPr="00A97E8E" w:rsidRDefault="00AA0BCF" w:rsidP="001366F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lang w:val="ru-RU"/>
              </w:rPr>
            </w:pPr>
            <w:r w:rsidRPr="00A97E8E">
              <w:rPr>
                <w:rFonts w:ascii="Times New Roman" w:hAnsi="Times New Roman"/>
                <w:bCs/>
                <w:lang w:val="ru-RU"/>
              </w:rPr>
              <w:t>В</w:t>
            </w:r>
            <w:r>
              <w:rPr>
                <w:rFonts w:ascii="Times New Roman" w:hAnsi="Times New Roman"/>
                <w:bCs/>
                <w:lang w:val="ru-RU"/>
              </w:rPr>
              <w:t xml:space="preserve">ладеть –  </w:t>
            </w:r>
            <w:r w:rsidRPr="00780C9B">
              <w:rPr>
                <w:rFonts w:ascii="Times New Roman" w:hAnsi="Times New Roman"/>
                <w:bCs/>
                <w:lang w:val="ru-RU"/>
              </w:rPr>
              <w:t>навыками самостоятельного поиска и анализа социальной и политик</w:t>
            </w:r>
            <w:proofErr w:type="gramStart"/>
            <w:r w:rsidRPr="00780C9B">
              <w:rPr>
                <w:rFonts w:ascii="Times New Roman" w:hAnsi="Times New Roman"/>
                <w:bCs/>
                <w:lang w:val="ru-RU"/>
              </w:rPr>
              <w:t>о-</w:t>
            </w:r>
            <w:proofErr w:type="gramEnd"/>
            <w:r w:rsidRPr="00780C9B">
              <w:rPr>
                <w:rFonts w:ascii="Times New Roman" w:hAnsi="Times New Roman"/>
                <w:bCs/>
                <w:lang w:val="ru-RU"/>
              </w:rPr>
              <w:t xml:space="preserve"> правовой информации</w:t>
            </w:r>
          </w:p>
        </w:tc>
      </w:tr>
    </w:tbl>
    <w:p w:rsidR="00AA0BCF" w:rsidRDefault="00AA0BCF" w:rsidP="0013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BCF" w:rsidRPr="00185C8B" w:rsidRDefault="00AA0BCF" w:rsidP="001366F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</w:r>
      <w:r w:rsidRPr="00607B57">
        <w:rPr>
          <w:rFonts w:ascii="Times New Roman" w:hAnsi="Times New Roman"/>
          <w:b/>
          <w:sz w:val="24"/>
          <w:szCs w:val="24"/>
        </w:rPr>
        <w:t xml:space="preserve">ОК-1, ОК-2,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AA0BCF" w:rsidRPr="005A6D35" w:rsidRDefault="00AA0BCF" w:rsidP="001366F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9"/>
          <w:rFonts w:ascii="Times New Roman" w:hAnsi="Times New Roman"/>
          <w:b/>
          <w:sz w:val="24"/>
          <w:szCs w:val="24"/>
        </w:rPr>
        <w:footnoteReference w:id="12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AA0BCF" w:rsidRPr="00A15249" w:rsidTr="001366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0BCF" w:rsidRPr="00A15249" w:rsidTr="001366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F" w:rsidRPr="005A6D35" w:rsidRDefault="00AA0B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CF" w:rsidRPr="005A6D35" w:rsidRDefault="00AA0BC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BCF" w:rsidRPr="00A15249" w:rsidTr="001366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667171" w:rsidRDefault="00AA0BCF" w:rsidP="0013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ФТД03</w:t>
            </w:r>
            <w:r w:rsidRPr="0066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Социология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 w:rsidP="001366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</w:t>
            </w: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5A6D35" w:rsidRDefault="00AA0BC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1. по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AA0BCF" w:rsidRPr="00CD5401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>базе общероссийского профсоюза образования прошла 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AA0BCF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AA0BCF" w:rsidRPr="00872C27" w:rsidRDefault="00AA0BCF" w:rsidP="00136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AA0BCF" w:rsidRPr="005A6D35" w:rsidRDefault="00AA0BCF" w:rsidP="001366F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AA0BCF" w:rsidRPr="005A6D35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AA0BCF" w:rsidRPr="005A6D35" w:rsidRDefault="00AA0BCF" w:rsidP="001366F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Агафонова Т.П.</w:t>
      </w:r>
    </w:p>
    <w:p w:rsidR="00AA0BCF" w:rsidRPr="005A6D35" w:rsidRDefault="00AA0BCF" w:rsidP="001366F3">
      <w:pPr>
        <w:ind w:left="-426"/>
        <w:rPr>
          <w:rFonts w:ascii="Times New Roman" w:hAnsi="Times New Roman"/>
          <w:sz w:val="24"/>
          <w:szCs w:val="24"/>
        </w:rPr>
      </w:pPr>
    </w:p>
    <w:p w:rsidR="001B10D4" w:rsidRDefault="001B10D4"/>
    <w:sectPr w:rsidR="001B10D4" w:rsidSect="001366F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6B" w:rsidRDefault="002E536B" w:rsidP="00AA0BCF">
      <w:pPr>
        <w:spacing w:after="0" w:line="240" w:lineRule="auto"/>
      </w:pPr>
      <w:r>
        <w:separator/>
      </w:r>
    </w:p>
  </w:endnote>
  <w:endnote w:type="continuationSeparator" w:id="0">
    <w:p w:rsidR="002E536B" w:rsidRDefault="002E536B" w:rsidP="00AA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A2" w:rsidRDefault="00962C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598">
      <w:rPr>
        <w:noProof/>
      </w:rPr>
      <w:t>178</w:t>
    </w:r>
    <w:r>
      <w:rPr>
        <w:noProof/>
      </w:rPr>
      <w:fldChar w:fldCharType="end"/>
    </w:r>
  </w:p>
  <w:p w:rsidR="00962CA2" w:rsidRDefault="00962C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6B" w:rsidRDefault="002E536B" w:rsidP="00AA0BCF">
      <w:pPr>
        <w:spacing w:after="0" w:line="240" w:lineRule="auto"/>
      </w:pPr>
      <w:r>
        <w:separator/>
      </w:r>
    </w:p>
  </w:footnote>
  <w:footnote w:type="continuationSeparator" w:id="0">
    <w:p w:rsidR="002E536B" w:rsidRDefault="002E536B" w:rsidP="00AA0BCF">
      <w:pPr>
        <w:spacing w:after="0" w:line="240" w:lineRule="auto"/>
      </w:pPr>
      <w:r>
        <w:continuationSeparator/>
      </w:r>
    </w:p>
  </w:footnote>
  <w:footnote w:id="1">
    <w:p w:rsidR="00962CA2" w:rsidRDefault="00962CA2" w:rsidP="001366F3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962CA2" w:rsidRDefault="00962CA2" w:rsidP="001366F3">
      <w:pPr>
        <w:pStyle w:val="a7"/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962CA2" w:rsidRPr="00D516ED" w:rsidRDefault="00962CA2" w:rsidP="001366F3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962CA2" w:rsidRPr="00D516ED" w:rsidRDefault="00962CA2" w:rsidP="00CC3937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962CA2" w:rsidRDefault="00962CA2" w:rsidP="00D649C5">
      <w:pPr>
        <w:pStyle w:val="a7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962CA2" w:rsidRDefault="00962CA2" w:rsidP="001366F3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962CA2" w:rsidRPr="00D516ED" w:rsidRDefault="00962CA2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962CA2" w:rsidRPr="00D516ED" w:rsidRDefault="00962CA2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962CA2" w:rsidRPr="00D516ED" w:rsidRDefault="00962CA2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962CA2" w:rsidRPr="00D516ED" w:rsidRDefault="00962CA2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962CA2" w:rsidRPr="00D516ED" w:rsidRDefault="00962CA2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962CA2" w:rsidRDefault="00962CA2" w:rsidP="001366F3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4B5E5A"/>
    <w:multiLevelType w:val="hybridMultilevel"/>
    <w:tmpl w:val="D458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670D8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">
    <w:nsid w:val="05DF78C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758758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7BB4E1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7D11B6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7E74E2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87498"/>
    <w:multiLevelType w:val="multilevel"/>
    <w:tmpl w:val="90E8A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4E132C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984260"/>
    <w:multiLevelType w:val="multilevel"/>
    <w:tmpl w:val="23421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7908B1"/>
    <w:multiLevelType w:val="multilevel"/>
    <w:tmpl w:val="1DB4C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F1634F"/>
    <w:multiLevelType w:val="hybridMultilevel"/>
    <w:tmpl w:val="25DA7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5C0181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61A0F9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76079C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854765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8BD512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95A4105"/>
    <w:multiLevelType w:val="multilevel"/>
    <w:tmpl w:val="25383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6D784A"/>
    <w:multiLevelType w:val="multilevel"/>
    <w:tmpl w:val="F1340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1E6BEE"/>
    <w:multiLevelType w:val="multilevel"/>
    <w:tmpl w:val="C1243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873A0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FFC3EC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85337"/>
    <w:multiLevelType w:val="multilevel"/>
    <w:tmpl w:val="5DBC9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56F3A6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5821B5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5CB06B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27AF1EB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B53429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D096026"/>
    <w:multiLevelType w:val="multilevel"/>
    <w:tmpl w:val="D2908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873D7C"/>
    <w:multiLevelType w:val="multilevel"/>
    <w:tmpl w:val="DB48D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AA6AA7"/>
    <w:multiLevelType w:val="multilevel"/>
    <w:tmpl w:val="9320A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CE318A"/>
    <w:multiLevelType w:val="multilevel"/>
    <w:tmpl w:val="6A442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2011D4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27C057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2A225A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49A265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4EB691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5">
    <w:nsid w:val="3B1A0D2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FC473B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8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FB691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35C512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43AB3A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3D1BC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4C6A55A2"/>
    <w:multiLevelType w:val="hybridMultilevel"/>
    <w:tmpl w:val="24F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534C4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7">
    <w:nsid w:val="4D8F1EA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4EEE3AD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F815FB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FA06385"/>
    <w:multiLevelType w:val="multilevel"/>
    <w:tmpl w:val="40A67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144A97"/>
    <w:multiLevelType w:val="multilevel"/>
    <w:tmpl w:val="9378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A7680D"/>
    <w:multiLevelType w:val="multilevel"/>
    <w:tmpl w:val="0FF69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>
    <w:nsid w:val="52A37FB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52E974D7"/>
    <w:multiLevelType w:val="multilevel"/>
    <w:tmpl w:val="5540D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3D42EA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540B6F4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567B7097"/>
    <w:multiLevelType w:val="hybridMultilevel"/>
    <w:tmpl w:val="5E181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6E60F1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58DE0DF3"/>
    <w:multiLevelType w:val="multilevel"/>
    <w:tmpl w:val="A59CE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5">
    <w:nsid w:val="5D066D5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DD6187C"/>
    <w:multiLevelType w:val="multilevel"/>
    <w:tmpl w:val="24064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EED7A0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6131731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6243631F"/>
    <w:multiLevelType w:val="hybridMultilevel"/>
    <w:tmpl w:val="D1E253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377C83"/>
    <w:multiLevelType w:val="multilevel"/>
    <w:tmpl w:val="E300F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87351D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69215E41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6ABD1FC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6B224298"/>
    <w:multiLevelType w:val="multilevel"/>
    <w:tmpl w:val="1AE65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9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6EC07C84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2">
    <w:nsid w:val="6EDB074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>
    <w:nsid w:val="710D4BA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3BA0916"/>
    <w:multiLevelType w:val="multilevel"/>
    <w:tmpl w:val="82488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8374F3"/>
    <w:multiLevelType w:val="multilevel"/>
    <w:tmpl w:val="DD4E8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5DE21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774318A1"/>
    <w:multiLevelType w:val="hybridMultilevel"/>
    <w:tmpl w:val="25DA7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85E134D"/>
    <w:multiLevelType w:val="multilevel"/>
    <w:tmpl w:val="302A1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9352653"/>
    <w:multiLevelType w:val="hybridMultilevel"/>
    <w:tmpl w:val="D24A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9660F1C"/>
    <w:multiLevelType w:val="hybridMultilevel"/>
    <w:tmpl w:val="8AD48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797B3E76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7C4954"/>
    <w:multiLevelType w:val="multilevel"/>
    <w:tmpl w:val="E3BA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B31483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7B4440C3"/>
    <w:multiLevelType w:val="multilevel"/>
    <w:tmpl w:val="5FFEF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E53151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>
    <w:nsid w:val="7F0A64C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>
    <w:nsid w:val="7F216B4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3">
    <w:nsid w:val="7F5F342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FBC1CFF"/>
    <w:multiLevelType w:val="hybridMultilevel"/>
    <w:tmpl w:val="B9220662"/>
    <w:lvl w:ilvl="0" w:tplc="B27CF3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7FD85487"/>
    <w:multiLevelType w:val="hybridMultilevel"/>
    <w:tmpl w:val="24F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2"/>
  </w:num>
  <w:num w:numId="5">
    <w:abstractNumId w:val="95"/>
  </w:num>
  <w:num w:numId="6">
    <w:abstractNumId w:val="48"/>
  </w:num>
  <w:num w:numId="7">
    <w:abstractNumId w:val="71"/>
  </w:num>
  <w:num w:numId="8">
    <w:abstractNumId w:val="104"/>
  </w:num>
  <w:num w:numId="9">
    <w:abstractNumId w:val="56"/>
  </w:num>
  <w:num w:numId="10">
    <w:abstractNumId w:val="28"/>
  </w:num>
  <w:num w:numId="11">
    <w:abstractNumId w:val="107"/>
  </w:num>
  <w:num w:numId="12">
    <w:abstractNumId w:val="36"/>
  </w:num>
  <w:num w:numId="13">
    <w:abstractNumId w:val="23"/>
  </w:num>
  <w:num w:numId="14">
    <w:abstractNumId w:val="87"/>
  </w:num>
  <w:num w:numId="15">
    <w:abstractNumId w:val="83"/>
  </w:num>
  <w:num w:numId="16">
    <w:abstractNumId w:val="109"/>
  </w:num>
  <w:num w:numId="17">
    <w:abstractNumId w:val="62"/>
  </w:num>
  <w:num w:numId="18">
    <w:abstractNumId w:val="22"/>
  </w:num>
  <w:num w:numId="19">
    <w:abstractNumId w:val="26"/>
  </w:num>
  <w:num w:numId="20">
    <w:abstractNumId w:val="54"/>
  </w:num>
  <w:num w:numId="21">
    <w:abstractNumId w:val="46"/>
  </w:num>
  <w:num w:numId="22">
    <w:abstractNumId w:val="12"/>
  </w:num>
  <w:num w:numId="23">
    <w:abstractNumId w:val="74"/>
  </w:num>
  <w:num w:numId="24">
    <w:abstractNumId w:val="34"/>
  </w:num>
  <w:num w:numId="25">
    <w:abstractNumId w:val="10"/>
  </w:num>
  <w:num w:numId="26">
    <w:abstractNumId w:val="73"/>
  </w:num>
  <w:num w:numId="27">
    <w:abstractNumId w:val="72"/>
  </w:num>
  <w:num w:numId="28">
    <w:abstractNumId w:val="63"/>
  </w:num>
  <w:num w:numId="29">
    <w:abstractNumId w:val="99"/>
  </w:num>
  <w:num w:numId="30">
    <w:abstractNumId w:val="10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5"/>
  </w:num>
  <w:num w:numId="33">
    <w:abstractNumId w:val="102"/>
  </w:num>
  <w:num w:numId="34">
    <w:abstractNumId w:val="114"/>
  </w:num>
  <w:num w:numId="35">
    <w:abstractNumId w:val="50"/>
  </w:num>
  <w:num w:numId="36">
    <w:abstractNumId w:val="115"/>
  </w:num>
  <w:num w:numId="37">
    <w:abstractNumId w:val="88"/>
  </w:num>
  <w:num w:numId="38">
    <w:abstractNumId w:val="90"/>
  </w:num>
  <w:num w:numId="39">
    <w:abstractNumId w:val="80"/>
  </w:num>
  <w:num w:numId="40">
    <w:abstractNumId w:val="93"/>
  </w:num>
  <w:num w:numId="41">
    <w:abstractNumId w:val="96"/>
  </w:num>
  <w:num w:numId="42">
    <w:abstractNumId w:val="27"/>
  </w:num>
  <w:num w:numId="43">
    <w:abstractNumId w:val="37"/>
  </w:num>
  <w:num w:numId="44">
    <w:abstractNumId w:val="52"/>
  </w:num>
  <w:num w:numId="45">
    <w:abstractNumId w:val="35"/>
  </w:num>
  <w:num w:numId="46">
    <w:abstractNumId w:val="81"/>
  </w:num>
  <w:num w:numId="47">
    <w:abstractNumId w:val="3"/>
  </w:num>
  <w:num w:numId="48">
    <w:abstractNumId w:val="28"/>
  </w:num>
  <w:num w:numId="49">
    <w:abstractNumId w:val="76"/>
  </w:num>
  <w:num w:numId="50">
    <w:abstractNumId w:val="44"/>
  </w:num>
  <w:num w:numId="51">
    <w:abstractNumId w:val="89"/>
  </w:num>
  <w:num w:numId="52">
    <w:abstractNumId w:val="61"/>
  </w:num>
  <w:num w:numId="53">
    <w:abstractNumId w:val="98"/>
  </w:num>
  <w:num w:numId="54">
    <w:abstractNumId w:val="70"/>
  </w:num>
  <w:num w:numId="55">
    <w:abstractNumId w:val="14"/>
  </w:num>
  <w:num w:numId="56">
    <w:abstractNumId w:val="21"/>
  </w:num>
  <w:num w:numId="57">
    <w:abstractNumId w:val="65"/>
  </w:num>
  <w:num w:numId="58">
    <w:abstractNumId w:val="60"/>
  </w:num>
  <w:num w:numId="59">
    <w:abstractNumId w:val="13"/>
  </w:num>
  <w:num w:numId="60">
    <w:abstractNumId w:val="77"/>
  </w:num>
  <w:num w:numId="61">
    <w:abstractNumId w:val="103"/>
  </w:num>
  <w:num w:numId="62">
    <w:abstractNumId w:val="92"/>
  </w:num>
  <w:num w:numId="63">
    <w:abstractNumId w:val="111"/>
  </w:num>
  <w:num w:numId="64">
    <w:abstractNumId w:val="86"/>
  </w:num>
  <w:num w:numId="65">
    <w:abstractNumId w:val="42"/>
  </w:num>
  <w:num w:numId="66">
    <w:abstractNumId w:val="20"/>
  </w:num>
  <w:num w:numId="67">
    <w:abstractNumId w:val="5"/>
  </w:num>
  <w:num w:numId="68">
    <w:abstractNumId w:val="91"/>
  </w:num>
  <w:num w:numId="69">
    <w:abstractNumId w:val="9"/>
  </w:num>
  <w:num w:numId="70">
    <w:abstractNumId w:val="57"/>
  </w:num>
  <w:num w:numId="71">
    <w:abstractNumId w:val="18"/>
  </w:num>
  <w:num w:numId="72">
    <w:abstractNumId w:val="108"/>
  </w:num>
  <w:num w:numId="73">
    <w:abstractNumId w:val="31"/>
  </w:num>
  <w:num w:numId="74">
    <w:abstractNumId w:val="17"/>
  </w:num>
  <w:num w:numId="75">
    <w:abstractNumId w:val="7"/>
  </w:num>
  <w:num w:numId="76">
    <w:abstractNumId w:val="67"/>
  </w:num>
  <w:num w:numId="77">
    <w:abstractNumId w:val="29"/>
  </w:num>
  <w:num w:numId="78">
    <w:abstractNumId w:val="24"/>
  </w:num>
  <w:num w:numId="79">
    <w:abstractNumId w:val="30"/>
  </w:num>
  <w:num w:numId="80">
    <w:abstractNumId w:val="39"/>
  </w:num>
  <w:num w:numId="81">
    <w:abstractNumId w:val="110"/>
  </w:num>
  <w:num w:numId="82">
    <w:abstractNumId w:val="55"/>
  </w:num>
  <w:num w:numId="83">
    <w:abstractNumId w:val="33"/>
  </w:num>
  <w:num w:numId="84">
    <w:abstractNumId w:val="69"/>
  </w:num>
  <w:num w:numId="85">
    <w:abstractNumId w:val="59"/>
  </w:num>
  <w:num w:numId="86">
    <w:abstractNumId w:val="8"/>
  </w:num>
  <w:num w:numId="87">
    <w:abstractNumId w:val="4"/>
  </w:num>
  <w:num w:numId="88">
    <w:abstractNumId w:val="47"/>
  </w:num>
  <w:num w:numId="89">
    <w:abstractNumId w:val="85"/>
  </w:num>
  <w:num w:numId="90">
    <w:abstractNumId w:val="84"/>
  </w:num>
  <w:num w:numId="91">
    <w:abstractNumId w:val="64"/>
  </w:num>
  <w:num w:numId="92">
    <w:abstractNumId w:val="11"/>
  </w:num>
  <w:num w:numId="93">
    <w:abstractNumId w:val="78"/>
  </w:num>
  <w:num w:numId="94">
    <w:abstractNumId w:val="53"/>
  </w:num>
  <w:num w:numId="95">
    <w:abstractNumId w:val="51"/>
  </w:num>
  <w:num w:numId="96">
    <w:abstractNumId w:val="43"/>
  </w:num>
  <w:num w:numId="97">
    <w:abstractNumId w:val="58"/>
  </w:num>
  <w:num w:numId="98">
    <w:abstractNumId w:val="106"/>
  </w:num>
  <w:num w:numId="99">
    <w:abstractNumId w:val="38"/>
  </w:num>
  <w:num w:numId="100">
    <w:abstractNumId w:val="49"/>
  </w:num>
  <w:num w:numId="101">
    <w:abstractNumId w:val="112"/>
  </w:num>
  <w:num w:numId="102">
    <w:abstractNumId w:val="16"/>
  </w:num>
  <w:num w:numId="103">
    <w:abstractNumId w:val="32"/>
  </w:num>
  <w:num w:numId="104">
    <w:abstractNumId w:val="94"/>
  </w:num>
  <w:num w:numId="105">
    <w:abstractNumId w:val="113"/>
  </w:num>
  <w:num w:numId="106">
    <w:abstractNumId w:val="25"/>
  </w:num>
  <w:num w:numId="107">
    <w:abstractNumId w:val="66"/>
  </w:num>
  <w:num w:numId="108">
    <w:abstractNumId w:val="100"/>
  </w:num>
  <w:num w:numId="109">
    <w:abstractNumId w:val="40"/>
  </w:num>
  <w:num w:numId="110">
    <w:abstractNumId w:val="79"/>
  </w:num>
  <w:num w:numId="111">
    <w:abstractNumId w:val="6"/>
  </w:num>
  <w:num w:numId="112">
    <w:abstractNumId w:val="19"/>
  </w:num>
  <w:num w:numId="113">
    <w:abstractNumId w:val="75"/>
  </w:num>
  <w:num w:numId="114">
    <w:abstractNumId w:val="15"/>
  </w:num>
  <w:num w:numId="115">
    <w:abstractNumId w:val="45"/>
  </w:num>
  <w:num w:numId="1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7"/>
  </w:num>
  <w:num w:numId="118">
    <w:abstractNumId w:val="82"/>
  </w:num>
  <w:num w:numId="119">
    <w:abstractNumId w:val="97"/>
  </w:num>
  <w:num w:numId="120">
    <w:abstractNumId w:val="82"/>
  </w:num>
  <w:num w:numId="121">
    <w:abstractNumId w:val="6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F"/>
    <w:rsid w:val="000C7F3A"/>
    <w:rsid w:val="001366F3"/>
    <w:rsid w:val="00164AB9"/>
    <w:rsid w:val="001B10D4"/>
    <w:rsid w:val="001B3908"/>
    <w:rsid w:val="002D6D52"/>
    <w:rsid w:val="002E536B"/>
    <w:rsid w:val="00441E1F"/>
    <w:rsid w:val="005933FF"/>
    <w:rsid w:val="005A5DCA"/>
    <w:rsid w:val="005D3F22"/>
    <w:rsid w:val="0064316D"/>
    <w:rsid w:val="007378A2"/>
    <w:rsid w:val="007756EB"/>
    <w:rsid w:val="007F7926"/>
    <w:rsid w:val="00962CA2"/>
    <w:rsid w:val="00AA0BCF"/>
    <w:rsid w:val="00AB4897"/>
    <w:rsid w:val="00B7382F"/>
    <w:rsid w:val="00BC0598"/>
    <w:rsid w:val="00CC3937"/>
    <w:rsid w:val="00D649C5"/>
    <w:rsid w:val="00D81B4A"/>
    <w:rsid w:val="00F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0B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0BC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0BCF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AA0BC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0BCF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A0BC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AA0BCF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AA0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0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AA0BCF"/>
    <w:rPr>
      <w:vertAlign w:val="superscript"/>
    </w:rPr>
  </w:style>
  <w:style w:type="paragraph" w:styleId="aa">
    <w:name w:val="Body Text Indent"/>
    <w:basedOn w:val="a"/>
    <w:link w:val="ab"/>
    <w:unhideWhenUsed/>
    <w:rsid w:val="00AA0BCF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A0BCF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rsid w:val="00AA0BCF"/>
    <w:pPr>
      <w:ind w:left="720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AA0BCF"/>
    <w:rPr>
      <w:rFonts w:cs="Times New Roman"/>
    </w:rPr>
  </w:style>
  <w:style w:type="table" w:styleId="ad">
    <w:name w:val="Table Grid"/>
    <w:basedOn w:val="a1"/>
    <w:uiPriority w:val="59"/>
    <w:rsid w:val="00A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A0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A0B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A0BCF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A0BCF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AA0BCF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AA0BCF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0BC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A0BCF"/>
  </w:style>
  <w:style w:type="character" w:customStyle="1" w:styleId="22">
    <w:name w:val="Основной текст 2 Знак Знак Знак Знак Знак Знак"/>
    <w:basedOn w:val="a0"/>
    <w:semiHidden/>
    <w:locked/>
    <w:rsid w:val="00CC393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0B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0BC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0BCF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AA0BC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0BCF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A0BC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AA0BCF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AA0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0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AA0BCF"/>
    <w:rPr>
      <w:vertAlign w:val="superscript"/>
    </w:rPr>
  </w:style>
  <w:style w:type="paragraph" w:styleId="aa">
    <w:name w:val="Body Text Indent"/>
    <w:basedOn w:val="a"/>
    <w:link w:val="ab"/>
    <w:unhideWhenUsed/>
    <w:rsid w:val="00AA0BCF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A0BCF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rsid w:val="00AA0BCF"/>
    <w:pPr>
      <w:ind w:left="720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AA0BCF"/>
    <w:rPr>
      <w:rFonts w:cs="Times New Roman"/>
    </w:rPr>
  </w:style>
  <w:style w:type="table" w:styleId="ad">
    <w:name w:val="Table Grid"/>
    <w:basedOn w:val="a1"/>
    <w:uiPriority w:val="59"/>
    <w:rsid w:val="00A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A0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A0B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A0BCF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A0BCF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AA0BCF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AA0BCF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0BC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A0BCF"/>
  </w:style>
  <w:style w:type="character" w:customStyle="1" w:styleId="22">
    <w:name w:val="Основной текст 2 Знак Знак Знак Знак Знак Знак"/>
    <w:basedOn w:val="a0"/>
    <w:semiHidden/>
    <w:locked/>
    <w:rsid w:val="00CC393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210</Pages>
  <Words>57016</Words>
  <Characters>324992</Characters>
  <Application>Microsoft Office Word</Application>
  <DocSecurity>0</DocSecurity>
  <Lines>2708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Плуталова</dc:creator>
  <cp:lastModifiedBy>Елена Плуталова</cp:lastModifiedBy>
  <cp:revision>9</cp:revision>
  <dcterms:created xsi:type="dcterms:W3CDTF">2020-07-08T20:42:00Z</dcterms:created>
  <dcterms:modified xsi:type="dcterms:W3CDTF">2020-07-15T11:42:00Z</dcterms:modified>
</cp:coreProperties>
</file>