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F75" w:rsidRPr="00DA1621" w:rsidRDefault="00EF1F75" w:rsidP="00FF6C1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Б1.Б.01 История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F75" w:rsidRPr="00DA1621" w:rsidRDefault="00EF1F75" w:rsidP="00FF6C1D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44.03.02.01 "Психология и социальная педагогика"</w:t>
            </w: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F75" w:rsidRPr="00DA1621" w:rsidRDefault="00EF1F75" w:rsidP="00FF6C1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системой исторических знаний;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движущие силы, основные этапы, закономерности и многовариантность исторического развития;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многообразие культур и цивилизаций в их взаимодействии, многовариантности исторического процесса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Расширять общую эрудицию на основе интереса к историческому наследию, р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анализировать основные этапы и закономерности исторического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общества для формирования гражданской позиции.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основные методы исторического исследования и функции исторического знания, основные подходы к изучению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прошлого,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политической организации общества в России и мировой истории;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асширять общую эрудицию на основе интереса к историческому наследию, р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социально-экономических проблем в жизни обществ и государств на протяжения их истории</w:t>
            </w:r>
          </w:p>
        </w:tc>
      </w:tr>
    </w:tbl>
    <w:p w:rsidR="00EF1F75" w:rsidRPr="00DA1621" w:rsidRDefault="00EF1F75" w:rsidP="00FF6C1D">
      <w:pPr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ОК-1: способностью использовать основы философских знаний для формирования мировоззренческой позиции;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DA1621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DA1621">
        <w:rPr>
          <w:rFonts w:ascii="Times New Roman" w:eastAsia="Calibri" w:hAnsi="Times New Roman" w:cs="Times New Roman"/>
          <w:sz w:val="24"/>
          <w:szCs w:val="24"/>
        </w:rPr>
        <w:t>3</w:t>
      </w:r>
    </w:p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F75" w:rsidRPr="00DA1621" w:rsidRDefault="00EF1F75" w:rsidP="00FF6C1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DA1621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324"/>
        <w:gridCol w:w="1329"/>
        <w:gridCol w:w="1472"/>
        <w:gridCol w:w="1372"/>
        <w:gridCol w:w="1254"/>
        <w:gridCol w:w="1404"/>
        <w:gridCol w:w="1308"/>
      </w:tblGrid>
      <w:tr w:rsidR="00EF1F75" w:rsidRPr="00DA1621" w:rsidTr="00746150">
        <w:tc>
          <w:tcPr>
            <w:tcW w:w="1230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8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6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2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2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230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230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4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 xml:space="preserve">Селюнина </w:t>
            </w: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Наталья Владимировна</w:t>
            </w:r>
          </w:p>
        </w:tc>
        <w:tc>
          <w:tcPr>
            <w:tcW w:w="148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ТГПИ,</w:t>
            </w:r>
          </w:p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Методист по воспитательной работе</w:t>
            </w:r>
          </w:p>
        </w:tc>
        <w:tc>
          <w:tcPr>
            <w:tcW w:w="138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доктор </w:t>
            </w: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исторических наук, профессор</w:t>
            </w:r>
          </w:p>
        </w:tc>
        <w:tc>
          <w:tcPr>
            <w:tcW w:w="126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Таганрогс</w:t>
            </w: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кий институт имени А. П. Чехова (филиал) РГЭУ (РИНХ), кафедра истории</w:t>
            </w:r>
          </w:p>
        </w:tc>
        <w:tc>
          <w:tcPr>
            <w:tcW w:w="142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2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201</w:t>
            </w:r>
            <w:r w:rsidR="001D0BCD" w:rsidRPr="00DA16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профессор Селюнина Н.В. 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Б1.Б.02 Философия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F75" w:rsidRPr="00DA1621" w:rsidRDefault="00EF1F75" w:rsidP="00FF6C1D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44.03.02.01 "Психология и социальная педагогика"</w:t>
            </w: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Кафедра теории и философии права</w:t>
            </w:r>
          </w:p>
        </w:tc>
      </w:tr>
    </w:tbl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Цель изучения дисциплины: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EF1F75" w:rsidRPr="00DA1621" w:rsidRDefault="00EF1F75" w:rsidP="00FF6C1D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Получить знания 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-о логике и необходимости перехода от одной эпохи развития философского знания к другой; о философии как  учении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специфике философских проблем;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предмет философии в анализе общественной жизни; наиболее общие основы общественной жизни;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природы философского знания с конкретно-научным, в том числе гуманитарным, естественнонаучным, техническим знаниями;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содержании философского подхода в анализе проблемы сознания, 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общественно-исторической сущности сознания;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ценностно-смысловые ориентации современности; проблематику человеческого бытия;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учения знаменитых философов; ведущих отечественных мыслителей;</w:t>
      </w:r>
    </w:p>
    <w:p w:rsidR="00EF1F75" w:rsidRPr="00DA1621" w:rsidRDefault="00EF1F75" w:rsidP="00FF6C1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Развить умения: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выделять предмет, цели, методы, стратегии различных картин мира;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соотносить объективное и субъективное в анализе социальных отношений;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proofErr w:type="spellStart"/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иерархизировать</w:t>
      </w:r>
      <w:proofErr w:type="spellEnd"/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структурировать информацию, расставлять приоритеты;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делать выбор, принимать решение;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давать философское определение явлениям и соотносить их с определениями различных наук;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выявлять смысл происходящего в мире;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выделять предмет и методы гуманитарной модели исследования; объяснить сущность принципа гуманизма;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определять автора философской концепции на основе анализа его основных понятий и идей;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видеть преемственность современных философских учений с предшествующими способами философствования;</w:t>
      </w:r>
    </w:p>
    <w:p w:rsidR="00EF1F75" w:rsidRPr="00DA1621" w:rsidRDefault="00EF1F75" w:rsidP="00FF6C1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Приобрести навыки: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способностью к синтезу и обобщению, убеждению собеседников;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навыками использования философских методов в своем исследовательском проекте;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навыками коммуникативной культуры;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навыками активизации рефлексии, работы воображения, мысленной концентрации;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навыками анализа антропологических проблем;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способностью предвосхищать и оценивать человеческие реакции;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методологическими принципами изучения общества;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навыками философского осмысления социальной действительности;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логикой философского подхода в анализе процессов окружающего нас мира;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навыками междисциплинарного анализа;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навыками активизации рефлексии, работы воображения, мысленной концентрации;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основными понятиями и исследовательскими стратегиями </w:t>
      </w: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гуманитарной программы;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приёмами саморегуляции, самовоспитания;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навыками поисковой и креативной деятельности; </w:t>
      </w:r>
    </w:p>
    <w:p w:rsidR="00EF1F75" w:rsidRPr="00DA1621" w:rsidRDefault="00EF1F75" w:rsidP="00FF6C1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основными концепциями зарубежной и отечественной философской мысли.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FF6C1D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F1F75" w:rsidRPr="00DA1621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З: основы философского знания, философские методы и методы научного познания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научной и философской литературой. Уметь анализировать, обобщать и воспринимать полученную информацию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</w:t>
            </w:r>
            <w:r w:rsidRPr="00DA162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основные этапы исторического развития общества и их характерные черты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применять философские и общенаучные методы для анализа закономерностей исторического развития общества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анализировать основные этапы и закономерности исторического развития общества для формирования гражданской позиции на основе полученных философских знаний</w:t>
            </w:r>
          </w:p>
        </w:tc>
      </w:tr>
    </w:tbl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F75" w:rsidRPr="00DA1621" w:rsidRDefault="00FF6C1D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EF1F75" w:rsidRPr="00DA1621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 ОК-1, ОК-2</w:t>
      </w:r>
    </w:p>
    <w:p w:rsidR="00EF1F75" w:rsidRPr="00DA1621" w:rsidRDefault="00FF6C1D" w:rsidP="00FF6C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EF1F75"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="00EF1F75" w:rsidRPr="00DA1621">
        <w:rPr>
          <w:rFonts w:ascii="Times New Roman" w:eastAsia="Calibri" w:hAnsi="Times New Roman" w:cs="Times New Roman"/>
          <w:i/>
          <w:sz w:val="24"/>
          <w:szCs w:val="24"/>
        </w:rPr>
        <w:t>(в ЗЕТ): 3</w:t>
      </w:r>
    </w:p>
    <w:p w:rsidR="00EF1F75" w:rsidRPr="00DA1621" w:rsidRDefault="00FF6C1D" w:rsidP="00FF6C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EF1F75"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="00EF1F75" w:rsidRPr="00DA1621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EF1F75" w:rsidRPr="00DA1621" w:rsidRDefault="00FF6C1D" w:rsidP="00FF6C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EF1F75" w:rsidRPr="00DA1621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2"/>
        <w:gridCol w:w="1358"/>
        <w:gridCol w:w="1515"/>
        <w:gridCol w:w="1412"/>
        <w:gridCol w:w="1133"/>
        <w:gridCol w:w="1445"/>
        <w:gridCol w:w="1346"/>
      </w:tblGrid>
      <w:tr w:rsidR="00EF1F75" w:rsidRPr="00DA1621" w:rsidTr="00746150">
        <w:tc>
          <w:tcPr>
            <w:tcW w:w="1358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 по учебному плану</w:t>
            </w:r>
          </w:p>
        </w:tc>
        <w:tc>
          <w:tcPr>
            <w:tcW w:w="135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ФИО преподава</w:t>
            </w: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теля (полностью)</w:t>
            </w:r>
          </w:p>
        </w:tc>
        <w:tc>
          <w:tcPr>
            <w:tcW w:w="15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Какое образовател</w:t>
            </w: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Ученая степень, </w:t>
            </w: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место </w:t>
            </w: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работы, должность</w:t>
            </w:r>
          </w:p>
        </w:tc>
        <w:tc>
          <w:tcPr>
            <w:tcW w:w="144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Условия привлечени</w:t>
            </w: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я к педагогической деятельности (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Последнее повышени</w:t>
            </w: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е квалификации</w:t>
            </w:r>
          </w:p>
        </w:tc>
      </w:tr>
      <w:tr w:rsidR="00EF1F75" w:rsidRPr="00DA1621" w:rsidTr="00746150">
        <w:trPr>
          <w:trHeight w:val="338"/>
        </w:trPr>
        <w:tc>
          <w:tcPr>
            <w:tcW w:w="1358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358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135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Музыка Оксана</w:t>
            </w:r>
          </w:p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ТГПИ</w:t>
            </w:r>
          </w:p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Методист, воспитатель, учитель истории</w:t>
            </w:r>
          </w:p>
        </w:tc>
        <w:tc>
          <w:tcPr>
            <w:tcW w:w="105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proofErr w:type="spellStart"/>
            <w:r w:rsidRPr="00DA1621">
              <w:rPr>
                <w:rFonts w:ascii="Times New Roman" w:hAnsi="Times New Roman"/>
                <w:sz w:val="24"/>
                <w:szCs w:val="24"/>
              </w:rPr>
              <w:t>филос.наук</w:t>
            </w:r>
            <w:proofErr w:type="spellEnd"/>
            <w:r w:rsidRPr="00DA1621"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(член-корр. РАЕ)</w:t>
            </w:r>
          </w:p>
        </w:tc>
        <w:tc>
          <w:tcPr>
            <w:tcW w:w="105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201</w:t>
            </w:r>
            <w:r w:rsidR="00C103CE" w:rsidRPr="00DA16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профессор Музыка О.А.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Б1.Б.03 Иностранный язык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F75" w:rsidRPr="00DA1621" w:rsidRDefault="00EF1F75" w:rsidP="00FF6C1D">
            <w:pPr>
              <w:shd w:val="clear" w:color="auto" w:fill="FFFFFF"/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44.03.02. «Психолого-педагогическое образование»</w:t>
            </w: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 (специализация)</w:t>
            </w:r>
          </w:p>
        </w:tc>
        <w:tc>
          <w:tcPr>
            <w:tcW w:w="4786" w:type="dxa"/>
          </w:tcPr>
          <w:p w:rsidR="00EF1F75" w:rsidRPr="00DA1621" w:rsidRDefault="00EF1F75" w:rsidP="00FF6C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44.03.02.01. "Психология и социальная педагогика"</w:t>
            </w: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Английского языка</w:t>
            </w:r>
          </w:p>
        </w:tc>
      </w:tr>
    </w:tbl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A162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Цель изучения дисциплины: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освоения учебной дисциплины 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«Иностранный язык» в педагогическом вузе является </w:t>
      </w:r>
      <w:r w:rsidRPr="00DA16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формирование коммуникативной компетенции обучающихся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A1621">
        <w:rPr>
          <w:rFonts w:ascii="Times New Roman" w:eastAsia="Calibri" w:hAnsi="Times New Roman" w:cs="Times New Roman"/>
          <w:b/>
          <w:sz w:val="24"/>
          <w:szCs w:val="24"/>
        </w:rPr>
        <w:tab/>
        <w:t>Задачи изучения дисциплины:</w:t>
      </w:r>
    </w:p>
    <w:p w:rsidR="00EF1F75" w:rsidRPr="00DA1621" w:rsidRDefault="00EF1F75" w:rsidP="00FF6C1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EF1F75" w:rsidRPr="00DA1621" w:rsidRDefault="00EF1F75" w:rsidP="00FF6C1D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EF1F75" w:rsidRPr="00DA1621" w:rsidRDefault="00EF1F75" w:rsidP="00FF6C1D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162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произносительных и интонационных навыков с последующей их реализацией в связной речи;</w:t>
      </w:r>
    </w:p>
    <w:p w:rsidR="00EF1F75" w:rsidRPr="00DA1621" w:rsidRDefault="00EF1F75" w:rsidP="00FF6C1D">
      <w:pPr>
        <w:numPr>
          <w:ilvl w:val="0"/>
          <w:numId w:val="29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A1621">
        <w:rPr>
          <w:rFonts w:ascii="Times New Roman" w:eastAsia="Calibri" w:hAnsi="Times New Roman" w:cs="Times New Roman"/>
          <w:b/>
          <w:sz w:val="24"/>
          <w:szCs w:val="24"/>
        </w:rPr>
        <w:tab/>
        <w:t>Результаты обучения по дисциплине.</w:t>
      </w:r>
    </w:p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 способен к коммуникации в устной и письменной формах на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культуру и обычаи страны изучаемого языка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основы речевой профессиональной культуры, в том числе  на иностранном языке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уважительно и бережно относиться к историческом у наследию  и культурным традициям, толерантно воспринимать социальные и культурные различия, вести диалог с представителями других культур и государств 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В:навыками устного и письменного изложения и аргументирования собственной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точки зрения; навыками публичной речи, ведения дискуссий и полемики. 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обладает 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социальных и культурных различий представителей русской и английской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лингвокультур</w:t>
            </w:r>
            <w:proofErr w:type="spellEnd"/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уважительно относиться к культурным традициям стран изучаемого языка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толерантно воспринимать культурные различия  и культурные традиции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представителей различных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лингвокультур</w:t>
            </w:r>
            <w:proofErr w:type="spellEnd"/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речевой профессиональной культуры, в том числе  на иностранном языке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правильно организовывать профессиональную речь на иностранном языке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</w:tbl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F1F75" w:rsidRPr="00DA1621" w:rsidRDefault="00EF1F75" w:rsidP="00FF6C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ОК-5, 6; ОПК-6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Общая трудоемкость </w:t>
      </w:r>
      <w:r w:rsidRPr="00DA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4</w:t>
      </w:r>
    </w:p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A162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Форма контроля: </w:t>
      </w:r>
      <w:r w:rsidRPr="00DA1621">
        <w:rPr>
          <w:rFonts w:ascii="Times New Roman" w:eastAsia="Calibri" w:hAnsi="Times New Roman" w:cs="Times New Roman"/>
          <w:sz w:val="24"/>
          <w:szCs w:val="24"/>
        </w:rPr>
        <w:t>зачет (1,2 семестр); экзамен (3 семестр)</w:t>
      </w:r>
    </w:p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A1621">
        <w:rPr>
          <w:rFonts w:ascii="Times New Roman" w:eastAsia="Calibri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8"/>
        <w:gridCol w:w="1555"/>
        <w:gridCol w:w="1274"/>
        <w:gridCol w:w="1381"/>
        <w:gridCol w:w="1397"/>
        <w:gridCol w:w="1300"/>
      </w:tblGrid>
      <w:tr w:rsidR="00EF1F75" w:rsidRPr="00DA1621" w:rsidTr="00746150">
        <w:tc>
          <w:tcPr>
            <w:tcW w:w="1526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38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9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0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526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F1F75" w:rsidRPr="00DA1621" w:rsidTr="00746150">
        <w:trPr>
          <w:trHeight w:val="1898"/>
        </w:trPr>
        <w:tc>
          <w:tcPr>
            <w:tcW w:w="1526" w:type="dxa"/>
            <w:vMerge w:val="restart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8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Аханова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155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ТГПИ Учитель английского и немецкого языков</w:t>
            </w:r>
          </w:p>
        </w:tc>
        <w:tc>
          <w:tcPr>
            <w:tcW w:w="12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38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ТИ имени А.П. Чехова (филиал) РГЭУ (РИНХ), доцент кафедры английског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языка</w:t>
            </w:r>
          </w:p>
        </w:tc>
        <w:tc>
          <w:tcPr>
            <w:tcW w:w="139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00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103CE"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F1F75" w:rsidRPr="00DA1621" w:rsidTr="00746150">
        <w:trPr>
          <w:trHeight w:val="1897"/>
        </w:trPr>
        <w:tc>
          <w:tcPr>
            <w:tcW w:w="1526" w:type="dxa"/>
            <w:vMerge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Галина Степановна</w:t>
            </w:r>
          </w:p>
        </w:tc>
        <w:tc>
          <w:tcPr>
            <w:tcW w:w="1555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Горловскийпед.институт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1997г., «английский и немецкий языки»</w:t>
            </w:r>
          </w:p>
        </w:tc>
        <w:tc>
          <w:tcPr>
            <w:tcW w:w="1274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филологических наук, доцент</w:t>
            </w:r>
          </w:p>
        </w:tc>
        <w:tc>
          <w:tcPr>
            <w:tcW w:w="138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00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103CE"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доценты </w:t>
      </w:r>
      <w:proofErr w:type="spellStart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Аханова</w:t>
      </w:r>
      <w:proofErr w:type="spellEnd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 </w:t>
      </w: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Плотникова Г.С.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Б1.Б.04 Экономика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EF1F75" w:rsidRPr="00DA1621" w:rsidRDefault="00EF1F75" w:rsidP="00FF6C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44.03.0</w:t>
            </w:r>
            <w:r w:rsidRPr="00DA16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 «Психолого-педагогическое образование»</w:t>
            </w: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Бакалаврская программа</w:t>
            </w:r>
          </w:p>
        </w:tc>
        <w:tc>
          <w:tcPr>
            <w:tcW w:w="4786" w:type="dxa"/>
          </w:tcPr>
          <w:p w:rsidR="00EF1F75" w:rsidRPr="00DA1621" w:rsidRDefault="00EF1F75" w:rsidP="00FF6C1D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44.03.02</w:t>
            </w:r>
            <w:r w:rsidRPr="00DA1621">
              <w:rPr>
                <w:rFonts w:ascii="Times New Roman" w:eastAsia="Times New Roman" w:hAnsi="Times New Roman"/>
                <w:bCs/>
                <w:sz w:val="24"/>
                <w:szCs w:val="24"/>
              </w:rPr>
              <w:t>.01 «Психология и социальная педагогика»</w:t>
            </w: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4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DA1621">
        <w:rPr>
          <w:rFonts w:ascii="Times New Roman" w:eastAsia="Calibri" w:hAnsi="Times New Roman" w:cs="Times New Roman"/>
          <w:sz w:val="24"/>
          <w:szCs w:val="24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мышления.</w:t>
      </w:r>
    </w:p>
    <w:p w:rsidR="00EF1F75" w:rsidRPr="00DA1621" w:rsidRDefault="00EF1F75" w:rsidP="00FF6C1D">
      <w:pPr>
        <w:numPr>
          <w:ilvl w:val="0"/>
          <w:numId w:val="4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 определить специфику предмета экономической науки, рассмотреть методы ее изучения, принципы и механизмы работы различных  экономических систем, изучить основные законы экономики.</w:t>
      </w:r>
    </w:p>
    <w:p w:rsidR="00EF1F75" w:rsidRPr="00DA1621" w:rsidRDefault="00EF1F75" w:rsidP="00FF6C1D">
      <w:pPr>
        <w:numPr>
          <w:ilvl w:val="0"/>
          <w:numId w:val="4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понятия, категории и инструменты экономической теории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инструментарием экономического анализа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методы, применяемые при решении экономических задач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объяснить мотивы и механизмы принимаемых государством экономических решений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критического восприятия информации</w:t>
            </w:r>
          </w:p>
        </w:tc>
      </w:tr>
    </w:tbl>
    <w:p w:rsidR="00EF1F75" w:rsidRPr="00DA1621" w:rsidRDefault="00FF6C1D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4.Дисциплина участвует в формировании компетенций:</w:t>
      </w:r>
      <w:r w:rsidRPr="00DA1621">
        <w:rPr>
          <w:rFonts w:ascii="Times New Roman" w:hAnsi="Times New Roman" w:cs="Times New Roman"/>
        </w:rPr>
        <w:t xml:space="preserve"> </w:t>
      </w:r>
      <w:r w:rsidRPr="00DA1621">
        <w:rPr>
          <w:rFonts w:ascii="Times New Roman" w:eastAsia="Calibri" w:hAnsi="Times New Roman" w:cs="Times New Roman"/>
          <w:b/>
          <w:sz w:val="24"/>
          <w:szCs w:val="24"/>
        </w:rPr>
        <w:t>ОК-1; ОК-3</w:t>
      </w:r>
    </w:p>
    <w:p w:rsidR="00EF1F75" w:rsidRPr="00DA1621" w:rsidRDefault="00FF6C1D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EF1F75"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="00EF1F75" w:rsidRPr="00DA1621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:rsidR="00EF1F75" w:rsidRPr="00DA1621" w:rsidRDefault="00FF6C1D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EF1F75" w:rsidRPr="00DA1621">
        <w:rPr>
          <w:rFonts w:ascii="Times New Roman" w:eastAsia="Calibri" w:hAnsi="Times New Roman" w:cs="Times New Roman"/>
          <w:b/>
          <w:sz w:val="24"/>
          <w:szCs w:val="24"/>
        </w:rPr>
        <w:t>Форма контроля: зачет</w:t>
      </w:r>
    </w:p>
    <w:p w:rsidR="00EF1F75" w:rsidRPr="00DA1621" w:rsidRDefault="00FF6C1D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EF1F75" w:rsidRPr="00DA1621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59"/>
        <w:gridCol w:w="1255"/>
        <w:gridCol w:w="1398"/>
        <w:gridCol w:w="1304"/>
        <w:gridCol w:w="1776"/>
        <w:gridCol w:w="1335"/>
        <w:gridCol w:w="1244"/>
      </w:tblGrid>
      <w:tr w:rsidR="00EF1F75" w:rsidRPr="00DA1621" w:rsidTr="00746150">
        <w:tc>
          <w:tcPr>
            <w:tcW w:w="1358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</w:t>
            </w: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об образовании</w:t>
            </w:r>
          </w:p>
        </w:tc>
        <w:tc>
          <w:tcPr>
            <w:tcW w:w="105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FF6C1D" w:rsidRPr="00DA1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21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штатный, внутренний совместитель,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358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358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5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Агафонова Татьяна Викторовна</w:t>
            </w:r>
          </w:p>
        </w:tc>
        <w:tc>
          <w:tcPr>
            <w:tcW w:w="15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кандидат философских наук</w:t>
            </w:r>
          </w:p>
        </w:tc>
        <w:tc>
          <w:tcPr>
            <w:tcW w:w="105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 xml:space="preserve">ТИ имени </w:t>
            </w:r>
            <w:proofErr w:type="spellStart"/>
            <w:r w:rsidRPr="00DA1621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DA1621">
              <w:rPr>
                <w:rFonts w:ascii="Times New Roman" w:hAnsi="Times New Roman"/>
                <w:sz w:val="24"/>
                <w:szCs w:val="24"/>
              </w:rPr>
              <w:t xml:space="preserve"> (филиал) ФГБОУ ВО РГЭУ «РИНХ», доцент кафедры экономики и предпринимательства</w:t>
            </w:r>
          </w:p>
        </w:tc>
        <w:tc>
          <w:tcPr>
            <w:tcW w:w="144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201</w:t>
            </w:r>
            <w:r w:rsidR="000E7724" w:rsidRPr="00DA1621">
              <w:rPr>
                <w:rFonts w:ascii="Times New Roman" w:hAnsi="Times New Roman"/>
                <w:sz w:val="24"/>
                <w:szCs w:val="24"/>
              </w:rPr>
              <w:t>9</w:t>
            </w:r>
            <w:r w:rsidRPr="00DA162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доцент Агафонова Т.В.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Б.05 Культура и межкультурные взаимодействия в современном мире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F75" w:rsidRPr="00DA1621" w:rsidRDefault="00EF1F75" w:rsidP="00FF6C1D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DA162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  <w:p w:rsidR="00EF1F75" w:rsidRPr="00DA1621" w:rsidRDefault="00EF1F75" w:rsidP="00FF6C1D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44.03.02.01 "Психология и социальная педагогика"</w:t>
            </w:r>
          </w:p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EF1F75" w:rsidRPr="00DA1621" w:rsidRDefault="00EF1F75" w:rsidP="00FF6C1D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формирование у студентов поликультурного сознания, позволяющего грамотно взаимодействовать с представителями различных культур; </w:t>
      </w:r>
    </w:p>
    <w:p w:rsidR="00EF1F75" w:rsidRPr="00DA1621" w:rsidRDefault="00EF1F75" w:rsidP="00FF6C1D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формирование способности ориентироваться в современных тенденциях межкультурного взаимодействия;</w:t>
      </w:r>
    </w:p>
    <w:p w:rsidR="00EF1F75" w:rsidRPr="00DA1621" w:rsidRDefault="00EF1F75" w:rsidP="00FF6C1D">
      <w:pPr>
        <w:numPr>
          <w:ilvl w:val="0"/>
          <w:numId w:val="50"/>
        </w:numPr>
        <w:tabs>
          <w:tab w:val="left" w:pos="121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введение в круг политических и социальных проблем, связанных с межкультурными взаимодействиями в современном мире;</w:t>
      </w:r>
    </w:p>
    <w:p w:rsidR="00EF1F75" w:rsidRPr="00DA1621" w:rsidRDefault="00EF1F75" w:rsidP="00FF6C1D">
      <w:pPr>
        <w:numPr>
          <w:ilvl w:val="0"/>
          <w:numId w:val="50"/>
        </w:numPr>
        <w:tabs>
          <w:tab w:val="left" w:pos="121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выработка навыков получения, анализа и обобщения информации.</w:t>
      </w:r>
    </w:p>
    <w:p w:rsidR="00EF1F75" w:rsidRPr="00DA1621" w:rsidRDefault="00EF1F75" w:rsidP="00FF6C1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F75" w:rsidRPr="00DA1621" w:rsidRDefault="00EF1F75" w:rsidP="00FF6C1D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EF1F75" w:rsidRPr="00DA1621" w:rsidRDefault="00EF1F75" w:rsidP="00FF6C1D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структуры и динамики национальных культур, их форм и уровней взаимодействия;</w:t>
      </w:r>
    </w:p>
    <w:p w:rsidR="00EF1F75" w:rsidRPr="00DA1621" w:rsidRDefault="00EF1F75" w:rsidP="00FF6C1D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социокультурного своеобразия различных национальных культур, особенностей их традиций и верований; </w:t>
      </w:r>
    </w:p>
    <w:p w:rsidR="00EF1F75" w:rsidRPr="00DA1621" w:rsidRDefault="00EF1F75" w:rsidP="00FF6C1D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понимания особенностей современных межкультурных процессов; </w:t>
      </w:r>
    </w:p>
    <w:p w:rsidR="00EF1F75" w:rsidRPr="00DA1621" w:rsidRDefault="00EF1F75" w:rsidP="00FF6C1D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осуществления профессиональной деятельности с учетом специфики национально-культурного пространства.</w:t>
      </w:r>
    </w:p>
    <w:p w:rsidR="00EF1F75" w:rsidRPr="00DA1621" w:rsidRDefault="00EF1F75" w:rsidP="00FF6C1D">
      <w:pPr>
        <w:numPr>
          <w:ilvl w:val="0"/>
          <w:numId w:val="5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логически мыслить, вести научные дискуссии;</w:t>
      </w:r>
    </w:p>
    <w:p w:rsidR="00EF1F75" w:rsidRPr="00DA1621" w:rsidRDefault="00EF1F75" w:rsidP="00FF6C1D">
      <w:pPr>
        <w:numPr>
          <w:ilvl w:val="0"/>
          <w:numId w:val="5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творческого мышления, самостоятельности суждений, интереса к мировому культурному наследию.</w:t>
      </w:r>
    </w:p>
    <w:p w:rsidR="00EF1F75" w:rsidRPr="00DA1621" w:rsidRDefault="00EF1F75" w:rsidP="00FF6C1D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3434"/>
        <w:gridCol w:w="4290"/>
      </w:tblGrid>
      <w:tr w:rsidR="00EF1F75" w:rsidRPr="00DA1621" w:rsidTr="00746150">
        <w:trPr>
          <w:cantSplit/>
          <w:trHeight w:val="341"/>
        </w:trPr>
        <w:tc>
          <w:tcPr>
            <w:tcW w:w="5599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290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2165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3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90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2165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ОК-1: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философских знаний для формирования мировоззренческой позиции;</w:t>
            </w:r>
          </w:p>
        </w:tc>
        <w:tc>
          <w:tcPr>
            <w:tcW w:w="4290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закономерности развития мировой и российской культуры; понимать ценностное содержание культуры и значимость культурной самобытности различных субъектов культуры</w:t>
            </w:r>
          </w:p>
        </w:tc>
      </w:tr>
      <w:tr w:rsidR="00EF1F75" w:rsidRPr="00DA1621" w:rsidTr="00746150">
        <w:tc>
          <w:tcPr>
            <w:tcW w:w="2165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сопоставлять и анализировать факторы культурного процесса, их влияние на социокультурные процессы</w:t>
            </w:r>
          </w:p>
        </w:tc>
      </w:tr>
      <w:tr w:rsidR="00EF1F75" w:rsidRPr="00DA1621" w:rsidTr="00746150">
        <w:tc>
          <w:tcPr>
            <w:tcW w:w="2165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сравнительно-историческим методом в установлении причинно-следственных связей, закономерностей социокультурного развития</w:t>
            </w:r>
          </w:p>
        </w:tc>
      </w:tr>
      <w:tr w:rsidR="00EF1F75" w:rsidRPr="00DA1621" w:rsidTr="00746150">
        <w:tc>
          <w:tcPr>
            <w:tcW w:w="2165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ОК-2: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анализировать основные этапы 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закономерности исторического развития общества для формирования гражданской позиции;</w:t>
            </w:r>
          </w:p>
        </w:tc>
        <w:tc>
          <w:tcPr>
            <w:tcW w:w="4290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основные подходы к пониманию сущности культуры, морфологию 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типологию культуры; особенности формирования межкультурного взаимодействия в истории России, важнейшие достижения мировой и российской культуры</w:t>
            </w:r>
          </w:p>
        </w:tc>
      </w:tr>
      <w:tr w:rsidR="00EF1F75" w:rsidRPr="00DA1621" w:rsidTr="00746150">
        <w:tc>
          <w:tcPr>
            <w:tcW w:w="2165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осмысливать и сопоставлять процессы, события и явления в региональной и общероссийской истории в их динамике и взаимосвязи, руководствуясь принципами научной объективности и историзма; пользоваться категориальным аппаратом дисциплины («культура», «ценности», «нормы», «менталитет», «этническая идентичность», «национальное самосознание», «этнокультурный стереотип», «культурный шок», «межкультурное взаимодействие», «межнациональный конфликт» и др.)</w:t>
            </w:r>
          </w:p>
        </w:tc>
      </w:tr>
      <w:tr w:rsidR="00EF1F75" w:rsidRPr="00DA1621" w:rsidTr="00746150">
        <w:tc>
          <w:tcPr>
            <w:tcW w:w="2165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анализа социальных и культурных явлений в их развитии; методом ретроспективного исследования современных процессов и явлений</w:t>
            </w:r>
          </w:p>
        </w:tc>
      </w:tr>
      <w:tr w:rsidR="00EF1F75" w:rsidRPr="00DA1621" w:rsidTr="00746150">
        <w:trPr>
          <w:trHeight w:val="242"/>
        </w:trPr>
        <w:tc>
          <w:tcPr>
            <w:tcW w:w="2165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ОК-5: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</w:tc>
        <w:tc>
          <w:tcPr>
            <w:tcW w:w="4290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знание основ коммуникации с представителями различных культур</w:t>
            </w:r>
          </w:p>
        </w:tc>
      </w:tr>
      <w:tr w:rsidR="00EF1F75" w:rsidRPr="00DA1621" w:rsidTr="00746150">
        <w:tc>
          <w:tcPr>
            <w:tcW w:w="2165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формирование способности ориентироваться в современных тенденциях межкультурного взаимодействия</w:t>
            </w:r>
          </w:p>
        </w:tc>
      </w:tr>
      <w:tr w:rsidR="00EF1F75" w:rsidRPr="00DA1621" w:rsidTr="00746150">
        <w:tc>
          <w:tcPr>
            <w:tcW w:w="2165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приемами ведения научной дискуссии и полемики с учетом  этнокультурной принадлежности их участников</w:t>
            </w:r>
          </w:p>
        </w:tc>
      </w:tr>
      <w:tr w:rsidR="00EF1F75" w:rsidRPr="00DA1621" w:rsidTr="00746150">
        <w:tc>
          <w:tcPr>
            <w:tcW w:w="2165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ОК-6: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работать в коллективе, толерантно воспринимать социальные, этнические, конфессиональные и культурные различия.</w:t>
            </w:r>
          </w:p>
        </w:tc>
        <w:tc>
          <w:tcPr>
            <w:tcW w:w="4290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основные теории межкультурного взаимодействия; знание этических и социальных проблем, связанных с межкультурными взаимодействиями в современном мире; знание особенностей этнического развития современных народов;  полиэтнические и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поликонфессиональные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его их формирования</w:t>
            </w:r>
          </w:p>
        </w:tc>
      </w:tr>
      <w:tr w:rsidR="00EF1F75" w:rsidRPr="00DA1621" w:rsidTr="00746150">
        <w:tc>
          <w:tcPr>
            <w:tcW w:w="2165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осознавать необходимость толерантного отношения к культурным и религиозным традициям различных народов; уважать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инокультурные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ценности и правила, быть способным к солидарности и сотрудничеству на основе гуманистических ценностей</w:t>
            </w:r>
          </w:p>
        </w:tc>
      </w:tr>
      <w:tr w:rsidR="00EF1F75" w:rsidRPr="00DA1621" w:rsidTr="00746150">
        <w:tc>
          <w:tcPr>
            <w:tcW w:w="2165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использования знаний об особенностях исторического прошлого различных народов в практике межнационального и межконфессионального общения</w:t>
            </w:r>
          </w:p>
        </w:tc>
      </w:tr>
    </w:tbl>
    <w:p w:rsidR="00EF1F75" w:rsidRPr="00DA1621" w:rsidRDefault="00EF1F75" w:rsidP="00FF6C1D">
      <w:pPr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ОК-1:способностью использовать основы философских знаний для формирования мировоззренческой позиции;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ОК-5:способностью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ОК-6:способностью работать в коллективе, толерантно воспринимать социальные, этнические, конфессиональные и культурные различия.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Общая трудоемкость </w:t>
      </w:r>
      <w:r w:rsidRPr="00DA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A162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Форма контроля: </w:t>
      </w:r>
      <w:r w:rsidRPr="00DA1621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A1621">
        <w:rPr>
          <w:rFonts w:ascii="Times New Roman" w:eastAsia="Calibri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1"/>
        <w:gridCol w:w="1307"/>
        <w:gridCol w:w="1457"/>
        <w:gridCol w:w="1359"/>
        <w:gridCol w:w="1242"/>
        <w:gridCol w:w="1391"/>
        <w:gridCol w:w="1296"/>
      </w:tblGrid>
      <w:tr w:rsidR="00EF1F75" w:rsidRPr="00DA1621" w:rsidTr="00746150">
        <w:tc>
          <w:tcPr>
            <w:tcW w:w="136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68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9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36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362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Cs/>
                <w:sz w:val="24"/>
                <w:szCs w:val="24"/>
              </w:rPr>
              <w:t>Культура и межкультурные взаимодействия в современном мире</w:t>
            </w:r>
          </w:p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Смирнова В.К.</w:t>
            </w:r>
          </w:p>
        </w:tc>
        <w:tc>
          <w:tcPr>
            <w:tcW w:w="151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РГУ 1996г. истфак, «история»</w:t>
            </w:r>
          </w:p>
        </w:tc>
        <w:tc>
          <w:tcPr>
            <w:tcW w:w="141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канд. ист. наук, доцент</w:t>
            </w:r>
          </w:p>
        </w:tc>
        <w:tc>
          <w:tcPr>
            <w:tcW w:w="129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Таганрогский институт имени А. П. Чехова (филиал) РГЭУ (РИНХ), кафедра истории</w:t>
            </w:r>
          </w:p>
        </w:tc>
        <w:tc>
          <w:tcPr>
            <w:tcW w:w="144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4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201</w:t>
            </w:r>
            <w:r w:rsidR="000E7724" w:rsidRPr="00DA16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 w:rsidR="00FF6C1D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Смирнова В.К.</w:t>
      </w: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Б1.Б.06 Математика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Математики</w:t>
            </w: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дисциплины: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Обеспечение базовой математической подготовки специалистов, направлением подготовки которых является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44.03.02 </w:t>
      </w: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образование</w:t>
      </w: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Обучение студентов фундаментальным понятиям математики;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теоретических знаний и практических навыков работы с понятиями различных математических теорий;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Повышение интеллектуального уровня;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студентов работать с основными объектами теории множеств, математической логики, теории оптимальных решений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навыки работы с различными математическими  объектами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использовать математические знания в конкретных ситуациях.</w:t>
      </w:r>
    </w:p>
    <w:p w:rsidR="00EF1F75" w:rsidRPr="00DA1621" w:rsidRDefault="00EF1F75" w:rsidP="00FF6C1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научить строить математические модели, исследовать их и анализировать решения.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способностью использовать основы экономических знаний в различных сферах жизнедеятельности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основы экономических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использовать основы экономических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способностью использовать основы экономических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способы 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самоорганизации и самообразования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методы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самоорганизации и самообразования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самоорганизации и самообразования</w:t>
            </w:r>
          </w:p>
        </w:tc>
      </w:tr>
    </w:tbl>
    <w:p w:rsidR="00EF1F75" w:rsidRPr="00DA1621" w:rsidRDefault="00FF6C1D" w:rsidP="00FF6C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Pr="00DA1621">
        <w:rPr>
          <w:rFonts w:ascii="Times New Roman" w:hAnsi="Times New Roman" w:cs="Times New Roman"/>
        </w:rPr>
        <w:t xml:space="preserve"> </w:t>
      </w: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ОК-3; ОК-7</w:t>
      </w:r>
    </w:p>
    <w:p w:rsidR="00EF1F75" w:rsidRPr="00DA1621" w:rsidRDefault="00EF1F75" w:rsidP="00FF6C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трудоемкость </w:t>
      </w: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ЗЕТ): 3.</w:t>
      </w:r>
    </w:p>
    <w:p w:rsidR="00EF1F75" w:rsidRPr="00DA1621" w:rsidRDefault="00EF1F75" w:rsidP="00FF6C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  <w:r w:rsidR="00FF2A67"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экзамен</w:t>
      </w:r>
    </w:p>
    <w:p w:rsidR="00EF1F75" w:rsidRPr="00DA1621" w:rsidRDefault="00EF1F75" w:rsidP="00FF6C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профессорско-преподавательском состав</w:t>
      </w:r>
      <w:r w:rsidR="00FF6C1D"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Основноеместо</w:t>
            </w:r>
            <w:proofErr w:type="spellEnd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color w:val="00B05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Забеглов</w:t>
            </w:r>
            <w:proofErr w:type="spellEnd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ТГПИ физмат 1996г., «математика и физика»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Канд. физико-математических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Таганрогский институт имени А. П. Чехова (филиал) РГЭУ (РИНХ), кафедра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BA515A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доцент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Забеглов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Б1.Б.07 Современные информационные технологии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Теоретической, общей физики и технологии </w:t>
            </w: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компетенций, связанных с возникновением общества информатизации (электронные компетенции).</w:t>
      </w:r>
    </w:p>
    <w:p w:rsidR="00EF1F75" w:rsidRPr="00DA1621" w:rsidRDefault="00EF1F75" w:rsidP="00FF6C1D">
      <w:pPr>
        <w:widowControl w:val="0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формировать у студентов представление о современных информационных технологиях;</w:t>
      </w:r>
    </w:p>
    <w:p w:rsidR="00EF1F75" w:rsidRPr="00DA1621" w:rsidRDefault="00EF1F75" w:rsidP="00FF6C1D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познакомиться с основами мультимедиа;</w:t>
      </w:r>
    </w:p>
    <w:p w:rsidR="00EF1F75" w:rsidRPr="00DA1621" w:rsidRDefault="00EF1F75" w:rsidP="00FF6C1D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познакомиться с технологиями электронного обучения.</w:t>
      </w:r>
    </w:p>
    <w:p w:rsidR="00EF1F75" w:rsidRPr="00DA1621" w:rsidRDefault="00EF1F75" w:rsidP="00FF6C1D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ОК-3;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основы экономических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использовать основы экономических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способностью использовать основы экономических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ОК-7;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способы 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самоорганизации и самообразования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методы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самоорганизации и самообразования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самоорганизации и самообразования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применять качественные и количественные методы в психологических и педагогических исследованиях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качественные и количественные методы в психологических и педагогических исследованиях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качественные и количественные методы в психологических и педагогических исследованиях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В:готовностью применять качественные и количественные методы в психологических и педагогических исследованиях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:rsidR="00FF6C1D" w:rsidRPr="00DA1621" w:rsidRDefault="00FF6C1D" w:rsidP="00FF6C1D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Pr="00DA1621">
        <w:rPr>
          <w:rFonts w:ascii="Times New Roman" w:hAnsi="Times New Roman" w:cs="Times New Roman"/>
        </w:rPr>
        <w:t xml:space="preserve"> ОК-3; ОК-7; ОПК-2; ОПК-13</w:t>
      </w:r>
    </w:p>
    <w:p w:rsidR="00EF1F75" w:rsidRPr="00DA1621" w:rsidRDefault="00EF1F75" w:rsidP="00FF6C1D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 3.</w:t>
      </w:r>
    </w:p>
    <w:p w:rsidR="00EF1F75" w:rsidRPr="00DA1621" w:rsidRDefault="00EF1F75" w:rsidP="00FF6C1D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экзамен.</w:t>
      </w:r>
    </w:p>
    <w:p w:rsidR="00EF1F75" w:rsidRPr="00DA1621" w:rsidRDefault="00EF1F75" w:rsidP="00FF6C1D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</w:t>
            </w:r>
            <w:r w:rsidR="00F82C77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Горбатюк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 Феофанович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ТРТИ 1968г., «автоматика и телемеханика»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Канд. технических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теоретической, общей физики и</w:t>
            </w:r>
          </w:p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BA515A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доцент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Горбатюк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Б1.Б.08 Анатомия и возрастная</w:t>
      </w:r>
      <w:r w:rsidR="00FF2A67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физиология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Естествознания и безопасности жизнедеятельности </w:t>
            </w: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5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EF1F75" w:rsidRPr="00DA1621" w:rsidRDefault="00EF1F75" w:rsidP="00FF6C1D">
      <w:pPr>
        <w:widowControl w:val="0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важнейшие общебиологические закономерности развития человека.</w:t>
      </w:r>
    </w:p>
    <w:p w:rsidR="00EF1F75" w:rsidRPr="00DA1621" w:rsidRDefault="00EF1F75" w:rsidP="00FF6C1D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мышление будущего учителя, вооружая знанием о строении тела человека.</w:t>
      </w:r>
    </w:p>
    <w:p w:rsidR="00EF1F75" w:rsidRPr="00DA1621" w:rsidRDefault="00EF1F75" w:rsidP="00FF6C1D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связи организма с окружающей средой.  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ОК-7;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способы 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самоорганизации и самообразования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методы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самоорганизации и самообразования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самоорганизации и самообразования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различны теории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способностью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</w:tbl>
    <w:p w:rsidR="00EF1F75" w:rsidRPr="00DA1621" w:rsidRDefault="00FF6C1D" w:rsidP="00FF6C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Pr="00DA1621">
        <w:rPr>
          <w:rFonts w:ascii="Times New Roman" w:hAnsi="Times New Roman" w:cs="Times New Roman"/>
        </w:rPr>
        <w:t xml:space="preserve"> </w:t>
      </w: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ОК-7; ОК-8; ОК-9; ОПК-4; ОПК-12</w:t>
      </w:r>
    </w:p>
    <w:p w:rsidR="00EF1F75" w:rsidRPr="00DA1621" w:rsidRDefault="00EF1F75" w:rsidP="00FF6C1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 2.</w:t>
      </w:r>
    </w:p>
    <w:p w:rsidR="00EF1F75" w:rsidRPr="00DA1621" w:rsidRDefault="00EF1F75" w:rsidP="00FF6C1D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зачет.</w:t>
      </w:r>
    </w:p>
    <w:p w:rsidR="00EF1F75" w:rsidRPr="00DA1621" w:rsidRDefault="00EF1F75" w:rsidP="00FF6C1D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профессорско-преподавательском составе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Анатомия и возрастная физиология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Петрушенко С.А.</w:t>
            </w:r>
          </w:p>
        </w:tc>
        <w:tc>
          <w:tcPr>
            <w:tcW w:w="1418" w:type="dxa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ТГПИ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начфак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. 1996г. «педагогика и методика нач. образования»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Канд. философских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1D38E1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Петрушенко С.А.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Б.1.Б.09 Основы педиатрии и гигиены 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F74FA9">
        <w:trPr>
          <w:trHeight w:val="454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F74FA9">
        <w:trPr>
          <w:trHeight w:val="617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Естествознания и безопасности жизнедеятельности</w:t>
            </w: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5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– формирование профессиональной направленности личности будущего педагога;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–обеспечение студентов необходимыми систематизированными знаниями и практическими навыками по охране и укреплению здоровья детей в условиях работы в детских образовательных учреждениях.</w:t>
      </w:r>
    </w:p>
    <w:p w:rsidR="00EF1F75" w:rsidRPr="00DA1621" w:rsidRDefault="00EF1F75" w:rsidP="00FF6C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– раскрыть санитарно-эпидемиологические требования к устройству, содержанию и организации режима работы в дошкольном образовательном учреждении; детские болезни и меры их предупреждения;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– привить практические навыки соблюдения санитарно-эпидемиологических требований в дошкольном образовательном учреждении</w:t>
      </w: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правовых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примененять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приемам применения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 правовых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самоорганизации и самообразования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способностью к самообразованию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самообразованию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обеспечивать полноценную социальную и профессиональную деятельность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методикой и средствами физической культуры для обеспечения полноценной социальной и профессиональной деятельности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использовать приемы оказания первой помощи,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методы защиты в условиях чрезвычайных ситуаций.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оказания первой помощи, методы защиты в условиях чрезвычайных ситуаций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применять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оказания первой помощи, методы защиты в условиях чрезвычайных ситуаций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приемами оказания ПП, методами защиты в условиях чрезвычайных ситуаций</w:t>
            </w:r>
          </w:p>
        </w:tc>
      </w:tr>
    </w:tbl>
    <w:p w:rsidR="00F74FA9" w:rsidRPr="00DA1621" w:rsidRDefault="00F74FA9" w:rsidP="00F74FA9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</w:t>
      </w:r>
      <w:bookmarkStart w:id="0" w:name="_Hlk36475805"/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Pr="00DA1621">
        <w:rPr>
          <w:rFonts w:ascii="Times New Roman" w:hAnsi="Times New Roman" w:cs="Times New Roman"/>
        </w:rPr>
        <w:t xml:space="preserve"> </w:t>
      </w:r>
      <w:bookmarkEnd w:id="0"/>
      <w:r w:rsidRPr="00DA1621">
        <w:rPr>
          <w:rFonts w:ascii="Times New Roman" w:hAnsi="Times New Roman" w:cs="Times New Roman"/>
          <w:sz w:val="24"/>
          <w:szCs w:val="24"/>
        </w:rPr>
        <w:t>ОК-4; ОК-7; ОК-8; ОК-9</w:t>
      </w:r>
    </w:p>
    <w:p w:rsidR="00EF1F75" w:rsidRPr="00DA1621" w:rsidRDefault="00EF1F75" w:rsidP="00F74FA9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 w:cs="Times New Roman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 2.</w:t>
      </w:r>
    </w:p>
    <w:p w:rsidR="00EF1F75" w:rsidRPr="00DA1621" w:rsidRDefault="00EF1F75" w:rsidP="00FF6C1D">
      <w:pPr>
        <w:numPr>
          <w:ilvl w:val="0"/>
          <w:numId w:val="55"/>
        </w:numPr>
        <w:shd w:val="clear" w:color="auto" w:fill="FFFFFF"/>
        <w:spacing w:after="0" w:line="240" w:lineRule="auto"/>
        <w:ind w:left="0" w:hanging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зачет.</w:t>
      </w:r>
    </w:p>
    <w:p w:rsidR="00EF1F75" w:rsidRPr="00DA1621" w:rsidRDefault="00EF1F75" w:rsidP="00FF6C1D">
      <w:pPr>
        <w:numPr>
          <w:ilvl w:val="0"/>
          <w:numId w:val="55"/>
        </w:numPr>
        <w:shd w:val="clear" w:color="auto" w:fill="FFFFFF"/>
        <w:spacing w:after="0" w:line="240" w:lineRule="auto"/>
        <w:ind w:left="0" w:hanging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Анатомия и возрастная физиология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Петрушенко С.А.</w:t>
            </w:r>
          </w:p>
        </w:tc>
        <w:tc>
          <w:tcPr>
            <w:tcW w:w="1418" w:type="dxa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ТГПИ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начфак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. 1996г. «педагогика и методика нач. образования»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Канд. философских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1D38E1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Петрушенко С.А.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Б1.Б.10 Безопасность жизнедеятельности 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Естествознания и безопасности жизнедеятельности</w:t>
            </w: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EF1F75" w:rsidRPr="00DA1621" w:rsidRDefault="00EF1F75" w:rsidP="00FF6C1D">
      <w:pPr>
        <w:widowControl w:val="0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применения в профессиональной деятельности методик сохранения и укрепления здоровья учащихся; 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мотивации здорового образа жизни, повышения уровня КБЖ, предупреждения вредных привычек.</w:t>
      </w:r>
    </w:p>
    <w:p w:rsidR="00EF1F75" w:rsidRPr="00DA1621" w:rsidRDefault="00EF1F75" w:rsidP="00FF6C1D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правовых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F74FA9"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приемам применения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 правовых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обеспечивать полноценную социальную и профессиональную деятельность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методикой и средствами физической культуры для обеспечения полноценной социальной и профессиональной деятельности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оказания первой помощи, методы защиты в условиях чрезвычайных ситуаций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применять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оказания первой помощи, методы защиты в условиях чрезвычайных ситуаций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приемами оказания ПП, методами защиты в условиях чрезвычайных ситуаций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Общепрофессиональные компетенции (ОПК)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способностью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:rsidR="00F74FA9" w:rsidRPr="00DA1621" w:rsidRDefault="00F74FA9" w:rsidP="00FF6C1D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Pr="00DA1621">
        <w:rPr>
          <w:rFonts w:ascii="Times New Roman" w:hAnsi="Times New Roman" w:cs="Times New Roman"/>
        </w:rPr>
        <w:t xml:space="preserve"> ОК-4; ОК-8; ОК-9; ОПК-12; ОПК-13</w:t>
      </w:r>
    </w:p>
    <w:p w:rsidR="00EF1F75" w:rsidRPr="00DA1621" w:rsidRDefault="00EF1F75" w:rsidP="00FF6C1D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 2.</w:t>
      </w:r>
    </w:p>
    <w:p w:rsidR="00EF1F75" w:rsidRPr="00DA1621" w:rsidRDefault="00EF1F75" w:rsidP="00FF6C1D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зачет.</w:t>
      </w:r>
    </w:p>
    <w:p w:rsidR="00EF1F75" w:rsidRPr="00DA1621" w:rsidRDefault="00EF1F75" w:rsidP="00FF6C1D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 образовании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Условия привлечения к педагогической деятельности (штатный, внутренний совместитель,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Б1.Б.10 Безопасность жизнедеятельности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Першонкова</w:t>
            </w:r>
            <w:proofErr w:type="spellEnd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ТГПИ 1997г., «русский язык и литература»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Канд.педагогических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1D38E1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доцент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Першонкова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Б1.Б.11.01 Общая и экспериментальная психология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165EA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Психологии</w:t>
            </w:r>
          </w:p>
        </w:tc>
      </w:tr>
    </w:tbl>
    <w:p w:rsidR="00EF1F75" w:rsidRPr="00DA1621" w:rsidRDefault="00EF1F75" w:rsidP="00F74FA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сущность и общие закономерности  возникновения, функционирования и развития психики, 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специалистами; раскрыть и обучить использовать научно-обоснованные методы и современные информационные технологии в организации собственной профессиональной деятельности; в соответствии с общими целями ОП ВО направления подготовки.</w:t>
      </w:r>
    </w:p>
    <w:p w:rsidR="00EF1F75" w:rsidRPr="00DA1621" w:rsidRDefault="00EF1F75" w:rsidP="00FF6C1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 изучения дисциплины:</w:t>
      </w:r>
    </w:p>
    <w:p w:rsidR="00EF1F75" w:rsidRPr="00DA1621" w:rsidRDefault="00EF1F75" w:rsidP="00FF6C1D">
      <w:pPr>
        <w:numPr>
          <w:ilvl w:val="0"/>
          <w:numId w:val="57"/>
        </w:numPr>
        <w:tabs>
          <w:tab w:val="right" w:leader="underscore" w:pos="9639"/>
        </w:tabs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1621">
        <w:rPr>
          <w:rFonts w:ascii="Times New Roman" w:eastAsiaTheme="minorEastAsia" w:hAnsi="Times New Roman" w:cs="Times New Roman"/>
          <w:sz w:val="24"/>
          <w:szCs w:val="24"/>
        </w:rPr>
        <w:t>раскрыть особенности предмета, терминологического аппарата, методологически е основы предмета;</w:t>
      </w:r>
    </w:p>
    <w:p w:rsidR="00EF1F75" w:rsidRPr="00DA1621" w:rsidRDefault="00EF1F75" w:rsidP="00FF6C1D">
      <w:pPr>
        <w:numPr>
          <w:ilvl w:val="0"/>
          <w:numId w:val="57"/>
        </w:numPr>
        <w:tabs>
          <w:tab w:val="right" w:leader="underscore" w:pos="9639"/>
        </w:tabs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1621">
        <w:rPr>
          <w:rFonts w:ascii="Times New Roman" w:eastAsiaTheme="minorEastAsia" w:hAnsi="Times New Roman" w:cs="Times New Roman"/>
          <w:sz w:val="24"/>
          <w:szCs w:val="24"/>
        </w:rPr>
        <w:t>сформировать у студентов представления о психологических явлениях;</w:t>
      </w:r>
    </w:p>
    <w:p w:rsidR="00EF1F75" w:rsidRPr="00DA1621" w:rsidRDefault="00EF1F75" w:rsidP="00FF6C1D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помочь студентам усвоить основные научные понятия и категории  общей и экспериментальной психологии, предусмотренные программой;</w:t>
      </w:r>
    </w:p>
    <w:p w:rsidR="00EF1F75" w:rsidRPr="00DA1621" w:rsidRDefault="00EF1F75" w:rsidP="00FF6C1D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 процесса познания с точки зрения психологии;</w:t>
      </w:r>
    </w:p>
    <w:p w:rsidR="00EF1F75" w:rsidRPr="00DA1621" w:rsidRDefault="00EF1F75" w:rsidP="00FF6C1D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овладеть основными методами исследования, позволяющими творчески подходить к психологическим  явлениям.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EF1F75" w:rsidRPr="00DA1621" w:rsidTr="00746150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D31E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Общепрофессиональные компетенци</w:t>
            </w:r>
            <w:r w:rsidR="00EF1F75"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и (ОК)</w:t>
            </w:r>
          </w:p>
        </w:tc>
      </w:tr>
      <w:tr w:rsidR="00EF1F75" w:rsidRPr="00DA1621" w:rsidTr="00746150">
        <w:trPr>
          <w:trHeight w:val="193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EF1F75" w:rsidRPr="00DA1621" w:rsidTr="00746150">
        <w:trPr>
          <w:trHeight w:val="2232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У: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EF1F75" w:rsidRPr="00DA1621" w:rsidTr="00746150">
        <w:trPr>
          <w:trHeight w:val="2077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В: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EF1F75" w:rsidRPr="00DA1621" w:rsidTr="00746150">
        <w:trPr>
          <w:trHeight w:val="7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применять качественные и количественные методы в психолого-педагогических исследованиях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качественные и количественные методы в психолого-педагогических исследованиях</w:t>
            </w:r>
          </w:p>
        </w:tc>
      </w:tr>
      <w:tr w:rsidR="00EF1F75" w:rsidRPr="00DA1621" w:rsidTr="00746150">
        <w:trPr>
          <w:trHeight w:val="1114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У: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качественные и количественные методы в психолого-педагогических исследованиях</w:t>
            </w:r>
          </w:p>
        </w:tc>
      </w:tr>
      <w:tr w:rsidR="00EF1F75" w:rsidRPr="00DA1621" w:rsidTr="00746150">
        <w:trPr>
          <w:trHeight w:val="1303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В: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готовностью применять качественные и количественные методы в психолого-педагогических исследованиях</w:t>
            </w:r>
          </w:p>
        </w:tc>
      </w:tr>
      <w:tr w:rsidR="00F74FA9" w:rsidRPr="00DA1621" w:rsidTr="00A53093">
        <w:trPr>
          <w:trHeight w:val="7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855" w:type="dxa"/>
            <w:shd w:val="clear" w:color="auto" w:fill="auto"/>
            <w:hideMark/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технологию составления программы социального сопровождения и поддержки обучающихся</w:t>
            </w:r>
          </w:p>
        </w:tc>
      </w:tr>
      <w:tr w:rsidR="00F74FA9" w:rsidRPr="00DA1621" w:rsidTr="00A53093">
        <w:trPr>
          <w:trHeight w:val="1114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A9" w:rsidRPr="00DA1621" w:rsidRDefault="00F74FA9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  <w:hideMark/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F74FA9" w:rsidRPr="00DA1621" w:rsidTr="00A53093">
        <w:trPr>
          <w:trHeight w:val="1303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A9" w:rsidRPr="00DA1621" w:rsidRDefault="00F74FA9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  <w:hideMark/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способностью составлять программы социального сопровождения и поддержки обучающихся</w:t>
            </w:r>
          </w:p>
        </w:tc>
      </w:tr>
    </w:tbl>
    <w:p w:rsidR="00EF1F75" w:rsidRPr="00DA1621" w:rsidRDefault="00F74FA9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36476104"/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Pr="00DA1621">
        <w:rPr>
          <w:rFonts w:ascii="Times New Roman" w:hAnsi="Times New Roman" w:cs="Times New Roman"/>
        </w:rPr>
        <w:t xml:space="preserve"> </w:t>
      </w:r>
      <w:bookmarkEnd w:id="1"/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ОПК-1; ОПК-2; ПК-17</w:t>
      </w:r>
    </w:p>
    <w:p w:rsidR="00EF1F75" w:rsidRPr="00DA1621" w:rsidRDefault="00EF1F75" w:rsidP="00FF6C1D">
      <w:pPr>
        <w:numPr>
          <w:ilvl w:val="0"/>
          <w:numId w:val="5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="001D38E1" w:rsidRPr="00DA1621">
        <w:rPr>
          <w:rFonts w:ascii="Times New Roman" w:eastAsia="Calibri" w:hAnsi="Times New Roman" w:cs="Times New Roman"/>
          <w:i/>
          <w:sz w:val="24"/>
          <w:szCs w:val="24"/>
        </w:rPr>
        <w:t>(в ЗЕТ): 4</w:t>
      </w:r>
    </w:p>
    <w:p w:rsidR="00EF1F75" w:rsidRPr="00DA1621" w:rsidRDefault="00EF1F75" w:rsidP="00FF6C1D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DA1621">
        <w:rPr>
          <w:rFonts w:ascii="Times New Roman" w:eastAsia="Calibri" w:hAnsi="Times New Roman" w:cs="Times New Roman"/>
          <w:sz w:val="24"/>
          <w:szCs w:val="24"/>
        </w:rPr>
        <w:t>Зачет, экзамен</w:t>
      </w:r>
    </w:p>
    <w:p w:rsidR="00EF1F75" w:rsidRPr="00DA1621" w:rsidRDefault="00EF1F75" w:rsidP="00FF6C1D">
      <w:pPr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81060" w:rsidRPr="00DA1621" w:rsidTr="00746150">
        <w:tc>
          <w:tcPr>
            <w:tcW w:w="1674" w:type="dxa"/>
            <w:vAlign w:val="center"/>
          </w:tcPr>
          <w:p w:rsidR="00B81060" w:rsidRPr="00DA1621" w:rsidRDefault="00B8106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B81060" w:rsidRPr="00DA1621" w:rsidRDefault="00B8106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B81060" w:rsidRPr="00DA1621" w:rsidRDefault="00B8106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B81060" w:rsidRPr="00DA1621" w:rsidRDefault="00B8106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B81060" w:rsidRPr="00DA1621" w:rsidRDefault="00B8106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B81060" w:rsidRPr="00DA1621" w:rsidRDefault="00B8106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штатный, внутренний совместитель, внешний совместитель, 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почасовик)</w:t>
            </w:r>
          </w:p>
        </w:tc>
        <w:tc>
          <w:tcPr>
            <w:tcW w:w="1211" w:type="dxa"/>
            <w:vAlign w:val="center"/>
          </w:tcPr>
          <w:p w:rsidR="00B81060" w:rsidRPr="00DA1621" w:rsidRDefault="00B8106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B81060" w:rsidRPr="00DA1621" w:rsidTr="00746150">
        <w:tc>
          <w:tcPr>
            <w:tcW w:w="1674" w:type="dxa"/>
            <w:vAlign w:val="center"/>
          </w:tcPr>
          <w:p w:rsidR="00B81060" w:rsidRPr="00DA1621" w:rsidRDefault="00B8106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B81060" w:rsidRPr="00DA1621" w:rsidRDefault="00B8106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B81060" w:rsidRPr="00DA1621" w:rsidRDefault="00B8106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B81060" w:rsidRPr="00DA1621" w:rsidRDefault="00B8106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B81060" w:rsidRPr="00DA1621" w:rsidRDefault="00B8106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B81060" w:rsidRPr="00DA1621" w:rsidRDefault="00B8106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B81060" w:rsidRPr="00DA1621" w:rsidRDefault="00B8106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4FA9" w:rsidRPr="00DA1621" w:rsidTr="00A53093">
        <w:tc>
          <w:tcPr>
            <w:tcW w:w="1674" w:type="dxa"/>
            <w:vAlign w:val="center"/>
          </w:tcPr>
          <w:p w:rsidR="00F74FA9" w:rsidRPr="00DA1621" w:rsidRDefault="00F74FA9" w:rsidP="00F74F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и экспериментальная Психология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A9" w:rsidRPr="00DA1621" w:rsidRDefault="00F74FA9" w:rsidP="00F74F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Холина Оксана Александровна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A9" w:rsidRPr="00DA1621" w:rsidRDefault="00F74FA9" w:rsidP="00F74F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РГУ, 1997г., «Психология»,</w:t>
            </w:r>
          </w:p>
          <w:p w:rsidR="00F74FA9" w:rsidRPr="00DA1621" w:rsidRDefault="00F74FA9" w:rsidP="00F74F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4FA9" w:rsidRPr="00DA1621" w:rsidRDefault="00F74FA9" w:rsidP="00F74F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ГОУ МГПУ, 1999 г., «Логопедия»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A9" w:rsidRPr="00DA1621" w:rsidRDefault="00F74FA9" w:rsidP="00F74F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A9" w:rsidRPr="00DA1621" w:rsidRDefault="00F74FA9" w:rsidP="00F74F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 имени </w:t>
            </w: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, зав. кафедрой психологии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A9" w:rsidRPr="00DA1621" w:rsidRDefault="00F74FA9" w:rsidP="00F74F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A9" w:rsidRPr="00DA1621" w:rsidRDefault="00F74FA9" w:rsidP="00F74F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</w:tbl>
    <w:p w:rsidR="00B81060" w:rsidRPr="00DA1621" w:rsidRDefault="00B81060" w:rsidP="00FF6C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B81060" w:rsidP="00F74F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Разработчик: доцент </w:t>
      </w:r>
      <w:r w:rsidR="00F74FA9"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Холина О.А.</w:t>
      </w:r>
      <w:r w:rsidR="00EF1F75"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Б1.Б.11.02 Теория обучения и воспитания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165EA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EF1F75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едагогики и </w:t>
            </w: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  <w:p w:rsidR="00EF1F75" w:rsidRPr="00DA1621" w:rsidRDefault="00EF1F7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формирование у студентов знаний в области современных теорий обучения и воспитания, умений интерпретировать их в контексте современных требований к личности, обществу и образованию, использовать разнообразные приёмы, методы и средства обучения и воспитания в профессиональной деятельности. </w:t>
      </w:r>
    </w:p>
    <w:p w:rsidR="00EF1F75" w:rsidRPr="00DA1621" w:rsidRDefault="00EF1F75" w:rsidP="00FF6C1D">
      <w:pPr>
        <w:widowControl w:val="0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содействовать формированию общепрофессиональных компетенций бакалавра на основе понимания социальной значимости профессии, ответственного и качественного выполнения профессиональных задач, готовности использовать знание различных теорий обучения, воспитания и развития, основных образовательных программ, способности вести профессиональную деятельность в поликультурной среде;</w:t>
      </w:r>
    </w:p>
    <w:p w:rsidR="00EF1F75" w:rsidRPr="00DA1621" w:rsidRDefault="00EF1F75" w:rsidP="00FF6C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формировать умения и навыки осуществления профессиональной педагогической деятельности; общие представления о потенциале образовательной среды и ее возможных модификаций для обеспечения качества образования;</w:t>
      </w:r>
    </w:p>
    <w:p w:rsidR="00EF1F75" w:rsidRPr="00DA1621" w:rsidRDefault="00EF1F75" w:rsidP="00FF6C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активизировать развитие у студентов профессионально-педагогического мышления, умения видеть и анализировать явления окружающей жизни и 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взаимодействия; </w:t>
      </w:r>
    </w:p>
    <w:p w:rsidR="00EF1F75" w:rsidRPr="00DA1621" w:rsidRDefault="00EF1F75" w:rsidP="00FF6C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развивать позитивное эмоционально-ценностное, творческое отношение к организации педагогического процесса в учебном заведении, к профессиональной деятельности, к детям, к сознательному освоению педагогического мастерства; </w:t>
      </w:r>
    </w:p>
    <w:p w:rsidR="00EF1F75" w:rsidRPr="00DA1621" w:rsidRDefault="00EF1F75" w:rsidP="00FF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5. стимулировать развитие потребности к самообразованию, профессиональному совершенствованию, личностному росту.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различны теории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подросткового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</w:tbl>
    <w:p w:rsidR="00EF1F75" w:rsidRPr="00DA1621" w:rsidRDefault="00F74FA9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Pr="00DA1621">
        <w:rPr>
          <w:rFonts w:ascii="Times New Roman" w:hAnsi="Times New Roman" w:cs="Times New Roman"/>
        </w:rPr>
        <w:t xml:space="preserve"> </w:t>
      </w: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ОПК-4; ОПК-5</w:t>
      </w:r>
    </w:p>
    <w:p w:rsidR="00EF1F75" w:rsidRPr="00DA1621" w:rsidRDefault="00EF1F75" w:rsidP="00FF6C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трудоемкость </w:t>
      </w: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ЗЕТ):4.</w:t>
      </w:r>
    </w:p>
    <w:p w:rsidR="00EF1F75" w:rsidRPr="00DA1621" w:rsidRDefault="00EF1F75" w:rsidP="00FF6C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экзамен.</w:t>
      </w:r>
    </w:p>
    <w:p w:rsidR="00EF1F75" w:rsidRPr="00DA1621" w:rsidRDefault="00EF1F75" w:rsidP="00FF6C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5F5614" w:rsidRPr="00DA1621" w:rsidTr="00746150">
        <w:tc>
          <w:tcPr>
            <w:tcW w:w="1767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5F5614" w:rsidRPr="00DA1621" w:rsidTr="00746150">
        <w:tc>
          <w:tcPr>
            <w:tcW w:w="1767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F5614" w:rsidRPr="00DA1621" w:rsidTr="00746150">
        <w:tc>
          <w:tcPr>
            <w:tcW w:w="1767" w:type="dxa"/>
            <w:vAlign w:val="center"/>
            <w:hideMark/>
          </w:tcPr>
          <w:p w:rsidR="005F5614" w:rsidRPr="00DA1621" w:rsidRDefault="00D31EBA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Теория обучения и воспитания</w:t>
            </w:r>
          </w:p>
        </w:tc>
        <w:tc>
          <w:tcPr>
            <w:tcW w:w="1340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Шалова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418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ТГПИ 1986г. </w:t>
            </w:r>
            <w:r w:rsidR="00D31EBA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«педагогика и методика </w:t>
            </w: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работы»</w:t>
            </w:r>
          </w:p>
        </w:tc>
        <w:tc>
          <w:tcPr>
            <w:tcW w:w="1275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Кафедра педагогики и </w:t>
            </w:r>
            <w:r w:rsidR="005B3BE2" w:rsidRPr="00DA1621">
              <w:rPr>
                <w:rFonts w:ascii="Times New Roman" w:eastAsia="Times New Roman" w:hAnsi="Times New Roman"/>
                <w:sz w:val="24"/>
                <w:szCs w:val="24"/>
              </w:rPr>
              <w:t>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5F5614" w:rsidRPr="00DA1621" w:rsidRDefault="005F5614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1D38E1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5F5614" w:rsidRPr="00DA1621" w:rsidRDefault="005F5614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614" w:rsidRPr="00DA1621" w:rsidRDefault="005F5614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доцент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Шалова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С.Ю.</w:t>
      </w: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Б1.Б.11.03 История педагогики и образования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83684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EF1F75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едагогики и </w:t>
            </w: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5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в области информирования и понимания</w:t>
      </w:r>
      <w:r w:rsidRPr="00DA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раскрыть значение и сущность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историко-педагогических фактов; </w:t>
      </w:r>
      <w:r w:rsidRPr="00DA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рассмотреть различные образовательные системы;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студентов с известными педагогами прошлого и их взглядами на обучение и воспитание; </w:t>
      </w:r>
      <w:r w:rsidRPr="00DA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способствовать систематизации историко-педагогических знаний;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Arial Unicode MS" w:hAnsi="Times New Roman" w:cs="Times New Roman"/>
          <w:b/>
          <w:bCs/>
          <w:snapToGrid w:val="0"/>
          <w:sz w:val="24"/>
          <w:szCs w:val="24"/>
          <w:lang w:eastAsia="ru-RU"/>
        </w:rPr>
        <w:t xml:space="preserve">в </w:t>
      </w:r>
      <w:r w:rsidRPr="00DA16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области применения знаний</w:t>
      </w:r>
      <w:r w:rsidRPr="00DA1621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  <w:r w:rsidR="00E83684" w:rsidRPr="00DA16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DA1621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создать условия</w:t>
      </w:r>
      <w:r w:rsidRPr="00DA1621">
        <w:rPr>
          <w:rFonts w:ascii="Times New Roman" w:eastAsia="Arial Unicode MS" w:hAnsi="Times New Roman" w:cs="Times New Roman"/>
          <w:snapToGrid w:val="0"/>
          <w:sz w:val="24"/>
          <w:szCs w:val="24"/>
          <w:lang w:eastAsia="ru-RU"/>
        </w:rPr>
        <w:t xml:space="preserve"> для </w:t>
      </w:r>
      <w:r w:rsidRPr="00DA1621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самостоятельного приобретения студентами новых знаний из разных источников; показать возможности использования приобретенных историко-педагогических знаний при решении современных проблем образования;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области построения заключений: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возможность и необходимость интерпретации информации, полученной из разных источников; содействовать развитию у студентов способности оценивать значимость историко-педагогических явлений; способствовать развитию у студентов навыков обоснования и доказательства высказываний;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в области коммуникации:</w:t>
      </w:r>
      <w:r w:rsidR="00E83684" w:rsidRPr="00DA16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1621">
        <w:rPr>
          <w:rFonts w:ascii="Times New Roman" w:eastAsia="Arial Unicode MS" w:hAnsi="Times New Roman" w:cs="Times New Roman"/>
          <w:bCs/>
          <w:iCs/>
          <w:snapToGrid w:val="0"/>
          <w:sz w:val="24"/>
          <w:szCs w:val="24"/>
          <w:lang w:eastAsia="ru-RU"/>
        </w:rPr>
        <w:t xml:space="preserve">создать условия для  </w:t>
      </w:r>
      <w:r w:rsidRPr="00DA16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приобретения студентами опыта диалогического общения; </w:t>
      </w:r>
      <w:r w:rsidRPr="00DA1621">
        <w:rPr>
          <w:rFonts w:ascii="Times New Roman" w:eastAsia="Arial Unicode MS" w:hAnsi="Times New Roman" w:cs="Times New Roman"/>
          <w:snapToGrid w:val="0"/>
          <w:sz w:val="24"/>
          <w:szCs w:val="24"/>
          <w:lang w:eastAsia="ru-RU"/>
        </w:rPr>
        <w:t>способствовать формированию коммуникативных умений (точно излагать мысли, корректно формулировать вопросы, слушать и понимать высказывания других людей);</w:t>
      </w:r>
    </w:p>
    <w:p w:rsidR="00EF1F75" w:rsidRPr="00DA1621" w:rsidRDefault="00EF1F75" w:rsidP="00FF6C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Arial Unicode MS" w:hAnsi="Times New Roman" w:cs="Times New Roman"/>
          <w:b/>
          <w:bCs/>
          <w:snapToGrid w:val="0"/>
          <w:sz w:val="24"/>
          <w:szCs w:val="24"/>
          <w:lang w:eastAsia="ru-RU"/>
        </w:rPr>
        <w:t>в области формирования и развития деятельностных, мыслительных способностей:</w:t>
      </w:r>
      <w:r w:rsidR="00E83684" w:rsidRPr="00DA1621">
        <w:rPr>
          <w:rFonts w:ascii="Times New Roman" w:eastAsia="Arial Unicode MS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DA1621">
        <w:rPr>
          <w:rFonts w:ascii="Times New Roman" w:eastAsia="Arial Unicode MS" w:hAnsi="Times New Roman" w:cs="Times New Roman"/>
          <w:snapToGrid w:val="0"/>
          <w:sz w:val="24"/>
          <w:szCs w:val="24"/>
          <w:lang w:eastAsia="ru-RU"/>
        </w:rPr>
        <w:t>способствовать</w:t>
      </w:r>
      <w:r w:rsidR="00E83684" w:rsidRPr="00DA1621">
        <w:rPr>
          <w:rFonts w:ascii="Times New Roman" w:eastAsia="Arial Unicode MS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A1621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развитию у студентов логического мышления при анализе историко-педагогического материала; создать условия для развития творческого мышления (гибкости и оригинальности) при выполнении творческих работ.</w:t>
      </w:r>
    </w:p>
    <w:p w:rsidR="00EF1F75" w:rsidRPr="00DA1621" w:rsidRDefault="00EF1F75" w:rsidP="00FF6C1D">
      <w:pPr>
        <w:widowControl w:val="0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реализация прав ребенка на практике;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</w:t>
      </w:r>
    </w:p>
    <w:p w:rsidR="00EF1F75" w:rsidRPr="00DA1621" w:rsidRDefault="00EF1F75" w:rsidP="00FF6C1D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использовать знание различных теорий обучения, воспитания и развития, основных образовательных программ для обучающихся дошкольного,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 различны теории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  <w:p w:rsidR="00F74FA9" w:rsidRPr="00DA1621" w:rsidRDefault="00F74FA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A9" w:rsidRPr="00DA1621" w:rsidTr="00F74FA9">
        <w:trPr>
          <w:trHeight w:val="180"/>
        </w:trPr>
        <w:tc>
          <w:tcPr>
            <w:tcW w:w="1139" w:type="dxa"/>
            <w:vMerge w:val="restart"/>
            <w:shd w:val="clear" w:color="auto" w:fill="auto"/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знание нормативных документов и знание предметной области в культурно-просветительской работе</w:t>
            </w:r>
          </w:p>
        </w:tc>
        <w:tc>
          <w:tcPr>
            <w:tcW w:w="4996" w:type="dxa"/>
            <w:shd w:val="clear" w:color="auto" w:fill="auto"/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документы и предметную область в культурно-просветительской работе</w:t>
            </w:r>
          </w:p>
        </w:tc>
      </w:tr>
      <w:tr w:rsidR="00F74FA9" w:rsidRPr="00DA1621" w:rsidTr="00F74FA9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знание нормативных документов и знание предметной области в культурно-просветительской работе</w:t>
            </w:r>
          </w:p>
        </w:tc>
      </w:tr>
      <w:tr w:rsidR="00F74FA9" w:rsidRPr="00DA1621" w:rsidTr="00F74FA9">
        <w:trPr>
          <w:trHeight w:val="80"/>
        </w:trPr>
        <w:tc>
          <w:tcPr>
            <w:tcW w:w="1139" w:type="dxa"/>
            <w:vMerge/>
            <w:shd w:val="clear" w:color="auto" w:fill="auto"/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использовать знание нормативных документов и знание предметной области в культурно-просветительской работе</w:t>
            </w:r>
          </w:p>
        </w:tc>
      </w:tr>
      <w:tr w:rsidR="00F74FA9" w:rsidRPr="00DA1621" w:rsidTr="00746150">
        <w:trPr>
          <w:trHeight w:val="620"/>
        </w:trPr>
        <w:tc>
          <w:tcPr>
            <w:tcW w:w="1139" w:type="dxa"/>
            <w:vMerge w:val="restart"/>
            <w:shd w:val="clear" w:color="auto" w:fill="auto"/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:rsidR="00F74FA9" w:rsidRPr="00DA1621" w:rsidRDefault="00F74FA9" w:rsidP="00F7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профессиональные задачи, принципы профессиональной этики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</w:tbl>
    <w:p w:rsidR="00EF1F75" w:rsidRPr="00DA1621" w:rsidRDefault="00F74FA9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Pr="00DA1621">
        <w:rPr>
          <w:rFonts w:ascii="Times New Roman" w:hAnsi="Times New Roman" w:cs="Times New Roman"/>
        </w:rPr>
        <w:t xml:space="preserve"> </w:t>
      </w: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ОПК-4; ОПК-7; ОПК-8</w:t>
      </w:r>
    </w:p>
    <w:p w:rsidR="00EF1F75" w:rsidRPr="00DA1621" w:rsidRDefault="00EF1F75" w:rsidP="00FF6C1D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ЗЕТ):3.</w:t>
      </w:r>
    </w:p>
    <w:p w:rsidR="00EF1F75" w:rsidRPr="00DA1621" w:rsidRDefault="00EF1F75" w:rsidP="00FF6C1D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экзамен.</w:t>
      </w:r>
    </w:p>
    <w:p w:rsidR="00EF1F75" w:rsidRPr="00DA1621" w:rsidRDefault="00EF1F75" w:rsidP="00FF6C1D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Условия привлечения к педагогической деятельности (штатный, внутренний совместитель, внешний совместитель,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Шалова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D31EBA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ТГПИ 1986г. </w:t>
            </w:r>
            <w:r w:rsidR="00EF1F75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фак, «педагогика и методика </w:t>
            </w:r>
            <w:proofErr w:type="spellStart"/>
            <w:r w:rsidR="00EF1F75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  <w:r w:rsidR="00EF1F75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работы»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Кафедра  педагогики и </w:t>
            </w:r>
            <w:r w:rsidR="001D38E1" w:rsidRPr="00DA1621">
              <w:rPr>
                <w:rFonts w:ascii="Times New Roman" w:eastAsia="Times New Roman" w:hAnsi="Times New Roman"/>
                <w:sz w:val="24"/>
                <w:szCs w:val="24"/>
              </w:rPr>
              <w:t>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1D38E1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доцент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Шалова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С.Ю.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B13C42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Б1.Б.</w:t>
      </w:r>
      <w:r w:rsidR="00EF1F75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11.0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EF1F75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Социальная психология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  <w:gridCol w:w="4670"/>
      </w:tblGrid>
      <w:tr w:rsidR="00EF1F75" w:rsidRPr="00DA1621" w:rsidTr="00746150">
        <w:tc>
          <w:tcPr>
            <w:tcW w:w="464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670" w:type="dxa"/>
          </w:tcPr>
          <w:p w:rsidR="00EF1F75" w:rsidRPr="00DA1621" w:rsidRDefault="00EF1F7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44.03.02 “Психолого-педагогическое образование”</w:t>
            </w:r>
          </w:p>
          <w:p w:rsidR="00EF1F75" w:rsidRPr="00DA1621" w:rsidRDefault="00EF1F7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c>
          <w:tcPr>
            <w:tcW w:w="464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4670" w:type="dxa"/>
          </w:tcPr>
          <w:p w:rsidR="00EF1F75" w:rsidRPr="00DA1621" w:rsidRDefault="00EF1F7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44.03.02.01 "Психология и социальная педагогика"</w:t>
            </w:r>
          </w:p>
          <w:p w:rsidR="00EF1F75" w:rsidRPr="00DA1621" w:rsidRDefault="00EF1F7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c>
          <w:tcPr>
            <w:tcW w:w="464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670" w:type="dxa"/>
          </w:tcPr>
          <w:p w:rsidR="00EF1F75" w:rsidRPr="00DA1621" w:rsidRDefault="00B13C42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EF1F75"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сихологии</w:t>
            </w:r>
          </w:p>
        </w:tc>
      </w:tr>
    </w:tbl>
    <w:p w:rsidR="00EF1F75" w:rsidRPr="00DA1621" w:rsidRDefault="00EF1F75" w:rsidP="00FF6C1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дисциплины: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представлений студентов о теоретико-методологических основах данной науки, ее базовых категориях и принципах, своеобразии методов и приемов, фундаментальных проблемах.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систематического представления о предмете социальной психологии в единстве ее фундаментальных и прикладных проблем, а также в области практических применений.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Раскрытие содержания психологических механизмов взаимодействия людей в социальных группах, социально-психологических факторах, влияющих на становление личности и психологических характеристик социальных групп.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компетенций, связанных со способностью использовать систематизированные теоретические и практические знания о психологических закономерностях общения, поведения и взаимодействия людей в социальных группах и психологических особенностях малых и больших социальных групп.</w:t>
      </w:r>
    </w:p>
    <w:p w:rsidR="00EF1F75" w:rsidRPr="00DA1621" w:rsidRDefault="00EF1F75" w:rsidP="00FF6C1D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1.Познакомить студентов с основными проблемами социальной психологии, базовыми понятиями науки, ее историей и современным состоянием.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Сформировать умение анализировать, систематизировать и обобщать материал, полученный как в процессе лекционных занятий, так и самостоятельной работы с научной литературой, оперировать основными понятиями и категориями социальной психологии,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3.Расширить представление о межпредметных связях между категориальным аппаратом социальной психологии и ключевыми понятиями таких дисциплин как: «Психология человека», «Психология развития и педагогическая психология», а также дисциплин педагогического цикла.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4.Раскрыть закономерности и механизмы общения, поведения и взаимодействия людей в социальных группах, процессов социализации и межгруппового взаимодействия.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5.Сформировать способность и готовность к использованию в учебном процессе полученных знаний о социально-психологических феноменах.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6.Сформировать умение использовать некоторые методы и методики социально-психологических исследований для решения задач, возникающих при реализации учебного процесса.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использовать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речевой профессиональной культуры, в том числе  на иностранном языке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правильно организовывать профессиональную речь на иностранном языке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устройство системы социальной защиты детства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EF1F75" w:rsidRPr="00DA1621" w:rsidRDefault="00F74FA9" w:rsidP="00FF6C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Pr="00DA1621">
        <w:rPr>
          <w:rFonts w:ascii="Times New Roman" w:hAnsi="Times New Roman" w:cs="Times New Roman"/>
        </w:rPr>
        <w:t xml:space="preserve"> </w:t>
      </w: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ОПК-3; ОПК-6; ПК-19; ПК-20; ПК-21</w:t>
      </w:r>
    </w:p>
    <w:p w:rsidR="00EF1F75" w:rsidRPr="00DA1621" w:rsidRDefault="00EF1F75" w:rsidP="00FF6C1D">
      <w:pPr>
        <w:numPr>
          <w:ilvl w:val="0"/>
          <w:numId w:val="58"/>
        </w:numPr>
        <w:spacing w:after="0" w:line="240" w:lineRule="auto"/>
        <w:ind w:left="0" w:hanging="7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DA1621">
        <w:rPr>
          <w:rFonts w:ascii="Times New Roman" w:eastAsia="Times New Roman" w:hAnsi="Times New Roman" w:cs="Times New Roman"/>
          <w:i/>
          <w:sz w:val="24"/>
          <w:szCs w:val="24"/>
        </w:rPr>
        <w:t>(в ЗЕТ</w:t>
      </w:r>
      <w:r w:rsidRPr="00DA1621">
        <w:rPr>
          <w:rFonts w:ascii="Times New Roman" w:eastAsia="Times New Roman" w:hAnsi="Times New Roman" w:cs="Times New Roman"/>
          <w:sz w:val="24"/>
          <w:szCs w:val="24"/>
        </w:rPr>
        <w:t>): 2</w:t>
      </w:r>
    </w:p>
    <w:p w:rsidR="00EF1F75" w:rsidRPr="00DA1621" w:rsidRDefault="00EF1F75" w:rsidP="00FF6C1D">
      <w:pPr>
        <w:numPr>
          <w:ilvl w:val="0"/>
          <w:numId w:val="58"/>
        </w:numPr>
        <w:spacing w:after="0" w:line="240" w:lineRule="auto"/>
        <w:ind w:left="0" w:hanging="7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DA1621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EF1F75" w:rsidRPr="00DA1621" w:rsidRDefault="00EF1F75" w:rsidP="00FF6C1D">
      <w:pPr>
        <w:spacing w:after="0" w:line="240" w:lineRule="auto"/>
        <w:ind w:hanging="7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D31EBA" w:rsidP="00F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Меньшикова Т.И.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Московский ордена Ленина и ордена Трудового Красного Знамени государственный педагогический институт им. </w:t>
            </w: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В.И.Ленина</w:t>
            </w:r>
            <w:proofErr w:type="spellEnd"/>
          </w:p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Кафедра психологии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1D38E1"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F1F75" w:rsidRPr="00DA1621" w:rsidRDefault="00EF1F75" w:rsidP="00FF6C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F74FA9" w:rsidP="00FF6C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="00EF1F75"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Меньшикова Т.И.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Б1.Б.11.0</w:t>
      </w:r>
      <w:r w:rsidR="00AE024C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Психология развития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AE024C" w:rsidP="00F74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EF1F75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сихологии</w:t>
            </w: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– формирование научного психологического мышления студентов, развитие умения анализировать факты, видеть нерешенные проблемы психологии человека на различных возрастных этапах его жизни.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Познакомить студентов с основными теориями развития в отечественной и зарубежной психологии и методами диагностики психологического развития детей разных возрастов.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Развивать умение самостоятельно определять потенциальные возможности и тенденции развития человека.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Своевременно изучать причины отклонений в развитии и поведения учеников.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Выявлять наиболее эффективные пути устранения этих явлений.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Вооружить знаниями и умениями по применению психологических техник для социальной защиты обучающегося.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9"/>
        <w:gridCol w:w="3754"/>
        <w:gridCol w:w="27"/>
        <w:gridCol w:w="4969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5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gridSpan w:val="2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EF1F75" w:rsidRPr="00DA1621" w:rsidTr="00746150">
        <w:tc>
          <w:tcPr>
            <w:tcW w:w="1139" w:type="dxa"/>
            <w:gridSpan w:val="2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EF1F75" w:rsidRPr="00DA1621" w:rsidTr="00746150">
        <w:tc>
          <w:tcPr>
            <w:tcW w:w="1139" w:type="dxa"/>
            <w:gridSpan w:val="2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особенности регуляции поведения и деятельности человека на различных возрастных ступенях.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c>
          <w:tcPr>
            <w:tcW w:w="1139" w:type="dxa"/>
            <w:gridSpan w:val="2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c>
          <w:tcPr>
            <w:tcW w:w="1139" w:type="dxa"/>
            <w:gridSpan w:val="2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c>
          <w:tcPr>
            <w:tcW w:w="1139" w:type="dxa"/>
            <w:gridSpan w:val="2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использовать методы диагностики развития, общения, деятельности детей разных возрастов</w:t>
            </w:r>
          </w:p>
        </w:tc>
      </w:tr>
      <w:tr w:rsidR="009A419B" w:rsidRPr="00DA1621" w:rsidTr="009A419B">
        <w:trPr>
          <w:trHeight w:val="170"/>
        </w:trPr>
        <w:tc>
          <w:tcPr>
            <w:tcW w:w="1120" w:type="dxa"/>
            <w:vMerge w:val="restart"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ОПК-11</w:t>
            </w:r>
          </w:p>
        </w:tc>
        <w:tc>
          <w:tcPr>
            <w:tcW w:w="3800" w:type="dxa"/>
            <w:gridSpan w:val="3"/>
            <w:vMerge w:val="restart"/>
            <w:shd w:val="clear" w:color="auto" w:fill="auto"/>
          </w:tcPr>
          <w:p w:rsidR="009A419B" w:rsidRPr="00DA1621" w:rsidRDefault="009A419B" w:rsidP="009A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4969" w:type="dxa"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способы применения в профессиональной деятельности основных международных и отечественных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документав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правах ребенка и правах инвалидов</w:t>
            </w:r>
          </w:p>
        </w:tc>
      </w:tr>
      <w:tr w:rsidR="009A419B" w:rsidRPr="00DA1621" w:rsidTr="009A419B">
        <w:trPr>
          <w:trHeight w:val="140"/>
        </w:trPr>
        <w:tc>
          <w:tcPr>
            <w:tcW w:w="1120" w:type="dxa"/>
            <w:vMerge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3"/>
            <w:vMerge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  <w:tr w:rsidR="009A419B" w:rsidRPr="00DA1621" w:rsidTr="009A419B">
        <w:trPr>
          <w:trHeight w:val="130"/>
        </w:trPr>
        <w:tc>
          <w:tcPr>
            <w:tcW w:w="1120" w:type="dxa"/>
            <w:vMerge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3"/>
            <w:vMerge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готовностью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  <w:tr w:rsidR="009A419B" w:rsidRPr="00DA1621" w:rsidTr="009A419B">
        <w:trPr>
          <w:trHeight w:val="530"/>
        </w:trPr>
        <w:tc>
          <w:tcPr>
            <w:tcW w:w="1120" w:type="dxa"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69" w:type="dxa"/>
            <w:gridSpan w:val="4"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gridSpan w:val="2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готовностью к организации мероприятий по развитию и социальной защите обучающегося.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EF1F75" w:rsidRPr="00DA1621" w:rsidTr="00746150">
        <w:tc>
          <w:tcPr>
            <w:tcW w:w="1139" w:type="dxa"/>
            <w:gridSpan w:val="2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организовать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EF1F75" w:rsidRPr="00DA1621" w:rsidTr="00746150">
        <w:tc>
          <w:tcPr>
            <w:tcW w:w="1139" w:type="dxa"/>
            <w:gridSpan w:val="2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к организации мероприятий по развитию и социальной защите обучающегося.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c>
          <w:tcPr>
            <w:tcW w:w="1139" w:type="dxa"/>
            <w:gridSpan w:val="2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 устройстве системы социальной защиты детства.</w:t>
            </w:r>
          </w:p>
        </w:tc>
      </w:tr>
      <w:tr w:rsidR="00EF1F75" w:rsidRPr="00DA1621" w:rsidTr="00746150">
        <w:tc>
          <w:tcPr>
            <w:tcW w:w="1139" w:type="dxa"/>
            <w:gridSpan w:val="2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EF1F75" w:rsidRPr="00DA1621" w:rsidTr="00746150">
        <w:tc>
          <w:tcPr>
            <w:tcW w:w="1139" w:type="dxa"/>
            <w:gridSpan w:val="2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gridSpan w:val="2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способность выступать посредником между обучающимся и различными социальными институтами.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различных социальных институтах</w:t>
            </w:r>
          </w:p>
        </w:tc>
      </w:tr>
      <w:tr w:rsidR="00EF1F75" w:rsidRPr="00DA1621" w:rsidTr="00746150">
        <w:tc>
          <w:tcPr>
            <w:tcW w:w="1139" w:type="dxa"/>
            <w:gridSpan w:val="2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выступать посредником между обучающимся и различными социальными институтами.</w:t>
            </w:r>
          </w:p>
        </w:tc>
      </w:tr>
      <w:tr w:rsidR="00EF1F75" w:rsidRPr="00DA1621" w:rsidTr="00746150">
        <w:tc>
          <w:tcPr>
            <w:tcW w:w="1139" w:type="dxa"/>
            <w:gridSpan w:val="2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способностью выступать посредником между обучающимся и различными социальными институтами</w:t>
            </w:r>
          </w:p>
        </w:tc>
      </w:tr>
    </w:tbl>
    <w:p w:rsidR="00EF1F75" w:rsidRPr="00DA1621" w:rsidRDefault="00F74FA9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="009A419B" w:rsidRPr="00DA1621">
        <w:rPr>
          <w:rFonts w:ascii="Times New Roman" w:hAnsi="Times New Roman" w:cs="Times New Roman"/>
        </w:rPr>
        <w:t xml:space="preserve"> </w:t>
      </w:r>
      <w:r w:rsidR="009A419B"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ОПК-1; ОПК-3; ОПК-11; ПК-15; ПК-19; ПК-21</w:t>
      </w:r>
    </w:p>
    <w:p w:rsidR="00EF1F75" w:rsidRPr="00DA1621" w:rsidRDefault="00EF1F75" w:rsidP="00FF6C1D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ЗЕТ):2.</w:t>
      </w:r>
    </w:p>
    <w:p w:rsidR="00EF1F75" w:rsidRPr="00DA1621" w:rsidRDefault="00EF1F75" w:rsidP="00FF6C1D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экзамен.</w:t>
      </w:r>
    </w:p>
    <w:p w:rsidR="00EF1F75" w:rsidRPr="00DA1621" w:rsidRDefault="00EF1F75" w:rsidP="00FF6C1D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профессорско-преподавательском составе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EF1F75" w:rsidRPr="00DA1621" w:rsidTr="00746150">
        <w:tc>
          <w:tcPr>
            <w:tcW w:w="154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54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548" w:type="dxa"/>
            <w:vAlign w:val="center"/>
            <w:hideMark/>
          </w:tcPr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 развития</w:t>
            </w:r>
          </w:p>
        </w:tc>
        <w:tc>
          <w:tcPr>
            <w:tcW w:w="141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Скуднова</w:t>
            </w:r>
            <w:proofErr w:type="spellEnd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ТГПИ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инфак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 «французский и немецкий языки»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 психологии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2E79EF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профессор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Скуднова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Б1.Б.11.0</w:t>
      </w:r>
      <w:r w:rsidR="00CC216C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Социальная педагогика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1F75" w:rsidRPr="00DA1621" w:rsidTr="00746150">
        <w:tc>
          <w:tcPr>
            <w:tcW w:w="4785" w:type="dxa"/>
            <w:hideMark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EF1F75" w:rsidRPr="00DA1621" w:rsidRDefault="00EF1F75" w:rsidP="009A419B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  <w:p w:rsidR="00EF1F75" w:rsidRPr="00DA1621" w:rsidRDefault="00EF1F75" w:rsidP="009A419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1F75" w:rsidRPr="00DA1621" w:rsidTr="00746150">
        <w:tc>
          <w:tcPr>
            <w:tcW w:w="4785" w:type="dxa"/>
            <w:hideMark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EF1F75" w:rsidRPr="00DA1621" w:rsidRDefault="00EF1F75" w:rsidP="009A419B">
            <w:pPr>
              <w:shd w:val="clear" w:color="auto" w:fill="FFFFFF"/>
              <w:rPr>
                <w:rFonts w:ascii="Times New Roman" w:eastAsia="Times New Roman" w:hAnsi="Times New Roman"/>
                <w:i/>
                <w:color w:val="00B05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44.03. 02.01 Психология и социальная педагогика</w:t>
            </w:r>
          </w:p>
          <w:p w:rsidR="00EF1F75" w:rsidRPr="00DA1621" w:rsidRDefault="00EF1F75" w:rsidP="009A419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1F75" w:rsidRPr="00DA1621" w:rsidTr="00746150">
        <w:tc>
          <w:tcPr>
            <w:tcW w:w="4785" w:type="dxa"/>
            <w:hideMark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EF1F75" w:rsidRPr="00DA1621" w:rsidRDefault="00CC216C" w:rsidP="009A419B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П</w:t>
            </w:r>
            <w:r w:rsidR="00EF1F75" w:rsidRPr="00DA16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едагогики </w:t>
            </w:r>
            <w:r w:rsidRPr="00DA16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и социокультурного развития личности</w:t>
            </w:r>
          </w:p>
        </w:tc>
      </w:tr>
    </w:tbl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освоение обучаемыми теоретических и прикладных знаний о сущности воспитания как социально-педагогического явления, о гене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зисе становления социальной педагогики как науки, о современной социальной ситуации в области образования и воспитания, о характере и специфике воспитательной деятельности основных институтов общества, особенностях развития социально-педагогической деятельности в настоящее время, об основных направлениях и фор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мах работы социального педагога.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:rsidR="00EF1F75" w:rsidRPr="00DA1621" w:rsidRDefault="00EF1F75" w:rsidP="00FF6C1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научить анализировать факторы социализации личности;</w:t>
      </w:r>
    </w:p>
    <w:p w:rsidR="00EF1F75" w:rsidRPr="00DA1621" w:rsidRDefault="00EF1F75" w:rsidP="00FF6C1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способствовать приобретению  системного видения влияния факторов социализации на личность;</w:t>
      </w:r>
    </w:p>
    <w:p w:rsidR="00EF1F75" w:rsidRPr="00DA1621" w:rsidRDefault="00EF1F75" w:rsidP="00FF6C1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уметь анализировать исторические и современные факторы социализации личности;</w:t>
      </w:r>
    </w:p>
    <w:p w:rsidR="00EF1F75" w:rsidRPr="00DA1621" w:rsidRDefault="00EF1F75" w:rsidP="00FF6C1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ознакомить с современными методами социально-педагогического влияния на личность.</w:t>
      </w:r>
    </w:p>
    <w:p w:rsidR="00EF1F75" w:rsidRPr="00DA1621" w:rsidRDefault="00EF1F75" w:rsidP="00FF6C1D">
      <w:pPr>
        <w:numPr>
          <w:ilvl w:val="0"/>
          <w:numId w:val="6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речевой профессиональной культуры, в том числе на иностранном языке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правильно организовывать профессиональную речь на иностранном языке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профессиональные задачи, принципы профессиональной этики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готовностью к организации 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мероприятий по развитию и социальной защите обучающегося.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защите обучающегося.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организовать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к организации мероприятий по развитию и социальной защите обучающегося.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 устройстве системы социальной защиты детства.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способность выступать посредником между обучающимся и различными социальными институтами.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различных социальных институтах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выступать посредником между обучающимся и различными социальными институтами.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способностью выступать посредником между обучающимся и различными социальными институтами</w:t>
            </w:r>
          </w:p>
        </w:tc>
      </w:tr>
    </w:tbl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="009A419B" w:rsidRPr="00DA1621">
        <w:rPr>
          <w:rFonts w:ascii="Times New Roman" w:hAnsi="Times New Roman" w:cs="Times New Roman"/>
        </w:rPr>
        <w:t xml:space="preserve"> </w:t>
      </w:r>
      <w:r w:rsidR="009A419B" w:rsidRPr="00DA1621">
        <w:rPr>
          <w:rFonts w:ascii="Times New Roman" w:eastAsia="Calibri" w:hAnsi="Times New Roman" w:cs="Times New Roman"/>
          <w:b/>
          <w:sz w:val="24"/>
          <w:szCs w:val="24"/>
        </w:rPr>
        <w:t>ОПК-6; ОПК-8; ПК-15; ПК-19; ПК-20; ПК-21</w:t>
      </w:r>
    </w:p>
    <w:p w:rsidR="00EF1F75" w:rsidRPr="00DA1621" w:rsidRDefault="00EF1F75" w:rsidP="00FF6C1D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DA1621">
        <w:rPr>
          <w:rFonts w:ascii="Times New Roman" w:eastAsia="Calibri" w:hAnsi="Times New Roman" w:cs="Times New Roman"/>
          <w:i/>
          <w:sz w:val="24"/>
          <w:szCs w:val="24"/>
        </w:rPr>
        <w:t>(в ЗЕТ): 6</w:t>
      </w:r>
    </w:p>
    <w:p w:rsidR="00EF1F75" w:rsidRPr="00DA1621" w:rsidRDefault="00EF1F75" w:rsidP="00FF6C1D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DA1621">
        <w:rPr>
          <w:rFonts w:ascii="Times New Roman" w:eastAsia="Calibri" w:hAnsi="Times New Roman" w:cs="Times New Roman"/>
          <w:sz w:val="24"/>
          <w:szCs w:val="24"/>
        </w:rPr>
        <w:t>зачет, экзамен</w:t>
      </w:r>
    </w:p>
    <w:p w:rsidR="00EF1F75" w:rsidRPr="00DA1621" w:rsidRDefault="00EF1F75" w:rsidP="00FF6C1D">
      <w:pPr>
        <w:numPr>
          <w:ilvl w:val="0"/>
          <w:numId w:val="6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EF1F75" w:rsidRPr="00DA1621" w:rsidTr="007461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</w:t>
            </w: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hAnsi="Times New Roman"/>
                <w:sz w:val="24"/>
                <w:szCs w:val="24"/>
              </w:rPr>
              <w:t>Основноеместо</w:t>
            </w:r>
            <w:proofErr w:type="spellEnd"/>
            <w:r w:rsidRPr="00DA1621">
              <w:rPr>
                <w:rFonts w:ascii="Times New Roman" w:hAnsi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штатный, внутренний совместитель, внешний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Кафедра педагогики и </w:t>
            </w:r>
            <w:r w:rsidR="002E79EF" w:rsidRPr="00DA1621">
              <w:rPr>
                <w:rFonts w:ascii="Times New Roman" w:eastAsia="Times New Roman" w:hAnsi="Times New Roman"/>
                <w:sz w:val="24"/>
                <w:szCs w:val="24"/>
              </w:rPr>
              <w:t>социокультурного развития личности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2E79EF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доцент </w:t>
      </w:r>
      <w:proofErr w:type="spellStart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Б1.Б.1</w:t>
      </w:r>
      <w:r w:rsidR="0083689E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.01 Качественные и количественные методы психологических и педагогических исследований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9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9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83689E" w:rsidP="009A41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EF1F75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сихологии</w:t>
            </w: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7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будущего педагога к исследовательской работе в области педагогики и психологии.</w:t>
      </w:r>
    </w:p>
    <w:p w:rsidR="00EF1F75" w:rsidRPr="00DA1621" w:rsidRDefault="00EF1F75" w:rsidP="00FF6C1D">
      <w:pPr>
        <w:widowControl w:val="0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Умение работать с литературой (справочной, первоисточниками, периодической);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Умение наблюдать и анализировать психолого-педагогические явления;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Умение разработать и провести эксперимент;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Умение обобщить и оформить материал.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Предполагается также, что результатом освоения курса будет развитие творческих способностей студентов (способности видеть и формулировать проблемы, способности генерировать идеи и др.)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применять качественные и количественные методы в психологических и педагогических исследованиях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качественные и количественные методы в психологических и педагогических исследованиях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качественные и количественные методы в психологических и педагогических исследованиях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В:готовностью применять качественные и количественные методы в психологических и педагогических исследованиях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использовать методы диагностики развития, общения, деятельности детей разных возрастов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Дисциплина участвует в формировании следующих компетенций:</w:t>
      </w:r>
      <w:r w:rsidR="009A419B" w:rsidRPr="00DA1621">
        <w:rPr>
          <w:rFonts w:ascii="Times New Roman" w:hAnsi="Times New Roman" w:cs="Times New Roman"/>
        </w:rPr>
        <w:t xml:space="preserve"> </w:t>
      </w:r>
      <w:r w:rsidR="009A419B"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ОПК-2; ОПК-3</w:t>
      </w: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Общая трудоемкость </w:t>
      </w:r>
      <w:r w:rsidRPr="00DA1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ЗЕТ):2.</w:t>
      </w: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Форма контроля: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зачет.</w:t>
      </w: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83689E" w:rsidRPr="00DA1621" w:rsidTr="00746150">
        <w:tc>
          <w:tcPr>
            <w:tcW w:w="1674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83689E" w:rsidRPr="00DA1621" w:rsidTr="00746150">
        <w:tc>
          <w:tcPr>
            <w:tcW w:w="1674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689E" w:rsidRPr="00DA1621" w:rsidTr="00746150">
        <w:tc>
          <w:tcPr>
            <w:tcW w:w="1674" w:type="dxa"/>
            <w:vAlign w:val="center"/>
          </w:tcPr>
          <w:p w:rsidR="0083689E" w:rsidRPr="00DA1621" w:rsidRDefault="00D31EBA" w:rsidP="00F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Качественные и количественные методы психологических исследований</w:t>
            </w:r>
          </w:p>
        </w:tc>
        <w:tc>
          <w:tcPr>
            <w:tcW w:w="1222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Меньшикова Татьяна Ивановна</w:t>
            </w:r>
          </w:p>
        </w:tc>
        <w:tc>
          <w:tcPr>
            <w:tcW w:w="1501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Московский ордена Ленина и ордена Трудового Красного Знамени государственный педагогический институт им. </w:t>
            </w: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В.И.Ленина</w:t>
            </w:r>
            <w:proofErr w:type="spellEnd"/>
          </w:p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299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1345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Кафедра психологии</w:t>
            </w:r>
          </w:p>
        </w:tc>
        <w:tc>
          <w:tcPr>
            <w:tcW w:w="1299" w:type="dxa"/>
            <w:vAlign w:val="center"/>
          </w:tcPr>
          <w:p w:rsidR="0083689E" w:rsidRPr="00DA1621" w:rsidRDefault="0083689E" w:rsidP="00FF6C1D">
            <w:p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83689E" w:rsidRPr="00DA1621" w:rsidRDefault="0083689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8C7543"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3689E" w:rsidRPr="00DA1621" w:rsidRDefault="0083689E" w:rsidP="00FF6C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Меньшикова Т.И.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Б1.Б.1</w:t>
      </w:r>
      <w:r w:rsidR="00746150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.02 «Психолого-педагогическая диагностика»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9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9A4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44.03.02.03 Психолого-педагогическое сопровождение детей с ОВЗ (инвалидов) в специальном и инклюзивном образовании</w:t>
            </w:r>
          </w:p>
          <w:p w:rsidR="00EF1F75" w:rsidRPr="00DA1621" w:rsidRDefault="00EF1F75" w:rsidP="009A4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746150" w:rsidP="009A41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EF1F75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сихологии</w:t>
            </w: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7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 изучение современных теоретических основ и практических методик психолого-педагогической диагностики как одной из составляющих компетентности социального педагога. Изучение теоретических основ психолого-педагогической диагностики, ознакомление с основными подходами и теоретическими концепциями, которые лежат в основе психолого-педагогических диагностических методик; изучение типов диагностического инструментария, применяемого в работе социального педагога; ознакомление с основными диагностическими методиками, используемыми в социально-педагогической практике; формирование нравственной позиции диагноста-практика.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1) изучить теоретические основы психолого-педагогической диагностики;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ознакомиться с основными подходами в современной психолого-педагогической диагностике;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изучить типы диагностических методик;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4) познакомиться с принципами и этическими нормами психолого-педагогической диагностики.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7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способностью использовать основы экономических знаний в различных сферах жизнедеятельности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основы экономических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использовать основы экономических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способностью использовать основы экономических знаний в различных сферах жизнедеятельности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применять качественные и количественные методы в психологических и педагогических исследованиях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качественные и количественные методы в психологических и педагогических исследованиях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применять качественные и количественные методы в психологических и педагогических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исследованиях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В:готовностью применять качественные и количественные методы в психологических и педагогических исследованиях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использовать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9A419B" w:rsidP="00FF6C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 участвует в формировании следующих компетенций:</w:t>
      </w:r>
      <w:r w:rsidRPr="00DA1621">
        <w:rPr>
          <w:rFonts w:ascii="Times New Roman" w:hAnsi="Times New Roman" w:cs="Times New Roman"/>
        </w:rPr>
        <w:t xml:space="preserve"> 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ОК-3; ОПК-2; ОПК-3; ПК-16; ПК-20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F1F75" w:rsidRPr="00DA1621" w:rsidTr="00746150">
        <w:tc>
          <w:tcPr>
            <w:tcW w:w="9854" w:type="dxa"/>
          </w:tcPr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ОК-3: способность использовать основы экономических знаний в различных сферах жизнедеятельности;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ОПК-2: готовность применять качественные и количественные методы в психологических и педагогических исследованиях;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ОПК-3: готовность использовать методы диагностики развития, общения, деятельности детей разных возрастов;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ПК-16: способность к выявлению интересов, трудностей, проблем, конфликтных ситуаций и отклонений в поведении обучающихся;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ПК-20: владение методами социальной диагностики.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Общая трудоемкость </w:t>
      </w: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ЗЕТ):2.</w:t>
      </w: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Форма контроля: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зачет.</w:t>
      </w: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Основноеместо</w:t>
            </w:r>
            <w:proofErr w:type="spellEnd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Б1.Б.13.02 Психолого-педагогическая диагностика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Жилина Людмила Яковлевна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ТГПИ «социальная педагогика» 2001г.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D31EBA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Кафедра </w:t>
            </w:r>
            <w:r w:rsidR="00EF1F75" w:rsidRPr="00DA1621">
              <w:rPr>
                <w:rFonts w:ascii="Times New Roman" w:eastAsia="Times New Roman" w:hAnsi="Times New Roman"/>
                <w:sz w:val="24"/>
                <w:szCs w:val="24"/>
              </w:rPr>
              <w:t>психологии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8C7543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Жилина Л.Я.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Б1.Б.1</w:t>
      </w:r>
      <w:r w:rsidR="00746150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 w:rsidR="00746150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Профессиональная этика в психолого-педагогической деятельности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746150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EF1F75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едагогики и </w:t>
            </w: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7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Раскрытие сущности и обоснование необходимости этико-аксиологического подхода в осмыслении и организации профессиональной психолого-педагогической деятельности; формирование у студентов целостного, системного представления об этических нормах и  деятельности педагога-психолога; развитие основ этико-аксиологического мышления бакалавра и профессионально-значимых качеств.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Дать системное представление об этико-аксиологическом регулировании психолого-педагогич</w:t>
      </w:r>
      <w:r w:rsidR="00746150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деятельности, этических н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ормах и ст</w:t>
      </w:r>
      <w:r w:rsidR="00746150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ндартах профессионального поведения специалиста.</w:t>
      </w:r>
    </w:p>
    <w:p w:rsidR="00EF1F75" w:rsidRPr="00DA1621" w:rsidRDefault="00EF1F75" w:rsidP="00FF6C1D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Познакомить студентов с этическим профессиональным кодексом педагога-психолога и законодательными документа</w:t>
      </w:r>
      <w:r w:rsidR="00746150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регламентирующими профессио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нальную деятельность ( принципами и стандартами психолого-педагогической деятельности)</w:t>
      </w:r>
    </w:p>
    <w:p w:rsidR="00EF1F75" w:rsidRPr="00DA1621" w:rsidRDefault="00EF1F75" w:rsidP="00FF6C1D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Развить умения и профессиональные компетенции, навыки профессионального поведения, охраняющие и защищающие права детей и детства.</w:t>
      </w:r>
    </w:p>
    <w:p w:rsidR="00EF1F75" w:rsidRPr="00DA1621" w:rsidRDefault="00EF1F75" w:rsidP="00FF6C1D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Повышать уровень готовности к профессионально-личностному саморазвитию  и организации культурно-просветительской и охранно-защитной деятельности.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знание нормативных документов и знание предметной области в культурно-просветительской работе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документы и предметную область в культурно-просветительской работе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знание нормативных документов и знание предметной области в культурно-просветительской работе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использовать знание нормативных документов и знание предметной области в культурно-просветительской работе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понимать высокую социальную значимость профессии, ответственно и качественно выполнять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профессиональные задачи, соблюдая принципы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 профессиональные задачи, принципы профессиональной этики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понимать высокую социальную значимость профессии, ответственно и качественно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профессиональные задачи, соблюдая принципы профессиональной этики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основные международные и отечественные документы о правах ребенка и правах инвалидов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  <w:tr w:rsidR="009A419B" w:rsidRPr="00DA1621" w:rsidTr="00A5309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9A419B" w:rsidRPr="00DA1621" w:rsidRDefault="009A419B" w:rsidP="009A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технологию составления программы социального сопровождения и поддержки обучающихся</w:t>
            </w:r>
          </w:p>
        </w:tc>
      </w:tr>
      <w:tr w:rsidR="009A419B" w:rsidRPr="00DA1621" w:rsidTr="00A53093">
        <w:tc>
          <w:tcPr>
            <w:tcW w:w="1139" w:type="dxa"/>
            <w:vMerge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9A419B" w:rsidRPr="00DA1621" w:rsidTr="00A53093">
        <w:tc>
          <w:tcPr>
            <w:tcW w:w="1139" w:type="dxa"/>
            <w:vMerge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A419B" w:rsidRPr="00DA1621" w:rsidRDefault="009A419B" w:rsidP="009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способностью составлять программы социального сопровождения и поддержки обучающихся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="009A419B" w:rsidRPr="00DA1621">
        <w:rPr>
          <w:rFonts w:ascii="Times New Roman" w:hAnsi="Times New Roman" w:cs="Times New Roman"/>
        </w:rPr>
        <w:t xml:space="preserve"> </w:t>
      </w:r>
      <w:r w:rsidR="009A419B"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ОПК-7; ОПК-8; ОПК-11; ПК-17</w:t>
      </w: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F1F75" w:rsidRPr="00DA1621" w:rsidTr="00746150">
        <w:tc>
          <w:tcPr>
            <w:tcW w:w="9854" w:type="dxa"/>
          </w:tcPr>
          <w:p w:rsidR="00EF1F75" w:rsidRPr="00DA1621" w:rsidRDefault="00EF1F75" w:rsidP="009A41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Общая трудоемкость </w:t>
      </w: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ЗЕТ):2.</w:t>
      </w: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Форма контроля: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зачет.</w:t>
      </w: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Сведения о профессорско-преподавательском составе: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470319" w:rsidRPr="00DA1621" w:rsidTr="00BC16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19" w:rsidRPr="00DA1621" w:rsidRDefault="00470319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19" w:rsidRPr="00DA1621" w:rsidRDefault="00470319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19" w:rsidRPr="00DA1621" w:rsidRDefault="00470319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19" w:rsidRPr="00DA1621" w:rsidRDefault="00470319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19" w:rsidRPr="00DA1621" w:rsidRDefault="00470319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19" w:rsidRPr="00DA1621" w:rsidRDefault="00470319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19" w:rsidRPr="00DA1621" w:rsidRDefault="00470319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70319" w:rsidRPr="00DA1621" w:rsidTr="00BC16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19" w:rsidRPr="00DA1621" w:rsidRDefault="00470319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19" w:rsidRPr="00DA1621" w:rsidRDefault="00470319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19" w:rsidRPr="00DA1621" w:rsidRDefault="00470319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19" w:rsidRPr="00DA1621" w:rsidRDefault="00470319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19" w:rsidRPr="00DA1621" w:rsidRDefault="00470319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19" w:rsidRPr="00DA1621" w:rsidRDefault="00470319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19" w:rsidRPr="00DA1621" w:rsidRDefault="00470319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0319" w:rsidRPr="00DA1621" w:rsidTr="00BC16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19" w:rsidRPr="00DA1621" w:rsidRDefault="00D31EBA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Профессиональная этика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психолого-</w:t>
            </w: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19" w:rsidRPr="00DA1621" w:rsidRDefault="0047031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Мышева Татьяна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19" w:rsidRPr="00DA1621" w:rsidRDefault="00470319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ТГПИ «английски</w:t>
            </w: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й и немецкий языки» 1977г.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19" w:rsidRPr="00DA1621" w:rsidRDefault="00470319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Канд. педагогиче</w:t>
            </w: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19" w:rsidRPr="00DA1621" w:rsidRDefault="0047031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Кафедра педагогики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социокультурного развития личности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19" w:rsidRPr="00DA1621" w:rsidRDefault="0047031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19" w:rsidRPr="00DA1621" w:rsidRDefault="0047031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E764C2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70319" w:rsidRPr="00DA1621" w:rsidRDefault="00470319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319" w:rsidRPr="00DA1621" w:rsidRDefault="00470319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доцент Мышева Т.П.</w:t>
      </w:r>
    </w:p>
    <w:p w:rsidR="00EF1F75" w:rsidRPr="00DA1621" w:rsidRDefault="00EF1F75" w:rsidP="00FF6C1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C058F4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Б1.Б.13 </w:t>
      </w:r>
      <w:r w:rsidR="00EF1F75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Физическая культура и спорт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4"/>
        <w:gridCol w:w="4786"/>
      </w:tblGrid>
      <w:tr w:rsidR="00EF1F75" w:rsidRPr="00DA1621" w:rsidTr="00746150">
        <w:tc>
          <w:tcPr>
            <w:tcW w:w="4361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  <w:gridSpan w:val="2"/>
          </w:tcPr>
          <w:p w:rsidR="00EF1F75" w:rsidRPr="00DA1621" w:rsidRDefault="00EF1F75" w:rsidP="009A419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44.03.02 "Психолого-педагогическое образование"</w:t>
            </w:r>
          </w:p>
          <w:p w:rsidR="00EF1F75" w:rsidRPr="00DA1621" w:rsidRDefault="00EF1F75" w:rsidP="009A419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1F75" w:rsidRPr="00DA1621" w:rsidTr="00746150">
        <w:tc>
          <w:tcPr>
            <w:tcW w:w="4361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  <w:gridSpan w:val="2"/>
          </w:tcPr>
          <w:p w:rsidR="00EF1F75" w:rsidRPr="00DA1621" w:rsidRDefault="00EF1F75" w:rsidP="009A419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44.03.02.01 "Психология и социальная педагогика"</w:t>
            </w:r>
          </w:p>
          <w:p w:rsidR="00EF1F75" w:rsidRPr="00DA1621" w:rsidRDefault="00EF1F75" w:rsidP="009A419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1F75" w:rsidRPr="00DA1621" w:rsidTr="00746150">
        <w:tc>
          <w:tcPr>
            <w:tcW w:w="4785" w:type="dxa"/>
            <w:gridSpan w:val="2"/>
          </w:tcPr>
          <w:p w:rsidR="00EF1F75" w:rsidRPr="00DA1621" w:rsidRDefault="00EF1F75" w:rsidP="009A419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F1F75" w:rsidRPr="00DA1621" w:rsidRDefault="00EF1F75" w:rsidP="009A419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EF1F75" w:rsidRPr="00DA1621" w:rsidRDefault="00EF1F75" w:rsidP="00FF6C1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Целью учебной дисциплины «Физическая культура»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EF1F75" w:rsidRPr="00DA1621" w:rsidRDefault="00EF1F75" w:rsidP="00FF6C1D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физической культуры в развитии личности и подготовке ее к профессиональной деятельности;</w:t>
      </w:r>
    </w:p>
    <w:p w:rsidR="00EF1F75" w:rsidRPr="00DA1621" w:rsidRDefault="00EF1F75" w:rsidP="00FF6C1D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научно-практических основ физической культуры и здорового образа жизни;</w:t>
      </w:r>
    </w:p>
    <w:p w:rsidR="00EF1F75" w:rsidRPr="00DA1621" w:rsidRDefault="00EF1F75" w:rsidP="00FF6C1D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мотивационно-ценностного отношения 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EF1F75" w:rsidRPr="00DA1621" w:rsidRDefault="00EF1F75" w:rsidP="00FF6C1D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овладение системой практических умений и навыков, обеспе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EF1F75" w:rsidRPr="00DA1621" w:rsidRDefault="00EF1F75" w:rsidP="00FF6C1D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товность студента к будущей профессии;</w:t>
      </w:r>
    </w:p>
    <w:p w:rsidR="00EF1F75" w:rsidRPr="00DA1621" w:rsidRDefault="00EF1F75" w:rsidP="00FF6C1D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EF1F75" w:rsidRPr="00DA1621" w:rsidRDefault="00EF1F75" w:rsidP="00FF6C1D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способностью понимать высокую социальную значимость профессии, ответственно и качественно выполнять профессиональные задачи, соблюдая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профессиональной этики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речевой профессиональной культуры, в том числе  на иностранном языке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правильно организовывать профессиональную речь на иностранном языке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</w:tbl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ОК-8 – 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ОПК-5 – готовностью организовывать различные виды деятельности: игровую, учебную, предметную, продуктивную, культурно-досуговую;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ОПК-6 – способностью организовать совместную деятельность и межличностное взаимодействие субъектов образовательной среды.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Общая трудоемкость </w:t>
      </w:r>
      <w:r w:rsidR="00E764C2" w:rsidRPr="00DA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2 </w:t>
      </w:r>
    </w:p>
    <w:p w:rsidR="00EF1F75" w:rsidRPr="00DA1621" w:rsidRDefault="00EF1F75" w:rsidP="00FF6C1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Форма контроля:</w:t>
      </w:r>
      <w:r w:rsidR="00C058F4"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Сведения о профессорско-преподавательском составе: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388"/>
        <w:gridCol w:w="1591"/>
        <w:gridCol w:w="1316"/>
        <w:gridCol w:w="1402"/>
        <w:gridCol w:w="1347"/>
        <w:gridCol w:w="1255"/>
      </w:tblGrid>
      <w:tr w:rsidR="00EF1F75" w:rsidRPr="00DA1621" w:rsidTr="00746150">
        <w:tc>
          <w:tcPr>
            <w:tcW w:w="127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8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9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4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27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272" w:type="dxa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Б1.Б.14</w:t>
            </w:r>
          </w:p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Физическ</w:t>
            </w: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ая культура и спорт</w:t>
            </w:r>
          </w:p>
        </w:tc>
        <w:tc>
          <w:tcPr>
            <w:tcW w:w="1388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ind w:hanging="5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Лебединская Ирина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Герардовна</w:t>
            </w:r>
            <w:proofErr w:type="spellEnd"/>
          </w:p>
        </w:tc>
        <w:tc>
          <w:tcPr>
            <w:tcW w:w="159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Волгоградский институт </w:t>
            </w: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физической культуры, преподаватель физической культуры</w:t>
            </w:r>
          </w:p>
        </w:tc>
        <w:tc>
          <w:tcPr>
            <w:tcW w:w="1316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Мастер спорта </w:t>
            </w: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СССР международного класса по легкой атлетике</w:t>
            </w:r>
          </w:p>
        </w:tc>
        <w:tc>
          <w:tcPr>
            <w:tcW w:w="140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ТИ имени А.П. </w:t>
            </w: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Чехова</w:t>
            </w:r>
          </w:p>
        </w:tc>
        <w:tc>
          <w:tcPr>
            <w:tcW w:w="134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55" w:type="dxa"/>
            <w:vAlign w:val="center"/>
          </w:tcPr>
          <w:p w:rsidR="00EF1F75" w:rsidRPr="00DA1621" w:rsidRDefault="00E764C2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</w:tr>
    </w:tbl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доцент Лебединская И.Г.</w:t>
      </w:r>
    </w:p>
    <w:p w:rsidR="00EF1F75" w:rsidRPr="00DA1621" w:rsidRDefault="00EF1F75" w:rsidP="00FF6C1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</w:t>
      </w:r>
      <w:r w:rsidR="00C058F4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Б.14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Социология и политология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1F75" w:rsidRPr="00DA1621" w:rsidTr="00746150">
        <w:tc>
          <w:tcPr>
            <w:tcW w:w="4785" w:type="dxa"/>
          </w:tcPr>
          <w:p w:rsidR="00EF1F75" w:rsidRPr="00DA1621" w:rsidRDefault="00EF1F75" w:rsidP="009A419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F75" w:rsidRPr="00DA1621" w:rsidRDefault="00EF1F75" w:rsidP="009A419B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44.03.02 “Психолого-педагогическое образование”</w:t>
            </w: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9A419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F1F75" w:rsidRPr="00DA1621" w:rsidRDefault="00EF1F75" w:rsidP="009A419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9A419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F1F75" w:rsidRPr="00DA1621" w:rsidRDefault="00EF1F75" w:rsidP="009A419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Теории и философии права</w:t>
            </w:r>
          </w:p>
        </w:tc>
      </w:tr>
    </w:tbl>
    <w:p w:rsidR="00EF1F75" w:rsidRPr="00DA1621" w:rsidRDefault="00EF1F75" w:rsidP="009A4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Цели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дисциплины: 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A16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общества;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с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педагогическим работникам данного направления профессиональной деятельности;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Задачи: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понятийно-категориальным аппаратом социологической и политической наук;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 представления об эволюции социологических и политических учений как научных представлений об обществе;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и изучение общества как сформировавшейся системы с присущими ей функциями и процессами их реализующими, в том числе в политической сфере;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научным инструментарием социальных исследований и диагностики;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видения межпредметных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движущие силы, основные этапы, закономерности и многовариантность исторического развития;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многообразие культур и цивилизаций в их взаимодействии, многовариантности исторического процесса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Расширять общую эрудицию на основе интереса к историческому наследию, р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азличать в полученной информации факты, мнения, версии, научные гипотезы 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концепции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правовых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примененять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приемам применения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 правовых знаний в различных сферах жизнедеятельности</w:t>
            </w:r>
          </w:p>
        </w:tc>
      </w:tr>
    </w:tbl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участвует в формировании компетенций: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ОК-1, ОК-4.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Общая трудоемкость </w:t>
      </w:r>
      <w:r w:rsidRPr="00DA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): 2.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Форма контроля: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Сведения о профессорско-преподавательском составе: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1"/>
        <w:gridCol w:w="1318"/>
        <w:gridCol w:w="1469"/>
        <w:gridCol w:w="1369"/>
        <w:gridCol w:w="1386"/>
        <w:gridCol w:w="1402"/>
        <w:gridCol w:w="1306"/>
      </w:tblGrid>
      <w:tr w:rsidR="00EF1F75" w:rsidRPr="00DA1621" w:rsidTr="00746150">
        <w:tc>
          <w:tcPr>
            <w:tcW w:w="141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0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66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9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hAnsi="Times New Roman"/>
                <w:sz w:val="24"/>
                <w:szCs w:val="24"/>
              </w:rPr>
              <w:t>Основноеместо</w:t>
            </w:r>
            <w:proofErr w:type="spellEnd"/>
            <w:r w:rsidRPr="00DA1621">
              <w:rPr>
                <w:rFonts w:ascii="Times New Roman" w:hAnsi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96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41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414" w:type="dxa"/>
            <w:vAlign w:val="center"/>
          </w:tcPr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Б1.В.01 Социология и политология</w:t>
            </w:r>
          </w:p>
        </w:tc>
        <w:tc>
          <w:tcPr>
            <w:tcW w:w="1410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</w:t>
            </w:r>
          </w:p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Оксана</w:t>
            </w:r>
          </w:p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574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ТГПИ 1996г.,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соцфак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, «педагогика и методика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. работы»</w:t>
            </w:r>
          </w:p>
        </w:tc>
        <w:tc>
          <w:tcPr>
            <w:tcW w:w="1466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1093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96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83EFA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 доктор Музыка О.А.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</w:t>
      </w:r>
      <w:r w:rsidR="00BD3F12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BD3F12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Социальная история России 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1F75" w:rsidRPr="00DA1621" w:rsidTr="00746150">
        <w:tc>
          <w:tcPr>
            <w:tcW w:w="4785" w:type="dxa"/>
          </w:tcPr>
          <w:p w:rsidR="00EF1F75" w:rsidRPr="00DA1621" w:rsidRDefault="00EF1F75" w:rsidP="009A419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F75" w:rsidRPr="00DA1621" w:rsidRDefault="00EF1F75" w:rsidP="009A419B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  <w:p w:rsidR="00EF1F75" w:rsidRPr="00DA1621" w:rsidRDefault="00EF1F75" w:rsidP="009A419B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9A419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F1F75" w:rsidRPr="00DA1621" w:rsidRDefault="00EF1F75" w:rsidP="009A419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44.03.02.01 "Психология и социальная педагогика"</w:t>
            </w:r>
          </w:p>
          <w:p w:rsidR="00EF1F75" w:rsidRPr="00DA1621" w:rsidRDefault="00EF1F75" w:rsidP="009A419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F1F75" w:rsidRPr="00DA1621" w:rsidTr="00746150">
        <w:trPr>
          <w:trHeight w:val="80"/>
        </w:trPr>
        <w:tc>
          <w:tcPr>
            <w:tcW w:w="4785" w:type="dxa"/>
          </w:tcPr>
          <w:p w:rsidR="00EF1F75" w:rsidRPr="00DA1621" w:rsidRDefault="00EF1F75" w:rsidP="009A419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F1F75" w:rsidRPr="00DA1621" w:rsidRDefault="00EF1F75" w:rsidP="009A419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EF1F75" w:rsidRPr="00DA1621" w:rsidRDefault="00EF1F75" w:rsidP="009A4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7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EF1F75" w:rsidRPr="00DA1621" w:rsidRDefault="00EF1F75" w:rsidP="00FF6C1D">
      <w:pPr>
        <w:numPr>
          <w:ilvl w:val="0"/>
          <w:numId w:val="77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систематических знаний о социальной истории как процессе взаимодействия экономических, политических, социальных, культурных факторов исторического развития;</w:t>
      </w:r>
    </w:p>
    <w:p w:rsidR="00EF1F75" w:rsidRPr="00DA1621" w:rsidRDefault="00EF1F75" w:rsidP="00FF6C1D">
      <w:pPr>
        <w:numPr>
          <w:ilvl w:val="0"/>
          <w:numId w:val="77"/>
        </w:numP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Развитие у студентов комплексного представления о социально-историческом своеобразии России, ее месте в мировой и европейской цивилизации;</w:t>
      </w:r>
    </w:p>
    <w:p w:rsidR="00EF1F75" w:rsidRPr="00DA1621" w:rsidRDefault="00EF1F75" w:rsidP="00FF6C1D">
      <w:pPr>
        <w:numPr>
          <w:ilvl w:val="0"/>
          <w:numId w:val="77"/>
        </w:numP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Познание основных законов и факторов развития социально-исторической среды;</w:t>
      </w:r>
    </w:p>
    <w:p w:rsidR="00EF1F75" w:rsidRPr="00DA1621" w:rsidRDefault="00EF1F75" w:rsidP="00FF6C1D">
      <w:pPr>
        <w:numPr>
          <w:ilvl w:val="0"/>
          <w:numId w:val="77"/>
        </w:numP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Овладение историческим методом в понимании и оценке социокультурных явлений;</w:t>
      </w:r>
    </w:p>
    <w:p w:rsidR="00EF1F75" w:rsidRPr="00DA1621" w:rsidRDefault="00EF1F75" w:rsidP="00FF6C1D">
      <w:pPr>
        <w:numPr>
          <w:ilvl w:val="0"/>
          <w:numId w:val="77"/>
        </w:numP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Формирование у выпускников способности применения знаний генезиса социальных явлений как инструментария для выработки научно-обоснованной социальной политики на разных уровнях исторической реальности;</w:t>
      </w:r>
    </w:p>
    <w:p w:rsidR="00EF1F75" w:rsidRPr="00DA1621" w:rsidRDefault="00EF1F75" w:rsidP="00FF6C1D">
      <w:pPr>
        <w:numPr>
          <w:ilvl w:val="0"/>
          <w:numId w:val="77"/>
        </w:numP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Развитие способности использовать основные положения, знания и методы социальной истории при решении профессиональных задач</w:t>
      </w:r>
    </w:p>
    <w:p w:rsidR="00EF1F75" w:rsidRPr="00DA1621" w:rsidRDefault="00EF1F75" w:rsidP="00FF6C1D">
      <w:pPr>
        <w:numPr>
          <w:ilvl w:val="0"/>
          <w:numId w:val="77"/>
        </w:numP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Введение в круг социально-исторических проблем, связанных с будущей профессиональной деятельностью.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F75" w:rsidRPr="00DA1621" w:rsidRDefault="00EF1F75" w:rsidP="00FF6C1D">
      <w:pPr>
        <w:numPr>
          <w:ilvl w:val="0"/>
          <w:numId w:val="7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EF1F75" w:rsidRPr="00DA1621" w:rsidRDefault="00EF1F75" w:rsidP="00FF6C1D">
      <w:pPr>
        <w:numPr>
          <w:ilvl w:val="0"/>
          <w:numId w:val="78"/>
        </w:numPr>
        <w:tabs>
          <w:tab w:val="left" w:pos="1418"/>
        </w:tabs>
        <w:spacing w:after="0" w:line="240" w:lineRule="auto"/>
        <w:ind w:left="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Развитие навыков социально-исторической аналитики: способности на основе социально- исторического анализа преобразовывать информацию в знания;</w:t>
      </w:r>
    </w:p>
    <w:p w:rsidR="00EF1F75" w:rsidRPr="00DA1621" w:rsidRDefault="00EF1F75" w:rsidP="00FF6C1D">
      <w:pPr>
        <w:numPr>
          <w:ilvl w:val="0"/>
          <w:numId w:val="78"/>
        </w:numPr>
        <w:tabs>
          <w:tab w:val="left" w:pos="1418"/>
        </w:tabs>
        <w:spacing w:after="0" w:line="240" w:lineRule="auto"/>
        <w:ind w:left="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Способности осмысливать процессы, события, явления социальной истории в их динамике и взаимосвязи, руководствуясь принципами научной объективности и историзма;</w:t>
      </w:r>
    </w:p>
    <w:p w:rsidR="00EF1F75" w:rsidRPr="00DA1621" w:rsidRDefault="00EF1F75" w:rsidP="00FF6C1D">
      <w:pPr>
        <w:numPr>
          <w:ilvl w:val="0"/>
          <w:numId w:val="78"/>
        </w:numPr>
        <w:tabs>
          <w:tab w:val="left" w:pos="1418"/>
        </w:tabs>
        <w:spacing w:after="0" w:line="240" w:lineRule="auto"/>
        <w:ind w:left="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Умения логически мыслить, вести научные и общественно-политические дискуссии по социально-историческим проблемам;</w:t>
      </w:r>
    </w:p>
    <w:p w:rsidR="00EF1F75" w:rsidRPr="00DA1621" w:rsidRDefault="00EF1F75" w:rsidP="00FF6C1D">
      <w:pPr>
        <w:numPr>
          <w:ilvl w:val="0"/>
          <w:numId w:val="78"/>
        </w:numPr>
        <w:tabs>
          <w:tab w:val="left" w:pos="1418"/>
        </w:tabs>
        <w:spacing w:after="0" w:line="240" w:lineRule="auto"/>
        <w:ind w:left="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Формирование гуманистических основ морали и нравственности, толерантности</w:t>
      </w:r>
    </w:p>
    <w:p w:rsidR="00EF1F75" w:rsidRPr="00DA1621" w:rsidRDefault="00EF1F75" w:rsidP="00FF6C1D">
      <w:pPr>
        <w:numPr>
          <w:ilvl w:val="0"/>
          <w:numId w:val="78"/>
        </w:numPr>
        <w:tabs>
          <w:tab w:val="left" w:pos="1418"/>
        </w:tabs>
        <w:spacing w:after="0" w:line="240" w:lineRule="auto"/>
        <w:ind w:left="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Понимания роли и места области деятельности выпускника в общественном развитии во взаимосвязи различных социальных институтов;</w:t>
      </w:r>
    </w:p>
    <w:p w:rsidR="00EF1F75" w:rsidRPr="00DA1621" w:rsidRDefault="00EF1F75" w:rsidP="00FF6C1D">
      <w:pPr>
        <w:numPr>
          <w:ilvl w:val="0"/>
          <w:numId w:val="78"/>
        </w:numPr>
        <w:tabs>
          <w:tab w:val="left" w:pos="1418"/>
        </w:tabs>
        <w:spacing w:after="0" w:line="240" w:lineRule="auto"/>
        <w:ind w:left="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Творческого мышления, самостоятельности суждений; </w:t>
      </w:r>
    </w:p>
    <w:p w:rsidR="00EF1F75" w:rsidRPr="00DA1621" w:rsidRDefault="00EF1F75" w:rsidP="00FF6C1D">
      <w:pPr>
        <w:numPr>
          <w:ilvl w:val="0"/>
          <w:numId w:val="78"/>
        </w:numPr>
        <w:tabs>
          <w:tab w:val="left" w:pos="1418"/>
        </w:tabs>
        <w:spacing w:after="0" w:line="240" w:lineRule="auto"/>
        <w:ind w:left="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Способности к эффективному поиску информации, работы с разноплановыми источниками по социальной истории и их критике;</w:t>
      </w:r>
    </w:p>
    <w:p w:rsidR="00EF1F75" w:rsidRPr="00DA1621" w:rsidRDefault="00EF1F75" w:rsidP="00FF6C1D">
      <w:pPr>
        <w:numPr>
          <w:ilvl w:val="0"/>
          <w:numId w:val="78"/>
        </w:numPr>
        <w:tabs>
          <w:tab w:val="left" w:pos="1418"/>
        </w:tabs>
        <w:spacing w:after="0" w:line="240" w:lineRule="auto"/>
        <w:ind w:left="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патриотизма, социальной ответственности, стремление к защите национальных интересов России.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7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основы философских знаний для формирования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мировоззренческой позиции;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движущие силы, основные этапы, закономерности и многовариантность исторического развития;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многообразие культур и цивилизаций в их взаимодействии, многовариантности исторического процесса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Расширять общую эрудицию на основе интереса к историческому наследию, р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основные методы исторического исследования и функции исторического знания, основные подходы к изучению прошлого,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политической организации общества в России и мировой истории;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асширять общую эрудицию на основе интереса к историческому наследию, р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социально-экономических проблем в жизни обществ и государств на протяжения их истории</w:t>
            </w:r>
          </w:p>
        </w:tc>
      </w:tr>
      <w:tr w:rsidR="00EF1F75" w:rsidRPr="00DA1621" w:rsidTr="00746150"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</w:tbl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ОК-1: способностью использовать основы философских знаний для формирования мировоззренческой позиции;</w:t>
      </w:r>
    </w:p>
    <w:p w:rsidR="00EF1F75" w:rsidRPr="00DA1621" w:rsidRDefault="00EF1F75" w:rsidP="009A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EF1F75" w:rsidRPr="00DA1621" w:rsidRDefault="00EF1F75" w:rsidP="009A419B">
      <w:pPr>
        <w:numPr>
          <w:ilvl w:val="0"/>
          <w:numId w:val="7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DA1621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DA1621">
        <w:rPr>
          <w:rFonts w:ascii="Times New Roman" w:eastAsia="Calibri" w:hAnsi="Times New Roman" w:cs="Times New Roman"/>
          <w:sz w:val="24"/>
          <w:szCs w:val="24"/>
        </w:rPr>
        <w:t>3</w:t>
      </w:r>
    </w:p>
    <w:p w:rsidR="00EF1F75" w:rsidRPr="00DA1621" w:rsidRDefault="00EF1F75" w:rsidP="00FF6C1D">
      <w:pPr>
        <w:numPr>
          <w:ilvl w:val="0"/>
          <w:numId w:val="7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DA1621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7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324"/>
        <w:gridCol w:w="1329"/>
        <w:gridCol w:w="1472"/>
        <w:gridCol w:w="1372"/>
        <w:gridCol w:w="1254"/>
        <w:gridCol w:w="1404"/>
        <w:gridCol w:w="1308"/>
      </w:tblGrid>
      <w:tr w:rsidR="00EF1F75" w:rsidRPr="00DA1621" w:rsidTr="00746150">
        <w:tc>
          <w:tcPr>
            <w:tcW w:w="1230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34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8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6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2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2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230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230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Социальная история России</w:t>
            </w:r>
          </w:p>
        </w:tc>
        <w:tc>
          <w:tcPr>
            <w:tcW w:w="134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148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Методист по воспитательной работе</w:t>
            </w:r>
          </w:p>
        </w:tc>
        <w:tc>
          <w:tcPr>
            <w:tcW w:w="138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доктор исторических наук, профессор</w:t>
            </w:r>
          </w:p>
        </w:tc>
        <w:tc>
          <w:tcPr>
            <w:tcW w:w="126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Таганрогский институт имени А. П. Чехова (филиал) РГЭУ (РИНХ), кафедра истории</w:t>
            </w:r>
          </w:p>
        </w:tc>
        <w:tc>
          <w:tcPr>
            <w:tcW w:w="142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2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201</w:t>
            </w:r>
            <w:r w:rsidR="00D83EFA" w:rsidRPr="00DA16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профессор Селюнина Н.В. 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</w:t>
      </w:r>
      <w:r w:rsidR="00BD3F12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BD3F12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Русский язык и культура речи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F75" w:rsidRPr="00DA1621" w:rsidRDefault="00EF1F75" w:rsidP="009A4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44.03.02 "Психолого-педагогическое образование"</w:t>
            </w:r>
          </w:p>
          <w:p w:rsidR="00EF1F75" w:rsidRPr="00DA1621" w:rsidRDefault="00EF1F75" w:rsidP="009A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EF1F75" w:rsidRPr="00DA1621" w:rsidRDefault="00EF1F75" w:rsidP="009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44.03.02.01 "Психология и социальная педагогика"</w:t>
            </w: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EF1F75" w:rsidRPr="00DA1621" w:rsidRDefault="00EF1F75" w:rsidP="009A41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Русского языка, культуры и коррекции речи</w:t>
            </w:r>
          </w:p>
        </w:tc>
      </w:tr>
    </w:tbl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«Русский язык и культура речи» являются 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EF1F75" w:rsidRPr="00DA1621" w:rsidRDefault="00EF1F75" w:rsidP="00FF6C1D">
      <w:pPr>
        <w:widowControl w:val="0"/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изучения дисциплины</w:t>
      </w:r>
      <w:r w:rsidRPr="00DA162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F1F75" w:rsidRPr="00DA1621" w:rsidRDefault="00EF1F75" w:rsidP="00FF6C1D">
      <w:pPr>
        <w:widowControl w:val="0"/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Сформировать общие представления о языке и речи, нормах современного русского литературного языка.</w:t>
      </w:r>
    </w:p>
    <w:p w:rsidR="00EF1F75" w:rsidRPr="00DA1621" w:rsidRDefault="00EF1F75" w:rsidP="00FF6C1D">
      <w:pPr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общения.</w:t>
      </w:r>
    </w:p>
    <w:p w:rsidR="00EF1F75" w:rsidRPr="00DA1621" w:rsidRDefault="00EF1F75" w:rsidP="00FF6C1D">
      <w:pPr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овладение основными стилями и жанрами устной и письменной речи в целях воздействия на разные социальные слои общества.</w:t>
      </w:r>
    </w:p>
    <w:p w:rsidR="00EF1F75" w:rsidRPr="00DA1621" w:rsidRDefault="00EF1F75" w:rsidP="00FF6C1D">
      <w:pPr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EF1F75" w:rsidRPr="00DA1621" w:rsidRDefault="00EF1F75" w:rsidP="00FF6C1D">
      <w:pPr>
        <w:numPr>
          <w:ilvl w:val="1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движущие силы, основные этапы, закономерности и многовариантность исторического развития;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многообразие культур и цивилизаций в их взаимодействии, многовариантности исторического процесса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Расширять общую эрудицию на основе интереса к историческому наследию, р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 способен к коммуникации в устной и письменной формах на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культуру и обычаи страны изучаемого языка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основы речевой профессиональной культуры, в том числе  на иностранном языке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уважительно и бережно относиться к историческом у наследию  и культурным традициям, толерантно воспринимать социальные и культурные различия, вести диалог с представителями других культур 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 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В:навыками устного и письменного изложения и аргументирования собственной точки зрения; навыками публичной речи, ведения дискуссий и полемики. </w:t>
            </w:r>
          </w:p>
        </w:tc>
      </w:tr>
      <w:tr w:rsidR="00EF1F75" w:rsidRPr="00DA1621" w:rsidTr="00746150"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устройство системы социальной защиты детства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Дисциплина участвует в формировании компетенций:</w:t>
      </w:r>
      <w:r w:rsidRPr="00DA1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ОК-1,5.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DA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3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Сведения о профессорско-преподавательском составе: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461"/>
        <w:gridCol w:w="1773"/>
        <w:gridCol w:w="1484"/>
        <w:gridCol w:w="1843"/>
        <w:gridCol w:w="1271"/>
        <w:gridCol w:w="855"/>
      </w:tblGrid>
      <w:tr w:rsidR="00EF1F75" w:rsidRPr="00DA1621" w:rsidTr="00746150">
        <w:tc>
          <w:tcPr>
            <w:tcW w:w="1520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46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77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7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5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520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1F75" w:rsidRPr="00DA1621" w:rsidTr="00746150">
        <w:tc>
          <w:tcPr>
            <w:tcW w:w="1520" w:type="dxa"/>
            <w:vAlign w:val="center"/>
          </w:tcPr>
          <w:p w:rsidR="00EF1F75" w:rsidRPr="00DA1621" w:rsidRDefault="00EF1F75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Б1.В.03 Русский язык и культура речи</w:t>
            </w:r>
          </w:p>
        </w:tc>
        <w:tc>
          <w:tcPr>
            <w:tcW w:w="1461" w:type="dxa"/>
            <w:vAlign w:val="center"/>
          </w:tcPr>
          <w:p w:rsidR="00EF1F75" w:rsidRPr="00DA1621" w:rsidRDefault="00B0494B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 Виктория Сергеевна</w:t>
            </w:r>
          </w:p>
        </w:tc>
        <w:tc>
          <w:tcPr>
            <w:tcW w:w="1773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ТГПИ «иностранные языки» 19</w:t>
            </w:r>
            <w:r w:rsidR="00B0494B"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5г;.</w:t>
            </w:r>
          </w:p>
        </w:tc>
        <w:tc>
          <w:tcPr>
            <w:tcW w:w="1484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философских наук, доцент</w:t>
            </w:r>
          </w:p>
        </w:tc>
        <w:tc>
          <w:tcPr>
            <w:tcW w:w="1843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русского языка, культуры и коррекции речи</w:t>
            </w:r>
          </w:p>
        </w:tc>
        <w:tc>
          <w:tcPr>
            <w:tcW w:w="1271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855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46390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 </w:t>
      </w:r>
      <w:r w:rsidR="00B0494B"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Анохина Виктория Сергеевна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</w:t>
      </w:r>
      <w:r w:rsidR="00BD3F12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BD3F12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17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Концепции современного естествознания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F75" w:rsidRPr="00DA1621" w:rsidRDefault="00EF1F75" w:rsidP="002861D5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F1F75" w:rsidRPr="00DA1621" w:rsidRDefault="00EF1F75" w:rsidP="002861D5">
            <w:pPr>
              <w:shd w:val="clear" w:color="auto" w:fill="FFFFFF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</w:rPr>
              <w:t>44.03.02.01 «Психология и социальная педагогика»</w:t>
            </w: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F1F75" w:rsidRPr="00DA1621" w:rsidRDefault="00EF1F75" w:rsidP="002861D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Цель изучения дисциплины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общей и профессиональной компетенции бакалавра путем развития способности ориентироваться в современных естественнонаучных концепциях, комплексно анализировать  естественнонаучные проблемы, а также освоение основных принципов  естественнонаучного и гуманитарного знания в аспекте формирования социально-гуманитарных технологий: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концептуального взгляда на окружающий мир на основе интеграции естественнонаучного и гуманитарного знания, а также ознакомление с рациональным естественнонаучным методом, который проникает в гуманитарную сферу, участвуя в формировании сознания общества, приобретает универсальный язык, адекватный философии, психологии, социальным наукам.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EF1F75" w:rsidRPr="00DA1621" w:rsidRDefault="00EF1F75" w:rsidP="00FF6C1D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и осветить важнейшие концепции современного естествознания, имеющие важное значение для формирования научного мировоззрения и общей культуры студента;</w:t>
      </w:r>
    </w:p>
    <w:p w:rsidR="00EF1F75" w:rsidRPr="00DA1621" w:rsidRDefault="00EF1F75" w:rsidP="00FF6C1D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специфику гуманитарного и естественнонаучного типов познавательной деятельности, необходимости их глубокого внутреннего согласования, интеграции на основе целостного взгляда на окружающий мир;</w:t>
      </w:r>
    </w:p>
    <w:p w:rsidR="00EF1F75" w:rsidRPr="00DA1621" w:rsidRDefault="00EF1F75" w:rsidP="00FF6C1D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ясное представление о современных физической, химической, космологической, биологической, психологической картинах мира как о системе фундаментальных знаний о природе, определяющих облик современного естествознания;</w:t>
      </w:r>
    </w:p>
    <w:p w:rsidR="00EF1F75" w:rsidRPr="00DA1621" w:rsidRDefault="00EF1F75" w:rsidP="00FF6C1D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значимость представлений о принципах универсального эволюционизма и синергетики и их возможных приложениях к анализу процессов, протекающих не только в природе, но и в обществе;</w:t>
      </w:r>
    </w:p>
    <w:p w:rsidR="00EF1F75" w:rsidRPr="00DA1621" w:rsidRDefault="00EF1F75" w:rsidP="00FF6C1D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значимость и важность получения естественнонаучных и гуманитарных знаний в изучении курса «Концепции современного естествознания»;</w:t>
      </w:r>
    </w:p>
    <w:p w:rsidR="00EF1F75" w:rsidRPr="00DA1621" w:rsidRDefault="00EF1F75" w:rsidP="00FF6C1D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 и речь студентов. Делать их продуктивными и действенными.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движущие силы, основные этапы, закономерности и многовариантность исторического развития;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многообразие культур и цивилизаций в их взаимодействии, многовариантности исторического процесса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Расширять общую эрудицию на основе интереса к историческому наследию, р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азличать в полученной информации факты,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мнения, версии, научные гипотезы и концепции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профессиональные задачи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</w:tbl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28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участвует в формировании компетенций: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ОК-1, ОПК-10.</w:t>
      </w:r>
    </w:p>
    <w:p w:rsidR="00EF1F75" w:rsidRPr="00DA1621" w:rsidRDefault="002861D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F1F75"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Общая трудоемкость </w:t>
      </w:r>
      <w:r w:rsidR="00EF1F75" w:rsidRPr="00DA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</w:t>
      </w:r>
      <w:r w:rsidR="00EF1F75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): 2.</w:t>
      </w:r>
    </w:p>
    <w:p w:rsidR="00EF1F75" w:rsidRPr="00DA1621" w:rsidRDefault="002861D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F1F75"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Форма контроля:</w:t>
      </w:r>
      <w:r w:rsidR="00EF1F75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зачет.</w:t>
      </w:r>
    </w:p>
    <w:p w:rsidR="00EF1F75" w:rsidRPr="00DA1621" w:rsidRDefault="002861D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F1F75"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о профессорско-преподавательском соста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</w:t>
      </w:r>
      <w:r w:rsidR="00EF1F75"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6"/>
        <w:gridCol w:w="1351"/>
        <w:gridCol w:w="1507"/>
        <w:gridCol w:w="1404"/>
        <w:gridCol w:w="1127"/>
        <w:gridCol w:w="1437"/>
        <w:gridCol w:w="1339"/>
      </w:tblGrid>
      <w:tr w:rsidR="00EF1F75" w:rsidRPr="00DA1621" w:rsidTr="00746150">
        <w:tc>
          <w:tcPr>
            <w:tcW w:w="149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7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8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49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494" w:type="dxa"/>
            <w:vAlign w:val="center"/>
          </w:tcPr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Б1.В.04 Концепции современного естествознания</w:t>
            </w:r>
          </w:p>
        </w:tc>
        <w:tc>
          <w:tcPr>
            <w:tcW w:w="1357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</w:t>
            </w:r>
          </w:p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Оксана</w:t>
            </w:r>
          </w:p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514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ТГПИ 1996г.,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соцфак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, «педагогика и методика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. работы»</w:t>
            </w:r>
          </w:p>
        </w:tc>
        <w:tc>
          <w:tcPr>
            <w:tcW w:w="1411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Доктор философских наук, профессор </w:t>
            </w:r>
          </w:p>
        </w:tc>
        <w:tc>
          <w:tcPr>
            <w:tcW w:w="1289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4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Штатный 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946390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профессор Музыка О.А.</w:t>
      </w:r>
    </w:p>
    <w:p w:rsidR="001A4C6C" w:rsidRPr="00DA1621" w:rsidRDefault="001A4C6C" w:rsidP="00FF6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3A8E" w:rsidRPr="00DA1621" w:rsidRDefault="00A43A8E" w:rsidP="00FF6C1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A43A8E" w:rsidRPr="00DA1621" w:rsidRDefault="00A43A8E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A43A8E" w:rsidRPr="00DA1621" w:rsidRDefault="00A43A8E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Б1.Б.18 Этика</w:t>
      </w:r>
    </w:p>
    <w:p w:rsidR="00A43A8E" w:rsidRPr="00DA1621" w:rsidRDefault="00A43A8E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3A8E" w:rsidRPr="00DA1621" w:rsidTr="00BC16DF">
        <w:tc>
          <w:tcPr>
            <w:tcW w:w="4785" w:type="dxa"/>
          </w:tcPr>
          <w:p w:rsidR="00A43A8E" w:rsidRPr="00DA1621" w:rsidRDefault="00A43A8E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43A8E" w:rsidRPr="00DA1621" w:rsidRDefault="00A43A8E" w:rsidP="002861D5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</w:tc>
      </w:tr>
      <w:tr w:rsidR="00A43A8E" w:rsidRPr="00DA1621" w:rsidTr="00BC16DF">
        <w:tc>
          <w:tcPr>
            <w:tcW w:w="4785" w:type="dxa"/>
          </w:tcPr>
          <w:p w:rsidR="00A43A8E" w:rsidRPr="00DA1621" w:rsidRDefault="00A43A8E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43A8E" w:rsidRPr="00DA1621" w:rsidRDefault="00A43A8E" w:rsidP="002861D5">
            <w:pPr>
              <w:shd w:val="clear" w:color="auto" w:fill="FFFFFF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</w:rPr>
              <w:t>44.03.02.01 «Психология и социальная педагогика»</w:t>
            </w:r>
          </w:p>
        </w:tc>
      </w:tr>
      <w:tr w:rsidR="00A43A8E" w:rsidRPr="00DA1621" w:rsidTr="00BC16DF">
        <w:tc>
          <w:tcPr>
            <w:tcW w:w="4785" w:type="dxa"/>
          </w:tcPr>
          <w:p w:rsidR="00A43A8E" w:rsidRPr="00DA1621" w:rsidRDefault="00A43A8E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43A8E" w:rsidRPr="00DA1621" w:rsidRDefault="00A43A8E" w:rsidP="002861D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  <w:p w:rsidR="00A43A8E" w:rsidRPr="00DA1621" w:rsidRDefault="00A43A8E" w:rsidP="002861D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43A8E" w:rsidRPr="00DA1621" w:rsidRDefault="00A43A8E" w:rsidP="00FF6C1D">
      <w:pPr>
        <w:widowControl w:val="0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изучения дисциплины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раскрытие сущности и роли морали и искусства в жизни общества на различных этапах развития культуры, познакомить студентов с опытом осмысления человечеством нравственных проблем и научить использовать его в межличностных отношениях.   </w:t>
      </w:r>
    </w:p>
    <w:p w:rsidR="00A43A8E" w:rsidRPr="00DA1621" w:rsidRDefault="00A43A8E" w:rsidP="00FF6C1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3A8E" w:rsidRPr="00DA1621" w:rsidRDefault="00A43A8E" w:rsidP="00FF6C1D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  <w:r w:rsidRPr="00DA162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представления о предмете и ключевых понятиях этики; умение выявлять моральные дилеммы и этические проблемы; умение находить взаимосвязь этики, морали, нравственности и актуальных нравов.</w:t>
      </w:r>
    </w:p>
    <w:p w:rsidR="00A43A8E" w:rsidRPr="00DA1621" w:rsidRDefault="00A43A8E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A8E" w:rsidRPr="00DA1621" w:rsidRDefault="00A43A8E" w:rsidP="00FF6C1D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A43A8E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A43A8E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A8E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A43A8E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обладает 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4996" w:type="dxa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социальных и культурных различий представителей русской и английской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лингвокультур</w:t>
            </w:r>
            <w:proofErr w:type="spellEnd"/>
          </w:p>
        </w:tc>
      </w:tr>
      <w:tr w:rsidR="00A43A8E" w:rsidRPr="00DA1621" w:rsidTr="00BC16DF">
        <w:tc>
          <w:tcPr>
            <w:tcW w:w="1139" w:type="dxa"/>
            <w:vMerge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уважительно относиться к культурным традициям стран изучаемого языка</w:t>
            </w:r>
          </w:p>
        </w:tc>
      </w:tr>
      <w:tr w:rsidR="00A43A8E" w:rsidRPr="00DA1621" w:rsidTr="00BC16DF">
        <w:tc>
          <w:tcPr>
            <w:tcW w:w="1139" w:type="dxa"/>
            <w:vMerge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толерантно воспринимать культурные различия  и культурные традиции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представителей различных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лингвокультур</w:t>
            </w:r>
            <w:proofErr w:type="spellEnd"/>
          </w:p>
        </w:tc>
      </w:tr>
      <w:tr w:rsidR="00A43A8E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A43A8E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Зспособы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A43A8E" w:rsidRPr="00DA1621" w:rsidTr="00BC16DF">
        <w:tc>
          <w:tcPr>
            <w:tcW w:w="1139" w:type="dxa"/>
            <w:vMerge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Уорганизовать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совместную деятельность и межличностное взаимодействие субъектов образовательной среды</w:t>
            </w:r>
          </w:p>
        </w:tc>
      </w:tr>
      <w:tr w:rsidR="00A43A8E" w:rsidRPr="00DA1621" w:rsidTr="00BC16DF">
        <w:tc>
          <w:tcPr>
            <w:tcW w:w="1139" w:type="dxa"/>
            <w:vMerge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Вспособами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A43A8E" w:rsidRPr="00DA1621" w:rsidTr="00BC16DF">
        <w:tc>
          <w:tcPr>
            <w:tcW w:w="1139" w:type="dxa"/>
            <w:vMerge w:val="restart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профессиональные задачи, принципы профессиональной этики</w:t>
            </w:r>
          </w:p>
        </w:tc>
      </w:tr>
      <w:tr w:rsidR="00A43A8E" w:rsidRPr="00DA1621" w:rsidTr="00BC16DF">
        <w:tc>
          <w:tcPr>
            <w:tcW w:w="1139" w:type="dxa"/>
            <w:vMerge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A43A8E" w:rsidRPr="00DA1621" w:rsidTr="00BC16DF">
        <w:tc>
          <w:tcPr>
            <w:tcW w:w="1139" w:type="dxa"/>
            <w:vMerge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способностью понимать высокую социальную значимость профессии,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A43A8E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996" w:type="dxa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Зпрофессиональные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</w:tc>
      </w:tr>
      <w:tr w:rsidR="00A43A8E" w:rsidRPr="00DA1621" w:rsidTr="00BC16DF">
        <w:tc>
          <w:tcPr>
            <w:tcW w:w="1139" w:type="dxa"/>
            <w:vMerge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A43A8E" w:rsidRPr="00DA1621" w:rsidTr="00BC16DF">
        <w:tc>
          <w:tcPr>
            <w:tcW w:w="1139" w:type="dxa"/>
            <w:vMerge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A43A8E" w:rsidRPr="00DA1621" w:rsidRDefault="00A43A8E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</w:tbl>
    <w:p w:rsidR="00A43A8E" w:rsidRPr="00DA1621" w:rsidRDefault="00A43A8E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A8E" w:rsidRPr="00DA1621" w:rsidRDefault="00A43A8E" w:rsidP="00FF6C1D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2" w:name="_Hlk36477378"/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A1621">
        <w:rPr>
          <w:rFonts w:ascii="Times New Roman" w:eastAsia="Calibri" w:hAnsi="Times New Roman" w:cs="Times New Roman"/>
          <w:sz w:val="24"/>
          <w:szCs w:val="24"/>
        </w:rPr>
        <w:t>ОК-6, ОПК-6,8,10</w:t>
      </w:r>
    </w:p>
    <w:bookmarkEnd w:id="2"/>
    <w:p w:rsidR="00A43A8E" w:rsidRPr="00DA1621" w:rsidRDefault="00A43A8E" w:rsidP="00FF6C1D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DA1621">
        <w:rPr>
          <w:rFonts w:ascii="Times New Roman" w:eastAsia="Calibri" w:hAnsi="Times New Roman" w:cs="Times New Roman"/>
          <w:i/>
          <w:sz w:val="24"/>
          <w:szCs w:val="24"/>
        </w:rPr>
        <w:t>(в ЗЕТ</w:t>
      </w:r>
      <w:r w:rsidRPr="00DA1621">
        <w:rPr>
          <w:rFonts w:ascii="Times New Roman" w:eastAsia="Calibri" w:hAnsi="Times New Roman" w:cs="Times New Roman"/>
          <w:sz w:val="24"/>
          <w:szCs w:val="24"/>
        </w:rPr>
        <w:t>): 2.</w:t>
      </w:r>
    </w:p>
    <w:p w:rsidR="00A43A8E" w:rsidRPr="00DA1621" w:rsidRDefault="00A43A8E" w:rsidP="00FF6C1D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 зачет.</w:t>
      </w:r>
    </w:p>
    <w:p w:rsidR="00A43A8E" w:rsidRPr="00DA1621" w:rsidRDefault="00A43A8E" w:rsidP="00FF6C1D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A43A8E" w:rsidRPr="00DA1621" w:rsidRDefault="00A43A8E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2"/>
        <w:gridCol w:w="1358"/>
        <w:gridCol w:w="1515"/>
        <w:gridCol w:w="1412"/>
        <w:gridCol w:w="1133"/>
        <w:gridCol w:w="1445"/>
        <w:gridCol w:w="1346"/>
      </w:tblGrid>
      <w:tr w:rsidR="00A43A8E" w:rsidRPr="00DA1621" w:rsidTr="00BC16DF">
        <w:tc>
          <w:tcPr>
            <w:tcW w:w="1358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43A8E" w:rsidRPr="00DA1621" w:rsidTr="00BC16DF">
        <w:tc>
          <w:tcPr>
            <w:tcW w:w="1358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3A8E" w:rsidRPr="00DA1621" w:rsidTr="00BC16DF">
        <w:tc>
          <w:tcPr>
            <w:tcW w:w="1358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bCs/>
                <w:sz w:val="24"/>
                <w:szCs w:val="24"/>
              </w:rPr>
              <w:t>Б1.В.ДВ.01.02</w:t>
            </w:r>
          </w:p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Этика</w:t>
            </w:r>
          </w:p>
        </w:tc>
        <w:tc>
          <w:tcPr>
            <w:tcW w:w="1354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Музыка Оксана Анатольевна</w:t>
            </w:r>
          </w:p>
        </w:tc>
        <w:tc>
          <w:tcPr>
            <w:tcW w:w="1511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Методист, воспитатель, учитель истории</w:t>
            </w:r>
          </w:p>
        </w:tc>
        <w:tc>
          <w:tcPr>
            <w:tcW w:w="1051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Доктор философских наук, профессор (член-корреспондент РАЕ)</w:t>
            </w:r>
          </w:p>
        </w:tc>
        <w:tc>
          <w:tcPr>
            <w:tcW w:w="1053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1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341" w:type="dxa"/>
            <w:vAlign w:val="center"/>
          </w:tcPr>
          <w:p w:rsidR="00A43A8E" w:rsidRPr="00DA1621" w:rsidRDefault="00A43A8E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201</w:t>
            </w:r>
            <w:r w:rsidR="00946390" w:rsidRPr="00DA16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43A8E" w:rsidRPr="00DA1621" w:rsidRDefault="00A43A8E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43A8E" w:rsidRPr="00DA1621" w:rsidRDefault="00A43A8E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профессор Музыка О.А.</w:t>
      </w:r>
    </w:p>
    <w:p w:rsidR="00A43A8E" w:rsidRPr="00DA1621" w:rsidRDefault="00A43A8E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D0DBA" w:rsidRPr="00DA1621" w:rsidRDefault="00CD0DBA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CD0DBA" w:rsidRPr="00DA1621" w:rsidRDefault="00CD0DBA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CD0DBA" w:rsidRPr="00DA1621" w:rsidRDefault="00CD0DBA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Б1.Б.19 История религии и основы православной культуры</w:t>
      </w:r>
    </w:p>
    <w:p w:rsidR="00CD0DBA" w:rsidRPr="00DA1621" w:rsidRDefault="00CD0DBA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CD0DBA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DBA" w:rsidRPr="00DA1621" w:rsidRDefault="00CD0DB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CD0DBA" w:rsidRPr="00DA1621" w:rsidRDefault="00CD0DB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DBA" w:rsidRPr="00DA1621" w:rsidRDefault="00CD0DB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CD0DBA" w:rsidRPr="00DA1621" w:rsidTr="00BC16DF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DBA" w:rsidRPr="00DA1621" w:rsidRDefault="00CD0DB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CD0DBA" w:rsidRPr="00DA1621" w:rsidRDefault="00CD0DB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DBA" w:rsidRPr="00DA1621" w:rsidRDefault="00CD0DB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CD0DBA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DBA" w:rsidRPr="00DA1621" w:rsidRDefault="00CD0DB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DBA" w:rsidRPr="00DA1621" w:rsidRDefault="00CD0DB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Теории и философии права </w:t>
            </w:r>
          </w:p>
        </w:tc>
      </w:tr>
    </w:tbl>
    <w:p w:rsidR="00CD0DBA" w:rsidRPr="00DA1621" w:rsidRDefault="00CD0DBA" w:rsidP="00FF6C1D">
      <w:pPr>
        <w:widowControl w:val="0"/>
        <w:numPr>
          <w:ilvl w:val="0"/>
          <w:numId w:val="10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DA1621">
        <w:rPr>
          <w:rFonts w:ascii="Times New Roman" w:eastAsia="Calibri" w:hAnsi="Times New Roman" w:cs="Times New Roman"/>
          <w:sz w:val="24"/>
          <w:szCs w:val="24"/>
        </w:rPr>
        <w:t>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:rsidR="00CD0DBA" w:rsidRPr="00DA1621" w:rsidRDefault="00CD0DBA" w:rsidP="00FF6C1D">
      <w:pPr>
        <w:widowControl w:val="0"/>
        <w:numPr>
          <w:ilvl w:val="0"/>
          <w:numId w:val="10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</w:t>
      </w:r>
    </w:p>
    <w:p w:rsidR="00CD0DBA" w:rsidRPr="00DA1621" w:rsidRDefault="00CD0DBA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сущность и специфику понятия «религия», основные подходы к ее трактовке.</w:t>
      </w:r>
    </w:p>
    <w:p w:rsidR="00CD0DBA" w:rsidRPr="00DA1621" w:rsidRDefault="00CD0DBA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структуру религии, специфику религиозного сознания.</w:t>
      </w:r>
    </w:p>
    <w:p w:rsidR="00CD0DBA" w:rsidRPr="00DA1621" w:rsidRDefault="00CD0DBA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-обосновать взаимоотношение религиозного и философского мировоззрения.</w:t>
      </w:r>
    </w:p>
    <w:p w:rsidR="00CD0DBA" w:rsidRPr="00DA1621" w:rsidRDefault="00CD0DBA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изложить основы православной культуры.</w:t>
      </w:r>
    </w:p>
    <w:p w:rsidR="00CD0DBA" w:rsidRPr="00DA1621" w:rsidRDefault="00CD0DBA" w:rsidP="00FF6C1D">
      <w:pPr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D0DBA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CD0DBA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DBA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CD0DBA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D0DBA" w:rsidRPr="00DA1621" w:rsidRDefault="00CD0DBA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CD0DBA" w:rsidRPr="00DA1621" w:rsidRDefault="00CD0DBA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движущие силы, основные этапы, закономерности и многовариантность исторического развития;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многообразие культур и цивилизаций в их взаимодействии, многовариантности исторического процесса</w:t>
            </w:r>
          </w:p>
        </w:tc>
      </w:tr>
      <w:tr w:rsidR="00CD0DBA" w:rsidRPr="00DA1621" w:rsidTr="00BC16DF">
        <w:tc>
          <w:tcPr>
            <w:tcW w:w="1139" w:type="dxa"/>
            <w:vMerge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Расширять общую эрудицию на основе интереса к историческому наследию, р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CD0DBA" w:rsidRPr="00DA1621" w:rsidTr="00BC16DF">
        <w:tc>
          <w:tcPr>
            <w:tcW w:w="1139" w:type="dxa"/>
            <w:vMerge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</w:t>
            </w:r>
          </w:p>
        </w:tc>
      </w:tr>
      <w:tr w:rsidR="00CD0DBA" w:rsidRPr="00DA1621" w:rsidTr="00BC16DF">
        <w:tc>
          <w:tcPr>
            <w:tcW w:w="1139" w:type="dxa"/>
            <w:vMerge w:val="restart"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D0DBA" w:rsidRPr="00DA1621" w:rsidRDefault="00CD0DBA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анализировать основные этапы и закономерности исторического развития общества для формирования гражданской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позиции.</w:t>
            </w:r>
          </w:p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основные методы исторического исследования и функции исторического знания, основные подходы к изучению прошлого,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политической организации общества в России и мировой истории;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важнейшие достижения культуры и системы ценностей, сформировавшиеся в ходе исторического развития</w:t>
            </w:r>
          </w:p>
        </w:tc>
      </w:tr>
      <w:tr w:rsidR="00CD0DBA" w:rsidRPr="00DA1621" w:rsidTr="00BC16DF">
        <w:tc>
          <w:tcPr>
            <w:tcW w:w="1139" w:type="dxa"/>
            <w:vMerge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асширять общую эрудицию на основе интереса к историческому наследию, р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CD0DBA" w:rsidRPr="00DA1621" w:rsidTr="00BC16DF">
        <w:tc>
          <w:tcPr>
            <w:tcW w:w="1139" w:type="dxa"/>
            <w:vMerge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CD0DBA" w:rsidRPr="00DA1621" w:rsidRDefault="00CD0DB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социально-экономических проблем в жизни обществ и государств на протяжения их истории</w:t>
            </w:r>
          </w:p>
        </w:tc>
      </w:tr>
      <w:tr w:rsidR="00CD0DBA" w:rsidRPr="00DA1621" w:rsidTr="00BC16DF">
        <w:tc>
          <w:tcPr>
            <w:tcW w:w="98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D0DBA" w:rsidRPr="00DA1621" w:rsidRDefault="002861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</w:t>
            </w:r>
            <w:r w:rsidR="00CD0DBA"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рофессиональные компетенции (ПК)</w:t>
            </w:r>
          </w:p>
        </w:tc>
      </w:tr>
      <w:tr w:rsidR="002861D5" w:rsidRPr="00DA1621" w:rsidTr="00A53093">
        <w:tc>
          <w:tcPr>
            <w:tcW w:w="1139" w:type="dxa"/>
            <w:vMerge w:val="restart"/>
            <w:shd w:val="clear" w:color="auto" w:fill="auto"/>
          </w:tcPr>
          <w:p w:rsidR="002861D5" w:rsidRPr="00DA1621" w:rsidRDefault="002861D5" w:rsidP="002861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861D5" w:rsidRPr="00DA1621" w:rsidRDefault="002861D5" w:rsidP="002861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4996" w:type="dxa"/>
            <w:shd w:val="clear" w:color="auto" w:fill="auto"/>
          </w:tcPr>
          <w:p w:rsidR="002861D5" w:rsidRPr="00DA1621" w:rsidRDefault="002861D5" w:rsidP="002861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особенности социокультурной ситуации развития</w:t>
            </w:r>
          </w:p>
        </w:tc>
      </w:tr>
      <w:tr w:rsidR="002861D5" w:rsidRPr="00DA1621" w:rsidTr="00A53093">
        <w:tc>
          <w:tcPr>
            <w:tcW w:w="1139" w:type="dxa"/>
            <w:vMerge/>
            <w:shd w:val="clear" w:color="auto" w:fill="auto"/>
          </w:tcPr>
          <w:p w:rsidR="002861D5" w:rsidRPr="00DA1621" w:rsidRDefault="002861D5" w:rsidP="0028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861D5" w:rsidRPr="00DA1621" w:rsidRDefault="002861D5" w:rsidP="0028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2861D5" w:rsidRPr="00DA1621" w:rsidRDefault="002861D5" w:rsidP="0028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2861D5" w:rsidRPr="00DA1621" w:rsidTr="00A53093">
        <w:tc>
          <w:tcPr>
            <w:tcW w:w="1139" w:type="dxa"/>
            <w:vMerge/>
            <w:shd w:val="clear" w:color="auto" w:fill="auto"/>
          </w:tcPr>
          <w:p w:rsidR="002861D5" w:rsidRPr="00DA1621" w:rsidRDefault="002861D5" w:rsidP="0028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861D5" w:rsidRPr="00DA1621" w:rsidRDefault="002861D5" w:rsidP="0028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2861D5" w:rsidRPr="00DA1621" w:rsidRDefault="002861D5" w:rsidP="0028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</w:tbl>
    <w:p w:rsidR="00CD0DBA" w:rsidRPr="00DA1621" w:rsidRDefault="002861D5" w:rsidP="002861D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DA1621">
        <w:rPr>
          <w:rFonts w:ascii="Times New Roman" w:eastAsia="Calibri" w:hAnsi="Times New Roman" w:cs="Times New Roman"/>
          <w:sz w:val="24"/>
          <w:szCs w:val="24"/>
        </w:rPr>
        <w:t>ОК-1; ОК-2; ОПК-9</w:t>
      </w:r>
    </w:p>
    <w:p w:rsidR="00CD0DBA" w:rsidRPr="00DA1621" w:rsidRDefault="00CD0DBA" w:rsidP="00FF6C1D">
      <w:pPr>
        <w:numPr>
          <w:ilvl w:val="0"/>
          <w:numId w:val="100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</w:t>
      </w:r>
    </w:p>
    <w:p w:rsidR="00CD0DBA" w:rsidRPr="00DA1621" w:rsidRDefault="00CD0DBA" w:rsidP="00FF6C1D">
      <w:pPr>
        <w:numPr>
          <w:ilvl w:val="0"/>
          <w:numId w:val="100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</w:t>
      </w:r>
    </w:p>
    <w:p w:rsidR="00CD0DBA" w:rsidRPr="00DA1621" w:rsidRDefault="00CD0DBA" w:rsidP="00FF6C1D">
      <w:pPr>
        <w:numPr>
          <w:ilvl w:val="0"/>
          <w:numId w:val="100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CD0DBA" w:rsidRPr="00DA1621" w:rsidRDefault="00CD0DBA" w:rsidP="00FF6C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CD0DBA" w:rsidRPr="00DA1621" w:rsidTr="00BC16DF">
        <w:tc>
          <w:tcPr>
            <w:tcW w:w="1674" w:type="dxa"/>
            <w:vAlign w:val="center"/>
          </w:tcPr>
          <w:p w:rsidR="00CD0DBA" w:rsidRPr="00DA1621" w:rsidRDefault="00CD0DBA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CD0DBA" w:rsidRPr="00DA1621" w:rsidRDefault="00CD0DB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CD0DBA" w:rsidRPr="00DA1621" w:rsidRDefault="00CD0DB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CD0DBA" w:rsidRPr="00DA1621" w:rsidRDefault="00CD0DB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CD0DBA" w:rsidRPr="00DA1621" w:rsidRDefault="00CD0DB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CD0DBA" w:rsidRPr="00DA1621" w:rsidRDefault="00CD0DB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CD0DBA" w:rsidRPr="00DA1621" w:rsidRDefault="00CD0DB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CD0DBA" w:rsidRPr="00DA1621" w:rsidTr="00BC16DF">
        <w:tc>
          <w:tcPr>
            <w:tcW w:w="1674" w:type="dxa"/>
            <w:vAlign w:val="center"/>
          </w:tcPr>
          <w:p w:rsidR="00CD0DBA" w:rsidRPr="00DA1621" w:rsidRDefault="00CD0DBA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CD0DBA" w:rsidRPr="00DA1621" w:rsidRDefault="00CD0DB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CD0DBA" w:rsidRPr="00DA1621" w:rsidRDefault="00CD0DB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CD0DBA" w:rsidRPr="00DA1621" w:rsidRDefault="00CD0DB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CD0DBA" w:rsidRPr="00DA1621" w:rsidRDefault="00CD0DB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CD0DBA" w:rsidRPr="00DA1621" w:rsidRDefault="00CD0DB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CD0DBA" w:rsidRPr="00DA1621" w:rsidRDefault="00CD0DB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0DBA" w:rsidRPr="00DA1621" w:rsidTr="00BC16DF">
        <w:tc>
          <w:tcPr>
            <w:tcW w:w="1674" w:type="dxa"/>
            <w:vAlign w:val="center"/>
          </w:tcPr>
          <w:p w:rsidR="00CD0DBA" w:rsidRPr="00DA1621" w:rsidRDefault="00CD0DBA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Б1.В.ДВ.02.02 «История религии и основы православной культуры»</w:t>
            </w:r>
          </w:p>
        </w:tc>
        <w:tc>
          <w:tcPr>
            <w:tcW w:w="1222" w:type="dxa"/>
            <w:vAlign w:val="center"/>
          </w:tcPr>
          <w:p w:rsidR="00CD0DBA" w:rsidRPr="00DA1621" w:rsidRDefault="00CD0DB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CD0DBA" w:rsidRPr="00DA1621" w:rsidRDefault="00CD0DB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CD0DBA" w:rsidRPr="00DA1621" w:rsidRDefault="00CD0DB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01" w:type="dxa"/>
            <w:vAlign w:val="center"/>
          </w:tcPr>
          <w:p w:rsidR="00CD0DBA" w:rsidRPr="00DA1621" w:rsidRDefault="00CD0DB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ТГПИ 1996г.,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соцфак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«педагогика и методика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работы»</w:t>
            </w:r>
          </w:p>
        </w:tc>
        <w:tc>
          <w:tcPr>
            <w:tcW w:w="1299" w:type="dxa"/>
            <w:vAlign w:val="center"/>
          </w:tcPr>
          <w:p w:rsidR="00CD0DBA" w:rsidRPr="00DA1621" w:rsidRDefault="00CD0DB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Доктор философских наук, профессор </w:t>
            </w:r>
          </w:p>
        </w:tc>
        <w:tc>
          <w:tcPr>
            <w:tcW w:w="1345" w:type="dxa"/>
            <w:vAlign w:val="center"/>
          </w:tcPr>
          <w:p w:rsidR="00CD0DBA" w:rsidRPr="00DA1621" w:rsidRDefault="00CD0DB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 психологии и социальной педагоги</w:t>
            </w:r>
          </w:p>
        </w:tc>
        <w:tc>
          <w:tcPr>
            <w:tcW w:w="1299" w:type="dxa"/>
            <w:vAlign w:val="center"/>
          </w:tcPr>
          <w:p w:rsidR="00CD0DBA" w:rsidRPr="00DA1621" w:rsidRDefault="00CD0DB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Штатный </w:t>
            </w:r>
          </w:p>
        </w:tc>
        <w:tc>
          <w:tcPr>
            <w:tcW w:w="1211" w:type="dxa"/>
            <w:vAlign w:val="center"/>
          </w:tcPr>
          <w:p w:rsidR="00CD0DBA" w:rsidRPr="00DA1621" w:rsidRDefault="00CD0DB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46390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CD0DBA" w:rsidRPr="00DA1621" w:rsidRDefault="00CD0DBA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BA" w:rsidRPr="00DA1621" w:rsidRDefault="00CD0DBA" w:rsidP="00FF6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профессор Музыка О.А</w:t>
      </w:r>
    </w:p>
    <w:p w:rsidR="00DD7944" w:rsidRPr="00DA1621" w:rsidRDefault="00DD7944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DD7944" w:rsidRPr="00DA1621" w:rsidRDefault="00DD7944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DD7944" w:rsidRPr="00DA1621" w:rsidRDefault="00DD7944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Б1.Б.20 Логика и культура мышления</w:t>
      </w:r>
    </w:p>
    <w:p w:rsidR="00DD7944" w:rsidRPr="00DA1621" w:rsidRDefault="00DD7944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DD7944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44" w:rsidRPr="00DA1621" w:rsidRDefault="00DD7944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DD7944" w:rsidRPr="00DA1621" w:rsidRDefault="00DD7944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44" w:rsidRPr="00DA1621" w:rsidRDefault="00DD7944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DD7944" w:rsidRPr="00DA1621" w:rsidTr="00BC16DF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44" w:rsidRPr="00DA1621" w:rsidRDefault="00DD7944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DD7944" w:rsidRPr="00DA1621" w:rsidRDefault="00DD7944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44" w:rsidRPr="00DA1621" w:rsidRDefault="00DD7944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DD7944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44" w:rsidRPr="00DA1621" w:rsidRDefault="00DD7944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44" w:rsidRPr="00DA1621" w:rsidRDefault="00DD7944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Теории и философии права </w:t>
            </w:r>
          </w:p>
        </w:tc>
      </w:tr>
    </w:tbl>
    <w:p w:rsidR="00DD7944" w:rsidRPr="00DA1621" w:rsidRDefault="00DD7944" w:rsidP="00FF6C1D">
      <w:pPr>
        <w:widowControl w:val="0"/>
        <w:numPr>
          <w:ilvl w:val="0"/>
          <w:numId w:val="10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DD7944" w:rsidRPr="00DA1621" w:rsidRDefault="00DD7944" w:rsidP="00FF6C1D">
      <w:pPr>
        <w:widowControl w:val="0"/>
        <w:numPr>
          <w:ilvl w:val="0"/>
          <w:numId w:val="10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DA1621">
        <w:rPr>
          <w:rFonts w:ascii="Times New Roman" w:eastAsia="Calibri" w:hAnsi="Times New Roman" w:cs="Times New Roman"/>
          <w:sz w:val="24"/>
          <w:szCs w:val="24"/>
        </w:rPr>
        <w:t>изучение форм абстрактного мышления, изучение принципов построения правильного мышления</w:t>
      </w:r>
      <w:r w:rsidRPr="00DA162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DA1621">
        <w:rPr>
          <w:rFonts w:ascii="Times New Roman" w:eastAsia="Calibri" w:hAnsi="Times New Roman" w:cs="Times New Roman"/>
          <w:sz w:val="24"/>
          <w:szCs w:val="24"/>
        </w:rPr>
        <w:t>освоение методов индукции, дедукции, традукции, изучение гипотезы как формы научного познания, освоение способов доказательства и опровержения.</w:t>
      </w:r>
    </w:p>
    <w:p w:rsidR="00DD7944" w:rsidRPr="00DA1621" w:rsidRDefault="00DD7944" w:rsidP="00FF6C1D">
      <w:pPr>
        <w:numPr>
          <w:ilvl w:val="0"/>
          <w:numId w:val="10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DD7944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DD7944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944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DD7944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944" w:rsidRPr="00DA1621" w:rsidRDefault="00DD7944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DD7944" w:rsidRPr="00DA1621" w:rsidRDefault="00DD7944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движущие силы, основные этапы, закономерности и многовариантность исторического развития;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многообразие культур и цивилизаций в их взаимодействии, многовариантности исторического процесса</w:t>
            </w:r>
          </w:p>
        </w:tc>
      </w:tr>
      <w:tr w:rsidR="00DD7944" w:rsidRPr="00DA1621" w:rsidTr="00BC16DF">
        <w:tc>
          <w:tcPr>
            <w:tcW w:w="1139" w:type="dxa"/>
            <w:vMerge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Расширять общую эрудицию на основе интереса к историческому наследию, р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DD7944" w:rsidRPr="00DA1621" w:rsidTr="00BC16DF">
        <w:tc>
          <w:tcPr>
            <w:tcW w:w="1139" w:type="dxa"/>
            <w:vMerge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</w:t>
            </w:r>
          </w:p>
        </w:tc>
      </w:tr>
      <w:tr w:rsidR="00DD7944" w:rsidRPr="00DA1621" w:rsidTr="00BC16DF">
        <w:tc>
          <w:tcPr>
            <w:tcW w:w="1139" w:type="dxa"/>
            <w:vMerge w:val="restart"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944" w:rsidRPr="00DA1621" w:rsidRDefault="00DD7944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основные методы исторического исследования и функции исторического знания, основные подходы к изучению прошлого,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политической организации общества в России и мировой истории;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</w:tc>
      </w:tr>
      <w:tr w:rsidR="00DD7944" w:rsidRPr="00DA1621" w:rsidTr="00BC16DF">
        <w:tc>
          <w:tcPr>
            <w:tcW w:w="1139" w:type="dxa"/>
            <w:vMerge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асширять общую эрудицию на основе интереса к историческому наследию, р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DD7944" w:rsidRPr="00DA1621" w:rsidTr="00BC16DF">
        <w:tc>
          <w:tcPr>
            <w:tcW w:w="1139" w:type="dxa"/>
            <w:vMerge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DD7944" w:rsidRPr="00DA1621" w:rsidRDefault="00DD7944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социально-экономических проблем в жизни обществ и государств на протяжения их истории</w:t>
            </w:r>
          </w:p>
        </w:tc>
      </w:tr>
      <w:tr w:rsidR="00DD7944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DD7944" w:rsidRPr="00DA1621" w:rsidRDefault="00DD7944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DD7944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D7944" w:rsidRPr="00DA1621" w:rsidRDefault="00DD7944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D7944" w:rsidRPr="00DA1621" w:rsidRDefault="00DD7944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4996" w:type="dxa"/>
            <w:shd w:val="clear" w:color="auto" w:fill="auto"/>
          </w:tcPr>
          <w:p w:rsidR="00DD7944" w:rsidRPr="00DA1621" w:rsidRDefault="00DD7944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особенности социокультурной ситуации развития</w:t>
            </w:r>
          </w:p>
        </w:tc>
      </w:tr>
      <w:tr w:rsidR="00DD7944" w:rsidRPr="00DA1621" w:rsidTr="00BC16DF">
        <w:tc>
          <w:tcPr>
            <w:tcW w:w="1139" w:type="dxa"/>
            <w:vMerge/>
            <w:shd w:val="clear" w:color="auto" w:fill="auto"/>
          </w:tcPr>
          <w:p w:rsidR="00DD7944" w:rsidRPr="00DA1621" w:rsidRDefault="00DD7944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944" w:rsidRPr="00DA1621" w:rsidRDefault="00DD7944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DD7944" w:rsidRPr="00DA1621" w:rsidRDefault="00DD7944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DD7944" w:rsidRPr="00DA1621" w:rsidTr="00BC16DF">
        <w:tc>
          <w:tcPr>
            <w:tcW w:w="1139" w:type="dxa"/>
            <w:vMerge/>
            <w:shd w:val="clear" w:color="auto" w:fill="auto"/>
          </w:tcPr>
          <w:p w:rsidR="00DD7944" w:rsidRPr="00DA1621" w:rsidRDefault="00DD7944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D7944" w:rsidRPr="00DA1621" w:rsidRDefault="00DD7944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DD7944" w:rsidRPr="00DA1621" w:rsidRDefault="00DD7944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</w:tbl>
    <w:p w:rsidR="00DD7944" w:rsidRPr="00DA1621" w:rsidRDefault="002861D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 участвует в формировании компетенций:</w:t>
      </w:r>
      <w:r w:rsidRPr="00DA1621">
        <w:rPr>
          <w:rFonts w:ascii="Times New Roman" w:hAnsi="Times New Roman" w:cs="Times New Roman"/>
        </w:rPr>
        <w:t xml:space="preserve"> </w:t>
      </w: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ОК-1; ОК-2; ОПК-9</w:t>
      </w:r>
    </w:p>
    <w:p w:rsidR="00DD7944" w:rsidRPr="00DA1621" w:rsidRDefault="00DD7944" w:rsidP="00FF6C1D">
      <w:pPr>
        <w:numPr>
          <w:ilvl w:val="0"/>
          <w:numId w:val="101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</w:t>
      </w:r>
    </w:p>
    <w:p w:rsidR="00DD7944" w:rsidRPr="00DA1621" w:rsidRDefault="00DD7944" w:rsidP="00FF6C1D">
      <w:pPr>
        <w:numPr>
          <w:ilvl w:val="0"/>
          <w:numId w:val="101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</w:t>
      </w:r>
    </w:p>
    <w:p w:rsidR="00DD7944" w:rsidRPr="00DA1621" w:rsidRDefault="00DD7944" w:rsidP="00FF6C1D">
      <w:pPr>
        <w:numPr>
          <w:ilvl w:val="0"/>
          <w:numId w:val="101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DD7944" w:rsidRPr="00DA1621" w:rsidRDefault="00DD7944" w:rsidP="00FF6C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DD7944" w:rsidRPr="00DA1621" w:rsidTr="00BC16DF">
        <w:tc>
          <w:tcPr>
            <w:tcW w:w="1674" w:type="dxa"/>
            <w:vAlign w:val="center"/>
          </w:tcPr>
          <w:p w:rsidR="00DD7944" w:rsidRPr="00DA1621" w:rsidRDefault="00DD7944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DD7944" w:rsidRPr="00DA1621" w:rsidRDefault="00DD794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DD7944" w:rsidRPr="00DA1621" w:rsidRDefault="00DD794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DD7944" w:rsidRPr="00DA1621" w:rsidRDefault="00DD794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DD7944" w:rsidRPr="00DA1621" w:rsidRDefault="00DD794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DD7944" w:rsidRPr="00DA1621" w:rsidRDefault="00DD794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DD7944" w:rsidRPr="00DA1621" w:rsidRDefault="00DD794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DD7944" w:rsidRPr="00DA1621" w:rsidTr="00BC16DF">
        <w:tc>
          <w:tcPr>
            <w:tcW w:w="1674" w:type="dxa"/>
            <w:vAlign w:val="center"/>
          </w:tcPr>
          <w:p w:rsidR="00DD7944" w:rsidRPr="00DA1621" w:rsidRDefault="00DD7944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DD7944" w:rsidRPr="00DA1621" w:rsidRDefault="00DD794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DD7944" w:rsidRPr="00DA1621" w:rsidRDefault="00DD794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DD7944" w:rsidRPr="00DA1621" w:rsidRDefault="00DD794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DD7944" w:rsidRPr="00DA1621" w:rsidRDefault="00DD794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DD7944" w:rsidRPr="00DA1621" w:rsidRDefault="00DD794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DD7944" w:rsidRPr="00DA1621" w:rsidRDefault="00DD794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7944" w:rsidRPr="00DA1621" w:rsidTr="00BC16DF">
        <w:tc>
          <w:tcPr>
            <w:tcW w:w="1674" w:type="dxa"/>
            <w:vAlign w:val="center"/>
          </w:tcPr>
          <w:p w:rsidR="00DD7944" w:rsidRPr="00DA1621" w:rsidRDefault="00DD7944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Б1.В.ДВ.03.02  Логика и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 мышления</w:t>
            </w:r>
          </w:p>
        </w:tc>
        <w:tc>
          <w:tcPr>
            <w:tcW w:w="1222" w:type="dxa"/>
            <w:vAlign w:val="center"/>
          </w:tcPr>
          <w:p w:rsidR="00DD7944" w:rsidRPr="00DA1621" w:rsidRDefault="00DD7944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 Оксана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1501" w:type="dxa"/>
            <w:vAlign w:val="center"/>
          </w:tcPr>
          <w:p w:rsidR="00DD7944" w:rsidRPr="00DA1621" w:rsidRDefault="00DD7944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ТГПИ 1996г.,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соцфак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«педагогика и методика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работы»</w:t>
            </w:r>
          </w:p>
        </w:tc>
        <w:tc>
          <w:tcPr>
            <w:tcW w:w="1299" w:type="dxa"/>
            <w:vAlign w:val="center"/>
          </w:tcPr>
          <w:p w:rsidR="00DD7944" w:rsidRPr="00DA1621" w:rsidRDefault="00DD7944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Доктор философс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ких наук, профессор </w:t>
            </w:r>
          </w:p>
        </w:tc>
        <w:tc>
          <w:tcPr>
            <w:tcW w:w="1345" w:type="dxa"/>
            <w:vAlign w:val="center"/>
          </w:tcPr>
          <w:p w:rsidR="00DD7944" w:rsidRPr="00DA1621" w:rsidRDefault="00DD7944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Декан факультет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психологии и социальной педагоги</w:t>
            </w:r>
          </w:p>
        </w:tc>
        <w:tc>
          <w:tcPr>
            <w:tcW w:w="1299" w:type="dxa"/>
            <w:vAlign w:val="center"/>
          </w:tcPr>
          <w:p w:rsidR="00DD7944" w:rsidRPr="00DA1621" w:rsidRDefault="00DD7944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Штатный </w:t>
            </w:r>
          </w:p>
        </w:tc>
        <w:tc>
          <w:tcPr>
            <w:tcW w:w="1211" w:type="dxa"/>
            <w:vAlign w:val="center"/>
          </w:tcPr>
          <w:p w:rsidR="00DD7944" w:rsidRPr="00DA1621" w:rsidRDefault="00DD7944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46390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DD7944" w:rsidRPr="00DA1621" w:rsidRDefault="00DD7944" w:rsidP="00FF6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профессор Музыка О.А</w:t>
      </w:r>
    </w:p>
    <w:p w:rsidR="0043178A" w:rsidRPr="00DA1621" w:rsidRDefault="0043178A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43178A" w:rsidRPr="00DA1621" w:rsidRDefault="0043178A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43178A" w:rsidRPr="00DA1621" w:rsidRDefault="0043178A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B0494B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Основы вожатской деятельности</w:t>
      </w:r>
    </w:p>
    <w:p w:rsidR="0043178A" w:rsidRPr="00DA1621" w:rsidRDefault="0043178A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p w:rsidR="005A59C4" w:rsidRPr="00DA1621" w:rsidRDefault="005A59C4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59C4" w:rsidRPr="00DA1621" w:rsidTr="00FF6C1D">
        <w:tc>
          <w:tcPr>
            <w:tcW w:w="4785" w:type="dxa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spacing w:line="240" w:lineRule="auto"/>
              <w:rPr>
                <w:b/>
                <w:sz w:val="24"/>
                <w:szCs w:val="24"/>
              </w:rPr>
            </w:pPr>
            <w:r w:rsidRPr="00DA1621">
              <w:rPr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A59C4" w:rsidRPr="00DA1621" w:rsidRDefault="005A59C4" w:rsidP="002861D5">
            <w:pPr>
              <w:widowControl w:val="0"/>
              <w:shd w:val="clear" w:color="auto" w:fill="FFFFFF"/>
              <w:tabs>
                <w:tab w:val="left" w:pos="5194"/>
              </w:tabs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DA1621">
              <w:rPr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</w:tc>
      </w:tr>
      <w:tr w:rsidR="005A59C4" w:rsidRPr="00DA1621" w:rsidTr="00FF6C1D">
        <w:tc>
          <w:tcPr>
            <w:tcW w:w="4785" w:type="dxa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spacing w:line="240" w:lineRule="auto"/>
              <w:rPr>
                <w:b/>
                <w:sz w:val="24"/>
                <w:szCs w:val="24"/>
              </w:rPr>
            </w:pPr>
            <w:r w:rsidRPr="00DA1621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A59C4" w:rsidRPr="00DA1621" w:rsidRDefault="005A59C4" w:rsidP="002861D5">
            <w:pPr>
              <w:widowControl w:val="0"/>
              <w:shd w:val="clear" w:color="auto" w:fill="FFFFFF"/>
              <w:tabs>
                <w:tab w:val="left" w:pos="5194"/>
              </w:tabs>
              <w:spacing w:line="240" w:lineRule="auto"/>
              <w:jc w:val="left"/>
              <w:rPr>
                <w:i/>
                <w:spacing w:val="-4"/>
                <w:sz w:val="24"/>
                <w:szCs w:val="24"/>
              </w:rPr>
            </w:pPr>
            <w:r w:rsidRPr="00DA1621">
              <w:rPr>
                <w:bCs/>
                <w:i/>
                <w:spacing w:val="-4"/>
                <w:sz w:val="24"/>
                <w:szCs w:val="24"/>
              </w:rPr>
              <w:t>44.03.02.02 «Психология образования»</w:t>
            </w:r>
          </w:p>
          <w:p w:rsidR="005A59C4" w:rsidRPr="00DA1621" w:rsidRDefault="005A59C4" w:rsidP="002861D5">
            <w:pPr>
              <w:widowControl w:val="0"/>
              <w:shd w:val="clear" w:color="auto" w:fill="FFFFFF"/>
              <w:tabs>
                <w:tab w:val="left" w:pos="5194"/>
              </w:tabs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5A59C4" w:rsidRPr="00DA1621" w:rsidTr="00FF6C1D">
        <w:tc>
          <w:tcPr>
            <w:tcW w:w="4785" w:type="dxa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spacing w:line="240" w:lineRule="auto"/>
              <w:rPr>
                <w:b/>
                <w:sz w:val="24"/>
                <w:szCs w:val="24"/>
              </w:rPr>
            </w:pPr>
            <w:r w:rsidRPr="00DA162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A59C4" w:rsidRPr="00DA1621" w:rsidRDefault="005A59C4" w:rsidP="002861D5">
            <w:pPr>
              <w:widowControl w:val="0"/>
              <w:tabs>
                <w:tab w:val="left" w:pos="5194"/>
              </w:tabs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DA1621">
              <w:rPr>
                <w:i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  <w:tr w:rsidR="005A59C4" w:rsidRPr="00DA1621" w:rsidTr="00FF6C1D">
        <w:tc>
          <w:tcPr>
            <w:tcW w:w="4785" w:type="dxa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spacing w:line="240" w:lineRule="auto"/>
              <w:rPr>
                <w:b/>
                <w:sz w:val="24"/>
                <w:szCs w:val="24"/>
              </w:rPr>
            </w:pPr>
            <w:r w:rsidRPr="00DA16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:rsidR="005A59C4" w:rsidRPr="00DA1621" w:rsidRDefault="005A59C4" w:rsidP="00FF6C1D">
      <w:pPr>
        <w:pStyle w:val="a7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/>
          <w:b/>
          <w:sz w:val="24"/>
          <w:szCs w:val="24"/>
          <w:lang w:eastAsia="ru-RU"/>
        </w:rPr>
        <w:t>Цель изучения дисциплины</w:t>
      </w:r>
      <w:r w:rsidRPr="00DA1621">
        <w:rPr>
          <w:rFonts w:ascii="Times New Roman" w:eastAsia="Times New Roman" w:hAnsi="Times New Roman"/>
          <w:sz w:val="24"/>
          <w:szCs w:val="24"/>
          <w:lang w:eastAsia="ru-RU"/>
        </w:rPr>
        <w:t>: формирование  готовности обучающихся к практической профессиональной деятельности.</w:t>
      </w:r>
    </w:p>
    <w:p w:rsidR="005A59C4" w:rsidRPr="00DA1621" w:rsidRDefault="005A59C4" w:rsidP="00FF6C1D">
      <w:pPr>
        <w:pStyle w:val="a7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1621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DA1621">
        <w:rPr>
          <w:rFonts w:ascii="Times New Roman" w:hAnsi="Times New Roman"/>
          <w:sz w:val="24"/>
          <w:szCs w:val="24"/>
        </w:rPr>
        <w:t>получение знаний основных понятий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психологии межличностных отношений; - практические умения организации процесса взаимодействия в условиях ДОЦ; готовность к формированию  навыков самоанализа продуктивности собственных коммуникативных особенностей и связанных с ними профессиональных качеств.</w:t>
      </w:r>
    </w:p>
    <w:p w:rsidR="005A59C4" w:rsidRPr="00DA1621" w:rsidRDefault="005A59C4" w:rsidP="00FF6C1D">
      <w:pPr>
        <w:pStyle w:val="a7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1621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  <w:r w:rsidRPr="00DA1621">
        <w:rPr>
          <w:rFonts w:ascii="Times New Roman" w:hAnsi="Times New Roman"/>
          <w:sz w:val="24"/>
          <w:szCs w:val="24"/>
        </w:rPr>
        <w:t xml:space="preserve"> ОК-6; ОК-7; ОПК-3; ОПК-5; ОПК-6; ПК-22; ПК-29.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3754"/>
        <w:gridCol w:w="4854"/>
      </w:tblGrid>
      <w:tr w:rsidR="005A59C4" w:rsidRPr="00DA1621" w:rsidTr="00FF6C1D">
        <w:trPr>
          <w:cantSplit/>
          <w:trHeight w:val="341"/>
        </w:trPr>
        <w:tc>
          <w:tcPr>
            <w:tcW w:w="4893" w:type="dxa"/>
            <w:gridSpan w:val="2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4" w:type="dxa"/>
            <w:vMerge w:val="restart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5A59C4" w:rsidRPr="00DA1621" w:rsidTr="00FF6C1D">
        <w:trPr>
          <w:cantSplit/>
          <w:trHeight w:val="281"/>
        </w:trPr>
        <w:tc>
          <w:tcPr>
            <w:tcW w:w="1139" w:type="dxa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4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9C4" w:rsidRPr="00DA1621" w:rsidTr="00FF6C1D">
        <w:trPr>
          <w:trHeight w:val="242"/>
        </w:trPr>
        <w:tc>
          <w:tcPr>
            <w:tcW w:w="1139" w:type="dxa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8608" w:type="dxa"/>
            <w:gridSpan w:val="2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5A59C4" w:rsidRPr="00DA1621" w:rsidTr="00FF6C1D">
        <w:trPr>
          <w:trHeight w:val="210"/>
        </w:trPr>
        <w:tc>
          <w:tcPr>
            <w:tcW w:w="1139" w:type="dxa"/>
            <w:vMerge w:val="restart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54" w:type="dxa"/>
            <w:vMerge w:val="restart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4854" w:type="dxa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 способы 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5A59C4" w:rsidRPr="00DA1621" w:rsidTr="00FF6C1D">
        <w:trPr>
          <w:trHeight w:val="270"/>
        </w:trPr>
        <w:tc>
          <w:tcPr>
            <w:tcW w:w="1139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5A59C4" w:rsidRPr="00DA1621" w:rsidTr="00FF6C1D">
        <w:trPr>
          <w:trHeight w:val="815"/>
        </w:trPr>
        <w:tc>
          <w:tcPr>
            <w:tcW w:w="1139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навыками работы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5A59C4" w:rsidRPr="00DA1621" w:rsidTr="00FF6C1D">
        <w:trPr>
          <w:trHeight w:val="242"/>
        </w:trPr>
        <w:tc>
          <w:tcPr>
            <w:tcW w:w="1139" w:type="dxa"/>
            <w:vMerge w:val="restart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54" w:type="dxa"/>
            <w:vMerge w:val="restart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 методы и технологии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самоорганизации и самообразованию</w:t>
            </w:r>
          </w:p>
        </w:tc>
      </w:tr>
      <w:tr w:rsidR="005A59C4" w:rsidRPr="00DA1621" w:rsidTr="00FF6C1D">
        <w:tc>
          <w:tcPr>
            <w:tcW w:w="1139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управлять процессами самоорганизации и самообразованию</w:t>
            </w:r>
          </w:p>
        </w:tc>
      </w:tr>
      <w:tr w:rsidR="005A59C4" w:rsidRPr="00DA1621" w:rsidTr="00FF6C1D">
        <w:trPr>
          <w:trHeight w:val="507"/>
        </w:trPr>
        <w:tc>
          <w:tcPr>
            <w:tcW w:w="1139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самоорганизации и самообразованию</w:t>
            </w:r>
          </w:p>
        </w:tc>
      </w:tr>
      <w:tr w:rsidR="005A59C4" w:rsidRPr="00DA1621" w:rsidTr="00FF6C1D">
        <w:trPr>
          <w:trHeight w:val="263"/>
        </w:trPr>
        <w:tc>
          <w:tcPr>
            <w:tcW w:w="1139" w:type="dxa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608" w:type="dxa"/>
            <w:gridSpan w:val="2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 компетенции</w:t>
            </w:r>
          </w:p>
        </w:tc>
      </w:tr>
      <w:tr w:rsidR="005A59C4" w:rsidRPr="00DA1621" w:rsidTr="00FF6C1D">
        <w:trPr>
          <w:trHeight w:val="1066"/>
        </w:trPr>
        <w:tc>
          <w:tcPr>
            <w:tcW w:w="1139" w:type="dxa"/>
            <w:vMerge w:val="restart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754" w:type="dxa"/>
            <w:vMerge w:val="restart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диагностики развития, общения, деятельности детей разных возрастов</w:t>
            </w:r>
          </w:p>
        </w:tc>
      </w:tr>
      <w:tr w:rsidR="005A59C4" w:rsidRPr="00DA1621" w:rsidTr="00FF6C1D">
        <w:trPr>
          <w:trHeight w:val="840"/>
        </w:trPr>
        <w:tc>
          <w:tcPr>
            <w:tcW w:w="1139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методы диагностики развития, общения, деятельности детей разных возрастов</w:t>
            </w:r>
          </w:p>
        </w:tc>
      </w:tr>
      <w:tr w:rsidR="005A59C4" w:rsidRPr="00DA1621" w:rsidTr="00FF6C1D">
        <w:trPr>
          <w:trHeight w:val="689"/>
        </w:trPr>
        <w:tc>
          <w:tcPr>
            <w:tcW w:w="1139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использования методов диагностики развития, общения, деятельности детей разных возрастов</w:t>
            </w:r>
          </w:p>
        </w:tc>
      </w:tr>
      <w:tr w:rsidR="005A59C4" w:rsidRPr="00DA1621" w:rsidTr="00FF6C1D">
        <w:trPr>
          <w:trHeight w:val="208"/>
        </w:trPr>
        <w:tc>
          <w:tcPr>
            <w:tcW w:w="1139" w:type="dxa"/>
            <w:vMerge w:val="restart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754" w:type="dxa"/>
            <w:vMerge w:val="restart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организации различных видов деятельности: игровую, учебную, предметную, продуктивную, культурно-досуговую</w:t>
            </w:r>
          </w:p>
        </w:tc>
      </w:tr>
      <w:tr w:rsidR="005A59C4" w:rsidRPr="00DA1621" w:rsidTr="00FF6C1D">
        <w:trPr>
          <w:trHeight w:val="332"/>
        </w:trPr>
        <w:tc>
          <w:tcPr>
            <w:tcW w:w="1139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5A59C4" w:rsidRPr="00DA1621" w:rsidTr="00FF6C1D">
        <w:trPr>
          <w:trHeight w:val="429"/>
        </w:trPr>
        <w:tc>
          <w:tcPr>
            <w:tcW w:w="1139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организации различных видов деятельности: игровую, учебную, предметную, продуктивную, культурно-досуговую</w:t>
            </w:r>
          </w:p>
        </w:tc>
      </w:tr>
      <w:tr w:rsidR="005A59C4" w:rsidRPr="00DA1621" w:rsidTr="00FF6C1D">
        <w:trPr>
          <w:trHeight w:val="811"/>
        </w:trPr>
        <w:tc>
          <w:tcPr>
            <w:tcW w:w="1139" w:type="dxa"/>
            <w:vMerge w:val="restart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54" w:type="dxa"/>
            <w:vMerge w:val="restart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организации  совместной деятельности и межличностного взаимодействия субъектов образовательной среды</w:t>
            </w:r>
          </w:p>
        </w:tc>
      </w:tr>
      <w:tr w:rsidR="005A59C4" w:rsidRPr="00DA1621" w:rsidTr="00FF6C1D">
        <w:trPr>
          <w:trHeight w:val="798"/>
        </w:trPr>
        <w:tc>
          <w:tcPr>
            <w:tcW w:w="1139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совместную деятельность и межличностное взаимодействие субъектов образовательной среды</w:t>
            </w:r>
          </w:p>
        </w:tc>
      </w:tr>
      <w:tr w:rsidR="005A59C4" w:rsidRPr="00DA1621" w:rsidTr="00FF6C1D">
        <w:trPr>
          <w:trHeight w:val="1204"/>
        </w:trPr>
        <w:tc>
          <w:tcPr>
            <w:tcW w:w="1139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приемами и технологиями организации  совместной деятельности и межличностного взаимодействия субъектов образовательной среды</w:t>
            </w:r>
          </w:p>
        </w:tc>
      </w:tr>
      <w:tr w:rsidR="005A59C4" w:rsidRPr="00DA1621" w:rsidTr="00FF6C1D">
        <w:trPr>
          <w:trHeight w:val="190"/>
        </w:trPr>
        <w:tc>
          <w:tcPr>
            <w:tcW w:w="1139" w:type="dxa"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608" w:type="dxa"/>
            <w:gridSpan w:val="2"/>
            <w:tcBorders>
              <w:right w:val="single" w:sz="4" w:space="0" w:color="auto"/>
            </w:tcBorders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2861D5" w:rsidRPr="00DA1621" w:rsidTr="00A53093">
        <w:trPr>
          <w:trHeight w:val="288"/>
        </w:trPr>
        <w:tc>
          <w:tcPr>
            <w:tcW w:w="1139" w:type="dxa"/>
            <w:vMerge w:val="restart"/>
          </w:tcPr>
          <w:p w:rsidR="002861D5" w:rsidRPr="00DA1621" w:rsidRDefault="002861D5" w:rsidP="002861D5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861D5" w:rsidRPr="00DA1621" w:rsidRDefault="002861D5" w:rsidP="0028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готовностью к организации мероприятий по развитию и социальной защите обучающегося.</w:t>
            </w:r>
          </w:p>
          <w:p w:rsidR="002861D5" w:rsidRPr="00DA1621" w:rsidRDefault="002861D5" w:rsidP="0028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2861D5" w:rsidRPr="00DA1621" w:rsidRDefault="002861D5" w:rsidP="0028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2861D5" w:rsidRPr="00DA1621" w:rsidTr="00A53093">
        <w:trPr>
          <w:trHeight w:val="221"/>
        </w:trPr>
        <w:tc>
          <w:tcPr>
            <w:tcW w:w="1139" w:type="dxa"/>
            <w:vMerge/>
          </w:tcPr>
          <w:p w:rsidR="002861D5" w:rsidRPr="00DA1621" w:rsidRDefault="002861D5" w:rsidP="002861D5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861D5" w:rsidRPr="00DA1621" w:rsidRDefault="002861D5" w:rsidP="002861D5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2861D5" w:rsidRPr="00DA1621" w:rsidRDefault="002861D5" w:rsidP="002861D5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организовать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2861D5" w:rsidRPr="00DA1621" w:rsidTr="00A53093">
        <w:trPr>
          <w:trHeight w:val="318"/>
        </w:trPr>
        <w:tc>
          <w:tcPr>
            <w:tcW w:w="1139" w:type="dxa"/>
            <w:vMerge/>
          </w:tcPr>
          <w:p w:rsidR="002861D5" w:rsidRPr="00DA1621" w:rsidRDefault="002861D5" w:rsidP="002861D5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861D5" w:rsidRPr="00DA1621" w:rsidRDefault="002861D5" w:rsidP="002861D5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2861D5" w:rsidRPr="00DA1621" w:rsidRDefault="002861D5" w:rsidP="0028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к организации мероприятий по развитию и социальной защите обучающегося.</w:t>
            </w:r>
          </w:p>
          <w:p w:rsidR="002861D5" w:rsidRPr="00DA1621" w:rsidRDefault="002861D5" w:rsidP="002861D5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1D5" w:rsidRPr="00DA1621" w:rsidTr="002861D5">
        <w:trPr>
          <w:trHeight w:val="166"/>
        </w:trPr>
        <w:tc>
          <w:tcPr>
            <w:tcW w:w="1139" w:type="dxa"/>
            <w:vMerge w:val="restart"/>
          </w:tcPr>
          <w:p w:rsidR="002861D5" w:rsidRPr="00DA1621" w:rsidRDefault="002861D5" w:rsidP="002861D5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861D5" w:rsidRPr="00DA1621" w:rsidRDefault="002861D5" w:rsidP="0028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854" w:type="dxa"/>
            <w:shd w:val="clear" w:color="auto" w:fill="auto"/>
          </w:tcPr>
          <w:p w:rsidR="002861D5" w:rsidRPr="00DA1621" w:rsidRDefault="002861D5" w:rsidP="0028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 методы диагностики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интересов, трудностей, проблем, конфликтных ситуаций и отклонений в поведении обучающихся</w:t>
            </w:r>
          </w:p>
        </w:tc>
      </w:tr>
      <w:tr w:rsidR="002861D5" w:rsidRPr="00DA1621" w:rsidTr="002861D5">
        <w:trPr>
          <w:trHeight w:val="457"/>
        </w:trPr>
        <w:tc>
          <w:tcPr>
            <w:tcW w:w="1139" w:type="dxa"/>
            <w:vMerge/>
          </w:tcPr>
          <w:p w:rsidR="002861D5" w:rsidRPr="00DA1621" w:rsidRDefault="002861D5" w:rsidP="002861D5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861D5" w:rsidRPr="00DA1621" w:rsidRDefault="002861D5" w:rsidP="002861D5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2861D5" w:rsidRPr="00DA1621" w:rsidRDefault="002861D5" w:rsidP="002861D5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выявлять интересы, трудности, проблемы, конфликтные ситуации и отклонения в поведении обучающихся</w:t>
            </w:r>
          </w:p>
        </w:tc>
      </w:tr>
      <w:tr w:rsidR="002861D5" w:rsidRPr="00DA1621" w:rsidTr="002861D5">
        <w:trPr>
          <w:trHeight w:val="360"/>
        </w:trPr>
        <w:tc>
          <w:tcPr>
            <w:tcW w:w="1139" w:type="dxa"/>
            <w:vMerge/>
          </w:tcPr>
          <w:p w:rsidR="002861D5" w:rsidRPr="00DA1621" w:rsidRDefault="002861D5" w:rsidP="002861D5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861D5" w:rsidRPr="00DA1621" w:rsidRDefault="002861D5" w:rsidP="002861D5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2861D5" w:rsidRPr="00DA1621" w:rsidRDefault="002861D5" w:rsidP="002861D5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</w:tbl>
    <w:p w:rsidR="002861D5" w:rsidRPr="00DA1621" w:rsidRDefault="005A59C4" w:rsidP="00FF6C1D">
      <w:pPr>
        <w:tabs>
          <w:tab w:val="left" w:pos="51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="002861D5" w:rsidRPr="00DA1621">
        <w:rPr>
          <w:rFonts w:ascii="Times New Roman" w:eastAsia="Calibri" w:hAnsi="Times New Roman" w:cs="Times New Roman"/>
          <w:sz w:val="24"/>
          <w:szCs w:val="24"/>
        </w:rPr>
        <w:t>ОК-6; ОК-7; ОПК-3; ОПК-5; ОПК-6; ПК-15; ПК-16</w:t>
      </w:r>
    </w:p>
    <w:p w:rsidR="005A59C4" w:rsidRPr="00DA1621" w:rsidRDefault="005A59C4" w:rsidP="00FF6C1D">
      <w:pPr>
        <w:tabs>
          <w:tab w:val="left" w:pos="51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5.Общая трудоемкость </w:t>
      </w:r>
      <w:r w:rsidRPr="00DA1621">
        <w:rPr>
          <w:rFonts w:ascii="Times New Roman" w:eastAsia="Calibri" w:hAnsi="Times New Roman" w:cs="Times New Roman"/>
          <w:i/>
          <w:sz w:val="24"/>
          <w:szCs w:val="24"/>
        </w:rPr>
        <w:t>(в ЗЕТ</w:t>
      </w:r>
      <w:r w:rsidRPr="00DA1621">
        <w:rPr>
          <w:rFonts w:ascii="Times New Roman" w:eastAsia="Calibri" w:hAnsi="Times New Roman" w:cs="Times New Roman"/>
          <w:sz w:val="24"/>
          <w:szCs w:val="24"/>
        </w:rPr>
        <w:t>): 2</w:t>
      </w:r>
    </w:p>
    <w:p w:rsidR="005A59C4" w:rsidRPr="00DA1621" w:rsidRDefault="005A59C4" w:rsidP="00FF6C1D">
      <w:pPr>
        <w:tabs>
          <w:tab w:val="left" w:pos="51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6.Форма контроля:</w:t>
      </w:r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 зачет.</w:t>
      </w:r>
    </w:p>
    <w:p w:rsidR="005A59C4" w:rsidRPr="00DA1621" w:rsidRDefault="005A59C4" w:rsidP="00FF6C1D">
      <w:pPr>
        <w:widowControl w:val="0"/>
        <w:tabs>
          <w:tab w:val="left" w:pos="51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7.Сведения о профессорско-преподавательском составе:</w:t>
      </w:r>
    </w:p>
    <w:tbl>
      <w:tblPr>
        <w:tblW w:w="948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5A59C4" w:rsidRPr="00DA1621" w:rsidTr="00FF6C1D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C4" w:rsidRPr="00DA1621" w:rsidRDefault="005A59C4" w:rsidP="00FF6C1D">
            <w:pPr>
              <w:widowControl w:val="0"/>
              <w:tabs>
                <w:tab w:val="left" w:pos="5194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5A59C4" w:rsidRPr="00DA1621" w:rsidTr="00FF6C1D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C4" w:rsidRPr="00DA1621" w:rsidRDefault="005A59C4" w:rsidP="00FF6C1D">
            <w:pPr>
              <w:widowControl w:val="0"/>
              <w:shd w:val="clear" w:color="auto" w:fill="FFFFFF"/>
              <w:tabs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вожатской деятельности 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C4" w:rsidRPr="00DA1621" w:rsidRDefault="005A59C4" w:rsidP="00FF6C1D">
            <w:pPr>
              <w:tabs>
                <w:tab w:val="num" w:pos="643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Челышева Ирина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C4" w:rsidRPr="00DA1621" w:rsidRDefault="005A59C4" w:rsidP="00FF6C1D">
            <w:pPr>
              <w:tabs>
                <w:tab w:val="num" w:pos="643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ТГПИ </w:t>
            </w:r>
          </w:p>
          <w:p w:rsidR="005A59C4" w:rsidRPr="00DA1621" w:rsidRDefault="005A59C4" w:rsidP="00FF6C1D">
            <w:pPr>
              <w:tabs>
                <w:tab w:val="num" w:pos="643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Ф-т педагогики и методики воспитательной работы,  1987 г.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C4" w:rsidRPr="00DA1621" w:rsidRDefault="005A59C4" w:rsidP="00FF6C1D">
            <w:pPr>
              <w:tabs>
                <w:tab w:val="num" w:pos="643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C4" w:rsidRPr="00DA1621" w:rsidRDefault="005A59C4" w:rsidP="00FF6C1D">
            <w:pPr>
              <w:tabs>
                <w:tab w:val="num" w:pos="643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Таганрогский институт имени А. П. Чехова (филиал) «РГЭУ (РИНХ)», зав. кафедрой педагогики и социокультурного развития личности 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C4" w:rsidRPr="00DA1621" w:rsidRDefault="005A59C4" w:rsidP="00FF6C1D">
            <w:pPr>
              <w:tabs>
                <w:tab w:val="num" w:pos="643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C4" w:rsidRPr="00DA1621" w:rsidRDefault="005A59C4" w:rsidP="00FF6C1D">
            <w:pPr>
              <w:tabs>
                <w:tab w:val="num" w:pos="643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2017, 2019, 2020</w:t>
            </w:r>
          </w:p>
        </w:tc>
      </w:tr>
    </w:tbl>
    <w:p w:rsidR="005A59C4" w:rsidRPr="00DA1621" w:rsidRDefault="005A59C4" w:rsidP="00FF6C1D">
      <w:pPr>
        <w:widowControl w:val="0"/>
        <w:tabs>
          <w:tab w:val="left" w:pos="51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8.Разработчик: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Челышева И.В.</w:t>
      </w:r>
    </w:p>
    <w:p w:rsidR="005A59C4" w:rsidRPr="00DA1621" w:rsidRDefault="005A59C4" w:rsidP="00FF6C1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9C4" w:rsidRPr="00DA1621" w:rsidRDefault="005A59C4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</w:p>
    <w:p w:rsidR="005A59C4" w:rsidRPr="00DA1621" w:rsidRDefault="005A59C4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</w:p>
    <w:p w:rsidR="00767756" w:rsidRPr="00DA1621" w:rsidRDefault="00767756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767756" w:rsidRPr="00DA1621" w:rsidRDefault="0076775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767756" w:rsidRPr="00DA1621" w:rsidRDefault="0076775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B0494B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.01 Профессиональная деятельность социального педагога в различных сферах жизнедеятельности общества</w:t>
      </w:r>
    </w:p>
    <w:p w:rsidR="00767756" w:rsidRPr="00DA1621" w:rsidRDefault="0076775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767756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756" w:rsidRPr="00DA1621" w:rsidRDefault="0076775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767756" w:rsidRPr="00DA1621" w:rsidRDefault="0076775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756" w:rsidRPr="00DA1621" w:rsidRDefault="00767756" w:rsidP="0028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767756" w:rsidRPr="00DA1621" w:rsidTr="00BC16DF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756" w:rsidRPr="00DA1621" w:rsidRDefault="0076775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767756" w:rsidRPr="00DA1621" w:rsidRDefault="0076775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756" w:rsidRPr="00DA1621" w:rsidRDefault="00767756" w:rsidP="0028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767756" w:rsidRPr="00DA1621" w:rsidTr="00BC16DF">
        <w:trPr>
          <w:trHeight w:val="89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756" w:rsidRPr="00DA1621" w:rsidRDefault="0076775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756" w:rsidRPr="00DA1621" w:rsidRDefault="00767756" w:rsidP="00286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  <w:p w:rsidR="00767756" w:rsidRPr="00DA1621" w:rsidRDefault="00767756" w:rsidP="0028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756" w:rsidRPr="00DA1621" w:rsidRDefault="00767756" w:rsidP="00FF6C1D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767756" w:rsidRPr="00DA1621" w:rsidRDefault="00767756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раскрыть сущность, содержание  и специфику </w:t>
      </w:r>
      <w:r w:rsidRPr="00DA16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профессиональной деятельности социального педагога в различных сферах жизнедеятельности общества.</w:t>
      </w:r>
    </w:p>
    <w:p w:rsidR="00767756" w:rsidRPr="00DA1621" w:rsidRDefault="00767756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7756" w:rsidRPr="00DA1621" w:rsidRDefault="00767756" w:rsidP="00FF6C1D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767756" w:rsidRPr="00DA1621" w:rsidRDefault="00767756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сущность, содержание и специфике у профессиональной деятельности социального педагога в различных воспитательно-образовательных учреждениях.</w:t>
      </w:r>
    </w:p>
    <w:p w:rsidR="00767756" w:rsidRPr="00DA1621" w:rsidRDefault="00767756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2.Познакомить с методами диагностики и проведения психолого-педагогического исследования. </w:t>
      </w:r>
    </w:p>
    <w:p w:rsidR="00767756" w:rsidRPr="00DA1621" w:rsidRDefault="00767756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Овладение информационно-коммуникативными технологиями.</w:t>
      </w:r>
    </w:p>
    <w:p w:rsidR="00767756" w:rsidRPr="00DA1621" w:rsidRDefault="00767756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Выработать готовность к организации мероприятий по защите и охране детей и детства. </w:t>
      </w:r>
    </w:p>
    <w:p w:rsidR="00767756" w:rsidRPr="00DA1621" w:rsidRDefault="00767756" w:rsidP="00FF6C1D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767756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767756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756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767756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применять качественные и количественные методы в психологических и педагогических исследованиях</w:t>
            </w:r>
          </w:p>
        </w:tc>
        <w:tc>
          <w:tcPr>
            <w:tcW w:w="4996" w:type="dxa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качественные и количественные методы в психологических и педагогических исследованиях</w:t>
            </w:r>
          </w:p>
        </w:tc>
      </w:tr>
      <w:tr w:rsidR="00767756" w:rsidRPr="00DA1621" w:rsidTr="00BC16DF">
        <w:tc>
          <w:tcPr>
            <w:tcW w:w="1139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качественные и количественные методы в психологических и педагогических исследованиях</w:t>
            </w:r>
          </w:p>
        </w:tc>
      </w:tr>
      <w:tr w:rsidR="00767756" w:rsidRPr="00DA1621" w:rsidTr="00BC16DF">
        <w:tc>
          <w:tcPr>
            <w:tcW w:w="1139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В:готовностью применять качественные и количественные методы в психологических и педагогических исследованиях</w:t>
            </w:r>
          </w:p>
        </w:tc>
      </w:tr>
      <w:tr w:rsidR="00767756" w:rsidRPr="00DA1621" w:rsidTr="00BC16DF">
        <w:tc>
          <w:tcPr>
            <w:tcW w:w="1139" w:type="dxa"/>
            <w:vMerge w:val="restart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96" w:type="dxa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767756" w:rsidRPr="00DA1621" w:rsidTr="00BC16DF">
        <w:tc>
          <w:tcPr>
            <w:tcW w:w="1139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требований информационной безопасности</w:t>
            </w:r>
          </w:p>
        </w:tc>
      </w:tr>
      <w:tr w:rsidR="00767756" w:rsidRPr="00DA1621" w:rsidTr="00BC16DF">
        <w:tc>
          <w:tcPr>
            <w:tcW w:w="1139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767756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767756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67756" w:rsidRPr="00DA1621" w:rsidRDefault="00767756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готовностью к организации мероприятий по развитию и социальной защите обучающегося.</w:t>
            </w:r>
          </w:p>
          <w:p w:rsidR="00767756" w:rsidRPr="00DA1621" w:rsidRDefault="00767756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767756" w:rsidRPr="00DA1621" w:rsidTr="00BC16DF">
        <w:tc>
          <w:tcPr>
            <w:tcW w:w="1139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организовать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767756" w:rsidRPr="00DA1621" w:rsidTr="00BC16DF">
        <w:tc>
          <w:tcPr>
            <w:tcW w:w="1139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67756" w:rsidRPr="00DA1621" w:rsidRDefault="00767756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к организации мероприятий по развитию и социальной защите обучающегося.</w:t>
            </w:r>
          </w:p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756" w:rsidRPr="00DA1621" w:rsidTr="00BC16DF">
        <w:tc>
          <w:tcPr>
            <w:tcW w:w="1139" w:type="dxa"/>
            <w:vMerge w:val="restart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ПК-18;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социально ценную деятельность обучающихся, развитие социальных инициатив, социальных проектов</w:t>
            </w:r>
          </w:p>
        </w:tc>
      </w:tr>
      <w:tr w:rsidR="00767756" w:rsidRPr="00DA1621" w:rsidTr="00BC16DF">
        <w:tc>
          <w:tcPr>
            <w:tcW w:w="1139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767756" w:rsidRPr="00DA1621" w:rsidTr="00BC16DF">
        <w:tc>
          <w:tcPr>
            <w:tcW w:w="1139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767756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67756" w:rsidRPr="00DA1621" w:rsidRDefault="00767756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767756" w:rsidRPr="00DA1621" w:rsidRDefault="00767756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 устройстве системы социальной защиты детства.</w:t>
            </w:r>
          </w:p>
        </w:tc>
      </w:tr>
      <w:tr w:rsidR="00767756" w:rsidRPr="00DA1621" w:rsidTr="00BC16DF">
        <w:tc>
          <w:tcPr>
            <w:tcW w:w="1139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767756" w:rsidRPr="00DA1621" w:rsidTr="00BC16DF">
        <w:tc>
          <w:tcPr>
            <w:tcW w:w="1139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67756" w:rsidRPr="00DA1621" w:rsidRDefault="0076775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</w:tbl>
    <w:p w:rsidR="00767756" w:rsidRPr="00DA1621" w:rsidRDefault="002861D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DA1621">
        <w:rPr>
          <w:rFonts w:ascii="Times New Roman" w:hAnsi="Times New Roman" w:cs="Times New Roman"/>
        </w:rPr>
        <w:t xml:space="preserve"> </w:t>
      </w:r>
      <w:r w:rsidRPr="00DA1621">
        <w:rPr>
          <w:rFonts w:ascii="Times New Roman" w:eastAsia="Calibri" w:hAnsi="Times New Roman" w:cs="Times New Roman"/>
          <w:b/>
          <w:sz w:val="24"/>
          <w:szCs w:val="24"/>
        </w:rPr>
        <w:t>ОПК-2; ОПК-13; ПК-15; ПК-18; ПК-19</w:t>
      </w:r>
    </w:p>
    <w:p w:rsidR="00767756" w:rsidRPr="00DA1621" w:rsidRDefault="00767756" w:rsidP="00FF6C1D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ЗЕТ):3.</w:t>
      </w:r>
    </w:p>
    <w:p w:rsidR="00767756" w:rsidRPr="00DA1621" w:rsidRDefault="00767756" w:rsidP="00FF6C1D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зачет.</w:t>
      </w:r>
    </w:p>
    <w:p w:rsidR="00767756" w:rsidRPr="00DA1621" w:rsidRDefault="00767756" w:rsidP="00FF6C1D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767756" w:rsidRPr="00DA1621" w:rsidTr="00BC16DF">
        <w:tc>
          <w:tcPr>
            <w:tcW w:w="1767" w:type="dxa"/>
            <w:vAlign w:val="center"/>
            <w:hideMark/>
          </w:tcPr>
          <w:p w:rsidR="00767756" w:rsidRPr="00DA1621" w:rsidRDefault="0076775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767756" w:rsidRPr="00DA1621" w:rsidRDefault="0076775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767756" w:rsidRPr="00DA1621" w:rsidRDefault="0076775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767756" w:rsidRPr="00DA1621" w:rsidRDefault="0076775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767756" w:rsidRPr="00DA1621" w:rsidRDefault="0076775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767756" w:rsidRPr="00DA1621" w:rsidRDefault="0076775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767756" w:rsidRPr="00DA1621" w:rsidRDefault="0076775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767756" w:rsidRPr="00DA1621" w:rsidTr="00BC16DF">
        <w:tc>
          <w:tcPr>
            <w:tcW w:w="1767" w:type="dxa"/>
            <w:vAlign w:val="center"/>
            <w:hideMark/>
          </w:tcPr>
          <w:p w:rsidR="00767756" w:rsidRPr="00DA1621" w:rsidRDefault="0076775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767756" w:rsidRPr="00DA1621" w:rsidRDefault="0076775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767756" w:rsidRPr="00DA1621" w:rsidRDefault="0076775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767756" w:rsidRPr="00DA1621" w:rsidRDefault="0076775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767756" w:rsidRPr="00DA1621" w:rsidRDefault="0076775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767756" w:rsidRPr="00DA1621" w:rsidRDefault="0076775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767756" w:rsidRPr="00DA1621" w:rsidRDefault="0076775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A06E3" w:rsidRPr="00DA1621" w:rsidTr="00BC16DF">
        <w:tc>
          <w:tcPr>
            <w:tcW w:w="1767" w:type="dxa"/>
            <w:vAlign w:val="center"/>
            <w:hideMark/>
          </w:tcPr>
          <w:p w:rsidR="008A06E3" w:rsidRPr="00DA1621" w:rsidRDefault="008A06E3" w:rsidP="008A06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Профессиональная деятельность социального педагога в различных сферах жизнедеятельности общества</w:t>
            </w:r>
          </w:p>
        </w:tc>
        <w:tc>
          <w:tcPr>
            <w:tcW w:w="1340" w:type="dxa"/>
            <w:vAlign w:val="center"/>
            <w:hideMark/>
          </w:tcPr>
          <w:p w:rsidR="008A06E3" w:rsidRPr="00DA1621" w:rsidRDefault="008A06E3" w:rsidP="008A06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418" w:type="dxa"/>
            <w:vAlign w:val="center"/>
            <w:hideMark/>
          </w:tcPr>
          <w:p w:rsidR="008A06E3" w:rsidRPr="00DA1621" w:rsidRDefault="008A06E3" w:rsidP="008A06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vAlign w:val="center"/>
            <w:hideMark/>
          </w:tcPr>
          <w:p w:rsidR="008A06E3" w:rsidRPr="00DA1621" w:rsidRDefault="008A06E3" w:rsidP="008A06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8A06E3" w:rsidRPr="00DA1621" w:rsidRDefault="008A06E3" w:rsidP="008A06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педагогики и социокультурного развития личности </w:t>
            </w:r>
          </w:p>
        </w:tc>
        <w:tc>
          <w:tcPr>
            <w:tcW w:w="1333" w:type="dxa"/>
            <w:vAlign w:val="center"/>
            <w:hideMark/>
          </w:tcPr>
          <w:p w:rsidR="008A06E3" w:rsidRPr="00DA1621" w:rsidRDefault="008A06E3" w:rsidP="008A06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8A06E3" w:rsidRPr="00DA1621" w:rsidRDefault="008A06E3" w:rsidP="008A06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8A06E3" w:rsidRPr="00DA1621" w:rsidRDefault="008A06E3" w:rsidP="008A06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67756" w:rsidRPr="00DA1621" w:rsidRDefault="00767756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756" w:rsidRPr="00DA1621" w:rsidRDefault="00767756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proofErr w:type="spellStart"/>
      <w:r w:rsidR="008A06E3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="008A06E3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767756" w:rsidRPr="00DA1621" w:rsidRDefault="00767756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102D5" w:rsidRPr="00DA1621" w:rsidRDefault="00F102D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F102D5" w:rsidRPr="00DA1621" w:rsidRDefault="00F102D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F102D5" w:rsidRPr="00DA1621" w:rsidRDefault="00F102D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Б1.В.0</w:t>
      </w:r>
      <w:r w:rsidR="00B0494B" w:rsidRPr="00DA16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2</w:t>
      </w:r>
      <w:r w:rsidRPr="00DA16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.02 Нормативно-правовые и этические основы деятельности социального педагога</w:t>
      </w:r>
    </w:p>
    <w:p w:rsidR="00F102D5" w:rsidRPr="00DA1621" w:rsidRDefault="00F102D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F102D5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2D5" w:rsidRPr="00DA1621" w:rsidRDefault="00F102D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F102D5" w:rsidRPr="00DA1621" w:rsidTr="00BC16DF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2D5" w:rsidRPr="00DA1621" w:rsidRDefault="00F102D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F102D5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2D5" w:rsidRPr="00DA1621" w:rsidRDefault="00F102D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:rsidR="00F102D5" w:rsidRPr="00DA1621" w:rsidRDefault="00F102D5" w:rsidP="00FF6C1D">
      <w:pPr>
        <w:widowControl w:val="0"/>
        <w:numPr>
          <w:ilvl w:val="0"/>
          <w:numId w:val="80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F102D5" w:rsidRPr="00DA1621" w:rsidRDefault="00F102D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является получение знаний о нормативно-правовых и этических основах деятельности социального педагога, формирование профессиональных умений наиболее целесообразного и оптимального осуществления методов, форм, направлений работы социального педагога</w:t>
      </w:r>
      <w:r w:rsidRPr="00DA1621">
        <w:rPr>
          <w:rFonts w:ascii="Times New Roman" w:eastAsia="Calibri" w:hAnsi="Times New Roman" w:cs="Times New Roman"/>
          <w:i/>
          <w:iCs/>
          <w:color w:val="202020"/>
          <w:sz w:val="24"/>
          <w:szCs w:val="24"/>
          <w:lang w:eastAsia="ru-RU"/>
        </w:rPr>
        <w:t>.</w:t>
      </w:r>
    </w:p>
    <w:p w:rsidR="00F102D5" w:rsidRPr="00DA1621" w:rsidRDefault="00F102D5" w:rsidP="00FF6C1D">
      <w:pPr>
        <w:widowControl w:val="0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F102D5" w:rsidRPr="00DA1621" w:rsidRDefault="00F102D5" w:rsidP="00FF6C1D">
      <w:pPr>
        <w:numPr>
          <w:ilvl w:val="0"/>
          <w:numId w:val="8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места и роли, сущности и типологии профессионально-значимых ценностей в социальной работе;</w:t>
      </w:r>
    </w:p>
    <w:p w:rsidR="00F102D5" w:rsidRPr="00DA1621" w:rsidRDefault="00F102D5" w:rsidP="00FF6C1D">
      <w:pPr>
        <w:numPr>
          <w:ilvl w:val="0"/>
          <w:numId w:val="8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конфессионально-этических оснований социальной работы;</w:t>
      </w:r>
    </w:p>
    <w:p w:rsidR="00F102D5" w:rsidRPr="00DA1621" w:rsidRDefault="00F102D5" w:rsidP="00FF6C1D">
      <w:pPr>
        <w:numPr>
          <w:ilvl w:val="0"/>
          <w:numId w:val="8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и умений для работы в образовательном и социальном правовом пространстве.</w:t>
      </w:r>
    </w:p>
    <w:p w:rsidR="00F102D5" w:rsidRPr="00DA1621" w:rsidRDefault="00F102D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D5" w:rsidRPr="00DA1621" w:rsidRDefault="00F102D5" w:rsidP="00FF6C1D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p w:rsidR="00F102D5" w:rsidRPr="00DA1621" w:rsidRDefault="00F102D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F102D5" w:rsidRPr="00DA1621" w:rsidTr="00BC16DF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F102D5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D5" w:rsidRPr="00DA1621" w:rsidTr="00BC16DF">
        <w:trPr>
          <w:trHeight w:val="242"/>
        </w:trPr>
        <w:tc>
          <w:tcPr>
            <w:tcW w:w="1139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F102D5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4852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правовых знаний</w:t>
            </w:r>
          </w:p>
        </w:tc>
      </w:tr>
      <w:tr w:rsidR="00F102D5" w:rsidRPr="00DA1621" w:rsidTr="00BC16DF">
        <w:tc>
          <w:tcPr>
            <w:tcW w:w="1139" w:type="dxa"/>
            <w:vMerge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основы правовых знаний в профессиональной деятельности и различных сферах жизнедеятельности</w:t>
            </w:r>
          </w:p>
        </w:tc>
      </w:tr>
      <w:tr w:rsidR="00F102D5" w:rsidRPr="00DA1621" w:rsidTr="00BC16DF">
        <w:tc>
          <w:tcPr>
            <w:tcW w:w="1139" w:type="dxa"/>
            <w:vMerge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использовать основы правовых знаний в профессиональной деятельности и различных сферах жизнедеятельности</w:t>
            </w:r>
          </w:p>
        </w:tc>
      </w:tr>
      <w:tr w:rsidR="00F102D5" w:rsidRPr="00DA1621" w:rsidTr="00BC16DF">
        <w:trPr>
          <w:trHeight w:val="242"/>
        </w:trPr>
        <w:tc>
          <w:tcPr>
            <w:tcW w:w="1139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  <w:r w:rsidRPr="00DA162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для стандартов 3+</w:t>
            </w:r>
          </w:p>
        </w:tc>
      </w:tr>
      <w:tr w:rsidR="00F102D5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4852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F102D5" w:rsidRPr="00DA1621" w:rsidTr="00BC16DF">
        <w:tc>
          <w:tcPr>
            <w:tcW w:w="1139" w:type="dxa"/>
            <w:vMerge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общие, специфические закономерности и индивидуальные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F102D5" w:rsidRPr="00DA1621" w:rsidTr="00BC16DF">
        <w:tc>
          <w:tcPr>
            <w:tcW w:w="1139" w:type="dxa"/>
            <w:vMerge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F102D5" w:rsidRPr="00DA1621" w:rsidTr="00BC16DF">
        <w:tc>
          <w:tcPr>
            <w:tcW w:w="1139" w:type="dxa"/>
            <w:vMerge w:val="restart"/>
            <w:shd w:val="clear" w:color="auto" w:fill="auto"/>
            <w:vAlign w:val="center"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852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диагностики развития, общения, деятельности детей разных возрастов</w:t>
            </w:r>
          </w:p>
        </w:tc>
      </w:tr>
      <w:tr w:rsidR="00F102D5" w:rsidRPr="00DA1621" w:rsidTr="00BC16DF">
        <w:tc>
          <w:tcPr>
            <w:tcW w:w="1139" w:type="dxa"/>
            <w:vMerge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методы диагностики развития, общения, деятельности детей разных возрастов</w:t>
            </w:r>
          </w:p>
        </w:tc>
      </w:tr>
      <w:tr w:rsidR="00F102D5" w:rsidRPr="00DA1621" w:rsidTr="00BC16DF">
        <w:tc>
          <w:tcPr>
            <w:tcW w:w="1139" w:type="dxa"/>
            <w:vMerge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готовностью использовать методы диагностики развития, общения, деятельности детей разных возрастов</w:t>
            </w:r>
          </w:p>
        </w:tc>
      </w:tr>
      <w:tr w:rsidR="00F102D5" w:rsidRPr="00DA1621" w:rsidTr="00BC16DF">
        <w:trPr>
          <w:trHeight w:val="56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использовать знание нормативных документов и знание предметной области в культурно-просветительской работе</w:t>
            </w:r>
          </w:p>
        </w:tc>
        <w:tc>
          <w:tcPr>
            <w:tcW w:w="4852" w:type="dxa"/>
            <w:shd w:val="clear" w:color="auto" w:fill="auto"/>
          </w:tcPr>
          <w:p w:rsidR="00F102D5" w:rsidRPr="00DA1621" w:rsidRDefault="00F102D5" w:rsidP="00FF6C1D">
            <w:pPr>
              <w:tabs>
                <w:tab w:val="left" w:pos="360"/>
                <w:tab w:val="num" w:pos="643"/>
              </w:tabs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международные, федеральные и региональные нормативно- правовые акты, закрепляющих особые права детей.</w:t>
            </w:r>
          </w:p>
        </w:tc>
      </w:tr>
      <w:tr w:rsidR="00F102D5" w:rsidRPr="00DA1621" w:rsidTr="00BC16DF">
        <w:trPr>
          <w:trHeight w:val="281"/>
        </w:trPr>
        <w:tc>
          <w:tcPr>
            <w:tcW w:w="1139" w:type="dxa"/>
            <w:vMerge/>
            <w:shd w:val="clear" w:color="auto" w:fill="auto"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shd w:val="clear" w:color="auto" w:fill="auto"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знание нормативных документов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закрепляющих особые права детей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культурно-просветительской работе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02D5" w:rsidRPr="00DA1621" w:rsidTr="00BC16DF">
        <w:trPr>
          <w:trHeight w:val="331"/>
        </w:trPr>
        <w:tc>
          <w:tcPr>
            <w:tcW w:w="1139" w:type="dxa"/>
            <w:vMerge/>
            <w:shd w:val="clear" w:color="auto" w:fill="auto"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shd w:val="clear" w:color="auto" w:fill="auto"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готовностью использовать знание нормативных документов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закрепляющих особые права детей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культурно-просветительской работе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02D5" w:rsidRPr="00DA1621" w:rsidTr="00BC16DF">
        <w:trPr>
          <w:trHeight w:val="242"/>
        </w:trPr>
        <w:tc>
          <w:tcPr>
            <w:tcW w:w="1139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F102D5" w:rsidRPr="00DA1621" w:rsidTr="00BC16DF">
        <w:trPr>
          <w:trHeight w:val="242"/>
        </w:trPr>
        <w:tc>
          <w:tcPr>
            <w:tcW w:w="1139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вид профессиональной деятельности)</w:t>
            </w:r>
          </w:p>
        </w:tc>
      </w:tr>
      <w:tr w:rsidR="00F102D5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F102D5" w:rsidRPr="00DA1621" w:rsidRDefault="00F102D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852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технологию составления программы социального сопровождения и поддержки обучающихся</w:t>
            </w:r>
          </w:p>
        </w:tc>
      </w:tr>
      <w:tr w:rsidR="00F102D5" w:rsidRPr="00DA1621" w:rsidTr="00BC16DF">
        <w:tc>
          <w:tcPr>
            <w:tcW w:w="1139" w:type="dxa"/>
            <w:vMerge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F102D5" w:rsidRPr="00DA1621" w:rsidTr="00BC16DF">
        <w:tc>
          <w:tcPr>
            <w:tcW w:w="1139" w:type="dxa"/>
            <w:vMerge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shd w:val="clear" w:color="auto" w:fill="auto"/>
          </w:tcPr>
          <w:p w:rsidR="00F102D5" w:rsidRPr="00DA1621" w:rsidRDefault="00F102D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составлять программы социального сопровождения и поддержки обучающихся</w:t>
            </w:r>
          </w:p>
        </w:tc>
      </w:tr>
    </w:tbl>
    <w:p w:rsidR="00F102D5" w:rsidRPr="00DA1621" w:rsidRDefault="00F102D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2D5" w:rsidRPr="00DA1621" w:rsidRDefault="00F102D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102D5" w:rsidRPr="00DA1621" w:rsidTr="00BC16DF">
        <w:tc>
          <w:tcPr>
            <w:tcW w:w="9854" w:type="dxa"/>
          </w:tcPr>
          <w:p w:rsidR="00F102D5" w:rsidRPr="00DA1621" w:rsidRDefault="00F102D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ОК-4, ОПК-1, ОПК-3, ОПК-7, ПК-17</w:t>
            </w:r>
          </w:p>
        </w:tc>
      </w:tr>
    </w:tbl>
    <w:p w:rsidR="00F102D5" w:rsidRPr="00DA1621" w:rsidRDefault="00F102D5" w:rsidP="00FF6C1D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ЗЕТ):2.</w:t>
      </w:r>
    </w:p>
    <w:p w:rsidR="00F102D5" w:rsidRPr="00DA1621" w:rsidRDefault="00F102D5" w:rsidP="00FF6C1D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зачет</w:t>
      </w:r>
    </w:p>
    <w:p w:rsidR="00F102D5" w:rsidRPr="00DA1621" w:rsidRDefault="00F102D5" w:rsidP="00FF6C1D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профессорско-преподавательском составе</w:t>
      </w:r>
      <w:hyperlink r:id="rId8" w:anchor="sdfootnote2sym" w:history="1">
        <w:r w:rsidRPr="00DA1621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F102D5" w:rsidRPr="00DA1621" w:rsidTr="00BC16DF">
        <w:tc>
          <w:tcPr>
            <w:tcW w:w="1548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F102D5" w:rsidRPr="00DA1621" w:rsidTr="00BC16DF">
        <w:tc>
          <w:tcPr>
            <w:tcW w:w="1548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102D5" w:rsidRPr="00DA1621" w:rsidTr="00BC16DF">
        <w:tc>
          <w:tcPr>
            <w:tcW w:w="1548" w:type="dxa"/>
            <w:vAlign w:val="center"/>
            <w:hideMark/>
          </w:tcPr>
          <w:p w:rsidR="00F102D5" w:rsidRPr="00DA1621" w:rsidRDefault="00F102D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Нормативно-правовые и этические основы деятельности социального педагога</w:t>
            </w:r>
          </w:p>
        </w:tc>
        <w:tc>
          <w:tcPr>
            <w:tcW w:w="1417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ТГПИ 1994г.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соцфак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, «педагогика и методика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276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F102D5" w:rsidRPr="00DA1621" w:rsidRDefault="00F102D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2D3A4C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F102D5" w:rsidRPr="00DA1621" w:rsidRDefault="00F102D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2D5" w:rsidRPr="00DA1621" w:rsidRDefault="00F102D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Шаповалова В.С.</w:t>
      </w:r>
    </w:p>
    <w:p w:rsidR="00F102D5" w:rsidRPr="00DA1621" w:rsidRDefault="00F102D5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Б1.В.0</w:t>
      </w:r>
      <w:r w:rsidR="00B0494B" w:rsidRPr="00DA16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2</w:t>
      </w:r>
      <w:r w:rsidRPr="00DA16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.03 Ювенальное право в социально-педагогической (профессиональной) деятельности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:rsidR="00EF1F75" w:rsidRPr="00DA1621" w:rsidRDefault="00EF1F75" w:rsidP="008A06E3">
      <w:pPr>
        <w:widowControl w:val="0"/>
        <w:numPr>
          <w:ilvl w:val="1"/>
          <w:numId w:val="8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color w:val="202020"/>
          <w:sz w:val="24"/>
          <w:szCs w:val="24"/>
          <w:lang w:eastAsia="ru-RU"/>
        </w:rPr>
        <w:t>освоения дисциплины: формирование у студентов целостного представления о системе социальной защиты детства в РФ.</w:t>
      </w:r>
    </w:p>
    <w:p w:rsidR="00EF1F75" w:rsidRPr="00DA1621" w:rsidRDefault="00EF1F75" w:rsidP="00FF6C1D">
      <w:pPr>
        <w:widowControl w:val="0"/>
        <w:numPr>
          <w:ilvl w:val="1"/>
          <w:numId w:val="8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numPr>
          <w:ilvl w:val="0"/>
          <w:numId w:val="82"/>
        </w:numPr>
        <w:tabs>
          <w:tab w:val="left" w:pos="360"/>
        </w:tabs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общее понятие о концепции социальной защиты детства: ее способах, видах, формах, направленности, принципах и приоритетах;  </w:t>
      </w:r>
    </w:p>
    <w:p w:rsidR="00EF1F75" w:rsidRPr="00DA1621" w:rsidRDefault="00EF1F75" w:rsidP="00FF6C1D">
      <w:pPr>
        <w:numPr>
          <w:ilvl w:val="0"/>
          <w:numId w:val="82"/>
        </w:numPr>
        <w:tabs>
          <w:tab w:val="left" w:pos="360"/>
        </w:tabs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студентов с основами государственной политики в интересах детей;  </w:t>
      </w:r>
    </w:p>
    <w:p w:rsidR="00EF1F75" w:rsidRPr="00DA1621" w:rsidRDefault="00EF1F75" w:rsidP="00FF6C1D">
      <w:pPr>
        <w:numPr>
          <w:ilvl w:val="0"/>
          <w:numId w:val="82"/>
        </w:numPr>
        <w:tabs>
          <w:tab w:val="left" w:pos="360"/>
        </w:tabs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систему международных, федеральных и региональных нормативно- правовых актов, закрепляющих особые права детей;</w:t>
      </w:r>
    </w:p>
    <w:p w:rsidR="00EF1F75" w:rsidRPr="00DA1621" w:rsidRDefault="00EF1F75" w:rsidP="00FF6C1D">
      <w:pPr>
        <w:numPr>
          <w:ilvl w:val="0"/>
          <w:numId w:val="82"/>
        </w:numPr>
        <w:tabs>
          <w:tab w:val="left" w:pos="360"/>
        </w:tabs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особенности осуществления социальной защиты детства в деятельности социальных служб и организаций социальной защиты.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2"/>
          <w:numId w:val="2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правовых знаний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теорию  социальной защиты детства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основы правовых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использовать основы правовых знаний в различных сферах жизнедеятельности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  <w:r w:rsidRPr="00DA162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для стандартов 3+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использовать знание нормативных документов и знание предметной области в культурно-просветительской работе</w:t>
            </w: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tabs>
                <w:tab w:val="left" w:pos="360"/>
                <w:tab w:val="num" w:pos="643"/>
              </w:tabs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международные, федеральные и региональные нормативно- правовые акты, закрепляющих особые права детей.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знание нормативных документов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закрепляющих особые права детей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культурно-просветительской работе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готовностью использовать знание нормативных документов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закрепляющих особые права детей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культурно-просветительской работе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готовностью применять в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применения в профессиональной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основных международных и отечественных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документав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правах ребенка и правах инвалидов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готовностью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вид профессиональной деятельности)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к организации мероприятий по развитию и социальной защите обучающегося</w:t>
            </w: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организации мероприятий по развитию и социальной защите обучающегося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мероприятия по развитию и социальной защите обучающегося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к организации мероприятий по развитию и социальной защите обучающегося</w:t>
            </w:r>
          </w:p>
        </w:tc>
      </w:tr>
      <w:tr w:rsidR="00EF1F75" w:rsidRPr="00DA1621" w:rsidTr="00746150">
        <w:trPr>
          <w:trHeight w:val="273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 методы диагностики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интересов, трудностей, проблем, конфликтных ситуаций и отклонений в поведении обучающихся</w:t>
            </w:r>
          </w:p>
        </w:tc>
      </w:tr>
      <w:tr w:rsidR="00EF1F75" w:rsidRPr="00DA1621" w:rsidTr="00746150">
        <w:trPr>
          <w:trHeight w:val="244"/>
        </w:trPr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выявлять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rPr>
          <w:trHeight w:val="781"/>
        </w:trPr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EF1F75" w:rsidRPr="00DA1621" w:rsidTr="00746150">
        <w:trPr>
          <w:trHeight w:val="273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технологию составления программы социального сопровождения и поддержки обучающихся</w:t>
            </w:r>
          </w:p>
        </w:tc>
      </w:tr>
      <w:tr w:rsidR="00EF1F75" w:rsidRPr="00DA1621" w:rsidTr="00746150">
        <w:trPr>
          <w:trHeight w:val="244"/>
        </w:trPr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EF1F75" w:rsidRPr="00DA1621" w:rsidTr="00746150">
        <w:trPr>
          <w:trHeight w:val="781"/>
        </w:trPr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составлять программы социального сопровождения и поддержки обучающихся</w:t>
            </w:r>
          </w:p>
        </w:tc>
      </w:tr>
      <w:tr w:rsidR="00EF1F75" w:rsidRPr="00DA1621" w:rsidTr="00746150">
        <w:trPr>
          <w:trHeight w:val="273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rPr>
          <w:trHeight w:val="244"/>
        </w:trPr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разработки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rPr>
          <w:trHeight w:val="781"/>
        </w:trPr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rPr>
          <w:trHeight w:val="273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устройстве системы социальной защиты детства</w:t>
            </w:r>
          </w:p>
        </w:tc>
      </w:tr>
      <w:tr w:rsidR="00EF1F75" w:rsidRPr="00DA1621" w:rsidTr="00746150">
        <w:trPr>
          <w:trHeight w:val="244"/>
        </w:trPr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EF1F75" w:rsidRPr="00DA1621" w:rsidTr="00746150">
        <w:trPr>
          <w:trHeight w:val="781"/>
        </w:trPr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 участвует в формировании следующих компетенций:</w:t>
      </w:r>
      <w:r w:rsidR="008A06E3" w:rsidRPr="00DA1621">
        <w:rPr>
          <w:rFonts w:ascii="Times New Roman" w:hAnsi="Times New Roman" w:cs="Times New Roman"/>
        </w:rPr>
        <w:t xml:space="preserve"> </w:t>
      </w:r>
      <w:r w:rsidR="008A06E3"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ОК-4; ОПК-7; ОПК-11; ПК-15; ПК-16; ПК-17; ПК-18; ПК-19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F1F75" w:rsidRPr="00DA1621" w:rsidTr="00746150">
        <w:tc>
          <w:tcPr>
            <w:tcW w:w="9854" w:type="dxa"/>
          </w:tcPr>
          <w:p w:rsidR="00EF1F75" w:rsidRPr="00DA1621" w:rsidRDefault="00EF1F75" w:rsidP="008A0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8A06E3" w:rsidP="008A06E3">
      <w:pPr>
        <w:shd w:val="clear" w:color="auto" w:fill="FFFFFF"/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="00EF1F75"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="00EF1F75"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ЗЕТ):4</w:t>
      </w:r>
    </w:p>
    <w:p w:rsidR="00EF1F75" w:rsidRPr="00DA1621" w:rsidRDefault="008A06E3" w:rsidP="008A06E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F1F75"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  <w:r w:rsidR="00EF1F75"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экзамен</w:t>
      </w:r>
    </w:p>
    <w:p w:rsidR="00EF1F75" w:rsidRPr="00DA1621" w:rsidRDefault="008A06E3" w:rsidP="008A06E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EF1F75"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EF1F75" w:rsidRPr="00DA1621" w:rsidTr="00746150">
        <w:tc>
          <w:tcPr>
            <w:tcW w:w="154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54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548" w:type="dxa"/>
            <w:vAlign w:val="center"/>
            <w:hideMark/>
          </w:tcPr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Ювенальное право в социально-педагогической (профессиональной) деятельности</w:t>
            </w:r>
          </w:p>
        </w:tc>
        <w:tc>
          <w:tcPr>
            <w:tcW w:w="141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ТГПИ 1994г.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соцфак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, «педагогика и методика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2D3A4C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Шаповалова В.С.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Б1.В.0</w:t>
      </w:r>
      <w:r w:rsidR="004D7B99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.01 Социально-п</w:t>
      </w:r>
      <w:r w:rsidR="008A06E3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едагогическое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консультирование детей и подростков группы риска</w:t>
      </w:r>
    </w:p>
    <w:p w:rsidR="00EF1F75" w:rsidRPr="00DA1621" w:rsidRDefault="00EF1F75" w:rsidP="00FF6C1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  <w:gridCol w:w="4670"/>
      </w:tblGrid>
      <w:tr w:rsidR="00EF1F75" w:rsidRPr="00DA1621" w:rsidTr="00746150">
        <w:tc>
          <w:tcPr>
            <w:tcW w:w="464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670" w:type="dxa"/>
          </w:tcPr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44.03.02 “Психолого-педагогическое образование”</w:t>
            </w:r>
          </w:p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c>
          <w:tcPr>
            <w:tcW w:w="464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4670" w:type="dxa"/>
          </w:tcPr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44.03.02.01 “Психология и социальная педагогика”</w:t>
            </w:r>
          </w:p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c>
          <w:tcPr>
            <w:tcW w:w="464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670" w:type="dxa"/>
          </w:tcPr>
          <w:p w:rsidR="00EF1F75" w:rsidRPr="00DA1621" w:rsidRDefault="00D05D83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EF1F75"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едагогики и </w:t>
            </w: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социокультурного развития личности</w:t>
            </w:r>
          </w:p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EF1F75" w:rsidP="00FF6C1D">
      <w:pPr>
        <w:widowControl w:val="0"/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дисциплины:</w:t>
      </w:r>
    </w:p>
    <w:p w:rsidR="00EF1F75" w:rsidRPr="00DA1621" w:rsidRDefault="00EF1F75" w:rsidP="00FF6C1D">
      <w:pPr>
        <w:numPr>
          <w:ilvl w:val="0"/>
          <w:numId w:val="83"/>
        </w:numPr>
        <w:tabs>
          <w:tab w:val="left" w:pos="822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02F25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знаний, связанных с обеспечением профессиональной компетенции социальных педагогов, позволяющих им эффективно организовывать и проводить социально-психологическое консультирование </w:t>
      </w:r>
      <w:r w:rsidRPr="00DA1621">
        <w:rPr>
          <w:rFonts w:ascii="Times New Roman" w:eastAsia="Times New Roman" w:hAnsi="Times New Roman" w:cs="Times New Roman"/>
          <w:color w:val="302F25"/>
          <w:sz w:val="24"/>
          <w:szCs w:val="24"/>
          <w:lang w:eastAsia="ru-RU"/>
        </w:rPr>
        <w:t>детей и подростков группы риска;</w:t>
      </w:r>
    </w:p>
    <w:p w:rsidR="00EF1F75" w:rsidRPr="00DA1621" w:rsidRDefault="00EF1F75" w:rsidP="00FF6C1D">
      <w:pPr>
        <w:numPr>
          <w:ilvl w:val="0"/>
          <w:numId w:val="83"/>
        </w:numPr>
        <w:tabs>
          <w:tab w:val="left" w:pos="822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в области социально-педагогического консультирования, и способов организации консультативной помощи детям и подросткам группы риска, родителям, имеющим детей и подростков группы риска и педагогам, работающим с данной категорией детей.</w:t>
      </w:r>
    </w:p>
    <w:p w:rsidR="00EF1F75" w:rsidRPr="00DA1621" w:rsidRDefault="00EF1F75" w:rsidP="00FF6C1D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</w:p>
    <w:p w:rsidR="00EF1F75" w:rsidRPr="00DA1621" w:rsidRDefault="00EF1F75" w:rsidP="00FF6C1D">
      <w:pPr>
        <w:numPr>
          <w:ilvl w:val="0"/>
          <w:numId w:val="84"/>
        </w:numPr>
        <w:tabs>
          <w:tab w:val="left" w:pos="822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понятиями, характеристиками социально-педагогического консультирования детей и подростков группы риска;</w:t>
      </w:r>
    </w:p>
    <w:p w:rsidR="00EF1F75" w:rsidRPr="00DA1621" w:rsidRDefault="00EF1F75" w:rsidP="00FF6C1D">
      <w:pPr>
        <w:numPr>
          <w:ilvl w:val="0"/>
          <w:numId w:val="84"/>
        </w:numPr>
        <w:tabs>
          <w:tab w:val="left" w:pos="822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проблем возникающих у детей и подростков группы риска;</w:t>
      </w:r>
    </w:p>
    <w:p w:rsidR="00EF1F75" w:rsidRPr="00DA1621" w:rsidRDefault="00EF1F75" w:rsidP="00FF6C1D">
      <w:pPr>
        <w:numPr>
          <w:ilvl w:val="0"/>
          <w:numId w:val="84"/>
        </w:numPr>
        <w:tabs>
          <w:tab w:val="left" w:pos="822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поиска оптимальных методик и технологий, способствующих устранению причин возникновения девиаций у детей и подростков;</w:t>
      </w:r>
    </w:p>
    <w:p w:rsidR="00EF1F75" w:rsidRPr="00DA1621" w:rsidRDefault="00EF1F75" w:rsidP="00FF6C1D">
      <w:pPr>
        <w:numPr>
          <w:ilvl w:val="0"/>
          <w:numId w:val="84"/>
        </w:numPr>
        <w:tabs>
          <w:tab w:val="left" w:pos="822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конкретных знаний в сфере социально-педагогического консультирования при решении прикладных задачах учебной, воспитательной и профессиональной социально-педагогической деятельности при решении профессиональных задач.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ab/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использовать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к выявлению интересов, трудностей, проблем, конфликтных ситуаций и отклонений в поведении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выявлять интересы, трудности, проблемы,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ПК-18;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социально ценную деятельность обучающихся, развитие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 устройстве системы социальной защиты детства.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EF1F75" w:rsidRPr="00DA1621" w:rsidRDefault="00EF1F75" w:rsidP="00FF6C1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1F75" w:rsidRPr="00DA1621" w:rsidRDefault="00EF1F75" w:rsidP="00FF6C1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="008A06E3" w:rsidRPr="00DA1621">
        <w:rPr>
          <w:rFonts w:ascii="Times New Roman" w:hAnsi="Times New Roman" w:cs="Times New Roman"/>
        </w:rPr>
        <w:t xml:space="preserve"> </w:t>
      </w:r>
      <w:r w:rsidR="008A06E3" w:rsidRPr="00DA1621">
        <w:rPr>
          <w:rFonts w:ascii="Times New Roman" w:eastAsia="Times New Roman" w:hAnsi="Times New Roman" w:cs="Times New Roman"/>
          <w:b/>
          <w:sz w:val="24"/>
          <w:szCs w:val="24"/>
        </w:rPr>
        <w:t>ОПК-3; ПК-16; ПК-18; ПК-19; ПК-21</w:t>
      </w: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– 3 – готовность использовать методы диагностики развития, общения, деятельности детей</w:t>
      </w: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ПК-16 – способность к выявлению интересов, трудностей, проблем, конфликтных ситуаций и отклонений в поведении обучающихся</w:t>
      </w: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ПК-18 -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</w: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ПК-19 - готовность выстраивать профессиональную деятельность на основе знаний об устройстве системы социальной защиты детства</w:t>
      </w: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ПК-21 – способность выступать посредником между обучающимися и различными социальными институтами.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DA1621">
        <w:rPr>
          <w:rFonts w:ascii="Times New Roman" w:eastAsia="Times New Roman" w:hAnsi="Times New Roman" w:cs="Times New Roman"/>
          <w:i/>
          <w:sz w:val="24"/>
          <w:szCs w:val="24"/>
        </w:rPr>
        <w:t>(в ЗЕТ</w:t>
      </w:r>
      <w:r w:rsidRPr="00DA1621">
        <w:rPr>
          <w:rFonts w:ascii="Times New Roman" w:eastAsia="Times New Roman" w:hAnsi="Times New Roman" w:cs="Times New Roman"/>
          <w:sz w:val="24"/>
          <w:szCs w:val="24"/>
        </w:rPr>
        <w:t>): 4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Форма контроля: </w:t>
      </w:r>
      <w:r w:rsidRPr="00DA1621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243"/>
        <w:gridCol w:w="1435"/>
        <w:gridCol w:w="1322"/>
        <w:gridCol w:w="1510"/>
        <w:gridCol w:w="1322"/>
        <w:gridCol w:w="1232"/>
      </w:tblGrid>
      <w:tr w:rsidR="007906A6" w:rsidRPr="00DA1621" w:rsidTr="008A06E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A6" w:rsidRPr="00DA1621" w:rsidRDefault="007906A6" w:rsidP="008A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дисциплины по учебному плану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A6" w:rsidRPr="00DA1621" w:rsidRDefault="007906A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ФИО преподав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ателя (полностью)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A6" w:rsidRPr="00DA1621" w:rsidRDefault="007906A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Какое образовате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A6" w:rsidRPr="00DA1621" w:rsidRDefault="007906A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Ученая степень,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A6" w:rsidRPr="00DA1621" w:rsidRDefault="007906A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место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работы, должность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A6" w:rsidRPr="00DA1621" w:rsidRDefault="007906A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Условия привлечен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A6" w:rsidRPr="00DA1621" w:rsidRDefault="007906A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Последнее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7906A6" w:rsidRPr="00DA1621" w:rsidTr="008A06E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A6" w:rsidRPr="00DA1621" w:rsidRDefault="007906A6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A6" w:rsidRPr="00DA1621" w:rsidRDefault="007906A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A6" w:rsidRPr="00DA1621" w:rsidRDefault="007906A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A6" w:rsidRPr="00DA1621" w:rsidRDefault="007906A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A6" w:rsidRPr="00DA1621" w:rsidRDefault="007906A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A6" w:rsidRPr="00DA1621" w:rsidRDefault="007906A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A6" w:rsidRPr="00DA1621" w:rsidRDefault="007906A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A06E3" w:rsidRPr="00DA1621" w:rsidTr="008A06E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E3" w:rsidRPr="00DA1621" w:rsidRDefault="008A06E3" w:rsidP="008A0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  консультирование детей группы риска</w:t>
            </w:r>
          </w:p>
        </w:tc>
        <w:tc>
          <w:tcPr>
            <w:tcW w:w="1249" w:type="dxa"/>
            <w:vAlign w:val="center"/>
            <w:hideMark/>
          </w:tcPr>
          <w:p w:rsidR="008A06E3" w:rsidRPr="00DA1621" w:rsidRDefault="008A06E3" w:rsidP="008A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392" w:type="dxa"/>
            <w:vAlign w:val="center"/>
            <w:hideMark/>
          </w:tcPr>
          <w:p w:rsidR="008A06E3" w:rsidRPr="00DA1621" w:rsidRDefault="008A06E3" w:rsidP="008A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329" w:type="dxa"/>
            <w:vAlign w:val="center"/>
            <w:hideMark/>
          </w:tcPr>
          <w:p w:rsidR="008A06E3" w:rsidRPr="00DA1621" w:rsidRDefault="008A06E3" w:rsidP="008A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18" w:type="dxa"/>
            <w:vAlign w:val="center"/>
            <w:hideMark/>
          </w:tcPr>
          <w:p w:rsidR="008A06E3" w:rsidRPr="00DA1621" w:rsidRDefault="008A06E3" w:rsidP="008A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педагогики и социокультурного развития личности </w:t>
            </w:r>
          </w:p>
        </w:tc>
        <w:tc>
          <w:tcPr>
            <w:tcW w:w="1329" w:type="dxa"/>
            <w:vAlign w:val="center"/>
            <w:hideMark/>
          </w:tcPr>
          <w:p w:rsidR="008A06E3" w:rsidRPr="00DA1621" w:rsidRDefault="008A06E3" w:rsidP="008A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39" w:type="dxa"/>
            <w:vAlign w:val="center"/>
            <w:hideMark/>
          </w:tcPr>
          <w:p w:rsidR="008A06E3" w:rsidRPr="00DA1621" w:rsidRDefault="008A06E3" w:rsidP="008A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8A06E3" w:rsidRPr="00DA1621" w:rsidRDefault="008A06E3" w:rsidP="008A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06A6" w:rsidRPr="00DA1621" w:rsidRDefault="007906A6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06E3" w:rsidRPr="00DA1621" w:rsidRDefault="007906A6" w:rsidP="008A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 w:rsidR="008A06E3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proofErr w:type="spellStart"/>
      <w:r w:rsidR="008A06E3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="008A06E3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</w:t>
      </w:r>
    </w:p>
    <w:p w:rsidR="008A06E3" w:rsidRPr="00DA1621" w:rsidRDefault="008A06E3" w:rsidP="008A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6E3" w:rsidRPr="00DA1621" w:rsidRDefault="008A06E3" w:rsidP="008A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8A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4D7B99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.02 Социально-педагогическая диагностика семей и детей группы риска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  <w:gridCol w:w="4670"/>
      </w:tblGrid>
      <w:tr w:rsidR="00EF1F75" w:rsidRPr="00DA1621" w:rsidTr="00746150">
        <w:tc>
          <w:tcPr>
            <w:tcW w:w="464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670" w:type="dxa"/>
          </w:tcPr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44.03.02 “Психолого-педагогическое образование”</w:t>
            </w:r>
          </w:p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c>
          <w:tcPr>
            <w:tcW w:w="464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4670" w:type="dxa"/>
          </w:tcPr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44.03.02.01 “Психология и социальная педагогика”</w:t>
            </w:r>
          </w:p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c>
          <w:tcPr>
            <w:tcW w:w="464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670" w:type="dxa"/>
          </w:tcPr>
          <w:p w:rsidR="00EF1F75" w:rsidRPr="00DA1621" w:rsidRDefault="00714601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EF1F75"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едагогики и </w:t>
            </w: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социокультурного развития личности</w:t>
            </w:r>
          </w:p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дисциплины: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системных знаний по социально-педагогической диагностике семей группы риска; освоение практических умений, необходимых для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проведения в различной форме индивидуальной групповой диагностики семей и детей группы риска и развитию умений осуществлять эту диагностику. </w:t>
      </w:r>
    </w:p>
    <w:p w:rsidR="00EF1F75" w:rsidRPr="00DA1621" w:rsidRDefault="00EF1F75" w:rsidP="00FF6C1D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основными понятиями, характеристиками социально-педагогического диагностирование семей и детей группы риска;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основных проблем возникающих у семей и детей группы риска;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поиска оптимальных методик и технологий, способствующих устранению причин возникновения девиаций у детей и подростков;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конкретных знаний в сфере социально-педагогического диагностирования и консультирования при решении прикладных задачах учебной, воспитательной и профессиональной социально-педагогической деятельности при решении профессиональных задач.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8A06E3" w:rsidRPr="00DA1621" w:rsidTr="00A5309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A06E3" w:rsidRPr="00DA1621" w:rsidRDefault="008A06E3" w:rsidP="008A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3" w:rsidRPr="00DA1621" w:rsidRDefault="008A06E3" w:rsidP="008A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3" w:rsidRPr="00DA1621" w:rsidRDefault="008A06E3" w:rsidP="008A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особенности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8A06E3" w:rsidRPr="00DA1621" w:rsidTr="00A53093">
        <w:tc>
          <w:tcPr>
            <w:tcW w:w="1139" w:type="dxa"/>
            <w:vMerge/>
            <w:shd w:val="clear" w:color="auto" w:fill="auto"/>
          </w:tcPr>
          <w:p w:rsidR="008A06E3" w:rsidRPr="00DA1621" w:rsidRDefault="008A06E3" w:rsidP="008A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E3" w:rsidRPr="00DA1621" w:rsidRDefault="008A06E3" w:rsidP="008A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3" w:rsidRPr="00DA1621" w:rsidRDefault="008A06E3" w:rsidP="008A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организовывать совместную деятельность и межличностное взаимодействие субъектов образовательной среды</w:t>
            </w:r>
          </w:p>
        </w:tc>
      </w:tr>
      <w:tr w:rsidR="008A06E3" w:rsidRPr="00DA1621" w:rsidTr="00A53093">
        <w:tc>
          <w:tcPr>
            <w:tcW w:w="1139" w:type="dxa"/>
            <w:vMerge/>
            <w:shd w:val="clear" w:color="auto" w:fill="auto"/>
          </w:tcPr>
          <w:p w:rsidR="008A06E3" w:rsidRPr="00DA1621" w:rsidRDefault="008A06E3" w:rsidP="008A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E3" w:rsidRPr="00DA1621" w:rsidRDefault="008A06E3" w:rsidP="008A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3" w:rsidRPr="00DA1621" w:rsidRDefault="008A06E3" w:rsidP="008A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ПК-18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социально ценную деятельность обучающихся, развитие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8A06E3" w:rsidRPr="00DA1621" w:rsidTr="00746150">
        <w:tc>
          <w:tcPr>
            <w:tcW w:w="1139" w:type="dxa"/>
            <w:vMerge w:val="restart"/>
            <w:shd w:val="clear" w:color="auto" w:fill="auto"/>
          </w:tcPr>
          <w:p w:rsidR="008A06E3" w:rsidRPr="00DA1621" w:rsidRDefault="008A06E3" w:rsidP="008A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A06E3" w:rsidRPr="00DA1621" w:rsidRDefault="008A06E3" w:rsidP="008A06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8A06E3" w:rsidRPr="00DA1621" w:rsidRDefault="008A06E3" w:rsidP="008A06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8A06E3" w:rsidRPr="00DA1621" w:rsidTr="00746150">
        <w:tc>
          <w:tcPr>
            <w:tcW w:w="1139" w:type="dxa"/>
            <w:vMerge/>
            <w:shd w:val="clear" w:color="auto" w:fill="auto"/>
          </w:tcPr>
          <w:p w:rsidR="008A06E3" w:rsidRPr="00DA1621" w:rsidRDefault="008A06E3" w:rsidP="008A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A06E3" w:rsidRPr="00DA1621" w:rsidRDefault="008A06E3" w:rsidP="008A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A06E3" w:rsidRPr="00DA1621" w:rsidRDefault="008A06E3" w:rsidP="008A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8A06E3" w:rsidRPr="00DA1621" w:rsidTr="00746150">
        <w:tc>
          <w:tcPr>
            <w:tcW w:w="1139" w:type="dxa"/>
            <w:vMerge/>
            <w:shd w:val="clear" w:color="auto" w:fill="auto"/>
          </w:tcPr>
          <w:p w:rsidR="008A06E3" w:rsidRPr="00DA1621" w:rsidRDefault="008A06E3" w:rsidP="008A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A06E3" w:rsidRPr="00DA1621" w:rsidRDefault="008A06E3" w:rsidP="008A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A06E3" w:rsidRPr="00DA1621" w:rsidRDefault="008A06E3" w:rsidP="008A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</w:tbl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– 6 – способность организовать совместную деятельность и межличностное взаимодействие субъектов образовательной среды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ПК-18 -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ПК-20 –– владение методами социальной диагностики.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DA1621">
        <w:rPr>
          <w:rFonts w:ascii="Times New Roman" w:eastAsia="Times New Roman" w:hAnsi="Times New Roman" w:cs="Times New Roman"/>
          <w:i/>
          <w:sz w:val="24"/>
          <w:szCs w:val="24"/>
        </w:rPr>
        <w:t>(в ЗЕТ</w:t>
      </w:r>
      <w:r w:rsidRPr="00DA1621">
        <w:rPr>
          <w:rFonts w:ascii="Times New Roman" w:eastAsia="Times New Roman" w:hAnsi="Times New Roman" w:cs="Times New Roman"/>
          <w:sz w:val="24"/>
          <w:szCs w:val="24"/>
        </w:rPr>
        <w:t>): 3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Форма контроля: </w:t>
      </w:r>
      <w:r w:rsidRPr="00DA1621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270"/>
        <w:gridCol w:w="1467"/>
        <w:gridCol w:w="1351"/>
        <w:gridCol w:w="1544"/>
        <w:gridCol w:w="1351"/>
        <w:gridCol w:w="1259"/>
      </w:tblGrid>
      <w:tr w:rsidR="00714601" w:rsidRPr="00DA1621" w:rsidTr="008A06E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01" w:rsidRPr="00DA1621" w:rsidRDefault="00714601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01" w:rsidRPr="00DA1621" w:rsidRDefault="0071460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01" w:rsidRPr="00DA1621" w:rsidRDefault="0071460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01" w:rsidRPr="00DA1621" w:rsidRDefault="0071460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01" w:rsidRPr="00DA1621" w:rsidRDefault="0071460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01" w:rsidRPr="00DA1621" w:rsidRDefault="0071460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01" w:rsidRPr="00DA1621" w:rsidRDefault="0071460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14601" w:rsidRPr="00DA1621" w:rsidTr="008A06E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01" w:rsidRPr="00DA1621" w:rsidRDefault="00714601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01" w:rsidRPr="00DA1621" w:rsidRDefault="0071460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01" w:rsidRPr="00DA1621" w:rsidRDefault="0071460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01" w:rsidRPr="00DA1621" w:rsidRDefault="0071460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01" w:rsidRPr="00DA1621" w:rsidRDefault="0071460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01" w:rsidRPr="00DA1621" w:rsidRDefault="0071460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01" w:rsidRPr="00DA1621" w:rsidRDefault="0071460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A06E3" w:rsidRPr="00DA1621" w:rsidTr="008A06E3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E3" w:rsidRPr="00DA1621" w:rsidRDefault="008A06E3" w:rsidP="008A0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диагностика семей и детей группы риска</w:t>
            </w:r>
          </w:p>
        </w:tc>
        <w:tc>
          <w:tcPr>
            <w:tcW w:w="1277" w:type="dxa"/>
            <w:vAlign w:val="center"/>
            <w:hideMark/>
          </w:tcPr>
          <w:p w:rsidR="008A06E3" w:rsidRPr="00DA1621" w:rsidRDefault="008A06E3" w:rsidP="008A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423" w:type="dxa"/>
            <w:vAlign w:val="center"/>
            <w:hideMark/>
          </w:tcPr>
          <w:p w:rsidR="008A06E3" w:rsidRPr="00DA1621" w:rsidRDefault="008A06E3" w:rsidP="008A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358" w:type="dxa"/>
            <w:vAlign w:val="center"/>
            <w:hideMark/>
          </w:tcPr>
          <w:p w:rsidR="008A06E3" w:rsidRPr="00DA1621" w:rsidRDefault="008A06E3" w:rsidP="008A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52" w:type="dxa"/>
            <w:vAlign w:val="center"/>
            <w:hideMark/>
          </w:tcPr>
          <w:p w:rsidR="008A06E3" w:rsidRPr="00DA1621" w:rsidRDefault="008A06E3" w:rsidP="008A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педагогики и социокультурного развития личности </w:t>
            </w:r>
          </w:p>
        </w:tc>
        <w:tc>
          <w:tcPr>
            <w:tcW w:w="1358" w:type="dxa"/>
            <w:vAlign w:val="center"/>
            <w:hideMark/>
          </w:tcPr>
          <w:p w:rsidR="008A06E3" w:rsidRPr="00DA1621" w:rsidRDefault="008A06E3" w:rsidP="008A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66" w:type="dxa"/>
            <w:vAlign w:val="center"/>
            <w:hideMark/>
          </w:tcPr>
          <w:p w:rsidR="008A06E3" w:rsidRPr="00DA1621" w:rsidRDefault="008A06E3" w:rsidP="008A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8A06E3" w:rsidRPr="00DA1621" w:rsidRDefault="008A06E3" w:rsidP="008A0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4601" w:rsidRPr="00DA1621" w:rsidRDefault="00714601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4601" w:rsidRPr="00DA1621" w:rsidRDefault="00714601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 </w:t>
      </w:r>
      <w:r w:rsidR="008A06E3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proofErr w:type="spellStart"/>
      <w:r w:rsidR="008A06E3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Кобышева</w:t>
      </w:r>
      <w:proofErr w:type="spellEnd"/>
      <w:r w:rsidR="008A06E3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4D7B99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.03 Социально-педагогическая деятельность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714601" w:rsidP="008A0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EF1F75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едагогики и </w:t>
            </w: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– ознакомление обучающихся с сущностью, общими закономерностями, с методологическими основами социально-педагогической деятельности в образовательных учреждениях разных типов.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Сформировать представления о социально-педагогической деятельности.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Познакомить с работой социального педагога в различных социальных институтах.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Показать специфику социально-педагогической деятельности.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 Подготовить студентов к реализации социально-педагогических функций.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технологию составления программы социального сопровождения и поддержки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составлять программы социального сопровождения и поддержки обучающихся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устройство системы социальной защиты детства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F1F75" w:rsidRPr="00DA1621" w:rsidTr="00746150">
        <w:tc>
          <w:tcPr>
            <w:tcW w:w="9854" w:type="dxa"/>
          </w:tcPr>
          <w:p w:rsidR="00EF1F75" w:rsidRPr="00DA1621" w:rsidRDefault="00EF1F75" w:rsidP="00FF6C1D">
            <w:pPr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ПК-17: способность составлять программы социального сопровождения и поддержки обучающихся;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ПК-19: готовность выстраивать профессиональную деятельность на основе знаний об устройстве системы социальной защиты;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ПК-20: владение методами социальной диагностики</w:t>
            </w:r>
          </w:p>
          <w:p w:rsidR="00EF1F75" w:rsidRPr="00DA1621" w:rsidRDefault="00EF1F75" w:rsidP="008A06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ПК-21: способностью выступать посредником между обучающимися и различными социальными институтами</w:t>
            </w:r>
          </w:p>
        </w:tc>
      </w:tr>
    </w:tbl>
    <w:p w:rsidR="00EF1F75" w:rsidRPr="00DA1621" w:rsidRDefault="00EF1F75" w:rsidP="00FF6C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трудоемкость </w:t>
      </w: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ЗЕТ): 8.</w:t>
      </w:r>
    </w:p>
    <w:p w:rsidR="00EF1F75" w:rsidRPr="00DA1621" w:rsidRDefault="00EF1F75" w:rsidP="00FF6C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зачет, экзамен.</w:t>
      </w:r>
    </w:p>
    <w:p w:rsidR="00EF1F75" w:rsidRPr="00DA1621" w:rsidRDefault="00EF1F75" w:rsidP="00FF6C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Социально-педагогическая деятельность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Кабардино-Балкарский ордена Дружбы народов государственный университет «филолог, преподаватель русского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языка и литературы»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Кафедра педагогики и </w:t>
            </w:r>
            <w:r w:rsidR="005D4AEE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9F6DA3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доцент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111AA9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Б1.В.0</w:t>
      </w:r>
      <w:r w:rsidR="004D7B99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EF1F75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.04 Социально-педагогическое сопровождение развития детей в замещающих семьях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F75" w:rsidRPr="00DA1621" w:rsidRDefault="00EF1F75" w:rsidP="00C548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44.03.02 «Психолого-педагогическое образование»</w:t>
            </w: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EF1F75" w:rsidRPr="00DA1621" w:rsidRDefault="00EF1F75" w:rsidP="00C548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44.03.02.01 «Психология и социальная педагогика»</w:t>
            </w: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EF1F75" w:rsidRPr="00DA1621" w:rsidRDefault="00111AA9" w:rsidP="00C54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EF1F75"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едагогики и </w:t>
            </w: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социокультурного развития личности</w:t>
            </w:r>
          </w:p>
        </w:tc>
      </w:tr>
    </w:tbl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8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EF1F75" w:rsidRPr="00DA1621" w:rsidRDefault="00EF1F75" w:rsidP="00FF6C1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дисциплины: формирование навыков и умений, необходимых для профессиональной  деятельности специалиста по социально-педагогическому сопровождению развития детей в замещающих семьях.</w:t>
      </w:r>
    </w:p>
    <w:p w:rsidR="00EF1F75" w:rsidRPr="00DA1621" w:rsidRDefault="00EF1F75" w:rsidP="00FF6C1D">
      <w:pPr>
        <w:numPr>
          <w:ilvl w:val="0"/>
          <w:numId w:val="8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EF1F75" w:rsidRPr="00DA1621" w:rsidRDefault="00EF1F75" w:rsidP="00FF6C1D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привлечение внимания студентов к ши</w:t>
      </w:r>
      <w:r w:rsidRPr="00DA16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 xml:space="preserve">рокому кругу социально-психологических проблем сопровождения детей-сирот в замещающих семьях; </w:t>
      </w:r>
    </w:p>
    <w:p w:rsidR="00EF1F75" w:rsidRPr="00DA1621" w:rsidRDefault="00EF1F75" w:rsidP="00FF6C1D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участие в обсуждении, ос</w:t>
      </w:r>
      <w:r w:rsidRPr="00DA16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  <w:t xml:space="preserve">мыслении актуальных теоретико-прикладных проблем в сфере социальной работы с замещающими семьями; </w:t>
      </w:r>
    </w:p>
    <w:p w:rsidR="00EF1F75" w:rsidRPr="00DA1621" w:rsidRDefault="00EF1F75" w:rsidP="00FF6C1D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необходимых личностных и профессионально-значимых компетенций;</w:t>
      </w:r>
      <w:r w:rsidR="00111AA9"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социально-педагогическими технологиями семейного устройства и воспитания детей-сирот и детей, оставшихся без попечения родителей.</w:t>
      </w:r>
    </w:p>
    <w:p w:rsidR="00EF1F75" w:rsidRPr="00DA1621" w:rsidRDefault="00EF1F75" w:rsidP="00FF6C1D">
      <w:pPr>
        <w:widowControl w:val="0"/>
        <w:numPr>
          <w:ilvl w:val="0"/>
          <w:numId w:val="8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применять качественные и количественные методы в психологических и педагогических исследованиях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качественные и количественные методы в психологических и педагогических исследованиях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качественные и количественные методы в психологических и педагогических исследованиях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В:готовностью применять качественные и количественные методы в психологических и педагогических исследованиях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использовать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технологию составления программы социального сопровождения и поддержки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составлять программы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сопровождения и поддержки обучающихся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ПК-18;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социально ценную деятельность обучающихся, развитие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EF1F75" w:rsidRPr="00DA1621" w:rsidRDefault="00EF1F75" w:rsidP="00FF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ОПК-2: готовность применять качественные и количественные методы в психологических и педагогических исследованиях;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 -3: готовность использовать методы диагностики развития, общения, деятельности детей разных возрастов;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ПК-17: способность составлять программы социального сопровождения и поддержки обучающихся;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</w:r>
    </w:p>
    <w:p w:rsidR="00EF1F75" w:rsidRPr="00DA1621" w:rsidRDefault="00EF1F75" w:rsidP="00FF6C1D">
      <w:pPr>
        <w:numPr>
          <w:ilvl w:val="0"/>
          <w:numId w:val="8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DA1621">
        <w:rPr>
          <w:rFonts w:ascii="Times New Roman" w:eastAsia="Calibri" w:hAnsi="Times New Roman" w:cs="Times New Roman"/>
          <w:i/>
          <w:sz w:val="24"/>
          <w:szCs w:val="24"/>
        </w:rPr>
        <w:t>(в ЗЕТ): 3</w:t>
      </w:r>
    </w:p>
    <w:p w:rsidR="00EF1F75" w:rsidRPr="00DA1621" w:rsidRDefault="00EF1F75" w:rsidP="00FF6C1D">
      <w:pPr>
        <w:numPr>
          <w:ilvl w:val="0"/>
          <w:numId w:val="8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DA1621">
        <w:rPr>
          <w:rFonts w:ascii="Times New Roman" w:eastAsia="Calibri" w:hAnsi="Times New Roman" w:cs="Times New Roman"/>
          <w:i/>
          <w:sz w:val="24"/>
          <w:szCs w:val="24"/>
        </w:rPr>
        <w:t>зачет.</w:t>
      </w:r>
    </w:p>
    <w:p w:rsidR="00EF1F75" w:rsidRPr="00DA1621" w:rsidRDefault="00EF1F75" w:rsidP="00FF6C1D">
      <w:pPr>
        <w:numPr>
          <w:ilvl w:val="0"/>
          <w:numId w:val="8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11AA9" w:rsidRPr="00DA1621" w:rsidTr="00BC16DF">
        <w:tc>
          <w:tcPr>
            <w:tcW w:w="1767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11AA9" w:rsidRPr="00DA1621" w:rsidTr="00BC16DF">
        <w:tc>
          <w:tcPr>
            <w:tcW w:w="1767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11AA9" w:rsidRPr="00DA1621" w:rsidTr="00BC16DF">
        <w:tc>
          <w:tcPr>
            <w:tcW w:w="1767" w:type="dxa"/>
            <w:vAlign w:val="center"/>
            <w:hideMark/>
          </w:tcPr>
          <w:p w:rsidR="00111AA9" w:rsidRPr="00DA1621" w:rsidRDefault="005D4AEE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Социально-педагогическое сопровождение развития детей в замещающих семьях</w:t>
            </w:r>
          </w:p>
        </w:tc>
        <w:tc>
          <w:tcPr>
            <w:tcW w:w="1340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Шалова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418" w:type="dxa"/>
            <w:vAlign w:val="center"/>
            <w:hideMark/>
          </w:tcPr>
          <w:p w:rsidR="00111AA9" w:rsidRPr="00DA1621" w:rsidRDefault="005D4AEE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ТГПИ 1986г. </w:t>
            </w:r>
            <w:r w:rsidR="00111AA9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фак, «педагогика и методика </w:t>
            </w:r>
            <w:proofErr w:type="spellStart"/>
            <w:r w:rsidR="00111AA9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  <w:r w:rsidR="00111AA9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работы»</w:t>
            </w:r>
          </w:p>
        </w:tc>
        <w:tc>
          <w:tcPr>
            <w:tcW w:w="1275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Кафедра </w:t>
            </w:r>
            <w:r w:rsidR="005D4AEE" w:rsidRPr="00DA1621">
              <w:rPr>
                <w:rFonts w:ascii="Times New Roman" w:eastAsia="Times New Roman" w:hAnsi="Times New Roman"/>
                <w:sz w:val="24"/>
                <w:szCs w:val="24"/>
              </w:rPr>
              <w:t>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111AA9" w:rsidRPr="00DA1621" w:rsidRDefault="00111AA9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11AA9" w:rsidRPr="00DA1621" w:rsidRDefault="00DC0B0E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111AA9" w:rsidRPr="00DA1621" w:rsidRDefault="00111AA9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AA9" w:rsidRPr="00DA1621" w:rsidRDefault="00111AA9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доцент. </w:t>
      </w:r>
      <w:proofErr w:type="spellStart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Шалова</w:t>
      </w:r>
      <w:proofErr w:type="spellEnd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</w:p>
    <w:p w:rsidR="00111AA9" w:rsidRPr="00DA1621" w:rsidRDefault="00111AA9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4D7B99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.05 Социально-педагогическая поддержка детей, подвергшихся насилию 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C5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C5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C54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8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компетенций, позволяющих осуществлять социально-</w:t>
      </w: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психологическую и педагогическую, профессиональную деятельность по диагностике и</w:t>
      </w: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работе с детьми, пострадавшими от различных видов насилия: физического,</w:t>
      </w: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и сексуального.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Сформировать знания о теоретических, нормативно-правовых основах социально-</w:t>
      </w: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 поддержки детей, подвергшихся насилию.</w:t>
      </w:r>
    </w:p>
    <w:p w:rsidR="00EF1F75" w:rsidRPr="00DA1621" w:rsidRDefault="00EF1F75" w:rsidP="00FF6C1D">
      <w:pPr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color w:val="000000"/>
          <w:sz w:val="24"/>
          <w:szCs w:val="24"/>
        </w:rPr>
        <w:t>Выявить личностные, социально-психологические, психолого-педагогические факторы,</w:t>
      </w: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влияющие на социальную адаптацию и коммуникативные особенности детей, пострадавших</w:t>
      </w: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жестокого обращения.</w:t>
      </w:r>
    </w:p>
    <w:p w:rsidR="00EF1F75" w:rsidRPr="00DA1621" w:rsidRDefault="00EF1F75" w:rsidP="00FF6C1D">
      <w:pPr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color w:val="000000"/>
          <w:sz w:val="24"/>
          <w:szCs w:val="24"/>
        </w:rPr>
        <w:t>Развить умения организовывать различные формы помощи детям, пострадавшим от насилия.</w:t>
      </w:r>
    </w:p>
    <w:p w:rsidR="00EF1F75" w:rsidRPr="00DA1621" w:rsidRDefault="00EF1F75" w:rsidP="00FF6C1D">
      <w:pPr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Определить особенности социально-психологической и коррекционной реабилитационной практики, осуществляемой кризисными службами, социально-реабилитационными центрами, приютами, центрами дневного пребывания.</w:t>
      </w: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социально ценную деятельность обучающихся, развитие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способностью участвовать в разработке и реализации социально ценной деятельности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обучающихся, развитии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способность выступать посредником между обучающимся и различными социальными институтами.</w:t>
            </w:r>
          </w:p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различных социальных институтах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выступать посредником между обучающимся и различными социальными институтами.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способностью выступать посредником между обучающимся и различными социальными институтами</w:t>
            </w:r>
          </w:p>
        </w:tc>
      </w:tr>
    </w:tbl>
    <w:p w:rsidR="00C54899" w:rsidRPr="00DA1621" w:rsidRDefault="00C54899" w:rsidP="00C548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 ПК-18, 21</w:t>
      </w: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ЗЕТ):4</w:t>
      </w:r>
    </w:p>
    <w:p w:rsidR="00EF1F75" w:rsidRPr="00DA1621" w:rsidRDefault="00EF1F75" w:rsidP="00FF6C1D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  <w:r w:rsidR="0065070B"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экзамен</w:t>
      </w:r>
    </w:p>
    <w:p w:rsidR="00EF1F75" w:rsidRPr="00DA1621" w:rsidRDefault="00EF1F75" w:rsidP="00FF6C1D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Социально-педагогическая поддержка детей, подвергшихся насилию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Челышева Ирина </w:t>
            </w: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Викториновна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ТГПИ 1987г.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соцфак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, «педагогика и методика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. работы»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Зав. Кафедры 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DC0B0E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Челышева И.В.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4D7B99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.06 Социально-педагогическая профилактика зависимости </w:t>
      </w:r>
    </w:p>
    <w:p w:rsidR="00EF1F75" w:rsidRPr="00DA1621" w:rsidRDefault="00EF1F75" w:rsidP="00FF6C1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ПАВ детей и подростков.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5D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5D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65070B" w:rsidP="005D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EF1F75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едагогики и </w:t>
            </w: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 содействовать приобретению знаний в области теории и практики разработки системы профилактики злоупотребления психоактивными веществами в среде несовершеннолетних и молодежи, а также развитие культуры и профессиональной компетентности в рамках проектной, конструкторской и управленческой деятельности</w:t>
      </w:r>
    </w:p>
    <w:p w:rsidR="00EF1F75" w:rsidRPr="00DA1621" w:rsidRDefault="00EF1F75" w:rsidP="00FF6C1D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Обеспечить овладение знаниями о свойствах психоактивных веществ и их действия на организм человека.</w:t>
      </w:r>
    </w:p>
    <w:p w:rsidR="00EF1F75" w:rsidRPr="00DA1621" w:rsidRDefault="00EF1F75" w:rsidP="00FF6C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Ознакомить с основными целями и задачами профилактической работы по предупреждению детского и подросткового наркотизма.</w:t>
      </w:r>
    </w:p>
    <w:p w:rsidR="00EF1F75" w:rsidRPr="00DA1621" w:rsidRDefault="00EF1F75" w:rsidP="00FF6C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Ввести в систему современных технологий профилактики наркотизации личности.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ОК-7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способы 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самоорганизации и самообразования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методы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самоорганизации и самообразования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самоорганизации и самообразования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готовностью к организации мероприятий по развитию и социальной защите обучающегося.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организовать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к организации мероприятий по развитию и социальной защите обучающегося.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к выявлению интересов, трудностей, проблем, конфликтных ситуаций и отклонений в поведении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выявлять интересы, трудности, проблемы,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 устройстве системы социальной защиты детства.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F1F75" w:rsidRPr="00DA1621" w:rsidTr="00746150">
        <w:tc>
          <w:tcPr>
            <w:tcW w:w="9854" w:type="dxa"/>
          </w:tcPr>
          <w:p w:rsidR="00EF1F75" w:rsidRPr="00DA1621" w:rsidRDefault="00EF1F75" w:rsidP="00FF6C1D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ОК-7: способность к самоорганизации и самообразованию.</w:t>
            </w:r>
          </w:p>
          <w:p w:rsidR="00EF1F75" w:rsidRPr="00DA1621" w:rsidRDefault="00EF1F75" w:rsidP="00FF6C1D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ПК-15: готовность к организации мероприятий по развитию и социальной защите обучающегося.</w:t>
            </w:r>
          </w:p>
          <w:p w:rsidR="00EF1F75" w:rsidRPr="00DA1621" w:rsidRDefault="00EF1F75" w:rsidP="00FF6C1D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ПК-16: способность к выявлению интересов, трудностей, проблем, конфликтных ситуаций и отклонений в поведении обучающихся.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ПК-19: способность составлять программы социального сопровождения и поддержки обучающихся.</w:t>
            </w:r>
          </w:p>
        </w:tc>
      </w:tr>
    </w:tbl>
    <w:p w:rsidR="00EF1F75" w:rsidRPr="00DA1621" w:rsidRDefault="00EF1F75" w:rsidP="00FF6C1D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ЗЕТ):3.</w:t>
      </w:r>
    </w:p>
    <w:p w:rsidR="00EF1F75" w:rsidRPr="00DA1621" w:rsidRDefault="00EF1F75" w:rsidP="00FF6C1D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зачет.</w:t>
      </w:r>
    </w:p>
    <w:p w:rsidR="00EF1F75" w:rsidRPr="00DA1621" w:rsidRDefault="00EF1F75" w:rsidP="00FF6C1D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9854" w:type="dxa"/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65070B" w:rsidRPr="00DA1621" w:rsidTr="005D1A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0B" w:rsidRPr="00DA1621" w:rsidRDefault="0065070B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0B" w:rsidRPr="00DA1621" w:rsidRDefault="0065070B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0B" w:rsidRPr="00DA1621" w:rsidRDefault="0065070B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0B" w:rsidRPr="00DA1621" w:rsidRDefault="0065070B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0B" w:rsidRPr="00DA1621" w:rsidRDefault="0065070B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0B" w:rsidRPr="00DA1621" w:rsidRDefault="0065070B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0B" w:rsidRPr="00DA1621" w:rsidRDefault="0065070B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5070B" w:rsidRPr="00DA1621" w:rsidTr="005D1A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0B" w:rsidRPr="00DA1621" w:rsidRDefault="0065070B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B" w:rsidRPr="00DA1621" w:rsidRDefault="0065070B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B" w:rsidRPr="00DA1621" w:rsidRDefault="0065070B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B" w:rsidRPr="00DA1621" w:rsidRDefault="0065070B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B" w:rsidRPr="00DA1621" w:rsidRDefault="0065070B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B" w:rsidRPr="00DA1621" w:rsidRDefault="0065070B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B" w:rsidRPr="00DA1621" w:rsidRDefault="0065070B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1AE8" w:rsidRPr="00DA1621" w:rsidTr="005D1A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E8" w:rsidRPr="00DA1621" w:rsidRDefault="005D1AE8" w:rsidP="005D1A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Социально-педагогическая профилактика зависимости </w:t>
            </w:r>
          </w:p>
          <w:p w:rsidR="005D1AE8" w:rsidRPr="00DA1621" w:rsidRDefault="005D1AE8" w:rsidP="005D1AE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ПАВ детей и подростков</w:t>
            </w:r>
          </w:p>
        </w:tc>
        <w:tc>
          <w:tcPr>
            <w:tcW w:w="1190" w:type="dxa"/>
            <w:vAlign w:val="center"/>
          </w:tcPr>
          <w:p w:rsidR="005D1AE8" w:rsidRPr="00DA1621" w:rsidRDefault="005D1AE8" w:rsidP="005D1A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Шалова</w:t>
            </w:r>
            <w:proofErr w:type="spellEnd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513" w:type="dxa"/>
            <w:vAlign w:val="center"/>
          </w:tcPr>
          <w:p w:rsidR="005D1AE8" w:rsidRPr="00DA1621" w:rsidRDefault="005D1AE8" w:rsidP="005D1A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ТГПИ 1986г. </w:t>
            </w:r>
            <w:proofErr w:type="spellStart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соцфак</w:t>
            </w:r>
            <w:proofErr w:type="spellEnd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«педагогика и методика </w:t>
            </w:r>
            <w:proofErr w:type="spellStart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. работы»</w:t>
            </w:r>
          </w:p>
        </w:tc>
        <w:tc>
          <w:tcPr>
            <w:tcW w:w="1410" w:type="dxa"/>
            <w:vAlign w:val="center"/>
          </w:tcPr>
          <w:p w:rsidR="005D1AE8" w:rsidRPr="00DA1621" w:rsidRDefault="005D1AE8" w:rsidP="005D1A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427" w:type="dxa"/>
            <w:vAlign w:val="center"/>
          </w:tcPr>
          <w:p w:rsidR="005D1AE8" w:rsidRPr="00DA1621" w:rsidRDefault="005D1AE8" w:rsidP="005D1A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педагогики и социокультурного развития личности </w:t>
            </w:r>
          </w:p>
        </w:tc>
        <w:tc>
          <w:tcPr>
            <w:tcW w:w="1444" w:type="dxa"/>
            <w:vAlign w:val="center"/>
          </w:tcPr>
          <w:p w:rsidR="005D1AE8" w:rsidRPr="00DA1621" w:rsidRDefault="005D1AE8" w:rsidP="005D1A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vAlign w:val="center"/>
          </w:tcPr>
          <w:p w:rsidR="005D1AE8" w:rsidRPr="00DA1621" w:rsidRDefault="005D1AE8" w:rsidP="005D1A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65070B" w:rsidRPr="00DA1621" w:rsidRDefault="0065070B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65070B" w:rsidP="005D1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доцент </w:t>
      </w:r>
      <w:proofErr w:type="spellStart"/>
      <w:r w:rsidR="005D1AE8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Шалова</w:t>
      </w:r>
      <w:proofErr w:type="spellEnd"/>
      <w:r w:rsidR="005D1AE8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</w:p>
    <w:p w:rsidR="00EF1F75" w:rsidRPr="00DA1621" w:rsidRDefault="00EF1F75" w:rsidP="00FF6C1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4D7B99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.07 Социально-педагогическая работа </w:t>
      </w:r>
      <w:r w:rsidR="006B4AEA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детских и молодежных объединениях и движениях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EF1F75" w:rsidRPr="00DA1621" w:rsidRDefault="00EF1F75" w:rsidP="005D1AE8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44.03.02 «Психолого-педагогическое образовании»</w:t>
            </w: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:rsidR="00EF1F75" w:rsidRPr="00DA1621" w:rsidRDefault="00EF1F75" w:rsidP="005D1AE8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44.03.02.01 «Психология и социальная педагогика»</w:t>
            </w:r>
          </w:p>
          <w:p w:rsidR="00EF1F75" w:rsidRPr="00DA1621" w:rsidRDefault="00EF1F75" w:rsidP="005D1AE8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1F75" w:rsidRPr="00DA1621" w:rsidTr="00746150">
        <w:tc>
          <w:tcPr>
            <w:tcW w:w="4785" w:type="dxa"/>
          </w:tcPr>
          <w:p w:rsidR="00EF1F75" w:rsidRPr="00DA1621" w:rsidRDefault="00EF1F7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F1F75" w:rsidRPr="00DA1621" w:rsidRDefault="00EF1F75" w:rsidP="005D1AE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5D1A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Цели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дисциплины: </w:t>
      </w:r>
    </w:p>
    <w:p w:rsidR="00EF1F75" w:rsidRPr="00DA1621" w:rsidRDefault="00EF1F75" w:rsidP="005D1A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профессиональной компетентности будущих социальных педагогов, повышение уровня их знаний об общих закономерностях и основных направлениях, целях, задачах, принципах, методах и средствах воспитания, формирование позитивной направленности, умений практического использования принципов, методов и средств социально-педагогической работы в детских и молодежных объединениях, движениях.</w:t>
      </w:r>
    </w:p>
    <w:p w:rsidR="00EF1F75" w:rsidRPr="00DA1621" w:rsidRDefault="00EF1F75" w:rsidP="005D1A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Задачи: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Представить </w:t>
      </w:r>
      <w:proofErr w:type="spellStart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дисциплины с такими курсами как </w:t>
      </w:r>
      <w:r w:rsidRPr="00DA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педагогика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психология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возрастная психология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 формирования социальной активности учащегося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Рассмотреть основные проблемы социально-педагогической работы с детскими и молодежными объединениями и движениями;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Раскрыть задачи и методы социально-педагогической работы с детскими и молодежными объединениями и движениями, обогатить понятийно-категориальный аппарат и тезаурус будущих специалистов;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Представить основные принципы и закономерности социально-педагогической работы с детскими и молодежными объединениями и движениями;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Разъяснить суть работы психолога с детскими и молодежными объединениями и движениями, подготовить к ней молодых специалистов;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 Продемонстрировать на конкретных примерах возможности использования знаний о социально-педагогической работе с детскими и молодежными объединениями и движениями. 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У: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В: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особенности социокультурной ситуации развития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способностью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5D1AE8" w:rsidRPr="00DA1621" w:rsidTr="00A53093">
        <w:tc>
          <w:tcPr>
            <w:tcW w:w="1139" w:type="dxa"/>
            <w:vMerge w:val="restart"/>
            <w:shd w:val="clear" w:color="auto" w:fill="auto"/>
          </w:tcPr>
          <w:p w:rsidR="005D1AE8" w:rsidRPr="00DA1621" w:rsidRDefault="005D1AE8" w:rsidP="005D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AE8" w:rsidRPr="00DA1621" w:rsidRDefault="005D1AE8" w:rsidP="005D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5D1AE8" w:rsidRPr="00DA1621" w:rsidRDefault="005D1AE8" w:rsidP="005D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5D1AE8" w:rsidRPr="00DA1621" w:rsidTr="00A53093">
        <w:tc>
          <w:tcPr>
            <w:tcW w:w="1139" w:type="dxa"/>
            <w:vMerge/>
            <w:shd w:val="clear" w:color="auto" w:fill="auto"/>
          </w:tcPr>
          <w:p w:rsidR="005D1AE8" w:rsidRPr="00DA1621" w:rsidRDefault="005D1AE8" w:rsidP="005D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AE8" w:rsidRPr="00DA1621" w:rsidRDefault="005D1AE8" w:rsidP="005D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D1AE8" w:rsidRPr="00DA1621" w:rsidRDefault="005D1AE8" w:rsidP="005D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5D1AE8" w:rsidRPr="00DA1621" w:rsidTr="00A53093">
        <w:tc>
          <w:tcPr>
            <w:tcW w:w="1139" w:type="dxa"/>
            <w:vMerge/>
            <w:shd w:val="clear" w:color="auto" w:fill="auto"/>
          </w:tcPr>
          <w:p w:rsidR="005D1AE8" w:rsidRPr="00DA1621" w:rsidRDefault="005D1AE8" w:rsidP="005D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AE8" w:rsidRPr="00DA1621" w:rsidRDefault="005D1AE8" w:rsidP="005D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D1AE8" w:rsidRPr="00DA1621" w:rsidRDefault="005D1AE8" w:rsidP="005D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AE8" w:rsidRPr="00DA1621" w:rsidRDefault="00EF1F75" w:rsidP="005D1A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Дисциплина участвует в формировании компетенций: </w:t>
      </w:r>
      <w:r w:rsidR="005D1AE8" w:rsidRPr="00DA1621">
        <w:rPr>
          <w:rFonts w:ascii="Times New Roman" w:eastAsia="Calibri" w:hAnsi="Times New Roman" w:cs="Times New Roman"/>
          <w:sz w:val="24"/>
          <w:szCs w:val="24"/>
        </w:rPr>
        <w:t>ОПК-1; ОПК-5; ОПК-9; ОПК-12; ПК-21</w:t>
      </w:r>
    </w:p>
    <w:p w:rsidR="005D1AE8" w:rsidRPr="00DA1621" w:rsidRDefault="005D1AE8" w:rsidP="005D1A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4.</w:t>
      </w:r>
      <w:r w:rsidR="00EF1F75"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="00EF1F75" w:rsidRPr="00DA1621">
        <w:rPr>
          <w:rFonts w:ascii="Times New Roman" w:eastAsia="Calibri" w:hAnsi="Times New Roman" w:cs="Times New Roman"/>
          <w:i/>
          <w:sz w:val="24"/>
          <w:szCs w:val="24"/>
        </w:rPr>
        <w:t>(в ЗЕТ</w:t>
      </w:r>
      <w:r w:rsidR="00EF1F75" w:rsidRPr="00DA1621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:rsidR="00EF1F75" w:rsidRPr="00DA1621" w:rsidRDefault="005D1AE8" w:rsidP="005D1A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i/>
          <w:sz w:val="24"/>
          <w:szCs w:val="24"/>
        </w:rPr>
        <w:t>5.</w:t>
      </w:r>
      <w:r w:rsidR="00EF1F75" w:rsidRPr="00DA1621">
        <w:rPr>
          <w:rFonts w:ascii="Times New Roman" w:eastAsia="Calibri" w:hAnsi="Times New Roman" w:cs="Times New Roman"/>
          <w:b/>
          <w:sz w:val="24"/>
          <w:szCs w:val="24"/>
        </w:rPr>
        <w:t>Форма контроля: зачет</w:t>
      </w:r>
      <w:r w:rsidR="00EF1F75" w:rsidRPr="00DA16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F75" w:rsidRPr="00DA1621" w:rsidRDefault="005D1AE8" w:rsidP="005D1AE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EF1F75" w:rsidRPr="00DA1621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2"/>
        <w:gridCol w:w="1262"/>
        <w:gridCol w:w="1406"/>
        <w:gridCol w:w="1455"/>
        <w:gridCol w:w="1533"/>
        <w:gridCol w:w="1342"/>
        <w:gridCol w:w="1251"/>
      </w:tblGrid>
      <w:tr w:rsidR="00EF1F75" w:rsidRPr="00DA1621" w:rsidTr="00746150">
        <w:tc>
          <w:tcPr>
            <w:tcW w:w="144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6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6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8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hAnsi="Times New Roman"/>
                <w:sz w:val="24"/>
                <w:szCs w:val="24"/>
              </w:rPr>
              <w:t>Основноеместо</w:t>
            </w:r>
            <w:proofErr w:type="spellEnd"/>
            <w:r w:rsidRPr="00DA1621">
              <w:rPr>
                <w:rFonts w:ascii="Times New Roman" w:hAnsi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44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44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442" w:type="dxa"/>
            <w:vAlign w:val="center"/>
          </w:tcPr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Социально-педагогическая работа в детских и молодежных объединениях и движениях</w:t>
            </w:r>
          </w:p>
        </w:tc>
        <w:tc>
          <w:tcPr>
            <w:tcW w:w="1356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69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РГПИ литфак, «русский язык и литература»,</w:t>
            </w:r>
          </w:p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1982 г.</w:t>
            </w:r>
          </w:p>
        </w:tc>
        <w:tc>
          <w:tcPr>
            <w:tcW w:w="1410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289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444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vAlign w:val="center"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067183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 доцент Латышева А.Т.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6F5E39" w:rsidRPr="00DA1621" w:rsidRDefault="006F5E39" w:rsidP="006F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3B1FCD" w:rsidP="006F5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601405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 w:rsidR="00EF1F75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6F5E39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F1F75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Социально-педагог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ическая реабилитация </w:t>
      </w:r>
      <w:proofErr w:type="spellStart"/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дезадаптив</w:t>
      </w:r>
      <w:r w:rsidR="00EF1F75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ности</w:t>
      </w:r>
      <w:proofErr w:type="spellEnd"/>
      <w:r w:rsidR="00EF1F75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детей и подростков</w:t>
      </w:r>
    </w:p>
    <w:p w:rsidR="006F5E39" w:rsidRPr="00DA1621" w:rsidRDefault="006F5E39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5E39" w:rsidRPr="00DA1621" w:rsidTr="00A53093">
        <w:tc>
          <w:tcPr>
            <w:tcW w:w="4785" w:type="dxa"/>
          </w:tcPr>
          <w:p w:rsidR="006F5E39" w:rsidRPr="00DA1621" w:rsidRDefault="006F5E39" w:rsidP="00A530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F5E39" w:rsidRPr="00DA1621" w:rsidRDefault="006F5E39" w:rsidP="00A530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6F5E39" w:rsidRPr="00DA1621" w:rsidRDefault="006F5E39" w:rsidP="00A5309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44.03.02 «Психолого-педагогическое образовании»</w:t>
            </w:r>
          </w:p>
        </w:tc>
      </w:tr>
      <w:tr w:rsidR="006F5E39" w:rsidRPr="00DA1621" w:rsidTr="00A53093">
        <w:tc>
          <w:tcPr>
            <w:tcW w:w="4785" w:type="dxa"/>
          </w:tcPr>
          <w:p w:rsidR="006F5E39" w:rsidRPr="00DA1621" w:rsidRDefault="006F5E39" w:rsidP="00A530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F5E39" w:rsidRPr="00DA1621" w:rsidRDefault="006F5E39" w:rsidP="00A530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:rsidR="006F5E39" w:rsidRPr="00DA1621" w:rsidRDefault="006F5E39" w:rsidP="00A53093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44.03.02.01 «Психология и социальная педагогика»</w:t>
            </w:r>
          </w:p>
          <w:p w:rsidR="006F5E39" w:rsidRPr="00DA1621" w:rsidRDefault="006F5E39" w:rsidP="00A5309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F5E39" w:rsidRPr="00DA1621" w:rsidTr="00A53093">
        <w:tc>
          <w:tcPr>
            <w:tcW w:w="4785" w:type="dxa"/>
          </w:tcPr>
          <w:p w:rsidR="006F5E39" w:rsidRPr="00DA1621" w:rsidRDefault="006F5E39" w:rsidP="00A530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F5E39" w:rsidRPr="00DA1621" w:rsidRDefault="006F5E39" w:rsidP="00A5309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6F5E39" w:rsidRPr="00DA1621" w:rsidRDefault="006F5E39" w:rsidP="006F5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E39" w:rsidRPr="00DA1621" w:rsidRDefault="006F5E39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F5E39" w:rsidRPr="00DA1621" w:rsidRDefault="006F5E39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F1F75" w:rsidRPr="00DA1621" w:rsidRDefault="00EF1F75" w:rsidP="00FF6C1D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Освоения дисциплины: изучение  различные формы нарушения детей и причины их вызывающие,  освоить диагностические методики и найти пути коррекции и реабилитации. Особенно это важно для социального педагога, который является посредником между детьми и обществом и должен не только установить нормальную социализацию личности любого ребенка, но способствовать его максимальной адаптации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1.Изучить понятие дезадаптация, их виды и уровни.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2.Научить диагностировать явление дезадаптации.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Научить </w:t>
      </w:r>
      <w:proofErr w:type="spellStart"/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разрабатывть</w:t>
      </w:r>
      <w:proofErr w:type="spellEnd"/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стратегии коррекции социальной  дезадаптации.</w:t>
      </w: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У: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В: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использовать методы диагностики развития, общения, деятельности детей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возрастов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использовать методы диагностики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развития, общения, деятельности детей разных возрастов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использовать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  <w:p w:rsidR="00EF1F75" w:rsidRPr="00DA1621" w:rsidRDefault="00EF1F75" w:rsidP="00FF6C1D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устройство системы социальной защиты детства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студента должны быть сформированы </w:t>
      </w:r>
      <w:proofErr w:type="spellStart"/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элементыследующих</w:t>
      </w:r>
      <w:proofErr w:type="spellEnd"/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компетенций: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ОПК-1: 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деятельности человека на разных возрастных ступенях.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ОПК-3: Готовность использовать методы диагностики развития, общения, деятельности детей разных возрастов.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ПК-16: способностью к выполнению интересов, трудностей, конфликтных ситуации и отклонений в поведении обучающихся.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ПК-19 готовностью выстраивать профессиональную деятельность на основе знаний об устройстве системы социальной защиты детства.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Общая трудоемкость </w:t>
      </w:r>
      <w:r w:rsidRPr="00DA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3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Форма контроля: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283"/>
        <w:gridCol w:w="1430"/>
        <w:gridCol w:w="1365"/>
        <w:gridCol w:w="1072"/>
        <w:gridCol w:w="1365"/>
        <w:gridCol w:w="1272"/>
      </w:tblGrid>
      <w:tr w:rsidR="00EF1F75" w:rsidRPr="00DA1621" w:rsidTr="00746150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 образовании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внешний совместитель, почасовик)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Социально-педагогическая реабилитация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дезадаптированности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 подростков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 Татьяна Даниловна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ТГПИ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начфак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1962г.</w:t>
            </w:r>
          </w:p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образования»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педагогических наук, профессор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Кафедры социальной педагогики и психологии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67183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 профессор </w:t>
      </w:r>
      <w:proofErr w:type="spellStart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Т.Д.Молодцова</w:t>
      </w:r>
      <w:proofErr w:type="spellEnd"/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601405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.09 Развитие личностных ресурсов 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(воспитательного потенциала) подростков</w:t>
      </w:r>
    </w:p>
    <w:p w:rsidR="00EF1F75" w:rsidRPr="00DA1621" w:rsidRDefault="00EF1F75" w:rsidP="00FF6C1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  <w:gridCol w:w="4670"/>
      </w:tblGrid>
      <w:tr w:rsidR="00EF1F75" w:rsidRPr="00DA1621" w:rsidTr="00746150">
        <w:tc>
          <w:tcPr>
            <w:tcW w:w="4645" w:type="dxa"/>
          </w:tcPr>
          <w:p w:rsidR="00EF1F75" w:rsidRPr="00DA1621" w:rsidRDefault="00EF1F75" w:rsidP="006F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670" w:type="dxa"/>
          </w:tcPr>
          <w:p w:rsidR="00EF1F75" w:rsidRPr="00DA1621" w:rsidRDefault="00EF1F75" w:rsidP="006F5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44.03.02 “Психолого-педагогическое образование”</w:t>
            </w:r>
          </w:p>
          <w:p w:rsidR="00EF1F75" w:rsidRPr="00DA1621" w:rsidRDefault="00EF1F75" w:rsidP="006F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c>
          <w:tcPr>
            <w:tcW w:w="4645" w:type="dxa"/>
          </w:tcPr>
          <w:p w:rsidR="00EF1F75" w:rsidRPr="00DA1621" w:rsidRDefault="00EF1F75" w:rsidP="006F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4670" w:type="dxa"/>
          </w:tcPr>
          <w:p w:rsidR="00EF1F75" w:rsidRPr="00DA1621" w:rsidRDefault="00EF1F75" w:rsidP="006F5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44.03.02.01 “Психология и социальная педагогика”</w:t>
            </w:r>
          </w:p>
          <w:p w:rsidR="00EF1F75" w:rsidRPr="00DA1621" w:rsidRDefault="00EF1F75" w:rsidP="006F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c>
          <w:tcPr>
            <w:tcW w:w="4645" w:type="dxa"/>
          </w:tcPr>
          <w:p w:rsidR="00EF1F75" w:rsidRPr="00DA1621" w:rsidRDefault="00EF1F75" w:rsidP="006F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670" w:type="dxa"/>
          </w:tcPr>
          <w:p w:rsidR="00EF1F75" w:rsidRPr="00DA1621" w:rsidRDefault="0050112E" w:rsidP="006F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EF1F75"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едагогики и </w:t>
            </w: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социокультурного развития личности</w:t>
            </w:r>
          </w:p>
        </w:tc>
      </w:tr>
    </w:tbl>
    <w:p w:rsidR="00EF1F75" w:rsidRPr="00DA1621" w:rsidRDefault="00EF1F75" w:rsidP="006F5E39">
      <w:pPr>
        <w:widowControl w:val="0"/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numPr>
          <w:ilvl w:val="0"/>
          <w:numId w:val="88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дисциплины: </w:t>
      </w:r>
    </w:p>
    <w:p w:rsidR="00EF1F75" w:rsidRPr="00DA1621" w:rsidRDefault="00EF1F75" w:rsidP="00FF6C1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- изучение сущности и общих закономерностей возникновения, функционирования и развития подростка;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теоретических и практических знаний о причинах и видах нарушений в развитии человека, об особенностях психического развития детей с нарушением общего развития и использования личностных ресурсов таких детей. </w:t>
      </w:r>
    </w:p>
    <w:p w:rsidR="00EF1F75" w:rsidRPr="00DA1621" w:rsidRDefault="00EF1F75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необходимых знаний и умении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педагогического мышления и других профессиональных компетентностей.</w:t>
      </w:r>
    </w:p>
    <w:p w:rsidR="00EF1F75" w:rsidRPr="00DA1621" w:rsidRDefault="00EF1F75" w:rsidP="00FF6C1D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</w:p>
    <w:p w:rsidR="00EF1F75" w:rsidRPr="00DA1621" w:rsidRDefault="00EF1F75" w:rsidP="00FF6C1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специалистами; </w:t>
      </w:r>
    </w:p>
    <w:p w:rsidR="00EF1F75" w:rsidRPr="00DA1621" w:rsidRDefault="00EF1F75" w:rsidP="00FF6C1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Раскрыть  и обучить студентов использованию научно-обоснованных методов и современных информационных технологий в организации профессиональной деятельности. </w:t>
      </w:r>
    </w:p>
    <w:p w:rsidR="00EF1F75" w:rsidRPr="00DA1621" w:rsidRDefault="00EF1F75" w:rsidP="00FF6C1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условия  и пути педагогического сопровождения личностного развития подростков средствами целенаправленной социально-педагогической деятельности.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готовностью к организации мероприятий по развитию и социальной защите обучающегося.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организовать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к организации мероприятий по развитию и социальной защите обучающегося.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к выявлению интересов, трудностей, проблем, конфликтных ситуаций и отклонений в поведении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выявлять интересы, трудности, проблемы,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EF1F75" w:rsidRPr="00DA1621" w:rsidTr="00746150">
        <w:trPr>
          <w:trHeight w:val="190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способность выступать посредником между обучающимся и различными социальными институтами.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различных социальных институтах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выступать посредником между обучающимся и различными социальными институтами.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способностью выступать посредником между обучающимся и различными социальными институтами</w:t>
            </w:r>
          </w:p>
        </w:tc>
      </w:tr>
    </w:tbl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ПК-15 – готовность к организации мероприятий по развитию и социальной защите обучающегося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ПК-16 – способность к выявлению интересов, трудностей, проблем, конфликтных ситуаций и отклонений в поведении обучающихся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ПК-20 – владение методами социальной диагностики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ПК-21 - способность выступать посредником между обучающимся и различными социальными институтами.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DA1621">
        <w:rPr>
          <w:rFonts w:ascii="Times New Roman" w:eastAsia="Times New Roman" w:hAnsi="Times New Roman" w:cs="Times New Roman"/>
          <w:i/>
          <w:sz w:val="24"/>
          <w:szCs w:val="24"/>
        </w:rPr>
        <w:t>(в ЗЕТ</w:t>
      </w:r>
      <w:r w:rsidRPr="00DA1621">
        <w:rPr>
          <w:rFonts w:ascii="Times New Roman" w:eastAsia="Times New Roman" w:hAnsi="Times New Roman" w:cs="Times New Roman"/>
          <w:sz w:val="24"/>
          <w:szCs w:val="24"/>
        </w:rPr>
        <w:t>): 3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Форма контроля: </w:t>
      </w:r>
      <w:r w:rsidRPr="00DA1621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EF1F75" w:rsidRPr="00DA1621" w:rsidRDefault="00EF1F75" w:rsidP="00FF6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50112E" w:rsidRPr="00DA1621" w:rsidTr="00BC16DF">
        <w:tc>
          <w:tcPr>
            <w:tcW w:w="1767" w:type="dxa"/>
            <w:vAlign w:val="center"/>
            <w:hideMark/>
          </w:tcPr>
          <w:p w:rsidR="0050112E" w:rsidRPr="00DA1621" w:rsidRDefault="0050112E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50112E" w:rsidRPr="00DA1621" w:rsidRDefault="0050112E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50112E" w:rsidRPr="00DA1621" w:rsidRDefault="0050112E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50112E" w:rsidRPr="00DA1621" w:rsidRDefault="0050112E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50112E" w:rsidRPr="00DA1621" w:rsidRDefault="0050112E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50112E" w:rsidRPr="00DA1621" w:rsidRDefault="0050112E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50112E" w:rsidRPr="00DA1621" w:rsidRDefault="0050112E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50112E" w:rsidRPr="00DA1621" w:rsidTr="00BC16DF">
        <w:tc>
          <w:tcPr>
            <w:tcW w:w="1767" w:type="dxa"/>
            <w:vAlign w:val="center"/>
            <w:hideMark/>
          </w:tcPr>
          <w:p w:rsidR="0050112E" w:rsidRPr="00DA1621" w:rsidRDefault="0050112E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50112E" w:rsidRPr="00DA1621" w:rsidRDefault="0050112E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50112E" w:rsidRPr="00DA1621" w:rsidRDefault="0050112E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50112E" w:rsidRPr="00DA1621" w:rsidRDefault="0050112E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50112E" w:rsidRPr="00DA1621" w:rsidRDefault="0050112E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50112E" w:rsidRPr="00DA1621" w:rsidRDefault="0050112E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50112E" w:rsidRPr="00DA1621" w:rsidRDefault="0050112E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F5E39" w:rsidRPr="00DA1621" w:rsidTr="00BC16DF">
        <w:tc>
          <w:tcPr>
            <w:tcW w:w="1767" w:type="dxa"/>
            <w:vAlign w:val="center"/>
            <w:hideMark/>
          </w:tcPr>
          <w:p w:rsidR="006F5E39" w:rsidRPr="00DA1621" w:rsidRDefault="006F5E39" w:rsidP="006F5E3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личностных ресурсов </w:t>
            </w:r>
          </w:p>
          <w:p w:rsidR="006F5E39" w:rsidRPr="00DA1621" w:rsidRDefault="006F5E39" w:rsidP="006F5E3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(воспитательного потенциала) подростков</w:t>
            </w:r>
          </w:p>
        </w:tc>
        <w:tc>
          <w:tcPr>
            <w:tcW w:w="1340" w:type="dxa"/>
            <w:vAlign w:val="center"/>
            <w:hideMark/>
          </w:tcPr>
          <w:p w:rsidR="006F5E39" w:rsidRPr="00DA1621" w:rsidRDefault="006F5E39" w:rsidP="006F5E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Шалова</w:t>
            </w:r>
            <w:proofErr w:type="spellEnd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418" w:type="dxa"/>
            <w:vAlign w:val="center"/>
            <w:hideMark/>
          </w:tcPr>
          <w:p w:rsidR="006F5E39" w:rsidRPr="00DA1621" w:rsidRDefault="006F5E39" w:rsidP="006F5E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ТГПИ 1986г. </w:t>
            </w:r>
            <w:proofErr w:type="spellStart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соцфак</w:t>
            </w:r>
            <w:proofErr w:type="spellEnd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«педагогика и методика </w:t>
            </w:r>
            <w:proofErr w:type="spellStart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работы»</w:t>
            </w:r>
          </w:p>
        </w:tc>
        <w:tc>
          <w:tcPr>
            <w:tcW w:w="1275" w:type="dxa"/>
            <w:vAlign w:val="center"/>
            <w:hideMark/>
          </w:tcPr>
          <w:p w:rsidR="006F5E39" w:rsidRPr="00DA1621" w:rsidRDefault="006F5E39" w:rsidP="006F5E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6F5E39" w:rsidRPr="00DA1621" w:rsidRDefault="006F5E39" w:rsidP="006F5E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педагогики и социокультурного развития личности </w:t>
            </w:r>
          </w:p>
        </w:tc>
        <w:tc>
          <w:tcPr>
            <w:tcW w:w="1333" w:type="dxa"/>
            <w:vAlign w:val="center"/>
            <w:hideMark/>
          </w:tcPr>
          <w:p w:rsidR="006F5E39" w:rsidRPr="00DA1621" w:rsidRDefault="006F5E39" w:rsidP="006F5E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6F5E39" w:rsidRPr="00DA1621" w:rsidRDefault="006F5E39" w:rsidP="006F5E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50112E" w:rsidRPr="00DA1621" w:rsidRDefault="0050112E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12E" w:rsidRPr="00DA1621" w:rsidRDefault="0050112E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6F5E39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5E39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Шалова</w:t>
      </w:r>
      <w:proofErr w:type="spellEnd"/>
      <w:r w:rsidR="006F5E39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152613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601405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EF1F75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.10</w:t>
      </w:r>
      <w:r w:rsidR="006F5E39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F1F75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Социально-педагогическая коррекция отклонений поведения трудного подростка</w:t>
      </w:r>
    </w:p>
    <w:p w:rsidR="00EF1F75" w:rsidRPr="00DA1621" w:rsidRDefault="00EF1F75" w:rsidP="00FF6C1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  <w:gridCol w:w="4670"/>
      </w:tblGrid>
      <w:tr w:rsidR="00EF1F75" w:rsidRPr="00DA1621" w:rsidTr="00746150">
        <w:tc>
          <w:tcPr>
            <w:tcW w:w="464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670" w:type="dxa"/>
          </w:tcPr>
          <w:p w:rsidR="00EF1F75" w:rsidRPr="00DA1621" w:rsidRDefault="00EF1F75" w:rsidP="006F5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44.03.02 “Психолого-педагогическое образование”</w:t>
            </w:r>
          </w:p>
          <w:p w:rsidR="00EF1F75" w:rsidRPr="00DA1621" w:rsidRDefault="00EF1F75" w:rsidP="006F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c>
          <w:tcPr>
            <w:tcW w:w="464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4670" w:type="dxa"/>
          </w:tcPr>
          <w:p w:rsidR="00EF1F75" w:rsidRPr="00DA1621" w:rsidRDefault="00EF1F75" w:rsidP="006F5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44.03.02.01 “Психология и социальная педагогика”</w:t>
            </w:r>
          </w:p>
          <w:p w:rsidR="00EF1F75" w:rsidRPr="00DA1621" w:rsidRDefault="00EF1F75" w:rsidP="006F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c>
          <w:tcPr>
            <w:tcW w:w="4645" w:type="dxa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670" w:type="dxa"/>
          </w:tcPr>
          <w:p w:rsidR="00EF1F75" w:rsidRPr="00DA1621" w:rsidRDefault="00152613" w:rsidP="006F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EF1F75"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едагогики и </w:t>
            </w: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социокультурного развития личности</w:t>
            </w:r>
          </w:p>
        </w:tc>
      </w:tr>
    </w:tbl>
    <w:p w:rsidR="00EF1F75" w:rsidRPr="00DA1621" w:rsidRDefault="00EF1F75" w:rsidP="00FF6C1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дисциплины: </w:t>
      </w:r>
    </w:p>
    <w:p w:rsidR="00EF1F75" w:rsidRPr="00DA1621" w:rsidRDefault="00EF1F75" w:rsidP="00FF6C1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студентами знаний, определяющих основы работы с детьми группы риска, формирование и развитие компетенций, позволяющих осуществлять профилактическую, коррекционную или реабилитационную деятельность с подростками, имеющими отклонение поведения.</w:t>
      </w:r>
    </w:p>
    <w:p w:rsidR="00EF1F75" w:rsidRPr="00DA1621" w:rsidRDefault="00EF1F75" w:rsidP="00FF6C1D">
      <w:pPr>
        <w:widowControl w:val="0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Содействовать формированию у студентов целостного представления об особенностях организации работы по социально-психологической коррекции отклонений поведения трудного подростка.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Сформировать у студентов базовый понятийный аппарат, необходимый для работы социального педагога с подростками, имеющими отклонения в поведении.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Формировать у студента систему знаний о методике организации социально-педагогической коррекции отклонений поведения трудного подростка.</w:t>
      </w:r>
    </w:p>
    <w:p w:rsidR="00EF1F75" w:rsidRPr="00DA1621" w:rsidRDefault="00EF1F75" w:rsidP="00FF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4. Помочь студенту в освоении инновационных методик организации работы с трудными подростками, им</w:t>
      </w:r>
      <w:r w:rsidR="00152613"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ющими отклонения поведения.</w:t>
      </w:r>
    </w:p>
    <w:p w:rsidR="00EF1F75" w:rsidRPr="00DA1621" w:rsidRDefault="00EF1F75" w:rsidP="00FF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5. Способствовать развитию прогностических и проектировочных умений студента, необходимых в организации работы с трудными подростками в целях коррекции их поведения.</w:t>
      </w:r>
    </w:p>
    <w:p w:rsidR="00EF1F75" w:rsidRPr="00DA1621" w:rsidRDefault="00EF1F75" w:rsidP="00FF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6. Раскрыть потенциальные возможности студента в профессионально-личностной самоактуализации в организации социально-педагогической деятельности с трудными подростками.</w:t>
      </w:r>
    </w:p>
    <w:p w:rsidR="00EF1F75" w:rsidRPr="00DA1621" w:rsidRDefault="00EF1F75" w:rsidP="00FF6C1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профессиональные задачи, принципы профессиональной этики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ПК-18;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социально ценную деятельность обучающихся, развитие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6F5E39" w:rsidRPr="00DA1621" w:rsidRDefault="006F5E39" w:rsidP="006F5E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Дисциплина участвует в формировании следующих компетенций: ОПК-8; ПК-16; ПК-18</w:t>
      </w:r>
    </w:p>
    <w:p w:rsidR="00EF1F75" w:rsidRPr="00DA1621" w:rsidRDefault="00EF1F75" w:rsidP="00FF6C1D">
      <w:pPr>
        <w:numPr>
          <w:ilvl w:val="0"/>
          <w:numId w:val="8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Общая трудоемкость (в ЗЕТ): 3</w:t>
      </w:r>
    </w:p>
    <w:p w:rsidR="00EF1F75" w:rsidRPr="00DA1621" w:rsidRDefault="00EF1F75" w:rsidP="00FF6C1D">
      <w:pPr>
        <w:numPr>
          <w:ilvl w:val="0"/>
          <w:numId w:val="8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DA1621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</w:p>
    <w:p w:rsidR="00EF1F75" w:rsidRPr="00DA1621" w:rsidRDefault="00EF1F75" w:rsidP="00FF6C1D">
      <w:pPr>
        <w:numPr>
          <w:ilvl w:val="0"/>
          <w:numId w:val="8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 о профессорско-преподавательском составе:</w:t>
      </w:r>
    </w:p>
    <w:p w:rsidR="00EF1F75" w:rsidRPr="00DA1621" w:rsidRDefault="00EF1F75" w:rsidP="00FF6C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277"/>
        <w:gridCol w:w="1423"/>
        <w:gridCol w:w="1358"/>
        <w:gridCol w:w="1552"/>
        <w:gridCol w:w="1358"/>
        <w:gridCol w:w="1266"/>
      </w:tblGrid>
      <w:tr w:rsidR="00152613" w:rsidRPr="00DA1621" w:rsidTr="00BC16DF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52613" w:rsidRPr="00DA1621" w:rsidTr="00BC16DF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52613" w:rsidRPr="00DA1621" w:rsidTr="00BC16DF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13" w:rsidRPr="00DA1621" w:rsidRDefault="00CB468B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Социально-педагогическая коррекция отклонений поведения трудного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подростка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Молодцова Татьяна Даниловна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ТГПИ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начфак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1962г.</w:t>
            </w:r>
          </w:p>
          <w:p w:rsidR="00152613" w:rsidRPr="00DA1621" w:rsidRDefault="00152613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образования»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педагогических наук, профессор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педагогики и </w:t>
            </w:r>
            <w:r w:rsidR="00CB468B"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социокультурного развития личности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61CA8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152613" w:rsidRPr="00DA1621" w:rsidRDefault="00152613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2613" w:rsidRPr="00DA1621" w:rsidRDefault="00152613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 профессор </w:t>
      </w:r>
      <w:proofErr w:type="spellStart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Т.Д.Молодцова</w:t>
      </w:r>
      <w:proofErr w:type="spellEnd"/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5A68E8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Б1.В.0</w:t>
      </w:r>
      <w:r w:rsidR="00601405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EF1F75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.01 Методики и технологии работы социального педагога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5A68E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EF1F75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едагогики и </w:t>
            </w: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сущностью, общими закономерностями, методологическ</w:t>
      </w:r>
      <w:r w:rsidR="005A68E8"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ми основами методики и технологии работы социального педагога.</w:t>
      </w:r>
    </w:p>
    <w:p w:rsidR="00EF1F75" w:rsidRPr="00DA1621" w:rsidRDefault="00EF1F75" w:rsidP="00FF6C1D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сформировать представления о методах и технологиях работы социального педагога;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познакомить с использованием методики и технологии работы социального педагога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социальных институтах;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показать специфику методов и технологий работы социального педагога;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подготовить студентов к реализации социально-педагогических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 технологий.</w:t>
      </w:r>
    </w:p>
    <w:p w:rsidR="00EF1F75" w:rsidRPr="00DA1621" w:rsidRDefault="00EF1F75" w:rsidP="00FF6C1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готовностью к организации мероприятий по развитию и социальной защите обучающегося.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организовать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к организации мероприятий по развитию и социальной защите обучающегося.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готовность выстраивать профессиональную деятельность на основе знаний об устройстве системы социальной защиты 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детства.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 устройстве системы социальной защиты детства.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выстраивать профессиональную деятельность на основе знаний об устройстве 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системы социальной защиты детства.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</w:tbl>
    <w:p w:rsidR="00EF1F75" w:rsidRPr="00DA1621" w:rsidRDefault="00EF1F75" w:rsidP="00FF6C1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F1F75" w:rsidRPr="00DA1621" w:rsidTr="00746150">
        <w:tc>
          <w:tcPr>
            <w:tcW w:w="9854" w:type="dxa"/>
          </w:tcPr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ПК-15: готовность к организации мероприятий по развитию и социальной защите обучающегося.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ПК-16: способность к выявлению интересов, трудностей, проблем, конфликтных ситуаций и отклонений в поведении обучающихся.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ПК-20:  владение методами социальной диагностики.</w:t>
            </w:r>
          </w:p>
        </w:tc>
      </w:tr>
    </w:tbl>
    <w:p w:rsidR="00EF1F75" w:rsidRPr="00DA1621" w:rsidRDefault="00EF1F75" w:rsidP="00FF6C1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ЗЕТ):4.</w:t>
      </w:r>
    </w:p>
    <w:p w:rsidR="00EF1F75" w:rsidRPr="00DA1621" w:rsidRDefault="00EF1F75" w:rsidP="00FF6C1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экзамен.</w:t>
      </w:r>
    </w:p>
    <w:p w:rsidR="00EF1F75" w:rsidRPr="00DA1621" w:rsidRDefault="00EF1F75" w:rsidP="00FF6C1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78"/>
        <w:gridCol w:w="1475"/>
        <w:gridCol w:w="1359"/>
        <w:gridCol w:w="1553"/>
        <w:gridCol w:w="1359"/>
        <w:gridCol w:w="1266"/>
      </w:tblGrid>
      <w:tr w:rsidR="00152613" w:rsidRPr="00DA1621" w:rsidTr="006F5E39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52613" w:rsidRPr="00DA1621" w:rsidTr="006F5E39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13" w:rsidRPr="00DA1621" w:rsidRDefault="00152613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F5E39" w:rsidRPr="00DA1621" w:rsidTr="006F5E39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39" w:rsidRPr="00DA1621" w:rsidRDefault="006F5E39" w:rsidP="006F5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и технологии работы социального педагога</w:t>
            </w:r>
          </w:p>
        </w:tc>
        <w:tc>
          <w:tcPr>
            <w:tcW w:w="1285" w:type="dxa"/>
            <w:vAlign w:val="center"/>
            <w:hideMark/>
          </w:tcPr>
          <w:p w:rsidR="006F5E39" w:rsidRPr="00DA1621" w:rsidRDefault="006F5E39" w:rsidP="006F5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431" w:type="dxa"/>
            <w:vAlign w:val="center"/>
            <w:hideMark/>
          </w:tcPr>
          <w:p w:rsidR="006F5E39" w:rsidRPr="00DA1621" w:rsidRDefault="006F5E39" w:rsidP="006F5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366" w:type="dxa"/>
            <w:vAlign w:val="center"/>
            <w:hideMark/>
          </w:tcPr>
          <w:p w:rsidR="006F5E39" w:rsidRPr="00DA1621" w:rsidRDefault="006F5E39" w:rsidP="006F5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61" w:type="dxa"/>
            <w:vAlign w:val="center"/>
            <w:hideMark/>
          </w:tcPr>
          <w:p w:rsidR="006F5E39" w:rsidRPr="00DA1621" w:rsidRDefault="006F5E39" w:rsidP="006F5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педагогики и социокультурного развития личности </w:t>
            </w:r>
          </w:p>
        </w:tc>
        <w:tc>
          <w:tcPr>
            <w:tcW w:w="1366" w:type="dxa"/>
            <w:vAlign w:val="center"/>
            <w:hideMark/>
          </w:tcPr>
          <w:p w:rsidR="006F5E39" w:rsidRPr="00DA1621" w:rsidRDefault="006F5E39" w:rsidP="006F5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3" w:type="dxa"/>
            <w:vAlign w:val="center"/>
            <w:hideMark/>
          </w:tcPr>
          <w:p w:rsidR="006F5E39" w:rsidRPr="00DA1621" w:rsidRDefault="006F5E39" w:rsidP="006F5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6F5E39" w:rsidRPr="00DA1621" w:rsidRDefault="006F5E39" w:rsidP="006F5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2613" w:rsidRPr="00DA1621" w:rsidRDefault="00152613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E39" w:rsidRPr="00DA1621" w:rsidRDefault="006F5E39" w:rsidP="006F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621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доцент </w:t>
      </w:r>
      <w:proofErr w:type="spellStart"/>
      <w:r w:rsidRPr="00DA1621">
        <w:rPr>
          <w:rFonts w:ascii="Times New Roman" w:hAnsi="Times New Roman" w:cs="Times New Roman"/>
          <w:color w:val="000000"/>
          <w:sz w:val="24"/>
          <w:szCs w:val="24"/>
        </w:rPr>
        <w:t>Кобышева</w:t>
      </w:r>
      <w:proofErr w:type="spellEnd"/>
      <w:r w:rsidRPr="00DA1621">
        <w:rPr>
          <w:rFonts w:ascii="Times New Roman" w:hAnsi="Times New Roman" w:cs="Times New Roman"/>
          <w:color w:val="000000"/>
          <w:sz w:val="24"/>
          <w:szCs w:val="24"/>
        </w:rPr>
        <w:t xml:space="preserve"> Л.И. </w:t>
      </w: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6F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Б1.В.0</w:t>
      </w:r>
      <w:r w:rsidR="00601405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.02. Методика формирования социальной активности учащегося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социокультурного развития личности </w:t>
            </w: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процесс формирования социальной активности учащихся в сфере социально-педагогической деятельности.</w:t>
      </w:r>
    </w:p>
    <w:p w:rsidR="00EF1F75" w:rsidRPr="00DA1621" w:rsidRDefault="00EF1F75" w:rsidP="00FF6C1D">
      <w:pPr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</w:t>
      </w:r>
    </w:p>
    <w:p w:rsidR="00EF1F75" w:rsidRPr="00DA1621" w:rsidRDefault="00EF1F75" w:rsidP="00FF6C1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ознакомить с теоретико-методическими основами формирования социально активной личности;</w:t>
      </w:r>
    </w:p>
    <w:p w:rsidR="00EF1F75" w:rsidRPr="00DA1621" w:rsidRDefault="00EF1F75" w:rsidP="00FF6C1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рассмотреть социальную активность как базовый компонент структуры личности;</w:t>
      </w:r>
    </w:p>
    <w:p w:rsidR="00EF1F75" w:rsidRPr="00DA1621" w:rsidRDefault="00EF1F75" w:rsidP="00FF6C1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раскрыть социализацию и социальное воспитание личности;</w:t>
      </w:r>
    </w:p>
    <w:p w:rsidR="00EF1F75" w:rsidRPr="00DA1621" w:rsidRDefault="00EF1F75" w:rsidP="00FF6C1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ознакомить с социально-педагогической технологией формирования социальной активности учащихся;</w:t>
      </w:r>
    </w:p>
    <w:p w:rsidR="00EF1F75" w:rsidRPr="00DA1621" w:rsidRDefault="00EF1F75" w:rsidP="00FF6C1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овладеть содержанием и методиками формирования социальной активности учащихся;</w:t>
      </w:r>
    </w:p>
    <w:p w:rsidR="00EF1F75" w:rsidRPr="00DA1621" w:rsidRDefault="005A68E8" w:rsidP="00FF6C1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научить проектно</w:t>
      </w:r>
      <w:r w:rsidR="00EF1F75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как средству формирования социальной активности.</w:t>
      </w:r>
    </w:p>
    <w:p w:rsidR="00EF1F75" w:rsidRPr="00DA1621" w:rsidRDefault="00EF1F75" w:rsidP="00FF6C1D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 по дисциплине</w:t>
      </w: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39"/>
        <w:gridCol w:w="3754"/>
        <w:gridCol w:w="4961"/>
        <w:gridCol w:w="35"/>
      </w:tblGrid>
      <w:tr w:rsidR="00EF1F75" w:rsidRPr="00DA1621" w:rsidTr="00746150">
        <w:trPr>
          <w:gridBefore w:val="1"/>
          <w:wBefore w:w="284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gridBefore w:val="1"/>
          <w:wBefore w:w="284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gridBefore w:val="1"/>
          <w:wBefore w:w="284" w:type="dxa"/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EF1F75" w:rsidRPr="00DA1621" w:rsidTr="00746150">
        <w:trPr>
          <w:gridBefore w:val="1"/>
          <w:wBefore w:w="284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применять качественные и количественные методы в психолого-педагогических исследованиях</w:t>
            </w:r>
          </w:p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качественные и количественные методы в психолого-педагогических исследованиях</w:t>
            </w:r>
          </w:p>
        </w:tc>
      </w:tr>
      <w:tr w:rsidR="00EF1F75" w:rsidRPr="00DA1621" w:rsidTr="00746150">
        <w:trPr>
          <w:gridBefore w:val="1"/>
          <w:wBefore w:w="284" w:type="dxa"/>
        </w:trPr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У: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качественные и количественные методы в психолого-педагогических исследованиях</w:t>
            </w:r>
          </w:p>
        </w:tc>
      </w:tr>
      <w:tr w:rsidR="00EF1F75" w:rsidRPr="00DA1621" w:rsidTr="00746150">
        <w:trPr>
          <w:gridBefore w:val="1"/>
          <w:wBefore w:w="284" w:type="dxa"/>
        </w:trPr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В: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готовностью применять качественные и количественные методы в психолого-педагогических исследованиях</w:t>
            </w:r>
          </w:p>
        </w:tc>
      </w:tr>
      <w:tr w:rsidR="00EF1F75" w:rsidRPr="00DA1621" w:rsidTr="00746150">
        <w:trPr>
          <w:gridBefore w:val="1"/>
          <w:wBefore w:w="284" w:type="dxa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EF1F75" w:rsidRPr="00DA1621" w:rsidTr="00746150">
        <w:trPr>
          <w:gridBefore w:val="1"/>
          <w:wBefore w:w="284" w:type="dxa"/>
        </w:trPr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EF1F75" w:rsidRPr="00DA1621" w:rsidTr="00746150">
        <w:trPr>
          <w:gridBefore w:val="1"/>
          <w:wBefore w:w="284" w:type="dxa"/>
        </w:trPr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готовностью организовывать различные виды деятельности: игровую, учебную,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предметную, продуктивную, культурно-досуговую</w:t>
            </w:r>
          </w:p>
        </w:tc>
      </w:tr>
      <w:tr w:rsidR="00EF1F75" w:rsidRPr="00DA1621" w:rsidTr="00746150">
        <w:trPr>
          <w:gridBefore w:val="1"/>
          <w:wBefore w:w="284" w:type="dxa"/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Профессиональные компетенции (ПК)</w:t>
            </w:r>
          </w:p>
        </w:tc>
      </w:tr>
      <w:tr w:rsidR="00EF1F75" w:rsidRPr="00DA1621" w:rsidTr="00746150">
        <w:trPr>
          <w:gridBefore w:val="1"/>
          <w:wBefore w:w="284" w:type="dxa"/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технологию составления программы социального сопровождения и поддержки обучающихся</w:t>
            </w:r>
          </w:p>
        </w:tc>
      </w:tr>
      <w:tr w:rsidR="00EF1F75" w:rsidRPr="00DA1621" w:rsidTr="00746150">
        <w:trPr>
          <w:gridBefore w:val="1"/>
          <w:wBefore w:w="284" w:type="dxa"/>
        </w:trPr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EF1F75" w:rsidRPr="00DA1621" w:rsidTr="00746150">
        <w:trPr>
          <w:gridBefore w:val="1"/>
          <w:wBefore w:w="284" w:type="dxa"/>
        </w:trPr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способностью составлять программы социального сопровождения и поддержки обучающихся</w:t>
            </w:r>
          </w:p>
        </w:tc>
      </w:tr>
      <w:tr w:rsidR="00EF1F75" w:rsidRPr="00DA1621" w:rsidTr="00746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10138" w:type="dxa"/>
            <w:gridSpan w:val="4"/>
          </w:tcPr>
          <w:p w:rsidR="00EF1F75" w:rsidRPr="00DA1621" w:rsidRDefault="00EF1F75" w:rsidP="00FF6C1D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Дисциплина участвует в формировании следующих компетенций:</w:t>
            </w:r>
            <w:r w:rsidR="00A527FA" w:rsidRPr="00DA1621">
              <w:rPr>
                <w:rFonts w:ascii="Times New Roman" w:hAnsi="Times New Roman" w:cs="Times New Roman"/>
              </w:rPr>
              <w:t xml:space="preserve"> </w:t>
            </w:r>
            <w:r w:rsidR="00A527FA" w:rsidRPr="00DA16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ОПК-2; ОПК-5; ПК-17</w:t>
            </w:r>
          </w:p>
          <w:p w:rsidR="00EF1F75" w:rsidRPr="00DA1621" w:rsidRDefault="00EF1F75" w:rsidP="00FF6C1D">
            <w:pPr>
              <w:tabs>
                <w:tab w:val="left" w:pos="360"/>
                <w:tab w:val="num" w:pos="6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ОПК-2: готовностью применять качественные и количественные методы в психологических и педагогических исследованиях</w:t>
            </w:r>
          </w:p>
          <w:p w:rsidR="00EF1F75" w:rsidRPr="00DA1621" w:rsidRDefault="00EF1F75" w:rsidP="00FF6C1D">
            <w:pPr>
              <w:tabs>
                <w:tab w:val="left" w:pos="360"/>
                <w:tab w:val="num" w:pos="64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ОПК-5: готовностью организовывать различные виды деятельности: игровую, учебную, предметную, продуктивную, культурно-досуговую;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ПК-17: способностью составлять программы социального сопровождения и поддержки обучающихся</w:t>
            </w:r>
          </w:p>
        </w:tc>
      </w:tr>
    </w:tbl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sz w:val="24"/>
          <w:szCs w:val="24"/>
        </w:rPr>
        <w:t>(в ЗЕТ):3</w:t>
      </w:r>
    </w:p>
    <w:p w:rsidR="00EF1F75" w:rsidRPr="00DA1621" w:rsidRDefault="00EF1F75" w:rsidP="00FF6C1D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sz w:val="24"/>
          <w:szCs w:val="24"/>
        </w:rPr>
        <w:t xml:space="preserve"> экзамен.</w:t>
      </w:r>
    </w:p>
    <w:p w:rsidR="00EF1F75" w:rsidRPr="00DA1621" w:rsidRDefault="00EF1F75" w:rsidP="00FF6C1D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9" w:anchor="sdfootnote2sym" w:history="1">
        <w:r w:rsidRPr="00DA1621">
          <w:rPr>
            <w:rFonts w:ascii="Times New Roman" w:eastAsia="Calibri" w:hAnsi="Times New Roman" w:cs="Times New Roman"/>
            <w:sz w:val="24"/>
            <w:szCs w:val="24"/>
            <w:u w:val="single"/>
            <w:vertAlign w:val="superscript"/>
          </w:rPr>
          <w:t>2</w:t>
        </w:r>
      </w:hyperlink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F1F75" w:rsidRPr="00DA1621" w:rsidRDefault="00EF1F75" w:rsidP="00FF6C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формирования социальной активности учащегося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Челышева Ирина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Викториновна</w:t>
            </w:r>
            <w:proofErr w:type="spellEnd"/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ТГПИ 1987г.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соцфак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«педагогика и методика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работы»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Кафедры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EF1F75" w:rsidRPr="00DA1621" w:rsidRDefault="0093624E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Челышева И.В.</w:t>
      </w: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5A68E8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Б1.В.0</w:t>
      </w:r>
      <w:r w:rsidR="00601405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EF1F75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.03 Методики социально-правовой защиты ребенка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B07A52">
        <w:trPr>
          <w:trHeight w:val="825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B07A52">
        <w:trPr>
          <w:trHeight w:val="78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B07A52">
        <w:trPr>
          <w:trHeight w:val="740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социокультурного развития личности </w:t>
            </w: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9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и выработка практических умений по использованию современных социально-педагогических технологий в процессе социально-правовой защиты ребенка.</w:t>
      </w:r>
    </w:p>
    <w:p w:rsidR="00EF1F75" w:rsidRPr="00DA1621" w:rsidRDefault="00EF1F75" w:rsidP="00FF6C1D">
      <w:pPr>
        <w:widowControl w:val="0"/>
        <w:numPr>
          <w:ilvl w:val="0"/>
          <w:numId w:val="9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F1F75" w:rsidRPr="00DA1621" w:rsidRDefault="00EF1F75" w:rsidP="00FF6C1D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и практических умений по использованию современных</w:t>
      </w:r>
      <w:r w:rsidRPr="00DA16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социально-педагогических технологий в процессе социально-правовой защиты ребенка;</w:t>
      </w:r>
    </w:p>
    <w:p w:rsidR="00EF1F75" w:rsidRPr="00DA1621" w:rsidRDefault="00EF1F75" w:rsidP="00FF6C1D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социальными педагогами знаний в области прав человека, прав ребенка, а</w:t>
      </w:r>
      <w:r w:rsidRPr="00DA16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правозащитных методик;</w:t>
      </w:r>
    </w:p>
    <w:p w:rsidR="00EF1F75" w:rsidRPr="00DA1621" w:rsidRDefault="00EF1F75" w:rsidP="00FF6C1D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их к формированию правовой компетенции детей и взрослых;</w:t>
      </w:r>
    </w:p>
    <w:p w:rsidR="00EF1F75" w:rsidRPr="00DA1621" w:rsidRDefault="00EF1F75" w:rsidP="00FF6C1D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нормативно-правовыми документами в области защиты прав ребенка;</w:t>
      </w:r>
    </w:p>
    <w:p w:rsidR="00EF1F75" w:rsidRPr="00DA1621" w:rsidRDefault="00EF1F75" w:rsidP="00FF6C1D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личностной и методической готовности</w:t>
      </w:r>
      <w:r w:rsidRPr="00DA16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социальных педагогов к взаимодействию с различными субъектами в области прав человека.</w:t>
      </w:r>
    </w:p>
    <w:p w:rsidR="00EF1F75" w:rsidRPr="00DA1621" w:rsidRDefault="00EF1F75" w:rsidP="00FF6C1D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EF1F75" w:rsidRPr="00DA1621" w:rsidTr="00746150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основы правовых знаний в различных сферах жизнедеятельности</w:t>
            </w:r>
          </w:p>
        </w:tc>
      </w:tr>
      <w:tr w:rsidR="00EF1F75" w:rsidRPr="00DA1621" w:rsidTr="0074615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Работать с нормативно-правовой, программной, методической документацией</w:t>
            </w:r>
          </w:p>
        </w:tc>
      </w:tr>
      <w:tr w:rsidR="00EF1F75" w:rsidRPr="00DA1621" w:rsidTr="0074615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Системой знаний о социально-правовой защите ребенка</w:t>
            </w:r>
          </w:p>
        </w:tc>
      </w:tr>
      <w:tr w:rsidR="00EF1F75" w:rsidRPr="00DA1621" w:rsidTr="00746150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rPr>
          <w:trHeight w:val="46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методы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rPr>
          <w:trHeight w:val="46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диагностики развития, общения, деятельности детей разных возрастов</w:t>
            </w:r>
          </w:p>
        </w:tc>
      </w:tr>
      <w:tr w:rsidR="00EF1F75" w:rsidRPr="00DA1621" w:rsidTr="00746150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особенности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EF1F75" w:rsidRPr="00DA1621" w:rsidTr="00746150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организовывать совместную деятельность и межличностное взаимодействие субъектов образовательной среды</w:t>
            </w:r>
          </w:p>
        </w:tc>
      </w:tr>
      <w:tr w:rsidR="00EF1F75" w:rsidRPr="00DA1621" w:rsidTr="00746150">
        <w:trPr>
          <w:trHeight w:val="11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EF1F75" w:rsidRPr="00DA1621" w:rsidTr="00746150">
        <w:trPr>
          <w:trHeight w:val="4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ОПК-10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особенность междисциплинарного и межведомственного взаимодействия специалистов в решении профессиональных задач</w:t>
            </w:r>
          </w:p>
        </w:tc>
      </w:tr>
      <w:tr w:rsidR="00EF1F75" w:rsidRPr="00DA1621" w:rsidTr="00746150">
        <w:trPr>
          <w:trHeight w:val="232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EF1F75" w:rsidRPr="00DA1621" w:rsidTr="00746150">
        <w:trPr>
          <w:trHeight w:val="33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организовывать и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EF1F75" w:rsidRPr="00DA1621" w:rsidTr="00746150">
        <w:trPr>
          <w:trHeight w:val="334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ОПК-12</w:t>
            </w:r>
          </w:p>
        </w:tc>
        <w:tc>
          <w:tcPr>
            <w:tcW w:w="3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особенности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профессиональной деятельности</w:t>
            </w:r>
          </w:p>
        </w:tc>
      </w:tr>
      <w:tr w:rsidR="00EF1F75" w:rsidRPr="00DA1621" w:rsidTr="00746150">
        <w:trPr>
          <w:trHeight w:val="334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EF1F75" w:rsidRPr="00DA1621" w:rsidTr="00746150">
        <w:trPr>
          <w:trHeight w:val="33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методами организации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профессиональной деятельности</w:t>
            </w:r>
          </w:p>
        </w:tc>
      </w:tr>
      <w:tr w:rsidR="004B5F7E" w:rsidRPr="00DA1621" w:rsidTr="00A53093">
        <w:trPr>
          <w:trHeight w:val="334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7E" w:rsidRPr="00DA1621" w:rsidRDefault="004B5F7E" w:rsidP="004B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5" w:type="dxa"/>
            <w:vMerge w:val="restart"/>
            <w:shd w:val="clear" w:color="auto" w:fill="auto"/>
          </w:tcPr>
          <w:p w:rsidR="004B5F7E" w:rsidRPr="00DA1621" w:rsidRDefault="004B5F7E" w:rsidP="004B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855" w:type="dxa"/>
            <w:shd w:val="clear" w:color="auto" w:fill="auto"/>
          </w:tcPr>
          <w:p w:rsidR="004B5F7E" w:rsidRPr="00DA1621" w:rsidRDefault="004B5F7E" w:rsidP="004B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4B5F7E" w:rsidRPr="00DA1621" w:rsidTr="00A53093">
        <w:trPr>
          <w:trHeight w:val="334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7E" w:rsidRPr="00DA1621" w:rsidRDefault="004B5F7E" w:rsidP="004B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:rsidR="004B5F7E" w:rsidRPr="00DA1621" w:rsidRDefault="004B5F7E" w:rsidP="004B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:rsidR="004B5F7E" w:rsidRPr="00DA1621" w:rsidRDefault="004B5F7E" w:rsidP="004B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4B5F7E" w:rsidRPr="00DA1621" w:rsidTr="00A53093">
        <w:trPr>
          <w:trHeight w:val="33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7E" w:rsidRPr="00DA1621" w:rsidRDefault="004B5F7E" w:rsidP="004B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:rsidR="004B5F7E" w:rsidRPr="00DA1621" w:rsidRDefault="004B5F7E" w:rsidP="004B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:rsidR="004B5F7E" w:rsidRPr="00DA1621" w:rsidRDefault="004B5F7E" w:rsidP="004B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="004B5F7E" w:rsidRPr="00DA1621">
        <w:rPr>
          <w:rFonts w:ascii="Times New Roman" w:hAnsi="Times New Roman" w:cs="Times New Roman"/>
        </w:rPr>
        <w:t xml:space="preserve"> </w:t>
      </w:r>
      <w:r w:rsidR="004B5F7E"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ОК-4; ОПК-3; ОПК-6; ОПК-10; ОПК-12; ПК-20</w:t>
      </w:r>
    </w:p>
    <w:p w:rsidR="00EF1F75" w:rsidRPr="00DA1621" w:rsidRDefault="00EF1F75" w:rsidP="00FF6C1D">
      <w:pPr>
        <w:numPr>
          <w:ilvl w:val="0"/>
          <w:numId w:val="91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</w:t>
      </w:r>
    </w:p>
    <w:p w:rsidR="00EF1F75" w:rsidRPr="00DA1621" w:rsidRDefault="00EF1F75" w:rsidP="00FF6C1D">
      <w:pPr>
        <w:numPr>
          <w:ilvl w:val="0"/>
          <w:numId w:val="91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="005A68E8"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зачет</w:t>
      </w:r>
    </w:p>
    <w:p w:rsidR="00EF1F75" w:rsidRPr="00DA1621" w:rsidRDefault="00EF1F75" w:rsidP="00FF6C1D">
      <w:pPr>
        <w:numPr>
          <w:ilvl w:val="0"/>
          <w:numId w:val="91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штатный, внутренний совместитель, внешний совместитель, 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почасовик)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социально-правовой защиты ребенка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РГПИ литфак, «русский язык и литература»,</w:t>
            </w:r>
          </w:p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EF1F75" w:rsidRPr="00DA1621" w:rsidRDefault="00251C70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 доцент Латышева А.Т.</w:t>
      </w: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Б1.В.0</w:t>
      </w:r>
      <w:r w:rsidR="00601405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.04 Технология проектирования профессиональной деятельности детей и подростков в различных сферах общества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EF1F75" w:rsidP="004B5F7E">
      <w:pPr>
        <w:widowControl w:val="0"/>
        <w:numPr>
          <w:ilvl w:val="0"/>
          <w:numId w:val="9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DA1621">
        <w:rPr>
          <w:rFonts w:ascii="Times New Roman" w:eastAsia="Calibri" w:hAnsi="Times New Roman" w:cs="Times New Roman"/>
          <w:sz w:val="24"/>
          <w:szCs w:val="24"/>
        </w:rPr>
        <w:t>формирование готовности к применению методики и технологии проектирования профессиональной деятельности детей и подростков в различных сферах жизнедеятельности общества</w:t>
      </w:r>
    </w:p>
    <w:p w:rsidR="00EF1F75" w:rsidRPr="00DA1621" w:rsidRDefault="00EF1F75" w:rsidP="00FF6C1D">
      <w:pPr>
        <w:widowControl w:val="0"/>
        <w:numPr>
          <w:ilvl w:val="0"/>
          <w:numId w:val="9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</w:t>
      </w:r>
    </w:p>
    <w:p w:rsidR="00EF1F75" w:rsidRPr="00DA1621" w:rsidRDefault="00EF1F75" w:rsidP="00FF6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целостную картину профессиональной деятельности школьников. </w:t>
      </w:r>
    </w:p>
    <w:p w:rsidR="00EF1F75" w:rsidRPr="00DA1621" w:rsidRDefault="00EF1F75" w:rsidP="00FF6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Раскрыть психолого-педагогические подходы к профессиональному самоопределению подростков.</w:t>
      </w:r>
    </w:p>
    <w:p w:rsidR="00EF1F75" w:rsidRPr="00DA1621" w:rsidRDefault="00EF1F75" w:rsidP="00FF6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Дать новые социально-педагогические походы к проектной деятельности в сфере образования и досуга.</w:t>
      </w:r>
    </w:p>
    <w:p w:rsidR="00EF1F75" w:rsidRPr="00DA1621" w:rsidRDefault="00EF1F75" w:rsidP="00FF6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Дать информацию о реализации профильных и профессиональных программ в образовательных учреждениях различного типа.</w:t>
      </w:r>
    </w:p>
    <w:p w:rsidR="00EF1F75" w:rsidRPr="00DA1621" w:rsidRDefault="00EF1F75" w:rsidP="00FF6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Развить умения написания и анализа образовательных программ профессиональной учащихся. 6. Научить технологии социально-проектной и досуговой деятельности</w:t>
      </w:r>
    </w:p>
    <w:p w:rsidR="00EF1F75" w:rsidRPr="00DA1621" w:rsidRDefault="00EF1F75" w:rsidP="00FF6C1D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EF1F75" w:rsidRPr="00DA1621" w:rsidTr="00746150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EF1F75" w:rsidRPr="00DA1621" w:rsidTr="0074615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EF1F75" w:rsidRPr="00DA1621" w:rsidTr="0074615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методами и формами регуляции поведения и деятельности человека на различных возрастных ступенях</w:t>
            </w:r>
          </w:p>
        </w:tc>
      </w:tr>
      <w:tr w:rsidR="00EF1F75" w:rsidRPr="00DA1621" w:rsidTr="00746150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применять качественные и количественные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в психологических и педагогических исследованиях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основные качественные и количественные методы в психологических и педагогических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исследованиях</w:t>
            </w:r>
          </w:p>
        </w:tc>
      </w:tr>
      <w:tr w:rsidR="00EF1F75" w:rsidRPr="00DA1621" w:rsidTr="00746150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качественные и количественные методы в психологических и педагогических исследованиях</w:t>
            </w:r>
          </w:p>
        </w:tc>
      </w:tr>
      <w:tr w:rsidR="00EF1F75" w:rsidRPr="00DA1621" w:rsidTr="00746150">
        <w:trPr>
          <w:trHeight w:val="11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качественными и количественными методами в психологических и педагогических исследованиях</w:t>
            </w:r>
          </w:p>
        </w:tc>
      </w:tr>
      <w:tr w:rsidR="00EF1F75" w:rsidRPr="00DA1621" w:rsidTr="00746150">
        <w:trPr>
          <w:trHeight w:val="61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ОПК-10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Основные принципы, методы, формы проектирования профессиональной деятельности детей и подростков в различных сферах жизнедеятельности общества</w:t>
            </w:r>
          </w:p>
        </w:tc>
      </w:tr>
      <w:tr w:rsidR="00EF1F75" w:rsidRPr="00DA1621" w:rsidTr="00746150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Оценивать результаты внедрения технологий проектирования</w:t>
            </w:r>
          </w:p>
        </w:tc>
      </w:tr>
      <w:tr w:rsidR="00EF1F75" w:rsidRPr="00DA1621" w:rsidTr="00746150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Знаниями специфики проектирования профессиональной деятельности детей и подростков</w:t>
            </w:r>
          </w:p>
        </w:tc>
      </w:tr>
      <w:tr w:rsidR="00EF1F75" w:rsidRPr="00DA1621" w:rsidTr="00746150">
        <w:trPr>
          <w:trHeight w:val="70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ОПК-12</w:t>
            </w:r>
          </w:p>
        </w:tc>
        <w:tc>
          <w:tcPr>
            <w:tcW w:w="3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Структуру и содержание основных технологий проектирования профессиональной деятельности детей и подростков в различных сферах жизнедеятельности общества</w:t>
            </w:r>
          </w:p>
        </w:tc>
      </w:tr>
      <w:tr w:rsidR="00EF1F75" w:rsidRPr="00DA1621" w:rsidTr="00746150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УОценивать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внедрения технологий проектирования </w:t>
            </w:r>
          </w:p>
        </w:tc>
      </w:tr>
      <w:tr w:rsidR="00EF1F75" w:rsidRPr="00DA1621" w:rsidTr="00746150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Современными технологиями проектирования профессиональной деятельности детей и подростков</w:t>
            </w:r>
          </w:p>
        </w:tc>
      </w:tr>
      <w:tr w:rsidR="00EF1F75" w:rsidRPr="00DA1621" w:rsidTr="00746150">
        <w:trPr>
          <w:trHeight w:val="70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ОПК-13</w:t>
            </w:r>
          </w:p>
        </w:tc>
        <w:tc>
          <w:tcPr>
            <w:tcW w:w="3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решать стандартные задачи профессиональной деятельности на основе информационной и библиографической культуры</w:t>
            </w:r>
          </w:p>
        </w:tc>
      </w:tr>
      <w:tr w:rsidR="00EF1F75" w:rsidRPr="00DA1621" w:rsidTr="00746150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F1F75" w:rsidRPr="00DA1621" w:rsidTr="00746150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способами решения стандартных задач профессиональной деятельности</w:t>
            </w:r>
          </w:p>
        </w:tc>
      </w:tr>
      <w:tr w:rsidR="00EF1F75" w:rsidRPr="00DA1621" w:rsidTr="00746150">
        <w:trPr>
          <w:trHeight w:val="39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EF1F75" w:rsidRPr="00DA1621" w:rsidTr="00746150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основные способы выявления интересов, трудностей, проблем, конфликтных ситуаций и отклонений в поведении обучающихся</w:t>
            </w:r>
          </w:p>
        </w:tc>
      </w:tr>
      <w:tr w:rsidR="00EF1F75" w:rsidRPr="00DA1621" w:rsidTr="00746150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выявлять интересы, трудности, проблемы, конфликтных ситуаций и отклонений в поведении обучающихся</w:t>
            </w:r>
          </w:p>
        </w:tc>
      </w:tr>
      <w:tr w:rsidR="00EF1F75" w:rsidRPr="00DA1621" w:rsidTr="00746150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способами и методами по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EF1F75" w:rsidRPr="00DA1621" w:rsidTr="00746150">
        <w:trPr>
          <w:trHeight w:val="31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основные методы разработки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rPr>
          <w:trHeight w:val="9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методами разработки социально ценной деятельности обучающихся, развитии социальных инициатив, социальных проектов 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="004B5F7E" w:rsidRPr="00DA1621">
        <w:rPr>
          <w:rFonts w:ascii="Times New Roman" w:hAnsi="Times New Roman" w:cs="Times New Roman"/>
        </w:rPr>
        <w:t xml:space="preserve"> 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ОПК-1, ОПК-2, ОПК-10, ОПК-12, ОПК-13, ПК-16, ПК-18</w:t>
      </w:r>
    </w:p>
    <w:p w:rsidR="00EF1F75" w:rsidRPr="00DA1621" w:rsidRDefault="00EF1F75" w:rsidP="00FF6C1D">
      <w:pPr>
        <w:numPr>
          <w:ilvl w:val="0"/>
          <w:numId w:val="9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ЗЕТ):3</w:t>
      </w:r>
    </w:p>
    <w:p w:rsidR="00EF1F75" w:rsidRPr="00DA1621" w:rsidRDefault="00EF1F75" w:rsidP="00FF6C1D">
      <w:pPr>
        <w:numPr>
          <w:ilvl w:val="0"/>
          <w:numId w:val="9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</w:t>
      </w:r>
    </w:p>
    <w:p w:rsidR="00EF1F75" w:rsidRPr="00DA1621" w:rsidRDefault="00EF1F75" w:rsidP="00FF6C1D">
      <w:pPr>
        <w:numPr>
          <w:ilvl w:val="0"/>
          <w:numId w:val="9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EF1F75" w:rsidRPr="00DA1621" w:rsidRDefault="00EF1F75" w:rsidP="00FF6C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проектирования профессиональной деятельности детей и подростков в различных сферах жизнедеятель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общества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Ефремова Ольга Ивановна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РГУ 1978г. психол. ф-т, «психология»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психологических наук, доцент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07A52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Ефремова О.И.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601405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.05 Методика диагностики психологического здоровья семьи учащегося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B07A52">
        <w:trPr>
          <w:trHeight w:val="789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B07A52">
        <w:trPr>
          <w:trHeight w:val="70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B07A52">
        <w:trPr>
          <w:trHeight w:val="569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психологии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9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DA1621">
        <w:rPr>
          <w:rFonts w:ascii="Times New Roman" w:eastAsia="Calibri" w:hAnsi="Times New Roman" w:cs="Times New Roman"/>
          <w:sz w:val="24"/>
          <w:szCs w:val="24"/>
        </w:rPr>
        <w:t>изучение теоретических основ и технологий психолого-педагогической диагностики и приобретение  компетентностей в психолого-педагогической диагностике семей и детей группы риска.</w:t>
      </w:r>
    </w:p>
    <w:p w:rsidR="00EF1F75" w:rsidRPr="00DA1621" w:rsidRDefault="00EF1F75" w:rsidP="00FF6C1D">
      <w:pPr>
        <w:widowControl w:val="0"/>
        <w:numPr>
          <w:ilvl w:val="0"/>
          <w:numId w:val="9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Познакомиться с теоретическими подходами в определении психологического здоровья семьи;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Ознакомиться с диагностическими методиками определения психологического здоровья семьи;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Познакомиться с технологией диагностики психологического здоровья семьи. </w:t>
      </w:r>
    </w:p>
    <w:p w:rsidR="00EF1F75" w:rsidRPr="00DA1621" w:rsidRDefault="00EF1F75" w:rsidP="00FF6C1D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61"/>
        <w:gridCol w:w="35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профессиональные задачи, принципы профессиональной этики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способностью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участвовать в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разработке и реализации социально ценной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разработки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9854" w:type="dxa"/>
            <w:gridSpan w:val="3"/>
          </w:tcPr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F1F75" w:rsidRPr="00DA1621" w:rsidRDefault="00EF1F75" w:rsidP="00FF6C1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ОПК-8: 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этики.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ОПК-12: способность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пространства.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ПК-18: способностью участвовать в разработке и реализации социально ценной деятельности обучающихся, развитии социальных инициатив, социальных проектов.</w:t>
            </w:r>
          </w:p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EF1F75" w:rsidP="00FF6C1D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ЗЕТ):4.</w:t>
      </w:r>
    </w:p>
    <w:p w:rsidR="00EF1F75" w:rsidRPr="00DA1621" w:rsidRDefault="00EF1F75" w:rsidP="00FF6C1D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экзамен.</w:t>
      </w:r>
    </w:p>
    <w:p w:rsidR="00EF1F75" w:rsidRPr="00DA1621" w:rsidRDefault="00EF1F75" w:rsidP="00FF6C1D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EF1F75" w:rsidRPr="00DA1621" w:rsidRDefault="00EF1F75" w:rsidP="00FF6C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01568B" w:rsidRPr="00DA1621" w:rsidTr="00BC16DF">
        <w:tc>
          <w:tcPr>
            <w:tcW w:w="1674" w:type="dxa"/>
            <w:vAlign w:val="center"/>
          </w:tcPr>
          <w:p w:rsidR="0001568B" w:rsidRPr="00DA1621" w:rsidRDefault="0001568B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01568B" w:rsidRPr="00DA1621" w:rsidRDefault="0001568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01568B" w:rsidRPr="00DA1621" w:rsidRDefault="0001568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01568B" w:rsidRPr="00DA1621" w:rsidRDefault="0001568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01568B" w:rsidRPr="00DA1621" w:rsidRDefault="0001568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01568B" w:rsidRPr="00DA1621" w:rsidRDefault="0001568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01568B" w:rsidRPr="00DA1621" w:rsidRDefault="0001568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01568B" w:rsidRPr="00DA1621" w:rsidTr="00BC16DF">
        <w:tc>
          <w:tcPr>
            <w:tcW w:w="1674" w:type="dxa"/>
            <w:vAlign w:val="center"/>
          </w:tcPr>
          <w:p w:rsidR="0001568B" w:rsidRPr="00DA1621" w:rsidRDefault="0001568B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01568B" w:rsidRPr="00DA1621" w:rsidRDefault="0001568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01568B" w:rsidRPr="00DA1621" w:rsidRDefault="0001568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01568B" w:rsidRPr="00DA1621" w:rsidRDefault="0001568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01568B" w:rsidRPr="00DA1621" w:rsidRDefault="0001568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01568B" w:rsidRPr="00DA1621" w:rsidRDefault="0001568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01568B" w:rsidRPr="00DA1621" w:rsidRDefault="0001568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5F7E" w:rsidRPr="00DA1621" w:rsidTr="00BC16DF">
        <w:tc>
          <w:tcPr>
            <w:tcW w:w="1674" w:type="dxa"/>
            <w:vAlign w:val="center"/>
          </w:tcPr>
          <w:p w:rsidR="004B5F7E" w:rsidRPr="00DA1621" w:rsidRDefault="004B5F7E" w:rsidP="004B5F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Методика диагностики психологического здоровья семьи учащегося</w:t>
            </w:r>
          </w:p>
        </w:tc>
        <w:tc>
          <w:tcPr>
            <w:tcW w:w="1222" w:type="dxa"/>
            <w:vAlign w:val="center"/>
          </w:tcPr>
          <w:p w:rsidR="004B5F7E" w:rsidRPr="00DA1621" w:rsidRDefault="004B5F7E" w:rsidP="004B5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Жилина Людмила Яковлевна</w:t>
            </w:r>
          </w:p>
        </w:tc>
        <w:tc>
          <w:tcPr>
            <w:tcW w:w="1501" w:type="dxa"/>
            <w:vAlign w:val="center"/>
          </w:tcPr>
          <w:p w:rsidR="004B5F7E" w:rsidRPr="00DA1621" w:rsidRDefault="004B5F7E" w:rsidP="004B5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 «социальная педагогика» 2001г.</w:t>
            </w:r>
          </w:p>
        </w:tc>
        <w:tc>
          <w:tcPr>
            <w:tcW w:w="1299" w:type="dxa"/>
            <w:vAlign w:val="center"/>
          </w:tcPr>
          <w:p w:rsidR="004B5F7E" w:rsidRPr="00DA1621" w:rsidRDefault="004B5F7E" w:rsidP="004B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4B5F7E" w:rsidRPr="00DA1621" w:rsidRDefault="004B5F7E" w:rsidP="004B5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психологии </w:t>
            </w:r>
          </w:p>
        </w:tc>
        <w:tc>
          <w:tcPr>
            <w:tcW w:w="1299" w:type="dxa"/>
            <w:vAlign w:val="center"/>
          </w:tcPr>
          <w:p w:rsidR="004B5F7E" w:rsidRPr="00DA1621" w:rsidRDefault="004B5F7E" w:rsidP="004B5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4B5F7E" w:rsidRPr="00DA1621" w:rsidRDefault="004B5F7E" w:rsidP="004B5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</w:tbl>
    <w:p w:rsidR="0001568B" w:rsidRPr="00DA1621" w:rsidRDefault="0001568B" w:rsidP="00FF6C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Разработчик: доцент </w:t>
      </w:r>
      <w:r w:rsidR="004B5F7E"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Жилина Л.Я.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601405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.06 Техники первичных бесед специалиста с трудными подростками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00141D">
        <w:trPr>
          <w:trHeight w:val="864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00141D">
        <w:trPr>
          <w:trHeight w:val="106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</w:t>
            </w:r>
            <w:r w:rsidR="001015CB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9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теоретических знаний, практических умений и навыков осуществления первичного интервью в области психологического консультирования и социально-психологического сопровождения семей «трудных подростков».</w:t>
      </w:r>
    </w:p>
    <w:p w:rsidR="00EF1F75" w:rsidRPr="00DA1621" w:rsidRDefault="00EF1F75" w:rsidP="00FF6C1D">
      <w:pPr>
        <w:widowControl w:val="0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формирование у студентов представлений о современном состоянии психологических исследований организации психолого-педагогического сопровождения семей «трудных» подростков;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овладение студентами необходимыми знаниями о психологических механизмах и закономерностях возникновения отклоняющегося поведения у подростков; 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умениями использовать профессиональные знания на практике оказания психологической помощи подростка и их семьям, находящимся в кризисном состоянии; 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4. формирование у студентов готовности к эффективному использованию психологических знаний в практической деятельности.</w:t>
      </w:r>
    </w:p>
    <w:p w:rsidR="00EF1F75" w:rsidRPr="00DA1621" w:rsidRDefault="00EF1F75" w:rsidP="00FF6C1D">
      <w:pPr>
        <w:numPr>
          <w:ilvl w:val="0"/>
          <w:numId w:val="9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 способен к коммуникации в устной и письменной формах на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культуру и обычаи страны изучаемого языка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основы речевой профессиональной культуры, в том числе  на иностранном языке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У: уважительно и бережно относиться к историческом у наследию  и культурным традициям, толерантно воспринимать социальные и культурные различия, вести диалог с представителями других культур и государств 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В:навыками устного и письменного изложения и аргументирования собственной точки зрения; навыками публичной речи, ведения дискуссий и полемики. 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безопасности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технологию составления программы социального сопровождения и поддержки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составлять программы социального сопровождения и поддержки обучающихся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устройство системы социальной защиты детства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способностью выступать посредником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обучающимся и различными социальными институтами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F1F75" w:rsidRPr="00DA1621" w:rsidTr="00746150">
        <w:tc>
          <w:tcPr>
            <w:tcW w:w="9854" w:type="dxa"/>
          </w:tcPr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студента должны быть сформированы элементы</w:t>
            </w:r>
            <w:r w:rsidR="001015CB"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следующих компетенций: 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ОК-5: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коммуникации в устной и письменной форме на русском и иностранном языках для решения задач межличностного и межкультурного взаимодействия;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ОПК-13: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ПК-16: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выявлению интересов, трудностей, проблем, конфликтных ситуаций и отклонений в поведении обучающихся;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ПК:17: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составлять программы социального сопровождения и поддержки обучающихся;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ПК-19: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выстраивать профессиональную деятельность на основе знаний об устройстве системы социальной защиты детства;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ПК-20: 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владением методами социальной диагностики;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ПК-21: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выступать посредником между обучающимся и различными социальными институтами.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Общая трудоемкость </w:t>
      </w: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ЗЕТ):2.</w:t>
      </w: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Форма контроля: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экзамен.</w:t>
      </w:r>
    </w:p>
    <w:p w:rsidR="00EF1F75" w:rsidRPr="00DA1621" w:rsidRDefault="00EF1F7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015CB" w:rsidRPr="00DA1621" w:rsidTr="00BC16DF">
        <w:tc>
          <w:tcPr>
            <w:tcW w:w="1674" w:type="dxa"/>
            <w:vAlign w:val="center"/>
          </w:tcPr>
          <w:p w:rsidR="001015CB" w:rsidRPr="00DA1621" w:rsidRDefault="001015CB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015CB" w:rsidRPr="00DA1621" w:rsidRDefault="001015C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015CB" w:rsidRPr="00DA1621" w:rsidRDefault="001015C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015CB" w:rsidRPr="00DA1621" w:rsidRDefault="001015C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015CB" w:rsidRPr="00DA1621" w:rsidRDefault="001015C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1015CB" w:rsidRPr="00DA1621" w:rsidRDefault="001015C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015CB" w:rsidRPr="00DA1621" w:rsidRDefault="001015C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1015CB" w:rsidRPr="00DA1621" w:rsidTr="00BC16DF">
        <w:tc>
          <w:tcPr>
            <w:tcW w:w="1674" w:type="dxa"/>
            <w:vAlign w:val="center"/>
          </w:tcPr>
          <w:p w:rsidR="001015CB" w:rsidRPr="00DA1621" w:rsidRDefault="001015CB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1015CB" w:rsidRPr="00DA1621" w:rsidRDefault="001015C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1015CB" w:rsidRPr="00DA1621" w:rsidRDefault="001015C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1015CB" w:rsidRPr="00DA1621" w:rsidRDefault="001015C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1015CB" w:rsidRPr="00DA1621" w:rsidRDefault="001015C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1015CB" w:rsidRPr="00DA1621" w:rsidRDefault="001015C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1015CB" w:rsidRPr="00DA1621" w:rsidRDefault="001015CB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15CB" w:rsidRPr="00DA1621" w:rsidTr="00BC16DF">
        <w:tc>
          <w:tcPr>
            <w:tcW w:w="1674" w:type="dxa"/>
            <w:vAlign w:val="center"/>
          </w:tcPr>
          <w:p w:rsidR="001015CB" w:rsidRPr="00DA1621" w:rsidRDefault="00DF14F2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 первичных бесед специалиста с трудными подростками</w:t>
            </w:r>
          </w:p>
        </w:tc>
        <w:tc>
          <w:tcPr>
            <w:tcW w:w="1222" w:type="dxa"/>
            <w:vAlign w:val="center"/>
          </w:tcPr>
          <w:p w:rsidR="001015CB" w:rsidRPr="00DA1621" w:rsidRDefault="001015CB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Ивановна</w:t>
            </w:r>
          </w:p>
        </w:tc>
        <w:tc>
          <w:tcPr>
            <w:tcW w:w="1501" w:type="dxa"/>
            <w:vAlign w:val="center"/>
          </w:tcPr>
          <w:p w:rsidR="001015CB" w:rsidRPr="00DA1621" w:rsidRDefault="001015CB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РГУ 1978г. психол. ф-т, «психология»</w:t>
            </w:r>
          </w:p>
        </w:tc>
        <w:tc>
          <w:tcPr>
            <w:tcW w:w="1299" w:type="dxa"/>
            <w:vAlign w:val="center"/>
          </w:tcPr>
          <w:p w:rsidR="001015CB" w:rsidRPr="00DA1621" w:rsidRDefault="001015CB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психологических наук, доцент</w:t>
            </w:r>
          </w:p>
        </w:tc>
        <w:tc>
          <w:tcPr>
            <w:tcW w:w="1345" w:type="dxa"/>
            <w:vAlign w:val="center"/>
          </w:tcPr>
          <w:p w:rsidR="001015CB" w:rsidRPr="00DA1621" w:rsidRDefault="001015CB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1015CB" w:rsidRPr="00DA1621" w:rsidRDefault="001015CB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015CB" w:rsidRPr="00DA1621" w:rsidRDefault="001015CB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0141D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1015CB" w:rsidRPr="00DA1621" w:rsidRDefault="001015CB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5CB" w:rsidRPr="00DA1621" w:rsidRDefault="001015CB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Ефремова О.И.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601405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.07 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Методики преодоления кризисных периодов развития детей и подростков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формирование и развитие компетенций, позволяющих осуществлять психологическое консультирование, психокоррекцию, психотерапию в ситуации возрастных, или нормативных кризисов развития у детей и </w:t>
      </w:r>
      <w:r w:rsidRPr="00DA1621">
        <w:rPr>
          <w:rFonts w:ascii="Times New Roman" w:eastAsia="Calibri" w:hAnsi="Times New Roman" w:cs="Times New Roman"/>
          <w:color w:val="34332A"/>
          <w:sz w:val="24"/>
          <w:szCs w:val="24"/>
          <w:lang w:eastAsia="ru-RU"/>
        </w:rPr>
        <w:t>подростков.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Развитие способности к диагностике затруднений, проблем, конфликтных ситуаций и отклонений в поведении детей и подростков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Овладение методиками и технологиями социальной диагностики и социального развития.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Выработка готовности студентов к организации социально-педагогической деятельности, направленной на преодоление кризисов развития детей и подростков</w:t>
      </w:r>
    </w:p>
    <w:p w:rsidR="00EF1F75" w:rsidRPr="00DA1621" w:rsidRDefault="00EF1F75" w:rsidP="00FF6C1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и методики, направленные на выявление интересов, трудностей, проблем, конфликтных ситуаций и отклонений в поведении обучающихся с ОВЗ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выявлению интересов, трудностей, проблем, конфликтных ситуаций и отклонений в поведении обучающихся с ОВЗ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 с ОВЗ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устройство системы социальной защиты детства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F1F75" w:rsidRPr="00DA1621" w:rsidTr="00746150">
        <w:tc>
          <w:tcPr>
            <w:tcW w:w="9854" w:type="dxa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ПК-16: Способность к выявлению интересов, трудностей, проблем, конфликтных ситуации и отклонении в поведении обучающихся.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ПК-20: Владение методами социальной диагностики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EF1F75" w:rsidP="00FF6C1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ЗЕТ):3.</w:t>
      </w:r>
    </w:p>
    <w:p w:rsidR="00EF1F75" w:rsidRPr="00DA1621" w:rsidRDefault="00EF1F75" w:rsidP="00FF6C1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экзамен.</w:t>
      </w:r>
    </w:p>
    <w:p w:rsidR="00EF1F75" w:rsidRPr="00DA1621" w:rsidRDefault="00EF1F75" w:rsidP="00FF6C1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9486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EF1F75" w:rsidRPr="00DA1621" w:rsidTr="00746150">
        <w:trPr>
          <w:jc w:val="center"/>
        </w:trPr>
        <w:tc>
          <w:tcPr>
            <w:tcW w:w="154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EF1F75" w:rsidRPr="00DA1621" w:rsidTr="00746150">
        <w:trPr>
          <w:jc w:val="center"/>
        </w:trPr>
        <w:tc>
          <w:tcPr>
            <w:tcW w:w="154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F1F75" w:rsidRPr="00DA1621" w:rsidTr="00746150">
        <w:trPr>
          <w:jc w:val="center"/>
        </w:trPr>
        <w:tc>
          <w:tcPr>
            <w:tcW w:w="1548" w:type="dxa"/>
            <w:vAlign w:val="center"/>
            <w:hideMark/>
          </w:tcPr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Методика преодоления кризисных периодов развития детей и подростков</w:t>
            </w:r>
          </w:p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Скуднова</w:t>
            </w:r>
            <w:proofErr w:type="spellEnd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ТГПИ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инфак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 «французский и немецкий языки»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психологии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EF1F75" w:rsidRPr="00DA1621" w:rsidRDefault="0000141D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профессор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Скуднова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2F55E3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601405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EF1F75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.08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F1F75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Практикум по социально-педагогическому проектированию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</w:t>
            </w:r>
            <w:r w:rsidR="002F55E3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у будущего социального педагога навыков проектной деятельности.</w:t>
      </w:r>
    </w:p>
    <w:p w:rsidR="00EF1F75" w:rsidRPr="00DA1621" w:rsidRDefault="00EF1F75" w:rsidP="00FF6C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widowControl w:val="0"/>
        <w:tabs>
          <w:tab w:val="num" w:pos="180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в области информирования и понимания:</w:t>
      </w:r>
    </w:p>
    <w:p w:rsidR="00EF1F75" w:rsidRPr="00DA1621" w:rsidRDefault="00EF1F75" w:rsidP="00FF6C1D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 раскрыть сущность социально-педагогического проектирования;</w:t>
      </w:r>
    </w:p>
    <w:p w:rsidR="00EF1F75" w:rsidRPr="00DA1621" w:rsidRDefault="00EF1F75" w:rsidP="00FF6C1D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 рассмотреть различные виды социально-педагогических проектов;</w:t>
      </w:r>
    </w:p>
    <w:p w:rsidR="00EF1F75" w:rsidRPr="00DA1621" w:rsidRDefault="00EF1F75" w:rsidP="00FF6C1D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познакомить студентов с основными методиками и технологиями подготовки и реализации проектов; </w:t>
      </w:r>
    </w:p>
    <w:p w:rsidR="00EF1F75" w:rsidRPr="00DA1621" w:rsidRDefault="00EF1F75" w:rsidP="00FF6C1D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способствовать систематизации знаний в области социальной педагогики и других наук о человеке;</w:t>
      </w:r>
    </w:p>
    <w:p w:rsidR="00EF1F75" w:rsidRPr="00DA1621" w:rsidRDefault="00EF1F75" w:rsidP="00FF6C1D">
      <w:pPr>
        <w:widowControl w:val="0"/>
        <w:tabs>
          <w:tab w:val="num" w:pos="180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в области применения знаний:</w:t>
      </w:r>
    </w:p>
    <w:p w:rsidR="00EF1F75" w:rsidRPr="00DA1621" w:rsidRDefault="00EF1F75" w:rsidP="00FF6C1D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 создать условия для самостоятельного приобретения студентами новых знаний из разных источников;</w:t>
      </w:r>
    </w:p>
    <w:p w:rsidR="00EF1F75" w:rsidRPr="00DA1621" w:rsidRDefault="00EF1F75" w:rsidP="00FF6C1D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 показать возможности использования приобретенных знаний при разработке проектов для решения социальных проблем.</w:t>
      </w:r>
    </w:p>
    <w:p w:rsidR="00EF1F75" w:rsidRPr="00DA1621" w:rsidRDefault="00EF1F75" w:rsidP="00FF6C1D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цели в области построения заключений:</w:t>
      </w:r>
    </w:p>
    <w:p w:rsidR="00EF1F75" w:rsidRPr="00DA1621" w:rsidRDefault="00EF1F75" w:rsidP="00FF6C1D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объяснить возможность и необходимость интерпретации информации, полученной из разных источников; </w:t>
      </w:r>
    </w:p>
    <w:p w:rsidR="00EF1F75" w:rsidRPr="00DA1621" w:rsidRDefault="00EF1F75" w:rsidP="00FF6C1D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  содействовать развитию у студентов способности принимать решения на основе анализа проблемной ситуации.</w:t>
      </w:r>
    </w:p>
    <w:p w:rsidR="00EF1F75" w:rsidRPr="00DA1621" w:rsidRDefault="00EF1F75" w:rsidP="00FF6C1D">
      <w:pPr>
        <w:widowControl w:val="0"/>
        <w:tabs>
          <w:tab w:val="num" w:pos="180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в области коммуникации:</w:t>
      </w:r>
    </w:p>
    <w:p w:rsidR="00EF1F75" w:rsidRPr="00DA1621" w:rsidRDefault="00EF1F75" w:rsidP="00FF6C1D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 создать условия для  приобретения студентами опыта работы в группах;</w:t>
      </w:r>
    </w:p>
    <w:p w:rsidR="00EF1F75" w:rsidRPr="00DA1621" w:rsidRDefault="00EF1F75" w:rsidP="00FF6C1D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способствовать формированию умений в области организации и управления образовательной коммуникацией (мыслительные и коммуникативные действия, действия из позиции организатора коммуникации).</w:t>
      </w:r>
    </w:p>
    <w:p w:rsidR="00EF1F75" w:rsidRPr="00DA1621" w:rsidRDefault="00EF1F75" w:rsidP="00FF6C1D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цели в области формирования и развития деятельностных, мыслительных способностей:</w:t>
      </w:r>
    </w:p>
    <w:p w:rsidR="00EF1F75" w:rsidRPr="00DA1621" w:rsidRDefault="00EF1F75" w:rsidP="00FF6C1D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способствовать развитию у студентов исследовательских умений (умения выявлять проблемы, умения анализировать ситуацию, умения разработать план работы  и др.);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 создать условия для развития творческого мышления (гибкости и оригинальности при генерировании идей).</w:t>
      </w:r>
    </w:p>
    <w:p w:rsidR="00EF1F75" w:rsidRPr="00DA1621" w:rsidRDefault="00EF1F75" w:rsidP="00FF6C1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готовностью к организации мероприятий по развитию и социальной защите обучающегося.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организовать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к организации мероприятий по развитию и социальной защите обучающегося.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технологию составления программы социального сопровождения и поддержки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способностью составлять программы социального сопровождения и поддержки обучающихся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</w:tbl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F1F75" w:rsidRPr="00DA1621" w:rsidTr="00746150">
        <w:tc>
          <w:tcPr>
            <w:tcW w:w="9854" w:type="dxa"/>
          </w:tcPr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ПК-15: готовностью к организации мероприятий по развитию и социальной защите обучающегося;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ПК-17: способностью составлять программы социального сопровождения и поддержки обучающихся;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ПК-20:владением методами социальной диагностики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EF1F75" w:rsidP="00FF6C1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ЗЕТ):2.</w:t>
      </w:r>
    </w:p>
    <w:p w:rsidR="00EF1F75" w:rsidRPr="00DA1621" w:rsidRDefault="00EF1F75" w:rsidP="00FF6C1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="002F55E3"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зачет.</w:t>
      </w:r>
    </w:p>
    <w:p w:rsidR="00EF1F75" w:rsidRPr="00DA1621" w:rsidRDefault="00EF1F75" w:rsidP="00FF6C1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Практикум по социально-педагогическому проектировани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ю</w:t>
            </w:r>
          </w:p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Шалова</w:t>
            </w:r>
            <w:proofErr w:type="spellEnd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DF14F2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ТГПИ 1986г. </w:t>
            </w:r>
            <w:r w:rsidR="00EF1F75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фак, «педагогика и методика </w:t>
            </w:r>
            <w:r w:rsidR="00EF1F75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воспит</w:t>
            </w:r>
            <w:r w:rsidR="004B5F7E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ательной </w:t>
            </w:r>
            <w:r w:rsidR="00EF1F75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работы»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DF14F2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Кафедра  педагогики и социокультурного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4D4517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DF14F2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доцент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Шалова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С.Ю</w:t>
      </w:r>
      <w:r w:rsidR="00EF1F75"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Б1.В.0</w:t>
      </w:r>
      <w:r w:rsidR="00601405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.09 Нормативно-правовое обеспечение деятельности социальных учреждений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педагогики и социокультурного развития личности </w:t>
            </w: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9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нормативно-правовыми основами деятельности социальных учреждений в России.</w:t>
      </w:r>
    </w:p>
    <w:p w:rsidR="00EF1F75" w:rsidRPr="00DA1621" w:rsidRDefault="00EF1F75" w:rsidP="00FF6C1D">
      <w:pPr>
        <w:widowControl w:val="0"/>
        <w:numPr>
          <w:ilvl w:val="0"/>
          <w:numId w:val="9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</w:t>
      </w:r>
    </w:p>
    <w:p w:rsidR="00EF1F75" w:rsidRPr="00DA1621" w:rsidRDefault="00EF1F75" w:rsidP="00FF6C1D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овладение знаниями по истории развития </w:t>
      </w:r>
      <w:r w:rsidRPr="00DA1621">
        <w:rPr>
          <w:rFonts w:ascii="Times New Roman" w:eastAsia="Calibri" w:hAnsi="Times New Roman" w:cs="Times New Roman"/>
          <w:bCs/>
          <w:sz w:val="24"/>
          <w:szCs w:val="24"/>
        </w:rPr>
        <w:t>нормативно-правовых основ деятельности социальных учреждений в России;</w:t>
      </w:r>
    </w:p>
    <w:p w:rsidR="00EF1F75" w:rsidRPr="00DA1621" w:rsidRDefault="00EF1F75" w:rsidP="00FF6C1D">
      <w:pPr>
        <w:numPr>
          <w:ilvl w:val="0"/>
          <w:numId w:val="9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знать сущность и функциональные возможности деятельности социальных учреждений.</w:t>
      </w:r>
    </w:p>
    <w:p w:rsidR="00EF1F75" w:rsidRPr="00DA1621" w:rsidRDefault="00EF1F75" w:rsidP="00FF6C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39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 (ПК) по видам профессиональной деятельности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общего образования</w:t>
            </w:r>
          </w:p>
        </w:tc>
      </w:tr>
      <w:tr w:rsidR="00EF1F75" w:rsidRPr="00DA1621" w:rsidTr="00746150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организации мероприятий по развитию и социальной защите обучающегося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EF1F75" w:rsidRPr="00DA1621" w:rsidTr="00746150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EF1F75" w:rsidRPr="00DA1621" w:rsidTr="00746150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к организации мероприятий по развитию и социальной защите обучающегося</w:t>
            </w:r>
          </w:p>
        </w:tc>
      </w:tr>
      <w:tr w:rsidR="00EF1F75" w:rsidRPr="00DA1621" w:rsidTr="00746150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EF1F75" w:rsidRPr="00DA1621" w:rsidTr="00746150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EF1F75" w:rsidRPr="00DA1621" w:rsidTr="00746150">
        <w:trPr>
          <w:trHeight w:val="8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EF1F75" w:rsidRPr="00DA1621" w:rsidTr="00746150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участвовать в разработке и реализации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нормативно-правовые основы деятельности социальных учреждений для 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rPr>
          <w:trHeight w:val="8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основы профессиональной деятельности на основе знаний об устройстве системы социальной защиты детства</w:t>
            </w:r>
          </w:p>
        </w:tc>
      </w:tr>
      <w:tr w:rsidR="00EF1F75" w:rsidRPr="00DA1621" w:rsidTr="00746150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основы профессиональной деятельности на основе знаний об устройстве системы социальной защиты детства</w:t>
            </w:r>
          </w:p>
        </w:tc>
      </w:tr>
      <w:tr w:rsidR="00EF1F75" w:rsidRPr="00DA1621" w:rsidTr="00746150">
        <w:trPr>
          <w:trHeight w:val="8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ПК-15, ПК-17, ПК-18, ПК-19</w:t>
      </w:r>
    </w:p>
    <w:p w:rsidR="00EF1F75" w:rsidRPr="00DA1621" w:rsidRDefault="00EF1F75" w:rsidP="00FF6C1D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</w:t>
      </w:r>
    </w:p>
    <w:p w:rsidR="00EF1F75" w:rsidRPr="00DA1621" w:rsidRDefault="00EF1F75" w:rsidP="00FF6C1D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</w:t>
      </w:r>
    </w:p>
    <w:p w:rsidR="00EF1F75" w:rsidRPr="00DA1621" w:rsidRDefault="00EF1F75" w:rsidP="00FF6C1D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EF1F75" w:rsidRPr="00DA1621" w:rsidRDefault="00EF1F75" w:rsidP="00FF6C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Нормативно-правовые обеспечение деятельности социальных учреждений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Виталия Станиславовна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ТГПИ 1994г.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соцфак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«педагогика и методика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работы, история»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D4517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профессор Шаповалова В.С.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601405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.10 Методика организации посредничества между личностью и социальными институтами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</w:t>
            </w:r>
            <w:r w:rsidR="002F55E3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EF1F75" w:rsidP="00FF6C1D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– овладение студентами представлениями об особенностях актуальности, направления, содержания и технологии организации посредничества между личностью и социальными институтами.</w:t>
      </w:r>
    </w:p>
    <w:p w:rsidR="00EF1F75" w:rsidRPr="00DA1621" w:rsidRDefault="00EF1F75" w:rsidP="00FF6C1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Содействовать формированию у студентов целостного представления об особенностях организации посреднической деятельности между личностью и социальными институтами.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Сформировать у студентов базовый понятийный аппарат, необходимый для работы социального педагога в организации посреднической деятельности.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Формировать у студента систему знаний о методике организации посредничества между личностью и социальными институтами.</w:t>
      </w:r>
    </w:p>
    <w:p w:rsidR="00EF1F75" w:rsidRPr="00DA1621" w:rsidRDefault="00EF1F7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Способствовать формированию у студента умения анализировать, сравнивать и обобщать особенности организации посреднической деятельности между личностью и различными социальными институтами.</w:t>
      </w:r>
    </w:p>
    <w:p w:rsidR="00EF1F75" w:rsidRPr="00DA1621" w:rsidRDefault="00EF1F75" w:rsidP="00FF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5. Помочь студенту в освоении инновационных методик организации посреднической деятельности между личностью и социальными институтами</w:t>
      </w:r>
    </w:p>
    <w:p w:rsidR="00EF1F75" w:rsidRPr="00DA1621" w:rsidRDefault="00EF1F75" w:rsidP="00FF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6. Способствовать развитию прогностических и проектировочных умений студента, необходимых в создании проекта в организации посреднической деятельности между личностью и различными социальными институтами.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7. Раскрыть возможности студента в самоактуализации и личностного роста в организации социально-педагогической деятельности.</w:t>
      </w:r>
      <w:r w:rsidRPr="00DA16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EF1F75" w:rsidRPr="00DA1621" w:rsidRDefault="00EF1F7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F1F75" w:rsidRPr="00DA1621" w:rsidRDefault="00EF1F75" w:rsidP="00FF6C1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 способен к коммуникации в устной и письменной формах на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культуру и обычаи страны изучаемого языка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основы речевой профессиональной культуры, в том числе  на иностранном языке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У: уважительно и бережно относиться к историческом у наследию  и культурным традициям, толерантно воспринимать социальные и культурные различия, вести диалог с представителями других культур и государств 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В:навыками устного и письменного изложения и аргументирования собственной точки зрения; навыками публичной речи, ведения дискуссий и полемики. 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технологию составления программы социального сопровождения и поддержки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составлять программы социального сопровождения и поддержки обучающихся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социально ценную деятельность обучающихся, развитие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 устройстве системы социальной защиты детства.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EF1F75" w:rsidRPr="00DA1621" w:rsidTr="00746150">
        <w:trPr>
          <w:trHeight w:val="239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</w:tbl>
    <w:p w:rsidR="00EF1F75" w:rsidRPr="00DA1621" w:rsidRDefault="00EF1F75" w:rsidP="00FF6C1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F1F75" w:rsidRPr="00DA1621" w:rsidTr="00746150">
        <w:tc>
          <w:tcPr>
            <w:tcW w:w="9854" w:type="dxa"/>
          </w:tcPr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ОК-5: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  <w:p w:rsidR="00EF1F75" w:rsidRPr="00DA1621" w:rsidRDefault="00EF1F75" w:rsidP="00FF6C1D">
            <w:pPr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ПК-17: способность составлять программы социального сопровождения и поддержки обучающихся;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ПК-19: готовность выстраивать профессиональную деятельность на основе знаний об устройстве системы социальной защиты;</w:t>
            </w:r>
          </w:p>
          <w:p w:rsidR="00EF1F75" w:rsidRPr="00DA1621" w:rsidRDefault="00EF1F7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ПК-20: владение методами социальной диагностики.</w:t>
            </w:r>
          </w:p>
        </w:tc>
      </w:tr>
    </w:tbl>
    <w:p w:rsidR="00EF1F75" w:rsidRPr="00DA1621" w:rsidRDefault="00EF1F75" w:rsidP="00FF6C1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 3.</w:t>
      </w:r>
    </w:p>
    <w:p w:rsidR="00EF1F75" w:rsidRPr="00DA1621" w:rsidRDefault="00EF1F75" w:rsidP="00FF6C1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экзамен.</w:t>
      </w:r>
    </w:p>
    <w:p w:rsidR="00EF1F75" w:rsidRPr="00DA1621" w:rsidRDefault="00EF1F75" w:rsidP="00FF6C1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дисциплины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ФИО преподава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теля (полностью)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Какое образовате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Ученая степень,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место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Условия привлечен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Последнее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F1F75" w:rsidRPr="00DA1621" w:rsidTr="00746150">
        <w:tc>
          <w:tcPr>
            <w:tcW w:w="1767" w:type="dxa"/>
            <w:vAlign w:val="center"/>
            <w:hideMark/>
          </w:tcPr>
          <w:p w:rsidR="00EF1F75" w:rsidRPr="00DA1621" w:rsidRDefault="00EF1F7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Методика организации посредничества между личностью и социальными институтами</w:t>
            </w:r>
          </w:p>
        </w:tc>
        <w:tc>
          <w:tcPr>
            <w:tcW w:w="1340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418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Кафедра </w:t>
            </w:r>
            <w:r w:rsidR="00977A7B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EF1F75" w:rsidRPr="00DA1621" w:rsidRDefault="00E41C98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  <w:p w:rsidR="00EF1F75" w:rsidRPr="00DA1621" w:rsidRDefault="00EF1F7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доцент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042F5" w:rsidRPr="00DA1621" w:rsidRDefault="003042F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3042F5" w:rsidRPr="00DA1621" w:rsidRDefault="003042F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3042F5" w:rsidRPr="00DA1621" w:rsidRDefault="003042F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Б1.В.0</w:t>
      </w:r>
      <w:r w:rsidR="00601405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.01 Психология дошкольного возраста</w:t>
      </w:r>
    </w:p>
    <w:p w:rsidR="003042F5" w:rsidRPr="00DA1621" w:rsidRDefault="003042F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2F5" w:rsidRPr="00DA1621" w:rsidTr="00BC16DF">
        <w:tc>
          <w:tcPr>
            <w:tcW w:w="4785" w:type="dxa"/>
            <w:hideMark/>
          </w:tcPr>
          <w:p w:rsidR="003042F5" w:rsidRPr="00DA1621" w:rsidRDefault="003042F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042F5" w:rsidRPr="00DA1621" w:rsidRDefault="003042F5" w:rsidP="004B5F7E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  <w:p w:rsidR="003042F5" w:rsidRPr="00DA1621" w:rsidRDefault="003042F5" w:rsidP="004B5F7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42F5" w:rsidRPr="00DA1621" w:rsidTr="00BC16DF">
        <w:tc>
          <w:tcPr>
            <w:tcW w:w="4785" w:type="dxa"/>
            <w:hideMark/>
          </w:tcPr>
          <w:p w:rsidR="003042F5" w:rsidRPr="00DA1621" w:rsidRDefault="003042F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042F5" w:rsidRPr="00DA1621" w:rsidRDefault="003042F5" w:rsidP="004B5F7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B05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44.03. 02.01  Психология и социальная педагогика</w:t>
            </w:r>
          </w:p>
          <w:p w:rsidR="003042F5" w:rsidRPr="00DA1621" w:rsidRDefault="003042F5" w:rsidP="004B5F7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42F5" w:rsidRPr="00DA1621" w:rsidTr="00BC16DF">
        <w:tc>
          <w:tcPr>
            <w:tcW w:w="4785" w:type="dxa"/>
            <w:hideMark/>
          </w:tcPr>
          <w:p w:rsidR="003042F5" w:rsidRPr="00DA1621" w:rsidRDefault="003042F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042F5" w:rsidRPr="00DA1621" w:rsidRDefault="003042F5" w:rsidP="004B5F7E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психологии</w:t>
            </w:r>
          </w:p>
        </w:tc>
      </w:tr>
    </w:tbl>
    <w:p w:rsidR="003042F5" w:rsidRPr="00DA1621" w:rsidRDefault="003042F5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2F5" w:rsidRPr="00DA1621" w:rsidRDefault="003042F5" w:rsidP="00FF6C1D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3042F5" w:rsidRPr="00DA1621" w:rsidRDefault="003042F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научного психологического мышления студентов;</w:t>
      </w:r>
    </w:p>
    <w:p w:rsidR="003042F5" w:rsidRPr="00DA1621" w:rsidRDefault="003042F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умения анализировать факты, видеть нерешенные проблемы психологии дошкольников; </w:t>
      </w:r>
    </w:p>
    <w:p w:rsidR="003042F5" w:rsidRPr="00DA1621" w:rsidRDefault="003042F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самостоятельно определять потенциальные возможности и тенденции развития дошкольника, находить наиболее эффективные пути устранения нарушений развития.</w:t>
      </w:r>
    </w:p>
    <w:p w:rsidR="003042F5" w:rsidRPr="00DA1621" w:rsidRDefault="003042F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2F5" w:rsidRPr="00DA1621" w:rsidRDefault="003042F5" w:rsidP="00FF6C1D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:rsidR="003042F5" w:rsidRPr="00DA1621" w:rsidRDefault="003042F5" w:rsidP="00FF6C1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формировать научное психологическое мышление студентов;</w:t>
      </w:r>
    </w:p>
    <w:p w:rsidR="003042F5" w:rsidRPr="00DA1621" w:rsidRDefault="003042F5" w:rsidP="00FF6C1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развивать умение анализировать факты, видеть нерешенные проблемы психологии дошкольников; </w:t>
      </w:r>
    </w:p>
    <w:p w:rsidR="003042F5" w:rsidRPr="00DA1621" w:rsidRDefault="003042F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готовности использовать знание различных теорий обучения, воспитания и развития, основных образовательных программ для обучающихся дошкольного возраста;</w:t>
      </w:r>
    </w:p>
    <w:p w:rsidR="003042F5" w:rsidRPr="00DA1621" w:rsidRDefault="003042F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 выстраивать профессиональную деятельность на основе знаний об устройстве системы социальной защиты детства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2F5" w:rsidRPr="00DA1621" w:rsidRDefault="003042F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F5" w:rsidRPr="00DA1621" w:rsidRDefault="003042F5" w:rsidP="00FF6C1D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3042F5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3042F5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2F5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3042F5" w:rsidRPr="00DA1621" w:rsidTr="00BC16DF">
        <w:trPr>
          <w:trHeight w:val="1863"/>
        </w:trPr>
        <w:tc>
          <w:tcPr>
            <w:tcW w:w="1139" w:type="dxa"/>
            <w:vMerge w:val="restart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3042F5" w:rsidRPr="00DA1621" w:rsidRDefault="003042F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3042F5" w:rsidRPr="00DA1621" w:rsidRDefault="003042F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4996" w:type="dxa"/>
            <w:shd w:val="clear" w:color="auto" w:fill="auto"/>
          </w:tcPr>
          <w:p w:rsidR="003042F5" w:rsidRPr="00DA1621" w:rsidRDefault="003042F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3042F5" w:rsidRPr="00DA1621" w:rsidTr="00BC16DF">
        <w:tc>
          <w:tcPr>
            <w:tcW w:w="1139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У: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3042F5" w:rsidRPr="00DA1621" w:rsidTr="00BC16DF">
        <w:tc>
          <w:tcPr>
            <w:tcW w:w="1139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В: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возрастных ступенях</w:t>
            </w:r>
          </w:p>
        </w:tc>
      </w:tr>
      <w:tr w:rsidR="003042F5" w:rsidRPr="00DA1621" w:rsidTr="00BC16DF">
        <w:tc>
          <w:tcPr>
            <w:tcW w:w="1139" w:type="dxa"/>
            <w:vMerge w:val="restart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различны теории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3042F5" w:rsidRPr="00DA1621" w:rsidTr="00BC16DF">
        <w:tc>
          <w:tcPr>
            <w:tcW w:w="1139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3042F5" w:rsidRPr="00DA1621" w:rsidTr="00BC16DF">
        <w:tc>
          <w:tcPr>
            <w:tcW w:w="1139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3042F5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3042F5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устройство системы социальной защиты детства</w:t>
            </w:r>
          </w:p>
        </w:tc>
      </w:tr>
      <w:tr w:rsidR="003042F5" w:rsidRPr="00DA1621" w:rsidTr="00BC16DF">
        <w:tc>
          <w:tcPr>
            <w:tcW w:w="1139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3042F5" w:rsidRPr="00DA1621" w:rsidTr="00BC16DF">
        <w:tc>
          <w:tcPr>
            <w:tcW w:w="1139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3042F5" w:rsidRPr="00DA1621" w:rsidRDefault="004B5F7E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Дисциплина участвует в формировании следующих компетенций:</w:t>
      </w:r>
      <w:r w:rsidR="00006093" w:rsidRPr="00DA1621">
        <w:rPr>
          <w:rFonts w:ascii="Times New Roman" w:hAnsi="Times New Roman" w:cs="Times New Roman"/>
        </w:rPr>
        <w:t xml:space="preserve"> </w:t>
      </w:r>
      <w:r w:rsidR="00006093"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ОПК-1; ОПК-4; ПК-19</w:t>
      </w:r>
    </w:p>
    <w:p w:rsidR="003042F5" w:rsidRPr="00DA1621" w:rsidRDefault="004B5F7E" w:rsidP="004B5F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3042F5"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="003042F5" w:rsidRPr="00DA1621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:rsidR="003042F5" w:rsidRPr="00DA1621" w:rsidRDefault="004B5F7E" w:rsidP="004B5F7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3042F5"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="001B37E6" w:rsidRPr="00DA1621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3042F5" w:rsidRPr="00DA1621" w:rsidRDefault="003042F5" w:rsidP="004B5F7E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62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3042F5" w:rsidRPr="00DA1621" w:rsidTr="00BC16DF">
        <w:tc>
          <w:tcPr>
            <w:tcW w:w="1674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3042F5" w:rsidRPr="00DA1621" w:rsidTr="00BC16DF">
        <w:tc>
          <w:tcPr>
            <w:tcW w:w="1674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42F5" w:rsidRPr="00DA1621" w:rsidTr="00BC16DF">
        <w:tc>
          <w:tcPr>
            <w:tcW w:w="1674" w:type="dxa"/>
            <w:vAlign w:val="center"/>
          </w:tcPr>
          <w:p w:rsidR="003042F5" w:rsidRPr="00DA1621" w:rsidRDefault="003042F5" w:rsidP="00F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r w:rsidR="00977A7B"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дошкольного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1222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Меньшикова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Татьяна Ивановна</w:t>
            </w:r>
          </w:p>
        </w:tc>
        <w:tc>
          <w:tcPr>
            <w:tcW w:w="1501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Московский ордена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Ленина и ордена Трудового Красного Знамени государственный педагогический институт им. </w:t>
            </w: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В.И.Ленина</w:t>
            </w:r>
            <w:proofErr w:type="spellEnd"/>
          </w:p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299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Кандидат педагогич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еских наук, доцент</w:t>
            </w:r>
          </w:p>
        </w:tc>
        <w:tc>
          <w:tcPr>
            <w:tcW w:w="1345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Кафедра психологи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299" w:type="dxa"/>
            <w:vAlign w:val="center"/>
          </w:tcPr>
          <w:p w:rsidR="003042F5" w:rsidRPr="00DA1621" w:rsidRDefault="003042F5" w:rsidP="00FF6C1D">
            <w:p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штатный</w:t>
            </w:r>
          </w:p>
        </w:tc>
        <w:tc>
          <w:tcPr>
            <w:tcW w:w="1211" w:type="dxa"/>
            <w:vAlign w:val="center"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E41C98"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042F5" w:rsidRPr="00DA1621" w:rsidRDefault="003042F5" w:rsidP="00FF6C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Меньшикова Т.И.</w:t>
      </w:r>
    </w:p>
    <w:p w:rsidR="003042F5" w:rsidRPr="00DA1621" w:rsidRDefault="003042F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42F5" w:rsidRPr="00DA1621" w:rsidRDefault="003042F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3042F5" w:rsidRPr="00DA1621" w:rsidRDefault="003042F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3042F5" w:rsidRPr="00DA1621" w:rsidRDefault="003042F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</w:t>
      </w:r>
      <w:r w:rsidR="001B37E6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1B37E6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601405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.02</w:t>
      </w: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. Образовательные программы для детей дошкольного возраста</w:t>
      </w:r>
    </w:p>
    <w:p w:rsidR="003042F5" w:rsidRPr="00DA1621" w:rsidRDefault="003042F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2F5" w:rsidRPr="00DA1621" w:rsidTr="00BC16DF">
        <w:tc>
          <w:tcPr>
            <w:tcW w:w="4785" w:type="dxa"/>
            <w:hideMark/>
          </w:tcPr>
          <w:p w:rsidR="003042F5" w:rsidRPr="00DA1621" w:rsidRDefault="003042F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042F5" w:rsidRPr="00DA1621" w:rsidRDefault="003042F5" w:rsidP="00006093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  <w:p w:rsidR="003042F5" w:rsidRPr="00DA1621" w:rsidRDefault="003042F5" w:rsidP="0000609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42F5" w:rsidRPr="00DA1621" w:rsidTr="00BC16DF">
        <w:tc>
          <w:tcPr>
            <w:tcW w:w="4785" w:type="dxa"/>
            <w:hideMark/>
          </w:tcPr>
          <w:p w:rsidR="003042F5" w:rsidRPr="00DA1621" w:rsidRDefault="003042F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042F5" w:rsidRPr="00DA1621" w:rsidRDefault="003042F5" w:rsidP="00006093">
            <w:pPr>
              <w:shd w:val="clear" w:color="auto" w:fill="FFFFFF"/>
              <w:rPr>
                <w:rFonts w:ascii="Times New Roman" w:eastAsia="Times New Roman" w:hAnsi="Times New Roman"/>
                <w:i/>
                <w:color w:val="00B05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44.03. 02.01  Психология и социальная педагогика</w:t>
            </w:r>
          </w:p>
          <w:p w:rsidR="003042F5" w:rsidRPr="00DA1621" w:rsidRDefault="003042F5" w:rsidP="0000609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42F5" w:rsidRPr="00DA1621" w:rsidTr="00BC16DF">
        <w:tc>
          <w:tcPr>
            <w:tcW w:w="4785" w:type="dxa"/>
            <w:hideMark/>
          </w:tcPr>
          <w:p w:rsidR="003042F5" w:rsidRPr="00DA1621" w:rsidRDefault="003042F5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042F5" w:rsidRPr="00DA1621" w:rsidRDefault="003042F5" w:rsidP="00006093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3042F5" w:rsidRPr="00DA1621" w:rsidRDefault="003042F5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2F5" w:rsidRPr="00DA1621" w:rsidRDefault="003042F5" w:rsidP="00FF6C1D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3042F5" w:rsidRPr="00DA1621" w:rsidRDefault="003042F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знаний об особенностях основной образовательной программы дошкольного образования и умений реализовывать ее; о многообразии и требованиях к образовательным программам для детей дошкольного возраста.</w:t>
      </w:r>
    </w:p>
    <w:p w:rsidR="003042F5" w:rsidRPr="00DA1621" w:rsidRDefault="003042F5" w:rsidP="00FF6C1D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:rsidR="003042F5" w:rsidRPr="00DA1621" w:rsidRDefault="003042F5" w:rsidP="00FF6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рассмотреть специфику основной образовательной программы дошкольного образования и умений реализовывать ее;  многообразие и требования к образовательным программам для детей дошкольного возраста.</w:t>
      </w:r>
    </w:p>
    <w:p w:rsidR="003042F5" w:rsidRPr="00DA1621" w:rsidRDefault="003042F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F5" w:rsidRPr="00DA1621" w:rsidRDefault="003042F5" w:rsidP="00FF6C1D">
      <w:pPr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p w:rsidR="003042F5" w:rsidRPr="00DA1621" w:rsidRDefault="003042F5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3042F5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3042F5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2F5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3042F5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различны теории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3042F5" w:rsidRPr="00DA1621" w:rsidTr="00BC16DF">
        <w:tc>
          <w:tcPr>
            <w:tcW w:w="1139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3042F5" w:rsidRPr="00DA1621" w:rsidTr="00BC16DF">
        <w:tc>
          <w:tcPr>
            <w:tcW w:w="1139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3042F5" w:rsidRPr="00DA1621" w:rsidTr="00BC16DF">
        <w:tc>
          <w:tcPr>
            <w:tcW w:w="1139" w:type="dxa"/>
            <w:vMerge w:val="restart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36481182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996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3042F5" w:rsidRPr="00DA1621" w:rsidTr="00BC16DF">
        <w:tc>
          <w:tcPr>
            <w:tcW w:w="1139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3042F5" w:rsidRPr="00DA1621" w:rsidTr="00BC16DF">
        <w:tc>
          <w:tcPr>
            <w:tcW w:w="1139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3042F5" w:rsidRPr="00DA1621" w:rsidRDefault="003042F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способностью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bookmarkEnd w:id="3"/>
      <w:tr w:rsidR="00006093" w:rsidRPr="00DA1621" w:rsidTr="00A53093">
        <w:tc>
          <w:tcPr>
            <w:tcW w:w="1139" w:type="dxa"/>
            <w:vMerge w:val="restart"/>
            <w:shd w:val="clear" w:color="auto" w:fill="auto"/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социально ценную деятельность обучающихся, развитие социальных инициатив, социальных проектов</w:t>
            </w:r>
          </w:p>
        </w:tc>
      </w:tr>
      <w:tr w:rsidR="00006093" w:rsidRPr="00DA1621" w:rsidTr="00A53093">
        <w:tc>
          <w:tcPr>
            <w:tcW w:w="1139" w:type="dxa"/>
            <w:vMerge/>
            <w:shd w:val="clear" w:color="auto" w:fill="auto"/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006093" w:rsidRPr="00DA1621" w:rsidTr="00A53093">
        <w:tc>
          <w:tcPr>
            <w:tcW w:w="1139" w:type="dxa"/>
            <w:vMerge/>
            <w:shd w:val="clear" w:color="auto" w:fill="auto"/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3042F5" w:rsidRPr="00DA1621" w:rsidRDefault="00006093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следующих компетенций:</w:t>
      </w:r>
      <w:r w:rsidRPr="00DA1621">
        <w:rPr>
          <w:rFonts w:ascii="Times New Roman" w:hAnsi="Times New Roman" w:cs="Times New Roman"/>
        </w:rPr>
        <w:t xml:space="preserve"> 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ОПК-4; ОПК-12; ПК-18</w:t>
      </w:r>
    </w:p>
    <w:p w:rsidR="003042F5" w:rsidRPr="00DA1621" w:rsidRDefault="003042F5" w:rsidP="00FF6C1D">
      <w:pPr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DA1621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:rsidR="003042F5" w:rsidRPr="00DA1621" w:rsidRDefault="003042F5" w:rsidP="00FF6C1D">
      <w:pPr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DA1621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3042F5" w:rsidRPr="00DA1621" w:rsidRDefault="003042F5" w:rsidP="00FF6C1D">
      <w:pPr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3042F5" w:rsidRPr="00DA1621" w:rsidTr="00BC16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042F5" w:rsidRPr="00DA1621" w:rsidTr="00BC16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F5" w:rsidRPr="00DA1621" w:rsidRDefault="003042F5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42F5" w:rsidRPr="00DA1621" w:rsidTr="00BC16D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F5" w:rsidRPr="00DA1621" w:rsidRDefault="003042F5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 дошкольного возраста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F5" w:rsidRPr="00DA1621" w:rsidRDefault="003042F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Мышева Татьяна Петровна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F5" w:rsidRPr="00DA1621" w:rsidRDefault="003042F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ТГПИ «английский и немецкий языки» 1977г.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F5" w:rsidRPr="00DA1621" w:rsidRDefault="003042F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F5" w:rsidRPr="00DA1621" w:rsidRDefault="003042F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F5" w:rsidRPr="00DA1621" w:rsidRDefault="003042F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F5" w:rsidRPr="00DA1621" w:rsidRDefault="003042F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E41C98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3042F5" w:rsidRPr="00DA1621" w:rsidRDefault="003042F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F5" w:rsidRPr="00DA1621" w:rsidRDefault="003042F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доцент Мышева Т.П.</w:t>
      </w:r>
    </w:p>
    <w:p w:rsidR="00741430" w:rsidRPr="00DA1621" w:rsidRDefault="00741430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741430" w:rsidRPr="00DA1621" w:rsidRDefault="00741430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741430" w:rsidRPr="00DA1621" w:rsidRDefault="0060140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</w:t>
      </w:r>
      <w:r w:rsidR="00741430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В.0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741430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.03 Психология детей младшего школьного возраста </w:t>
      </w:r>
    </w:p>
    <w:p w:rsidR="00741430" w:rsidRPr="00DA1621" w:rsidRDefault="00741430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741430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430" w:rsidRPr="00DA1621" w:rsidRDefault="00741430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741430" w:rsidRPr="00DA1621" w:rsidRDefault="00741430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430" w:rsidRPr="00DA1621" w:rsidRDefault="00741430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741430" w:rsidRPr="00DA1621" w:rsidTr="00BC16DF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430" w:rsidRPr="00DA1621" w:rsidRDefault="00741430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741430" w:rsidRPr="00DA1621" w:rsidRDefault="00741430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430" w:rsidRPr="00DA1621" w:rsidRDefault="00741430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741430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430" w:rsidRPr="00DA1621" w:rsidRDefault="00741430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430" w:rsidRPr="00DA1621" w:rsidRDefault="00741430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психологии</w:t>
            </w:r>
          </w:p>
          <w:p w:rsidR="00741430" w:rsidRPr="00DA1621" w:rsidRDefault="00741430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430" w:rsidRPr="00DA1621" w:rsidRDefault="00741430" w:rsidP="00FF6C1D">
      <w:pPr>
        <w:widowControl w:val="0"/>
        <w:numPr>
          <w:ilvl w:val="0"/>
          <w:numId w:val="6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дисциплины:</w:t>
      </w:r>
    </w:p>
    <w:p w:rsidR="00741430" w:rsidRPr="00DA1621" w:rsidRDefault="00741430" w:rsidP="00FF6C1D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овладение студентами психологическими знаниями об особенностях детей младшего школьного возраста; </w:t>
      </w:r>
    </w:p>
    <w:p w:rsidR="00741430" w:rsidRPr="00DA1621" w:rsidRDefault="00741430" w:rsidP="00FF6C1D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младшего школьного возраста.</w:t>
      </w:r>
    </w:p>
    <w:p w:rsidR="00741430" w:rsidRPr="00DA1621" w:rsidRDefault="00741430" w:rsidP="00FF6C1D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30" w:rsidRPr="00DA1621" w:rsidRDefault="00741430" w:rsidP="00FF6C1D">
      <w:pPr>
        <w:widowControl w:val="0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изучения дисциплины:</w:t>
      </w:r>
    </w:p>
    <w:p w:rsidR="00741430" w:rsidRPr="00DA1621" w:rsidRDefault="00741430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реализация прав ребенка на практике;</w:t>
      </w:r>
    </w:p>
    <w:p w:rsidR="00741430" w:rsidRPr="00DA1621" w:rsidRDefault="00741430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741430" w:rsidRPr="00DA1621" w:rsidRDefault="00741430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уровня психологической компетентности участников образовательного процесса.</w:t>
      </w:r>
    </w:p>
    <w:p w:rsidR="00741430" w:rsidRPr="00DA1621" w:rsidRDefault="00741430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430" w:rsidRPr="00DA1621" w:rsidRDefault="00741430" w:rsidP="00FF6C1D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741430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741430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30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741430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41430" w:rsidRPr="00DA1621" w:rsidRDefault="00741430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741430" w:rsidRPr="00DA1621" w:rsidTr="00BC16DF">
        <w:tc>
          <w:tcPr>
            <w:tcW w:w="1139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741430" w:rsidRPr="00DA1621" w:rsidTr="00BC16DF">
        <w:tc>
          <w:tcPr>
            <w:tcW w:w="1139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41430" w:rsidRPr="00DA1621" w:rsidRDefault="00741430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деятельности человека на различных возрастных ступенях.</w:t>
            </w:r>
          </w:p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30" w:rsidRPr="00DA1621" w:rsidTr="00BC16DF">
        <w:tc>
          <w:tcPr>
            <w:tcW w:w="1139" w:type="dxa"/>
            <w:vMerge w:val="restart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различны теории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741430" w:rsidRPr="00DA1621" w:rsidTr="00BC16DF">
        <w:tc>
          <w:tcPr>
            <w:tcW w:w="1139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741430" w:rsidRPr="00DA1621" w:rsidTr="00BC16DF">
        <w:tc>
          <w:tcPr>
            <w:tcW w:w="1139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741430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741430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устройство системы социальной защиты детства</w:t>
            </w:r>
          </w:p>
        </w:tc>
      </w:tr>
      <w:tr w:rsidR="00741430" w:rsidRPr="00DA1621" w:rsidTr="00BC16DF">
        <w:tc>
          <w:tcPr>
            <w:tcW w:w="1139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741430" w:rsidRPr="00DA1621" w:rsidTr="00BC16DF">
        <w:tc>
          <w:tcPr>
            <w:tcW w:w="1139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741430" w:rsidRPr="00DA1621" w:rsidRDefault="00741430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30" w:rsidRPr="00DA1621" w:rsidRDefault="00741430" w:rsidP="00FF6C1D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 участвует в формировании следующих компетенций:</w:t>
      </w:r>
    </w:p>
    <w:p w:rsidR="00741430" w:rsidRPr="00DA1621" w:rsidRDefault="00741430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ОПК-1: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</w:r>
    </w:p>
    <w:p w:rsidR="00741430" w:rsidRPr="00DA1621" w:rsidRDefault="00741430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ОПК-4: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</w:r>
    </w:p>
    <w:p w:rsidR="00741430" w:rsidRPr="00DA1621" w:rsidRDefault="00741430" w:rsidP="00FF6C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ПК-19:готовностью выстраивать профессиональную деятельность на основе знаний об устройстве</w:t>
      </w:r>
      <w:r w:rsidRPr="00DA1621">
        <w:rPr>
          <w:rFonts w:ascii="Times New Roman" w:eastAsia="Calibri" w:hAnsi="Times New Roman" w:cs="Times New Roman"/>
          <w:iCs/>
          <w:sz w:val="24"/>
          <w:szCs w:val="24"/>
        </w:rPr>
        <w:t xml:space="preserve"> системы социальной защиты детства</w:t>
      </w:r>
    </w:p>
    <w:p w:rsidR="00741430" w:rsidRPr="00DA1621" w:rsidRDefault="00741430" w:rsidP="00FF6C1D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трудоемкость </w:t>
      </w:r>
      <w:r w:rsidRPr="00DA1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ЗЕТ):2.</w:t>
      </w:r>
    </w:p>
    <w:p w:rsidR="00741430" w:rsidRPr="00DA1621" w:rsidRDefault="00741430" w:rsidP="00FF6C1D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контроля: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зачет.</w:t>
      </w:r>
    </w:p>
    <w:p w:rsidR="00741430" w:rsidRPr="00DA1621" w:rsidRDefault="00741430" w:rsidP="00FF6C1D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741430" w:rsidRPr="00DA1621" w:rsidTr="00BC16DF">
        <w:tc>
          <w:tcPr>
            <w:tcW w:w="1767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741430" w:rsidRPr="00DA1621" w:rsidTr="00BC16DF">
        <w:tc>
          <w:tcPr>
            <w:tcW w:w="1767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06093" w:rsidRPr="00DA1621" w:rsidTr="00A53093">
        <w:trPr>
          <w:trHeight w:val="1932"/>
        </w:trPr>
        <w:tc>
          <w:tcPr>
            <w:tcW w:w="1767" w:type="dxa"/>
            <w:vAlign w:val="center"/>
            <w:hideMark/>
          </w:tcPr>
          <w:p w:rsidR="00006093" w:rsidRPr="00DA1621" w:rsidRDefault="00006093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Психология детей младшего школьного возраста</w:t>
            </w:r>
          </w:p>
        </w:tc>
        <w:tc>
          <w:tcPr>
            <w:tcW w:w="1340" w:type="dxa"/>
            <w:vAlign w:val="center"/>
            <w:hideMark/>
          </w:tcPr>
          <w:p w:rsidR="00006093" w:rsidRPr="00DA1621" w:rsidRDefault="00006093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Меньшикова Татьяна Ивановна</w:t>
            </w:r>
          </w:p>
        </w:tc>
        <w:tc>
          <w:tcPr>
            <w:tcW w:w="1418" w:type="dxa"/>
            <w:vAlign w:val="center"/>
            <w:hideMark/>
          </w:tcPr>
          <w:p w:rsidR="00006093" w:rsidRPr="00DA1621" w:rsidRDefault="00006093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Ленингр. ПИ 1984г. педфак, «педагогика и психология»</w:t>
            </w:r>
          </w:p>
        </w:tc>
        <w:tc>
          <w:tcPr>
            <w:tcW w:w="1275" w:type="dxa"/>
            <w:vAlign w:val="center"/>
            <w:hideMark/>
          </w:tcPr>
          <w:p w:rsidR="00006093" w:rsidRPr="00DA1621" w:rsidRDefault="00006093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006093" w:rsidRPr="00DA1621" w:rsidRDefault="00006093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Кафедра психологии</w:t>
            </w:r>
          </w:p>
        </w:tc>
        <w:tc>
          <w:tcPr>
            <w:tcW w:w="1333" w:type="dxa"/>
            <w:vAlign w:val="center"/>
            <w:hideMark/>
          </w:tcPr>
          <w:p w:rsidR="00006093" w:rsidRPr="00DA1621" w:rsidRDefault="00006093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006093" w:rsidRPr="00DA1621" w:rsidRDefault="00006093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</w:tbl>
    <w:p w:rsidR="00741430" w:rsidRPr="00DA1621" w:rsidRDefault="00741430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430" w:rsidRPr="00DA1621" w:rsidRDefault="00741430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Разработчики: доценты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Меньшикова Т.И.</w:t>
      </w:r>
    </w:p>
    <w:p w:rsidR="00741430" w:rsidRPr="00DA1621" w:rsidRDefault="00741430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30" w:rsidRPr="00DA1621" w:rsidRDefault="00741430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741430" w:rsidRPr="00DA1621" w:rsidRDefault="00741430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741430" w:rsidRPr="00DA1621" w:rsidRDefault="0060140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</w:t>
      </w:r>
      <w:r w:rsidR="00741430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В.0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741430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.04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41430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Образовательные программы начальной школы</w:t>
      </w:r>
    </w:p>
    <w:p w:rsidR="00741430" w:rsidRPr="00DA1621" w:rsidRDefault="00741430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741430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430" w:rsidRPr="00DA1621" w:rsidRDefault="00741430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741430" w:rsidRPr="00DA1621" w:rsidRDefault="00741430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430" w:rsidRPr="00DA1621" w:rsidRDefault="00741430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741430" w:rsidRPr="00DA1621" w:rsidTr="00BC16DF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430" w:rsidRPr="00DA1621" w:rsidRDefault="00741430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741430" w:rsidRPr="00DA1621" w:rsidRDefault="00741430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430" w:rsidRPr="00DA1621" w:rsidRDefault="00741430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741430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430" w:rsidRPr="00DA1621" w:rsidRDefault="00741430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430" w:rsidRPr="00DA1621" w:rsidRDefault="00741430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  <w:p w:rsidR="00741430" w:rsidRPr="00DA1621" w:rsidRDefault="00741430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430" w:rsidRPr="00DA1621" w:rsidRDefault="00741430" w:rsidP="00FF6C1D">
      <w:pPr>
        <w:widowControl w:val="0"/>
        <w:numPr>
          <w:ilvl w:val="0"/>
          <w:numId w:val="6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дисциплины:</w:t>
      </w:r>
    </w:p>
    <w:p w:rsidR="00741430" w:rsidRPr="00DA1621" w:rsidRDefault="00741430" w:rsidP="00FF6C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младшего школьного возраста.</w:t>
      </w:r>
    </w:p>
    <w:p w:rsidR="00741430" w:rsidRPr="00DA1621" w:rsidRDefault="00741430" w:rsidP="00FF6C1D">
      <w:pPr>
        <w:widowControl w:val="0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изучения дисциплины:</w:t>
      </w:r>
    </w:p>
    <w:p w:rsidR="00741430" w:rsidRPr="00DA1621" w:rsidRDefault="00741430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реализация прав ребенка на практике;</w:t>
      </w:r>
    </w:p>
    <w:p w:rsidR="00741430" w:rsidRPr="00DA1621" w:rsidRDefault="00741430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741430" w:rsidRPr="00DA1621" w:rsidRDefault="00741430" w:rsidP="00FF6C1D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741430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741430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30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741430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теории обучения, воспитания и развития</w:t>
            </w:r>
          </w:p>
        </w:tc>
      </w:tr>
      <w:tr w:rsidR="00741430" w:rsidRPr="00DA1621" w:rsidTr="00BC16DF">
        <w:tc>
          <w:tcPr>
            <w:tcW w:w="1139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использовать знание различных теорий обучения, воспитания и развития</w:t>
            </w:r>
          </w:p>
        </w:tc>
      </w:tr>
      <w:tr w:rsidR="00741430" w:rsidRPr="00DA1621" w:rsidTr="00BC16DF">
        <w:tc>
          <w:tcPr>
            <w:tcW w:w="1139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навыками использования знаний различных теорий обучения, воспитания и развития</w:t>
            </w:r>
          </w:p>
        </w:tc>
      </w:tr>
      <w:tr w:rsidR="00741430" w:rsidRPr="00DA1621" w:rsidTr="00BC16DF">
        <w:tc>
          <w:tcPr>
            <w:tcW w:w="1139" w:type="dxa"/>
            <w:vMerge w:val="restart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996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741430" w:rsidRPr="00DA1621" w:rsidTr="00BC16DF">
        <w:tc>
          <w:tcPr>
            <w:tcW w:w="1139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741430" w:rsidRPr="00DA1621" w:rsidTr="00BC16DF">
        <w:tc>
          <w:tcPr>
            <w:tcW w:w="1139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41430" w:rsidRPr="00DA1621" w:rsidRDefault="0074143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навыками использования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технологий в профессиональной деятельности</w:t>
            </w:r>
          </w:p>
        </w:tc>
      </w:tr>
      <w:tr w:rsidR="00006093" w:rsidRPr="00DA1621" w:rsidTr="00A53093">
        <w:tc>
          <w:tcPr>
            <w:tcW w:w="1139" w:type="dxa"/>
            <w:vMerge w:val="restart"/>
            <w:shd w:val="clear" w:color="auto" w:fill="auto"/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технологию составления программы социального сопровождения и поддержки обучающихся</w:t>
            </w:r>
          </w:p>
        </w:tc>
      </w:tr>
      <w:tr w:rsidR="00006093" w:rsidRPr="00DA1621" w:rsidTr="00A53093">
        <w:tc>
          <w:tcPr>
            <w:tcW w:w="1139" w:type="dxa"/>
            <w:vMerge/>
            <w:shd w:val="clear" w:color="auto" w:fill="auto"/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006093" w:rsidRPr="00DA1621" w:rsidTr="00A53093">
        <w:tc>
          <w:tcPr>
            <w:tcW w:w="1139" w:type="dxa"/>
            <w:vMerge/>
            <w:shd w:val="clear" w:color="auto" w:fill="auto"/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06093" w:rsidRPr="00DA1621" w:rsidRDefault="00006093" w:rsidP="0000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способностью составлять программы социального сопровождения и поддержки </w:t>
            </w:r>
            <w:r w:rsidRPr="00DA1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</w:tr>
    </w:tbl>
    <w:p w:rsidR="00741430" w:rsidRPr="00DA1621" w:rsidRDefault="00741430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30" w:rsidRPr="00DA1621" w:rsidRDefault="00741430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 участвует в формировании следующих компетенций:</w:t>
      </w:r>
      <w:r w:rsidR="00006093" w:rsidRPr="00DA1621">
        <w:rPr>
          <w:rFonts w:ascii="Times New Roman" w:hAnsi="Times New Roman" w:cs="Times New Roman"/>
        </w:rPr>
        <w:t xml:space="preserve"> </w:t>
      </w:r>
      <w:r w:rsidR="00006093"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ОПК-4; ОПК-12; ПК-17</w:t>
      </w:r>
    </w:p>
    <w:p w:rsidR="00741430" w:rsidRPr="00DA1621" w:rsidRDefault="00741430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1430" w:rsidRPr="00DA1621" w:rsidRDefault="00741430" w:rsidP="00FF6C1D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трудоемкость </w:t>
      </w:r>
      <w:r w:rsidRPr="00DA1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ЗЕТ):2.</w:t>
      </w:r>
    </w:p>
    <w:p w:rsidR="00741430" w:rsidRPr="00DA1621" w:rsidRDefault="00741430" w:rsidP="00FF6C1D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контроля: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зачет.</w:t>
      </w:r>
    </w:p>
    <w:p w:rsidR="00741430" w:rsidRPr="00DA1621" w:rsidRDefault="00741430" w:rsidP="00FF6C1D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741430" w:rsidRPr="00DA1621" w:rsidTr="00BC16DF">
        <w:tc>
          <w:tcPr>
            <w:tcW w:w="1767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741430" w:rsidRPr="00DA1621" w:rsidTr="00BC16DF">
        <w:tc>
          <w:tcPr>
            <w:tcW w:w="1767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41430" w:rsidRPr="00DA1621" w:rsidTr="00BC16DF">
        <w:tc>
          <w:tcPr>
            <w:tcW w:w="1767" w:type="dxa"/>
            <w:vAlign w:val="center"/>
            <w:hideMark/>
          </w:tcPr>
          <w:p w:rsidR="00741430" w:rsidRPr="00DA1621" w:rsidRDefault="00741430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Образовательные программы начальной школы</w:t>
            </w:r>
          </w:p>
        </w:tc>
        <w:tc>
          <w:tcPr>
            <w:tcW w:w="1340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Шалова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418" w:type="dxa"/>
            <w:vAlign w:val="center"/>
            <w:hideMark/>
          </w:tcPr>
          <w:p w:rsidR="00741430" w:rsidRPr="00DA1621" w:rsidRDefault="007E77AF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ТГПИ 1986г. </w:t>
            </w:r>
            <w:r w:rsidR="00741430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фак, «педагогика и методика </w:t>
            </w:r>
            <w:proofErr w:type="spellStart"/>
            <w:r w:rsidR="00741430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  <w:r w:rsidR="00741430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работы»</w:t>
            </w:r>
          </w:p>
        </w:tc>
        <w:tc>
          <w:tcPr>
            <w:tcW w:w="1275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741430" w:rsidRPr="00DA1621" w:rsidRDefault="007E77AF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Кафедра </w:t>
            </w:r>
            <w:r w:rsidR="00741430"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педагогики и </w:t>
            </w: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741430" w:rsidRPr="00DA1621" w:rsidRDefault="0074143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741430" w:rsidRPr="00DA1621" w:rsidRDefault="00E41C98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  <w:r w:rsidR="00741430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41430" w:rsidRPr="00DA1621" w:rsidRDefault="00741430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430" w:rsidRPr="00DA1621" w:rsidRDefault="00741430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доцент. </w:t>
      </w:r>
      <w:proofErr w:type="spellStart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Шалова</w:t>
      </w:r>
      <w:proofErr w:type="spellEnd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</w:p>
    <w:p w:rsidR="00741430" w:rsidRPr="00DA1621" w:rsidRDefault="00741430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361" w:rsidRPr="00DA1621" w:rsidRDefault="00890361" w:rsidP="00FF6C1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890361" w:rsidRPr="00DA1621" w:rsidRDefault="00890361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890361" w:rsidRPr="00DA1621" w:rsidRDefault="00890361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Б1.В.0</w:t>
      </w:r>
      <w:r w:rsidR="00601405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.05 Психология подросткового возраста</w:t>
      </w:r>
    </w:p>
    <w:p w:rsidR="00890361" w:rsidRPr="00DA1621" w:rsidRDefault="00890361" w:rsidP="00FF6C1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  <w:gridCol w:w="4670"/>
      </w:tblGrid>
      <w:tr w:rsidR="00890361" w:rsidRPr="00DA1621" w:rsidTr="00BC16DF">
        <w:tc>
          <w:tcPr>
            <w:tcW w:w="4645" w:type="dxa"/>
          </w:tcPr>
          <w:p w:rsidR="00890361" w:rsidRPr="00DA1621" w:rsidRDefault="00890361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670" w:type="dxa"/>
          </w:tcPr>
          <w:p w:rsidR="00890361" w:rsidRPr="00DA1621" w:rsidRDefault="00890361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44.03.02 “Психолого-педагогическое образование”</w:t>
            </w:r>
          </w:p>
        </w:tc>
      </w:tr>
      <w:tr w:rsidR="00890361" w:rsidRPr="00DA1621" w:rsidTr="00BC16DF">
        <w:tc>
          <w:tcPr>
            <w:tcW w:w="4645" w:type="dxa"/>
          </w:tcPr>
          <w:p w:rsidR="00890361" w:rsidRPr="00DA1621" w:rsidRDefault="00890361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4670" w:type="dxa"/>
          </w:tcPr>
          <w:p w:rsidR="00890361" w:rsidRPr="00DA1621" w:rsidRDefault="00890361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44.03.02.01 "Психология и социальная педагогика"</w:t>
            </w:r>
          </w:p>
        </w:tc>
      </w:tr>
      <w:tr w:rsidR="00890361" w:rsidRPr="00DA1621" w:rsidTr="00BC16DF">
        <w:tc>
          <w:tcPr>
            <w:tcW w:w="4645" w:type="dxa"/>
          </w:tcPr>
          <w:p w:rsidR="00890361" w:rsidRPr="00DA1621" w:rsidRDefault="00890361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670" w:type="dxa"/>
          </w:tcPr>
          <w:p w:rsidR="00890361" w:rsidRPr="00DA1621" w:rsidRDefault="00890361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психологии</w:t>
            </w:r>
          </w:p>
        </w:tc>
      </w:tr>
    </w:tbl>
    <w:p w:rsidR="00890361" w:rsidRPr="00DA1621" w:rsidRDefault="00890361" w:rsidP="00FF6C1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361" w:rsidRPr="00DA1621" w:rsidRDefault="00890361" w:rsidP="00FF6C1D">
      <w:pPr>
        <w:widowControl w:val="0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дисциплины: </w:t>
      </w:r>
    </w:p>
    <w:p w:rsidR="00890361" w:rsidRPr="00DA1621" w:rsidRDefault="00890361" w:rsidP="00FF6C1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устойчивых представлений и знаний у студентов: о механизме психического развития ребенка в подростковом возрасте с позиций  отечественной психологии; о роли социальной среды и социальной ситуации на развитие свойств психики и свойств личности подростка; о роли собственной активности и ведущей деятельности в развитии базовых свойств психики и свойств личности подростка; о роли психологических новообразований в развитии базовых свойств психики и свойств  личности подростка; </w:t>
      </w:r>
    </w:p>
    <w:p w:rsidR="00890361" w:rsidRPr="00DA1621" w:rsidRDefault="00890361" w:rsidP="00FF6C1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системы знаний об основных закономерностях психического развития ребенка в подростковом возрасте; </w:t>
      </w:r>
    </w:p>
    <w:p w:rsidR="00890361" w:rsidRPr="00DA1621" w:rsidRDefault="00890361" w:rsidP="00FF6C1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 подросткового возраста.</w:t>
      </w:r>
    </w:p>
    <w:p w:rsidR="00890361" w:rsidRPr="00DA1621" w:rsidRDefault="00890361" w:rsidP="00FF6C1D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</w:p>
    <w:p w:rsidR="00890361" w:rsidRPr="00DA1621" w:rsidRDefault="00890361" w:rsidP="00FF6C1D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Систематизировать и углубить знания студентов об основных факторах и закономерностях психического развития в подростковом возрасте. </w:t>
      </w:r>
    </w:p>
    <w:p w:rsidR="00890361" w:rsidRPr="00DA1621" w:rsidRDefault="00890361" w:rsidP="00FF6C1D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Развить рефлексию, способности анализировать явления окружающей действительности с точки зрения научной психологии, понимать состояние ребенка и объяснять его поведение. </w:t>
      </w:r>
    </w:p>
    <w:p w:rsidR="00890361" w:rsidRPr="00DA1621" w:rsidRDefault="00890361" w:rsidP="00FF6C1D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Научить студентов  применять методы и методики работы с детьми подросткового возраста. </w:t>
      </w:r>
    </w:p>
    <w:p w:rsidR="00890361" w:rsidRPr="00DA1621" w:rsidRDefault="00890361" w:rsidP="00FF6C1D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Сформировать у студентов умения активизации деятельности и развития детей подросткового возраста. </w:t>
      </w:r>
    </w:p>
    <w:p w:rsidR="00890361" w:rsidRPr="00DA1621" w:rsidRDefault="00890361" w:rsidP="00FF6C1D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Сформировать у студентов навыки взаимодействия с детьми подросткового возраста. </w:t>
      </w:r>
    </w:p>
    <w:p w:rsidR="00890361" w:rsidRPr="00DA1621" w:rsidRDefault="00890361" w:rsidP="00FF6C1D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890361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890361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361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890361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90361" w:rsidRPr="00DA1621" w:rsidRDefault="00890361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890361" w:rsidRPr="00DA1621" w:rsidTr="00BC16DF">
        <w:tc>
          <w:tcPr>
            <w:tcW w:w="1139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890361" w:rsidRPr="00DA1621" w:rsidTr="00BC16DF">
        <w:tc>
          <w:tcPr>
            <w:tcW w:w="1139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90361" w:rsidRPr="00DA1621" w:rsidRDefault="00890361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361" w:rsidRPr="00DA1621" w:rsidTr="00BC16DF">
        <w:tc>
          <w:tcPr>
            <w:tcW w:w="1139" w:type="dxa"/>
            <w:vMerge w:val="restart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теории обучения, воспитания и развития</w:t>
            </w:r>
          </w:p>
        </w:tc>
      </w:tr>
      <w:tr w:rsidR="00890361" w:rsidRPr="00DA1621" w:rsidTr="00BC16DF">
        <w:tc>
          <w:tcPr>
            <w:tcW w:w="1139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использовать знание различных теорий обучения, воспитания и развития</w:t>
            </w:r>
          </w:p>
        </w:tc>
      </w:tr>
      <w:tr w:rsidR="00890361" w:rsidRPr="00DA1621" w:rsidTr="00BC16DF">
        <w:tc>
          <w:tcPr>
            <w:tcW w:w="1139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навыками использования знаний различных теорий обучения, воспитания и развития</w:t>
            </w:r>
          </w:p>
        </w:tc>
      </w:tr>
      <w:tr w:rsidR="00890361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890361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90361" w:rsidRPr="00DA1621" w:rsidRDefault="00890361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готовностью к организации мероприятий по развитию и социальной защите обучающегося.</w:t>
            </w:r>
          </w:p>
          <w:p w:rsidR="00890361" w:rsidRPr="00DA1621" w:rsidRDefault="00890361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890361" w:rsidRPr="00DA1621" w:rsidTr="00BC16DF">
        <w:tc>
          <w:tcPr>
            <w:tcW w:w="1139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организовать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мероприятия по развитию и социальной защите обучающегося.</w:t>
            </w:r>
          </w:p>
        </w:tc>
      </w:tr>
      <w:tr w:rsidR="00890361" w:rsidRPr="00DA1621" w:rsidTr="00BC16DF">
        <w:tc>
          <w:tcPr>
            <w:tcW w:w="1139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90361" w:rsidRPr="00DA1621" w:rsidRDefault="00890361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к организации мероприятий по развитию и социальной защите обучающегося.</w:t>
            </w:r>
          </w:p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361" w:rsidRPr="00DA1621" w:rsidTr="00BC16DF">
        <w:tc>
          <w:tcPr>
            <w:tcW w:w="1139" w:type="dxa"/>
            <w:vMerge w:val="restart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  <w:p w:rsidR="00890361" w:rsidRPr="00DA1621" w:rsidRDefault="00890361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890361" w:rsidRPr="00DA1621" w:rsidTr="00BC16DF">
        <w:tc>
          <w:tcPr>
            <w:tcW w:w="1139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890361" w:rsidRPr="00DA1621" w:rsidTr="00BC16DF">
        <w:tc>
          <w:tcPr>
            <w:tcW w:w="1139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890361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90361" w:rsidRPr="00DA1621" w:rsidRDefault="00890361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890361" w:rsidRPr="00DA1621" w:rsidRDefault="00890361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 устройстве системы социальной защиты детства.</w:t>
            </w:r>
          </w:p>
        </w:tc>
      </w:tr>
      <w:tr w:rsidR="00890361" w:rsidRPr="00DA1621" w:rsidTr="00BC16DF">
        <w:tc>
          <w:tcPr>
            <w:tcW w:w="1139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890361" w:rsidRPr="00DA1621" w:rsidTr="00BC16DF">
        <w:tc>
          <w:tcPr>
            <w:tcW w:w="1139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90361" w:rsidRPr="00DA1621" w:rsidRDefault="00890361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</w:tbl>
    <w:p w:rsidR="00890361" w:rsidRPr="00DA1621" w:rsidRDefault="00890361" w:rsidP="00FF6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361" w:rsidRPr="00DA1621" w:rsidRDefault="00890361" w:rsidP="00FF6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890361" w:rsidRPr="00DA1621" w:rsidRDefault="00890361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ОПК-1: 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890361" w:rsidRPr="00DA1621" w:rsidRDefault="00890361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ОПК-4: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возрастов;</w:t>
      </w:r>
    </w:p>
    <w:p w:rsidR="00890361" w:rsidRPr="00DA1621" w:rsidRDefault="00890361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ПК-15: готовность к организации мероприятий по развитию и социальной защите обучающегося;</w:t>
      </w:r>
    </w:p>
    <w:p w:rsidR="00890361" w:rsidRPr="00DA1621" w:rsidRDefault="00890361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ПК-16: способность к выявлению интересов, трудностей, проблем, конфликтных ситуаций и отклонений в поведении обучающихся;</w:t>
      </w:r>
    </w:p>
    <w:p w:rsidR="00890361" w:rsidRPr="00DA1621" w:rsidRDefault="00890361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ПК-19: готовность выстраивать профессиональную деятельность на основе знаний об устройстве системы социальной защиты детства.</w:t>
      </w:r>
    </w:p>
    <w:p w:rsidR="00890361" w:rsidRPr="00DA1621" w:rsidRDefault="00890361" w:rsidP="00FF6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361" w:rsidRPr="00DA1621" w:rsidRDefault="00890361" w:rsidP="00FF6C1D">
      <w:pPr>
        <w:numPr>
          <w:ilvl w:val="0"/>
          <w:numId w:val="7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DA1621">
        <w:rPr>
          <w:rFonts w:ascii="Times New Roman" w:eastAsia="Times New Roman" w:hAnsi="Times New Roman" w:cs="Times New Roman"/>
          <w:i/>
          <w:sz w:val="24"/>
          <w:szCs w:val="24"/>
        </w:rPr>
        <w:t>(в ЗЕТ</w:t>
      </w:r>
      <w:r w:rsidRPr="00DA1621">
        <w:rPr>
          <w:rFonts w:ascii="Times New Roman" w:eastAsia="Times New Roman" w:hAnsi="Times New Roman" w:cs="Times New Roman"/>
          <w:sz w:val="24"/>
          <w:szCs w:val="24"/>
        </w:rPr>
        <w:t>): 2</w:t>
      </w:r>
    </w:p>
    <w:p w:rsidR="00890361" w:rsidRPr="00DA1621" w:rsidRDefault="00890361" w:rsidP="00FF6C1D">
      <w:pPr>
        <w:numPr>
          <w:ilvl w:val="0"/>
          <w:numId w:val="7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DA1621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890361" w:rsidRPr="00DA1621" w:rsidRDefault="00890361" w:rsidP="00FF6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890361" w:rsidRPr="00DA1621" w:rsidTr="00BC16DF">
        <w:tc>
          <w:tcPr>
            <w:tcW w:w="1674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890361" w:rsidRPr="00DA1621" w:rsidTr="00BC16DF">
        <w:tc>
          <w:tcPr>
            <w:tcW w:w="1674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0361" w:rsidRPr="00DA1621" w:rsidTr="00BC16DF">
        <w:tc>
          <w:tcPr>
            <w:tcW w:w="1674" w:type="dxa"/>
            <w:vAlign w:val="center"/>
          </w:tcPr>
          <w:p w:rsidR="00890361" w:rsidRPr="00DA1621" w:rsidRDefault="00890361" w:rsidP="00F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Психология подросткового возраста</w:t>
            </w:r>
          </w:p>
        </w:tc>
        <w:tc>
          <w:tcPr>
            <w:tcW w:w="1222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Меньшикова Татьяна Ивановна</w:t>
            </w:r>
          </w:p>
        </w:tc>
        <w:tc>
          <w:tcPr>
            <w:tcW w:w="1501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Московский ордена Ленина и ордена Трудового Красного Знамени государственный педагогический институт им. </w:t>
            </w: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В.И.Ленина</w:t>
            </w:r>
            <w:proofErr w:type="spellEnd"/>
          </w:p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299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1345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Кафедра психологии</w:t>
            </w:r>
          </w:p>
        </w:tc>
        <w:tc>
          <w:tcPr>
            <w:tcW w:w="1299" w:type="dxa"/>
            <w:vAlign w:val="center"/>
          </w:tcPr>
          <w:p w:rsidR="00890361" w:rsidRPr="00DA1621" w:rsidRDefault="00890361" w:rsidP="00FF6C1D">
            <w:p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890361" w:rsidRPr="00DA1621" w:rsidRDefault="008903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E41C98"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90361" w:rsidRPr="00DA1621" w:rsidRDefault="00890361" w:rsidP="00FF6C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Меньшикова Т.И.</w:t>
      </w:r>
    </w:p>
    <w:p w:rsidR="00890361" w:rsidRPr="00DA1621" w:rsidRDefault="00890361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3B" w:rsidRPr="00DA1621" w:rsidRDefault="003F7D3B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3F7D3B" w:rsidRPr="00DA1621" w:rsidRDefault="003F7D3B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3F7D3B" w:rsidRPr="00DA1621" w:rsidRDefault="003F7D3B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601405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.06 Самоопределение и профессиональная ориентация учащихся</w:t>
      </w:r>
    </w:p>
    <w:p w:rsidR="003F7D3B" w:rsidRPr="00DA1621" w:rsidRDefault="003F7D3B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F7D3B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D3B" w:rsidRPr="00DA1621" w:rsidRDefault="003F7D3B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3F7D3B" w:rsidRPr="00DA1621" w:rsidTr="00BC16DF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D3B" w:rsidRPr="00DA1621" w:rsidRDefault="003F7D3B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3F7D3B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D3B" w:rsidRPr="00DA1621" w:rsidRDefault="003F7D3B" w:rsidP="0000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социокультурного развития личности </w:t>
            </w:r>
          </w:p>
        </w:tc>
      </w:tr>
    </w:tbl>
    <w:p w:rsidR="003F7D3B" w:rsidRPr="00DA1621" w:rsidRDefault="003F7D3B" w:rsidP="00FF6C1D">
      <w:pPr>
        <w:widowControl w:val="0"/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дисциплины:</w:t>
      </w:r>
    </w:p>
    <w:p w:rsidR="003F7D3B" w:rsidRPr="00DA1621" w:rsidRDefault="003F7D3B" w:rsidP="00FF6C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теоретические и технологические основы профессионального самоопределения и проблем ориентации учащихся.</w:t>
      </w:r>
    </w:p>
    <w:p w:rsidR="003F7D3B" w:rsidRPr="00DA1621" w:rsidRDefault="003F7D3B" w:rsidP="00FF6C1D">
      <w:pPr>
        <w:widowControl w:val="0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изучения дисциплины:</w:t>
      </w:r>
    </w:p>
    <w:p w:rsidR="003F7D3B" w:rsidRPr="00DA1621" w:rsidRDefault="003F7D3B" w:rsidP="00FF6C1D">
      <w:pPr>
        <w:numPr>
          <w:ilvl w:val="0"/>
          <w:numId w:val="7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ознакомление студентов с основными закономерностями профессионализации, а также негативными явлениями профессиональной жизни человека; </w:t>
      </w:r>
    </w:p>
    <w:p w:rsidR="003F7D3B" w:rsidRPr="00DA1621" w:rsidRDefault="003F7D3B" w:rsidP="00FF6C1D">
      <w:pPr>
        <w:numPr>
          <w:ilvl w:val="0"/>
          <w:numId w:val="7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осмысление студентами теоретических основ и методологических подходов к проблеме профессионального самоопределения молодежи в современных условиях развития образовательной деятельности; </w:t>
      </w:r>
    </w:p>
    <w:p w:rsidR="003F7D3B" w:rsidRPr="00DA1621" w:rsidRDefault="003F7D3B" w:rsidP="00FF6C1D">
      <w:pPr>
        <w:numPr>
          <w:ilvl w:val="0"/>
          <w:numId w:val="7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развитие способности использовать разнообразные методы, позволяющие изучать профессиональную деятельность; </w:t>
      </w:r>
    </w:p>
    <w:p w:rsidR="003F7D3B" w:rsidRPr="00DA1621" w:rsidRDefault="003F7D3B" w:rsidP="00FF6C1D">
      <w:pPr>
        <w:numPr>
          <w:ilvl w:val="0"/>
          <w:numId w:val="7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овладения практическими умениями и навыками оказания профориентационной помощи учащимся в процессе формирования их готовности к принятию решения о выборе сферы труда и профессиональной деятельности; </w:t>
      </w:r>
    </w:p>
    <w:p w:rsidR="003F7D3B" w:rsidRPr="00DA1621" w:rsidRDefault="003F7D3B" w:rsidP="00FF6C1D">
      <w:pPr>
        <w:numPr>
          <w:ilvl w:val="0"/>
          <w:numId w:val="7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обучение психодиагностике и составлению </w:t>
      </w:r>
      <w:proofErr w:type="spellStart"/>
      <w:r w:rsidRPr="00DA1621">
        <w:rPr>
          <w:rFonts w:ascii="Times New Roman" w:eastAsia="Calibri" w:hAnsi="Times New Roman" w:cs="Times New Roman"/>
          <w:sz w:val="24"/>
          <w:szCs w:val="24"/>
        </w:rPr>
        <w:t>профессиограмм</w:t>
      </w:r>
      <w:proofErr w:type="spellEnd"/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, работе с резюме, активации самоопределения, оценке персонала; </w:t>
      </w:r>
    </w:p>
    <w:p w:rsidR="003F7D3B" w:rsidRPr="00DA1621" w:rsidRDefault="003F7D3B" w:rsidP="00FF6C1D">
      <w:pPr>
        <w:numPr>
          <w:ilvl w:val="0"/>
          <w:numId w:val="7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творческого потенциала субъекта учебной деятельности;</w:t>
      </w:r>
    </w:p>
    <w:p w:rsidR="003F7D3B" w:rsidRPr="00DA1621" w:rsidRDefault="003F7D3B" w:rsidP="00FF6C1D">
      <w:pPr>
        <w:numPr>
          <w:ilvl w:val="0"/>
          <w:numId w:val="7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представления о возможности использования элементов </w:t>
      </w:r>
      <w:proofErr w:type="spellStart"/>
      <w:r w:rsidRPr="00DA1621">
        <w:rPr>
          <w:rFonts w:ascii="Times New Roman" w:eastAsia="Calibri" w:hAnsi="Times New Roman" w:cs="Times New Roman"/>
          <w:sz w:val="24"/>
          <w:szCs w:val="24"/>
        </w:rPr>
        <w:t>профориентологии</w:t>
      </w:r>
      <w:proofErr w:type="spellEnd"/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 в процессе решения широкого спектра социально- психологических проблем</w:t>
      </w:r>
    </w:p>
    <w:p w:rsidR="003F7D3B" w:rsidRPr="00DA1621" w:rsidRDefault="003F7D3B" w:rsidP="00FF6C1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D3B" w:rsidRPr="00DA1621" w:rsidRDefault="003F7D3B" w:rsidP="00FF6C1D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 по дисциплине</w:t>
      </w:r>
    </w:p>
    <w:p w:rsidR="003F7D3B" w:rsidRPr="00DA1621" w:rsidRDefault="003F7D3B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3F7D3B" w:rsidRPr="00DA1621" w:rsidTr="00BC16DF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3F7D3B" w:rsidRPr="00DA1621" w:rsidTr="00BC16DF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7D3B" w:rsidRPr="00DA1621" w:rsidTr="00BC16DF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D3B" w:rsidRPr="00DA1621" w:rsidTr="00BC16DF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Теоретические положения курса, владеть категориальным аппаратом дисциплины</w:t>
            </w:r>
          </w:p>
        </w:tc>
      </w:tr>
      <w:tr w:rsidR="003F7D3B" w:rsidRPr="00DA1621" w:rsidTr="00BC16DF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Оказывать квалифицированную помощь, связанную с проектированием и сопровождением профессиональной карьеры, смены профессии</w:t>
            </w:r>
          </w:p>
        </w:tc>
      </w:tr>
      <w:tr w:rsidR="003F7D3B" w:rsidRPr="00DA1621" w:rsidTr="00BC16DF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Диагностическими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материалами, позволяющими определять профессиональную пригодность, готовность и предрасположенность к выполнению профессиональной деятельности, профессионально важные качества</w:t>
            </w:r>
          </w:p>
        </w:tc>
      </w:tr>
      <w:tr w:rsidR="003F7D3B" w:rsidRPr="00DA1621" w:rsidTr="00BC16DF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психологического просвещения и психологической профилактики</w:t>
            </w:r>
          </w:p>
        </w:tc>
      </w:tr>
      <w:tr w:rsidR="003F7D3B" w:rsidRPr="00DA1621" w:rsidTr="00BC16DF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Проводить мониторинг профессионального развития</w:t>
            </w:r>
          </w:p>
        </w:tc>
      </w:tr>
      <w:tr w:rsidR="003F7D3B" w:rsidRPr="00DA1621" w:rsidTr="00BC16DF">
        <w:trPr>
          <w:trHeight w:val="11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Основами профессионального консультирования, связанного с адекватным выбором профессии Проводить мониторинг профессионального развития</w:t>
            </w:r>
          </w:p>
        </w:tc>
      </w:tr>
      <w:tr w:rsidR="003F7D3B" w:rsidRPr="00DA1621" w:rsidTr="00BC16DF">
        <w:trPr>
          <w:trHeight w:val="39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3F7D3B" w:rsidRPr="00DA1621" w:rsidTr="00BC16DF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выступать посредником между обучающимся и различными социальными институтами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способы взаимодействия между обучающимся и различными социальными институтами</w:t>
            </w:r>
          </w:p>
        </w:tc>
      </w:tr>
      <w:tr w:rsidR="003F7D3B" w:rsidRPr="00DA1621" w:rsidTr="00BC16DF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организовывать взаимодействия между обучающимся и различными социальными институтами</w:t>
            </w:r>
          </w:p>
        </w:tc>
      </w:tr>
      <w:tr w:rsidR="003F7D3B" w:rsidRPr="00DA1621" w:rsidTr="00BC16DF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3B" w:rsidRPr="00DA1621" w:rsidRDefault="003F7D3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3B" w:rsidRPr="00DA1621" w:rsidRDefault="003F7D3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посредничества между обучающимся и различными социальными институтами</w:t>
            </w:r>
          </w:p>
        </w:tc>
      </w:tr>
    </w:tbl>
    <w:p w:rsidR="003F7D3B" w:rsidRPr="00DA1621" w:rsidRDefault="003F7D3B" w:rsidP="00FF6C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 участвует в формировании следующих компетенций:</w:t>
      </w:r>
      <w:r w:rsidR="00006093" w:rsidRPr="00DA1621">
        <w:rPr>
          <w:rFonts w:ascii="Times New Roman" w:hAnsi="Times New Roman" w:cs="Times New Roman"/>
        </w:rPr>
        <w:t xml:space="preserve"> </w:t>
      </w:r>
      <w:r w:rsidR="00006093"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ОПК-4; ОПК-6; ПК-21</w:t>
      </w:r>
    </w:p>
    <w:p w:rsidR="003F7D3B" w:rsidRPr="00DA1621" w:rsidRDefault="003F7D3B" w:rsidP="00FF6C1D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трудоемкость </w:t>
      </w:r>
      <w:r w:rsidRPr="00DA1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ЗЕТ):2.</w:t>
      </w:r>
    </w:p>
    <w:p w:rsidR="003F7D3B" w:rsidRPr="00DA1621" w:rsidRDefault="003F7D3B" w:rsidP="00FF6C1D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контроля: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зачет.</w:t>
      </w:r>
    </w:p>
    <w:p w:rsidR="003F7D3B" w:rsidRPr="00DA1621" w:rsidRDefault="003F7D3B" w:rsidP="00FF6C1D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3F7D3B" w:rsidRPr="00DA1621" w:rsidTr="00BC16DF">
        <w:tc>
          <w:tcPr>
            <w:tcW w:w="1767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3F7D3B" w:rsidRPr="00DA1621" w:rsidTr="00BC16DF">
        <w:tc>
          <w:tcPr>
            <w:tcW w:w="1767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F7D3B" w:rsidRPr="00DA1621" w:rsidTr="00BC16DF">
        <w:tc>
          <w:tcPr>
            <w:tcW w:w="1767" w:type="dxa"/>
            <w:vAlign w:val="center"/>
            <w:hideMark/>
          </w:tcPr>
          <w:p w:rsidR="003F7D3B" w:rsidRPr="00DA1621" w:rsidRDefault="003F7D3B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Самоопределение и профессиональная ориентация учащихся</w:t>
            </w:r>
          </w:p>
        </w:tc>
        <w:tc>
          <w:tcPr>
            <w:tcW w:w="1340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Челышева Ирина </w:t>
            </w: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Викториновна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ТГПИ 1987г.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соцфак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, «педагогика и методика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. работы»</w:t>
            </w:r>
          </w:p>
        </w:tc>
        <w:tc>
          <w:tcPr>
            <w:tcW w:w="1275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Зав. Кафедры 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3F7D3B" w:rsidRPr="00DA1621" w:rsidRDefault="003F7D3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3F7D3B" w:rsidRPr="00DA1621" w:rsidRDefault="00FD0A67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3F7D3B" w:rsidRPr="00DA1621" w:rsidRDefault="003F7D3B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D3B" w:rsidRPr="00DA1621" w:rsidRDefault="003F7D3B" w:rsidP="0085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Челышева И.В.</w:t>
      </w:r>
    </w:p>
    <w:p w:rsidR="00601405" w:rsidRPr="00DA1621" w:rsidRDefault="0060140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601405" w:rsidRPr="00DA1621" w:rsidRDefault="0060140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601405" w:rsidRPr="00DA1621" w:rsidRDefault="0060140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E27C5D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Поликультурное образование</w:t>
      </w:r>
    </w:p>
    <w:p w:rsidR="00601405" w:rsidRPr="00DA1621" w:rsidRDefault="0060140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601405" w:rsidRPr="00DA1621" w:rsidTr="00601405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405" w:rsidRPr="00DA1621" w:rsidRDefault="0060140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601405" w:rsidRPr="00DA1621" w:rsidRDefault="0060140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405" w:rsidRPr="00DA1621" w:rsidRDefault="00601405" w:rsidP="008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601405" w:rsidRPr="00DA1621" w:rsidTr="00601405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405" w:rsidRPr="00DA1621" w:rsidRDefault="0060140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601405" w:rsidRPr="00DA1621" w:rsidRDefault="0060140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405" w:rsidRPr="00DA1621" w:rsidRDefault="00601405" w:rsidP="008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601405" w:rsidRPr="00DA1621" w:rsidTr="00601405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405" w:rsidRPr="00DA1621" w:rsidRDefault="0060140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405" w:rsidRPr="00DA1621" w:rsidRDefault="00601405" w:rsidP="00854D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:rsidR="00601405" w:rsidRPr="00DA1621" w:rsidRDefault="00601405" w:rsidP="00FF6C1D">
      <w:pPr>
        <w:widowControl w:val="0"/>
        <w:numPr>
          <w:ilvl w:val="0"/>
          <w:numId w:val="6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601405" w:rsidRPr="00DA1621" w:rsidRDefault="00601405" w:rsidP="00FF6C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Овладение студентами знаниями о специфике получения образования в поликультурной социальной среде с учётом глобальных и региональных тенденций её формирования в прошлом и развития в будущем. </w:t>
      </w:r>
    </w:p>
    <w:p w:rsidR="00601405" w:rsidRPr="00DA1621" w:rsidRDefault="00601405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405" w:rsidRPr="00DA1621" w:rsidRDefault="00601405" w:rsidP="00FF6C1D">
      <w:pPr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601405" w:rsidRPr="00DA1621" w:rsidRDefault="00601405" w:rsidP="00FF6C1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основными культурными традициями народов и различных социальных групп населения, влияющими на социализацию и образование личности; ориентация в современных тенденциях развития глобального и отечественного образования, в частности определяемых отношением человека к той или иной культурной традиции.</w:t>
      </w:r>
    </w:p>
    <w:p w:rsidR="00601405" w:rsidRPr="00DA1621" w:rsidRDefault="0060140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405" w:rsidRPr="00DA1621" w:rsidRDefault="00601405" w:rsidP="00FF6C1D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601405" w:rsidRPr="00DA1621" w:rsidTr="0060140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601405" w:rsidRPr="00DA1621" w:rsidRDefault="0060140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601405" w:rsidRPr="00DA1621" w:rsidTr="00601405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405" w:rsidRPr="00DA1621" w:rsidTr="00601405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601405" w:rsidRPr="00DA1621" w:rsidTr="0060140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обладает 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4996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социальных и культурных различий представителей русской и английской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лингвокультур</w:t>
            </w:r>
            <w:proofErr w:type="spellEnd"/>
          </w:p>
        </w:tc>
      </w:tr>
      <w:tr w:rsidR="00601405" w:rsidRPr="00DA1621" w:rsidTr="00601405">
        <w:tc>
          <w:tcPr>
            <w:tcW w:w="1139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уважительно относиться к культурным традициям стран изучаемого языка</w:t>
            </w:r>
          </w:p>
        </w:tc>
      </w:tr>
      <w:tr w:rsidR="00601405" w:rsidRPr="00DA1621" w:rsidTr="00601405">
        <w:tc>
          <w:tcPr>
            <w:tcW w:w="1139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толерантно воспринимать культурные различия и культурные традиции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представителей различных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лингвокультур</w:t>
            </w:r>
            <w:proofErr w:type="spellEnd"/>
          </w:p>
        </w:tc>
      </w:tr>
      <w:tr w:rsidR="00601405" w:rsidRPr="00DA1621" w:rsidTr="00601405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601405" w:rsidRPr="00DA1621" w:rsidTr="0060140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4996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особенности социокультурной ситуации развития</w:t>
            </w:r>
          </w:p>
        </w:tc>
      </w:tr>
      <w:tr w:rsidR="00601405" w:rsidRPr="00DA1621" w:rsidTr="00601405">
        <w:tc>
          <w:tcPr>
            <w:tcW w:w="1139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601405" w:rsidRPr="00DA1621" w:rsidTr="00601405">
        <w:tc>
          <w:tcPr>
            <w:tcW w:w="1139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601405" w:rsidRPr="00DA1621" w:rsidTr="00601405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601405" w:rsidRPr="00DA1621" w:rsidTr="0060140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владением методами социальной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</w:t>
            </w:r>
          </w:p>
        </w:tc>
        <w:tc>
          <w:tcPr>
            <w:tcW w:w="4996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 методы социальной диагностики</w:t>
            </w:r>
          </w:p>
        </w:tc>
      </w:tr>
      <w:tr w:rsidR="00601405" w:rsidRPr="00DA1621" w:rsidTr="00601405">
        <w:tc>
          <w:tcPr>
            <w:tcW w:w="1139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601405" w:rsidRPr="00DA1621" w:rsidTr="00601405">
        <w:tc>
          <w:tcPr>
            <w:tcW w:w="1139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</w:tbl>
    <w:p w:rsidR="00601405" w:rsidRPr="00DA1621" w:rsidRDefault="00854D91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 участвует в формировании следующих компетенций:</w:t>
      </w:r>
      <w:r w:rsidRPr="00DA1621">
        <w:rPr>
          <w:rFonts w:ascii="Times New Roman" w:hAnsi="Times New Roman" w:cs="Times New Roman"/>
        </w:rPr>
        <w:t xml:space="preserve"> 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ОК-6; ОПК-9; ПК-20</w:t>
      </w:r>
    </w:p>
    <w:p w:rsidR="00601405" w:rsidRPr="00DA1621" w:rsidRDefault="00601405" w:rsidP="00FF6C1D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</w:t>
      </w:r>
    </w:p>
    <w:p w:rsidR="00601405" w:rsidRPr="00DA1621" w:rsidRDefault="00601405" w:rsidP="00FF6C1D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контроля: 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зачет</w:t>
      </w:r>
    </w:p>
    <w:p w:rsidR="00601405" w:rsidRPr="00DA1621" w:rsidRDefault="00601405" w:rsidP="00FF6C1D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601405" w:rsidRPr="00DA1621" w:rsidTr="00601405">
        <w:tc>
          <w:tcPr>
            <w:tcW w:w="1767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601405" w:rsidRPr="00DA1621" w:rsidTr="00601405">
        <w:tc>
          <w:tcPr>
            <w:tcW w:w="1767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01405" w:rsidRPr="00DA1621" w:rsidTr="00601405">
        <w:tc>
          <w:tcPr>
            <w:tcW w:w="1767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Поликультурное образование</w:t>
            </w:r>
          </w:p>
        </w:tc>
        <w:tc>
          <w:tcPr>
            <w:tcW w:w="1340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Челышева Ирина </w:t>
            </w: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Викториновна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ТГПИ 1987г.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соцфак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, «педагогика и методика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воспит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. работы»</w:t>
            </w:r>
          </w:p>
        </w:tc>
        <w:tc>
          <w:tcPr>
            <w:tcW w:w="1275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Зав. Кафедры 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601405" w:rsidRPr="00DA1621" w:rsidRDefault="00601405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3A0AC2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601405" w:rsidRPr="00DA1621" w:rsidRDefault="0060140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405" w:rsidRPr="00DA1621" w:rsidRDefault="0060140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Челышева И.В.</w:t>
      </w:r>
    </w:p>
    <w:p w:rsidR="00601405" w:rsidRPr="00DA1621" w:rsidRDefault="00601405" w:rsidP="00FF6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01405" w:rsidRPr="00DA1621" w:rsidRDefault="0060140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601405" w:rsidRPr="00DA1621" w:rsidRDefault="0060140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601405" w:rsidRPr="00DA1621" w:rsidRDefault="0060140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E27C5D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Дефектология</w:t>
      </w:r>
    </w:p>
    <w:p w:rsidR="00601405" w:rsidRPr="00DA1621" w:rsidRDefault="0060140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601405" w:rsidRPr="00DA1621" w:rsidTr="00601405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405" w:rsidRPr="00DA1621" w:rsidRDefault="0060140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601405" w:rsidRPr="00DA1621" w:rsidRDefault="0060140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405" w:rsidRPr="00DA1621" w:rsidRDefault="00601405" w:rsidP="008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601405" w:rsidRPr="00DA1621" w:rsidTr="00601405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405" w:rsidRPr="00DA1621" w:rsidRDefault="0060140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601405" w:rsidRPr="00DA1621" w:rsidRDefault="0060140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405" w:rsidRPr="00DA1621" w:rsidRDefault="00601405" w:rsidP="008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601405" w:rsidRPr="00DA1621" w:rsidTr="00601405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405" w:rsidRPr="00DA1621" w:rsidRDefault="0060140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405" w:rsidRPr="00DA1621" w:rsidRDefault="00601405" w:rsidP="00854D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Психологии</w:t>
            </w:r>
          </w:p>
        </w:tc>
      </w:tr>
    </w:tbl>
    <w:p w:rsidR="00601405" w:rsidRPr="00DA1621" w:rsidRDefault="00601405" w:rsidP="00854D91">
      <w:pPr>
        <w:widowControl w:val="0"/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  <w:r w:rsidR="00854D91"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подготовить будущих бакалавров к работе с детьми с ОВЗ, к эффективному их обучению и воспитанию.</w:t>
      </w:r>
    </w:p>
    <w:p w:rsidR="00601405" w:rsidRPr="00DA1621" w:rsidRDefault="00601405" w:rsidP="00854D91">
      <w:pPr>
        <w:widowControl w:val="0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601405" w:rsidRPr="00DA1621" w:rsidRDefault="00601405" w:rsidP="00854D91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1. Сформировать целостное представление:</w:t>
      </w:r>
    </w:p>
    <w:p w:rsidR="00601405" w:rsidRPr="00DA1621" w:rsidRDefault="00601405" w:rsidP="00854D91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 о дефектологии, как науке - ее объекте и предмете, цели и задачах, научных основаниях, принципах;</w:t>
      </w:r>
    </w:p>
    <w:p w:rsidR="00601405" w:rsidRPr="00DA1621" w:rsidRDefault="00601405" w:rsidP="00854D91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общих закономерностях психического развития детей с ОВЗ.</w:t>
      </w:r>
    </w:p>
    <w:p w:rsidR="00601405" w:rsidRPr="00DA1621" w:rsidRDefault="00601405" w:rsidP="00854D91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2. Познакомить студентов с общими теоретическими основами специального обучения и воспитания различных категорий лиц с ОВЗ; дать представление о современных педагогических системах и формах организации специального образования.</w:t>
      </w:r>
    </w:p>
    <w:p w:rsidR="00601405" w:rsidRPr="00DA1621" w:rsidRDefault="00601405" w:rsidP="0085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05" w:rsidRPr="00DA1621" w:rsidRDefault="00601405" w:rsidP="00854D91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p w:rsidR="00601405" w:rsidRPr="00DA1621" w:rsidRDefault="0060140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5138"/>
      </w:tblGrid>
      <w:tr w:rsidR="00601405" w:rsidRPr="00DA1621" w:rsidTr="0060140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601405" w:rsidRPr="00DA1621" w:rsidTr="00601405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405" w:rsidRPr="00DA1621" w:rsidTr="00601405">
        <w:trPr>
          <w:trHeight w:val="242"/>
        </w:trPr>
        <w:tc>
          <w:tcPr>
            <w:tcW w:w="1139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компетенции (ОПК)для стандартов 3+</w:t>
            </w:r>
          </w:p>
        </w:tc>
      </w:tr>
      <w:tr w:rsidR="00601405" w:rsidRPr="00DA1621" w:rsidTr="0060140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601405" w:rsidRPr="00DA1621" w:rsidRDefault="0060140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601405" w:rsidRPr="00DA1621" w:rsidRDefault="0060140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  <w:p w:rsidR="00601405" w:rsidRPr="00DA1621" w:rsidRDefault="0060140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общие, специфические закономерности и индивидуальные особенности психического и психофизиологического развития детей с ОВЗ, особенности регуляции поведения и деятельности детей с ОВЗ на различных возрастных ступенях</w:t>
            </w:r>
          </w:p>
        </w:tc>
      </w:tr>
      <w:tr w:rsidR="00601405" w:rsidRPr="00DA1621" w:rsidTr="00601405">
        <w:tc>
          <w:tcPr>
            <w:tcW w:w="1139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 детей с ОВЗ, особенности регуляции поведения и деятельности детей с ОВЗ на различных возрастных ступенях</w:t>
            </w:r>
          </w:p>
        </w:tc>
      </w:tr>
      <w:tr w:rsidR="00601405" w:rsidRPr="00DA1621" w:rsidTr="00601405">
        <w:tc>
          <w:tcPr>
            <w:tcW w:w="1139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 детей с ОВЗ, особенности регуляции поведения и деятельности детей с ОВЗ на различных возрастных ступенях</w:t>
            </w:r>
          </w:p>
        </w:tc>
      </w:tr>
      <w:tr w:rsidR="00601405" w:rsidRPr="00DA1621" w:rsidTr="00601405">
        <w:tc>
          <w:tcPr>
            <w:tcW w:w="1139" w:type="dxa"/>
            <w:vMerge w:val="restart"/>
            <w:shd w:val="clear" w:color="auto" w:fill="auto"/>
            <w:vAlign w:val="center"/>
          </w:tcPr>
          <w:p w:rsidR="00601405" w:rsidRPr="00DA1621" w:rsidRDefault="0060140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601405" w:rsidRPr="00DA1621" w:rsidRDefault="0060140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5138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601405" w:rsidRPr="00DA1621" w:rsidTr="00601405">
        <w:tc>
          <w:tcPr>
            <w:tcW w:w="1139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601405" w:rsidRPr="00DA1621" w:rsidTr="00601405">
        <w:tc>
          <w:tcPr>
            <w:tcW w:w="1139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готовностью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601405" w:rsidRPr="00DA1621" w:rsidTr="00601405">
        <w:trPr>
          <w:trHeight w:val="242"/>
        </w:trPr>
        <w:tc>
          <w:tcPr>
            <w:tcW w:w="1139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601405" w:rsidRPr="00DA1621" w:rsidTr="00601405">
        <w:trPr>
          <w:trHeight w:val="242"/>
        </w:trPr>
        <w:tc>
          <w:tcPr>
            <w:tcW w:w="1139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вид профессиональной деятельности)</w:t>
            </w:r>
          </w:p>
        </w:tc>
      </w:tr>
      <w:tr w:rsidR="00601405" w:rsidRPr="00DA1621" w:rsidTr="0060140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601405" w:rsidRPr="00DA1621" w:rsidRDefault="0060140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601405" w:rsidRPr="00DA1621" w:rsidRDefault="0060140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5138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 методики, направленные на выявление интересов, трудностей, проблем, конфликтных ситуаций и отклонений в поведении обучающихся с ОВЗ</w:t>
            </w:r>
          </w:p>
        </w:tc>
      </w:tr>
      <w:tr w:rsidR="00601405" w:rsidRPr="00DA1621" w:rsidTr="00601405">
        <w:tc>
          <w:tcPr>
            <w:tcW w:w="1139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выявлению интересов, трудностей, проблем, конфликтных ситуаций и отклонений в поведении обучающихся с ОВЗ</w:t>
            </w:r>
          </w:p>
        </w:tc>
      </w:tr>
      <w:tr w:rsidR="00601405" w:rsidRPr="00DA1621" w:rsidTr="00601405">
        <w:tc>
          <w:tcPr>
            <w:tcW w:w="1139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601405" w:rsidRPr="00DA1621" w:rsidRDefault="0060140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способностью к выявлению интересов, трудностей, проблем, конфликтных ситуаций и отклонений в поведении обучающихся с ОВЗ</w:t>
            </w:r>
          </w:p>
        </w:tc>
      </w:tr>
    </w:tbl>
    <w:p w:rsidR="00601405" w:rsidRPr="00DA1621" w:rsidRDefault="00601405" w:rsidP="00FF6C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601405" w:rsidRPr="00DA1621" w:rsidTr="00601405">
        <w:tc>
          <w:tcPr>
            <w:tcW w:w="9854" w:type="dxa"/>
          </w:tcPr>
          <w:p w:rsidR="00601405" w:rsidRPr="00DA1621" w:rsidRDefault="00601405" w:rsidP="00FF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ОПК-1, ОПК-4, ПК-16</w:t>
            </w:r>
          </w:p>
        </w:tc>
      </w:tr>
      <w:tr w:rsidR="003A0AC2" w:rsidRPr="00DA1621" w:rsidTr="00601405">
        <w:tc>
          <w:tcPr>
            <w:tcW w:w="9854" w:type="dxa"/>
          </w:tcPr>
          <w:p w:rsidR="003A0AC2" w:rsidRPr="00DA1621" w:rsidRDefault="003A0AC2" w:rsidP="0085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1405" w:rsidRPr="00DA1621" w:rsidRDefault="00601405" w:rsidP="00FF6C1D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ЗЕТ):2.</w:t>
      </w:r>
    </w:p>
    <w:p w:rsidR="00601405" w:rsidRPr="00DA1621" w:rsidRDefault="00601405" w:rsidP="00FF6C1D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экзамен.</w:t>
      </w:r>
    </w:p>
    <w:p w:rsidR="00601405" w:rsidRPr="00DA1621" w:rsidRDefault="00601405" w:rsidP="00FF6C1D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профессорско-преподавательском составе</w:t>
      </w:r>
      <w:hyperlink r:id="rId10" w:anchor="sdfootnote2sym" w:history="1">
        <w:r w:rsidRPr="00DA1621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601405" w:rsidRPr="00DA1621" w:rsidTr="00601405">
        <w:tc>
          <w:tcPr>
            <w:tcW w:w="1674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601405" w:rsidRPr="00DA1621" w:rsidTr="00601405">
        <w:tc>
          <w:tcPr>
            <w:tcW w:w="1674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1405" w:rsidRPr="00DA1621" w:rsidTr="00601405">
        <w:tc>
          <w:tcPr>
            <w:tcW w:w="1674" w:type="dxa"/>
            <w:vAlign w:val="center"/>
          </w:tcPr>
          <w:p w:rsidR="00601405" w:rsidRPr="00DA1621" w:rsidRDefault="00601405" w:rsidP="00F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подросткового возраста</w:t>
            </w:r>
          </w:p>
        </w:tc>
        <w:tc>
          <w:tcPr>
            <w:tcW w:w="1222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Меньшик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ова Татьяна Ивановна</w:t>
            </w:r>
          </w:p>
        </w:tc>
        <w:tc>
          <w:tcPr>
            <w:tcW w:w="1501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Московский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ордена Ленина и ордена Трудового Красного Знамени государственный педагогический институт им. </w:t>
            </w: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В.И.Ленина</w:t>
            </w:r>
            <w:proofErr w:type="spellEnd"/>
          </w:p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299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Кандидат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наук, доцент</w:t>
            </w:r>
          </w:p>
        </w:tc>
        <w:tc>
          <w:tcPr>
            <w:tcW w:w="1345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Кафедра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психологии</w:t>
            </w:r>
          </w:p>
        </w:tc>
        <w:tc>
          <w:tcPr>
            <w:tcW w:w="1299" w:type="dxa"/>
            <w:vAlign w:val="center"/>
          </w:tcPr>
          <w:p w:rsidR="00601405" w:rsidRPr="00DA1621" w:rsidRDefault="00601405" w:rsidP="00FF6C1D">
            <w:p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штатный</w:t>
            </w:r>
          </w:p>
        </w:tc>
        <w:tc>
          <w:tcPr>
            <w:tcW w:w="1211" w:type="dxa"/>
            <w:vAlign w:val="center"/>
          </w:tcPr>
          <w:p w:rsidR="00601405" w:rsidRPr="00DA1621" w:rsidRDefault="0060140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A0AC2"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01405" w:rsidRPr="00DA1621" w:rsidRDefault="00601405" w:rsidP="00FF6C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Меньшикова Т.И.</w:t>
      </w:r>
    </w:p>
    <w:p w:rsidR="00601405" w:rsidRPr="00DA1621" w:rsidRDefault="0060140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3F7D3B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Элективные курсы по физической культуре и спорту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74615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Физической культуры </w:t>
            </w:r>
          </w:p>
        </w:tc>
      </w:tr>
    </w:tbl>
    <w:p w:rsidR="00EF1F75" w:rsidRPr="00DA1621" w:rsidRDefault="00EF1F75" w:rsidP="00D82C38">
      <w:pPr>
        <w:widowControl w:val="0"/>
        <w:numPr>
          <w:ilvl w:val="0"/>
          <w:numId w:val="9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DA1621">
        <w:rPr>
          <w:rFonts w:ascii="Times New Roman" w:eastAsia="Calibri" w:hAnsi="Times New Roman" w:cs="Times New Roman"/>
          <w:sz w:val="24"/>
          <w:szCs w:val="24"/>
        </w:rPr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EF1F75" w:rsidRPr="00DA1621" w:rsidRDefault="00EF1F75" w:rsidP="00D82C38">
      <w:pPr>
        <w:widowControl w:val="0"/>
        <w:numPr>
          <w:ilvl w:val="0"/>
          <w:numId w:val="9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</w:t>
      </w:r>
    </w:p>
    <w:p w:rsidR="00EF1F75" w:rsidRPr="00DA1621" w:rsidRDefault="00EF1F75" w:rsidP="00FF6C1D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EF1F75" w:rsidRPr="00DA1621" w:rsidRDefault="00EF1F75" w:rsidP="00FF6C1D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EF1F75" w:rsidRPr="00DA1621" w:rsidRDefault="00EF1F75" w:rsidP="00FF6C1D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EF1F75" w:rsidRPr="00DA1621" w:rsidRDefault="00EF1F75" w:rsidP="00FF6C1D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EF1F75" w:rsidRPr="00DA1621" w:rsidRDefault="00EF1F75" w:rsidP="00FF6C1D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EF1F75" w:rsidRPr="00DA1621" w:rsidRDefault="00EF1F75" w:rsidP="00FF6C1D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EF1F75" w:rsidRPr="00DA1621" w:rsidRDefault="00EF1F75" w:rsidP="00FF6C1D">
      <w:pPr>
        <w:numPr>
          <w:ilvl w:val="0"/>
          <w:numId w:val="99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EF1F75" w:rsidRPr="00DA1621" w:rsidRDefault="00EF1F75" w:rsidP="00FF6C1D">
      <w:pPr>
        <w:numPr>
          <w:ilvl w:val="0"/>
          <w:numId w:val="99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EF1F75" w:rsidRPr="00DA1621" w:rsidRDefault="00EF1F75" w:rsidP="00FF6C1D">
      <w:pPr>
        <w:numPr>
          <w:ilvl w:val="0"/>
          <w:numId w:val="99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EF1F75" w:rsidRPr="00DA1621" w:rsidRDefault="00EF1F75" w:rsidP="00FF6C1D">
      <w:pPr>
        <w:numPr>
          <w:ilvl w:val="0"/>
          <w:numId w:val="99"/>
        </w:numPr>
        <w:tabs>
          <w:tab w:val="left" w:pos="28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EF1F75" w:rsidRPr="00DA1621" w:rsidRDefault="00D82C38" w:rsidP="00D82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EF1F75"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понимать высокую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значимость профессии, ответственно 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качественно выполнять профессиональные задачи, соблюдая принципы профессиональной этики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Зспособы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Уорганизовать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совместную деятельность и межличностное взаимодействие субъектов образовательной среды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Вспособами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EF1F75" w:rsidRPr="00DA1621" w:rsidTr="00746150"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Зспособы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выступать посредником между обучающимся и различными социальными институтами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EF1F75" w:rsidRPr="00DA1621" w:rsidRDefault="00D82C38" w:rsidP="00D82C3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</w:t>
      </w:r>
      <w:r w:rsidR="00EF1F75"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="00EF1F75"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ЗЕТ):9</w:t>
      </w:r>
    </w:p>
    <w:p w:rsidR="00EF1F75" w:rsidRPr="00DA1621" w:rsidRDefault="00D82C38" w:rsidP="00D82C3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</w:t>
      </w:r>
      <w:r w:rsidR="00EF1F75"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="003F7D3B"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D3B"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зачет</w:t>
      </w:r>
    </w:p>
    <w:p w:rsidR="00EF1F75" w:rsidRPr="00DA1621" w:rsidRDefault="00D82C38" w:rsidP="00D82C3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</w:t>
      </w:r>
      <w:r w:rsidR="00EF1F75"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EF1F75" w:rsidRPr="00DA1621" w:rsidRDefault="00EF1F75" w:rsidP="00FF6C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дисциплины по учебному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ФИО преподавателя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(полностью)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Какое образовательное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Ученая степень, научная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привлечения к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Последнее повышен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ие квалификации</w:t>
            </w:r>
          </w:p>
        </w:tc>
      </w:tr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Лебединская Ирина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Герардовна</w:t>
            </w:r>
            <w:proofErr w:type="spellEnd"/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Волгоградский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ин-т физической культуры, 1986г.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физической культуры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Штатный 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E1874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Лебединская И.Г.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7780" w:rsidRPr="00DA1621" w:rsidRDefault="000D7780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0D7780" w:rsidRPr="00DA1621" w:rsidRDefault="000D7780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0D7780" w:rsidRPr="00DA1621" w:rsidRDefault="000D7780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Б1.В.ДВ.01.01 Клиническая психология детей и подростков</w:t>
      </w:r>
    </w:p>
    <w:p w:rsidR="000D7780" w:rsidRPr="00DA1621" w:rsidRDefault="000D7780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7780" w:rsidRPr="00DA1621" w:rsidTr="00BC16DF">
        <w:tc>
          <w:tcPr>
            <w:tcW w:w="4785" w:type="dxa"/>
          </w:tcPr>
          <w:p w:rsidR="000D7780" w:rsidRPr="00DA1621" w:rsidRDefault="000D7780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0D7780" w:rsidRPr="00DA1621" w:rsidRDefault="000D7780" w:rsidP="00FF6C1D">
            <w:p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44.03.02 “Психолого-педагогическое образование”</w:t>
            </w:r>
          </w:p>
        </w:tc>
      </w:tr>
      <w:tr w:rsidR="000D7780" w:rsidRPr="00DA1621" w:rsidTr="00BC16DF">
        <w:tc>
          <w:tcPr>
            <w:tcW w:w="4785" w:type="dxa"/>
          </w:tcPr>
          <w:p w:rsidR="000D7780" w:rsidRPr="00DA1621" w:rsidRDefault="000D7780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:rsidR="000D7780" w:rsidRPr="00DA1621" w:rsidRDefault="000D7780" w:rsidP="00FF6C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</w:tc>
      </w:tr>
      <w:tr w:rsidR="000D7780" w:rsidRPr="00DA1621" w:rsidTr="00BC16DF">
        <w:trPr>
          <w:trHeight w:val="80"/>
        </w:trPr>
        <w:tc>
          <w:tcPr>
            <w:tcW w:w="4785" w:type="dxa"/>
          </w:tcPr>
          <w:p w:rsidR="000D7780" w:rsidRPr="00DA1621" w:rsidRDefault="000D7780" w:rsidP="00FF6C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D7780" w:rsidRPr="00DA1621" w:rsidRDefault="000D7780" w:rsidP="00FF6C1D">
            <w:p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психологии</w:t>
            </w:r>
          </w:p>
          <w:p w:rsidR="000D7780" w:rsidRPr="00DA1621" w:rsidRDefault="000D7780" w:rsidP="00FF6C1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D7780" w:rsidRPr="00DA1621" w:rsidRDefault="000D7780" w:rsidP="00FF6C1D">
      <w:pPr>
        <w:widowControl w:val="0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дисциплины: </w:t>
      </w:r>
    </w:p>
    <w:p w:rsidR="000D7780" w:rsidRPr="00DA1621" w:rsidRDefault="000D7780" w:rsidP="00FF6C1D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базовых знаний по теории, методологии и практике клинической психологии, о возможностях клинической психологии в повышении адаптивных ресурсов детей и подростков, охране здоровья, диагностике, коррекции и реабилитации. </w:t>
      </w:r>
    </w:p>
    <w:p w:rsidR="000D7780" w:rsidRPr="00DA1621" w:rsidRDefault="000D7780" w:rsidP="00FF6C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DA1621"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  <w:lang w:eastAsia="ru-RU"/>
        </w:rPr>
        <w:tab/>
      </w: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0D7780" w:rsidRPr="00DA1621" w:rsidRDefault="000D7780" w:rsidP="00FF6C1D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формировать базовые знания по теории, методологии и практике клинической психологии;</w:t>
      </w:r>
    </w:p>
    <w:p w:rsidR="000D7780" w:rsidRPr="00DA1621" w:rsidRDefault="000D7780" w:rsidP="00FF6C1D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изучить возможности клинической психологии в повышении адаптивных ресурсов детей и подростков;</w:t>
      </w:r>
    </w:p>
    <w:p w:rsidR="000D7780" w:rsidRPr="00DA1621" w:rsidRDefault="000D7780" w:rsidP="00FF6C1D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рассмотреть роль клинической психологии в охране здоровья, диагностике, коррекции и реабилитации детей и подростков. </w:t>
      </w:r>
    </w:p>
    <w:p w:rsidR="000D7780" w:rsidRPr="00DA1621" w:rsidRDefault="000D7780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80" w:rsidRPr="00DA1621" w:rsidRDefault="000D7780" w:rsidP="00FF6C1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0D7780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0D7780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780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0D7780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D7780" w:rsidRPr="00DA1621" w:rsidRDefault="000D7780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0D7780" w:rsidRPr="00DA1621" w:rsidTr="00BC16DF">
        <w:tc>
          <w:tcPr>
            <w:tcW w:w="1139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0D7780" w:rsidRPr="00DA1621" w:rsidTr="00BC16DF">
        <w:tc>
          <w:tcPr>
            <w:tcW w:w="1139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780" w:rsidRPr="00DA1621" w:rsidTr="00BC16DF">
        <w:tc>
          <w:tcPr>
            <w:tcW w:w="1139" w:type="dxa"/>
            <w:vMerge w:val="restart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пространства</w:t>
            </w: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0D7780" w:rsidRPr="00DA1621" w:rsidTr="00BC16DF">
        <w:tc>
          <w:tcPr>
            <w:tcW w:w="1139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0D7780" w:rsidRPr="00DA1621" w:rsidTr="00BC16DF">
        <w:tc>
          <w:tcPr>
            <w:tcW w:w="1139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способностью использовать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0D7780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0D7780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0D7780" w:rsidRPr="00DA1621" w:rsidTr="00BC16DF">
        <w:tc>
          <w:tcPr>
            <w:tcW w:w="1139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0D7780" w:rsidRPr="00DA1621" w:rsidTr="00BC16DF">
        <w:tc>
          <w:tcPr>
            <w:tcW w:w="1139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</w:tbl>
    <w:p w:rsidR="000D7780" w:rsidRPr="00DA1621" w:rsidRDefault="000D7780" w:rsidP="00FF6C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780" w:rsidRPr="00DA1621" w:rsidRDefault="000D7780" w:rsidP="00FF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участвует в формировании компетенций: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ОПК-1, ОПК-12, ПК-16.</w:t>
      </w:r>
    </w:p>
    <w:p w:rsidR="000D7780" w:rsidRPr="00DA1621" w:rsidRDefault="000D7780" w:rsidP="00FF6C1D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DA1621">
        <w:rPr>
          <w:rFonts w:ascii="Times New Roman" w:eastAsia="Calibri" w:hAnsi="Times New Roman" w:cs="Times New Roman"/>
          <w:i/>
          <w:sz w:val="24"/>
          <w:szCs w:val="24"/>
        </w:rPr>
        <w:t>(в ЗЕТ</w:t>
      </w:r>
      <w:r w:rsidRPr="00DA1621">
        <w:rPr>
          <w:rFonts w:ascii="Times New Roman" w:eastAsia="Calibri" w:hAnsi="Times New Roman" w:cs="Times New Roman"/>
          <w:sz w:val="24"/>
          <w:szCs w:val="24"/>
        </w:rPr>
        <w:t>): 2</w:t>
      </w:r>
    </w:p>
    <w:p w:rsidR="000D7780" w:rsidRPr="00DA1621" w:rsidRDefault="000D7780" w:rsidP="00FF6C1D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Форма контроля: экзамен</w:t>
      </w:r>
      <w:r w:rsidRPr="00DA16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7780" w:rsidRPr="00DA1621" w:rsidRDefault="000D7780" w:rsidP="00FF6C1D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8"/>
        <w:gridCol w:w="1353"/>
        <w:gridCol w:w="1510"/>
        <w:gridCol w:w="1440"/>
        <w:gridCol w:w="1129"/>
        <w:gridCol w:w="1440"/>
        <w:gridCol w:w="1341"/>
      </w:tblGrid>
      <w:tr w:rsidR="000D7780" w:rsidRPr="00DA1621" w:rsidTr="00A53093">
        <w:tc>
          <w:tcPr>
            <w:tcW w:w="1358" w:type="dxa"/>
            <w:vAlign w:val="center"/>
          </w:tcPr>
          <w:p w:rsidR="000D7780" w:rsidRPr="00DA1621" w:rsidRDefault="000D7780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3" w:type="dxa"/>
            <w:vAlign w:val="center"/>
          </w:tcPr>
          <w:p w:rsidR="000D7780" w:rsidRPr="00DA1621" w:rsidRDefault="000D7780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0" w:type="dxa"/>
            <w:vAlign w:val="center"/>
          </w:tcPr>
          <w:p w:rsidR="000D7780" w:rsidRPr="00DA1621" w:rsidRDefault="000D7780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40" w:type="dxa"/>
            <w:vAlign w:val="center"/>
          </w:tcPr>
          <w:p w:rsidR="000D7780" w:rsidRPr="00DA1621" w:rsidRDefault="000D7780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29" w:type="dxa"/>
            <w:vAlign w:val="center"/>
          </w:tcPr>
          <w:p w:rsidR="000D7780" w:rsidRPr="00DA1621" w:rsidRDefault="000D7780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7E77AF" w:rsidRPr="00DA1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21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40" w:type="dxa"/>
            <w:vAlign w:val="center"/>
          </w:tcPr>
          <w:p w:rsidR="000D7780" w:rsidRPr="00DA1621" w:rsidRDefault="000D7780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0D7780" w:rsidRPr="00DA1621" w:rsidRDefault="000D7780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D7780" w:rsidRPr="00DA1621" w:rsidTr="00A53093">
        <w:tc>
          <w:tcPr>
            <w:tcW w:w="1358" w:type="dxa"/>
            <w:vAlign w:val="center"/>
          </w:tcPr>
          <w:p w:rsidR="000D7780" w:rsidRPr="00DA1621" w:rsidRDefault="000D7780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 w:rsidR="000D7780" w:rsidRPr="00DA1621" w:rsidRDefault="000D7780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vAlign w:val="center"/>
          </w:tcPr>
          <w:p w:rsidR="000D7780" w:rsidRPr="00DA1621" w:rsidRDefault="000D7780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0D7780" w:rsidRPr="00DA1621" w:rsidRDefault="000D7780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:rsidR="000D7780" w:rsidRPr="00DA1621" w:rsidRDefault="000D7780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0D7780" w:rsidRPr="00DA1621" w:rsidRDefault="000D7780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  <w:vAlign w:val="center"/>
          </w:tcPr>
          <w:p w:rsidR="000D7780" w:rsidRPr="00DA1621" w:rsidRDefault="000D7780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3093" w:rsidRPr="00DA1621" w:rsidTr="00A53093">
        <w:trPr>
          <w:trHeight w:val="1656"/>
        </w:trPr>
        <w:tc>
          <w:tcPr>
            <w:tcW w:w="1358" w:type="dxa"/>
            <w:vAlign w:val="center"/>
          </w:tcPr>
          <w:p w:rsidR="00A53093" w:rsidRPr="00DA1621" w:rsidRDefault="00A53093" w:rsidP="00FF6C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Клиническая психология детей и подростков</w:t>
            </w:r>
          </w:p>
        </w:tc>
        <w:tc>
          <w:tcPr>
            <w:tcW w:w="1353" w:type="dxa"/>
            <w:vAlign w:val="center"/>
          </w:tcPr>
          <w:p w:rsidR="00A53093" w:rsidRPr="00DA1621" w:rsidRDefault="00A53093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Жилина Людмила Яковлевна</w:t>
            </w:r>
          </w:p>
        </w:tc>
        <w:tc>
          <w:tcPr>
            <w:tcW w:w="1510" w:type="dxa"/>
            <w:vAlign w:val="center"/>
          </w:tcPr>
          <w:p w:rsidR="00A53093" w:rsidRPr="00DA1621" w:rsidRDefault="00A53093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ТГПИ «социальная педагогика» 2001г.</w:t>
            </w:r>
          </w:p>
        </w:tc>
        <w:tc>
          <w:tcPr>
            <w:tcW w:w="1440" w:type="dxa"/>
            <w:vAlign w:val="center"/>
          </w:tcPr>
          <w:p w:rsidR="00A53093" w:rsidRPr="00DA1621" w:rsidRDefault="00A53093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129" w:type="dxa"/>
            <w:vAlign w:val="center"/>
          </w:tcPr>
          <w:p w:rsidR="00A53093" w:rsidRPr="00DA1621" w:rsidRDefault="00A53093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Кафедра психологии</w:t>
            </w:r>
          </w:p>
        </w:tc>
        <w:tc>
          <w:tcPr>
            <w:tcW w:w="1440" w:type="dxa"/>
            <w:vAlign w:val="center"/>
          </w:tcPr>
          <w:p w:rsidR="00A53093" w:rsidRPr="00DA1621" w:rsidRDefault="00A53093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vAlign w:val="center"/>
          </w:tcPr>
          <w:p w:rsidR="00A53093" w:rsidRPr="00DA1621" w:rsidRDefault="00A53093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</w:tbl>
    <w:p w:rsidR="000D7780" w:rsidRPr="00DA1621" w:rsidRDefault="000D7780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80" w:rsidRPr="00DA1621" w:rsidRDefault="007E77AF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0D7780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доцент     Жилина Л. Я.</w:t>
      </w:r>
    </w:p>
    <w:p w:rsidR="00A53093" w:rsidRPr="00DA1621" w:rsidRDefault="00A53093" w:rsidP="00FF6C1D">
      <w:pPr>
        <w:shd w:val="clear" w:color="auto" w:fill="FFFFFF"/>
        <w:tabs>
          <w:tab w:val="left" w:pos="5194"/>
          <w:tab w:val="left" w:pos="6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93" w:rsidRPr="00DA1621" w:rsidRDefault="00A53093" w:rsidP="00FF6C1D">
      <w:pPr>
        <w:shd w:val="clear" w:color="auto" w:fill="FFFFFF"/>
        <w:tabs>
          <w:tab w:val="left" w:pos="5194"/>
          <w:tab w:val="left" w:pos="6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D61" w:rsidRPr="00DA1621" w:rsidRDefault="004D3D61" w:rsidP="00FF6C1D">
      <w:pPr>
        <w:shd w:val="clear" w:color="auto" w:fill="FFFFFF"/>
        <w:tabs>
          <w:tab w:val="left" w:pos="5194"/>
          <w:tab w:val="left" w:pos="6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2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4D3D61" w:rsidRPr="00DA1621" w:rsidRDefault="004D3D61" w:rsidP="00FF6C1D">
      <w:pPr>
        <w:shd w:val="clear" w:color="auto" w:fill="FFFFFF"/>
        <w:tabs>
          <w:tab w:val="left" w:pos="5194"/>
          <w:tab w:val="left" w:pos="6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21">
        <w:rPr>
          <w:rFonts w:ascii="Times New Roman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4D3D61" w:rsidRPr="00DA1621" w:rsidRDefault="004D3D61" w:rsidP="00FF6C1D">
      <w:pPr>
        <w:shd w:val="clear" w:color="auto" w:fill="FFFFFF"/>
        <w:tabs>
          <w:tab w:val="left" w:pos="5194"/>
          <w:tab w:val="left" w:pos="6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62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Б1.В.ДВ.01.02 Возрастная психология</w:t>
      </w:r>
    </w:p>
    <w:p w:rsidR="004D3D61" w:rsidRPr="00DA1621" w:rsidRDefault="004D3D61" w:rsidP="00FF6C1D">
      <w:pPr>
        <w:tabs>
          <w:tab w:val="left" w:pos="5194"/>
          <w:tab w:val="left" w:pos="635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3D61" w:rsidRPr="00DA1621" w:rsidTr="00BC1568">
        <w:tc>
          <w:tcPr>
            <w:tcW w:w="4785" w:type="dxa"/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4D3D61" w:rsidRPr="00DA1621" w:rsidTr="00BC1568">
        <w:tc>
          <w:tcPr>
            <w:tcW w:w="4785" w:type="dxa"/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hAnsi="Times New Roman"/>
                <w:i/>
                <w:sz w:val="24"/>
                <w:szCs w:val="24"/>
              </w:rPr>
              <w:t>44.03.02.02 Психология образования</w:t>
            </w:r>
          </w:p>
        </w:tc>
      </w:tr>
      <w:tr w:rsidR="004D3D61" w:rsidRPr="00DA1621" w:rsidTr="00BC1568">
        <w:tc>
          <w:tcPr>
            <w:tcW w:w="4785" w:type="dxa"/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Психология</w:t>
            </w:r>
          </w:p>
        </w:tc>
      </w:tr>
    </w:tbl>
    <w:p w:rsidR="004D3D61" w:rsidRPr="00DA1621" w:rsidRDefault="004D3D61" w:rsidP="00FF6C1D">
      <w:pPr>
        <w:pStyle w:val="af6"/>
        <w:widowControl w:val="0"/>
        <w:tabs>
          <w:tab w:val="left" w:pos="5194"/>
          <w:tab w:val="left" w:pos="6355"/>
        </w:tabs>
        <w:spacing w:line="240" w:lineRule="auto"/>
        <w:ind w:left="0" w:firstLine="0"/>
      </w:pPr>
      <w:r w:rsidRPr="00DA1621">
        <w:rPr>
          <w:b/>
        </w:rPr>
        <w:t>1.Цели</w:t>
      </w:r>
      <w:r w:rsidRPr="00DA1621">
        <w:t xml:space="preserve"> освоения дисциплины: </w:t>
      </w:r>
    </w:p>
    <w:p w:rsidR="00A53093" w:rsidRPr="00DA1621" w:rsidRDefault="004D3D61" w:rsidP="00FF6C1D">
      <w:pPr>
        <w:pStyle w:val="af6"/>
        <w:widowControl w:val="0"/>
        <w:tabs>
          <w:tab w:val="left" w:pos="5194"/>
          <w:tab w:val="left" w:pos="6355"/>
        </w:tabs>
        <w:spacing w:line="240" w:lineRule="auto"/>
        <w:ind w:left="0" w:firstLine="0"/>
      </w:pPr>
      <w:r w:rsidRPr="00DA1621">
        <w:t xml:space="preserve">повышение общей и психологической культуры, формирование целостного представления о закономерностях психологического развития человека на различных этапах жизненного пути. </w:t>
      </w:r>
    </w:p>
    <w:p w:rsidR="004D3D61" w:rsidRPr="00DA1621" w:rsidRDefault="004D3D61" w:rsidP="00FF6C1D">
      <w:pPr>
        <w:pStyle w:val="af6"/>
        <w:widowControl w:val="0"/>
        <w:tabs>
          <w:tab w:val="left" w:pos="5194"/>
          <w:tab w:val="left" w:pos="6355"/>
        </w:tabs>
        <w:spacing w:line="240" w:lineRule="auto"/>
        <w:ind w:left="0" w:firstLine="0"/>
      </w:pPr>
      <w:r w:rsidRPr="00DA1621">
        <w:rPr>
          <w:b/>
        </w:rPr>
        <w:t>2.Задачи:</w:t>
      </w:r>
      <w:r w:rsidRPr="00DA1621">
        <w:t xml:space="preserve"> </w:t>
      </w:r>
    </w:p>
    <w:p w:rsidR="004D3D61" w:rsidRPr="00DA1621" w:rsidRDefault="004D3D61" w:rsidP="00FF6C1D">
      <w:pPr>
        <w:pStyle w:val="af6"/>
        <w:widowControl w:val="0"/>
        <w:tabs>
          <w:tab w:val="left" w:pos="5194"/>
          <w:tab w:val="left" w:pos="6355"/>
        </w:tabs>
        <w:spacing w:line="240" w:lineRule="auto"/>
        <w:ind w:left="0" w:firstLine="0"/>
      </w:pPr>
      <w:r w:rsidRPr="00DA1621">
        <w:t>- формировать научное психологическое мышление студентов;</w:t>
      </w:r>
    </w:p>
    <w:p w:rsidR="004D3D61" w:rsidRPr="00DA1621" w:rsidRDefault="004D3D61" w:rsidP="00FF6C1D">
      <w:pPr>
        <w:pStyle w:val="af6"/>
        <w:widowControl w:val="0"/>
        <w:tabs>
          <w:tab w:val="left" w:pos="5194"/>
          <w:tab w:val="left" w:pos="6355"/>
        </w:tabs>
        <w:spacing w:line="240" w:lineRule="auto"/>
        <w:ind w:left="0" w:firstLine="0"/>
      </w:pPr>
      <w:r w:rsidRPr="00DA1621">
        <w:t xml:space="preserve">- развивать умение анализировать факты, видеть нерешенные проблемы психологии; </w:t>
      </w:r>
    </w:p>
    <w:p w:rsidR="004D3D61" w:rsidRPr="00DA1621" w:rsidRDefault="004D3D61" w:rsidP="00FF6C1D">
      <w:pPr>
        <w:pStyle w:val="af6"/>
        <w:widowControl w:val="0"/>
        <w:tabs>
          <w:tab w:val="left" w:pos="5194"/>
          <w:tab w:val="left" w:pos="6355"/>
        </w:tabs>
        <w:spacing w:line="240" w:lineRule="auto"/>
        <w:ind w:left="0" w:firstLine="0"/>
      </w:pPr>
      <w:r w:rsidRPr="00DA1621">
        <w:t>- ознакомление с психологическими особенностями различных возрастных этапов.</w:t>
      </w:r>
    </w:p>
    <w:p w:rsidR="004D3D61" w:rsidRPr="00DA1621" w:rsidRDefault="004D3D61" w:rsidP="00FF6C1D">
      <w:pPr>
        <w:tabs>
          <w:tab w:val="left" w:pos="5194"/>
          <w:tab w:val="left" w:pos="6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621">
        <w:rPr>
          <w:rFonts w:ascii="Times New Roman" w:hAnsi="Times New Roman" w:cs="Times New Roman"/>
          <w:sz w:val="24"/>
          <w:szCs w:val="24"/>
        </w:rPr>
        <w:t>3.</w:t>
      </w:r>
      <w:r w:rsidRPr="00DA1621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D3D61" w:rsidRPr="00DA1621" w:rsidRDefault="004D3D61" w:rsidP="00FF6C1D">
      <w:pPr>
        <w:pStyle w:val="a7"/>
        <w:tabs>
          <w:tab w:val="left" w:pos="5194"/>
          <w:tab w:val="left" w:pos="63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4D3D61" w:rsidRPr="00DA1621" w:rsidTr="00A53093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D3D61" w:rsidRPr="00DA1621" w:rsidTr="00A53093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D61" w:rsidRPr="00DA1621" w:rsidTr="00A53093">
        <w:trPr>
          <w:trHeight w:val="27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З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4D3D61" w:rsidRPr="00DA1621" w:rsidTr="00A53093">
        <w:trPr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 xml:space="preserve">У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</w:t>
            </w:r>
          </w:p>
        </w:tc>
      </w:tr>
      <w:tr w:rsidR="004D3D61" w:rsidRPr="00DA1621" w:rsidTr="00A53093">
        <w:trPr>
          <w:trHeight w:val="12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Внавыками</w:t>
            </w:r>
            <w:proofErr w:type="spellEnd"/>
            <w:r w:rsidRPr="00DA16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 </w:t>
            </w:r>
          </w:p>
        </w:tc>
      </w:tr>
      <w:tr w:rsidR="004D3D61" w:rsidRPr="00DA1621" w:rsidTr="00A53093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ОПК-12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 xml:space="preserve">     способностью использовать </w:t>
            </w:r>
            <w:proofErr w:type="spellStart"/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A162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З  риски и опасности социальной среды и образовательного пространства</w:t>
            </w:r>
          </w:p>
        </w:tc>
      </w:tr>
      <w:tr w:rsidR="004D3D61" w:rsidRPr="00DA1621" w:rsidTr="00A53093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 xml:space="preserve">У использовать </w:t>
            </w:r>
            <w:proofErr w:type="spellStart"/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A162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4D3D61" w:rsidRPr="00DA1621" w:rsidTr="00A53093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 xml:space="preserve">В опытом использования использовать </w:t>
            </w:r>
            <w:proofErr w:type="spellStart"/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A162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A53093" w:rsidRPr="00DA1621" w:rsidTr="00A53093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3" w:rsidRPr="00DA1621" w:rsidRDefault="00A53093" w:rsidP="00A53093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  <w:p w:rsidR="00A53093" w:rsidRPr="00DA1621" w:rsidRDefault="00A53093" w:rsidP="00A53093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shd w:val="clear" w:color="auto" w:fill="auto"/>
          </w:tcPr>
          <w:p w:rsidR="00A53093" w:rsidRPr="00DA1621" w:rsidRDefault="00A53093" w:rsidP="00A5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к выявлению интересов, трудностей, проблем,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конфликтных ситуаций и отклонений в поведении обучающихся</w:t>
            </w:r>
          </w:p>
        </w:tc>
        <w:tc>
          <w:tcPr>
            <w:tcW w:w="4857" w:type="dxa"/>
            <w:shd w:val="clear" w:color="auto" w:fill="auto"/>
          </w:tcPr>
          <w:p w:rsidR="00A53093" w:rsidRPr="00DA1621" w:rsidRDefault="00A53093" w:rsidP="00A5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  методы диагностики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интересов, трудностей, проблем, конфликтных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ситуаций и отклонений в поведении обучающихся</w:t>
            </w:r>
          </w:p>
        </w:tc>
      </w:tr>
      <w:tr w:rsidR="00A53093" w:rsidRPr="00DA1621" w:rsidTr="00A53093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93" w:rsidRPr="00DA1621" w:rsidRDefault="00A53093" w:rsidP="00A53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A53093" w:rsidRPr="00DA1621" w:rsidRDefault="00A53093" w:rsidP="00A53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A53093" w:rsidRPr="00DA1621" w:rsidRDefault="00A53093" w:rsidP="00A53093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выявлять интересы, трудности, проблемы, конфликтные ситуации и отклонения в поведении обучающихся</w:t>
            </w:r>
          </w:p>
        </w:tc>
      </w:tr>
      <w:tr w:rsidR="00A53093" w:rsidRPr="00DA1621" w:rsidTr="00A53093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93" w:rsidRPr="00DA1621" w:rsidRDefault="00A53093" w:rsidP="00A53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A53093" w:rsidRPr="00DA1621" w:rsidRDefault="00A53093" w:rsidP="00A53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:rsidR="00A53093" w:rsidRPr="00DA1621" w:rsidRDefault="00A53093" w:rsidP="00A53093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</w:tbl>
    <w:p w:rsidR="00A53093" w:rsidRPr="00DA1621" w:rsidRDefault="00A53093" w:rsidP="00FF6C1D">
      <w:pPr>
        <w:pStyle w:val="a7"/>
        <w:tabs>
          <w:tab w:val="left" w:pos="5194"/>
          <w:tab w:val="left" w:pos="63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A1621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A1621">
        <w:rPr>
          <w:rFonts w:ascii="Times New Roman" w:hAnsi="Times New Roman"/>
          <w:sz w:val="24"/>
          <w:szCs w:val="24"/>
        </w:rPr>
        <w:t>ОПК-1; ОПК-12; ПК-16</w:t>
      </w:r>
    </w:p>
    <w:p w:rsidR="004D3D61" w:rsidRPr="00DA1621" w:rsidRDefault="004D3D61" w:rsidP="00FF6C1D">
      <w:pPr>
        <w:pStyle w:val="a7"/>
        <w:tabs>
          <w:tab w:val="left" w:pos="5194"/>
          <w:tab w:val="left" w:pos="635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DA1621">
        <w:rPr>
          <w:rFonts w:ascii="Times New Roman" w:hAnsi="Times New Roman"/>
          <w:b/>
          <w:sz w:val="24"/>
          <w:szCs w:val="24"/>
        </w:rPr>
        <w:t xml:space="preserve">4.Общая трудоемкость </w:t>
      </w:r>
      <w:r w:rsidRPr="00DA1621">
        <w:rPr>
          <w:rFonts w:ascii="Times New Roman" w:hAnsi="Times New Roman"/>
          <w:i/>
          <w:sz w:val="24"/>
          <w:szCs w:val="24"/>
        </w:rPr>
        <w:t>(в ЗЕТ</w:t>
      </w:r>
      <w:r w:rsidRPr="00DA1621">
        <w:rPr>
          <w:rFonts w:ascii="Times New Roman" w:hAnsi="Times New Roman"/>
          <w:sz w:val="24"/>
          <w:szCs w:val="24"/>
        </w:rPr>
        <w:t>): 2</w:t>
      </w:r>
    </w:p>
    <w:p w:rsidR="004D3D61" w:rsidRPr="00DA1621" w:rsidRDefault="004D3D61" w:rsidP="00FF6C1D">
      <w:pPr>
        <w:pStyle w:val="a7"/>
        <w:tabs>
          <w:tab w:val="left" w:pos="5194"/>
          <w:tab w:val="left" w:pos="635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DA1621">
        <w:rPr>
          <w:rFonts w:ascii="Times New Roman" w:hAnsi="Times New Roman"/>
          <w:b/>
          <w:sz w:val="24"/>
          <w:szCs w:val="24"/>
        </w:rPr>
        <w:t>5.Форма контроля: экзамен</w:t>
      </w:r>
      <w:r w:rsidRPr="00DA1621">
        <w:rPr>
          <w:rFonts w:ascii="Times New Roman" w:hAnsi="Times New Roman"/>
          <w:sz w:val="24"/>
          <w:szCs w:val="24"/>
        </w:rPr>
        <w:t>.</w:t>
      </w:r>
    </w:p>
    <w:p w:rsidR="004D3D61" w:rsidRPr="00DA1621" w:rsidRDefault="004D3D61" w:rsidP="00FF6C1D">
      <w:pPr>
        <w:pStyle w:val="a7"/>
        <w:tabs>
          <w:tab w:val="left" w:pos="5194"/>
          <w:tab w:val="left" w:pos="635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A1621">
        <w:rPr>
          <w:rFonts w:ascii="Times New Roman" w:hAnsi="Times New Roman"/>
          <w:b/>
          <w:sz w:val="24"/>
          <w:szCs w:val="24"/>
        </w:rPr>
        <w:t>6.Сведения о профессорско-преподавательском составе:</w:t>
      </w:r>
    </w:p>
    <w:tbl>
      <w:tblPr>
        <w:tblStyle w:val="a8"/>
        <w:tblW w:w="9570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1701"/>
        <w:gridCol w:w="992"/>
        <w:gridCol w:w="1559"/>
        <w:gridCol w:w="1276"/>
        <w:gridCol w:w="816"/>
      </w:tblGrid>
      <w:tr w:rsidR="004D3D61" w:rsidRPr="00DA1621" w:rsidTr="00BC156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rmal"/>
              <w:widowControl/>
              <w:tabs>
                <w:tab w:val="left" w:pos="5194"/>
                <w:tab w:val="left" w:pos="6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num" w:pos="0"/>
                <w:tab w:val="left" w:pos="5194"/>
                <w:tab w:val="left" w:pos="6355"/>
              </w:tabs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num" w:pos="0"/>
                <w:tab w:val="left" w:pos="5194"/>
                <w:tab w:val="left" w:pos="6355"/>
              </w:tabs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num" w:pos="0"/>
                <w:tab w:val="left" w:pos="5194"/>
                <w:tab w:val="left" w:pos="6355"/>
              </w:tabs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num" w:pos="0"/>
                <w:tab w:val="left" w:pos="5194"/>
                <w:tab w:val="left" w:pos="6355"/>
              </w:tabs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num" w:pos="0"/>
                <w:tab w:val="left" w:pos="5194"/>
                <w:tab w:val="left" w:pos="6355"/>
              </w:tabs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num" w:pos="0"/>
                <w:tab w:val="left" w:pos="5194"/>
                <w:tab w:val="left" w:pos="6355"/>
              </w:tabs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D3D61" w:rsidRPr="00DA1621" w:rsidTr="00BC156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1" w:rsidRPr="00DA1621" w:rsidRDefault="004D3D61" w:rsidP="00FF6C1D">
            <w:pPr>
              <w:shd w:val="clear" w:color="auto" w:fill="FFFFFF"/>
              <w:tabs>
                <w:tab w:val="left" w:pos="5194"/>
                <w:tab w:val="left" w:pos="6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hAnsi="Times New Roman"/>
                <w:b/>
                <w:sz w:val="24"/>
                <w:szCs w:val="24"/>
              </w:rPr>
              <w:t>Возрастная психология</w:t>
            </w:r>
          </w:p>
          <w:p w:rsidR="004D3D61" w:rsidRPr="00DA1621" w:rsidRDefault="004D3D61" w:rsidP="00FF6C1D">
            <w:pPr>
              <w:pStyle w:val="ConsPlusNonformat"/>
              <w:widowControl/>
              <w:tabs>
                <w:tab w:val="left" w:pos="5194"/>
                <w:tab w:val="left" w:pos="635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left" w:pos="5194"/>
                <w:tab w:val="left" w:pos="635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Меньши</w:t>
            </w:r>
            <w:proofErr w:type="spellEnd"/>
          </w:p>
          <w:p w:rsidR="004D3D61" w:rsidRPr="00DA1621" w:rsidRDefault="004D3D61" w:rsidP="00FF6C1D">
            <w:pPr>
              <w:pStyle w:val="ConsPlusNonformat"/>
              <w:widowControl/>
              <w:tabs>
                <w:tab w:val="left" w:pos="5194"/>
                <w:tab w:val="left" w:pos="635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DA1621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left" w:pos="5194"/>
                <w:tab w:val="left" w:pos="635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ордена Ленина и ордена Трудового Красного Знамени государственный педагогический институт им. </w:t>
            </w:r>
            <w:proofErr w:type="spellStart"/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</w:p>
          <w:p w:rsidR="004D3D61" w:rsidRPr="00DA1621" w:rsidRDefault="004D3D61" w:rsidP="00FF6C1D">
            <w:pPr>
              <w:pStyle w:val="ConsPlusNonformat"/>
              <w:widowControl/>
              <w:tabs>
                <w:tab w:val="left" w:pos="5194"/>
                <w:tab w:val="left" w:pos="635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left" w:pos="5194"/>
                <w:tab w:val="left" w:pos="635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left" w:pos="5194"/>
                <w:tab w:val="left" w:pos="635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«РГЭУ (РИНХ)»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left" w:pos="644"/>
                <w:tab w:val="left" w:pos="5194"/>
                <w:tab w:val="left" w:pos="635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left" w:pos="5194"/>
                <w:tab w:val="left" w:pos="635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4D3D61" w:rsidRPr="00DA1621" w:rsidRDefault="004D3D61" w:rsidP="00FF6C1D">
      <w:pPr>
        <w:tabs>
          <w:tab w:val="left" w:pos="5194"/>
          <w:tab w:val="left" w:pos="6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621">
        <w:rPr>
          <w:rFonts w:ascii="Times New Roman" w:hAnsi="Times New Roman" w:cs="Times New Roman"/>
          <w:sz w:val="24"/>
          <w:szCs w:val="24"/>
        </w:rPr>
        <w:t xml:space="preserve">8.Разработчики: </w:t>
      </w:r>
      <w:proofErr w:type="spellStart"/>
      <w:r w:rsidRPr="00DA1621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DA1621">
        <w:rPr>
          <w:rFonts w:ascii="Times New Roman" w:hAnsi="Times New Roman" w:cs="Times New Roman"/>
          <w:sz w:val="24"/>
          <w:szCs w:val="24"/>
        </w:rPr>
        <w:t>., доцент Меньшикова Т.П.</w:t>
      </w:r>
    </w:p>
    <w:p w:rsidR="004D3D61" w:rsidRPr="00DA1621" w:rsidRDefault="004D3D61" w:rsidP="00FF6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80" w:rsidRPr="00DA1621" w:rsidRDefault="000D7780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0D7780" w:rsidRPr="00DA1621" w:rsidRDefault="000D7780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0D7780" w:rsidRPr="00DA1621" w:rsidRDefault="000D7780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</w:t>
      </w:r>
      <w:r w:rsidR="002679AB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02.01 Психолого-педагогическое взаимодействие участников образовательного процесса</w:t>
      </w:r>
    </w:p>
    <w:p w:rsidR="000D7780" w:rsidRPr="00DA1621" w:rsidRDefault="000D7780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0D7780" w:rsidRPr="00DA1621" w:rsidTr="00DA1621">
        <w:trPr>
          <w:trHeight w:val="61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780" w:rsidRPr="00DA1621" w:rsidRDefault="000D7780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0D7780" w:rsidRPr="00DA1621" w:rsidRDefault="000D7780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780" w:rsidRPr="00DA1621" w:rsidRDefault="000D7780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0D7780" w:rsidRPr="00DA1621" w:rsidTr="00DA1621">
        <w:trPr>
          <w:trHeight w:val="42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780" w:rsidRPr="00DA1621" w:rsidRDefault="000D7780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0D7780" w:rsidRPr="00DA1621" w:rsidRDefault="000D7780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780" w:rsidRPr="00DA1621" w:rsidRDefault="000D7780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0D7780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780" w:rsidRPr="00DA1621" w:rsidRDefault="000D7780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780" w:rsidRPr="00DA1621" w:rsidRDefault="000D7780" w:rsidP="00DA1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:rsidR="000D7780" w:rsidRPr="00DA1621" w:rsidRDefault="000D7780" w:rsidP="00DA1621">
      <w:pPr>
        <w:widowControl w:val="0"/>
        <w:numPr>
          <w:ilvl w:val="0"/>
          <w:numId w:val="7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 дать студентам знания о роли психолого-педагогического взаимодействия участников в образовательном процессе, его закономерностях, функциях, этапах, формах и методах осуществления, основных подходах и технологиях его организации, сформировать необходимые личностные и профессионально-значимые компетенции.</w:t>
      </w:r>
    </w:p>
    <w:p w:rsidR="000D7780" w:rsidRPr="00DA1621" w:rsidRDefault="000D7780" w:rsidP="00DA1621">
      <w:pPr>
        <w:widowControl w:val="0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0D7780" w:rsidRPr="00DA1621" w:rsidRDefault="000D7780" w:rsidP="00DA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Дать студентам необходимую систему знаний о характере психолого-педагогического взаимодействия в образовательном процессе.</w:t>
      </w:r>
    </w:p>
    <w:p w:rsidR="000D7780" w:rsidRPr="00DA1621" w:rsidRDefault="000D7780" w:rsidP="00DA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Раскрыть основные подходы к рассмотрению форм и методов взаимодействия в педагогическом процессе.</w:t>
      </w:r>
    </w:p>
    <w:p w:rsidR="000D7780" w:rsidRPr="00DA1621" w:rsidRDefault="000D7780" w:rsidP="00DA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Сформировать необходимые профессиональные компетенции.</w:t>
      </w:r>
    </w:p>
    <w:p w:rsidR="000D7780" w:rsidRPr="00DA1621" w:rsidRDefault="000D7780" w:rsidP="00DA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Развить навыки организации психолого-образовательного взаимодействия в образовательной среде.</w:t>
      </w:r>
    </w:p>
    <w:p w:rsidR="000D7780" w:rsidRPr="00DA1621" w:rsidRDefault="000D7780" w:rsidP="00DA1621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0D7780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0D7780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780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0D7780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0D7780" w:rsidRPr="00DA1621" w:rsidTr="00BC16DF">
        <w:tc>
          <w:tcPr>
            <w:tcW w:w="1139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0D7780" w:rsidRPr="00DA1621" w:rsidTr="00BC16DF">
        <w:tc>
          <w:tcPr>
            <w:tcW w:w="1139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0D7780" w:rsidRPr="00DA1621" w:rsidTr="00BC16DF">
        <w:tc>
          <w:tcPr>
            <w:tcW w:w="1139" w:type="dxa"/>
            <w:vMerge w:val="restart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речевой профессиональной культуры, в том числе  на иностранном языке</w:t>
            </w:r>
          </w:p>
        </w:tc>
      </w:tr>
      <w:tr w:rsidR="000D7780" w:rsidRPr="00DA1621" w:rsidTr="00BC16DF">
        <w:tc>
          <w:tcPr>
            <w:tcW w:w="1139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правильно организовывать профессиональную речь на иностранном языке</w:t>
            </w:r>
          </w:p>
        </w:tc>
      </w:tr>
      <w:tr w:rsidR="000D7780" w:rsidRPr="00DA1621" w:rsidTr="00BC16DF">
        <w:tc>
          <w:tcPr>
            <w:tcW w:w="1139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  <w:tr w:rsidR="000D7780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принимать участие в междисциплинарном и межведомственном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взаимодействии специалистов в решении профессиональных задач</w:t>
            </w: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 профессиональные задачи</w:t>
            </w:r>
          </w:p>
        </w:tc>
      </w:tr>
      <w:tr w:rsidR="000D7780" w:rsidRPr="00DA1621" w:rsidTr="00BC16DF">
        <w:tc>
          <w:tcPr>
            <w:tcW w:w="1139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принимать участие в междисциплинарном и межведомственном взаимодействии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 в решении профессиональных задач</w:t>
            </w:r>
          </w:p>
        </w:tc>
      </w:tr>
      <w:tr w:rsidR="000D7780" w:rsidRPr="00DA1621" w:rsidTr="00BC16DF">
        <w:tc>
          <w:tcPr>
            <w:tcW w:w="1139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D7780" w:rsidRPr="00DA1621" w:rsidRDefault="000D7780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DA1621" w:rsidRPr="00DA1621" w:rsidTr="003A70E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A1621" w:rsidRPr="00DA1621" w:rsidRDefault="00DA1621" w:rsidP="00DA1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1" w:rsidRPr="00DA1621" w:rsidRDefault="00DA1621" w:rsidP="00DA1621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1" w:rsidRPr="00DA1621" w:rsidRDefault="00DA1621" w:rsidP="00DA1621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З функции посредника между обучающимся и различными социальными институтами</w:t>
            </w:r>
          </w:p>
        </w:tc>
      </w:tr>
      <w:tr w:rsidR="00DA1621" w:rsidRPr="00DA1621" w:rsidTr="003A70E2">
        <w:tc>
          <w:tcPr>
            <w:tcW w:w="1139" w:type="dxa"/>
            <w:vMerge/>
            <w:shd w:val="clear" w:color="auto" w:fill="auto"/>
          </w:tcPr>
          <w:p w:rsidR="00DA1621" w:rsidRPr="00DA1621" w:rsidRDefault="00DA1621" w:rsidP="00DA1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21" w:rsidRPr="00DA1621" w:rsidRDefault="00DA1621" w:rsidP="00DA1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1" w:rsidRPr="00DA1621" w:rsidRDefault="00DA1621" w:rsidP="00DA1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У способностью выступать посредником между обучающимся и различными социальными институтами</w:t>
            </w:r>
          </w:p>
        </w:tc>
      </w:tr>
      <w:tr w:rsidR="00DA1621" w:rsidRPr="00DA1621" w:rsidTr="003A70E2">
        <w:tc>
          <w:tcPr>
            <w:tcW w:w="1139" w:type="dxa"/>
            <w:vMerge/>
            <w:shd w:val="clear" w:color="auto" w:fill="auto"/>
          </w:tcPr>
          <w:p w:rsidR="00DA1621" w:rsidRPr="00DA1621" w:rsidRDefault="00DA1621" w:rsidP="00DA1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21" w:rsidRPr="00DA1621" w:rsidRDefault="00DA1621" w:rsidP="00DA1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1" w:rsidRPr="00DA1621" w:rsidRDefault="00DA1621" w:rsidP="00DA1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В навыками  посреднической деятельности  между обучающимся и различными социальными институтами</w:t>
            </w:r>
          </w:p>
        </w:tc>
      </w:tr>
    </w:tbl>
    <w:p w:rsidR="000D7780" w:rsidRPr="00DA1621" w:rsidRDefault="000D7780" w:rsidP="00FF6C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D7780" w:rsidRPr="00DA1621" w:rsidRDefault="000D7780" w:rsidP="00FF6C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="00DA1621" w:rsidRPr="00DA1621">
        <w:rPr>
          <w:rFonts w:ascii="Times New Roman" w:hAnsi="Times New Roman" w:cs="Times New Roman"/>
        </w:rPr>
        <w:t xml:space="preserve"> </w:t>
      </w:r>
      <w:r w:rsidR="00DA1621"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ОПК-5; ОПК-6; ОПК-10; ПК-21</w:t>
      </w:r>
    </w:p>
    <w:p w:rsidR="000D7780" w:rsidRPr="00DA1621" w:rsidRDefault="00DA1621" w:rsidP="00DA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0D7780"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трудоемкость </w:t>
      </w:r>
      <w:r w:rsidR="000D7780"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ЗЕТ):2.</w:t>
      </w:r>
    </w:p>
    <w:p w:rsidR="000D7780" w:rsidRPr="00DA1621" w:rsidRDefault="00DA1621" w:rsidP="00DA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0D7780"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  <w:r w:rsidR="000D7780"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зачет.</w:t>
      </w:r>
    </w:p>
    <w:p w:rsidR="000D7780" w:rsidRPr="00DA1621" w:rsidRDefault="00DA1621" w:rsidP="00DA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0D7780"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DA5D80" w:rsidRPr="00DA1621" w:rsidTr="00BC16DF">
        <w:tc>
          <w:tcPr>
            <w:tcW w:w="1767" w:type="dxa"/>
            <w:vAlign w:val="center"/>
            <w:hideMark/>
          </w:tcPr>
          <w:p w:rsidR="00DA5D80" w:rsidRPr="00DA1621" w:rsidRDefault="00DA5D8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DA5D80" w:rsidRPr="00DA1621" w:rsidRDefault="00DA5D8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DA5D80" w:rsidRPr="00DA1621" w:rsidRDefault="00DA5D8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DA5D80" w:rsidRPr="00DA1621" w:rsidRDefault="00DA5D8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DA5D80" w:rsidRPr="00DA1621" w:rsidRDefault="00DA5D8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DA5D80" w:rsidRPr="00DA1621" w:rsidRDefault="00DA5D8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DA5D80" w:rsidRPr="00DA1621" w:rsidRDefault="00DA5D8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DA5D80" w:rsidRPr="00DA1621" w:rsidTr="00BC16DF">
        <w:tc>
          <w:tcPr>
            <w:tcW w:w="1767" w:type="dxa"/>
            <w:vAlign w:val="center"/>
            <w:hideMark/>
          </w:tcPr>
          <w:p w:rsidR="00DA5D80" w:rsidRPr="00DA1621" w:rsidRDefault="00DA5D8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DA5D80" w:rsidRPr="00DA1621" w:rsidRDefault="00DA5D8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DA5D80" w:rsidRPr="00DA1621" w:rsidRDefault="00DA5D8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DA5D80" w:rsidRPr="00DA1621" w:rsidRDefault="00DA5D8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DA5D80" w:rsidRPr="00DA1621" w:rsidRDefault="00DA5D8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DA5D80" w:rsidRPr="00DA1621" w:rsidRDefault="00DA5D8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DA5D80" w:rsidRPr="00DA1621" w:rsidRDefault="00DA5D80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A1621" w:rsidRPr="00DA1621" w:rsidTr="00BC16DF">
        <w:tc>
          <w:tcPr>
            <w:tcW w:w="1767" w:type="dxa"/>
            <w:vAlign w:val="center"/>
            <w:hideMark/>
          </w:tcPr>
          <w:p w:rsidR="00DA1621" w:rsidRPr="00DA1621" w:rsidRDefault="00DA1621" w:rsidP="00DA162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340" w:type="dxa"/>
            <w:vAlign w:val="center"/>
            <w:hideMark/>
          </w:tcPr>
          <w:p w:rsidR="00DA1621" w:rsidRPr="00DA1621" w:rsidRDefault="00DA1621" w:rsidP="00DA1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418" w:type="dxa"/>
            <w:vAlign w:val="center"/>
            <w:hideMark/>
          </w:tcPr>
          <w:p w:rsidR="00DA1621" w:rsidRPr="00DA1621" w:rsidRDefault="00DA1621" w:rsidP="00DA1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РГУ 1978г. психол. ф-т, «психология»</w:t>
            </w:r>
          </w:p>
        </w:tc>
        <w:tc>
          <w:tcPr>
            <w:tcW w:w="1275" w:type="dxa"/>
            <w:vAlign w:val="center"/>
            <w:hideMark/>
          </w:tcPr>
          <w:p w:rsidR="00DA1621" w:rsidRPr="00DA1621" w:rsidRDefault="00DA1621" w:rsidP="00DA1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Канд. психологических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DA1621" w:rsidRPr="00DA1621" w:rsidRDefault="00DA1621" w:rsidP="00DA1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DA1621" w:rsidRPr="00DA1621" w:rsidRDefault="00DA1621" w:rsidP="00DA1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DA1621" w:rsidRPr="00DA1621" w:rsidRDefault="00DA1621" w:rsidP="00DA1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DA5D80" w:rsidRPr="00DA1621" w:rsidRDefault="00DA5D80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D80" w:rsidRPr="00DA1621" w:rsidRDefault="00DA5D80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DA1621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Ефремова О.И. </w:t>
      </w:r>
    </w:p>
    <w:p w:rsidR="00DA5D80" w:rsidRPr="00DA1621" w:rsidRDefault="00DA5D80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80" w:rsidRPr="00DA1621" w:rsidRDefault="000D7780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780" w:rsidRPr="00DA1621" w:rsidRDefault="000D7780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61" w:rsidRPr="00DA1621" w:rsidRDefault="004D3D61" w:rsidP="00FF6C1D">
      <w:pPr>
        <w:pageBreakBefore/>
        <w:shd w:val="clear" w:color="auto" w:fill="FFFFFF"/>
        <w:tabs>
          <w:tab w:val="left" w:pos="5194"/>
          <w:tab w:val="left" w:pos="6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4D3D61" w:rsidRPr="00DA1621" w:rsidRDefault="004D3D61" w:rsidP="00FF6C1D">
      <w:pPr>
        <w:shd w:val="clear" w:color="auto" w:fill="FFFFFF"/>
        <w:tabs>
          <w:tab w:val="left" w:pos="5194"/>
          <w:tab w:val="left" w:pos="6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21">
        <w:rPr>
          <w:rFonts w:ascii="Times New Roman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4D3D61" w:rsidRPr="00DA1621" w:rsidRDefault="004D3D61" w:rsidP="00FF6C1D">
      <w:pPr>
        <w:shd w:val="clear" w:color="auto" w:fill="FFFFFF"/>
        <w:tabs>
          <w:tab w:val="left" w:pos="5194"/>
          <w:tab w:val="left" w:pos="6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621">
        <w:rPr>
          <w:rFonts w:ascii="Times New Roman" w:hAnsi="Times New Roman" w:cs="Times New Roman"/>
          <w:b/>
          <w:sz w:val="24"/>
          <w:szCs w:val="24"/>
          <w:u w:val="single"/>
        </w:rPr>
        <w:t>Б1.В.ДВ.02.02</w:t>
      </w:r>
      <w:r w:rsidRPr="00DA16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621">
        <w:rPr>
          <w:rFonts w:ascii="Times New Roman" w:hAnsi="Times New Roman" w:cs="Times New Roman"/>
          <w:b/>
          <w:sz w:val="24"/>
          <w:szCs w:val="24"/>
          <w:u w:val="single"/>
        </w:rPr>
        <w:t>Педагогика и психология индивидуального подхода</w:t>
      </w:r>
    </w:p>
    <w:p w:rsidR="004D3D61" w:rsidRPr="00DA1621" w:rsidRDefault="004D3D61" w:rsidP="00FF6C1D">
      <w:pPr>
        <w:tabs>
          <w:tab w:val="left" w:pos="5194"/>
          <w:tab w:val="left" w:pos="635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3D61" w:rsidRPr="00DA1621" w:rsidTr="00BC1568">
        <w:tc>
          <w:tcPr>
            <w:tcW w:w="4785" w:type="dxa"/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4D3D61" w:rsidRPr="00DA1621" w:rsidTr="00BC1568">
        <w:tc>
          <w:tcPr>
            <w:tcW w:w="4785" w:type="dxa"/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hAnsi="Times New Roman"/>
                <w:i/>
                <w:sz w:val="24"/>
                <w:szCs w:val="24"/>
              </w:rPr>
              <w:t>44.03.02.02 Психология образования</w:t>
            </w:r>
          </w:p>
        </w:tc>
      </w:tr>
      <w:tr w:rsidR="004D3D61" w:rsidRPr="00DA1621" w:rsidTr="00BC1568">
        <w:tc>
          <w:tcPr>
            <w:tcW w:w="4785" w:type="dxa"/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162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4D3D61" w:rsidRPr="00DA1621" w:rsidRDefault="004D3D61" w:rsidP="00DA1621">
      <w:pPr>
        <w:pStyle w:val="af6"/>
        <w:widowControl w:val="0"/>
        <w:tabs>
          <w:tab w:val="left" w:pos="5194"/>
          <w:tab w:val="left" w:pos="6355"/>
        </w:tabs>
        <w:spacing w:line="240" w:lineRule="auto"/>
        <w:ind w:left="0" w:firstLine="0"/>
      </w:pPr>
      <w:r w:rsidRPr="00DA1621">
        <w:rPr>
          <w:b/>
        </w:rPr>
        <w:t>1.Цели</w:t>
      </w:r>
      <w:r w:rsidRPr="00DA1621">
        <w:t xml:space="preserve"> освоения дисциплины: </w:t>
      </w:r>
    </w:p>
    <w:p w:rsidR="004D3D61" w:rsidRPr="00DA1621" w:rsidRDefault="004D3D61" w:rsidP="00DA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621">
        <w:rPr>
          <w:rFonts w:ascii="Times New Roman" w:hAnsi="Times New Roman" w:cs="Times New Roman"/>
        </w:rPr>
        <w:t xml:space="preserve"> формирование целостного представления о </w:t>
      </w:r>
      <w:r w:rsidRPr="00DA1621">
        <w:rPr>
          <w:rFonts w:ascii="Times New Roman" w:hAnsi="Times New Roman" w:cs="Times New Roman"/>
          <w:sz w:val="24"/>
          <w:szCs w:val="24"/>
        </w:rPr>
        <w:t>реализации дифференцированного и индивидуального подхода  в процессе обучения и воспитания.</w:t>
      </w:r>
    </w:p>
    <w:p w:rsidR="004D3D61" w:rsidRPr="00DA1621" w:rsidRDefault="004D3D61" w:rsidP="00DA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621">
        <w:rPr>
          <w:rFonts w:ascii="Times New Roman" w:hAnsi="Times New Roman" w:cs="Times New Roman"/>
          <w:sz w:val="24"/>
          <w:szCs w:val="24"/>
        </w:rPr>
        <w:t xml:space="preserve"> 2.Задачи: </w:t>
      </w:r>
    </w:p>
    <w:p w:rsidR="004D3D61" w:rsidRPr="00DA1621" w:rsidRDefault="004D3D61" w:rsidP="00DA1621">
      <w:pPr>
        <w:pStyle w:val="af6"/>
        <w:widowControl w:val="0"/>
        <w:tabs>
          <w:tab w:val="left" w:pos="5194"/>
          <w:tab w:val="left" w:pos="6355"/>
        </w:tabs>
        <w:spacing w:line="240" w:lineRule="auto"/>
        <w:ind w:left="0" w:firstLine="0"/>
      </w:pPr>
      <w:r w:rsidRPr="00DA1621">
        <w:t>- ознакомить с основными терминами и понятиями курса;</w:t>
      </w:r>
    </w:p>
    <w:p w:rsidR="004D3D61" w:rsidRPr="00DA1621" w:rsidRDefault="004D3D61" w:rsidP="00DA1621">
      <w:pPr>
        <w:pStyle w:val="af6"/>
        <w:widowControl w:val="0"/>
        <w:tabs>
          <w:tab w:val="left" w:pos="5194"/>
          <w:tab w:val="left" w:pos="6355"/>
        </w:tabs>
        <w:spacing w:line="240" w:lineRule="auto"/>
        <w:ind w:left="0" w:firstLine="0"/>
      </w:pPr>
      <w:r w:rsidRPr="00DA1621">
        <w:t xml:space="preserve">- развивать умение  применять индивидуальный подход в работе педагога-психолога; </w:t>
      </w:r>
    </w:p>
    <w:p w:rsidR="004D3D61" w:rsidRPr="00DA1621" w:rsidRDefault="004D3D61" w:rsidP="00FF6C1D">
      <w:pPr>
        <w:pStyle w:val="af6"/>
        <w:widowControl w:val="0"/>
        <w:tabs>
          <w:tab w:val="left" w:pos="5194"/>
          <w:tab w:val="left" w:pos="6355"/>
        </w:tabs>
        <w:spacing w:line="240" w:lineRule="auto"/>
        <w:ind w:left="0" w:firstLine="0"/>
      </w:pPr>
      <w:r w:rsidRPr="00DA1621">
        <w:t>-  изучение и анализ образовательных программ индивидуального обучения.</w:t>
      </w:r>
    </w:p>
    <w:p w:rsidR="004D3D61" w:rsidRPr="00DA1621" w:rsidRDefault="004D3D61" w:rsidP="00FF6C1D">
      <w:pPr>
        <w:tabs>
          <w:tab w:val="left" w:pos="5194"/>
          <w:tab w:val="left" w:pos="6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621">
        <w:rPr>
          <w:rFonts w:ascii="Times New Roman" w:hAnsi="Times New Roman" w:cs="Times New Roman"/>
          <w:sz w:val="24"/>
          <w:szCs w:val="24"/>
        </w:rPr>
        <w:t>3.</w:t>
      </w:r>
      <w:r w:rsidRPr="00DA1621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D3D61" w:rsidRPr="00DA1621" w:rsidRDefault="004D3D61" w:rsidP="00FF6C1D">
      <w:pPr>
        <w:pStyle w:val="a7"/>
        <w:tabs>
          <w:tab w:val="left" w:pos="5194"/>
          <w:tab w:val="left" w:pos="63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4D3D61" w:rsidRPr="00DA1621" w:rsidTr="00BC1568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D3D61" w:rsidRPr="00DA1621" w:rsidTr="00BC156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D61" w:rsidRPr="00DA1621" w:rsidTr="00BC1568">
        <w:trPr>
          <w:trHeight w:val="27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 xml:space="preserve">З общие, специфические подходы к видам   деятельности.  </w:t>
            </w:r>
          </w:p>
        </w:tc>
      </w:tr>
      <w:tr w:rsidR="004D3D61" w:rsidRPr="00DA1621" w:rsidTr="00BC1568">
        <w:trPr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4D3D61" w:rsidRPr="00DA1621" w:rsidTr="00DA1621">
        <w:trPr>
          <w:trHeight w:val="5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 xml:space="preserve">В навыками использования различных видов деятельности в работе с обучающимися. </w:t>
            </w:r>
          </w:p>
        </w:tc>
      </w:tr>
      <w:tr w:rsidR="004D3D61" w:rsidRPr="00DA1621" w:rsidTr="00BC1568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организовать совместную деятельность и межличностное взаимодействие субъектов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З методы организации  совместной деятельности и межличностное взаимодействие субъектов</w:t>
            </w:r>
          </w:p>
        </w:tc>
      </w:tr>
      <w:tr w:rsidR="004D3D61" w:rsidRPr="00DA1621" w:rsidTr="00BC1568">
        <w:trPr>
          <w:trHeight w:val="10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У организовать совместную деятельность и межличностное взаимодействие субъектов</w:t>
            </w:r>
          </w:p>
        </w:tc>
      </w:tr>
      <w:tr w:rsidR="004D3D61" w:rsidRPr="00DA1621" w:rsidTr="00DA1621">
        <w:trPr>
          <w:trHeight w:val="67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 xml:space="preserve">В опытом организации  совместной деятельности и межличностное взаимодействие субъектов </w:t>
            </w:r>
          </w:p>
        </w:tc>
      </w:tr>
      <w:tr w:rsidR="004D3D61" w:rsidRPr="00DA1621" w:rsidTr="00BC1568">
        <w:trPr>
          <w:trHeight w:val="1264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ОПК-10</w:t>
            </w:r>
          </w:p>
        </w:tc>
        <w:tc>
          <w:tcPr>
            <w:tcW w:w="3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З  функции междисциплинарного и межведомственного взаимодействия специалистов в решении профессиональных задач</w:t>
            </w:r>
          </w:p>
        </w:tc>
      </w:tr>
      <w:tr w:rsidR="004D3D61" w:rsidRPr="00DA1621" w:rsidTr="00BC1568">
        <w:trPr>
          <w:trHeight w:val="51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У принимать участие в междисциплинарном и межведомственном взаимодействии специалистов в решении профессиональных задач</w:t>
            </w:r>
          </w:p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D61" w:rsidRPr="00DA1621" w:rsidTr="00BC1568">
        <w:trPr>
          <w:trHeight w:val="13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В навыками решения профессиональных задач</w:t>
            </w:r>
          </w:p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D61" w:rsidRPr="00DA1621" w:rsidTr="00BC1568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З функции посредника между обучающимся и различными социальными институтами</w:t>
            </w:r>
          </w:p>
        </w:tc>
      </w:tr>
      <w:tr w:rsidR="004D3D61" w:rsidRPr="00DA1621" w:rsidTr="00BC1568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У способностью выступать посредником между обучающимся и различными социальными институтами</w:t>
            </w:r>
          </w:p>
        </w:tc>
      </w:tr>
      <w:tr w:rsidR="004D3D61" w:rsidRPr="00DA1621" w:rsidTr="00BC1568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61" w:rsidRPr="00DA1621" w:rsidRDefault="004D3D61" w:rsidP="00FF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tabs>
                <w:tab w:val="left" w:pos="5194"/>
                <w:tab w:val="left" w:pos="6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В навыками  посреднической деятельности  между обучающимся и различными социальными институтами</w:t>
            </w:r>
          </w:p>
        </w:tc>
      </w:tr>
    </w:tbl>
    <w:p w:rsidR="00DA1621" w:rsidRPr="00DA1621" w:rsidRDefault="00DA1621" w:rsidP="00FF6C1D">
      <w:pPr>
        <w:pStyle w:val="a7"/>
        <w:tabs>
          <w:tab w:val="left" w:pos="5194"/>
          <w:tab w:val="left" w:pos="6355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DA1621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A1621">
        <w:rPr>
          <w:rFonts w:ascii="Times New Roman" w:hAnsi="Times New Roman"/>
          <w:bCs/>
          <w:sz w:val="24"/>
          <w:szCs w:val="24"/>
        </w:rPr>
        <w:t>ОПК-5; ОПК-6; ОПК-10; ПК-21</w:t>
      </w:r>
      <w:r w:rsidRPr="00DA1621">
        <w:rPr>
          <w:rFonts w:ascii="Times New Roman" w:hAnsi="Times New Roman"/>
          <w:bCs/>
          <w:sz w:val="24"/>
          <w:szCs w:val="24"/>
        </w:rPr>
        <w:t xml:space="preserve"> </w:t>
      </w:r>
    </w:p>
    <w:p w:rsidR="004D3D61" w:rsidRPr="00DA1621" w:rsidRDefault="004D3D61" w:rsidP="00FF6C1D">
      <w:pPr>
        <w:pStyle w:val="a7"/>
        <w:tabs>
          <w:tab w:val="left" w:pos="5194"/>
          <w:tab w:val="left" w:pos="635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DA1621">
        <w:rPr>
          <w:rFonts w:ascii="Times New Roman" w:hAnsi="Times New Roman"/>
          <w:b/>
          <w:sz w:val="24"/>
          <w:szCs w:val="24"/>
        </w:rPr>
        <w:t xml:space="preserve">4.Общая трудоемкость </w:t>
      </w:r>
      <w:r w:rsidRPr="00DA1621">
        <w:rPr>
          <w:rFonts w:ascii="Times New Roman" w:hAnsi="Times New Roman"/>
          <w:i/>
          <w:sz w:val="24"/>
          <w:szCs w:val="24"/>
        </w:rPr>
        <w:t>(в ЗЕТ</w:t>
      </w:r>
      <w:r w:rsidRPr="00DA1621">
        <w:rPr>
          <w:rFonts w:ascii="Times New Roman" w:hAnsi="Times New Roman"/>
          <w:sz w:val="24"/>
          <w:szCs w:val="24"/>
        </w:rPr>
        <w:t>): 2</w:t>
      </w:r>
    </w:p>
    <w:p w:rsidR="004D3D61" w:rsidRPr="00DA1621" w:rsidRDefault="004D3D61" w:rsidP="00FF6C1D">
      <w:pPr>
        <w:pStyle w:val="a7"/>
        <w:tabs>
          <w:tab w:val="left" w:pos="5194"/>
          <w:tab w:val="left" w:pos="635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DA1621">
        <w:rPr>
          <w:rFonts w:ascii="Times New Roman" w:hAnsi="Times New Roman"/>
          <w:b/>
          <w:sz w:val="24"/>
          <w:szCs w:val="24"/>
        </w:rPr>
        <w:t>5.Форма контроля: зачет</w:t>
      </w:r>
    </w:p>
    <w:p w:rsidR="004D3D61" w:rsidRPr="00DA1621" w:rsidRDefault="004D3D61" w:rsidP="00FF6C1D">
      <w:pPr>
        <w:pStyle w:val="a7"/>
        <w:tabs>
          <w:tab w:val="left" w:pos="5194"/>
          <w:tab w:val="left" w:pos="635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A1621">
        <w:rPr>
          <w:rFonts w:ascii="Times New Roman" w:hAnsi="Times New Roman"/>
          <w:b/>
          <w:sz w:val="24"/>
          <w:szCs w:val="24"/>
        </w:rPr>
        <w:t>6.Сведения о профессорско-преподавательском составе:</w:t>
      </w:r>
    </w:p>
    <w:tbl>
      <w:tblPr>
        <w:tblStyle w:val="a8"/>
        <w:tblW w:w="9570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1701"/>
        <w:gridCol w:w="992"/>
        <w:gridCol w:w="1559"/>
        <w:gridCol w:w="1276"/>
        <w:gridCol w:w="816"/>
      </w:tblGrid>
      <w:tr w:rsidR="004D3D61" w:rsidRPr="00DA1621" w:rsidTr="00BC156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rmal"/>
              <w:widowControl/>
              <w:tabs>
                <w:tab w:val="left" w:pos="5194"/>
                <w:tab w:val="left" w:pos="6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num" w:pos="0"/>
                <w:tab w:val="left" w:pos="5194"/>
                <w:tab w:val="left" w:pos="6355"/>
              </w:tabs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num" w:pos="0"/>
                <w:tab w:val="left" w:pos="5194"/>
                <w:tab w:val="left" w:pos="6355"/>
              </w:tabs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num" w:pos="0"/>
                <w:tab w:val="left" w:pos="5194"/>
                <w:tab w:val="left" w:pos="6355"/>
              </w:tabs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num" w:pos="0"/>
                <w:tab w:val="left" w:pos="5194"/>
                <w:tab w:val="left" w:pos="6355"/>
              </w:tabs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num" w:pos="0"/>
                <w:tab w:val="left" w:pos="5194"/>
                <w:tab w:val="left" w:pos="6355"/>
              </w:tabs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num" w:pos="0"/>
                <w:tab w:val="left" w:pos="5194"/>
                <w:tab w:val="left" w:pos="6355"/>
              </w:tabs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D3D61" w:rsidRPr="00DA1621" w:rsidTr="00BC156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1" w:rsidRPr="00DA1621" w:rsidRDefault="00DA1621" w:rsidP="00DA1621">
            <w:pPr>
              <w:shd w:val="clear" w:color="auto" w:fill="FFFFFF"/>
              <w:tabs>
                <w:tab w:val="left" w:pos="5194"/>
                <w:tab w:val="left" w:pos="6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Педагогика и психология индивидуального подхода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left" w:pos="5194"/>
                <w:tab w:val="left" w:pos="635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4D3D61" w:rsidRPr="00DA1621" w:rsidRDefault="004D3D61" w:rsidP="00FF6C1D">
            <w:pPr>
              <w:pStyle w:val="ConsPlusNonformat"/>
              <w:widowControl/>
              <w:tabs>
                <w:tab w:val="left" w:pos="5194"/>
                <w:tab w:val="left" w:pos="635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left" w:pos="5194"/>
                <w:tab w:val="left" w:pos="635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РГУ, 1978г., «Психология»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left" w:pos="5194"/>
                <w:tab w:val="left" w:pos="635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 наук, 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left" w:pos="5194"/>
                <w:tab w:val="left" w:pos="635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«РГЭУ (РИНХ)»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left" w:pos="644"/>
                <w:tab w:val="left" w:pos="5194"/>
                <w:tab w:val="left" w:pos="635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1" w:rsidRPr="00DA1621" w:rsidRDefault="004D3D61" w:rsidP="00FF6C1D">
            <w:pPr>
              <w:pStyle w:val="ConsPlusNonformat"/>
              <w:widowControl/>
              <w:tabs>
                <w:tab w:val="left" w:pos="5194"/>
                <w:tab w:val="left" w:pos="635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hAnsi="Times New Roman" w:cs="Times New Roman"/>
                <w:sz w:val="24"/>
                <w:szCs w:val="24"/>
              </w:rPr>
              <w:t>2017, 2019, 2020</w:t>
            </w:r>
          </w:p>
        </w:tc>
      </w:tr>
    </w:tbl>
    <w:p w:rsidR="004D3D61" w:rsidRPr="00DA1621" w:rsidRDefault="004D3D61" w:rsidP="00FF6C1D">
      <w:pPr>
        <w:tabs>
          <w:tab w:val="left" w:pos="5194"/>
          <w:tab w:val="left" w:pos="6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621">
        <w:rPr>
          <w:rFonts w:ascii="Times New Roman" w:hAnsi="Times New Roman" w:cs="Times New Roman"/>
          <w:sz w:val="24"/>
          <w:szCs w:val="24"/>
        </w:rPr>
        <w:t xml:space="preserve">8.Разработчики: </w:t>
      </w:r>
      <w:proofErr w:type="spellStart"/>
      <w:r w:rsidRPr="00DA1621">
        <w:rPr>
          <w:rFonts w:ascii="Times New Roman" w:hAnsi="Times New Roman" w:cs="Times New Roman"/>
          <w:sz w:val="24"/>
          <w:szCs w:val="24"/>
        </w:rPr>
        <w:t>к.псих.н</w:t>
      </w:r>
      <w:proofErr w:type="spellEnd"/>
      <w:r w:rsidRPr="00DA1621">
        <w:rPr>
          <w:rFonts w:ascii="Times New Roman" w:hAnsi="Times New Roman" w:cs="Times New Roman"/>
          <w:sz w:val="24"/>
          <w:szCs w:val="24"/>
        </w:rPr>
        <w:t xml:space="preserve">., доцент Ефремова О.И. </w:t>
      </w:r>
    </w:p>
    <w:p w:rsidR="004D3D61" w:rsidRPr="00DA1621" w:rsidRDefault="004D3D61" w:rsidP="00FF6C1D">
      <w:pPr>
        <w:tabs>
          <w:tab w:val="left" w:pos="5194"/>
          <w:tab w:val="left" w:pos="6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EDF" w:rsidRPr="00DA1621" w:rsidRDefault="00E22EDF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22EDF" w:rsidRPr="00DA1621" w:rsidRDefault="00E22EDF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22EDF" w:rsidRPr="00DA1621" w:rsidRDefault="00E22EDF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Б1.В.ДВ.03.01 Общая педагогика</w:t>
      </w:r>
    </w:p>
    <w:p w:rsidR="00E22EDF" w:rsidRPr="00DA1621" w:rsidRDefault="00E22EDF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22EDF" w:rsidRPr="00DA1621" w:rsidTr="00DA1621">
        <w:trPr>
          <w:trHeight w:val="59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22EDF" w:rsidRPr="00DA1621" w:rsidTr="00DA1621">
        <w:trPr>
          <w:trHeight w:val="56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22EDF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EDF" w:rsidRPr="00DA1621" w:rsidRDefault="00E22EDF" w:rsidP="00DA1621">
      <w:pPr>
        <w:widowControl w:val="0"/>
        <w:numPr>
          <w:ilvl w:val="0"/>
          <w:numId w:val="10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дисциплины:</w:t>
      </w:r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 ориентация студентов в системе педагогических наук, теоретическая подготовка к работы с детьми.</w:t>
      </w:r>
    </w:p>
    <w:p w:rsidR="00E22EDF" w:rsidRPr="00DA1621" w:rsidRDefault="00E22EDF" w:rsidP="00DA1621">
      <w:pPr>
        <w:widowControl w:val="0"/>
        <w:numPr>
          <w:ilvl w:val="0"/>
          <w:numId w:val="10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</w:t>
      </w:r>
    </w:p>
    <w:p w:rsidR="00E22EDF" w:rsidRPr="00DA1621" w:rsidRDefault="00E22EDF" w:rsidP="00DA1621">
      <w:pPr>
        <w:widowControl w:val="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показать специфику педагогической науки (особенности ее предмета, функций, терминологического аппарата, методологических положений);</w:t>
      </w:r>
    </w:p>
    <w:p w:rsidR="00E22EDF" w:rsidRPr="00DA1621" w:rsidRDefault="00E22EDF" w:rsidP="00DA1621">
      <w:pPr>
        <w:widowControl w:val="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раскрыть социальный характер педагогической науки и практики;</w:t>
      </w:r>
    </w:p>
    <w:p w:rsidR="00E22EDF" w:rsidRPr="00DA1621" w:rsidRDefault="00E22EDF" w:rsidP="00DA1621">
      <w:pPr>
        <w:widowControl w:val="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проанализировать различие современных методологических позиций, их влияние на практику обучения и воспитания; </w:t>
      </w:r>
    </w:p>
    <w:p w:rsidR="00E22EDF" w:rsidRPr="00DA1621" w:rsidRDefault="00E22EDF" w:rsidP="00DA1621">
      <w:pPr>
        <w:widowControl w:val="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у студентов ориентацию на педагогическую деятельность и ее различные аспекты (познание, нравственные ценности, творчество и т.д.). </w:t>
      </w:r>
    </w:p>
    <w:p w:rsidR="00E22EDF" w:rsidRPr="00DA1621" w:rsidRDefault="00E22EDF" w:rsidP="00DA1621">
      <w:pPr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61"/>
        <w:gridCol w:w="35"/>
      </w:tblGrid>
      <w:tr w:rsidR="00E22EDF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22EDF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DF" w:rsidRPr="00DA1621" w:rsidTr="00BC16DF">
        <w:trPr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E22EDF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22EDF" w:rsidRPr="00DA1621" w:rsidRDefault="00E22EDF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E22EDF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E22EDF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E22EDF" w:rsidRPr="00DA1621" w:rsidTr="00BC16DF">
        <w:tc>
          <w:tcPr>
            <w:tcW w:w="1139" w:type="dxa"/>
            <w:vMerge w:val="restart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22EDF" w:rsidRPr="00DA1621" w:rsidRDefault="00E22EDF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нормативно-правовые основы деятельности социальных учреждений для </w:t>
            </w:r>
          </w:p>
          <w:p w:rsidR="00E22EDF" w:rsidRPr="00DA1621" w:rsidRDefault="00E22EDF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22EDF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22EDF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обучающихся, развитии социальных инициатив, социальных проектов</w:t>
            </w:r>
          </w:p>
        </w:tc>
      </w:tr>
      <w:tr w:rsidR="00E22EDF" w:rsidRPr="00DA1621" w:rsidTr="00BC1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9854" w:type="dxa"/>
            <w:gridSpan w:val="3"/>
          </w:tcPr>
          <w:p w:rsidR="00E22EDF" w:rsidRPr="00DA1621" w:rsidRDefault="00E22EDF" w:rsidP="00FF6C1D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Дисциплина участвует в формировании следующих компетенций:</w:t>
            </w:r>
          </w:p>
          <w:p w:rsidR="00E22EDF" w:rsidRPr="00DA1621" w:rsidRDefault="00E22EDF" w:rsidP="00FF6C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ПК-17: способностью составлять программы социального сопровождения и поддержки обучающихся;</w:t>
            </w:r>
          </w:p>
          <w:p w:rsidR="00E22EDF" w:rsidRPr="00DA1621" w:rsidRDefault="00E22EDF" w:rsidP="001459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ПК-18: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E22EDF" w:rsidRPr="00DA1621" w:rsidRDefault="00E22EDF" w:rsidP="00FF6C1D">
      <w:pPr>
        <w:numPr>
          <w:ilvl w:val="0"/>
          <w:numId w:val="102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sz w:val="24"/>
          <w:szCs w:val="24"/>
        </w:rPr>
        <w:t>(в ЗЕТ):4</w:t>
      </w:r>
    </w:p>
    <w:p w:rsidR="00E22EDF" w:rsidRPr="00DA1621" w:rsidRDefault="00E22EDF" w:rsidP="00FF6C1D">
      <w:pPr>
        <w:numPr>
          <w:ilvl w:val="0"/>
          <w:numId w:val="102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sz w:val="24"/>
          <w:szCs w:val="24"/>
        </w:rPr>
        <w:t xml:space="preserve"> экзамен.</w:t>
      </w:r>
    </w:p>
    <w:p w:rsidR="00E22EDF" w:rsidRPr="00DA1621" w:rsidRDefault="00E22EDF" w:rsidP="00FF6C1D">
      <w:pPr>
        <w:numPr>
          <w:ilvl w:val="0"/>
          <w:numId w:val="102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E22EDF" w:rsidRPr="00DA1621" w:rsidRDefault="00E22EDF" w:rsidP="00FF6C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E22EDF" w:rsidRPr="00DA1621" w:rsidTr="00BC16DF">
        <w:tc>
          <w:tcPr>
            <w:tcW w:w="1674" w:type="dxa"/>
            <w:vAlign w:val="center"/>
          </w:tcPr>
          <w:p w:rsidR="00E22EDF" w:rsidRPr="00DA1621" w:rsidRDefault="00E22EDF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E22EDF" w:rsidRPr="00DA1621" w:rsidRDefault="00E22EDF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E22EDF" w:rsidRPr="00DA1621" w:rsidRDefault="00E22EDF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E22EDF" w:rsidRPr="00DA1621" w:rsidRDefault="00E22EDF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E22EDF" w:rsidRPr="00DA1621" w:rsidRDefault="00E22EDF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:rsidR="00E22EDF" w:rsidRPr="00DA1621" w:rsidRDefault="00E22EDF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E22EDF" w:rsidRPr="00DA1621" w:rsidRDefault="00E22EDF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E22EDF" w:rsidRPr="00DA1621" w:rsidTr="00BC16DF">
        <w:tc>
          <w:tcPr>
            <w:tcW w:w="1674" w:type="dxa"/>
            <w:vAlign w:val="center"/>
          </w:tcPr>
          <w:p w:rsidR="00E22EDF" w:rsidRPr="00DA1621" w:rsidRDefault="00E22EDF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E22EDF" w:rsidRPr="00DA1621" w:rsidRDefault="00E22EDF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E22EDF" w:rsidRPr="00DA1621" w:rsidRDefault="00E22EDF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E22EDF" w:rsidRPr="00DA1621" w:rsidRDefault="00E22EDF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E22EDF" w:rsidRPr="00DA1621" w:rsidRDefault="00E22EDF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E22EDF" w:rsidRPr="00DA1621" w:rsidRDefault="00E22EDF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E22EDF" w:rsidRPr="00DA1621" w:rsidRDefault="00E22EDF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2EDF" w:rsidRPr="00DA1621" w:rsidTr="00BC16DF">
        <w:tc>
          <w:tcPr>
            <w:tcW w:w="1674" w:type="dxa"/>
            <w:vAlign w:val="center"/>
          </w:tcPr>
          <w:p w:rsidR="00E22EDF" w:rsidRPr="00DA1621" w:rsidRDefault="00E22EDF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педагогика</w:t>
            </w:r>
          </w:p>
        </w:tc>
        <w:tc>
          <w:tcPr>
            <w:tcW w:w="1222" w:type="dxa"/>
            <w:vAlign w:val="center"/>
          </w:tcPr>
          <w:p w:rsidR="00E22EDF" w:rsidRPr="00DA1621" w:rsidRDefault="00E22EDF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Шалова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501" w:type="dxa"/>
            <w:vAlign w:val="center"/>
          </w:tcPr>
          <w:p w:rsidR="00E22EDF" w:rsidRPr="00DA1621" w:rsidRDefault="007E77AF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ТГПИ 1986г. </w:t>
            </w:r>
            <w:r w:rsidR="00E22EDF"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фак, «педагогика и методика </w:t>
            </w:r>
            <w:proofErr w:type="spellStart"/>
            <w:r w:rsidR="00E22EDF"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="00E22EDF"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работы»</w:t>
            </w:r>
          </w:p>
        </w:tc>
        <w:tc>
          <w:tcPr>
            <w:tcW w:w="1299" w:type="dxa"/>
            <w:vAlign w:val="center"/>
          </w:tcPr>
          <w:p w:rsidR="00E22EDF" w:rsidRPr="00DA1621" w:rsidRDefault="00E22EDF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spellEnd"/>
            <w:r w:rsidR="007E77AF"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.педагогических наук, доцент</w:t>
            </w:r>
          </w:p>
        </w:tc>
        <w:tc>
          <w:tcPr>
            <w:tcW w:w="1345" w:type="dxa"/>
            <w:vAlign w:val="center"/>
          </w:tcPr>
          <w:p w:rsidR="00E22EDF" w:rsidRPr="00DA1621" w:rsidRDefault="007E77AF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="00E22EDF"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 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E22EDF" w:rsidRPr="00DA1621" w:rsidRDefault="00E22EDF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E22EDF" w:rsidRPr="00DA1621" w:rsidRDefault="00E22EDF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E1874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E22EDF" w:rsidRPr="00DA1621" w:rsidRDefault="00E22EDF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EDF" w:rsidRPr="00DA1621" w:rsidRDefault="00E22EDF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Шалова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С.Ю.</w:t>
      </w:r>
    </w:p>
    <w:p w:rsidR="00E22EDF" w:rsidRPr="00DA1621" w:rsidRDefault="00E22EDF" w:rsidP="00FF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EDF" w:rsidRPr="00DA1621" w:rsidRDefault="00E22EDF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22EDF" w:rsidRPr="00DA1621" w:rsidRDefault="00E22EDF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22EDF" w:rsidRPr="00DA1621" w:rsidRDefault="00E22EDF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Б1.В.ДВ.03.02 История социальной педагогики</w:t>
      </w:r>
    </w:p>
    <w:p w:rsidR="00E22EDF" w:rsidRPr="00DA1621" w:rsidRDefault="00E22EDF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22EDF" w:rsidRPr="00DA1621" w:rsidTr="0014599C">
        <w:trPr>
          <w:trHeight w:val="59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22EDF" w:rsidRPr="00DA1621" w:rsidTr="0014599C">
        <w:trPr>
          <w:trHeight w:val="420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22EDF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  <w:p w:rsidR="00E22EDF" w:rsidRPr="00DA1621" w:rsidRDefault="00E22EDF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EDF" w:rsidRPr="00DA1621" w:rsidRDefault="00E22EDF" w:rsidP="0014599C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дисциплины:</w:t>
      </w:r>
    </w:p>
    <w:p w:rsidR="00E22EDF" w:rsidRPr="00DA1621" w:rsidRDefault="00E22EDF" w:rsidP="0014599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 формирование глубоких и прочных знаний у студентов – будущих социальных педагогов и психологов – об основных этапах становления социальной педагогики в России и за рубежом, тенденциях и закономерностях развития социально-педагогических взглядов и деятельности основоположников социальной педагогики как науки и социальной практики и выработка на этой основе гуманистического мировоззрения и профессиональных компетенций.</w:t>
      </w:r>
    </w:p>
    <w:p w:rsidR="00E22EDF" w:rsidRPr="00DA1621" w:rsidRDefault="00E22EDF" w:rsidP="0014599C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дисциплины:</w:t>
      </w:r>
    </w:p>
    <w:p w:rsidR="00E22EDF" w:rsidRPr="00DA1621" w:rsidRDefault="00E22EDF" w:rsidP="0014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Выработка знаний, умений, навыков и профессиональных компетенций применения философского, исторического, социологического, психолого-педагогического и других полученных ранее знаний в процессе осмысления, изучения становления и развития основных направлений мировой социальной педагогики.</w:t>
      </w:r>
    </w:p>
    <w:p w:rsidR="00E22EDF" w:rsidRPr="00DA1621" w:rsidRDefault="00E22EDF" w:rsidP="0014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Развитие инновационного гуманистически ориентированного  мировоззрения.</w:t>
      </w:r>
    </w:p>
    <w:p w:rsidR="00E22EDF" w:rsidRPr="00DA1621" w:rsidRDefault="00E22EDF" w:rsidP="0014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Развитие исторического  и профессионального самосознания.</w:t>
      </w:r>
    </w:p>
    <w:p w:rsidR="00E22EDF" w:rsidRPr="00DA1621" w:rsidRDefault="00E22EDF" w:rsidP="0014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Развитие историко-педагогической  и гуманитарной культуры.</w:t>
      </w:r>
    </w:p>
    <w:p w:rsidR="00E22EDF" w:rsidRPr="00DA1621" w:rsidRDefault="00E22EDF" w:rsidP="0014599C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22EDF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22EDF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EDF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E22EDF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22EDF" w:rsidRPr="00DA1621" w:rsidRDefault="00E22EDF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E22EDF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E22EDF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E22EDF" w:rsidRPr="00DA1621" w:rsidTr="00BC16DF">
        <w:tc>
          <w:tcPr>
            <w:tcW w:w="1139" w:type="dxa"/>
            <w:vMerge w:val="restart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22EDF" w:rsidRPr="00DA1621" w:rsidRDefault="00E22EDF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нормативно-правовые основы деятельности социальных учреждений для </w:t>
            </w:r>
          </w:p>
          <w:p w:rsidR="00E22EDF" w:rsidRPr="00DA1621" w:rsidRDefault="00E22EDF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22EDF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22EDF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22EDF" w:rsidRPr="00DA1621" w:rsidRDefault="00E22EDF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14599C" w:rsidRDefault="0014599C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 участвует в формировании следующих компетенций:</w:t>
      </w:r>
      <w:r w:rsidRPr="0014599C">
        <w:t xml:space="preserve"> </w:t>
      </w:r>
      <w:r w:rsidRPr="0014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ПК-17; ПК-18</w:t>
      </w:r>
    </w:p>
    <w:p w:rsidR="00E22EDF" w:rsidRPr="00DA1621" w:rsidRDefault="00E22EDF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Общая трудоемкость </w:t>
      </w:r>
      <w:r w:rsidRPr="00DA16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ЗЕТ):4.</w:t>
      </w:r>
    </w:p>
    <w:p w:rsidR="00E22EDF" w:rsidRPr="00DA1621" w:rsidRDefault="00E22EDF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Форма контроля: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экзамен.</w:t>
      </w:r>
    </w:p>
    <w:p w:rsidR="00E22EDF" w:rsidRPr="00DA1621" w:rsidRDefault="00E22EDF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E22EDF" w:rsidRPr="00DA1621" w:rsidTr="00BC16DF">
        <w:tc>
          <w:tcPr>
            <w:tcW w:w="1767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E22EDF" w:rsidRPr="00DA1621" w:rsidTr="00BC16DF">
        <w:tc>
          <w:tcPr>
            <w:tcW w:w="1767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22EDF" w:rsidRPr="00DA1621" w:rsidTr="00BC16DF">
        <w:tc>
          <w:tcPr>
            <w:tcW w:w="1767" w:type="dxa"/>
            <w:vAlign w:val="center"/>
            <w:hideMark/>
          </w:tcPr>
          <w:p w:rsidR="00E22EDF" w:rsidRPr="00DA1621" w:rsidRDefault="00E22EDF" w:rsidP="00FF6C1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История социальной педагогики</w:t>
            </w:r>
          </w:p>
        </w:tc>
        <w:tc>
          <w:tcPr>
            <w:tcW w:w="1340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418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 педагогики и </w:t>
            </w:r>
            <w:r w:rsidR="007E77AF"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E22EDF" w:rsidRPr="00DA1621" w:rsidRDefault="002E1874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E22EDF" w:rsidRPr="00DA1621" w:rsidRDefault="00E22EDF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2EDF" w:rsidRPr="00DA1621" w:rsidRDefault="00E22EDF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EDF" w:rsidRPr="00DA1621" w:rsidRDefault="00E22EDF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доцент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</w:p>
    <w:p w:rsidR="00534C68" w:rsidRPr="00DA1621" w:rsidRDefault="00534C68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534C68" w:rsidRPr="00DA1621" w:rsidRDefault="00534C68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534C68" w:rsidRPr="00DA1621" w:rsidRDefault="00534C68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Б1.В.ДВ.04.01 Воспитательный потенциал социума</w:t>
      </w:r>
    </w:p>
    <w:p w:rsidR="00534C68" w:rsidRPr="00DA1621" w:rsidRDefault="00534C68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34C68" w:rsidRPr="00DA1621" w:rsidTr="0014599C">
        <w:trPr>
          <w:trHeight w:val="59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534C68" w:rsidRPr="00DA1621" w:rsidTr="0014599C">
        <w:trPr>
          <w:trHeight w:val="55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534C68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C68" w:rsidRPr="00DA1621" w:rsidRDefault="00534C68" w:rsidP="0014599C">
      <w:pPr>
        <w:widowControl w:val="0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дисциплины:</w:t>
      </w:r>
    </w:p>
    <w:p w:rsidR="00534C68" w:rsidRPr="00DA1621" w:rsidRDefault="00534C68" w:rsidP="0014599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социально-педагогических проблем взаимосвязи человека и социума и интеграции воспитательного потенциала социума в процессе организации социально-педагогической деятельности, на основе которой исследуется всеобщая взаимосвязь человека и мира как система, в которой осуществляется самореализация и саморазвитие человека.</w:t>
      </w:r>
    </w:p>
    <w:p w:rsidR="00534C68" w:rsidRPr="00DA1621" w:rsidRDefault="00534C68" w:rsidP="0014599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C68" w:rsidRPr="00DA1621" w:rsidRDefault="00534C68" w:rsidP="0014599C">
      <w:pPr>
        <w:widowControl w:val="0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534C68" w:rsidRPr="00DA1621" w:rsidRDefault="00534C68" w:rsidP="0014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Дать системное представление о взаимосвязи человека и общественного мира, использовании воспитательного потенциала социума в целях успешной идентификации и индивидуализации личности.</w:t>
      </w:r>
    </w:p>
    <w:p w:rsidR="00534C68" w:rsidRPr="00DA1621" w:rsidRDefault="00534C68" w:rsidP="0014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Познакомить с воспитательными программами психолого-педагогического сопровождения и поддержки в современном социуме.</w:t>
      </w:r>
    </w:p>
    <w:p w:rsidR="00534C68" w:rsidRPr="00DA1621" w:rsidRDefault="00534C68" w:rsidP="0014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Раскрыть специфику профессиональной деятельности в системе социальной защиты и поддержки детей и молодежи</w:t>
      </w:r>
    </w:p>
    <w:p w:rsidR="00534C68" w:rsidRPr="00DA1621" w:rsidRDefault="00534C68" w:rsidP="0014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Вооружить методами и технологиями социальной диагностики и социально-педагогической  и посреднической деятельности.</w:t>
      </w:r>
    </w:p>
    <w:p w:rsidR="00534C68" w:rsidRPr="00DA1621" w:rsidRDefault="00534C68" w:rsidP="0014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Научить разработке социально-педагогических проектов, направленных на охрану и защиту, а также развитие детей и молодежи в институтах социального воспитания.</w:t>
      </w:r>
    </w:p>
    <w:p w:rsidR="00534C68" w:rsidRPr="00DA1621" w:rsidRDefault="00534C68" w:rsidP="0014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C68" w:rsidRPr="00DA1621" w:rsidRDefault="00534C68" w:rsidP="0014599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534C68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534C68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C68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534C68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34C68" w:rsidRPr="00DA1621" w:rsidRDefault="00534C68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534C68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534C68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534C68" w:rsidRPr="00DA1621" w:rsidTr="00BC16DF">
        <w:tc>
          <w:tcPr>
            <w:tcW w:w="1139" w:type="dxa"/>
            <w:vMerge w:val="restart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34C68" w:rsidRPr="00DA1621" w:rsidRDefault="00534C68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участвовать в разработке и реализации социально ценной деятельности обучающихся, развитии социальных инициатив,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нормативно-правовые основы деятельности социальных учреждений для </w:t>
            </w:r>
          </w:p>
          <w:p w:rsidR="00534C68" w:rsidRPr="00DA1621" w:rsidRDefault="00534C68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534C68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534C68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534C68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34C68" w:rsidRPr="00DA1621" w:rsidRDefault="00534C68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основы профессиональной деятельности на основе знаний об устройстве системы социальной защиты детства</w:t>
            </w:r>
          </w:p>
        </w:tc>
      </w:tr>
      <w:tr w:rsidR="00534C68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основы профессиональной деятельности на основе знаний об устройстве системы социальной защиты детства</w:t>
            </w:r>
          </w:p>
        </w:tc>
      </w:tr>
      <w:tr w:rsidR="00534C68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534C68" w:rsidRPr="00DA1621" w:rsidTr="00BC16DF">
        <w:tc>
          <w:tcPr>
            <w:tcW w:w="1139" w:type="dxa"/>
            <w:vMerge w:val="restart"/>
            <w:shd w:val="clear" w:color="auto" w:fill="auto"/>
          </w:tcPr>
          <w:p w:rsidR="00534C68" w:rsidRPr="00DA1621" w:rsidRDefault="00534C68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34C68" w:rsidRPr="00DA1621" w:rsidRDefault="00534C68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534C68" w:rsidRPr="00DA1621" w:rsidTr="00BC16DF">
        <w:tc>
          <w:tcPr>
            <w:tcW w:w="1139" w:type="dxa"/>
            <w:vMerge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534C68" w:rsidRPr="00DA1621" w:rsidTr="00BC16DF">
        <w:tc>
          <w:tcPr>
            <w:tcW w:w="1139" w:type="dxa"/>
            <w:vMerge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  <w:tr w:rsidR="00534C68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534C68" w:rsidRPr="00DA1621" w:rsidTr="00BC16DF">
        <w:tc>
          <w:tcPr>
            <w:tcW w:w="1139" w:type="dxa"/>
            <w:vMerge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534C68" w:rsidRPr="00DA1621" w:rsidTr="00BC16DF">
        <w:tc>
          <w:tcPr>
            <w:tcW w:w="1139" w:type="dxa"/>
            <w:vMerge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534C68" w:rsidRPr="00DA1621" w:rsidRDefault="00534C68" w:rsidP="00FF6C1D">
      <w:pPr>
        <w:shd w:val="clear" w:color="auto" w:fill="FFFFFF"/>
        <w:spacing w:after="0" w:line="240" w:lineRule="auto"/>
        <w:ind w:firstLine="425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="00C05025" w:rsidRPr="00C05025">
        <w:t xml:space="preserve"> </w:t>
      </w:r>
      <w:r w:rsidR="00C05025" w:rsidRPr="00C05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ПК-17; ПК-18; ПК-19; ПК-20; ПК-21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34C68" w:rsidRPr="00DA1621" w:rsidTr="00BC16DF">
        <w:tc>
          <w:tcPr>
            <w:tcW w:w="9854" w:type="dxa"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ПК-17: способность составлять программы социального сопровождения и поддержки обучающихся;</w:t>
            </w:r>
          </w:p>
          <w:p w:rsidR="00534C68" w:rsidRPr="00DA1621" w:rsidRDefault="00534C68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      </w:r>
          </w:p>
          <w:p w:rsidR="00534C68" w:rsidRPr="00DA1621" w:rsidRDefault="00534C68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ПК-19: готовность выстраивать профессиональную деятельность на основе знаний об устройстве системы социальной защиты детства;</w:t>
            </w:r>
          </w:p>
          <w:p w:rsidR="00534C68" w:rsidRPr="00DA1621" w:rsidRDefault="00534C68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ПК-20: владение методами социальной диагностики;</w:t>
            </w:r>
          </w:p>
          <w:p w:rsidR="00534C68" w:rsidRPr="00DA1621" w:rsidRDefault="00534C68" w:rsidP="00C05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ПК-21: способность выступать посредником между обучающимся и различными социальными институтами.</w:t>
            </w:r>
          </w:p>
        </w:tc>
      </w:tr>
    </w:tbl>
    <w:p w:rsidR="00534C68" w:rsidRPr="00DA1621" w:rsidRDefault="00534C68" w:rsidP="00C05025">
      <w:pPr>
        <w:numPr>
          <w:ilvl w:val="0"/>
          <w:numId w:val="12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трудоемкость </w:t>
      </w: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ЗЕТ):2.</w:t>
      </w:r>
    </w:p>
    <w:p w:rsidR="00534C68" w:rsidRPr="00DA1621" w:rsidRDefault="00534C68" w:rsidP="00C05025">
      <w:pPr>
        <w:numPr>
          <w:ilvl w:val="0"/>
          <w:numId w:val="12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контроля: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зачет.</w:t>
      </w:r>
    </w:p>
    <w:p w:rsidR="00534C68" w:rsidRPr="00DA1621" w:rsidRDefault="00534C68" w:rsidP="00C05025">
      <w:pPr>
        <w:numPr>
          <w:ilvl w:val="0"/>
          <w:numId w:val="12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534C68" w:rsidRPr="00DA1621" w:rsidTr="00BC16DF">
        <w:tc>
          <w:tcPr>
            <w:tcW w:w="1767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</w:t>
            </w: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ю)</w:t>
            </w:r>
          </w:p>
        </w:tc>
        <w:tc>
          <w:tcPr>
            <w:tcW w:w="1418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Какое образовательное учреждени</w:t>
            </w: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Ученая степень, научная специаль</w:t>
            </w: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место работы, должност</w:t>
            </w: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ь</w:t>
            </w:r>
          </w:p>
        </w:tc>
        <w:tc>
          <w:tcPr>
            <w:tcW w:w="1333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Условия привлечения к педагогич</w:t>
            </w: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Последнее повышение </w:t>
            </w: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квалификации</w:t>
            </w:r>
          </w:p>
        </w:tc>
      </w:tr>
      <w:tr w:rsidR="00534C68" w:rsidRPr="00DA1621" w:rsidTr="00BC16DF">
        <w:tc>
          <w:tcPr>
            <w:tcW w:w="1767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34C68" w:rsidRPr="00DA1621" w:rsidTr="00BC16DF">
        <w:tc>
          <w:tcPr>
            <w:tcW w:w="1767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Воспитательный потенциал социума</w:t>
            </w:r>
          </w:p>
        </w:tc>
        <w:tc>
          <w:tcPr>
            <w:tcW w:w="1340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418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педагогики и </w:t>
            </w:r>
            <w:r w:rsidR="0046554B"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534C68" w:rsidRPr="00DA1621" w:rsidRDefault="002E1874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534C68" w:rsidRPr="00DA1621" w:rsidRDefault="00534C68" w:rsidP="00FF6C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4C68" w:rsidRPr="00DA1621" w:rsidRDefault="00534C68" w:rsidP="00FF6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C68" w:rsidRPr="00DA1621" w:rsidRDefault="00534C68" w:rsidP="00FF6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доцент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</w:p>
    <w:p w:rsidR="00534C68" w:rsidRPr="00DA1621" w:rsidRDefault="00534C68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C68" w:rsidRPr="00DA1621" w:rsidRDefault="00534C68" w:rsidP="00FF6C1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534C68" w:rsidRPr="00DA1621" w:rsidRDefault="00534C68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534C68" w:rsidRPr="00DA1621" w:rsidRDefault="0026450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Б1.В.ДВ.04</w:t>
      </w:r>
      <w:r w:rsidR="00534C68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.02 Коррекционная педагогика с основами специальной психологии</w:t>
      </w:r>
    </w:p>
    <w:p w:rsidR="00534C68" w:rsidRPr="00DA1621" w:rsidRDefault="00534C68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34C68" w:rsidRPr="00DA1621" w:rsidTr="00C05025">
        <w:trPr>
          <w:trHeight w:val="59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534C68" w:rsidRPr="00DA1621" w:rsidTr="00C05025">
        <w:trPr>
          <w:trHeight w:val="56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534C68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</w:t>
            </w:r>
            <w:r w:rsidR="00264506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C68" w:rsidRPr="00DA1621" w:rsidRDefault="00534C68" w:rsidP="00C05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C68" w:rsidRPr="00DA1621" w:rsidRDefault="00534C68" w:rsidP="00C050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DA162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Цель изучения дисциплины: </w:t>
      </w:r>
      <w:r w:rsidRPr="00DA1621">
        <w:rPr>
          <w:rFonts w:ascii="Times New Roman" w:eastAsia="Calibri" w:hAnsi="Times New Roman" w:cs="Times New Roman"/>
          <w:sz w:val="24"/>
          <w:szCs w:val="24"/>
        </w:rPr>
        <w:t>изучение различных форм нарушения детей и причины их вызывающие; освоение диагностических методик и поиск путей коррекции и реабилитации.</w:t>
      </w:r>
    </w:p>
    <w:p w:rsidR="00534C68" w:rsidRPr="00DA1621" w:rsidRDefault="00534C68" w:rsidP="00C050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Задачи:</w:t>
      </w:r>
    </w:p>
    <w:p w:rsidR="00534C68" w:rsidRPr="00DA1621" w:rsidRDefault="00534C68" w:rsidP="00C050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1. освоить диагностические методики и найти пути коррекции и реабилитации.</w:t>
      </w:r>
    </w:p>
    <w:p w:rsidR="00534C68" w:rsidRPr="00DA1621" w:rsidRDefault="00534C68" w:rsidP="00C0502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нормальную социализацию личности любого ребенка.</w:t>
      </w:r>
    </w:p>
    <w:p w:rsidR="00534C68" w:rsidRPr="00DA1621" w:rsidRDefault="00534C68" w:rsidP="00C050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3. способствовать максимальной адаптации  ребенка  в обществе.</w:t>
      </w:r>
    </w:p>
    <w:p w:rsidR="00534C68" w:rsidRPr="00DA1621" w:rsidRDefault="00534C68" w:rsidP="00C05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534C68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534C68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C68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534C68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  <w:p w:rsidR="00534C68" w:rsidRPr="00DA1621" w:rsidRDefault="00534C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организации мероприятий по развитию и социальной защите обучающегося</w:t>
            </w: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534C68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534C68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к организации мероприятий по развитию и социальной защите обучающегося</w:t>
            </w:r>
          </w:p>
        </w:tc>
      </w:tr>
      <w:tr w:rsidR="00534C68" w:rsidRPr="00DA1621" w:rsidTr="00BC16DF">
        <w:tc>
          <w:tcPr>
            <w:tcW w:w="1139" w:type="dxa"/>
            <w:vMerge w:val="restart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34C68" w:rsidRPr="00DA1621" w:rsidRDefault="00534C68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534C68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534C68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534C68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34C68" w:rsidRPr="00DA1621" w:rsidRDefault="00534C68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нормативно-правовые основы деятельности социальных учреждений для </w:t>
            </w:r>
          </w:p>
          <w:p w:rsidR="00534C68" w:rsidRPr="00DA1621" w:rsidRDefault="00534C68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534C68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использовать нормативно-правовые знания о деятельности социальных учреждений для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534C68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34C68" w:rsidRPr="00DA1621" w:rsidRDefault="00534C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534C68" w:rsidRPr="00DA1621" w:rsidRDefault="00534C68" w:rsidP="00D368C4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="00C05025" w:rsidRPr="00C05025">
        <w:t xml:space="preserve"> </w:t>
      </w:r>
      <w:r w:rsidR="00C05025" w:rsidRPr="00C05025">
        <w:rPr>
          <w:rFonts w:ascii="Times New Roman" w:eastAsia="Calibri" w:hAnsi="Times New Roman" w:cs="Times New Roman"/>
          <w:b/>
          <w:sz w:val="24"/>
          <w:szCs w:val="24"/>
        </w:rPr>
        <w:t>ПК-15; ПК-17; ПК-18</w:t>
      </w:r>
    </w:p>
    <w:p w:rsidR="00534C68" w:rsidRPr="00DA1621" w:rsidRDefault="00534C68" w:rsidP="00D368C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 студента должны быть сформированы </w:t>
      </w:r>
      <w:proofErr w:type="spellStart"/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элементыследующих</w:t>
      </w:r>
      <w:proofErr w:type="spellEnd"/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компетенций: </w:t>
      </w:r>
    </w:p>
    <w:p w:rsidR="00534C68" w:rsidRPr="00DA1621" w:rsidRDefault="00534C68" w:rsidP="00D368C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ПК-15: </w:t>
      </w: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 к организации мероприятий по развитию и социальной защите обучающегося</w:t>
      </w:r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34C68" w:rsidRPr="00DA1621" w:rsidRDefault="00534C68" w:rsidP="00D368C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ПК-17: способность составлять программы социального сопровождения и поддержки обучающегося.</w:t>
      </w:r>
    </w:p>
    <w:p w:rsidR="00534C68" w:rsidRPr="00DA1621" w:rsidRDefault="00534C68" w:rsidP="00D368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iCs/>
          <w:sz w:val="24"/>
          <w:szCs w:val="24"/>
        </w:rPr>
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</w:r>
    </w:p>
    <w:p w:rsidR="00534C68" w:rsidRPr="00DA1621" w:rsidRDefault="00534C68" w:rsidP="00D368C4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DA1621">
        <w:rPr>
          <w:rFonts w:ascii="Times New Roman" w:eastAsia="Calibri" w:hAnsi="Times New Roman" w:cs="Times New Roman"/>
          <w:i/>
          <w:sz w:val="24"/>
          <w:szCs w:val="24"/>
        </w:rPr>
        <w:t>(в ЗЕТ): 3</w:t>
      </w:r>
    </w:p>
    <w:p w:rsidR="00534C68" w:rsidRPr="00DA1621" w:rsidRDefault="00534C68" w:rsidP="00D368C4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="00C05025">
        <w:rPr>
          <w:rFonts w:ascii="Times New Roman" w:eastAsia="Calibri" w:hAnsi="Times New Roman" w:cs="Times New Roman"/>
          <w:sz w:val="24"/>
          <w:szCs w:val="24"/>
        </w:rPr>
        <w:t>з</w:t>
      </w:r>
      <w:r w:rsidRPr="00DA1621">
        <w:rPr>
          <w:rFonts w:ascii="Times New Roman" w:eastAsia="Calibri" w:hAnsi="Times New Roman" w:cs="Times New Roman"/>
          <w:sz w:val="24"/>
          <w:szCs w:val="24"/>
        </w:rPr>
        <w:t>ачет</w:t>
      </w:r>
    </w:p>
    <w:p w:rsidR="00534C68" w:rsidRPr="00DA1621" w:rsidRDefault="00534C68" w:rsidP="00D368C4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6"/>
        <w:gridCol w:w="1276"/>
        <w:gridCol w:w="1421"/>
        <w:gridCol w:w="1357"/>
        <w:gridCol w:w="1550"/>
        <w:gridCol w:w="1357"/>
        <w:gridCol w:w="1264"/>
      </w:tblGrid>
      <w:tr w:rsidR="00534C68" w:rsidRPr="00DA1621" w:rsidTr="00BC16DF">
        <w:tc>
          <w:tcPr>
            <w:tcW w:w="1358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34C68" w:rsidRPr="00DA1621" w:rsidTr="00BC16DF">
        <w:tc>
          <w:tcPr>
            <w:tcW w:w="1358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4C68" w:rsidRPr="00DA1621" w:rsidTr="00BC16DF">
        <w:tc>
          <w:tcPr>
            <w:tcW w:w="1358" w:type="dxa"/>
            <w:vAlign w:val="center"/>
          </w:tcPr>
          <w:p w:rsidR="00534C68" w:rsidRPr="00DA1621" w:rsidRDefault="00534C68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Коррекционная педагогика с основами специальной психологии</w:t>
            </w:r>
          </w:p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Молодцова Татьяна Даниловна</w:t>
            </w:r>
          </w:p>
        </w:tc>
        <w:tc>
          <w:tcPr>
            <w:tcW w:w="1511" w:type="dxa"/>
            <w:vAlign w:val="center"/>
            <w:hideMark/>
          </w:tcPr>
          <w:p w:rsidR="00534C68" w:rsidRPr="00DA1621" w:rsidRDefault="00534C68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ТГПИ </w:t>
            </w:r>
            <w:proofErr w:type="spellStart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начфак</w:t>
            </w:r>
            <w:proofErr w:type="spellEnd"/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 xml:space="preserve"> 1962г.</w:t>
            </w:r>
          </w:p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«педагогика и методика начального образования»</w:t>
            </w:r>
          </w:p>
        </w:tc>
        <w:tc>
          <w:tcPr>
            <w:tcW w:w="1051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Доктор педагогических наук. профессор, Почетный работник Высшей школы.</w:t>
            </w:r>
          </w:p>
        </w:tc>
        <w:tc>
          <w:tcPr>
            <w:tcW w:w="1053" w:type="dxa"/>
            <w:vAlign w:val="center"/>
            <w:hideMark/>
          </w:tcPr>
          <w:p w:rsidR="00534C68" w:rsidRPr="00DA1621" w:rsidRDefault="0046554B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="00534C68" w:rsidRPr="00DA1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21">
              <w:rPr>
                <w:rFonts w:ascii="Times New Roman" w:hAnsi="Times New Roman"/>
                <w:sz w:val="24"/>
                <w:szCs w:val="24"/>
              </w:rPr>
              <w:t>педагогики и социокультурного развития личности</w:t>
            </w:r>
          </w:p>
        </w:tc>
        <w:tc>
          <w:tcPr>
            <w:tcW w:w="1441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vAlign w:val="center"/>
            <w:hideMark/>
          </w:tcPr>
          <w:p w:rsidR="00534C68" w:rsidRPr="00DA1621" w:rsidRDefault="00534C68" w:rsidP="00FF6C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20</w:t>
            </w:r>
            <w:r w:rsidR="003D2E28" w:rsidRPr="00DA16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534C68" w:rsidRPr="00DA1621" w:rsidRDefault="00534C68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34C68" w:rsidRPr="00DA1621" w:rsidRDefault="00534C68" w:rsidP="00FF6C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Разработчик:  профессор </w:t>
      </w:r>
      <w:proofErr w:type="spellStart"/>
      <w:r w:rsidRPr="00DA1621">
        <w:rPr>
          <w:rFonts w:ascii="Times New Roman" w:eastAsia="Calibri" w:hAnsi="Times New Roman" w:cs="Times New Roman"/>
          <w:sz w:val="24"/>
          <w:szCs w:val="24"/>
        </w:rPr>
        <w:t>Т.Д.Молодцова</w:t>
      </w:r>
      <w:proofErr w:type="spellEnd"/>
    </w:p>
    <w:p w:rsidR="009D7F0B" w:rsidRPr="00DA1621" w:rsidRDefault="009D7F0B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9D7F0B" w:rsidRPr="00DA1621" w:rsidRDefault="009D7F0B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9D7F0B" w:rsidRPr="00DA1621" w:rsidRDefault="00CA54E7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Б1.В.ДВ.05</w:t>
      </w:r>
      <w:r w:rsidR="009D7F0B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.01 Педагогическая психология</w:t>
      </w:r>
    </w:p>
    <w:p w:rsidR="009D7F0B" w:rsidRPr="00DA1621" w:rsidRDefault="009D7F0B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9D7F0B" w:rsidRPr="00DA1621" w:rsidTr="00C05025">
        <w:trPr>
          <w:trHeight w:val="59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9D7F0B" w:rsidRPr="00DA1621" w:rsidTr="00C05025">
        <w:trPr>
          <w:trHeight w:val="55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9D7F0B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психологии</w:t>
            </w:r>
          </w:p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F0B" w:rsidRPr="00DA1621" w:rsidRDefault="009D7F0B" w:rsidP="00C05025">
      <w:pPr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дисциплины:</w:t>
      </w:r>
    </w:p>
    <w:p w:rsidR="009D7F0B" w:rsidRPr="00DA1621" w:rsidRDefault="009D7F0B" w:rsidP="00C050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– вооружение студентов знаниями, умениями,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психолого-педагогического мышления.</w:t>
      </w:r>
    </w:p>
    <w:p w:rsidR="009D7F0B" w:rsidRPr="00DA1621" w:rsidRDefault="009D7F0B" w:rsidP="00C05025">
      <w:pPr>
        <w:widowControl w:val="0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9D7F0B" w:rsidRPr="00DA1621" w:rsidRDefault="009D7F0B" w:rsidP="00C0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Представить</w:t>
      </w:r>
      <w:r w:rsidR="00CA54E7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дисциплины с такими курсами как </w:t>
      </w:r>
      <w:r w:rsidRPr="00DA16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педагогика</w:t>
      </w: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16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общая психология</w:t>
      </w: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16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возрастная психология</w:t>
      </w: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16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психология педагогического труда</w:t>
      </w: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7F0B" w:rsidRPr="00DA1621" w:rsidRDefault="009D7F0B" w:rsidP="00C0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Рассмотреть основные проблемы педагогической психологии, возможности психологически обоснованного построения образовательного процесса;</w:t>
      </w:r>
    </w:p>
    <w:p w:rsidR="009D7F0B" w:rsidRPr="00DA1621" w:rsidRDefault="009D7F0B" w:rsidP="00C0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Раскрыть задачи, методы, основные категории педагогической психологии, обогатить понятийно-категориальный аппарат и тезаурус будущих специалистов;</w:t>
      </w:r>
    </w:p>
    <w:p w:rsidR="009D7F0B" w:rsidRPr="00DA1621" w:rsidRDefault="009D7F0B" w:rsidP="00C0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Представить основные принципы и закономерности взаимосвязи процессов обучения и развития психики человека;</w:t>
      </w:r>
    </w:p>
    <w:p w:rsidR="009D7F0B" w:rsidRPr="00DA1621" w:rsidRDefault="009D7F0B" w:rsidP="00C0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Провести сравнительный анализ традиционной и личностно ориентированной парадигм образования;</w:t>
      </w:r>
    </w:p>
    <w:p w:rsidR="009D7F0B" w:rsidRPr="00DA1621" w:rsidRDefault="009D7F0B" w:rsidP="00C0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Разъяснить суть работы психолога в школе, подготовить к ней молодых специалистов;</w:t>
      </w:r>
    </w:p>
    <w:p w:rsidR="009D7F0B" w:rsidRPr="00DA1621" w:rsidRDefault="009D7F0B" w:rsidP="00C050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7. Продемонстрировать на конкретных примерах возможности использования психологических знаний в совершенствовании образовательного процесса.</w:t>
      </w:r>
    </w:p>
    <w:p w:rsidR="009D7F0B" w:rsidRPr="00DA1621" w:rsidRDefault="009D7F0B" w:rsidP="00C05025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9D7F0B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D7F0B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F0B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9D7F0B" w:rsidRPr="00DA1621" w:rsidTr="00BC16DF">
        <w:tc>
          <w:tcPr>
            <w:tcW w:w="1139" w:type="dxa"/>
            <w:vMerge w:val="restart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D7F0B" w:rsidRPr="00DA1621" w:rsidRDefault="009D7F0B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9D7F0B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9D7F0B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9D7F0B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D7F0B" w:rsidRPr="00DA1621" w:rsidRDefault="009D7F0B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нормативно-правовые основы деятельности социальных учреждений для </w:t>
            </w:r>
          </w:p>
          <w:p w:rsidR="009D7F0B" w:rsidRPr="00DA1621" w:rsidRDefault="009D7F0B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9D7F0B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использовать нормативно-правовые знания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9D7F0B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D368C4" w:rsidRDefault="00D368C4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D368C4">
        <w:t xml:space="preserve"> </w:t>
      </w:r>
      <w:r w:rsidRPr="00D368C4">
        <w:rPr>
          <w:rFonts w:ascii="Times New Roman" w:eastAsia="Calibri" w:hAnsi="Times New Roman" w:cs="Times New Roman"/>
          <w:b/>
          <w:sz w:val="24"/>
          <w:szCs w:val="24"/>
        </w:rPr>
        <w:t>ПК-17; ПК-18</w:t>
      </w:r>
    </w:p>
    <w:p w:rsidR="009D7F0B" w:rsidRPr="00DA1621" w:rsidRDefault="009D7F0B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Общая трудоемкость </w:t>
      </w: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ЗЕТ):3.</w:t>
      </w:r>
    </w:p>
    <w:p w:rsidR="009D7F0B" w:rsidRPr="00DA1621" w:rsidRDefault="009D7F0B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Форма контроля:</w:t>
      </w:r>
      <w:r w:rsidRPr="00DA1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зачет.</w:t>
      </w:r>
    </w:p>
    <w:p w:rsidR="009D7F0B" w:rsidRPr="00DA1621" w:rsidRDefault="009D7F0B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690"/>
        <w:gridCol w:w="1417"/>
        <w:gridCol w:w="1418"/>
        <w:gridCol w:w="1275"/>
        <w:gridCol w:w="1237"/>
        <w:gridCol w:w="1173"/>
        <w:gridCol w:w="1276"/>
      </w:tblGrid>
      <w:tr w:rsidR="00CA54E7" w:rsidRPr="00DA1621" w:rsidTr="00BC16DF">
        <w:tc>
          <w:tcPr>
            <w:tcW w:w="1690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73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A54E7" w:rsidRPr="00DA1621" w:rsidTr="00BC16DF">
        <w:tc>
          <w:tcPr>
            <w:tcW w:w="1690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3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368C4" w:rsidRPr="00DA1621" w:rsidTr="00BC16DF">
        <w:tc>
          <w:tcPr>
            <w:tcW w:w="1690" w:type="dxa"/>
            <w:vAlign w:val="center"/>
            <w:hideMark/>
          </w:tcPr>
          <w:p w:rsidR="00D368C4" w:rsidRPr="00DA1621" w:rsidRDefault="00D368C4" w:rsidP="00D368C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417" w:type="dxa"/>
            <w:vAlign w:val="center"/>
            <w:hideMark/>
          </w:tcPr>
          <w:p w:rsidR="00D368C4" w:rsidRPr="007E3442" w:rsidRDefault="00D368C4" w:rsidP="00D36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Скуднова</w:t>
            </w:r>
            <w:proofErr w:type="spellEnd"/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18" w:type="dxa"/>
            <w:vAlign w:val="center"/>
            <w:hideMark/>
          </w:tcPr>
          <w:p w:rsidR="00D368C4" w:rsidRPr="007E3442" w:rsidRDefault="00D368C4" w:rsidP="00D36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sz w:val="24"/>
                <w:szCs w:val="24"/>
              </w:rPr>
              <w:t xml:space="preserve">ТГПИ </w:t>
            </w:r>
            <w:proofErr w:type="spellStart"/>
            <w:r w:rsidRPr="007E3442">
              <w:rPr>
                <w:rFonts w:ascii="Times New Roman" w:hAnsi="Times New Roman"/>
                <w:sz w:val="24"/>
                <w:szCs w:val="24"/>
              </w:rPr>
              <w:t>инфак</w:t>
            </w:r>
            <w:proofErr w:type="spellEnd"/>
            <w:r w:rsidRPr="007E3442">
              <w:rPr>
                <w:rFonts w:ascii="Times New Roman" w:hAnsi="Times New Roman"/>
                <w:sz w:val="24"/>
                <w:szCs w:val="24"/>
              </w:rPr>
              <w:t xml:space="preserve"> «французский и немецкий языки»</w:t>
            </w:r>
          </w:p>
        </w:tc>
        <w:tc>
          <w:tcPr>
            <w:tcW w:w="1275" w:type="dxa"/>
            <w:vAlign w:val="center"/>
            <w:hideMark/>
          </w:tcPr>
          <w:p w:rsidR="00D368C4" w:rsidRPr="007E3442" w:rsidRDefault="00D368C4" w:rsidP="00D36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1237" w:type="dxa"/>
            <w:vAlign w:val="center"/>
            <w:hideMark/>
          </w:tcPr>
          <w:p w:rsidR="00D368C4" w:rsidRPr="007E3442" w:rsidRDefault="00D368C4" w:rsidP="00D36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психологии </w:t>
            </w:r>
          </w:p>
        </w:tc>
        <w:tc>
          <w:tcPr>
            <w:tcW w:w="1173" w:type="dxa"/>
            <w:vAlign w:val="center"/>
            <w:hideMark/>
          </w:tcPr>
          <w:p w:rsidR="00D368C4" w:rsidRPr="007E3442" w:rsidRDefault="00D368C4" w:rsidP="00D36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D368C4" w:rsidRPr="007E3442" w:rsidRDefault="00D368C4" w:rsidP="00D36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</w:tbl>
    <w:p w:rsidR="00CA54E7" w:rsidRPr="00DA1621" w:rsidRDefault="00CA54E7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4E7" w:rsidRPr="00DA1621" w:rsidRDefault="00CA54E7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</w:t>
      </w:r>
      <w:r w:rsidR="00D3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профессор </w:t>
      </w:r>
      <w:proofErr w:type="spellStart"/>
      <w:r w:rsidR="00D3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Скуднова</w:t>
      </w:r>
      <w:proofErr w:type="spellEnd"/>
      <w:r w:rsidR="00D3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 </w:t>
      </w:r>
    </w:p>
    <w:p w:rsidR="009D7F0B" w:rsidRPr="00DA1621" w:rsidRDefault="009D7F0B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9D7F0B" w:rsidRPr="00DA1621" w:rsidRDefault="009D7F0B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F0B" w:rsidRPr="00DA1621" w:rsidRDefault="009D7F0B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9D7F0B" w:rsidRPr="00DA1621" w:rsidRDefault="00CA54E7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Б1.В.ДВ.05</w:t>
      </w:r>
      <w:r w:rsidR="009D7F0B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.02 Превентивная педагогика и психология</w:t>
      </w:r>
    </w:p>
    <w:p w:rsidR="009D7F0B" w:rsidRPr="00DA1621" w:rsidRDefault="009D7F0B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9D7F0B" w:rsidRPr="00DA1621" w:rsidTr="00F81FE4">
        <w:trPr>
          <w:trHeight w:val="61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9D7F0B" w:rsidRPr="00DA1621" w:rsidTr="00F81FE4">
        <w:trPr>
          <w:trHeight w:val="42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9D7F0B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психологии</w:t>
            </w:r>
          </w:p>
          <w:p w:rsidR="009D7F0B" w:rsidRPr="00DA1621" w:rsidRDefault="009D7F0B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F0B" w:rsidRPr="00DA1621" w:rsidRDefault="009D7F0B" w:rsidP="00F81FE4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9D7F0B" w:rsidRPr="00F81FE4" w:rsidRDefault="009D7F0B" w:rsidP="00F81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будущих специалистов в области психолого-педагогического образования необходимых знаний по предупреждению, диагностики и коррекции отклоняющегося поведения несовершеннолетних, а также оздоровления условий их семейного и общественного воспитания</w:t>
      </w:r>
    </w:p>
    <w:p w:rsidR="009D7F0B" w:rsidRPr="00DA1621" w:rsidRDefault="009D7F0B" w:rsidP="00F81FE4">
      <w:pPr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9D7F0B" w:rsidRPr="00DA1621" w:rsidRDefault="009D7F0B" w:rsidP="00F81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1.способствовать профессионализации будущих специалистов в воспитательно-профилактической и охранно-защитной деятельности по коррекции отклоняющегося поведения детей и подростков и оздоровлению условий их семейного и общественного воспитания.</w:t>
      </w:r>
    </w:p>
    <w:p w:rsidR="009D7F0B" w:rsidRPr="00DA1621" w:rsidRDefault="009D7F0B" w:rsidP="00F81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2.показать необходимость создания сети специальных превентивных служб и структур, призванных осуществлять социальную и психолого-педагогическую помощь семье, детям, юношеству.</w:t>
      </w:r>
    </w:p>
    <w:p w:rsidR="009D7F0B" w:rsidRPr="00DA1621" w:rsidRDefault="009D7F0B" w:rsidP="00F81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3.формировать готовность к осуществлению специальных мер социально-правовой, социально-педагогической и медико-психологической помощи семье, и, в первую очередь, семьям, не справляющимся самостоятельно с задачами воспитания.</w:t>
      </w:r>
    </w:p>
    <w:p w:rsidR="009D7F0B" w:rsidRPr="00DA1621" w:rsidRDefault="009D7F0B" w:rsidP="00F81FE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9D7F0B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D7F0B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F0B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9D7F0B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D7F0B" w:rsidRPr="00DA1621" w:rsidRDefault="009D7F0B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9D7F0B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9D7F0B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9D7F0B" w:rsidRPr="00DA1621" w:rsidTr="00BC16DF">
        <w:tc>
          <w:tcPr>
            <w:tcW w:w="1139" w:type="dxa"/>
            <w:vMerge w:val="restart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D7F0B" w:rsidRPr="00DA1621" w:rsidRDefault="009D7F0B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нормативно-правовые основы деятельности социальных учреждений для </w:t>
            </w:r>
          </w:p>
          <w:p w:rsidR="009D7F0B" w:rsidRPr="00DA1621" w:rsidRDefault="009D7F0B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9D7F0B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использовать нормативно-правовые знания о деятельности социальных учреждений для участия в разработке и реализации социально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ценной деятельности обучающихся, развитии социальных инициатив, социальных проектов</w:t>
            </w:r>
          </w:p>
        </w:tc>
      </w:tr>
      <w:tr w:rsidR="009D7F0B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9D7F0B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D7F0B" w:rsidRPr="00DA1621" w:rsidRDefault="009D7F0B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основы профессиональной деятельности на основе знаний об устройстве системы социальной защиты детства</w:t>
            </w:r>
          </w:p>
        </w:tc>
      </w:tr>
      <w:tr w:rsidR="009D7F0B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основы профессиональной деятельности на основе знаний об устройстве системы социальной защиты детства</w:t>
            </w:r>
          </w:p>
        </w:tc>
      </w:tr>
      <w:tr w:rsidR="009D7F0B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9D7F0B" w:rsidRPr="00DA1621" w:rsidTr="00BC16DF">
        <w:tc>
          <w:tcPr>
            <w:tcW w:w="1139" w:type="dxa"/>
            <w:vMerge w:val="restart"/>
            <w:shd w:val="clear" w:color="auto" w:fill="auto"/>
          </w:tcPr>
          <w:p w:rsidR="009D7F0B" w:rsidRPr="00DA1621" w:rsidRDefault="009D7F0B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D7F0B" w:rsidRPr="00DA1621" w:rsidRDefault="009D7F0B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9D7F0B" w:rsidRPr="00DA1621" w:rsidTr="00BC16DF">
        <w:tc>
          <w:tcPr>
            <w:tcW w:w="1139" w:type="dxa"/>
            <w:vMerge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9D7F0B" w:rsidRPr="00DA1621" w:rsidTr="00BC16DF">
        <w:tc>
          <w:tcPr>
            <w:tcW w:w="1139" w:type="dxa"/>
            <w:vMerge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  <w:tr w:rsidR="009D7F0B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9D7F0B" w:rsidRPr="00DA1621" w:rsidTr="00BC16DF">
        <w:tc>
          <w:tcPr>
            <w:tcW w:w="1139" w:type="dxa"/>
            <w:vMerge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9D7F0B" w:rsidRPr="00DA1621" w:rsidTr="00BC16DF">
        <w:tc>
          <w:tcPr>
            <w:tcW w:w="1139" w:type="dxa"/>
            <w:vMerge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D7F0B" w:rsidRPr="00DA1621" w:rsidRDefault="009D7F0B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F81FE4" w:rsidRPr="00F81FE4" w:rsidRDefault="00F81FE4" w:rsidP="00FF6C1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81F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компетенций:</w:t>
      </w:r>
      <w:r w:rsidRPr="00F81FE4">
        <w:t xml:space="preserve"> </w:t>
      </w:r>
      <w:r w:rsidRPr="00F81F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ПК-17; ПК-18; ПК-19; ПК-20; ПК-21</w:t>
      </w:r>
    </w:p>
    <w:p w:rsidR="009D7F0B" w:rsidRPr="00DA1621" w:rsidRDefault="009D7F0B" w:rsidP="00FF6C1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ЗЕТ):3.</w:t>
      </w:r>
    </w:p>
    <w:p w:rsidR="009D7F0B" w:rsidRPr="00DA1621" w:rsidRDefault="009D7F0B" w:rsidP="00FF6C1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зачет.</w:t>
      </w:r>
    </w:p>
    <w:p w:rsidR="009D7F0B" w:rsidRPr="00DA1621" w:rsidRDefault="009D7F0B" w:rsidP="00FF6C1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690"/>
        <w:gridCol w:w="1417"/>
        <w:gridCol w:w="1418"/>
        <w:gridCol w:w="1275"/>
        <w:gridCol w:w="1237"/>
        <w:gridCol w:w="1173"/>
        <w:gridCol w:w="1276"/>
      </w:tblGrid>
      <w:tr w:rsidR="00CA54E7" w:rsidRPr="00DA1621" w:rsidTr="00BC16DF">
        <w:tc>
          <w:tcPr>
            <w:tcW w:w="1690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73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привлечения к педагогической деятельности (штатный, внутренний совместитель, внешний совместитель, </w:t>
            </w: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276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CA54E7" w:rsidRPr="00DA1621" w:rsidTr="00BC16DF">
        <w:tc>
          <w:tcPr>
            <w:tcW w:w="1690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3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CA54E7" w:rsidRPr="00DA1621" w:rsidRDefault="00CA54E7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81FE4" w:rsidRPr="00DA1621" w:rsidTr="00BC16DF">
        <w:tc>
          <w:tcPr>
            <w:tcW w:w="1690" w:type="dxa"/>
            <w:vAlign w:val="center"/>
            <w:hideMark/>
          </w:tcPr>
          <w:p w:rsidR="00F81FE4" w:rsidRPr="00DA1621" w:rsidRDefault="00F81FE4" w:rsidP="00F81FE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Превентивная педагогика и психология</w:t>
            </w:r>
          </w:p>
        </w:tc>
        <w:tc>
          <w:tcPr>
            <w:tcW w:w="1417" w:type="dxa"/>
            <w:vAlign w:val="center"/>
            <w:hideMark/>
          </w:tcPr>
          <w:p w:rsidR="00F81FE4" w:rsidRPr="007E3442" w:rsidRDefault="00F81FE4" w:rsidP="00F8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Скуднова</w:t>
            </w:r>
            <w:proofErr w:type="spellEnd"/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18" w:type="dxa"/>
            <w:vAlign w:val="center"/>
            <w:hideMark/>
          </w:tcPr>
          <w:p w:rsidR="00F81FE4" w:rsidRPr="007E3442" w:rsidRDefault="00F81FE4" w:rsidP="00F8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sz w:val="24"/>
                <w:szCs w:val="24"/>
              </w:rPr>
              <w:t xml:space="preserve">ТГПИ </w:t>
            </w:r>
            <w:proofErr w:type="spellStart"/>
            <w:r w:rsidRPr="007E3442">
              <w:rPr>
                <w:rFonts w:ascii="Times New Roman" w:hAnsi="Times New Roman"/>
                <w:sz w:val="24"/>
                <w:szCs w:val="24"/>
              </w:rPr>
              <w:t>инфак</w:t>
            </w:r>
            <w:proofErr w:type="spellEnd"/>
            <w:r w:rsidRPr="007E3442">
              <w:rPr>
                <w:rFonts w:ascii="Times New Roman" w:hAnsi="Times New Roman"/>
                <w:sz w:val="24"/>
                <w:szCs w:val="24"/>
              </w:rPr>
              <w:t xml:space="preserve"> «французский и немецкий языки»</w:t>
            </w:r>
          </w:p>
        </w:tc>
        <w:tc>
          <w:tcPr>
            <w:tcW w:w="1275" w:type="dxa"/>
            <w:vAlign w:val="center"/>
            <w:hideMark/>
          </w:tcPr>
          <w:p w:rsidR="00F81FE4" w:rsidRPr="007E3442" w:rsidRDefault="00F81FE4" w:rsidP="00F8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1237" w:type="dxa"/>
            <w:vAlign w:val="center"/>
            <w:hideMark/>
          </w:tcPr>
          <w:p w:rsidR="00F81FE4" w:rsidRPr="007E3442" w:rsidRDefault="00F81FE4" w:rsidP="00F8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психологии </w:t>
            </w:r>
          </w:p>
        </w:tc>
        <w:tc>
          <w:tcPr>
            <w:tcW w:w="1173" w:type="dxa"/>
            <w:vAlign w:val="center"/>
            <w:hideMark/>
          </w:tcPr>
          <w:p w:rsidR="00F81FE4" w:rsidRPr="007E3442" w:rsidRDefault="00F81FE4" w:rsidP="00F8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F81FE4" w:rsidRPr="007E3442" w:rsidRDefault="00F81FE4" w:rsidP="00F8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</w:tbl>
    <w:p w:rsidR="00CA54E7" w:rsidRPr="00DA1621" w:rsidRDefault="00CA54E7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4E7" w:rsidRPr="00DA1621" w:rsidRDefault="00CA54E7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r w:rsidR="00F8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профессор </w:t>
      </w:r>
      <w:proofErr w:type="spellStart"/>
      <w:r w:rsidR="00F8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Скуднова</w:t>
      </w:r>
      <w:proofErr w:type="spellEnd"/>
      <w:r w:rsidR="00F8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 </w:t>
      </w:r>
    </w:p>
    <w:p w:rsidR="009D7F0B" w:rsidRPr="00DA1621" w:rsidRDefault="009D7F0B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96" w:rsidRPr="00DA1621" w:rsidRDefault="00455696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455696" w:rsidRPr="00DA1621" w:rsidRDefault="0045569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455696" w:rsidRPr="00DA1621" w:rsidRDefault="0045569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Б1.В.ДВ.06.01 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Образовательное учреждение как открытый социально-педагогический институт</w:t>
      </w:r>
    </w:p>
    <w:p w:rsidR="00455696" w:rsidRPr="00DA1621" w:rsidRDefault="0045569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455696" w:rsidRPr="00DA1621" w:rsidTr="00BC16DF">
        <w:trPr>
          <w:trHeight w:val="595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455696" w:rsidRPr="00DA1621" w:rsidTr="00BC16DF">
        <w:trPr>
          <w:trHeight w:val="56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455696" w:rsidRPr="00DA1621" w:rsidTr="00BC16DF">
        <w:trPr>
          <w:trHeight w:val="58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педагогики и социокультурного развития личности</w:t>
            </w:r>
          </w:p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696" w:rsidRPr="00DA1621" w:rsidRDefault="00455696" w:rsidP="00F81FE4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 формирование у студентов системы знаний об учреждениях образования как открытых социально-педагогических институтах, составляющей теоретико-методическую базу практики социально-педагогической деятельности.</w:t>
      </w:r>
    </w:p>
    <w:p w:rsidR="00455696" w:rsidRPr="00DA1621" w:rsidRDefault="00455696" w:rsidP="00F81FE4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455696" w:rsidRPr="00DA1621" w:rsidRDefault="00455696" w:rsidP="00F81FE4">
      <w:pPr>
        <w:tabs>
          <w:tab w:val="left" w:pos="38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общих основ «открытой социальной системы» в сфере образования.</w:t>
      </w:r>
    </w:p>
    <w:p w:rsidR="00455696" w:rsidRPr="00DA1621" w:rsidRDefault="00455696" w:rsidP="00F81FE4">
      <w:pPr>
        <w:tabs>
          <w:tab w:val="left" w:pos="38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содержания социально-педагогической деятельности образовательных учреждений в современной ситуации на основе отечественного и зарубежного опыта.</w:t>
      </w:r>
    </w:p>
    <w:p w:rsidR="00455696" w:rsidRPr="00DA1621" w:rsidRDefault="00455696" w:rsidP="00F81FE4">
      <w:pPr>
        <w:tabs>
          <w:tab w:val="left" w:pos="38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представлений о модели современной школы как открытого социально-педагогического института.</w:t>
      </w:r>
    </w:p>
    <w:p w:rsidR="00455696" w:rsidRPr="00DA1621" w:rsidRDefault="00455696" w:rsidP="00F81FE4">
      <w:pPr>
        <w:tabs>
          <w:tab w:val="left" w:pos="38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формами, средствами, методами и технологиями деятельности социально-педагогических служб в сфере образования.</w:t>
      </w:r>
    </w:p>
    <w:p w:rsidR="00455696" w:rsidRPr="00DA1621" w:rsidRDefault="00455696" w:rsidP="00F81FE4">
      <w:pPr>
        <w:tabs>
          <w:tab w:val="left" w:pos="38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студентов навыки и умения использования различных методов развития </w:t>
      </w:r>
      <w:proofErr w:type="spellStart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межинституционального</w:t>
      </w:r>
      <w:proofErr w:type="spellEnd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деятельности образовательных учреждений.</w:t>
      </w:r>
    </w:p>
    <w:p w:rsidR="00455696" w:rsidRPr="00DA1621" w:rsidRDefault="00455696" w:rsidP="00F81FE4">
      <w:pPr>
        <w:tabs>
          <w:tab w:val="left" w:pos="38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управления социально-педагогическими службами образовательного учреждения.</w:t>
      </w:r>
    </w:p>
    <w:p w:rsidR="00455696" w:rsidRPr="00DA1621" w:rsidRDefault="00455696" w:rsidP="00F81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мотивацию научно-исследовательской работы применительно к перспективам развития образовательных учреждений как открытых социально–педагогических институтов.</w:t>
      </w:r>
    </w:p>
    <w:p w:rsidR="00455696" w:rsidRPr="00DA1621" w:rsidRDefault="00455696" w:rsidP="00F81FE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455696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455696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696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455696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55696" w:rsidRPr="00DA1621" w:rsidRDefault="00455696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455696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455696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455696" w:rsidRPr="00DA1621" w:rsidTr="00BC16DF">
        <w:tc>
          <w:tcPr>
            <w:tcW w:w="1139" w:type="dxa"/>
            <w:vMerge w:val="restart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55696" w:rsidRPr="00DA1621" w:rsidRDefault="00455696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нормативно-правовые основы деятельности социальных учреждений для </w:t>
            </w:r>
          </w:p>
          <w:p w:rsidR="00455696" w:rsidRPr="00DA1621" w:rsidRDefault="00455696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455696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использовать нормативно-правовые знания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455696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455696" w:rsidRPr="00DA1621" w:rsidTr="00BC16DF">
        <w:tc>
          <w:tcPr>
            <w:tcW w:w="1139" w:type="dxa"/>
            <w:vMerge w:val="restart"/>
            <w:shd w:val="clear" w:color="auto" w:fill="auto"/>
          </w:tcPr>
          <w:p w:rsidR="00455696" w:rsidRPr="00DA1621" w:rsidRDefault="00455696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55696" w:rsidRPr="00DA1621" w:rsidRDefault="00455696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455696" w:rsidRPr="00DA1621" w:rsidTr="00BC16DF">
        <w:tc>
          <w:tcPr>
            <w:tcW w:w="1139" w:type="dxa"/>
            <w:vMerge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455696" w:rsidRPr="00DA1621" w:rsidTr="00BC16DF">
        <w:tc>
          <w:tcPr>
            <w:tcW w:w="1139" w:type="dxa"/>
            <w:vMerge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  <w:tr w:rsidR="00455696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455696" w:rsidRPr="00DA1621" w:rsidTr="00BC16DF">
        <w:tc>
          <w:tcPr>
            <w:tcW w:w="1139" w:type="dxa"/>
            <w:vMerge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455696" w:rsidRPr="00DA1621" w:rsidTr="00BC16DF">
        <w:tc>
          <w:tcPr>
            <w:tcW w:w="1139" w:type="dxa"/>
            <w:vMerge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F81FE4" w:rsidRPr="00F81FE4" w:rsidRDefault="00F81FE4" w:rsidP="00FF6C1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1F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компетенций:</w:t>
      </w:r>
      <w:r w:rsidRPr="00F81FE4">
        <w:t xml:space="preserve"> </w:t>
      </w:r>
      <w:r w:rsidRPr="00F81F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ПК-17; ПК-18; ПК-20; ПК-21</w:t>
      </w:r>
    </w:p>
    <w:p w:rsidR="00455696" w:rsidRPr="00DA1621" w:rsidRDefault="00455696" w:rsidP="00FF6C1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ЗЕТ):3.</w:t>
      </w:r>
    </w:p>
    <w:p w:rsidR="00455696" w:rsidRPr="00DA1621" w:rsidRDefault="00455696" w:rsidP="00FF6C1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зачет.</w:t>
      </w:r>
    </w:p>
    <w:p w:rsidR="00455696" w:rsidRPr="00DA1621" w:rsidRDefault="00455696" w:rsidP="00FF6C1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455696" w:rsidRPr="00DA1621" w:rsidTr="00BC16DF">
        <w:tc>
          <w:tcPr>
            <w:tcW w:w="1767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455696" w:rsidRPr="00DA1621" w:rsidTr="00BC16DF">
        <w:tc>
          <w:tcPr>
            <w:tcW w:w="1767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55696" w:rsidRPr="00DA1621" w:rsidTr="00BC16DF">
        <w:tc>
          <w:tcPr>
            <w:tcW w:w="1767" w:type="dxa"/>
            <w:vAlign w:val="center"/>
            <w:hideMark/>
          </w:tcPr>
          <w:p w:rsidR="00455696" w:rsidRPr="00DA1621" w:rsidRDefault="0046554B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bCs/>
                <w:sz w:val="24"/>
                <w:szCs w:val="24"/>
              </w:rPr>
              <w:t>Об</w:t>
            </w:r>
            <w:r w:rsidR="00455696" w:rsidRPr="00DA1621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разовательное учреждение как открытый социально-педагогический институт</w:t>
            </w:r>
          </w:p>
        </w:tc>
        <w:tc>
          <w:tcPr>
            <w:tcW w:w="1340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418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 «филолог, преподаватель русского языка и литературы»</w:t>
            </w:r>
          </w:p>
        </w:tc>
        <w:tc>
          <w:tcPr>
            <w:tcW w:w="1275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455696" w:rsidRPr="00DA1621" w:rsidRDefault="0046554B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Кафедра </w:t>
            </w:r>
            <w:r w:rsidR="00455696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педагогики и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455696" w:rsidRPr="00DA1621" w:rsidRDefault="003D2E28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  <w:p w:rsidR="00455696" w:rsidRPr="00DA1621" w:rsidRDefault="0045569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5696" w:rsidRPr="00DA1621" w:rsidRDefault="00455696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696" w:rsidRPr="00DA1621" w:rsidRDefault="00455696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доцент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</w:p>
    <w:p w:rsidR="00455696" w:rsidRPr="00DA1621" w:rsidRDefault="00455696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5696" w:rsidRPr="00DA1621" w:rsidRDefault="00455696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455696" w:rsidRPr="00DA1621" w:rsidRDefault="0045569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455696" w:rsidRPr="00DA1621" w:rsidRDefault="0045569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Б1.В.ДВ.06.02 Психология межличностного общения</w:t>
      </w:r>
    </w:p>
    <w:p w:rsidR="00455696" w:rsidRPr="00DA1621" w:rsidRDefault="0045569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455696" w:rsidRPr="00DA1621" w:rsidTr="00F81FE4">
        <w:trPr>
          <w:trHeight w:val="454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455696" w:rsidRPr="00DA1621" w:rsidTr="00F81FE4">
        <w:trPr>
          <w:trHeight w:val="475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455696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81F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психологии</w:t>
            </w:r>
          </w:p>
          <w:p w:rsidR="00455696" w:rsidRPr="00DA1621" w:rsidRDefault="0045569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696" w:rsidRPr="00DA1621" w:rsidRDefault="00455696" w:rsidP="00F81FE4">
      <w:pPr>
        <w:widowControl w:val="0"/>
        <w:numPr>
          <w:ilvl w:val="0"/>
          <w:numId w:val="10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  <w:r w:rsidRPr="00DA1621">
        <w:rPr>
          <w:rFonts w:ascii="Times New Roman" w:eastAsia="Calibri" w:hAnsi="Times New Roman" w:cs="Times New Roman"/>
          <w:sz w:val="24"/>
          <w:szCs w:val="24"/>
        </w:rPr>
        <w:t xml:space="preserve"> дать студентам знания о роли общения в педагогическом процессе, его закономерностях, функциях, этапах, формах и методах, основных подходах и технологиях организации со всеми субъектами образовательно-воспитательного процесса, сформировать необходимые личностные и профессионально-значимые компетенции.</w:t>
      </w:r>
    </w:p>
    <w:p w:rsidR="00455696" w:rsidRPr="00DA1621" w:rsidRDefault="00455696" w:rsidP="00F81FE4">
      <w:pPr>
        <w:widowControl w:val="0"/>
        <w:numPr>
          <w:ilvl w:val="0"/>
          <w:numId w:val="10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</w:t>
      </w:r>
    </w:p>
    <w:p w:rsidR="00455696" w:rsidRPr="00DA1621" w:rsidRDefault="00455696" w:rsidP="00F8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Дать представление о нормах межличностного общения с применением русского и иностранного языков;</w:t>
      </w:r>
    </w:p>
    <w:p w:rsidR="00455696" w:rsidRPr="00DA1621" w:rsidRDefault="00455696" w:rsidP="00F8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Научить разрабатывать перспективные социальные проекты, используя формы и средства межличностного общения;</w:t>
      </w:r>
    </w:p>
    <w:p w:rsidR="00455696" w:rsidRPr="00DA1621" w:rsidRDefault="00455696" w:rsidP="00F8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Научить осуществлять межличностное общение с применением разнообразных форм и способов.</w:t>
      </w:r>
    </w:p>
    <w:p w:rsidR="00455696" w:rsidRPr="00DA1621" w:rsidRDefault="00455696" w:rsidP="00F81FE4">
      <w:pPr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455696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455696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696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455696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 способен к коммуникации в устной и письменной формах на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культуру и обычаи страны изучаемого языка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основы речевой профессиональной культуры, в том числе  на иностранном языке</w:t>
            </w:r>
          </w:p>
        </w:tc>
      </w:tr>
      <w:tr w:rsidR="00455696" w:rsidRPr="00DA1621" w:rsidTr="00BC16DF">
        <w:tc>
          <w:tcPr>
            <w:tcW w:w="1139" w:type="dxa"/>
            <w:vMerge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уважительно и бережно относиться к историческом у наследию  и культурным традициям, толерантно воспринимать социальные и культурные различия, вести диалог с представителями других культур и государств </w:t>
            </w:r>
          </w:p>
        </w:tc>
      </w:tr>
      <w:tr w:rsidR="00455696" w:rsidRPr="00DA1621" w:rsidTr="00BC16DF">
        <w:tc>
          <w:tcPr>
            <w:tcW w:w="1139" w:type="dxa"/>
            <w:vMerge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В:навыками устного и письменного изложения и аргументирования собственной точки зрения; навыками публичной речи, ведения дискуссий и полемики. </w:t>
            </w:r>
          </w:p>
        </w:tc>
      </w:tr>
      <w:tr w:rsidR="00455696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455696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55696" w:rsidRPr="00DA1621" w:rsidRDefault="00455696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нормативно-правовые основы деятельности социальных учреждений для </w:t>
            </w:r>
          </w:p>
          <w:p w:rsidR="00455696" w:rsidRPr="00DA1621" w:rsidRDefault="00455696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455696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455696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455696" w:rsidRPr="00DA1621" w:rsidRDefault="0045569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F81FE4" w:rsidRPr="00F81FE4" w:rsidRDefault="00F81FE4" w:rsidP="00F81FE4">
      <w:pPr>
        <w:numPr>
          <w:ilvl w:val="0"/>
          <w:numId w:val="103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1F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компетенций:</w:t>
      </w:r>
      <w:r w:rsidRPr="00F81FE4">
        <w:t xml:space="preserve"> </w:t>
      </w:r>
      <w:r w:rsidRPr="00F81F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ОК-5; ПК-18</w:t>
      </w:r>
    </w:p>
    <w:p w:rsidR="00455696" w:rsidRPr="00DA1621" w:rsidRDefault="00455696" w:rsidP="00F81FE4">
      <w:pPr>
        <w:numPr>
          <w:ilvl w:val="0"/>
          <w:numId w:val="103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ЗЕТ):3</w:t>
      </w:r>
    </w:p>
    <w:p w:rsidR="00455696" w:rsidRPr="00DA1621" w:rsidRDefault="00455696" w:rsidP="00F81FE4">
      <w:pPr>
        <w:numPr>
          <w:ilvl w:val="0"/>
          <w:numId w:val="103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</w:t>
      </w:r>
    </w:p>
    <w:p w:rsidR="00455696" w:rsidRPr="00DA1621" w:rsidRDefault="00455696" w:rsidP="00F81FE4">
      <w:pPr>
        <w:numPr>
          <w:ilvl w:val="0"/>
          <w:numId w:val="103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455696" w:rsidRPr="00DA1621" w:rsidRDefault="00455696" w:rsidP="00F81F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455696" w:rsidRPr="00DA1621" w:rsidTr="00BC16DF">
        <w:tc>
          <w:tcPr>
            <w:tcW w:w="1767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455696" w:rsidRPr="00DA1621" w:rsidTr="00BC16DF">
        <w:tc>
          <w:tcPr>
            <w:tcW w:w="1767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455696" w:rsidRPr="00DA1621" w:rsidRDefault="00455696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81FE4" w:rsidRPr="00DA1621" w:rsidTr="00BC16DF">
        <w:tc>
          <w:tcPr>
            <w:tcW w:w="1767" w:type="dxa"/>
            <w:vAlign w:val="center"/>
            <w:hideMark/>
          </w:tcPr>
          <w:p w:rsidR="00F81FE4" w:rsidRPr="00DA1621" w:rsidRDefault="00F81FE4" w:rsidP="00F81FE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sz w:val="24"/>
                <w:szCs w:val="24"/>
              </w:rPr>
              <w:t>Психология межличностного общения</w:t>
            </w:r>
          </w:p>
        </w:tc>
        <w:tc>
          <w:tcPr>
            <w:tcW w:w="1340" w:type="dxa"/>
            <w:vAlign w:val="center"/>
            <w:hideMark/>
          </w:tcPr>
          <w:p w:rsidR="00F81FE4" w:rsidRPr="007E3442" w:rsidRDefault="00F81FE4" w:rsidP="00F8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Скуднова</w:t>
            </w:r>
            <w:proofErr w:type="spellEnd"/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18" w:type="dxa"/>
            <w:vAlign w:val="center"/>
            <w:hideMark/>
          </w:tcPr>
          <w:p w:rsidR="00F81FE4" w:rsidRPr="007E3442" w:rsidRDefault="00F81FE4" w:rsidP="00F8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sz w:val="24"/>
                <w:szCs w:val="24"/>
              </w:rPr>
              <w:t xml:space="preserve">ТГПИ </w:t>
            </w:r>
            <w:proofErr w:type="spellStart"/>
            <w:r w:rsidRPr="007E3442">
              <w:rPr>
                <w:rFonts w:ascii="Times New Roman" w:hAnsi="Times New Roman"/>
                <w:sz w:val="24"/>
                <w:szCs w:val="24"/>
              </w:rPr>
              <w:t>инфак</w:t>
            </w:r>
            <w:proofErr w:type="spellEnd"/>
            <w:r w:rsidRPr="007E3442">
              <w:rPr>
                <w:rFonts w:ascii="Times New Roman" w:hAnsi="Times New Roman"/>
                <w:sz w:val="24"/>
                <w:szCs w:val="24"/>
              </w:rPr>
              <w:t xml:space="preserve"> «французский и немецкий языки»</w:t>
            </w:r>
          </w:p>
        </w:tc>
        <w:tc>
          <w:tcPr>
            <w:tcW w:w="1275" w:type="dxa"/>
            <w:vAlign w:val="center"/>
            <w:hideMark/>
          </w:tcPr>
          <w:p w:rsidR="00F81FE4" w:rsidRPr="007E3442" w:rsidRDefault="00F81FE4" w:rsidP="00F8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1237" w:type="dxa"/>
            <w:vAlign w:val="center"/>
            <w:hideMark/>
          </w:tcPr>
          <w:p w:rsidR="00F81FE4" w:rsidRPr="007E3442" w:rsidRDefault="00F81FE4" w:rsidP="00F8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психологии </w:t>
            </w:r>
          </w:p>
        </w:tc>
        <w:tc>
          <w:tcPr>
            <w:tcW w:w="1333" w:type="dxa"/>
            <w:vAlign w:val="center"/>
            <w:hideMark/>
          </w:tcPr>
          <w:p w:rsidR="00F81FE4" w:rsidRPr="007E3442" w:rsidRDefault="00F81FE4" w:rsidP="00F8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F81FE4" w:rsidRPr="007E3442" w:rsidRDefault="00F81FE4" w:rsidP="00F81F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</w:tbl>
    <w:p w:rsidR="00455696" w:rsidRPr="00DA1621" w:rsidRDefault="00455696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696" w:rsidRPr="00DA1621" w:rsidRDefault="00455696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r w:rsidR="00F8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профессор </w:t>
      </w:r>
      <w:proofErr w:type="spellStart"/>
      <w:r w:rsidR="00F8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Скуднова</w:t>
      </w:r>
      <w:proofErr w:type="spellEnd"/>
      <w:r w:rsidR="00F8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</w:t>
      </w:r>
    </w:p>
    <w:p w:rsidR="00455696" w:rsidRPr="00DA1621" w:rsidRDefault="00455696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E5" w:rsidRPr="00DA1621" w:rsidRDefault="009551E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9551E5" w:rsidRPr="00DA1621" w:rsidRDefault="009551E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9551E5" w:rsidRPr="00DA1621" w:rsidRDefault="009551E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Б1.В.ДВ.07.01 Воспитание детей-сирот</w:t>
      </w:r>
    </w:p>
    <w:p w:rsidR="009551E5" w:rsidRPr="00DA1621" w:rsidRDefault="009551E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9551E5" w:rsidRPr="00DA1621" w:rsidTr="001A35D5">
        <w:trPr>
          <w:trHeight w:val="737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1E5" w:rsidRPr="00DA1621" w:rsidRDefault="009551E5" w:rsidP="00F8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9551E5" w:rsidRPr="00DA1621" w:rsidRDefault="009551E5" w:rsidP="00F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1E5" w:rsidRPr="00DA1621" w:rsidRDefault="009551E5" w:rsidP="00F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9551E5" w:rsidRPr="00DA1621" w:rsidTr="001A35D5">
        <w:trPr>
          <w:trHeight w:val="680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1E5" w:rsidRPr="00DA1621" w:rsidRDefault="009551E5" w:rsidP="00F8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9551E5" w:rsidRPr="00DA1621" w:rsidRDefault="009551E5" w:rsidP="00F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1E5" w:rsidRPr="00DA1621" w:rsidRDefault="009551E5" w:rsidP="00F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9551E5" w:rsidRPr="00DA1621" w:rsidTr="001A35D5">
        <w:trPr>
          <w:trHeight w:val="795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1E5" w:rsidRPr="00DA1621" w:rsidRDefault="009551E5" w:rsidP="00F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1E5" w:rsidRPr="00DA1621" w:rsidRDefault="009551E5" w:rsidP="00F81F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  <w:p w:rsidR="009551E5" w:rsidRPr="00DA1621" w:rsidRDefault="009551E5" w:rsidP="00F8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1E5" w:rsidRPr="00DA1621" w:rsidRDefault="009551E5" w:rsidP="00F81FE4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9551E5" w:rsidRPr="00DA1621" w:rsidRDefault="009551E5" w:rsidP="00F81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освоение студентами знаний, определяющих основы работы с детьми-сиротами, воспитывающимися в условиях детского дома, </w:t>
      </w:r>
    </w:p>
    <w:p w:rsidR="009551E5" w:rsidRPr="00DA1621" w:rsidRDefault="009551E5" w:rsidP="00F81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 развитие компетенций, позволяющих осуществлять воспитательную деятельность с детьми и подростками  в учреждениях интернатного типа (детских домах, школах-интернатах).</w:t>
      </w:r>
    </w:p>
    <w:p w:rsidR="009551E5" w:rsidRPr="00DA1621" w:rsidRDefault="009551E5" w:rsidP="00F81FE4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9551E5" w:rsidRPr="00DA1621" w:rsidRDefault="009551E5" w:rsidP="00F8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студентов знаниями и представлениями о специфике воспитания детей-сирот.</w:t>
      </w:r>
    </w:p>
    <w:p w:rsidR="009551E5" w:rsidRPr="00DA1621" w:rsidRDefault="009551E5" w:rsidP="00F8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социально-педагогическое сопровождение детей-сирот, воспитывающихся в учреждениях интернатного типа.</w:t>
      </w:r>
    </w:p>
    <w:p w:rsidR="009551E5" w:rsidRPr="00DA1621" w:rsidRDefault="009551E5" w:rsidP="00F8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3.Раскрыть формы и методы, а также современные технологии психолого-педагогической поддержки детей-сирот.</w:t>
      </w:r>
    </w:p>
    <w:p w:rsidR="009551E5" w:rsidRPr="00DA1621" w:rsidRDefault="009551E5" w:rsidP="00F81FE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9551E5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551E5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1E5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9551E5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  <w:p w:rsidR="009551E5" w:rsidRPr="00DA1621" w:rsidRDefault="009551E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организации мероприятий по развитию и социальной защите обучающегося</w:t>
            </w: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9551E5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9551E5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к организации мероприятий по развитию и социальной защите обучающегося</w:t>
            </w:r>
          </w:p>
        </w:tc>
      </w:tr>
      <w:tr w:rsidR="009551E5" w:rsidRPr="00DA1621" w:rsidTr="00BC16DF">
        <w:tc>
          <w:tcPr>
            <w:tcW w:w="1139" w:type="dxa"/>
            <w:vMerge w:val="restart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551E5" w:rsidRPr="00DA1621" w:rsidRDefault="009551E5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9551E5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9551E5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9551E5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551E5" w:rsidRPr="00DA1621" w:rsidRDefault="009551E5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участвовать в разработке и реализации социально ценной деятельности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нормативно-правовые основы деятельности социальных учреждений для </w:t>
            </w:r>
          </w:p>
          <w:p w:rsidR="009551E5" w:rsidRPr="00DA1621" w:rsidRDefault="009551E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участия в разработке и реализации социально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ценной деятельности обучающихся, развитии социальных инициатив, социальных проектов</w:t>
            </w:r>
          </w:p>
        </w:tc>
      </w:tr>
      <w:tr w:rsidR="009551E5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9551E5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9551E5" w:rsidRPr="00DA1621" w:rsidTr="00BC16DF">
        <w:tc>
          <w:tcPr>
            <w:tcW w:w="1139" w:type="dxa"/>
            <w:vMerge w:val="restart"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9551E5" w:rsidRPr="00DA1621" w:rsidTr="00BC16DF">
        <w:tc>
          <w:tcPr>
            <w:tcW w:w="1139" w:type="dxa"/>
            <w:vMerge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9551E5" w:rsidRPr="00DA1621" w:rsidTr="00BC16DF">
        <w:tc>
          <w:tcPr>
            <w:tcW w:w="1139" w:type="dxa"/>
            <w:vMerge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  <w:tr w:rsidR="009551E5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9551E5" w:rsidRPr="00DA1621" w:rsidTr="00BC16DF">
        <w:tc>
          <w:tcPr>
            <w:tcW w:w="1139" w:type="dxa"/>
            <w:vMerge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9551E5" w:rsidRPr="00DA1621" w:rsidTr="00BC16DF">
        <w:tc>
          <w:tcPr>
            <w:tcW w:w="1139" w:type="dxa"/>
            <w:vMerge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F81FE4" w:rsidRPr="00F81FE4" w:rsidRDefault="00F81FE4" w:rsidP="00F81FE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1F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компетенций:</w:t>
      </w:r>
      <w:r w:rsidRPr="00F81FE4">
        <w:t xml:space="preserve"> </w:t>
      </w:r>
      <w:r w:rsidRPr="00F81FE4">
        <w:rPr>
          <w:rFonts w:ascii="Times New Roman" w:eastAsia="Calibri" w:hAnsi="Times New Roman" w:cs="Times New Roman"/>
          <w:color w:val="000000"/>
          <w:sz w:val="24"/>
          <w:szCs w:val="24"/>
        </w:rPr>
        <w:t>ПК-15; ПК-17; ПК-18; ПК-20; ПК-21</w:t>
      </w:r>
    </w:p>
    <w:p w:rsidR="009551E5" w:rsidRPr="00DA1621" w:rsidRDefault="009551E5" w:rsidP="00F81FE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ЗЕТ):3.</w:t>
      </w:r>
    </w:p>
    <w:p w:rsidR="009551E5" w:rsidRPr="00DA1621" w:rsidRDefault="009551E5" w:rsidP="00F81FE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экзамен.</w:t>
      </w:r>
    </w:p>
    <w:p w:rsidR="009551E5" w:rsidRPr="00DA1621" w:rsidRDefault="009551E5" w:rsidP="00F81FE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9551E5" w:rsidRPr="00DA1621" w:rsidTr="00BC16DF">
        <w:tc>
          <w:tcPr>
            <w:tcW w:w="1767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9551E5" w:rsidRPr="00DA1621" w:rsidTr="00BC16DF">
        <w:tc>
          <w:tcPr>
            <w:tcW w:w="1767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551E5" w:rsidRPr="00DA1621" w:rsidTr="00BC16DF">
        <w:tc>
          <w:tcPr>
            <w:tcW w:w="1767" w:type="dxa"/>
            <w:vAlign w:val="center"/>
            <w:hideMark/>
          </w:tcPr>
          <w:p w:rsidR="009551E5" w:rsidRPr="00DA1621" w:rsidRDefault="009551E5" w:rsidP="00FF6C1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детей-сирот</w:t>
            </w:r>
          </w:p>
          <w:p w:rsidR="009551E5" w:rsidRPr="00DA1621" w:rsidRDefault="009551E5" w:rsidP="00FF6C1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Шалова</w:t>
            </w:r>
            <w:proofErr w:type="spellEnd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418" w:type="dxa"/>
            <w:vAlign w:val="center"/>
            <w:hideMark/>
          </w:tcPr>
          <w:p w:rsidR="009551E5" w:rsidRPr="00DA1621" w:rsidRDefault="0046554B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ТГПИ 1986г. </w:t>
            </w:r>
            <w:r w:rsidR="009551E5"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фак, «педагогика и </w:t>
            </w:r>
            <w:r w:rsidR="009551E5"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методика </w:t>
            </w:r>
            <w:proofErr w:type="spellStart"/>
            <w:r w:rsidR="009551E5"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  <w:r w:rsidR="009551E5"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. работы»</w:t>
            </w:r>
          </w:p>
        </w:tc>
        <w:tc>
          <w:tcPr>
            <w:tcW w:w="1275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Кандидат педагогических наук, </w:t>
            </w: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1237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Кафедра педагогики и </w:t>
            </w:r>
            <w:r w:rsidR="0046554B"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социокул</w:t>
            </w:r>
            <w:r w:rsidR="0046554B"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9551E5" w:rsidRPr="00DA1621" w:rsidRDefault="009551E5" w:rsidP="00FF6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A35D5"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9551E5" w:rsidRPr="00DA1621" w:rsidRDefault="009551E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1E5" w:rsidRPr="00DA1621" w:rsidRDefault="009551E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доцент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Шалова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С.Ю.</w:t>
      </w:r>
    </w:p>
    <w:p w:rsidR="009551E5" w:rsidRPr="00DA1621" w:rsidRDefault="009551E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9551E5" w:rsidRPr="00DA1621" w:rsidRDefault="009551E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9551E5" w:rsidRPr="00DA1621" w:rsidRDefault="009551E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Б1.В.ДВ.0</w:t>
      </w:r>
      <w:r w:rsidR="002737E4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.02 Психология социальной работы с семьей</w:t>
      </w:r>
    </w:p>
    <w:p w:rsidR="009551E5" w:rsidRPr="00DA1621" w:rsidRDefault="009551E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9551E5" w:rsidRPr="00DA1621" w:rsidTr="00F81FE4">
        <w:trPr>
          <w:trHeight w:val="59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1E5" w:rsidRPr="00DA1621" w:rsidRDefault="009551E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9551E5" w:rsidRPr="00DA1621" w:rsidRDefault="009551E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1E5" w:rsidRPr="00DA1621" w:rsidRDefault="009551E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9551E5" w:rsidRPr="00DA1621" w:rsidTr="00F81FE4">
        <w:trPr>
          <w:trHeight w:val="420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1E5" w:rsidRPr="00DA1621" w:rsidRDefault="009551E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9551E5" w:rsidRPr="00DA1621" w:rsidRDefault="009551E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1E5" w:rsidRPr="00DA1621" w:rsidRDefault="009551E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9551E5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1E5" w:rsidRPr="00DA1621" w:rsidRDefault="009551E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1E5" w:rsidRPr="00DA1621" w:rsidRDefault="009551E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психологии</w:t>
            </w:r>
          </w:p>
          <w:p w:rsidR="009551E5" w:rsidRPr="00DA1621" w:rsidRDefault="009551E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1E5" w:rsidRPr="00DA1621" w:rsidRDefault="009551E5" w:rsidP="00F81FE4">
      <w:pPr>
        <w:widowControl w:val="0"/>
        <w:numPr>
          <w:ilvl w:val="0"/>
          <w:numId w:val="10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дисциплины:</w:t>
      </w:r>
    </w:p>
    <w:p w:rsidR="009551E5" w:rsidRPr="00DA1621" w:rsidRDefault="009551E5" w:rsidP="00F81FE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студентов в области социально-психологической работы с семьей с освоением ее теоретических, практических и организационных основ. Ознакомление с возможностями современной семейной психологии, ее предметом, междисциплинарным характером ее основных направлений; </w:t>
      </w:r>
    </w:p>
    <w:p w:rsidR="009551E5" w:rsidRPr="00DA1621" w:rsidRDefault="009551E5" w:rsidP="00F81FE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основных разделов курса, изучение своеобразия исторических периодов формирования специальной помощи семье;</w:t>
      </w:r>
    </w:p>
    <w:p w:rsidR="009551E5" w:rsidRPr="00DA1621" w:rsidRDefault="009551E5" w:rsidP="00F81FE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раскрытие психологического содержания жизненного цикла семьи и кризисных моментов на каждой стадии цикла; </w:t>
      </w:r>
    </w:p>
    <w:p w:rsidR="009551E5" w:rsidRPr="00DA1621" w:rsidRDefault="009551E5" w:rsidP="00F81FE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практическое освоение методов исследования в области семейной психологии, принципов составления </w:t>
      </w:r>
      <w:proofErr w:type="spellStart"/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психобиографии</w:t>
      </w:r>
      <w:proofErr w:type="spellEnd"/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изучение требований Этического кодекса психолога и социального работника; </w:t>
      </w:r>
    </w:p>
    <w:p w:rsidR="009551E5" w:rsidRPr="00DA1621" w:rsidRDefault="009551E5" w:rsidP="00F81FE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 теоретическими и практическими аспектами пограничных с семейной психологией дисциплин – философии, истории, социологии, медицинской психологии, психотерапии; </w:t>
      </w:r>
    </w:p>
    <w:p w:rsidR="009551E5" w:rsidRPr="00F81FE4" w:rsidRDefault="009551E5" w:rsidP="00F81FE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освоение подходов, способствующих адекватной социальной адаптации семьи к кризисным моментам и меняющимся условиям современной жизни с целью сохранения психического здоровья и адекватного конструктивного поведения каждого члена семейной системы.</w:t>
      </w:r>
    </w:p>
    <w:p w:rsidR="009551E5" w:rsidRPr="00DA1621" w:rsidRDefault="009551E5" w:rsidP="00F81FE4">
      <w:pPr>
        <w:widowControl w:val="0"/>
        <w:numPr>
          <w:ilvl w:val="0"/>
          <w:numId w:val="10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</w:t>
      </w:r>
    </w:p>
    <w:p w:rsidR="009551E5" w:rsidRPr="00DA1621" w:rsidRDefault="009551E5" w:rsidP="00F8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Изучение видов психологической помощи семье в системе социальной работы;</w:t>
      </w:r>
    </w:p>
    <w:p w:rsidR="009551E5" w:rsidRPr="00DA1621" w:rsidRDefault="009551E5" w:rsidP="00F8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Овладение навыками конструктивного взаимодействия с различными типами семей;</w:t>
      </w:r>
    </w:p>
    <w:p w:rsidR="009551E5" w:rsidRPr="00F81FE4" w:rsidRDefault="009551E5" w:rsidP="00F81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Обучение работе с психологическими проблемами  семьи.</w:t>
      </w:r>
    </w:p>
    <w:p w:rsidR="009551E5" w:rsidRPr="00DA1621" w:rsidRDefault="009551E5" w:rsidP="00F81FE4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9551E5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9551E5" w:rsidRPr="00DA1621" w:rsidRDefault="009551E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551E5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1E5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9551E5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ПК-18 </w:t>
            </w:r>
          </w:p>
          <w:p w:rsidR="009551E5" w:rsidRPr="00DA1621" w:rsidRDefault="009551E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социально ценную деятельность обучающихся, развитие социальных инициатив, социальных проектов</w:t>
            </w:r>
          </w:p>
        </w:tc>
      </w:tr>
      <w:tr w:rsidR="009551E5" w:rsidRPr="00DA1621" w:rsidTr="00BC16DF">
        <w:tc>
          <w:tcPr>
            <w:tcW w:w="1139" w:type="dxa"/>
            <w:vMerge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9551E5" w:rsidRPr="00DA1621" w:rsidTr="00BC16DF">
        <w:tc>
          <w:tcPr>
            <w:tcW w:w="1139" w:type="dxa"/>
            <w:vMerge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9551E5" w:rsidRPr="00DA1621" w:rsidTr="00BC16DF">
        <w:tc>
          <w:tcPr>
            <w:tcW w:w="1139" w:type="dxa"/>
            <w:vMerge w:val="restart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551E5" w:rsidRPr="00DA1621" w:rsidRDefault="009551E5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выстраивать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нормативные основы профессиональной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на основе знаний об устройстве системы социальной защиты детства</w:t>
            </w:r>
          </w:p>
        </w:tc>
      </w:tr>
      <w:tr w:rsidR="009551E5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основы профессиональной деятельности на основе знаний об устройстве системы социальной защиты детства</w:t>
            </w:r>
          </w:p>
        </w:tc>
      </w:tr>
      <w:tr w:rsidR="009551E5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9551E5" w:rsidRPr="00DA1621" w:rsidRDefault="009551E5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F81FE4" w:rsidRPr="00F81FE4" w:rsidRDefault="00F81FE4" w:rsidP="00F81FE4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1F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Pr="00F81FE4">
        <w:rPr>
          <w:rFonts w:ascii="Times New Roman" w:eastAsia="Calibri" w:hAnsi="Times New Roman" w:cs="Times New Roman"/>
          <w:sz w:val="24"/>
          <w:szCs w:val="24"/>
        </w:rPr>
        <w:t>ПК-18; ПК-19</w:t>
      </w:r>
    </w:p>
    <w:p w:rsidR="009551E5" w:rsidRPr="00DA1621" w:rsidRDefault="009551E5" w:rsidP="00F81FE4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sz w:val="24"/>
          <w:szCs w:val="24"/>
        </w:rPr>
        <w:t>(в ЗЕТ):3</w:t>
      </w:r>
    </w:p>
    <w:p w:rsidR="009551E5" w:rsidRPr="00DA1621" w:rsidRDefault="009551E5" w:rsidP="00F81FE4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sz w:val="24"/>
          <w:szCs w:val="24"/>
        </w:rPr>
        <w:t xml:space="preserve"> экзамен.</w:t>
      </w:r>
    </w:p>
    <w:p w:rsidR="009551E5" w:rsidRPr="00DA1621" w:rsidRDefault="009551E5" w:rsidP="00F81FE4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9551E5" w:rsidRPr="00DA1621" w:rsidRDefault="009551E5" w:rsidP="00FF6C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9551E5" w:rsidRPr="00DA1621" w:rsidTr="00BC16DF">
        <w:tc>
          <w:tcPr>
            <w:tcW w:w="1674" w:type="dxa"/>
            <w:vAlign w:val="center"/>
          </w:tcPr>
          <w:p w:rsidR="009551E5" w:rsidRPr="00DA1621" w:rsidRDefault="009551E5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9551E5" w:rsidRPr="00DA1621" w:rsidRDefault="009551E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9551E5" w:rsidRPr="00DA1621" w:rsidRDefault="009551E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9551E5" w:rsidRPr="00DA1621" w:rsidRDefault="009551E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9551E5" w:rsidRPr="00DA1621" w:rsidRDefault="009551E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9551E5" w:rsidRPr="00DA1621" w:rsidRDefault="009551E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9551E5" w:rsidRPr="00DA1621" w:rsidRDefault="009551E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9551E5" w:rsidRPr="00DA1621" w:rsidTr="00BC16DF">
        <w:tc>
          <w:tcPr>
            <w:tcW w:w="1674" w:type="dxa"/>
            <w:vAlign w:val="center"/>
          </w:tcPr>
          <w:p w:rsidR="009551E5" w:rsidRPr="00DA1621" w:rsidRDefault="009551E5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9551E5" w:rsidRPr="00DA1621" w:rsidRDefault="009551E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9551E5" w:rsidRPr="00DA1621" w:rsidRDefault="009551E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9551E5" w:rsidRPr="00DA1621" w:rsidRDefault="009551E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9551E5" w:rsidRPr="00DA1621" w:rsidRDefault="009551E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9551E5" w:rsidRPr="00DA1621" w:rsidRDefault="009551E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9551E5" w:rsidRPr="00DA1621" w:rsidRDefault="009551E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51E5" w:rsidRPr="00DA1621" w:rsidTr="00BC16DF">
        <w:tc>
          <w:tcPr>
            <w:tcW w:w="1674" w:type="dxa"/>
            <w:vAlign w:val="center"/>
          </w:tcPr>
          <w:p w:rsidR="009551E5" w:rsidRPr="00DA1621" w:rsidRDefault="009551E5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Психология социальной работы с семьей</w:t>
            </w:r>
          </w:p>
        </w:tc>
        <w:tc>
          <w:tcPr>
            <w:tcW w:w="1222" w:type="dxa"/>
            <w:vAlign w:val="center"/>
          </w:tcPr>
          <w:p w:rsidR="009551E5" w:rsidRPr="00DA1621" w:rsidRDefault="009551E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Александр Викторович</w:t>
            </w:r>
          </w:p>
        </w:tc>
        <w:tc>
          <w:tcPr>
            <w:tcW w:w="1501" w:type="dxa"/>
            <w:vAlign w:val="center"/>
          </w:tcPr>
          <w:p w:rsidR="009551E5" w:rsidRPr="00DA1621" w:rsidRDefault="009551E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ТГПИ «филология» 2003г.</w:t>
            </w:r>
          </w:p>
        </w:tc>
        <w:tc>
          <w:tcPr>
            <w:tcW w:w="1299" w:type="dxa"/>
            <w:vAlign w:val="center"/>
          </w:tcPr>
          <w:p w:rsidR="009551E5" w:rsidRPr="00DA1621" w:rsidRDefault="009551E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филологических наук, доцент</w:t>
            </w:r>
          </w:p>
        </w:tc>
        <w:tc>
          <w:tcPr>
            <w:tcW w:w="1345" w:type="dxa"/>
            <w:vAlign w:val="center"/>
          </w:tcPr>
          <w:p w:rsidR="009551E5" w:rsidRPr="00DA1621" w:rsidRDefault="009551E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 психологии</w:t>
            </w:r>
          </w:p>
        </w:tc>
        <w:tc>
          <w:tcPr>
            <w:tcW w:w="1299" w:type="dxa"/>
            <w:vAlign w:val="center"/>
          </w:tcPr>
          <w:p w:rsidR="009551E5" w:rsidRPr="00DA1621" w:rsidRDefault="009551E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9551E5" w:rsidRPr="00DA1621" w:rsidRDefault="009551E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B7D9F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9551E5" w:rsidRPr="00DA1621" w:rsidRDefault="009551E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E5" w:rsidRPr="00DA1621" w:rsidRDefault="009551E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Макаров А.В.</w:t>
      </w:r>
    </w:p>
    <w:p w:rsidR="009551E5" w:rsidRPr="00DA1621" w:rsidRDefault="009551E5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802" w:rsidRPr="00DA1621" w:rsidRDefault="00E92802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92802" w:rsidRPr="00DA1621" w:rsidRDefault="00E92802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92802" w:rsidRPr="00DA1621" w:rsidRDefault="00E92802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 В.ДВ.08.01Межличностное взаимодействие среди детей и подростков</w:t>
      </w:r>
    </w:p>
    <w:p w:rsidR="00E92802" w:rsidRPr="00DA1621" w:rsidRDefault="00E92802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92802" w:rsidRPr="00DA1621" w:rsidTr="00B50836">
        <w:trPr>
          <w:trHeight w:val="59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02" w:rsidRPr="00DA1621" w:rsidRDefault="00E92802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92802" w:rsidRPr="00DA1621" w:rsidRDefault="00E92802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02" w:rsidRPr="00DA1621" w:rsidRDefault="00E92802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92802" w:rsidRPr="00DA1621" w:rsidTr="00B50836">
        <w:trPr>
          <w:trHeight w:val="56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02" w:rsidRPr="00DA1621" w:rsidRDefault="00E92802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92802" w:rsidRPr="00DA1621" w:rsidRDefault="00E92802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02" w:rsidRPr="00DA1621" w:rsidRDefault="00E92802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92802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02" w:rsidRPr="00DA1621" w:rsidRDefault="00E92802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02" w:rsidRPr="00DA1621" w:rsidRDefault="00E92802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психологии</w:t>
            </w:r>
          </w:p>
          <w:p w:rsidR="00E92802" w:rsidRPr="00DA1621" w:rsidRDefault="00E92802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802" w:rsidRPr="00DA1621" w:rsidRDefault="00E92802" w:rsidP="00B50836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92802" w:rsidRPr="00DA1621" w:rsidRDefault="00E92802" w:rsidP="00B5083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студентами психологическими знаниями об особенностях межличностного взаимодействия детей и подростков; </w:t>
      </w:r>
    </w:p>
    <w:p w:rsidR="00E92802" w:rsidRPr="00DA1621" w:rsidRDefault="00E92802" w:rsidP="00B5083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компетенций, позволяющих анализировать и корректировать межличностное взаимодействие детей и подростков.</w:t>
      </w:r>
    </w:p>
    <w:p w:rsidR="00E92802" w:rsidRPr="00DA1621" w:rsidRDefault="00E92802" w:rsidP="00B50836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92802" w:rsidRPr="00DA1621" w:rsidRDefault="00E92802" w:rsidP="00B508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реализация прав ребенка на практике;</w:t>
      </w:r>
    </w:p>
    <w:p w:rsidR="00E92802" w:rsidRPr="00DA1621" w:rsidRDefault="00E92802" w:rsidP="00B508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E92802" w:rsidRPr="00DA1621" w:rsidRDefault="00E92802" w:rsidP="00B508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уровня психологической компетентности участников образовательного процесса.</w:t>
      </w:r>
    </w:p>
    <w:p w:rsidR="00E92802" w:rsidRPr="00DA1621" w:rsidRDefault="00E92802" w:rsidP="00B5083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92802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92802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02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92802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 способен к коммуникации в устной и письменной формах на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культуру и обычаи страны изучаемого языка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основы речевой профессиональной культуры, в том числе  на иностранном языке</w:t>
            </w:r>
          </w:p>
        </w:tc>
      </w:tr>
      <w:tr w:rsidR="00E92802" w:rsidRPr="00DA1621" w:rsidTr="00BC16DF">
        <w:tc>
          <w:tcPr>
            <w:tcW w:w="1139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уважительно и бережно относиться к историческом у наследию  и культурным традициям, толерантно воспринимать социальные и культурные различия, вести диалог с представителями других культур и государств </w:t>
            </w:r>
          </w:p>
        </w:tc>
      </w:tr>
      <w:tr w:rsidR="00E92802" w:rsidRPr="00DA1621" w:rsidTr="00BC16DF">
        <w:tc>
          <w:tcPr>
            <w:tcW w:w="1139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В:навыками устного и письменного изложения и аргументирования собственной точки зрения; навыками публичной речи, ведения дискуссий и полемики. </w:t>
            </w:r>
          </w:p>
        </w:tc>
      </w:tr>
      <w:tr w:rsidR="00E92802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92802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92802" w:rsidRPr="00DA1621" w:rsidRDefault="00E92802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92802" w:rsidRPr="00DA1621" w:rsidRDefault="00E92802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E92802" w:rsidRPr="00DA1621" w:rsidTr="00BC16DF">
        <w:tc>
          <w:tcPr>
            <w:tcW w:w="1139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E92802" w:rsidRPr="00DA1621" w:rsidTr="00BC16DF">
        <w:tc>
          <w:tcPr>
            <w:tcW w:w="1139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</w:tbl>
    <w:p w:rsidR="00E92802" w:rsidRPr="00DA1621" w:rsidRDefault="00E92802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2802" w:rsidRPr="00DA1621" w:rsidRDefault="00E92802" w:rsidP="00FF6C1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92802" w:rsidRPr="00DA1621" w:rsidTr="00BC16DF">
        <w:tc>
          <w:tcPr>
            <w:tcW w:w="9854" w:type="dxa"/>
          </w:tcPr>
          <w:p w:rsidR="00E92802" w:rsidRPr="00B50836" w:rsidRDefault="00E92802" w:rsidP="00FF6C1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ОК-5: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E92802" w:rsidRPr="00DA1621" w:rsidRDefault="00E92802" w:rsidP="00FF6C1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ПК-20:</w:t>
            </w:r>
            <w:r w:rsidR="00B5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</w:t>
            </w:r>
            <w:r w:rsidRPr="00DA16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методами социальной диагностики</w:t>
            </w:r>
          </w:p>
        </w:tc>
      </w:tr>
    </w:tbl>
    <w:p w:rsidR="00E92802" w:rsidRPr="00DA1621" w:rsidRDefault="00E92802" w:rsidP="00FF6C1D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92802" w:rsidRPr="00DA1621" w:rsidRDefault="00E92802" w:rsidP="00FF6C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ЗЕТ):3.</w:t>
      </w:r>
    </w:p>
    <w:p w:rsidR="00E92802" w:rsidRPr="00DA1621" w:rsidRDefault="00E92802" w:rsidP="00FF6C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зачет.</w:t>
      </w:r>
    </w:p>
    <w:p w:rsidR="00E92802" w:rsidRPr="00DA1621" w:rsidRDefault="00E92802" w:rsidP="00FF6C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E92802" w:rsidRPr="00DA1621" w:rsidTr="003B7D9F">
        <w:tc>
          <w:tcPr>
            <w:tcW w:w="1767" w:type="dxa"/>
            <w:vAlign w:val="center"/>
            <w:hideMark/>
          </w:tcPr>
          <w:p w:rsidR="00E92802" w:rsidRPr="00DA1621" w:rsidRDefault="00E92802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E92802" w:rsidRPr="00DA1621" w:rsidRDefault="00E92802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E92802" w:rsidRPr="00DA1621" w:rsidRDefault="00E92802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E92802" w:rsidRPr="00DA1621" w:rsidRDefault="00E92802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E92802" w:rsidRPr="00DA1621" w:rsidRDefault="00E92802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E92802" w:rsidRPr="00DA1621" w:rsidRDefault="00E92802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E92802" w:rsidRPr="00DA1621" w:rsidRDefault="00E92802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E92802" w:rsidRPr="00DA1621" w:rsidTr="003B7D9F">
        <w:tc>
          <w:tcPr>
            <w:tcW w:w="1767" w:type="dxa"/>
            <w:vAlign w:val="center"/>
            <w:hideMark/>
          </w:tcPr>
          <w:p w:rsidR="00E92802" w:rsidRPr="00DA1621" w:rsidRDefault="00E92802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E92802" w:rsidRPr="00DA1621" w:rsidRDefault="00E92802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E92802" w:rsidRPr="00DA1621" w:rsidRDefault="00E92802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E92802" w:rsidRPr="00DA1621" w:rsidRDefault="00E92802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E92802" w:rsidRPr="00DA1621" w:rsidRDefault="00E92802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E92802" w:rsidRPr="00DA1621" w:rsidRDefault="00E92802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E92802" w:rsidRPr="00DA1621" w:rsidRDefault="00E92802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50836" w:rsidRPr="00DA1621" w:rsidTr="005024F7">
        <w:trPr>
          <w:trHeight w:val="1380"/>
        </w:trPr>
        <w:tc>
          <w:tcPr>
            <w:tcW w:w="1767" w:type="dxa"/>
          </w:tcPr>
          <w:p w:rsidR="00B50836" w:rsidRPr="00DA1621" w:rsidRDefault="00B50836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Межличностное взаимодействие среди детей и подростков</w:t>
            </w:r>
          </w:p>
        </w:tc>
        <w:tc>
          <w:tcPr>
            <w:tcW w:w="1340" w:type="dxa"/>
          </w:tcPr>
          <w:p w:rsidR="00B50836" w:rsidRPr="00DA1621" w:rsidRDefault="00B5083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Макаров Александр Викторович</w:t>
            </w:r>
          </w:p>
        </w:tc>
        <w:tc>
          <w:tcPr>
            <w:tcW w:w="1418" w:type="dxa"/>
          </w:tcPr>
          <w:p w:rsidR="00B50836" w:rsidRPr="00DA1621" w:rsidRDefault="00B50836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ТГПИ «филология» 2003г.</w:t>
            </w:r>
          </w:p>
        </w:tc>
        <w:tc>
          <w:tcPr>
            <w:tcW w:w="1275" w:type="dxa"/>
          </w:tcPr>
          <w:p w:rsidR="00B50836" w:rsidRPr="00DA1621" w:rsidRDefault="00B50836" w:rsidP="00FF6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Канд. филологических наук, доцент</w:t>
            </w:r>
          </w:p>
        </w:tc>
        <w:tc>
          <w:tcPr>
            <w:tcW w:w="1237" w:type="dxa"/>
          </w:tcPr>
          <w:p w:rsidR="00B50836" w:rsidRPr="00DA1621" w:rsidRDefault="00B5083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Кафедра  психологии</w:t>
            </w:r>
          </w:p>
        </w:tc>
        <w:tc>
          <w:tcPr>
            <w:tcW w:w="1333" w:type="dxa"/>
          </w:tcPr>
          <w:p w:rsidR="00B50836" w:rsidRPr="00DA1621" w:rsidRDefault="00B5083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</w:tcPr>
          <w:p w:rsidR="00B50836" w:rsidRPr="00DA1621" w:rsidRDefault="00B5083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</w:tbl>
    <w:p w:rsidR="00E92802" w:rsidRPr="00DA1621" w:rsidRDefault="00E92802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802" w:rsidRPr="00DA1621" w:rsidRDefault="00E92802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r w:rsidR="003B7D9F"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А.В.</w:t>
      </w:r>
    </w:p>
    <w:p w:rsidR="00E92802" w:rsidRPr="00DA1621" w:rsidRDefault="00E92802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802" w:rsidRPr="00DA1621" w:rsidRDefault="00E92802" w:rsidP="00FF6C1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92802" w:rsidRPr="00DA1621" w:rsidRDefault="00E92802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92802" w:rsidRPr="00DA1621" w:rsidRDefault="00E92802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Б1.В.ДВ.08.02 Психолого-медико-педагогический консилиум </w:t>
      </w:r>
    </w:p>
    <w:p w:rsidR="00E92802" w:rsidRPr="00DA1621" w:rsidRDefault="00E92802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сфере образования</w:t>
      </w:r>
    </w:p>
    <w:p w:rsidR="00E92802" w:rsidRPr="00DA1621" w:rsidRDefault="00E92802" w:rsidP="00FF6C1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2802" w:rsidRPr="00DA1621" w:rsidRDefault="00E92802" w:rsidP="00FF6C1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  <w:gridCol w:w="4670"/>
      </w:tblGrid>
      <w:tr w:rsidR="00E92802" w:rsidRPr="00DA1621" w:rsidTr="00BC16DF">
        <w:tc>
          <w:tcPr>
            <w:tcW w:w="4645" w:type="dxa"/>
          </w:tcPr>
          <w:p w:rsidR="00E92802" w:rsidRPr="00DA1621" w:rsidRDefault="00E92802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670" w:type="dxa"/>
          </w:tcPr>
          <w:p w:rsidR="00E92802" w:rsidRPr="00DA1621" w:rsidRDefault="00E92802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44.03.02 “Психолого-педагогическое образование”</w:t>
            </w:r>
          </w:p>
        </w:tc>
      </w:tr>
      <w:tr w:rsidR="00E92802" w:rsidRPr="00DA1621" w:rsidTr="00BC16DF">
        <w:tc>
          <w:tcPr>
            <w:tcW w:w="4645" w:type="dxa"/>
          </w:tcPr>
          <w:p w:rsidR="00E92802" w:rsidRPr="00DA1621" w:rsidRDefault="00E92802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4670" w:type="dxa"/>
          </w:tcPr>
          <w:p w:rsidR="00E92802" w:rsidRPr="00DA1621" w:rsidRDefault="00E92802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44.03.02.01 “Психология и социальная педагогика”</w:t>
            </w:r>
          </w:p>
        </w:tc>
      </w:tr>
      <w:tr w:rsidR="00E92802" w:rsidRPr="00DA1621" w:rsidTr="00BC16DF">
        <w:tc>
          <w:tcPr>
            <w:tcW w:w="4645" w:type="dxa"/>
          </w:tcPr>
          <w:p w:rsidR="00E92802" w:rsidRPr="00DA1621" w:rsidRDefault="00E92802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670" w:type="dxa"/>
          </w:tcPr>
          <w:p w:rsidR="00E92802" w:rsidRPr="00DA1621" w:rsidRDefault="00E92802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психологии</w:t>
            </w:r>
          </w:p>
        </w:tc>
      </w:tr>
    </w:tbl>
    <w:p w:rsidR="00E92802" w:rsidRPr="00DA1621" w:rsidRDefault="00E92802" w:rsidP="00FF6C1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802" w:rsidRPr="00B50836" w:rsidRDefault="00E92802" w:rsidP="00B50836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дисциплины: </w:t>
      </w:r>
      <w:r w:rsidRPr="00B50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теоретическими знаниями и практическими навыками в области медико-психолого-педагогической диагностики детей и подростков школьного возраста;</w:t>
      </w:r>
      <w:r w:rsidR="00B508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50836">
        <w:rPr>
          <w:rFonts w:ascii="Times New Roman" w:eastAsia="Calibri" w:hAnsi="Times New Roman" w:cs="Times New Roman"/>
          <w:sz w:val="24"/>
          <w:szCs w:val="24"/>
        </w:rPr>
        <w:t xml:space="preserve">формирование системы теоретических и практических знаний о причинах и видах нарушений в развитии человека, об особенностях психического развития детей с нарушением общего развития и использования личностных ресурсов таких детей. </w:t>
      </w:r>
      <w:r w:rsidR="00B508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50836">
        <w:rPr>
          <w:rFonts w:ascii="Times New Roman" w:eastAsia="Calibri" w:hAnsi="Times New Roman" w:cs="Times New Roman"/>
          <w:sz w:val="24"/>
          <w:szCs w:val="24"/>
        </w:rPr>
        <w:t>формирование необходимых знаний и умении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педагогического мышления и других профессиональных компетентностей.</w:t>
      </w:r>
    </w:p>
    <w:p w:rsidR="00E92802" w:rsidRPr="00B50836" w:rsidRDefault="00E92802" w:rsidP="00B50836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Задачи:</w:t>
      </w:r>
      <w:r w:rsidR="00B5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08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специалистами; </w:t>
      </w:r>
      <w:r w:rsidR="00B508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аскрыть  и обучить студентов использовать научно-обоснованные методы и современные информационные технологии в организации собственной профессиональной деятельности.</w:t>
      </w:r>
    </w:p>
    <w:p w:rsidR="00E92802" w:rsidRPr="00DA1621" w:rsidRDefault="00E92802" w:rsidP="00B508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92802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92802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02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92802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E92802" w:rsidRPr="00DA1621" w:rsidTr="00BC16DF">
        <w:tc>
          <w:tcPr>
            <w:tcW w:w="1139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E92802" w:rsidRPr="00DA1621" w:rsidTr="00BC16DF">
        <w:tc>
          <w:tcPr>
            <w:tcW w:w="1139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E92802" w:rsidRPr="00DA1621" w:rsidTr="00BC16DF">
        <w:tc>
          <w:tcPr>
            <w:tcW w:w="1139" w:type="dxa"/>
            <w:vMerge w:val="restart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92802" w:rsidRPr="00DA1621" w:rsidRDefault="00E92802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E92802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E92802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E92802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выстраивать профессиональную деятельность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 устройство системы социальной защиты детства</w:t>
            </w:r>
          </w:p>
        </w:tc>
      </w:tr>
      <w:tr w:rsidR="00E92802" w:rsidRPr="00DA1621" w:rsidTr="00BC16DF">
        <w:tc>
          <w:tcPr>
            <w:tcW w:w="1139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E92802" w:rsidRPr="00DA1621" w:rsidTr="00BC16DF">
        <w:tc>
          <w:tcPr>
            <w:tcW w:w="1139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E92802" w:rsidRPr="00DA1621" w:rsidTr="00BC16DF">
        <w:tc>
          <w:tcPr>
            <w:tcW w:w="1139" w:type="dxa"/>
            <w:vMerge w:val="restart"/>
            <w:shd w:val="clear" w:color="auto" w:fill="auto"/>
          </w:tcPr>
          <w:p w:rsidR="00E92802" w:rsidRPr="00DA1621" w:rsidRDefault="00E92802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92802" w:rsidRPr="00DA1621" w:rsidRDefault="00E92802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E92802" w:rsidRPr="00DA1621" w:rsidTr="00BC16DF">
        <w:tc>
          <w:tcPr>
            <w:tcW w:w="1139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E92802" w:rsidRPr="00DA1621" w:rsidTr="00BC16DF">
        <w:tc>
          <w:tcPr>
            <w:tcW w:w="1139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92802" w:rsidRPr="00DA1621" w:rsidRDefault="00E9280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</w:tbl>
    <w:p w:rsidR="00E92802" w:rsidRPr="00DA1621" w:rsidRDefault="00E92802" w:rsidP="00B508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4.Дисциплина участвует в формировании компетенций:</w:t>
      </w:r>
    </w:p>
    <w:p w:rsidR="00E92802" w:rsidRPr="00DA1621" w:rsidRDefault="00E92802" w:rsidP="00B5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ПК-16 – способность к выявлению интересов, трудностей, проблем, конфликтных ситуаций и отклонений в поведении обучающихся</w:t>
      </w:r>
    </w:p>
    <w:p w:rsidR="00E92802" w:rsidRPr="00DA1621" w:rsidRDefault="00E92802" w:rsidP="00B5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ПК-17 – способностью составлять программы социального сопровождения и поддержки обучающихся</w:t>
      </w:r>
    </w:p>
    <w:p w:rsidR="00E92802" w:rsidRPr="00DA1621" w:rsidRDefault="00E92802" w:rsidP="00B5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ПК-19 - готовность выстраивать профессиональную деятельность на основе знаний об устройстве системы социальной защиты детства</w:t>
      </w:r>
    </w:p>
    <w:p w:rsidR="00E92802" w:rsidRPr="00DA1621" w:rsidRDefault="00E92802" w:rsidP="00B5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ПК-20 – владение методами социальной диагностики.</w:t>
      </w:r>
    </w:p>
    <w:p w:rsidR="00E92802" w:rsidRPr="00DA1621" w:rsidRDefault="00E92802" w:rsidP="00B508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DA1621">
        <w:rPr>
          <w:rFonts w:ascii="Times New Roman" w:eastAsia="Times New Roman" w:hAnsi="Times New Roman" w:cs="Times New Roman"/>
          <w:i/>
          <w:sz w:val="24"/>
          <w:szCs w:val="24"/>
        </w:rPr>
        <w:t>(в ЗЕТ</w:t>
      </w:r>
      <w:r w:rsidRPr="00DA1621">
        <w:rPr>
          <w:rFonts w:ascii="Times New Roman" w:eastAsia="Times New Roman" w:hAnsi="Times New Roman" w:cs="Times New Roman"/>
          <w:sz w:val="24"/>
          <w:szCs w:val="24"/>
        </w:rPr>
        <w:t>): 3</w:t>
      </w:r>
    </w:p>
    <w:p w:rsidR="00E92802" w:rsidRPr="00DA1621" w:rsidRDefault="00E92802" w:rsidP="00B508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DA1621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E92802" w:rsidRPr="00DA1621" w:rsidRDefault="00E92802" w:rsidP="00B508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E92802" w:rsidRPr="00DA1621" w:rsidTr="00B50836">
        <w:tc>
          <w:tcPr>
            <w:tcW w:w="1674" w:type="dxa"/>
          </w:tcPr>
          <w:p w:rsidR="00E92802" w:rsidRPr="00DA1621" w:rsidRDefault="00E92802" w:rsidP="00B5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</w:tcPr>
          <w:p w:rsidR="00E92802" w:rsidRPr="00DA1621" w:rsidRDefault="00E92802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</w:tcPr>
          <w:p w:rsidR="00E92802" w:rsidRPr="00DA1621" w:rsidRDefault="00E92802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</w:tcPr>
          <w:p w:rsidR="00E92802" w:rsidRPr="00DA1621" w:rsidRDefault="00E92802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</w:tcPr>
          <w:p w:rsidR="00E92802" w:rsidRPr="00DA1621" w:rsidRDefault="00E92802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</w:tcPr>
          <w:p w:rsidR="00E92802" w:rsidRPr="00DA1621" w:rsidRDefault="00E92802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</w:tcPr>
          <w:p w:rsidR="00E92802" w:rsidRPr="00DA1621" w:rsidRDefault="00E92802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E92802" w:rsidRPr="00DA1621" w:rsidTr="00BC16DF">
        <w:tc>
          <w:tcPr>
            <w:tcW w:w="1674" w:type="dxa"/>
            <w:vAlign w:val="center"/>
          </w:tcPr>
          <w:p w:rsidR="00E92802" w:rsidRPr="00DA1621" w:rsidRDefault="00E92802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E92802" w:rsidRPr="00DA1621" w:rsidRDefault="00E9280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E92802" w:rsidRPr="00DA1621" w:rsidRDefault="00E9280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E92802" w:rsidRPr="00DA1621" w:rsidRDefault="00E9280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E92802" w:rsidRPr="00DA1621" w:rsidRDefault="00E9280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E92802" w:rsidRPr="00DA1621" w:rsidRDefault="00E9280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E92802" w:rsidRPr="00DA1621" w:rsidRDefault="00E9280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2802" w:rsidRPr="00DA1621" w:rsidTr="00B50836">
        <w:tc>
          <w:tcPr>
            <w:tcW w:w="1674" w:type="dxa"/>
          </w:tcPr>
          <w:p w:rsidR="00E92802" w:rsidRPr="00DA1621" w:rsidRDefault="00E92802" w:rsidP="00B508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Психолого-медико-педагогический консилиум</w:t>
            </w:r>
          </w:p>
          <w:p w:rsidR="00E92802" w:rsidRPr="00DA1621" w:rsidRDefault="00E92802" w:rsidP="00B508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222" w:type="dxa"/>
          </w:tcPr>
          <w:p w:rsidR="00E92802" w:rsidRPr="00DA1621" w:rsidRDefault="00E92802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Меньшикова Татьяна Ивановна</w:t>
            </w:r>
          </w:p>
        </w:tc>
        <w:tc>
          <w:tcPr>
            <w:tcW w:w="1501" w:type="dxa"/>
          </w:tcPr>
          <w:p w:rsidR="00E92802" w:rsidRPr="00DA1621" w:rsidRDefault="00E92802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Московский ордена Ленина и ордена Трудового Красного Знамени государственный педагогический институт им. </w:t>
            </w: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В.И.Ленина</w:t>
            </w:r>
            <w:proofErr w:type="spellEnd"/>
          </w:p>
          <w:p w:rsidR="00E92802" w:rsidRPr="00DA1621" w:rsidRDefault="00E92802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299" w:type="dxa"/>
          </w:tcPr>
          <w:p w:rsidR="00E92802" w:rsidRPr="00DA1621" w:rsidRDefault="00E92802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Кандидат педагогических наук, доцент</w:t>
            </w:r>
          </w:p>
        </w:tc>
        <w:tc>
          <w:tcPr>
            <w:tcW w:w="1345" w:type="dxa"/>
          </w:tcPr>
          <w:p w:rsidR="00E92802" w:rsidRPr="00DA1621" w:rsidRDefault="0046554B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Кафедра психологии</w:t>
            </w:r>
          </w:p>
        </w:tc>
        <w:tc>
          <w:tcPr>
            <w:tcW w:w="1299" w:type="dxa"/>
          </w:tcPr>
          <w:p w:rsidR="00E92802" w:rsidRPr="00DA1621" w:rsidRDefault="00E92802" w:rsidP="00B50836">
            <w:pPr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</w:tcPr>
          <w:p w:rsidR="00E92802" w:rsidRPr="00DA1621" w:rsidRDefault="00E92802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504FC3"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92802" w:rsidRPr="00DA1621" w:rsidRDefault="00E92802" w:rsidP="00FF6C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802" w:rsidRPr="00DA1621" w:rsidRDefault="00E92802" w:rsidP="00FF6C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Меньшикова Т.И.</w:t>
      </w:r>
    </w:p>
    <w:p w:rsidR="00795ABC" w:rsidRPr="00DA1621" w:rsidRDefault="00795ABC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795ABC" w:rsidRPr="00DA1621" w:rsidRDefault="00795ABC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795ABC" w:rsidRPr="00DA1621" w:rsidRDefault="00795ABC" w:rsidP="00FF6C1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Б1.В.ДВ.09.01 Социально-педагогическая работа в образовательном учреждении по социальной защите (учащихся) детства</w:t>
      </w:r>
    </w:p>
    <w:p w:rsidR="00795ABC" w:rsidRPr="00DA1621" w:rsidRDefault="00795ABC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795ABC" w:rsidRPr="00DA1621" w:rsidTr="00B50836">
        <w:trPr>
          <w:trHeight w:val="47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795ABC" w:rsidRPr="00DA1621" w:rsidTr="00B50836">
        <w:trPr>
          <w:trHeight w:val="479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795ABC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педагогики и социокультурного развития личности</w:t>
            </w:r>
          </w:p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ABC" w:rsidRPr="00B50836" w:rsidRDefault="00795ABC" w:rsidP="00B50836">
      <w:pPr>
        <w:widowControl w:val="0"/>
        <w:numPr>
          <w:ilvl w:val="1"/>
          <w:numId w:val="14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  <w:r w:rsidR="00B50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836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знаний о социальных институтах защиты и охраны детства в условиях образовательного учреждения; осознание студентами места и роли социальных институтов в системе социальной защиты детей, формирование умения диагностировать, проектировать и конструировать процесс охраны детства на разных уровнях в условиях образовательного учреждения.</w:t>
      </w:r>
    </w:p>
    <w:p w:rsidR="00795ABC" w:rsidRPr="00DA1621" w:rsidRDefault="00795ABC" w:rsidP="00B50836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795ABC" w:rsidRPr="00DA1621" w:rsidRDefault="00795ABC" w:rsidP="00B50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правовое и законодательное обеспечение социальной защиты детства в образовательном учреждении;</w:t>
      </w:r>
    </w:p>
    <w:p w:rsidR="00795ABC" w:rsidRPr="00DA1621" w:rsidRDefault="00795ABC" w:rsidP="00B50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формы и методы, направления работы по социальной защите детства в образовательном учреждении;</w:t>
      </w:r>
    </w:p>
    <w:p w:rsidR="00795ABC" w:rsidRPr="00DA1621" w:rsidRDefault="00795ABC" w:rsidP="00B50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систему социальной защиты детства в образовательном учреждении</w:t>
      </w:r>
    </w:p>
    <w:p w:rsidR="00795ABC" w:rsidRPr="00DA1621" w:rsidRDefault="00795ABC" w:rsidP="00B50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795ABC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795ABC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ABC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795ABC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795ABC" w:rsidRPr="00DA1621" w:rsidTr="00BC16DF">
        <w:tc>
          <w:tcPr>
            <w:tcW w:w="1139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795ABC" w:rsidRPr="00DA1621" w:rsidTr="00BC16DF">
        <w:tc>
          <w:tcPr>
            <w:tcW w:w="1139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795ABC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устройство системы социальной защиты детства</w:t>
            </w:r>
          </w:p>
        </w:tc>
      </w:tr>
      <w:tr w:rsidR="00795ABC" w:rsidRPr="00DA1621" w:rsidTr="00BC16DF">
        <w:tc>
          <w:tcPr>
            <w:tcW w:w="1139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795ABC" w:rsidRPr="00DA1621" w:rsidTr="00BC16DF">
        <w:tc>
          <w:tcPr>
            <w:tcW w:w="1139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795ABC" w:rsidRPr="00DA1621" w:rsidTr="00BC16DF">
        <w:tc>
          <w:tcPr>
            <w:tcW w:w="1139" w:type="dxa"/>
            <w:vMerge w:val="restart"/>
            <w:shd w:val="clear" w:color="auto" w:fill="auto"/>
          </w:tcPr>
          <w:p w:rsidR="00795ABC" w:rsidRPr="00DA1621" w:rsidRDefault="00795ABC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5ABC" w:rsidRPr="00DA1621" w:rsidRDefault="00795ABC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795ABC" w:rsidRPr="00DA1621" w:rsidTr="00BC16DF">
        <w:tc>
          <w:tcPr>
            <w:tcW w:w="1139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795ABC" w:rsidRPr="00DA1621" w:rsidTr="00BC16DF">
        <w:tc>
          <w:tcPr>
            <w:tcW w:w="1139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  <w:tr w:rsidR="00B50836" w:rsidRPr="00DA1621" w:rsidTr="00E96973">
        <w:tc>
          <w:tcPr>
            <w:tcW w:w="1139" w:type="dxa"/>
            <w:vMerge w:val="restart"/>
            <w:shd w:val="clear" w:color="auto" w:fill="auto"/>
          </w:tcPr>
          <w:p w:rsidR="00B50836" w:rsidRPr="00DA1621" w:rsidRDefault="00B50836" w:rsidP="00B50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0836" w:rsidRPr="00DA1621" w:rsidRDefault="00B50836" w:rsidP="00B5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выступать посредником между обучающимся и различными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B50836" w:rsidRPr="00DA1621" w:rsidRDefault="00B50836" w:rsidP="00B5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B50836" w:rsidRPr="00DA1621" w:rsidTr="00E96973">
        <w:tc>
          <w:tcPr>
            <w:tcW w:w="1139" w:type="dxa"/>
            <w:vMerge/>
            <w:shd w:val="clear" w:color="auto" w:fill="auto"/>
          </w:tcPr>
          <w:p w:rsidR="00B50836" w:rsidRPr="00DA1621" w:rsidRDefault="00B50836" w:rsidP="00B5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0836" w:rsidRPr="00DA1621" w:rsidRDefault="00B50836" w:rsidP="00B5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B50836" w:rsidRPr="00DA1621" w:rsidRDefault="00B50836" w:rsidP="00B5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B50836" w:rsidRPr="00DA1621" w:rsidTr="00E96973">
        <w:tc>
          <w:tcPr>
            <w:tcW w:w="1139" w:type="dxa"/>
            <w:vMerge/>
            <w:shd w:val="clear" w:color="auto" w:fill="auto"/>
          </w:tcPr>
          <w:p w:rsidR="00B50836" w:rsidRPr="00DA1621" w:rsidRDefault="00B50836" w:rsidP="00B5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0836" w:rsidRPr="00DA1621" w:rsidRDefault="00B50836" w:rsidP="00B5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B50836" w:rsidRPr="00DA1621" w:rsidRDefault="00B50836" w:rsidP="00B5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B50836" w:rsidRPr="00DA1621" w:rsidRDefault="00795ABC" w:rsidP="00B508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B50836" w:rsidRPr="00DA1621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="00B50836" w:rsidRPr="00B50836">
        <w:t xml:space="preserve"> </w:t>
      </w:r>
      <w:r w:rsidR="00B50836" w:rsidRPr="00B50836">
        <w:rPr>
          <w:rFonts w:ascii="Times New Roman" w:eastAsia="Times New Roman" w:hAnsi="Times New Roman" w:cs="Times New Roman"/>
          <w:b/>
          <w:sz w:val="24"/>
          <w:szCs w:val="24"/>
        </w:rPr>
        <w:t>ПК-16; ПК-19; ПК-20; ПК-21</w:t>
      </w:r>
    </w:p>
    <w:p w:rsidR="00795ABC" w:rsidRPr="00DA1621" w:rsidRDefault="00795ABC" w:rsidP="00FF6C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ЗЕТ):2.</w:t>
      </w:r>
    </w:p>
    <w:p w:rsidR="00795ABC" w:rsidRPr="00DA1621" w:rsidRDefault="00795ABC" w:rsidP="00FF6C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зачет.</w:t>
      </w:r>
    </w:p>
    <w:p w:rsidR="00795ABC" w:rsidRPr="00DA1621" w:rsidRDefault="00795ABC" w:rsidP="00FF6C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</w:t>
      </w: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795ABC" w:rsidRPr="00DA1621" w:rsidTr="00B50836">
        <w:tc>
          <w:tcPr>
            <w:tcW w:w="1674" w:type="dxa"/>
          </w:tcPr>
          <w:p w:rsidR="00795ABC" w:rsidRPr="00DA1621" w:rsidRDefault="00795ABC" w:rsidP="00B50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</w:tcPr>
          <w:p w:rsidR="00795ABC" w:rsidRPr="00DA1621" w:rsidRDefault="00795ABC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</w:tcPr>
          <w:p w:rsidR="00795ABC" w:rsidRPr="00DA1621" w:rsidRDefault="00795ABC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</w:tcPr>
          <w:p w:rsidR="00795ABC" w:rsidRPr="00DA1621" w:rsidRDefault="00795ABC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</w:tcPr>
          <w:p w:rsidR="00795ABC" w:rsidRPr="00DA1621" w:rsidRDefault="00795ABC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</w:tcPr>
          <w:p w:rsidR="00795ABC" w:rsidRPr="00DA1621" w:rsidRDefault="00795ABC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</w:tcPr>
          <w:p w:rsidR="00795ABC" w:rsidRPr="00DA1621" w:rsidRDefault="00795ABC" w:rsidP="00B508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795ABC" w:rsidRPr="00DA1621" w:rsidTr="00BC16DF">
        <w:tc>
          <w:tcPr>
            <w:tcW w:w="1674" w:type="dxa"/>
            <w:vAlign w:val="center"/>
          </w:tcPr>
          <w:p w:rsidR="00795ABC" w:rsidRPr="00DA1621" w:rsidRDefault="00795ABC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795ABC" w:rsidRPr="00DA1621" w:rsidRDefault="00795ABC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795ABC" w:rsidRPr="00DA1621" w:rsidRDefault="00795ABC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795ABC" w:rsidRPr="00DA1621" w:rsidRDefault="00795ABC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795ABC" w:rsidRPr="00DA1621" w:rsidRDefault="00795ABC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795ABC" w:rsidRPr="00DA1621" w:rsidRDefault="00795ABC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795ABC" w:rsidRPr="00DA1621" w:rsidRDefault="00795ABC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0836" w:rsidRPr="00DA1621" w:rsidTr="001B62BB">
        <w:tc>
          <w:tcPr>
            <w:tcW w:w="1674" w:type="dxa"/>
            <w:vAlign w:val="center"/>
          </w:tcPr>
          <w:p w:rsidR="00B50836" w:rsidRPr="00DA1621" w:rsidRDefault="00B50836" w:rsidP="00B508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работа в образовательном учреждении по социальной защите (учащихся) детства</w:t>
            </w:r>
          </w:p>
        </w:tc>
        <w:tc>
          <w:tcPr>
            <w:tcW w:w="1222" w:type="dxa"/>
          </w:tcPr>
          <w:p w:rsidR="00B50836" w:rsidRPr="007E3442" w:rsidRDefault="00B50836" w:rsidP="00B5083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E3442">
              <w:rPr>
                <w:rFonts w:ascii="Times New Roman" w:eastAsia="Calibri" w:hAnsi="Times New Roman"/>
                <w:sz w:val="24"/>
                <w:szCs w:val="24"/>
              </w:rPr>
              <w:t>Шалова</w:t>
            </w:r>
            <w:proofErr w:type="spellEnd"/>
            <w:r w:rsidRPr="007E3442">
              <w:rPr>
                <w:rFonts w:ascii="Times New Roman" w:eastAsia="Calibri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501" w:type="dxa"/>
          </w:tcPr>
          <w:p w:rsidR="00B50836" w:rsidRPr="007E3442" w:rsidRDefault="00B50836" w:rsidP="00B5083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E3442">
              <w:rPr>
                <w:rFonts w:ascii="Times New Roman" w:eastAsia="Calibri" w:hAnsi="Times New Roman"/>
                <w:sz w:val="24"/>
                <w:szCs w:val="24"/>
              </w:rPr>
              <w:t>ТГПИ, Воспитатель-методист.</w:t>
            </w:r>
          </w:p>
          <w:p w:rsidR="00B50836" w:rsidRPr="007E3442" w:rsidRDefault="00B50836" w:rsidP="00B5083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E3442">
              <w:rPr>
                <w:rFonts w:ascii="Times New Roman" w:eastAsia="Calibri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299" w:type="dxa"/>
          </w:tcPr>
          <w:p w:rsidR="00B50836" w:rsidRPr="007E3442" w:rsidRDefault="00B50836" w:rsidP="00B5083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E3442">
              <w:rPr>
                <w:rFonts w:ascii="Times New Roman" w:eastAsia="Calibri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345" w:type="dxa"/>
          </w:tcPr>
          <w:p w:rsidR="00B50836" w:rsidRPr="007E3442" w:rsidRDefault="00B50836" w:rsidP="00B508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  <w:p w:rsidR="00B50836" w:rsidRPr="007E3442" w:rsidRDefault="00B50836" w:rsidP="00B5083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sz w:val="24"/>
                <w:szCs w:val="24"/>
              </w:rPr>
              <w:t>Педагогики и социокультурного развития личности</w:t>
            </w:r>
            <w:r w:rsidRPr="007E3442">
              <w:rPr>
                <w:rFonts w:ascii="Times New Roman" w:eastAsia="Calibri" w:hAnsi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299" w:type="dxa"/>
          </w:tcPr>
          <w:p w:rsidR="00B50836" w:rsidRPr="007E3442" w:rsidRDefault="00B50836" w:rsidP="00B5083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E3442">
              <w:rPr>
                <w:rFonts w:ascii="Times New Roman" w:eastAsia="Calibri" w:hAnsi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</w:tcPr>
          <w:p w:rsidR="00B50836" w:rsidRPr="007E3442" w:rsidRDefault="00B50836" w:rsidP="00B5083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E3442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</w:tr>
    </w:tbl>
    <w:p w:rsidR="00795ABC" w:rsidRPr="00DA1621" w:rsidRDefault="00795ABC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ABC" w:rsidRPr="00DA1621" w:rsidRDefault="00795ABC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доцент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Шалова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B5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</w:p>
    <w:p w:rsidR="00795ABC" w:rsidRPr="00DA1621" w:rsidRDefault="00795ABC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795ABC" w:rsidRPr="00DA1621" w:rsidRDefault="00795ABC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795ABC" w:rsidRPr="00DA1621" w:rsidRDefault="00813B4E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</w:t>
      </w:r>
      <w:r w:rsidR="00795ABC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795ABC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.02 Социально-педагогическая работа с детьми-иммигрантами</w:t>
      </w:r>
    </w:p>
    <w:p w:rsidR="00795ABC" w:rsidRPr="00DA1621" w:rsidRDefault="00795ABC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795ABC" w:rsidRPr="00DA1621" w:rsidTr="00C01EC5">
        <w:trPr>
          <w:trHeight w:val="454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795ABC" w:rsidRPr="00DA1621" w:rsidTr="00C01EC5">
        <w:trPr>
          <w:trHeight w:val="55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795ABC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</w:t>
            </w:r>
            <w:r w:rsidR="00813B4E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  <w:p w:rsidR="00795ABC" w:rsidRPr="00DA1621" w:rsidRDefault="00795ABC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ABC" w:rsidRPr="00DA1621" w:rsidRDefault="00795ABC" w:rsidP="00C01EC5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795ABC" w:rsidRPr="00DA1621" w:rsidRDefault="00795ABC" w:rsidP="00C01E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каждому студенту представление о содержании социально-педагогической работы, ее теоретико-методологических и этических принципах, формах и методах, технологиях работы с детьми-мигрантами.</w:t>
      </w:r>
    </w:p>
    <w:p w:rsidR="00795ABC" w:rsidRPr="00DA1621" w:rsidRDefault="00795ABC" w:rsidP="00C01EC5">
      <w:pPr>
        <w:widowControl w:val="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795ABC" w:rsidRPr="00DA1621" w:rsidRDefault="00795ABC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систему знаний о специфике социально-педагогической работы с детьми-</w:t>
      </w:r>
      <w:r w:rsidR="00C01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мигрантами.</w:t>
      </w:r>
    </w:p>
    <w:p w:rsidR="00795ABC" w:rsidRPr="00DA1621" w:rsidRDefault="00795ABC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выявлять проблемы, трудности, причины отклонений в поведении о общении детей.</w:t>
      </w:r>
    </w:p>
    <w:p w:rsidR="00795ABC" w:rsidRPr="00C01EC5" w:rsidRDefault="00795ABC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социальной диагностики.</w:t>
      </w:r>
    </w:p>
    <w:p w:rsidR="00795ABC" w:rsidRPr="00DA1621" w:rsidRDefault="00795ABC" w:rsidP="00C01EC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795ABC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795ABC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ABC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795ABC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795ABC" w:rsidRPr="00DA1621" w:rsidTr="00BC16DF">
        <w:tc>
          <w:tcPr>
            <w:tcW w:w="1139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795ABC" w:rsidRPr="00DA1621" w:rsidTr="00BC16DF">
        <w:tc>
          <w:tcPr>
            <w:tcW w:w="1139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795ABC" w:rsidRPr="00DA1621" w:rsidTr="00BC16DF">
        <w:tc>
          <w:tcPr>
            <w:tcW w:w="1139" w:type="dxa"/>
            <w:vMerge w:val="restart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5ABC" w:rsidRPr="00DA1621" w:rsidRDefault="00795ABC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795ABC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795ABC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795ABC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устройство системы социальной защиты детства</w:t>
            </w:r>
          </w:p>
        </w:tc>
      </w:tr>
      <w:tr w:rsidR="00795ABC" w:rsidRPr="00DA1621" w:rsidTr="00BC16DF">
        <w:tc>
          <w:tcPr>
            <w:tcW w:w="1139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795ABC" w:rsidRPr="00DA1621" w:rsidTr="00BC16DF">
        <w:tc>
          <w:tcPr>
            <w:tcW w:w="1139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готовностью выстраивать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профессиональную деятельность на основе знаний об устройстве системы социальной защиты детства</w:t>
            </w:r>
          </w:p>
        </w:tc>
      </w:tr>
      <w:tr w:rsidR="00795ABC" w:rsidRPr="00DA1621" w:rsidTr="00BC16DF">
        <w:tc>
          <w:tcPr>
            <w:tcW w:w="1139" w:type="dxa"/>
            <w:vMerge w:val="restart"/>
            <w:shd w:val="clear" w:color="auto" w:fill="auto"/>
          </w:tcPr>
          <w:p w:rsidR="00795ABC" w:rsidRPr="00DA1621" w:rsidRDefault="00795ABC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5ABC" w:rsidRPr="00DA1621" w:rsidRDefault="00795ABC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795ABC" w:rsidRPr="00DA1621" w:rsidTr="00BC16DF">
        <w:tc>
          <w:tcPr>
            <w:tcW w:w="1139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795ABC" w:rsidRPr="00DA1621" w:rsidTr="00BC16DF">
        <w:tc>
          <w:tcPr>
            <w:tcW w:w="1139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  <w:tr w:rsidR="00795ABC" w:rsidRPr="00DA1621" w:rsidTr="00BC16DF">
        <w:tc>
          <w:tcPr>
            <w:tcW w:w="1139" w:type="dxa"/>
            <w:vMerge w:val="restart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посредником между обучающимся и различными социальными институтами</w:t>
            </w:r>
            <w:r w:rsidR="00813B4E"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выступать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BC" w:rsidRPr="00DA1621" w:rsidRDefault="00795ABC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795ABC" w:rsidRPr="00DA1621" w:rsidTr="00BC16DF">
        <w:tc>
          <w:tcPr>
            <w:tcW w:w="1139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BC" w:rsidRPr="00DA1621" w:rsidRDefault="00795ABC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795ABC" w:rsidRPr="00DA1621" w:rsidTr="00BC16DF">
        <w:tc>
          <w:tcPr>
            <w:tcW w:w="1139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5ABC" w:rsidRPr="00DA1621" w:rsidRDefault="00795ABC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BC" w:rsidRPr="00DA1621" w:rsidRDefault="00795ABC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795ABC" w:rsidRPr="00DA1621" w:rsidRDefault="00795ABC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ABC" w:rsidRPr="00DA1621" w:rsidRDefault="00795ABC" w:rsidP="00C0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795ABC" w:rsidRPr="00DA1621" w:rsidTr="00BC16DF">
        <w:tc>
          <w:tcPr>
            <w:tcW w:w="9854" w:type="dxa"/>
          </w:tcPr>
          <w:p w:rsidR="00795ABC" w:rsidRPr="00DA1621" w:rsidRDefault="00795ABC" w:rsidP="00FF6C1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ПК-16: способность к выявлению интересов, трудностей, проблем, конфликтных ситуаций и отклонений в поведении обучающихся.</w:t>
            </w:r>
          </w:p>
          <w:p w:rsidR="00795ABC" w:rsidRPr="00DA1621" w:rsidRDefault="00795ABC" w:rsidP="00FF6C1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ПК-17: способность составлять программы социального сопровождения и поддержки обучающихся.</w:t>
            </w:r>
          </w:p>
          <w:p w:rsidR="00795ABC" w:rsidRPr="00DA1621" w:rsidRDefault="00795ABC" w:rsidP="00FF6C1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795ABC" w:rsidRPr="00DA1621" w:rsidRDefault="00795ABC" w:rsidP="00FF6C1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ПК-20: владение методами социальной диагностики.</w:t>
            </w:r>
          </w:p>
          <w:p w:rsidR="00795ABC" w:rsidRPr="00C01EC5" w:rsidRDefault="00795ABC" w:rsidP="00C01EC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ПК-21: способность выступать посредником между обучающимся и различными социальными институтами.</w:t>
            </w:r>
          </w:p>
        </w:tc>
      </w:tr>
    </w:tbl>
    <w:p w:rsidR="00795ABC" w:rsidRPr="00DA1621" w:rsidRDefault="00795ABC" w:rsidP="00C01EC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ЗЕТ):2.</w:t>
      </w:r>
    </w:p>
    <w:p w:rsidR="00795ABC" w:rsidRPr="00DA1621" w:rsidRDefault="00795ABC" w:rsidP="00C01EC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зачет.</w:t>
      </w:r>
    </w:p>
    <w:p w:rsidR="00795ABC" w:rsidRPr="00DA1621" w:rsidRDefault="00795ABC" w:rsidP="00C01EC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813B4E" w:rsidRPr="00DA1621" w:rsidTr="00C01EC5">
        <w:tc>
          <w:tcPr>
            <w:tcW w:w="1674" w:type="dxa"/>
          </w:tcPr>
          <w:p w:rsidR="00813B4E" w:rsidRPr="00DA1621" w:rsidRDefault="00813B4E" w:rsidP="00C0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</w:tcPr>
          <w:p w:rsidR="00813B4E" w:rsidRPr="00DA1621" w:rsidRDefault="00813B4E" w:rsidP="00C01E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</w:tcPr>
          <w:p w:rsidR="00813B4E" w:rsidRPr="00DA1621" w:rsidRDefault="00813B4E" w:rsidP="00C01E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</w:tcPr>
          <w:p w:rsidR="00813B4E" w:rsidRPr="00DA1621" w:rsidRDefault="00813B4E" w:rsidP="00C01E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</w:tcPr>
          <w:p w:rsidR="00813B4E" w:rsidRPr="00DA1621" w:rsidRDefault="00813B4E" w:rsidP="00C01E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</w:tcPr>
          <w:p w:rsidR="00813B4E" w:rsidRPr="00DA1621" w:rsidRDefault="00813B4E" w:rsidP="00C01E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</w:tcPr>
          <w:p w:rsidR="00813B4E" w:rsidRPr="00DA1621" w:rsidRDefault="00813B4E" w:rsidP="00C01E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813B4E" w:rsidRPr="00DA1621" w:rsidTr="00BC16DF">
        <w:tc>
          <w:tcPr>
            <w:tcW w:w="1674" w:type="dxa"/>
            <w:vAlign w:val="center"/>
          </w:tcPr>
          <w:p w:rsidR="00813B4E" w:rsidRPr="00DA1621" w:rsidRDefault="00813B4E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813B4E" w:rsidRPr="00DA1621" w:rsidRDefault="00813B4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813B4E" w:rsidRPr="00DA1621" w:rsidRDefault="00813B4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813B4E" w:rsidRPr="00DA1621" w:rsidRDefault="00813B4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813B4E" w:rsidRPr="00DA1621" w:rsidRDefault="00813B4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813B4E" w:rsidRPr="00DA1621" w:rsidRDefault="00813B4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813B4E" w:rsidRPr="00DA1621" w:rsidRDefault="00813B4E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3B4E" w:rsidRPr="00DA1621" w:rsidTr="00BC16DF">
        <w:tc>
          <w:tcPr>
            <w:tcW w:w="1674" w:type="dxa"/>
            <w:vAlign w:val="center"/>
          </w:tcPr>
          <w:p w:rsidR="00813B4E" w:rsidRPr="00DA1621" w:rsidRDefault="0046554B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работа с детьми-иммигрантам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222" w:type="dxa"/>
            <w:vAlign w:val="center"/>
          </w:tcPr>
          <w:p w:rsidR="00813B4E" w:rsidRPr="00DA1621" w:rsidRDefault="00813B4E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Шаповалова Виталия Станиславовна</w:t>
            </w:r>
          </w:p>
        </w:tc>
        <w:tc>
          <w:tcPr>
            <w:tcW w:w="1501" w:type="dxa"/>
            <w:vAlign w:val="center"/>
          </w:tcPr>
          <w:p w:rsidR="00813B4E" w:rsidRPr="00DA1621" w:rsidRDefault="00813B4E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ТГПИ 1994г.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соцфак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«педагогика и методика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работы, история»</w:t>
            </w:r>
          </w:p>
        </w:tc>
        <w:tc>
          <w:tcPr>
            <w:tcW w:w="1299" w:type="dxa"/>
            <w:vAlign w:val="center"/>
          </w:tcPr>
          <w:p w:rsidR="00813B4E" w:rsidRPr="00DA1621" w:rsidRDefault="00813B4E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813B4E" w:rsidRPr="00DA1621" w:rsidRDefault="00813B4E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педагогики и социокультурного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личности</w:t>
            </w:r>
          </w:p>
        </w:tc>
        <w:tc>
          <w:tcPr>
            <w:tcW w:w="1299" w:type="dxa"/>
            <w:vAlign w:val="center"/>
          </w:tcPr>
          <w:p w:rsidR="00813B4E" w:rsidRPr="00DA1621" w:rsidRDefault="00813B4E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Штатный</w:t>
            </w:r>
          </w:p>
        </w:tc>
        <w:tc>
          <w:tcPr>
            <w:tcW w:w="1211" w:type="dxa"/>
            <w:vAlign w:val="center"/>
          </w:tcPr>
          <w:p w:rsidR="00813B4E" w:rsidRPr="00DA1621" w:rsidRDefault="00813B4E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4FC3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813B4E" w:rsidRPr="00DA1621" w:rsidRDefault="00813B4E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4E" w:rsidRPr="00DA1621" w:rsidRDefault="00813B4E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Шаповалова В.С.</w:t>
      </w:r>
    </w:p>
    <w:p w:rsidR="000A18FA" w:rsidRPr="00DA1621" w:rsidRDefault="000A18FA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0A18FA" w:rsidRPr="00DA1621" w:rsidRDefault="000A18FA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0A18FA" w:rsidRPr="00DA1621" w:rsidRDefault="000A18FA" w:rsidP="00FF6C1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Б1.В.ДВ.10.01 Посредничество в социальной сфере</w:t>
      </w:r>
    </w:p>
    <w:p w:rsidR="000A18FA" w:rsidRPr="00DA1621" w:rsidRDefault="000A18FA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0A18FA" w:rsidRPr="00DA1621" w:rsidTr="00C01EC5">
        <w:trPr>
          <w:trHeight w:val="59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0A18FA" w:rsidRPr="00DA1621" w:rsidTr="00C01EC5">
        <w:trPr>
          <w:trHeight w:val="56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0A18FA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8FA" w:rsidRPr="00DA1621" w:rsidRDefault="000A18FA" w:rsidP="00C01EC5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0A18FA" w:rsidRPr="00DA1621" w:rsidRDefault="000A18FA" w:rsidP="00C01E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системы знаний и практических умений по организации посредничества в социальной сфере как одного из направлений социально-педагогической деятельности, способствующих овладению студентами теоретической и нормативно-правовой базой в области социального партнерства, технологиями социального партнерства для эффективного решения задач современной социальной и культурной среды.</w:t>
      </w:r>
    </w:p>
    <w:p w:rsidR="000A18FA" w:rsidRPr="00DA1621" w:rsidRDefault="000A18FA" w:rsidP="00C01EC5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0A18FA" w:rsidRPr="00DA1621" w:rsidRDefault="000A18FA" w:rsidP="00C01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мотивационную готовность к посредничеству у бакалавров психолого-педагогического образования;</w:t>
      </w:r>
    </w:p>
    <w:p w:rsidR="000A18FA" w:rsidRPr="00DA1621" w:rsidRDefault="000A18FA" w:rsidP="00C01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теоретическую готовность в вопросах сущности, назначения, структуры и содержания посредничества в социальной сфере;</w:t>
      </w:r>
    </w:p>
    <w:p w:rsidR="000A18FA" w:rsidRPr="00DA1621" w:rsidRDefault="000A18FA" w:rsidP="00C01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технологическую готовность в области посредничества;</w:t>
      </w:r>
    </w:p>
    <w:p w:rsidR="000A18FA" w:rsidRPr="00C01EC5" w:rsidRDefault="000A18FA" w:rsidP="00C01E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результативную готовность в области оценки результативности посреднической деятельности.</w:t>
      </w:r>
    </w:p>
    <w:p w:rsidR="000A18FA" w:rsidRPr="00DA1621" w:rsidRDefault="000A18FA" w:rsidP="00C01EC5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0A18FA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0A18FA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8FA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0A18FA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организации мероприятий по развитию и социальной защите обучающегося</w:t>
            </w: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к организации мероприятий по развитию и социальной защите обучающегося</w:t>
            </w:r>
          </w:p>
        </w:tc>
      </w:tr>
      <w:tr w:rsidR="000A18FA" w:rsidRPr="00DA1621" w:rsidTr="00BC16DF">
        <w:tc>
          <w:tcPr>
            <w:tcW w:w="1139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устройство системы социальной защиты детства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0A18FA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  <w:tr w:rsidR="000A18FA" w:rsidRPr="00DA1621" w:rsidTr="00BC16DF">
        <w:tc>
          <w:tcPr>
            <w:tcW w:w="1139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выступать посредником между обучающимся и различными социальными институтами </w:t>
            </w: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C01EC5" w:rsidRPr="00C01EC5" w:rsidRDefault="00C01EC5" w:rsidP="00C01EC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E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Pr="00C01EC5">
        <w:t xml:space="preserve"> </w:t>
      </w:r>
      <w:r w:rsidRPr="00C01E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ПК-15; ПК-19; ПК-20; ПК-21</w:t>
      </w:r>
    </w:p>
    <w:p w:rsidR="000A18FA" w:rsidRPr="00DA1621" w:rsidRDefault="000A18FA" w:rsidP="00C01EC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ЗЕТ):4.</w:t>
      </w:r>
    </w:p>
    <w:p w:rsidR="000A18FA" w:rsidRPr="00DA1621" w:rsidRDefault="000A18FA" w:rsidP="00C01EC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экзамен.</w:t>
      </w:r>
    </w:p>
    <w:p w:rsidR="000A18FA" w:rsidRPr="00DA1621" w:rsidRDefault="000A18FA" w:rsidP="00C01EC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0A18FA" w:rsidRPr="00DA1621" w:rsidTr="00BC16DF">
        <w:tc>
          <w:tcPr>
            <w:tcW w:w="1674" w:type="dxa"/>
            <w:vAlign w:val="center"/>
          </w:tcPr>
          <w:p w:rsidR="000A18FA" w:rsidRPr="00DA1621" w:rsidRDefault="000A18FA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0A18FA" w:rsidRPr="00DA1621" w:rsidRDefault="000A18F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0A18FA" w:rsidRPr="00DA1621" w:rsidRDefault="000A18F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0A18FA" w:rsidRPr="00DA1621" w:rsidRDefault="000A18F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0A18FA" w:rsidRPr="00DA1621" w:rsidRDefault="000A18F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0A18FA" w:rsidRPr="00DA1621" w:rsidRDefault="000A18F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0A18FA" w:rsidRPr="00DA1621" w:rsidRDefault="000A18F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0A18FA" w:rsidRPr="00DA1621" w:rsidTr="00BC16DF">
        <w:tc>
          <w:tcPr>
            <w:tcW w:w="1674" w:type="dxa"/>
            <w:vAlign w:val="center"/>
          </w:tcPr>
          <w:p w:rsidR="000A18FA" w:rsidRPr="00DA1621" w:rsidRDefault="000A18FA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0A18FA" w:rsidRPr="00DA1621" w:rsidRDefault="000A18F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0A18FA" w:rsidRPr="00DA1621" w:rsidRDefault="000A18F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0A18FA" w:rsidRPr="00DA1621" w:rsidRDefault="000A18F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0A18FA" w:rsidRPr="00DA1621" w:rsidRDefault="000A18F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0A18FA" w:rsidRPr="00DA1621" w:rsidRDefault="000A18F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0A18FA" w:rsidRPr="00DA1621" w:rsidRDefault="000A18F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1EC5" w:rsidRPr="00DA1621" w:rsidTr="00BC16DF">
        <w:tc>
          <w:tcPr>
            <w:tcW w:w="1674" w:type="dxa"/>
            <w:vAlign w:val="center"/>
          </w:tcPr>
          <w:p w:rsidR="00C01EC5" w:rsidRPr="00DA1621" w:rsidRDefault="00C01EC5" w:rsidP="00C01E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Посредничество в социальной сфере</w:t>
            </w:r>
          </w:p>
        </w:tc>
        <w:tc>
          <w:tcPr>
            <w:tcW w:w="1222" w:type="dxa"/>
            <w:vAlign w:val="center"/>
          </w:tcPr>
          <w:p w:rsidR="00C01EC5" w:rsidRPr="007E3442" w:rsidRDefault="00C01EC5" w:rsidP="00C01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501" w:type="dxa"/>
            <w:vAlign w:val="center"/>
          </w:tcPr>
          <w:p w:rsidR="00C01EC5" w:rsidRPr="007E3442" w:rsidRDefault="00C01EC5" w:rsidP="00C01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99" w:type="dxa"/>
            <w:vAlign w:val="center"/>
          </w:tcPr>
          <w:p w:rsidR="00C01EC5" w:rsidRPr="007E3442" w:rsidRDefault="00C01EC5" w:rsidP="00C01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  <w:vAlign w:val="center"/>
          </w:tcPr>
          <w:p w:rsidR="00C01EC5" w:rsidRPr="007E3442" w:rsidRDefault="00C01EC5" w:rsidP="00C01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педагогики и социокультурного развития личности </w:t>
            </w:r>
          </w:p>
        </w:tc>
        <w:tc>
          <w:tcPr>
            <w:tcW w:w="1299" w:type="dxa"/>
            <w:vAlign w:val="center"/>
          </w:tcPr>
          <w:p w:rsidR="00C01EC5" w:rsidRPr="007E3442" w:rsidRDefault="00C01EC5" w:rsidP="00C01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C01EC5" w:rsidRPr="007E3442" w:rsidRDefault="00C01EC5" w:rsidP="00C01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C01EC5" w:rsidRPr="007E3442" w:rsidRDefault="00C01EC5" w:rsidP="00C01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18FA" w:rsidRPr="00DA1621" w:rsidRDefault="000A18FA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FA" w:rsidRPr="00DA1621" w:rsidRDefault="000A18FA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доцент </w:t>
      </w:r>
      <w:proofErr w:type="spellStart"/>
      <w:r w:rsidR="00C0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="00C0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</w:p>
    <w:p w:rsidR="000A18FA" w:rsidRPr="00DA1621" w:rsidRDefault="000A18FA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8FA" w:rsidRPr="00DA1621" w:rsidRDefault="000A18FA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0A18FA" w:rsidRPr="00DA1621" w:rsidRDefault="000A18FA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0A18FA" w:rsidRPr="00DA1621" w:rsidRDefault="00296340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Б1.В.ДВ.10</w:t>
      </w:r>
      <w:r w:rsidR="000A18FA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.02 </w:t>
      </w:r>
      <w:r w:rsidR="000A18FA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Социально-педагогическое сопровождение детей с ограниченными возможностями здоровья</w:t>
      </w:r>
    </w:p>
    <w:p w:rsidR="000A18FA" w:rsidRPr="00DA1621" w:rsidRDefault="000A18FA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0A18FA" w:rsidRPr="00DA1621" w:rsidTr="00C01EC5">
        <w:trPr>
          <w:trHeight w:val="47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0A18FA" w:rsidRPr="00DA1621" w:rsidTr="00C01EC5">
        <w:trPr>
          <w:trHeight w:val="479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0A18FA" w:rsidRPr="00DA1621" w:rsidTr="00504FC3">
        <w:trPr>
          <w:trHeight w:val="799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педагогики и </w:t>
            </w:r>
            <w:r w:rsidR="00296340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  <w:p w:rsidR="000A18FA" w:rsidRPr="00DA1621" w:rsidRDefault="000A18F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8FA" w:rsidRPr="00DA1621" w:rsidRDefault="000A18FA" w:rsidP="00C01EC5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0A18FA" w:rsidRPr="00DA1621" w:rsidRDefault="000A18FA" w:rsidP="00C01E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 развитие компетенций, позволяющих осуществлять социально-педагогическую профессиональную деятельность в образовательных учреждениях для детей с ограниченными возможностями: школах-интернатах, детских домах, доме молодого инвалида и т.п.</w:t>
      </w:r>
    </w:p>
    <w:p w:rsidR="000A18FA" w:rsidRPr="00DA1621" w:rsidRDefault="000A18FA" w:rsidP="00C01EC5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0A18FA" w:rsidRPr="00DA1621" w:rsidRDefault="000A18FA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у студентов целостного представления об особенностях организации социально-психологического сопровождения детей с ограниченными возможностями здоровья..</w:t>
      </w:r>
    </w:p>
    <w:p w:rsidR="000A18FA" w:rsidRPr="00DA1621" w:rsidRDefault="000A18FA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студентов базовый понятийный аппарат, необходимый для работы социального педагога по социально-психологическому сопровождению детей с ограниченными возможностями здоровья.</w:t>
      </w:r>
    </w:p>
    <w:p w:rsidR="000A18FA" w:rsidRPr="00DA1621" w:rsidRDefault="000A18FA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студента систему знаний о методике организации социально-психологического сопровождения детей с ограниченными возможностями здоровья.</w:t>
      </w:r>
    </w:p>
    <w:p w:rsidR="000A18FA" w:rsidRPr="00DA1621" w:rsidRDefault="000A18FA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студента умения анализировать, сравнивать и обобщать особенности организации социально-психологического сопровождения детей с ограниченными возможностями здоровья.</w:t>
      </w:r>
    </w:p>
    <w:p w:rsidR="000A18FA" w:rsidRPr="00DA1621" w:rsidRDefault="000A18FA" w:rsidP="00C0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Помочь студенту в освоении инновационных методик организации социально-психологического сопровождения детей с ограниченными возможностями здоровья.</w:t>
      </w:r>
    </w:p>
    <w:p w:rsidR="000A18FA" w:rsidRPr="00DA1621" w:rsidRDefault="000A18FA" w:rsidP="00C0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развитию прогностических и проектировочных умений студента, необходимых в создании проекта по социально-педагогическому сопровождении. Детей с ограниченными возможностями здоровья.</w:t>
      </w:r>
    </w:p>
    <w:p w:rsidR="000A18FA" w:rsidRPr="00DA1621" w:rsidRDefault="000A18FA" w:rsidP="00C0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Раскрыть возможности студента в самоактуализации и личностного роста в организации социально-педагогического сопровождения детей с ограниченными возможностями здоровья.</w:t>
      </w:r>
    </w:p>
    <w:p w:rsidR="000A18FA" w:rsidRPr="00DA1621" w:rsidRDefault="000A18FA" w:rsidP="00C01EC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0A18FA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0A18FA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8FA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0A18FA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0A18FA" w:rsidRPr="00DA1621" w:rsidTr="00BC16DF">
        <w:tc>
          <w:tcPr>
            <w:tcW w:w="1139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A18FA" w:rsidRPr="00DA1621" w:rsidRDefault="000A18FA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составлять программы социального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нормативные документы и технологию составления программы социального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сопровождения и поддержки обучающихся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0A18FA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устройство системы социальной защиты детства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0A18FA" w:rsidRPr="00DA1621" w:rsidTr="00BC16DF">
        <w:tc>
          <w:tcPr>
            <w:tcW w:w="1139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  <w:tr w:rsidR="000A18FA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выступать посредником между обучающимся и различными социальными институтами </w:t>
            </w: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0A18FA" w:rsidRPr="00DA1621" w:rsidTr="00BC16DF">
        <w:tc>
          <w:tcPr>
            <w:tcW w:w="1139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0A18FA" w:rsidRPr="00DA1621" w:rsidRDefault="000A18F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0A18FA" w:rsidRPr="00DA1621" w:rsidRDefault="00C01EC5" w:rsidP="00C01EC5">
      <w:pPr>
        <w:shd w:val="clear" w:color="auto" w:fill="FFFFFF"/>
        <w:spacing w:after="0" w:line="240" w:lineRule="auto"/>
        <w:ind w:hanging="142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1E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Pr="00C01EC5">
        <w:t xml:space="preserve"> </w:t>
      </w:r>
      <w:r w:rsidRPr="00C01E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ПК-16; ПК-17; ПК-19; ПК-20; ПК-21</w:t>
      </w:r>
    </w:p>
    <w:p w:rsidR="000A18FA" w:rsidRPr="00DA1621" w:rsidRDefault="000A18FA" w:rsidP="00C01EC5">
      <w:pPr>
        <w:numPr>
          <w:ilvl w:val="0"/>
          <w:numId w:val="17"/>
        </w:numPr>
        <w:shd w:val="clear" w:color="auto" w:fill="FFFFFF"/>
        <w:spacing w:after="0" w:line="240" w:lineRule="auto"/>
        <w:ind w:left="0" w:hanging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ЗЕТ):4.</w:t>
      </w:r>
    </w:p>
    <w:p w:rsidR="000A18FA" w:rsidRPr="00DA1621" w:rsidRDefault="000A18FA" w:rsidP="00C01EC5">
      <w:pPr>
        <w:numPr>
          <w:ilvl w:val="0"/>
          <w:numId w:val="17"/>
        </w:numPr>
        <w:shd w:val="clear" w:color="auto" w:fill="FFFFFF"/>
        <w:spacing w:after="0" w:line="240" w:lineRule="auto"/>
        <w:ind w:left="0" w:hanging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экзамен.</w:t>
      </w:r>
    </w:p>
    <w:p w:rsidR="000A18FA" w:rsidRPr="00DA1621" w:rsidRDefault="000A18FA" w:rsidP="00C01EC5">
      <w:pPr>
        <w:numPr>
          <w:ilvl w:val="0"/>
          <w:numId w:val="17"/>
        </w:numPr>
        <w:shd w:val="clear" w:color="auto" w:fill="FFFFFF"/>
        <w:spacing w:after="0" w:line="240" w:lineRule="auto"/>
        <w:ind w:left="0" w:hanging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96340" w:rsidRPr="00DA1621" w:rsidTr="00BC16DF">
        <w:tc>
          <w:tcPr>
            <w:tcW w:w="1674" w:type="dxa"/>
            <w:vAlign w:val="center"/>
          </w:tcPr>
          <w:p w:rsidR="00296340" w:rsidRPr="00DA1621" w:rsidRDefault="00296340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96340" w:rsidRPr="00DA1621" w:rsidRDefault="0029634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96340" w:rsidRPr="00DA1621" w:rsidRDefault="0029634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96340" w:rsidRPr="00DA1621" w:rsidRDefault="0029634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96340" w:rsidRPr="00DA1621" w:rsidRDefault="0029634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296340" w:rsidRPr="00DA1621" w:rsidRDefault="0029634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96340" w:rsidRPr="00DA1621" w:rsidRDefault="0029634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296340" w:rsidRPr="00DA1621" w:rsidTr="00BC16DF">
        <w:tc>
          <w:tcPr>
            <w:tcW w:w="1674" w:type="dxa"/>
            <w:vAlign w:val="center"/>
          </w:tcPr>
          <w:p w:rsidR="00296340" w:rsidRPr="00DA1621" w:rsidRDefault="00296340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296340" w:rsidRPr="00DA1621" w:rsidRDefault="0029634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296340" w:rsidRPr="00DA1621" w:rsidRDefault="0029634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296340" w:rsidRPr="00DA1621" w:rsidRDefault="0029634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296340" w:rsidRPr="00DA1621" w:rsidRDefault="0029634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296340" w:rsidRPr="00DA1621" w:rsidRDefault="0029634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296340" w:rsidRPr="00DA1621" w:rsidRDefault="00296340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340" w:rsidRPr="00DA1621" w:rsidTr="00BC16DF">
        <w:tc>
          <w:tcPr>
            <w:tcW w:w="1674" w:type="dxa"/>
            <w:vAlign w:val="center"/>
          </w:tcPr>
          <w:p w:rsidR="00296340" w:rsidRPr="00DA1621" w:rsidRDefault="00296340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 сопровождение детей с ограниченными возможностями здоровья</w:t>
            </w:r>
          </w:p>
        </w:tc>
        <w:tc>
          <w:tcPr>
            <w:tcW w:w="1222" w:type="dxa"/>
            <w:vAlign w:val="center"/>
          </w:tcPr>
          <w:p w:rsidR="00296340" w:rsidRPr="00DA1621" w:rsidRDefault="00296340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Ивановна</w:t>
            </w:r>
          </w:p>
        </w:tc>
        <w:tc>
          <w:tcPr>
            <w:tcW w:w="1501" w:type="dxa"/>
            <w:vAlign w:val="center"/>
          </w:tcPr>
          <w:p w:rsidR="00296340" w:rsidRPr="00DA1621" w:rsidRDefault="00296340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РГУ 1978г. психол. ф-т, «психология»</w:t>
            </w:r>
          </w:p>
        </w:tc>
        <w:tc>
          <w:tcPr>
            <w:tcW w:w="1299" w:type="dxa"/>
            <w:vAlign w:val="center"/>
          </w:tcPr>
          <w:p w:rsidR="00296340" w:rsidRPr="00DA1621" w:rsidRDefault="00296340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психологических наук, доцент</w:t>
            </w:r>
          </w:p>
        </w:tc>
        <w:tc>
          <w:tcPr>
            <w:tcW w:w="1345" w:type="dxa"/>
            <w:vAlign w:val="center"/>
          </w:tcPr>
          <w:p w:rsidR="00296340" w:rsidRPr="00DA1621" w:rsidRDefault="00296340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296340" w:rsidRPr="00DA1621" w:rsidRDefault="00296340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96340" w:rsidRPr="00DA1621" w:rsidRDefault="00296340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4FC3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296340" w:rsidRPr="00DA1621" w:rsidRDefault="00296340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40" w:rsidRPr="00DA1621" w:rsidRDefault="00296340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Ефремова О.И.</w:t>
      </w:r>
    </w:p>
    <w:p w:rsidR="000A18FA" w:rsidRPr="00DA1621" w:rsidRDefault="000A18FA" w:rsidP="00FF6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F2066" w:rsidRPr="00DA1621" w:rsidRDefault="005F2066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5F2066" w:rsidRPr="00DA1621" w:rsidRDefault="005F206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5F2066" w:rsidRPr="00DA1621" w:rsidRDefault="005F206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Б1.В.ДВ.11.01 Социокультурное развитие личности на материале МХК</w:t>
      </w:r>
    </w:p>
    <w:p w:rsidR="005F2066" w:rsidRPr="00DA1621" w:rsidRDefault="005F206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F2066" w:rsidRPr="00DA1621" w:rsidTr="00C01EC5">
        <w:trPr>
          <w:trHeight w:val="454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5F2066" w:rsidRPr="00DA1621" w:rsidTr="00C01EC5">
        <w:trPr>
          <w:trHeight w:val="475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5F2066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</w:t>
            </w:r>
            <w:r w:rsidR="00C01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социокультурного развития личности </w:t>
            </w:r>
          </w:p>
        </w:tc>
      </w:tr>
    </w:tbl>
    <w:p w:rsidR="005F2066" w:rsidRPr="00DA1621" w:rsidRDefault="005F2066" w:rsidP="00C01EC5">
      <w:pPr>
        <w:widowControl w:val="0"/>
        <w:numPr>
          <w:ilvl w:val="0"/>
          <w:numId w:val="10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студентов знаний об истории мирового искусства и умении реализовывать их в своей досуговой деятельности</w:t>
      </w:r>
    </w:p>
    <w:p w:rsidR="005F2066" w:rsidRPr="00C01EC5" w:rsidRDefault="005F2066" w:rsidP="00C01EC5">
      <w:pPr>
        <w:widowControl w:val="0"/>
        <w:numPr>
          <w:ilvl w:val="0"/>
          <w:numId w:val="10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="00C01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EC5">
        <w:rPr>
          <w:rFonts w:ascii="Times New Roman" w:eastAsia="Calibri" w:hAnsi="Times New Roman" w:cs="Times New Roman"/>
          <w:sz w:val="24"/>
          <w:szCs w:val="24"/>
        </w:rPr>
        <w:t>вооружить студентов основными знаниями по МХК</w:t>
      </w:r>
      <w:r w:rsidR="00C01EC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01EC5">
        <w:rPr>
          <w:rFonts w:ascii="Times New Roman" w:eastAsia="Calibri" w:hAnsi="Times New Roman" w:cs="Times New Roman"/>
          <w:sz w:val="24"/>
          <w:szCs w:val="24"/>
        </w:rPr>
        <w:t>научить разным формам культурно-образовательной деятельности;</w:t>
      </w:r>
      <w:r w:rsidR="00C01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EC5">
        <w:rPr>
          <w:rFonts w:ascii="Times New Roman" w:eastAsia="Calibri" w:hAnsi="Times New Roman" w:cs="Times New Roman"/>
          <w:sz w:val="24"/>
          <w:szCs w:val="24"/>
        </w:rPr>
        <w:t>научить умению понимать и анализировать музейные тексты.</w:t>
      </w:r>
    </w:p>
    <w:p w:rsidR="005F2066" w:rsidRPr="00DA1621" w:rsidRDefault="005F2066" w:rsidP="00C01EC5">
      <w:pPr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5F2066" w:rsidRPr="00DA1621" w:rsidTr="00BC16DF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5F2066" w:rsidRPr="00DA1621" w:rsidTr="00BC16DF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2066" w:rsidRPr="00DA1621" w:rsidTr="00BC16DF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066" w:rsidRPr="00DA1621" w:rsidTr="00BC16DF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6" w:rsidRPr="00DA1621" w:rsidRDefault="005F2066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основы философских знаний для формирования мировоззренческой позиции</w:t>
            </w:r>
          </w:p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Теоретические положения курса</w:t>
            </w:r>
          </w:p>
        </w:tc>
      </w:tr>
      <w:tr w:rsidR="005F2066" w:rsidRPr="00DA1621" w:rsidTr="00BC16DF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основы философских знаний для формирования мировоззренческой позиции</w:t>
            </w:r>
          </w:p>
        </w:tc>
      </w:tr>
      <w:tr w:rsidR="005F2066" w:rsidRPr="00DA1621" w:rsidTr="00BC16DF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философских знаний для формирования мировоззренческой позиции</w:t>
            </w:r>
          </w:p>
        </w:tc>
      </w:tr>
      <w:tr w:rsidR="005F2066" w:rsidRPr="00DA1621" w:rsidTr="00BC16DF">
        <w:trPr>
          <w:trHeight w:val="39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5F2066" w:rsidRPr="00DA1621" w:rsidTr="00BC16DF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6" w:rsidRPr="00DA1621" w:rsidRDefault="005F2066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методами социальной диагностики</w:t>
            </w:r>
          </w:p>
          <w:p w:rsidR="005F2066" w:rsidRPr="00DA1621" w:rsidRDefault="005F2066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социальной диагностики</w:t>
            </w:r>
          </w:p>
        </w:tc>
      </w:tr>
      <w:tr w:rsidR="005F2066" w:rsidRPr="00DA1621" w:rsidTr="00BC16DF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диагностировать социально-культурную среду</w:t>
            </w:r>
          </w:p>
        </w:tc>
      </w:tr>
      <w:tr w:rsidR="005F2066" w:rsidRPr="00DA1621" w:rsidTr="00BC16DF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методами социальной диагностики</w:t>
            </w:r>
          </w:p>
        </w:tc>
      </w:tr>
    </w:tbl>
    <w:p w:rsidR="005F2066" w:rsidRPr="00DA1621" w:rsidRDefault="005F2066" w:rsidP="00C01EC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5F2066" w:rsidRPr="00DA1621" w:rsidRDefault="005F2066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ОК-1, ПК-20</w:t>
      </w:r>
    </w:p>
    <w:p w:rsidR="005F2066" w:rsidRPr="00DA1621" w:rsidRDefault="005F2066" w:rsidP="00C01EC5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ЗЕТ):3</w:t>
      </w:r>
    </w:p>
    <w:p w:rsidR="005F2066" w:rsidRPr="00DA1621" w:rsidRDefault="005F2066" w:rsidP="00C01EC5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экзамен.</w:t>
      </w:r>
    </w:p>
    <w:p w:rsidR="005F2066" w:rsidRPr="00C01EC5" w:rsidRDefault="005F2066" w:rsidP="00C01EC5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5F2066" w:rsidRPr="00DA1621" w:rsidTr="00BC16DF">
        <w:tc>
          <w:tcPr>
            <w:tcW w:w="1674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образовании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штатный, внутренний совместитель, внешний 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совместитель, почасовик)</w:t>
            </w:r>
          </w:p>
        </w:tc>
        <w:tc>
          <w:tcPr>
            <w:tcW w:w="1211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5F2066" w:rsidRPr="00DA1621" w:rsidTr="00BC16DF">
        <w:tc>
          <w:tcPr>
            <w:tcW w:w="1674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2066" w:rsidRPr="00DA1621" w:rsidTr="00BC16DF">
        <w:tc>
          <w:tcPr>
            <w:tcW w:w="1674" w:type="dxa"/>
            <w:vAlign w:val="center"/>
          </w:tcPr>
          <w:p w:rsidR="005F2066" w:rsidRPr="00DA1621" w:rsidRDefault="005F2066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Социокультурное развитие личности на материале МХК</w:t>
            </w:r>
          </w:p>
        </w:tc>
        <w:tc>
          <w:tcPr>
            <w:tcW w:w="1222" w:type="dxa"/>
            <w:vAlign w:val="center"/>
          </w:tcPr>
          <w:p w:rsidR="005F2066" w:rsidRPr="00DA1621" w:rsidRDefault="005F2066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:rsidR="005F2066" w:rsidRPr="00DA1621" w:rsidRDefault="005F2066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5F2066" w:rsidRPr="00DA1621" w:rsidRDefault="005F2066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5F2066" w:rsidRPr="00DA1621" w:rsidRDefault="00504FC3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5F2066" w:rsidRPr="00DA1621" w:rsidRDefault="005F2066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Мышева Т.П.</w:t>
      </w:r>
    </w:p>
    <w:p w:rsidR="005F2066" w:rsidRPr="00DA1621" w:rsidRDefault="005F2066" w:rsidP="00FF6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F2066" w:rsidRPr="00DA1621" w:rsidRDefault="005F2066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5F2066" w:rsidRPr="00DA1621" w:rsidRDefault="005F206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5F2066" w:rsidRPr="00DA1621" w:rsidRDefault="005F206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Б1.В.ДВ.11.02 </w:t>
      </w:r>
      <w:proofErr w:type="spellStart"/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Досуговедение</w:t>
      </w:r>
      <w:proofErr w:type="spellEnd"/>
    </w:p>
    <w:p w:rsidR="005F2066" w:rsidRPr="00DA1621" w:rsidRDefault="005F206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F2066" w:rsidRPr="00DA1621" w:rsidTr="00C01EC5">
        <w:trPr>
          <w:trHeight w:val="454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5F2066" w:rsidRPr="00DA1621" w:rsidTr="00C01EC5">
        <w:trPr>
          <w:trHeight w:val="617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5F2066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</w:t>
            </w:r>
            <w:r w:rsidR="00C01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социокультурного развития личности </w:t>
            </w:r>
          </w:p>
        </w:tc>
      </w:tr>
    </w:tbl>
    <w:p w:rsidR="005F2066" w:rsidRPr="00DA1621" w:rsidRDefault="005F2066" w:rsidP="00C01EC5">
      <w:pPr>
        <w:widowControl w:val="0"/>
        <w:numPr>
          <w:ilvl w:val="0"/>
          <w:numId w:val="10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5F2066" w:rsidRPr="00DA1621" w:rsidRDefault="005F2066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 о философской сущности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досуга, об особенностях воспитательной предметно-пространственной среды в сфере досуга;</w:t>
      </w:r>
    </w:p>
    <w:p w:rsidR="005F2066" w:rsidRPr="00DA1621" w:rsidRDefault="005F2066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раскрыть основы технологических процессов в социокультурной  досуговой деятельности; </w:t>
      </w:r>
    </w:p>
    <w:p w:rsidR="005F2066" w:rsidRPr="00DA1621" w:rsidRDefault="005F2066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рассмотреть д</w:t>
      </w: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осуг как фактор социальной реабилитации инвалидов;</w:t>
      </w:r>
    </w:p>
    <w:p w:rsidR="005F2066" w:rsidRPr="00C01EC5" w:rsidRDefault="005F2066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вооружить студентов методиками организации досуга в различных социальных общностях и институтах. </w:t>
      </w:r>
    </w:p>
    <w:p w:rsidR="005F2066" w:rsidRPr="00DA1621" w:rsidRDefault="005F2066" w:rsidP="00C01EC5">
      <w:pPr>
        <w:widowControl w:val="0"/>
        <w:numPr>
          <w:ilvl w:val="0"/>
          <w:numId w:val="10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</w:t>
      </w:r>
    </w:p>
    <w:p w:rsidR="005F2066" w:rsidRPr="00DA1621" w:rsidRDefault="005F2066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знания  становления социальной педагогики досуга и досуговой деятельности на  исторических этапах развития общества;</w:t>
      </w:r>
    </w:p>
    <w:p w:rsidR="005F2066" w:rsidRPr="00DA1621" w:rsidRDefault="005F2066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раскрыть педагогические основы клубной деятельности, детских, молодежных объединений и движений для инвалидов; </w:t>
      </w:r>
    </w:p>
    <w:p w:rsidR="005F2066" w:rsidRPr="00DA1621" w:rsidRDefault="005F2066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приучить студента к анализу практического опыта и поиску инновационных методик и технологий в организации досуга инвалидов; </w:t>
      </w:r>
    </w:p>
    <w:p w:rsidR="005F2066" w:rsidRPr="00DA1621" w:rsidRDefault="005F2066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Обучить студентов определять характер, тенденции  и направления социокультурной досуговой деятельности на современном этапе;</w:t>
      </w:r>
    </w:p>
    <w:p w:rsidR="005F2066" w:rsidRPr="00DA1621" w:rsidRDefault="005F2066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помочь овладеть практическими умениями социокультурной  досуговой деятельности в социуме с различными     социальными группами; </w:t>
      </w:r>
    </w:p>
    <w:p w:rsidR="005F2066" w:rsidRPr="00DA1621" w:rsidRDefault="005F2066" w:rsidP="00C01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способствовать овладению студентами основами  менеджмента в социокультурной досуговой сфере и навыками проектирования досуговых программ.</w:t>
      </w:r>
    </w:p>
    <w:p w:rsidR="005F2066" w:rsidRPr="00C01EC5" w:rsidRDefault="005F2066" w:rsidP="00C01EC5">
      <w:pPr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818"/>
        <w:gridCol w:w="82"/>
        <w:gridCol w:w="4737"/>
      </w:tblGrid>
      <w:tr w:rsidR="005F2066" w:rsidRPr="00DA1621" w:rsidTr="00BC16DF">
        <w:trPr>
          <w:cantSplit/>
          <w:trHeight w:val="341"/>
        </w:trPr>
        <w:tc>
          <w:tcPr>
            <w:tcW w:w="4957" w:type="dxa"/>
            <w:gridSpan w:val="2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5F2066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18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066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7" w:type="dxa"/>
            <w:gridSpan w:val="3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5F2066" w:rsidRPr="00DA1621" w:rsidTr="00BC16DF">
        <w:trPr>
          <w:trHeight w:val="242"/>
        </w:trPr>
        <w:tc>
          <w:tcPr>
            <w:tcW w:w="1139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637" w:type="dxa"/>
            <w:gridSpan w:val="3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5F2066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ОПК-1: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 психофизиологические, возрастные, психолого-педагогические особенности развития детей, человека различных возрастных групп </w:t>
            </w:r>
          </w:p>
        </w:tc>
      </w:tr>
      <w:tr w:rsidR="005F2066" w:rsidRPr="00DA1621" w:rsidTr="00BC16DF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5F2066" w:rsidRPr="00DA1621" w:rsidTr="00BC16DF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навыками регуляции поведения и деятельности человека на различных возрастных ступенях</w:t>
            </w:r>
          </w:p>
        </w:tc>
      </w:tr>
      <w:tr w:rsidR="005F2066" w:rsidRPr="00DA1621" w:rsidTr="00BC16DF">
        <w:trPr>
          <w:trHeight w:val="242"/>
        </w:trPr>
        <w:tc>
          <w:tcPr>
            <w:tcW w:w="1139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</w:p>
        </w:tc>
        <w:tc>
          <w:tcPr>
            <w:tcW w:w="8637" w:type="dxa"/>
            <w:gridSpan w:val="3"/>
            <w:shd w:val="clear" w:color="auto" w:fill="auto"/>
          </w:tcPr>
          <w:p w:rsidR="005F2066" w:rsidRPr="00DA1621" w:rsidRDefault="009C55B2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9C55B2" w:rsidRPr="00DA1621" w:rsidTr="009C55B2">
        <w:trPr>
          <w:trHeight w:val="110"/>
        </w:trPr>
        <w:tc>
          <w:tcPr>
            <w:tcW w:w="1139" w:type="dxa"/>
            <w:vMerge w:val="restart"/>
            <w:shd w:val="clear" w:color="auto" w:fill="auto"/>
          </w:tcPr>
          <w:p w:rsidR="009C55B2" w:rsidRPr="00DA1621" w:rsidRDefault="009C55B2" w:rsidP="009C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900" w:type="dxa"/>
            <w:gridSpan w:val="2"/>
            <w:vMerge w:val="restart"/>
            <w:shd w:val="clear" w:color="auto" w:fill="auto"/>
          </w:tcPr>
          <w:p w:rsidR="009C55B2" w:rsidRPr="00DA1621" w:rsidRDefault="009C55B2" w:rsidP="009C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способность выступать посредником между обучающимся и различными социальными институтами.</w:t>
            </w:r>
          </w:p>
          <w:p w:rsidR="009C55B2" w:rsidRPr="00DA1621" w:rsidRDefault="009C55B2" w:rsidP="009C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shd w:val="clear" w:color="auto" w:fill="auto"/>
          </w:tcPr>
          <w:p w:rsidR="009C55B2" w:rsidRPr="00DA1621" w:rsidRDefault="009C55B2" w:rsidP="009C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различных социальных институтах</w:t>
            </w:r>
          </w:p>
        </w:tc>
      </w:tr>
      <w:tr w:rsidR="009C55B2" w:rsidRPr="00DA1621" w:rsidTr="009C55B2">
        <w:trPr>
          <w:trHeight w:val="160"/>
        </w:trPr>
        <w:tc>
          <w:tcPr>
            <w:tcW w:w="1139" w:type="dxa"/>
            <w:vMerge/>
            <w:shd w:val="clear" w:color="auto" w:fill="auto"/>
          </w:tcPr>
          <w:p w:rsidR="009C55B2" w:rsidRPr="00DA1621" w:rsidRDefault="009C55B2" w:rsidP="009C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  <w:vMerge/>
            <w:shd w:val="clear" w:color="auto" w:fill="auto"/>
          </w:tcPr>
          <w:p w:rsidR="009C55B2" w:rsidRPr="00DA1621" w:rsidRDefault="009C55B2" w:rsidP="009C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shd w:val="clear" w:color="auto" w:fill="auto"/>
          </w:tcPr>
          <w:p w:rsidR="009C55B2" w:rsidRPr="00DA1621" w:rsidRDefault="009C55B2" w:rsidP="009C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выступать посредником между обучающимся и различными социальными институтами.</w:t>
            </w:r>
          </w:p>
        </w:tc>
      </w:tr>
      <w:tr w:rsidR="009C55B2" w:rsidRPr="00DA1621" w:rsidTr="009C55B2">
        <w:trPr>
          <w:trHeight w:val="110"/>
        </w:trPr>
        <w:tc>
          <w:tcPr>
            <w:tcW w:w="1139" w:type="dxa"/>
            <w:vMerge/>
            <w:shd w:val="clear" w:color="auto" w:fill="auto"/>
          </w:tcPr>
          <w:p w:rsidR="009C55B2" w:rsidRPr="00DA1621" w:rsidRDefault="009C55B2" w:rsidP="009C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  <w:vMerge/>
            <w:shd w:val="clear" w:color="auto" w:fill="auto"/>
          </w:tcPr>
          <w:p w:rsidR="009C55B2" w:rsidRPr="00DA1621" w:rsidRDefault="009C55B2" w:rsidP="009C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shd w:val="clear" w:color="auto" w:fill="auto"/>
          </w:tcPr>
          <w:p w:rsidR="009C55B2" w:rsidRPr="00DA1621" w:rsidRDefault="009C55B2" w:rsidP="009C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способностью выступать посредником между обучающимся и различными социальными институтами</w:t>
            </w:r>
          </w:p>
        </w:tc>
      </w:tr>
    </w:tbl>
    <w:p w:rsidR="005F2066" w:rsidRPr="00C01EC5" w:rsidRDefault="005F2066" w:rsidP="00C01EC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="00C01EC5" w:rsidRPr="00C01EC5">
        <w:t xml:space="preserve"> </w:t>
      </w:r>
      <w:r w:rsidR="00C01EC5" w:rsidRPr="00C01E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ОК-1; ПК-21</w:t>
      </w:r>
    </w:p>
    <w:p w:rsidR="005F2066" w:rsidRPr="00DA1621" w:rsidRDefault="005F2066" w:rsidP="00C01EC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</w:t>
      </w:r>
      <w:r w:rsidRPr="00C01EC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:rsidR="005F2066" w:rsidRPr="00DA1621" w:rsidRDefault="005F2066" w:rsidP="00C01EC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экзамен.</w:t>
      </w:r>
    </w:p>
    <w:p w:rsidR="005F2066" w:rsidRPr="00C01EC5" w:rsidRDefault="005F2066" w:rsidP="00C01EC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5F2066" w:rsidRPr="00DA1621" w:rsidTr="00BC16DF">
        <w:tc>
          <w:tcPr>
            <w:tcW w:w="1674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5F2066" w:rsidRPr="00DA1621" w:rsidTr="00BC16DF">
        <w:tc>
          <w:tcPr>
            <w:tcW w:w="1674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2066" w:rsidRPr="00DA1621" w:rsidTr="00BC16DF">
        <w:tc>
          <w:tcPr>
            <w:tcW w:w="1674" w:type="dxa"/>
            <w:vAlign w:val="center"/>
          </w:tcPr>
          <w:p w:rsidR="005F2066" w:rsidRPr="00DA1621" w:rsidRDefault="005F2066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Досуговедение</w:t>
            </w:r>
            <w:proofErr w:type="spellEnd"/>
          </w:p>
        </w:tc>
        <w:tc>
          <w:tcPr>
            <w:tcW w:w="1222" w:type="dxa"/>
            <w:vAlign w:val="center"/>
          </w:tcPr>
          <w:p w:rsidR="005F2066" w:rsidRPr="00DA1621" w:rsidRDefault="005F2066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:rsidR="005F2066" w:rsidRPr="00DA1621" w:rsidRDefault="005F2066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5F2066" w:rsidRPr="00DA1621" w:rsidRDefault="005F2066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5F2066" w:rsidRPr="00DA1621" w:rsidRDefault="005F2066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4FC3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5F2066" w:rsidRPr="00DA1621" w:rsidRDefault="005F2066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66" w:rsidRPr="00DA1621" w:rsidRDefault="005F2066" w:rsidP="00FF6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Мышева Т.П.</w:t>
      </w:r>
    </w:p>
    <w:p w:rsidR="005F2066" w:rsidRPr="00DA1621" w:rsidRDefault="005F2066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2066" w:rsidRPr="00DA1621" w:rsidRDefault="005F2066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5F2066" w:rsidRPr="00DA1621" w:rsidRDefault="005F206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5F2066" w:rsidRPr="00DA1621" w:rsidRDefault="005F2066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Б1.В.ДВ.12.01</w:t>
      </w: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Социально-педагогическая работа в дошкольных образовательных учреждениях</w:t>
      </w:r>
    </w:p>
    <w:p w:rsidR="005F2066" w:rsidRPr="00DA1621" w:rsidRDefault="005F206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F2066" w:rsidRPr="00DA1621" w:rsidTr="009C55B2">
        <w:trPr>
          <w:trHeight w:val="61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5F2066" w:rsidRPr="00DA1621" w:rsidTr="009C55B2">
        <w:trPr>
          <w:trHeight w:val="42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5F2066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социокультурного развития личности </w:t>
            </w:r>
          </w:p>
        </w:tc>
      </w:tr>
    </w:tbl>
    <w:p w:rsidR="005F2066" w:rsidRPr="00DA1621" w:rsidRDefault="005F2066" w:rsidP="009C55B2">
      <w:pPr>
        <w:widowControl w:val="0"/>
        <w:numPr>
          <w:ilvl w:val="0"/>
          <w:numId w:val="1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DA1621">
        <w:rPr>
          <w:rFonts w:ascii="Times New Roman" w:eastAsia="Calibri" w:hAnsi="Times New Roman" w:cs="Times New Roman"/>
          <w:sz w:val="24"/>
          <w:szCs w:val="24"/>
        </w:rPr>
        <w:t>познакомить студентов с теоретическими основаниями, спецификой содержания и методов с</w:t>
      </w:r>
      <w:r w:rsidRPr="00DA1621">
        <w:rPr>
          <w:rFonts w:ascii="Times New Roman" w:eastAsia="Calibri" w:hAnsi="Times New Roman" w:cs="Times New Roman"/>
          <w:bCs/>
          <w:sz w:val="24"/>
          <w:szCs w:val="24"/>
        </w:rPr>
        <w:t>оциально-педагогической работы в дошкольных образовательных учреждениях.</w:t>
      </w:r>
    </w:p>
    <w:p w:rsidR="005F2066" w:rsidRPr="00DA1621" w:rsidRDefault="005F2066" w:rsidP="009C55B2">
      <w:pPr>
        <w:widowControl w:val="0"/>
        <w:numPr>
          <w:ilvl w:val="0"/>
          <w:numId w:val="1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рассмотреть специфику социально-педагогической работы в дошкольных образовательных учреждениях.</w:t>
      </w:r>
    </w:p>
    <w:p w:rsidR="005F2066" w:rsidRPr="00DA1621" w:rsidRDefault="005F2066" w:rsidP="009C55B2">
      <w:pPr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5F2066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5F2066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066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5F2066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организации мероприятий по развитию и социальной защите обучающегося</w:t>
            </w: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к организации мероприятий по развитию и социальной защите обучающегося</w:t>
            </w:r>
          </w:p>
        </w:tc>
      </w:tr>
      <w:tr w:rsidR="005F2066" w:rsidRPr="00DA1621" w:rsidTr="00BC16DF">
        <w:tc>
          <w:tcPr>
            <w:tcW w:w="1139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5F2066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устройство системы социальной защиты детства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5F2066" w:rsidRPr="00DA1621" w:rsidTr="00BC16DF">
        <w:tc>
          <w:tcPr>
            <w:tcW w:w="1139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социальной диагностики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владеть методами социальной диагностики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методами социальной диагностики</w:t>
            </w:r>
          </w:p>
        </w:tc>
      </w:tr>
      <w:tr w:rsidR="005F2066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выступать посредником между обучающимся и различными социальными институтами </w:t>
            </w: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9C55B2" w:rsidRPr="009C55B2" w:rsidRDefault="009C55B2" w:rsidP="009C55B2">
      <w:pPr>
        <w:numPr>
          <w:ilvl w:val="0"/>
          <w:numId w:val="110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Pr="009C55B2">
        <w:t xml:space="preserve"> </w:t>
      </w:r>
      <w:r w:rsidRPr="009C55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ПК-15; ПК-16; ПК-19; ПК-20; ПК-21</w:t>
      </w:r>
    </w:p>
    <w:p w:rsidR="005F2066" w:rsidRPr="00DA1621" w:rsidRDefault="005F2066" w:rsidP="009C55B2">
      <w:pPr>
        <w:numPr>
          <w:ilvl w:val="0"/>
          <w:numId w:val="110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ЗЕТ):4</w:t>
      </w:r>
    </w:p>
    <w:p w:rsidR="005F2066" w:rsidRPr="00DA1621" w:rsidRDefault="005F2066" w:rsidP="009C55B2">
      <w:pPr>
        <w:numPr>
          <w:ilvl w:val="0"/>
          <w:numId w:val="110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экзамен.</w:t>
      </w:r>
    </w:p>
    <w:p w:rsidR="005F2066" w:rsidRPr="009C55B2" w:rsidRDefault="005F2066" w:rsidP="009C55B2">
      <w:pPr>
        <w:numPr>
          <w:ilvl w:val="0"/>
          <w:numId w:val="110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5F2066" w:rsidRPr="00DA1621" w:rsidTr="00BC16DF">
        <w:tc>
          <w:tcPr>
            <w:tcW w:w="1674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5F2066" w:rsidRPr="00DA1621" w:rsidTr="00BC16DF">
        <w:tc>
          <w:tcPr>
            <w:tcW w:w="1674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5F2066" w:rsidRPr="00DA1621" w:rsidRDefault="005F2066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2066" w:rsidRPr="00DA1621" w:rsidTr="00BC16DF">
        <w:tc>
          <w:tcPr>
            <w:tcW w:w="1674" w:type="dxa"/>
            <w:vAlign w:val="center"/>
          </w:tcPr>
          <w:p w:rsidR="005F2066" w:rsidRPr="00DA1621" w:rsidRDefault="005F2066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работа в дошкольных образовательных учреждениях</w:t>
            </w:r>
          </w:p>
        </w:tc>
        <w:tc>
          <w:tcPr>
            <w:tcW w:w="1222" w:type="dxa"/>
            <w:vAlign w:val="center"/>
          </w:tcPr>
          <w:p w:rsidR="005F2066" w:rsidRPr="00DA1621" w:rsidRDefault="005F2066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:rsidR="005F2066" w:rsidRPr="00DA1621" w:rsidRDefault="005F2066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5F2066" w:rsidRPr="00DA1621" w:rsidRDefault="005F2066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5F2066" w:rsidRPr="00DA1621" w:rsidRDefault="005F2066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5F2066" w:rsidRPr="00DA1621" w:rsidRDefault="005F2066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4FC3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5F2066" w:rsidRPr="00DA1621" w:rsidRDefault="005F2066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66" w:rsidRPr="00DA1621" w:rsidRDefault="005F2066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Мышева Т.П.</w:t>
      </w:r>
    </w:p>
    <w:p w:rsidR="005F2066" w:rsidRPr="00DA1621" w:rsidRDefault="005F2066" w:rsidP="00FF6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066" w:rsidRPr="00DA1621" w:rsidRDefault="005F2066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5F2066" w:rsidRPr="00DA1621" w:rsidRDefault="005F206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5F2066" w:rsidRPr="00DA1621" w:rsidRDefault="005F206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Б1.В.ДВ.12.02 Социально-педагогическая деятельность в учреждениях здравоохранения</w:t>
      </w:r>
    </w:p>
    <w:p w:rsidR="005F2066" w:rsidRPr="00DA1621" w:rsidRDefault="005F2066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F2066" w:rsidRPr="00DA1621" w:rsidTr="009C55B2">
        <w:trPr>
          <w:trHeight w:val="47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5F2066" w:rsidRPr="00DA1621" w:rsidTr="009C55B2">
        <w:trPr>
          <w:trHeight w:val="479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5F2066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55B2" w:rsidRPr="007E3442" w:rsidRDefault="009C55B2" w:rsidP="009C55B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34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066" w:rsidRPr="00DA1621" w:rsidRDefault="005F2066" w:rsidP="009C55B2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5F2066" w:rsidRPr="00DA1621" w:rsidRDefault="005F2066" w:rsidP="009C55B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– формировать у студентов представления о структуре профессиональной деятельности социального педагога в учреждениях здравоохранения.</w:t>
      </w:r>
    </w:p>
    <w:p w:rsidR="005F2066" w:rsidRPr="00DA1621" w:rsidRDefault="005F2066" w:rsidP="009C55B2">
      <w:pPr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5F2066" w:rsidRPr="00DA1621" w:rsidRDefault="005F2066" w:rsidP="009C5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специфику социально-педагогической деятельности в системе здравоохранения.</w:t>
      </w:r>
    </w:p>
    <w:p w:rsidR="005F2066" w:rsidRPr="00DA1621" w:rsidRDefault="005F2066" w:rsidP="009C5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основные направления медико-социальной работы.</w:t>
      </w:r>
    </w:p>
    <w:p w:rsidR="005F2066" w:rsidRPr="00DA1621" w:rsidRDefault="005F2066" w:rsidP="009C5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активной психосоциальной помощи.</w:t>
      </w:r>
    </w:p>
    <w:p w:rsidR="005F2066" w:rsidRPr="00DA1621" w:rsidRDefault="005F2066" w:rsidP="009C55B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Повысить у студентов их компетентность в сотрудничестве с врачами и другими медицинскими работниками.</w:t>
      </w:r>
    </w:p>
    <w:p w:rsidR="005F2066" w:rsidRPr="00DA1621" w:rsidRDefault="005F2066" w:rsidP="009C55B2">
      <w:pPr>
        <w:widowControl w:val="0"/>
        <w:numPr>
          <w:ilvl w:val="1"/>
          <w:numId w:val="1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5F2066" w:rsidRPr="00DA1621" w:rsidTr="00BC16DF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5F2066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066" w:rsidRPr="00DA1621" w:rsidTr="00BC16DF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5F2066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  <w:p w:rsidR="005F2066" w:rsidRPr="00DA1621" w:rsidRDefault="005F2066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организации мероприятий по развитию и социальной защите обучающегося</w:t>
            </w: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к организации мероприятий по развитию и социальной защите обучающегося</w:t>
            </w:r>
          </w:p>
        </w:tc>
      </w:tr>
      <w:tr w:rsidR="005F2066" w:rsidRPr="00DA1621" w:rsidTr="00BC16DF">
        <w:tc>
          <w:tcPr>
            <w:tcW w:w="1139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5F2066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F2066" w:rsidRPr="00DA1621" w:rsidRDefault="005F2066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5F2066" w:rsidRPr="00DA1621" w:rsidTr="00BC16DF">
        <w:tc>
          <w:tcPr>
            <w:tcW w:w="1139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устройство системы социальной защиты детства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5F2066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выступать посредником между обучающимся и различными социальными институтами </w:t>
            </w: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5F2066" w:rsidRPr="00DA1621" w:rsidTr="00BC16DF">
        <w:tc>
          <w:tcPr>
            <w:tcW w:w="1139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5F2066" w:rsidRPr="00DA1621" w:rsidRDefault="005F2066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5F2066" w:rsidRPr="00DA1621" w:rsidRDefault="005F2066" w:rsidP="00FF6C1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F2066" w:rsidRPr="00DA1621" w:rsidTr="00BC16DF">
        <w:tc>
          <w:tcPr>
            <w:tcW w:w="9854" w:type="dxa"/>
          </w:tcPr>
          <w:p w:rsidR="005F2066" w:rsidRPr="00DA1621" w:rsidRDefault="005F2066" w:rsidP="00FF6C1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ПК-15: готовность к организации мероприятий по развитию и социальной защите обучающегося;</w:t>
            </w:r>
          </w:p>
          <w:p w:rsidR="005F2066" w:rsidRPr="00DA1621" w:rsidRDefault="005F2066" w:rsidP="00FF6C1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ПК-16: способность к выделению интересов, трудностей, проблем, конфликтных ситуаций и отклонений в поведении обучающегося;</w:t>
            </w:r>
          </w:p>
          <w:p w:rsidR="005F2066" w:rsidRPr="00DA1621" w:rsidRDefault="005F2066" w:rsidP="00FF6C1D">
            <w:pPr>
              <w:keepLines/>
              <w:spacing w:after="0" w:line="240" w:lineRule="auto"/>
              <w:ind w:firstLine="720"/>
              <w:jc w:val="both"/>
              <w:outlineLvl w:val="1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ПК-17: способность составлять программы социального сопровождения и поддержки обучающихся;</w:t>
            </w:r>
          </w:p>
          <w:p w:rsidR="005F2066" w:rsidRPr="00DA1621" w:rsidRDefault="005F2066" w:rsidP="00FF6C1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ПК-19: готовность выстраивать профессиональную деятельность на основе знаний об устройстве системы социальной защиты;</w:t>
            </w:r>
          </w:p>
          <w:p w:rsidR="005F2066" w:rsidRPr="00DA1621" w:rsidRDefault="005F2066" w:rsidP="00FF6C1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ПК-21: способность выступать посредником между обучающимися и различными социальными институтами.</w:t>
            </w:r>
          </w:p>
        </w:tc>
      </w:tr>
    </w:tbl>
    <w:p w:rsidR="005F2066" w:rsidRPr="00DA1621" w:rsidRDefault="005F2066" w:rsidP="009C55B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ЗЕТ):4.</w:t>
      </w:r>
    </w:p>
    <w:p w:rsidR="005F2066" w:rsidRPr="00DA1621" w:rsidRDefault="005F2066" w:rsidP="009C55B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экзамен.</w:t>
      </w:r>
    </w:p>
    <w:p w:rsidR="005F2066" w:rsidRPr="00DA1621" w:rsidRDefault="005F2066" w:rsidP="009C55B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8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5F2066" w:rsidRPr="00DA1621" w:rsidTr="00BC16DF">
        <w:tc>
          <w:tcPr>
            <w:tcW w:w="1767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1116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5F2066" w:rsidRPr="00DA1621" w:rsidTr="00BC16DF">
        <w:tc>
          <w:tcPr>
            <w:tcW w:w="1767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F2066" w:rsidRPr="00DA1621" w:rsidTr="00BC16DF">
        <w:tc>
          <w:tcPr>
            <w:tcW w:w="1767" w:type="dxa"/>
            <w:vAlign w:val="center"/>
            <w:hideMark/>
          </w:tcPr>
          <w:p w:rsidR="005F2066" w:rsidRPr="00DA1621" w:rsidRDefault="005F2066" w:rsidP="00FF6C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sz w:val="24"/>
                <w:szCs w:val="24"/>
              </w:rPr>
              <w:t>Социально-педагогическая деятельность в учреждениях здравоохранения</w:t>
            </w:r>
          </w:p>
        </w:tc>
        <w:tc>
          <w:tcPr>
            <w:tcW w:w="1340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418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5F2066" w:rsidRPr="00DA1621" w:rsidRDefault="00FB2CFC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Кафедра </w:t>
            </w:r>
            <w:r w:rsidR="005F2066"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педагогики и </w:t>
            </w: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5F2066" w:rsidRPr="00DA1621" w:rsidRDefault="00FB2CFC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  <w:p w:rsidR="005F2066" w:rsidRPr="00DA1621" w:rsidRDefault="005F2066" w:rsidP="00FF6C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F2066" w:rsidRPr="00DA1621" w:rsidRDefault="005F2066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066" w:rsidRPr="00DA1621" w:rsidRDefault="005F2066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доцент </w:t>
      </w:r>
      <w:proofErr w:type="spellStart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</w:p>
    <w:p w:rsidR="005F2066" w:rsidRPr="00DA1621" w:rsidRDefault="005F2066" w:rsidP="00FF6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655EA" w:rsidRPr="00DA1621" w:rsidRDefault="00B655EA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B655EA" w:rsidRPr="00DA1621" w:rsidRDefault="00B655EA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B655EA" w:rsidRPr="00DA1621" w:rsidRDefault="00B655EA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Б1.В.ДВ.13.01 Социально-правовая работа в пенитенциарных учреждениях</w:t>
      </w:r>
    </w:p>
    <w:p w:rsidR="00B655EA" w:rsidRPr="00DA1621" w:rsidRDefault="00B655EA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655EA" w:rsidRPr="00DA1621" w:rsidTr="00C97DEE">
        <w:trPr>
          <w:trHeight w:val="454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B655EA" w:rsidRPr="00DA1621" w:rsidTr="00C97DEE">
        <w:trPr>
          <w:trHeight w:val="475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B655EA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5EA" w:rsidRPr="00DA1621" w:rsidRDefault="00B655EA" w:rsidP="00C97DEE">
      <w:pPr>
        <w:widowControl w:val="0"/>
        <w:numPr>
          <w:ilvl w:val="0"/>
          <w:numId w:val="1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овладение студентами основополагающими понятиями пенитенциарной педагогики, технологиями и способами организации социальной защиты лиц, осужденных к лишению свободы, нормативно-правовыми основами организации социальной работы в уголовно-исправительной системе.</w:t>
      </w:r>
    </w:p>
    <w:p w:rsidR="00B655EA" w:rsidRPr="00DA1621" w:rsidRDefault="00B655EA" w:rsidP="00C97DEE">
      <w:pPr>
        <w:widowControl w:val="0"/>
        <w:numPr>
          <w:ilvl w:val="0"/>
          <w:numId w:val="1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</w:t>
      </w:r>
    </w:p>
    <w:p w:rsidR="00B655EA" w:rsidRPr="00DA1621" w:rsidRDefault="00B655EA" w:rsidP="00C97DEE">
      <w:pPr>
        <w:widowControl w:val="0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16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изучить историю развития пенитенциарной системы, пенитенциарного законодательства и пенитенциарных учреждений в России; </w:t>
      </w:r>
    </w:p>
    <w:p w:rsidR="00B655EA" w:rsidRPr="00C97DEE" w:rsidRDefault="00B655EA" w:rsidP="00C97DEE">
      <w:pPr>
        <w:numPr>
          <w:ilvl w:val="0"/>
          <w:numId w:val="1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16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изучить </w:t>
      </w:r>
      <w:r w:rsidRPr="00DA1621">
        <w:rPr>
          <w:rFonts w:ascii="Times New Roman" w:eastAsia="Calibri" w:hAnsi="Times New Roman" w:cs="Times New Roman"/>
          <w:sz w:val="24"/>
          <w:szCs w:val="24"/>
        </w:rPr>
        <w:t>технологии организации социальной защиты лиц, осужденных к лишению, нормативно-правовые основы организации социальной работы в уголовно-исправительной системе.</w:t>
      </w:r>
    </w:p>
    <w:p w:rsidR="00B655EA" w:rsidRPr="00DA1621" w:rsidRDefault="00B655EA" w:rsidP="00C97DEE">
      <w:pPr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7"/>
        <w:gridCol w:w="4851"/>
      </w:tblGrid>
      <w:tr w:rsidR="00B655EA" w:rsidRPr="00DA1621" w:rsidTr="00BC16DF">
        <w:trPr>
          <w:cantSplit/>
          <w:trHeight w:val="341"/>
        </w:trPr>
        <w:tc>
          <w:tcPr>
            <w:tcW w:w="4896" w:type="dxa"/>
            <w:gridSpan w:val="2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1" w:type="dxa"/>
            <w:vMerge w:val="restart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B655EA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7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1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EA" w:rsidRPr="00DA1621" w:rsidTr="00BC16DF">
        <w:trPr>
          <w:trHeight w:val="242"/>
        </w:trPr>
        <w:tc>
          <w:tcPr>
            <w:tcW w:w="1139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B655EA" w:rsidRPr="00DA1621" w:rsidTr="00BC16DF">
        <w:trPr>
          <w:trHeight w:val="242"/>
        </w:trPr>
        <w:tc>
          <w:tcPr>
            <w:tcW w:w="1139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вид профессиональной деятельности)</w:t>
            </w:r>
          </w:p>
        </w:tc>
      </w:tr>
      <w:tr w:rsidR="00B655EA" w:rsidRPr="00DA1621" w:rsidTr="00BC16DF">
        <w:trPr>
          <w:trHeight w:val="453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к организации мероприятий по развитию и социальной защите обучающегося</w:t>
            </w:r>
          </w:p>
        </w:tc>
        <w:tc>
          <w:tcPr>
            <w:tcW w:w="4851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организации мероприятий по развитию и социальной защите обучающегося</w:t>
            </w:r>
          </w:p>
        </w:tc>
      </w:tr>
      <w:tr w:rsidR="00B655EA" w:rsidRPr="00DA1621" w:rsidTr="00BC16DF">
        <w:trPr>
          <w:trHeight w:val="198"/>
        </w:trPr>
        <w:tc>
          <w:tcPr>
            <w:tcW w:w="1139" w:type="dxa"/>
            <w:vMerge/>
            <w:shd w:val="clear" w:color="auto" w:fill="auto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мероприятия по развитию и социальной защите обучающегося</w:t>
            </w:r>
          </w:p>
        </w:tc>
      </w:tr>
      <w:tr w:rsidR="00B655EA" w:rsidRPr="00DA1621" w:rsidTr="00BC16DF">
        <w:trPr>
          <w:trHeight w:val="265"/>
        </w:trPr>
        <w:tc>
          <w:tcPr>
            <w:tcW w:w="1139" w:type="dxa"/>
            <w:vMerge/>
            <w:shd w:val="clear" w:color="auto" w:fill="auto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готовностью к организации мероприятий по развитию и социальной защите обучающегося</w:t>
            </w:r>
          </w:p>
        </w:tc>
      </w:tr>
      <w:tr w:rsidR="00B655EA" w:rsidRPr="00DA1621" w:rsidTr="00BC16DF">
        <w:trPr>
          <w:trHeight w:val="56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851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трудностей, проблем, конфликтных ситуаций и отклонений в поведении обучающихся</w:t>
            </w:r>
          </w:p>
        </w:tc>
      </w:tr>
      <w:tr w:rsidR="00B655EA" w:rsidRPr="00DA1621" w:rsidTr="00BC16DF">
        <w:trPr>
          <w:trHeight w:val="281"/>
        </w:trPr>
        <w:tc>
          <w:tcPr>
            <w:tcW w:w="1139" w:type="dxa"/>
            <w:vMerge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выявлять интересы, трудности, проблемы, конфликтные ситуации и отклонения в поведении обучающихся</w:t>
            </w:r>
          </w:p>
        </w:tc>
      </w:tr>
      <w:tr w:rsidR="00B655EA" w:rsidRPr="00DA1621" w:rsidTr="00BC16DF">
        <w:trPr>
          <w:trHeight w:val="331"/>
        </w:trPr>
        <w:tc>
          <w:tcPr>
            <w:tcW w:w="1139" w:type="dxa"/>
            <w:vMerge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B655EA" w:rsidRPr="00DA1621" w:rsidTr="00BC16DF">
        <w:trPr>
          <w:trHeight w:val="205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851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устройстве системы социальной защиты детства</w:t>
            </w:r>
          </w:p>
        </w:tc>
      </w:tr>
      <w:tr w:rsidR="00B655EA" w:rsidRPr="00DA1621" w:rsidTr="00BC16DF">
        <w:trPr>
          <w:trHeight w:val="447"/>
        </w:trPr>
        <w:tc>
          <w:tcPr>
            <w:tcW w:w="1139" w:type="dxa"/>
            <w:vMerge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B655EA" w:rsidRPr="00DA1621" w:rsidTr="00BC16DF">
        <w:trPr>
          <w:trHeight w:val="513"/>
        </w:trPr>
        <w:tc>
          <w:tcPr>
            <w:tcW w:w="1139" w:type="dxa"/>
            <w:vMerge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B655EA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владением методами социальной диагностики</w:t>
            </w:r>
          </w:p>
        </w:tc>
        <w:tc>
          <w:tcPr>
            <w:tcW w:w="4851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социальной диагностики</w:t>
            </w:r>
          </w:p>
        </w:tc>
      </w:tr>
      <w:tr w:rsidR="00B655EA" w:rsidRPr="00DA1621" w:rsidTr="00BC16DF">
        <w:tc>
          <w:tcPr>
            <w:tcW w:w="1139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методами социальной диагностики</w:t>
            </w:r>
          </w:p>
        </w:tc>
      </w:tr>
      <w:tr w:rsidR="00B655EA" w:rsidRPr="00DA1621" w:rsidTr="00BC16DF">
        <w:tc>
          <w:tcPr>
            <w:tcW w:w="1139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методами социальной диагностики</w:t>
            </w:r>
          </w:p>
        </w:tc>
      </w:tr>
      <w:tr w:rsidR="00B655EA" w:rsidRPr="00DA1621" w:rsidTr="00BC16DF">
        <w:trPr>
          <w:trHeight w:val="779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851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способы посредничества между обучающимся и различными социальными институтами</w:t>
            </w:r>
          </w:p>
        </w:tc>
      </w:tr>
      <w:tr w:rsidR="00B655EA" w:rsidRPr="00DA1621" w:rsidTr="00BC16DF">
        <w:tc>
          <w:tcPr>
            <w:tcW w:w="1139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выступать посредником между обучающимся и различными социальными институтами</w:t>
            </w:r>
          </w:p>
        </w:tc>
      </w:tr>
      <w:tr w:rsidR="00B655EA" w:rsidRPr="00DA1621" w:rsidTr="00BC16DF">
        <w:tc>
          <w:tcPr>
            <w:tcW w:w="1139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выступать посредником между обучающимся и различными социальными институтами</w:t>
            </w:r>
          </w:p>
        </w:tc>
      </w:tr>
    </w:tbl>
    <w:p w:rsidR="00B655EA" w:rsidRPr="00DA1621" w:rsidRDefault="00B655EA" w:rsidP="00FF6C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655EA" w:rsidRPr="00C97DEE" w:rsidRDefault="00B655EA" w:rsidP="00C97DE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="00C97D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ПК-15, ПК-16, ПК-19, ПК-20, ПК-21</w:t>
      </w:r>
    </w:p>
    <w:p w:rsidR="00B655EA" w:rsidRPr="00DA1621" w:rsidRDefault="00B655EA" w:rsidP="00C97DEE">
      <w:pPr>
        <w:numPr>
          <w:ilvl w:val="0"/>
          <w:numId w:val="111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</w:t>
      </w:r>
    </w:p>
    <w:p w:rsidR="00B655EA" w:rsidRPr="00DA1621" w:rsidRDefault="00B655EA" w:rsidP="00C97DEE">
      <w:pPr>
        <w:numPr>
          <w:ilvl w:val="0"/>
          <w:numId w:val="111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</w:t>
      </w:r>
    </w:p>
    <w:p w:rsidR="00B655EA" w:rsidRPr="00DA1621" w:rsidRDefault="00B655EA" w:rsidP="00C97DEE">
      <w:pPr>
        <w:numPr>
          <w:ilvl w:val="0"/>
          <w:numId w:val="111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</w:t>
      </w:r>
      <w:r w:rsidR="00C97D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655EA" w:rsidRPr="00DA1621" w:rsidTr="00BC16DF">
        <w:tc>
          <w:tcPr>
            <w:tcW w:w="1674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B655EA" w:rsidRPr="00DA1621" w:rsidTr="00BC16DF">
        <w:tc>
          <w:tcPr>
            <w:tcW w:w="1674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655EA" w:rsidRPr="00DA1621" w:rsidTr="000A5C01">
        <w:trPr>
          <w:trHeight w:val="1913"/>
        </w:trPr>
        <w:tc>
          <w:tcPr>
            <w:tcW w:w="1674" w:type="dxa"/>
            <w:vAlign w:val="center"/>
          </w:tcPr>
          <w:p w:rsidR="00B655EA" w:rsidRPr="00DA1621" w:rsidRDefault="00B655EA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Социально-правовая работа в пенитенциарных учреждениях</w:t>
            </w:r>
          </w:p>
        </w:tc>
        <w:tc>
          <w:tcPr>
            <w:tcW w:w="1222" w:type="dxa"/>
            <w:vAlign w:val="center"/>
          </w:tcPr>
          <w:p w:rsidR="00B655EA" w:rsidRPr="00DA1621" w:rsidRDefault="00B655E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Виталия Станиславовна</w:t>
            </w:r>
          </w:p>
        </w:tc>
        <w:tc>
          <w:tcPr>
            <w:tcW w:w="1501" w:type="dxa"/>
            <w:vAlign w:val="center"/>
          </w:tcPr>
          <w:p w:rsidR="00B655EA" w:rsidRPr="00DA1621" w:rsidRDefault="00B655E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ТГПИ 1994г.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соцфак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«педагогика и методика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работы, история»</w:t>
            </w:r>
          </w:p>
        </w:tc>
        <w:tc>
          <w:tcPr>
            <w:tcW w:w="1299" w:type="dxa"/>
            <w:vAlign w:val="center"/>
          </w:tcPr>
          <w:p w:rsidR="00B655EA" w:rsidRPr="00DA1621" w:rsidRDefault="00B655E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B655EA" w:rsidRPr="00DA1621" w:rsidRDefault="00B655E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B655EA" w:rsidRPr="00DA1621" w:rsidRDefault="00B655E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B655EA" w:rsidRPr="00DA1621" w:rsidRDefault="00B655E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A5C01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B655EA" w:rsidRPr="00DA1621" w:rsidRDefault="00B655EA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EA" w:rsidRPr="00DA1621" w:rsidRDefault="00B655EA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Шаповалова В.С.</w:t>
      </w:r>
    </w:p>
    <w:p w:rsidR="00B655EA" w:rsidRPr="00DA1621" w:rsidRDefault="00B655EA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B655EA" w:rsidRPr="00DA1621" w:rsidRDefault="00B655EA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B655EA" w:rsidRPr="00DA1621" w:rsidRDefault="00B655EA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Б1.В.ДВ.13.02 Социально-педагогическая работа с одаренными детьми и подростками </w:t>
      </w:r>
    </w:p>
    <w:p w:rsidR="00B655EA" w:rsidRPr="00DA1621" w:rsidRDefault="00B655EA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655EA" w:rsidRPr="00DA1621" w:rsidTr="00C97DEE">
        <w:trPr>
          <w:trHeight w:val="47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B655EA" w:rsidRPr="00DA1621" w:rsidTr="00C97DEE">
        <w:trPr>
          <w:trHeight w:val="479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B655EA" w:rsidRPr="00DA1621" w:rsidTr="00BC16DF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социокультурного развития личности </w:t>
            </w:r>
          </w:p>
        </w:tc>
      </w:tr>
    </w:tbl>
    <w:p w:rsidR="00B655EA" w:rsidRPr="00DA1621" w:rsidRDefault="00B655EA" w:rsidP="00C97DEE">
      <w:pPr>
        <w:widowControl w:val="0"/>
        <w:numPr>
          <w:ilvl w:val="0"/>
          <w:numId w:val="1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представлений студентов о типах детской одаренности, индивидуально-психологических особенностях одаренных детей; содержании и методах организации социально-педагогической работы с одаренными детьми.</w:t>
      </w:r>
    </w:p>
    <w:p w:rsidR="00B655EA" w:rsidRPr="00DA1621" w:rsidRDefault="00B655EA" w:rsidP="00C97DEE">
      <w:pPr>
        <w:widowControl w:val="0"/>
        <w:numPr>
          <w:ilvl w:val="0"/>
          <w:numId w:val="1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</w:t>
      </w:r>
    </w:p>
    <w:p w:rsidR="00B655EA" w:rsidRPr="00DA1621" w:rsidRDefault="00B655EA" w:rsidP="00C97DEE">
      <w:pPr>
        <w:widowControl w:val="0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и систематизация  знаний о закономерностях развития одаренных детей;</w:t>
      </w:r>
    </w:p>
    <w:p w:rsidR="00B655EA" w:rsidRPr="00DA1621" w:rsidRDefault="00B655EA" w:rsidP="00C97DEE">
      <w:pPr>
        <w:widowControl w:val="0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студентов с теоретическими основаниями, спецификой содержания и методов организации работы с одаренными детьми и подростками;</w:t>
      </w:r>
    </w:p>
    <w:p w:rsidR="00B655EA" w:rsidRPr="00C97DEE" w:rsidRDefault="00B655EA" w:rsidP="00C97DEE">
      <w:pPr>
        <w:numPr>
          <w:ilvl w:val="0"/>
          <w:numId w:val="11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умений по построению социально-педагогических программ, применению отдельных техник социально-педагогического сопровождения одаренных детей.</w:t>
      </w:r>
    </w:p>
    <w:p w:rsidR="00B655EA" w:rsidRPr="00DA1621" w:rsidRDefault="00B655EA" w:rsidP="00C97DEE">
      <w:pPr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5136"/>
      </w:tblGrid>
      <w:tr w:rsidR="00B655EA" w:rsidRPr="00DA1621" w:rsidTr="00BC16DF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136" w:type="dxa"/>
            <w:vMerge w:val="restart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B655EA" w:rsidRPr="00DA1621" w:rsidTr="00BC16D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6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EA" w:rsidRPr="00DA1621" w:rsidTr="00BC16DF">
        <w:trPr>
          <w:trHeight w:val="242"/>
        </w:trPr>
        <w:tc>
          <w:tcPr>
            <w:tcW w:w="1139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B655EA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5136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самоорганизации и самообразования</w:t>
            </w:r>
          </w:p>
        </w:tc>
      </w:tr>
      <w:tr w:rsidR="00B655EA" w:rsidRPr="00DA1621" w:rsidTr="00BC16DF">
        <w:tc>
          <w:tcPr>
            <w:tcW w:w="1139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заниматься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самоорганизацией  и самообразованием</w:t>
            </w:r>
          </w:p>
        </w:tc>
      </w:tr>
      <w:tr w:rsidR="00B655EA" w:rsidRPr="00DA1621" w:rsidTr="00BC16DF">
        <w:tc>
          <w:tcPr>
            <w:tcW w:w="1139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к самоорганизации и самообразованию</w:t>
            </w:r>
          </w:p>
        </w:tc>
      </w:tr>
      <w:tr w:rsidR="00B655EA" w:rsidRPr="00DA1621" w:rsidTr="00BC16DF">
        <w:trPr>
          <w:trHeight w:val="242"/>
        </w:trPr>
        <w:tc>
          <w:tcPr>
            <w:tcW w:w="1139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  <w:r w:rsidRPr="00DA162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для стандартов 3+</w:t>
            </w:r>
          </w:p>
        </w:tc>
      </w:tr>
      <w:tr w:rsidR="00B655EA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применять качественные и количественные методы в психологических и педагогических исследованиях</w:t>
            </w:r>
          </w:p>
        </w:tc>
        <w:tc>
          <w:tcPr>
            <w:tcW w:w="5136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качественные и количественные методы в психологических и педагогических исследованиях</w:t>
            </w:r>
          </w:p>
        </w:tc>
      </w:tr>
      <w:tr w:rsidR="00B655EA" w:rsidRPr="00DA1621" w:rsidTr="00BC16DF">
        <w:tc>
          <w:tcPr>
            <w:tcW w:w="1139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качественные и количественные методы в психологических и педагогических исследованиях одаренных детей и подростков</w:t>
            </w:r>
          </w:p>
        </w:tc>
      </w:tr>
      <w:tr w:rsidR="00B655EA" w:rsidRPr="00DA1621" w:rsidTr="00BC16DF">
        <w:tc>
          <w:tcPr>
            <w:tcW w:w="1139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готовностью применять качественные и количественные методы в психологических и педагогических исследованиях одаренных детей и подростков</w:t>
            </w:r>
          </w:p>
        </w:tc>
      </w:tr>
      <w:tr w:rsidR="00B655EA" w:rsidRPr="00DA1621" w:rsidTr="00BC16DF">
        <w:trPr>
          <w:trHeight w:val="242"/>
        </w:trPr>
        <w:tc>
          <w:tcPr>
            <w:tcW w:w="1139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B655EA" w:rsidRPr="00DA1621" w:rsidTr="00BC16DF">
        <w:trPr>
          <w:trHeight w:val="242"/>
        </w:trPr>
        <w:tc>
          <w:tcPr>
            <w:tcW w:w="1139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вид профессиональной деятельности)</w:t>
            </w:r>
          </w:p>
        </w:tc>
      </w:tr>
      <w:tr w:rsidR="00B655EA" w:rsidRPr="00DA1621" w:rsidTr="00BC16DF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5136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технологию составления программы социального сопровождения и поддержки  одаренных обучающихся</w:t>
            </w:r>
          </w:p>
        </w:tc>
      </w:tr>
      <w:tr w:rsidR="00B655EA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программы социального сопровождения и поддержки одаренных обучающихся</w:t>
            </w:r>
          </w:p>
        </w:tc>
      </w:tr>
      <w:tr w:rsidR="00B655EA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составлять программы социального сопровождения и поддержки одаренных обучающихся</w:t>
            </w:r>
          </w:p>
        </w:tc>
      </w:tr>
      <w:tr w:rsidR="00B655EA" w:rsidRPr="00DA1621" w:rsidTr="00BC16DF">
        <w:tc>
          <w:tcPr>
            <w:tcW w:w="1139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5136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разработке и реализации социально ценной деятельности одаренных обучающихся, развитии социальных инициатив, социальных проектов</w:t>
            </w:r>
          </w:p>
        </w:tc>
      </w:tr>
      <w:tr w:rsidR="00B655EA" w:rsidRPr="00DA1621" w:rsidTr="00BC16DF">
        <w:tc>
          <w:tcPr>
            <w:tcW w:w="1139" w:type="dxa"/>
            <w:vMerge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B655EA" w:rsidRPr="00DA1621" w:rsidRDefault="00B655EA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разработки и реализации социально ценной деятельности одаренных обучающихся, развитии социальных инициатив, социальных проектов</w:t>
            </w:r>
          </w:p>
        </w:tc>
      </w:tr>
      <w:tr w:rsidR="00B655EA" w:rsidRPr="00DA1621" w:rsidTr="00BC16DF">
        <w:trPr>
          <w:trHeight w:val="1390"/>
        </w:trPr>
        <w:tc>
          <w:tcPr>
            <w:tcW w:w="1139" w:type="dxa"/>
            <w:vMerge/>
            <w:shd w:val="clear" w:color="auto" w:fill="auto"/>
            <w:vAlign w:val="center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B655EA" w:rsidRPr="00DA1621" w:rsidRDefault="00B655EA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участвовать в разработке и реализации социально ценной одаренных деятельности обучающихся, развитии социальных инициатив, социальных проектов</w:t>
            </w:r>
          </w:p>
        </w:tc>
      </w:tr>
    </w:tbl>
    <w:p w:rsidR="00B655EA" w:rsidRPr="00DA1621" w:rsidRDefault="00B655EA" w:rsidP="00FF6C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655EA" w:rsidRPr="00C97DEE" w:rsidRDefault="00B655EA" w:rsidP="00C97DE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="00C97D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ОК-7, ОПК-2, ПК-17, ПК-18</w:t>
      </w:r>
    </w:p>
    <w:p w:rsidR="00B655EA" w:rsidRPr="00DA1621" w:rsidRDefault="00B655EA" w:rsidP="00FF6C1D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</w:t>
      </w:r>
    </w:p>
    <w:p w:rsidR="00B655EA" w:rsidRPr="00DA1621" w:rsidRDefault="00B655EA" w:rsidP="00FF6C1D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</w:t>
      </w:r>
    </w:p>
    <w:p w:rsidR="00B655EA" w:rsidRPr="00DA1621" w:rsidRDefault="00B655EA" w:rsidP="00FF6C1D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655EA" w:rsidRPr="00DA1621" w:rsidTr="00BC16DF">
        <w:tc>
          <w:tcPr>
            <w:tcW w:w="1674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B655EA" w:rsidRPr="00DA1621" w:rsidTr="00BC16DF">
        <w:tc>
          <w:tcPr>
            <w:tcW w:w="1674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B655EA" w:rsidRPr="00DA1621" w:rsidRDefault="00B655EA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655EA" w:rsidRPr="00DA1621" w:rsidTr="00BC16DF">
        <w:tc>
          <w:tcPr>
            <w:tcW w:w="1674" w:type="dxa"/>
            <w:vAlign w:val="center"/>
          </w:tcPr>
          <w:p w:rsidR="00B655EA" w:rsidRPr="00DA1621" w:rsidRDefault="00B655E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работа с одаренными детьми и подростками</w:t>
            </w:r>
          </w:p>
        </w:tc>
        <w:tc>
          <w:tcPr>
            <w:tcW w:w="1222" w:type="dxa"/>
            <w:vAlign w:val="center"/>
          </w:tcPr>
          <w:p w:rsidR="00B655EA" w:rsidRPr="00DA1621" w:rsidRDefault="00B655E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Виталия Станиславовна</w:t>
            </w:r>
          </w:p>
        </w:tc>
        <w:tc>
          <w:tcPr>
            <w:tcW w:w="1501" w:type="dxa"/>
            <w:vAlign w:val="center"/>
          </w:tcPr>
          <w:p w:rsidR="00B655EA" w:rsidRPr="00DA1621" w:rsidRDefault="00B655E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ТГПИ 1994г.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соцфак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«педагогика и методика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работы, история»</w:t>
            </w:r>
          </w:p>
        </w:tc>
        <w:tc>
          <w:tcPr>
            <w:tcW w:w="1299" w:type="dxa"/>
            <w:vAlign w:val="center"/>
          </w:tcPr>
          <w:p w:rsidR="00B655EA" w:rsidRPr="00DA1621" w:rsidRDefault="00B655E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B655EA" w:rsidRPr="00DA1621" w:rsidRDefault="00B655E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B655EA" w:rsidRPr="00DA1621" w:rsidRDefault="00B655E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B655EA" w:rsidRPr="00DA1621" w:rsidRDefault="00B655EA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C2097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B655EA" w:rsidRPr="00DA1621" w:rsidRDefault="00B655EA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EA" w:rsidRPr="00DA1621" w:rsidRDefault="00B655EA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Шаповалова В.С.</w:t>
      </w: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022D61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Б1.В.ДВ.14</w:t>
      </w:r>
      <w:r w:rsidR="00EF1F75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.01 Диагностика стиля межличностного общения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C97DEE">
        <w:trPr>
          <w:trHeight w:val="595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C97DEE">
        <w:trPr>
          <w:trHeight w:val="420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</w:t>
            </w:r>
            <w:r w:rsidR="00022D61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EF1F75" w:rsidP="00C97DEE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C97D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- изучить стили межличностного общения и методики их диагностики.</w:t>
      </w:r>
    </w:p>
    <w:p w:rsidR="00EF1F75" w:rsidRPr="00DA1621" w:rsidRDefault="00EF1F75" w:rsidP="00C97DEE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C9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</w:t>
      </w:r>
      <w:r w:rsidRPr="00DA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в отечественной педагогике, раскрывающие стили педагогического общения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F75" w:rsidRPr="00DA1621" w:rsidRDefault="00EF1F75" w:rsidP="00C9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демократические формы взаимодействия в психолого-педагогической деятельности</w:t>
      </w:r>
    </w:p>
    <w:p w:rsidR="00EF1F75" w:rsidRPr="00DA1621" w:rsidRDefault="00EF1F75" w:rsidP="00C9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методами диагностики стиля общения.</w:t>
      </w:r>
    </w:p>
    <w:p w:rsidR="00EF1F75" w:rsidRPr="00DA1621" w:rsidRDefault="00EF1F75" w:rsidP="00C97DE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ПК-18;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социально ценную деятельность обучающихся, развитие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EF1F75" w:rsidRPr="00DA1621" w:rsidRDefault="00EF1F75" w:rsidP="00FF6C1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="00C97DEE" w:rsidRPr="00C97DEE">
        <w:t xml:space="preserve"> </w:t>
      </w:r>
      <w:r w:rsidR="00C97DEE" w:rsidRPr="00C97D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ПК-16; ПК-18</w:t>
      </w:r>
    </w:p>
    <w:p w:rsidR="00EF1F75" w:rsidRPr="00DA1621" w:rsidRDefault="00EF1F75" w:rsidP="00FF6C1D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F1F75" w:rsidRPr="00DA1621" w:rsidTr="00C97DEE">
        <w:trPr>
          <w:trHeight w:val="991"/>
        </w:trPr>
        <w:tc>
          <w:tcPr>
            <w:tcW w:w="9854" w:type="dxa"/>
          </w:tcPr>
          <w:p w:rsidR="00EF1F75" w:rsidRPr="00DA1621" w:rsidRDefault="00EF1F75" w:rsidP="00C9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ПК-16: способность к выявлению интересов,</w:t>
            </w:r>
            <w:r w:rsidR="00C97D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трудностей,</w:t>
            </w:r>
            <w:r w:rsidR="00C97D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проблем, конфликтных ситуаций, и отклонений в поведении обучающихся </w:t>
            </w:r>
          </w:p>
          <w:p w:rsidR="00EF1F75" w:rsidRPr="00DA1621" w:rsidRDefault="00EF1F75" w:rsidP="00C97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ПК-18: способностью участвовать в разработке и реализации социально ценной деятельности обучающихся, развитии социальных инициатив, социальных проектов </w:t>
            </w:r>
          </w:p>
        </w:tc>
      </w:tr>
    </w:tbl>
    <w:p w:rsidR="00EF1F75" w:rsidRPr="00DA1621" w:rsidRDefault="00C97DEE" w:rsidP="00C97DE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</w:t>
      </w:r>
      <w:r w:rsidR="00EF1F75"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="00EF1F75"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ЗЕТ):3.</w:t>
      </w:r>
    </w:p>
    <w:p w:rsidR="00EF1F75" w:rsidRPr="00DA1621" w:rsidRDefault="00C97DEE" w:rsidP="00C97DE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 w:rsidR="00EF1F75"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="00EF1F75"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зачет.</w:t>
      </w:r>
    </w:p>
    <w:p w:rsidR="00EF1F75" w:rsidRPr="00DA1621" w:rsidRDefault="00C97DEE" w:rsidP="00C97DE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</w:t>
      </w:r>
      <w:r w:rsidR="00EF1F75"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022D61" w:rsidRPr="00DA1621" w:rsidTr="00BC16DF">
        <w:tc>
          <w:tcPr>
            <w:tcW w:w="1674" w:type="dxa"/>
            <w:vAlign w:val="center"/>
          </w:tcPr>
          <w:p w:rsidR="00022D61" w:rsidRPr="00DA1621" w:rsidRDefault="00022D61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022D61" w:rsidRPr="00DA1621" w:rsidRDefault="00022D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022D61" w:rsidRPr="00DA1621" w:rsidRDefault="00022D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022D61" w:rsidRPr="00DA1621" w:rsidRDefault="00022D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022D61" w:rsidRPr="00DA1621" w:rsidRDefault="00022D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022D61" w:rsidRPr="00DA1621" w:rsidRDefault="00022D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022D61" w:rsidRPr="00DA1621" w:rsidRDefault="00022D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022D61" w:rsidRPr="00DA1621" w:rsidTr="00BC16DF">
        <w:tc>
          <w:tcPr>
            <w:tcW w:w="1674" w:type="dxa"/>
            <w:vAlign w:val="center"/>
          </w:tcPr>
          <w:p w:rsidR="00022D61" w:rsidRPr="00DA1621" w:rsidRDefault="00022D61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022D61" w:rsidRPr="00DA1621" w:rsidRDefault="00022D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022D61" w:rsidRPr="00DA1621" w:rsidRDefault="00022D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022D61" w:rsidRPr="00DA1621" w:rsidRDefault="00022D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022D61" w:rsidRPr="00DA1621" w:rsidRDefault="00022D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022D61" w:rsidRPr="00DA1621" w:rsidRDefault="00022D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022D61" w:rsidRPr="00DA1621" w:rsidRDefault="00022D61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0080" w:rsidRPr="00DA1621" w:rsidTr="00BC16DF">
        <w:tc>
          <w:tcPr>
            <w:tcW w:w="1674" w:type="dxa"/>
            <w:vAlign w:val="center"/>
          </w:tcPr>
          <w:p w:rsidR="005A0080" w:rsidRPr="00DA1621" w:rsidRDefault="005A0080" w:rsidP="005A0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стиля межличностного общения</w:t>
            </w:r>
          </w:p>
        </w:tc>
        <w:tc>
          <w:tcPr>
            <w:tcW w:w="1222" w:type="dxa"/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501" w:type="dxa"/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sz w:val="24"/>
                <w:szCs w:val="24"/>
              </w:rPr>
              <w:t xml:space="preserve">ТГПИ 1994г. </w:t>
            </w:r>
            <w:proofErr w:type="spellStart"/>
            <w:r w:rsidRPr="007E3442">
              <w:rPr>
                <w:rFonts w:ascii="Times New Roman" w:hAnsi="Times New Roman"/>
                <w:sz w:val="24"/>
                <w:szCs w:val="24"/>
              </w:rPr>
              <w:t>соцфак</w:t>
            </w:r>
            <w:proofErr w:type="spellEnd"/>
            <w:r w:rsidRPr="007E3442">
              <w:rPr>
                <w:rFonts w:ascii="Times New Roman" w:hAnsi="Times New Roman"/>
                <w:sz w:val="24"/>
                <w:szCs w:val="24"/>
              </w:rPr>
              <w:t xml:space="preserve">, «педагогика и методика </w:t>
            </w:r>
            <w:proofErr w:type="spellStart"/>
            <w:r w:rsidRPr="007E3442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7E3442">
              <w:rPr>
                <w:rFonts w:ascii="Times New Roman" w:hAnsi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299" w:type="dxa"/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022D61" w:rsidRPr="00DA1621" w:rsidRDefault="00022D61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61" w:rsidRPr="00DA1621" w:rsidRDefault="00022D61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</w:t>
      </w:r>
      <w:r w:rsidR="005A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Шаповалова В.С.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Б1.В.ДВ.1</w:t>
      </w:r>
      <w:r w:rsidR="00A030E2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.02 Тренинг педагогического общения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842"/>
      </w:tblGrid>
      <w:tr w:rsidR="00EF1F75" w:rsidRPr="00DA1621" w:rsidTr="005A0080">
        <w:trPr>
          <w:trHeight w:val="454"/>
          <w:tblCellSpacing w:w="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5A0080">
        <w:trPr>
          <w:trHeight w:val="475"/>
          <w:tblCellSpacing w:w="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5A0080">
        <w:trPr>
          <w:trHeight w:val="1042"/>
          <w:tblCellSpacing w:w="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педагогики и </w:t>
            </w:r>
            <w:r w:rsidR="00A030E2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F75" w:rsidRPr="005A0080" w:rsidRDefault="00EF1F75" w:rsidP="005A0080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  <w:r w:rsidR="005A0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080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освоения дисциплины: повышение социально-коммуникативной компетенции студентов.</w:t>
      </w:r>
    </w:p>
    <w:p w:rsidR="00EF1F75" w:rsidRPr="00DA1621" w:rsidRDefault="00EF1F75" w:rsidP="005A0080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5A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социально-психологическими знаниями;</w:t>
      </w:r>
    </w:p>
    <w:p w:rsidR="00EF1F75" w:rsidRPr="00DA1621" w:rsidRDefault="00EF1F75" w:rsidP="005A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коммуникабельности;</w:t>
      </w:r>
    </w:p>
    <w:p w:rsidR="00EF1F75" w:rsidRPr="00DA1621" w:rsidRDefault="00EF1F75" w:rsidP="005A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адекватного и более полного познания себя и других</w:t>
      </w:r>
      <w:r w:rsidR="005A0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F75" w:rsidRPr="00DA1621" w:rsidRDefault="00EF1F75" w:rsidP="005A008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EF1F75" w:rsidRPr="00DA1621" w:rsidTr="00746150"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нормативно-правовые основы деятельности социальных учреждений для </w:t>
            </w:r>
          </w:p>
          <w:p w:rsidR="00EF1F75" w:rsidRPr="00DA1621" w:rsidRDefault="00EF1F75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EF1F75" w:rsidRPr="00DA1621" w:rsidRDefault="00EF1F75" w:rsidP="00FF6C1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EF1F75" w:rsidRPr="00DA1621" w:rsidRDefault="00EF1F75" w:rsidP="00FF6C1D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F1F75" w:rsidRPr="00DA1621" w:rsidTr="00746150">
        <w:trPr>
          <w:trHeight w:val="1275"/>
        </w:trPr>
        <w:tc>
          <w:tcPr>
            <w:tcW w:w="9854" w:type="dxa"/>
          </w:tcPr>
          <w:p w:rsidR="00EF1F75" w:rsidRPr="00DA1621" w:rsidRDefault="00EF1F75" w:rsidP="00FF6C1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ПК-17: способность составлять программы социального сопровождения и поддержки обучающихся.</w:t>
            </w:r>
          </w:p>
          <w:p w:rsidR="00EF1F75" w:rsidRPr="00DA1621" w:rsidRDefault="00EF1F75" w:rsidP="00FF6C1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      </w:r>
          </w:p>
        </w:tc>
      </w:tr>
    </w:tbl>
    <w:p w:rsidR="00EF1F75" w:rsidRPr="00DA1621" w:rsidRDefault="00EF1F75" w:rsidP="00FF6C1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ЗЕТ):2.</w:t>
      </w:r>
    </w:p>
    <w:p w:rsidR="00EF1F75" w:rsidRPr="00DA1621" w:rsidRDefault="00EF1F75" w:rsidP="00FF6C1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зачет.</w:t>
      </w:r>
    </w:p>
    <w:p w:rsidR="00EF1F75" w:rsidRPr="00DA1621" w:rsidRDefault="00EF1F75" w:rsidP="00FF6C1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A030E2" w:rsidRPr="00DA1621" w:rsidTr="00BC16DF">
        <w:tc>
          <w:tcPr>
            <w:tcW w:w="1674" w:type="dxa"/>
            <w:vAlign w:val="center"/>
          </w:tcPr>
          <w:p w:rsidR="00A030E2" w:rsidRPr="00DA1621" w:rsidRDefault="00A030E2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A030E2" w:rsidRPr="00DA1621" w:rsidRDefault="00A030E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A030E2" w:rsidRPr="00DA1621" w:rsidRDefault="00A030E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A030E2" w:rsidRPr="00DA1621" w:rsidRDefault="00A030E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A030E2" w:rsidRPr="00DA1621" w:rsidRDefault="00A030E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A030E2" w:rsidRPr="00DA1621" w:rsidRDefault="00A030E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A030E2" w:rsidRPr="00DA1621" w:rsidRDefault="00A030E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A030E2" w:rsidRPr="00DA1621" w:rsidTr="00BC16DF">
        <w:tc>
          <w:tcPr>
            <w:tcW w:w="1674" w:type="dxa"/>
            <w:vAlign w:val="center"/>
          </w:tcPr>
          <w:p w:rsidR="00A030E2" w:rsidRPr="00DA1621" w:rsidRDefault="00A030E2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A030E2" w:rsidRPr="00DA1621" w:rsidRDefault="00A030E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A030E2" w:rsidRPr="00DA1621" w:rsidRDefault="00A030E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A030E2" w:rsidRPr="00DA1621" w:rsidRDefault="00A030E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A030E2" w:rsidRPr="00DA1621" w:rsidRDefault="00A030E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A030E2" w:rsidRPr="00DA1621" w:rsidRDefault="00A030E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A030E2" w:rsidRPr="00DA1621" w:rsidRDefault="00A030E2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0080" w:rsidRPr="00DA1621" w:rsidTr="00BC16DF">
        <w:tc>
          <w:tcPr>
            <w:tcW w:w="1674" w:type="dxa"/>
            <w:vAlign w:val="center"/>
          </w:tcPr>
          <w:p w:rsidR="005A0080" w:rsidRPr="00DA1621" w:rsidRDefault="005A0080" w:rsidP="005A0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педагогического общения</w:t>
            </w:r>
          </w:p>
        </w:tc>
        <w:tc>
          <w:tcPr>
            <w:tcW w:w="1222" w:type="dxa"/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501" w:type="dxa"/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sz w:val="24"/>
                <w:szCs w:val="24"/>
              </w:rPr>
              <w:t xml:space="preserve">ТГПИ 1994г. </w:t>
            </w:r>
            <w:proofErr w:type="spellStart"/>
            <w:r w:rsidRPr="007E3442">
              <w:rPr>
                <w:rFonts w:ascii="Times New Roman" w:hAnsi="Times New Roman"/>
                <w:sz w:val="24"/>
                <w:szCs w:val="24"/>
              </w:rPr>
              <w:t>соцфак</w:t>
            </w:r>
            <w:proofErr w:type="spellEnd"/>
            <w:r w:rsidRPr="007E3442">
              <w:rPr>
                <w:rFonts w:ascii="Times New Roman" w:hAnsi="Times New Roman"/>
                <w:sz w:val="24"/>
                <w:szCs w:val="24"/>
              </w:rPr>
              <w:t xml:space="preserve">, «педагогика и методика </w:t>
            </w:r>
            <w:proofErr w:type="spellStart"/>
            <w:r w:rsidRPr="007E3442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7E3442">
              <w:rPr>
                <w:rFonts w:ascii="Times New Roman" w:hAnsi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299" w:type="dxa"/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A030E2" w:rsidRPr="00DA1621" w:rsidRDefault="00A030E2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E2" w:rsidRPr="00DA1621" w:rsidRDefault="00A030E2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доцент </w:t>
      </w:r>
      <w:r w:rsidR="005A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Шаповалова В.С.</w:t>
      </w: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F71404" w:rsidP="00FF6C1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Б1.В.ДВ.15</w:t>
      </w:r>
      <w:r w:rsidR="00EF1F75" w:rsidRPr="00DA1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.01 Практикум волонтерской деятельности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5A0080">
        <w:trPr>
          <w:trHeight w:val="59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5A0080">
        <w:trPr>
          <w:trHeight w:val="420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педагогики и </w:t>
            </w:r>
            <w:r w:rsidR="00F71404"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F75" w:rsidRPr="00DA1621" w:rsidRDefault="00EF1F75" w:rsidP="005A0080">
      <w:pPr>
        <w:widowControl w:val="0"/>
        <w:numPr>
          <w:ilvl w:val="0"/>
          <w:numId w:val="1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EF1F75" w:rsidRPr="00DA1621" w:rsidRDefault="00EF1F75" w:rsidP="005A00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обучающимся проектирования и использования различных педагогических технологий в волонтерской деятельности в социальной сфере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в условиях различных учреждений,  осуществляющих социальную поддержку клиентов.</w:t>
      </w:r>
    </w:p>
    <w:p w:rsidR="00EF1F75" w:rsidRPr="00DA1621" w:rsidRDefault="00EF1F75" w:rsidP="005A0080">
      <w:pPr>
        <w:widowControl w:val="0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:rsidR="00EF1F75" w:rsidRPr="00DA1621" w:rsidRDefault="00EF1F75" w:rsidP="005A0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студенту в раскрытии его внутренних потребностей и способностей, содействующих самоопределению, самоутверждению, самореализации личности; </w:t>
      </w:r>
    </w:p>
    <w:p w:rsidR="00EF1F75" w:rsidRPr="00DA1621" w:rsidRDefault="00EF1F75" w:rsidP="005A0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организаторских, аналитических, проектировочных навыков организации работы с детско-юношеской аудиторией при выборе средств, методов, приемов педагогического вмешательства в кризисные ситуации социальной деятельности;</w:t>
      </w:r>
    </w:p>
    <w:p w:rsidR="00EF1F75" w:rsidRPr="00DA1621" w:rsidRDefault="00EF1F75" w:rsidP="005A0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знания студентов о существующих теоретических основаниях и практической значимости психолого-педагогической работы с представителями различных целевых групп;</w:t>
      </w:r>
    </w:p>
    <w:p w:rsidR="00EF1F75" w:rsidRPr="00DA1621" w:rsidRDefault="00EF1F75" w:rsidP="005A0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студентов с особенностями содержания и организации социально-педагогического процесса в условиях разных типов образовательных учреждений; сформировать представление о закономерностях, принципах, содержании и структуре целостного социально-педагогического процесса. </w:t>
      </w:r>
    </w:p>
    <w:p w:rsidR="00EF1F75" w:rsidRPr="00DA1621" w:rsidRDefault="00EF1F75" w:rsidP="005A0080">
      <w:pPr>
        <w:numPr>
          <w:ilvl w:val="0"/>
          <w:numId w:val="11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различные методы, применяемые при решении экономических задач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объяснить мотивы и механизмы принимаемых государством экономических решений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критического восприятия информации</w:t>
            </w:r>
          </w:p>
        </w:tc>
      </w:tr>
      <w:tr w:rsidR="00EF1F75" w:rsidRPr="00DA1621" w:rsidTr="00746150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EF1F75" w:rsidRPr="00DA1621" w:rsidTr="0074615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устройство системы социальной защиты детства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EF1F75" w:rsidRPr="00DA1621" w:rsidTr="00746150">
        <w:tc>
          <w:tcPr>
            <w:tcW w:w="1139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готовностью выстраивать профессиональную деятельность на основе знаний об устройстве системы социальной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детства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F1F75" w:rsidRPr="00DA1621" w:rsidTr="00746150">
        <w:tc>
          <w:tcPr>
            <w:tcW w:w="9854" w:type="dxa"/>
          </w:tcPr>
          <w:p w:rsidR="00EF1F75" w:rsidRPr="00DA1621" w:rsidRDefault="00EF1F75" w:rsidP="00FF6C1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ОПК-3: готовность использовать методы диагностики развития, общения, деятельности детей данных возрастов.</w:t>
            </w:r>
          </w:p>
          <w:p w:rsidR="00EF1F75" w:rsidRPr="005A0080" w:rsidRDefault="00EF1F75" w:rsidP="005A008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</w:tbl>
    <w:p w:rsidR="00EF1F75" w:rsidRPr="00DA1621" w:rsidRDefault="00EF1F75" w:rsidP="005A0080">
      <w:pPr>
        <w:numPr>
          <w:ilvl w:val="0"/>
          <w:numId w:val="11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ЗЕТ):2.</w:t>
      </w:r>
    </w:p>
    <w:p w:rsidR="00EF1F75" w:rsidRPr="00DA1621" w:rsidRDefault="00EF1F75" w:rsidP="005A0080">
      <w:pPr>
        <w:numPr>
          <w:ilvl w:val="0"/>
          <w:numId w:val="11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зачет.</w:t>
      </w:r>
    </w:p>
    <w:p w:rsidR="00EF1F75" w:rsidRPr="00DA1621" w:rsidRDefault="00EF1F75" w:rsidP="005A0080">
      <w:pPr>
        <w:numPr>
          <w:ilvl w:val="0"/>
          <w:numId w:val="11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F71404" w:rsidRPr="00DA1621" w:rsidTr="00BC16DF">
        <w:tc>
          <w:tcPr>
            <w:tcW w:w="1674" w:type="dxa"/>
            <w:vAlign w:val="center"/>
          </w:tcPr>
          <w:p w:rsidR="00F71404" w:rsidRPr="00DA1621" w:rsidRDefault="00F71404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F71404" w:rsidRPr="00DA1621" w:rsidRDefault="00F7140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F71404" w:rsidRPr="00DA1621" w:rsidRDefault="00F7140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F71404" w:rsidRPr="00DA1621" w:rsidRDefault="00F7140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F71404" w:rsidRPr="00DA1621" w:rsidRDefault="00F7140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F71404" w:rsidRPr="00DA1621" w:rsidRDefault="00F7140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F71404" w:rsidRPr="00DA1621" w:rsidRDefault="00F7140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F71404" w:rsidRPr="00DA1621" w:rsidTr="00BC16DF">
        <w:tc>
          <w:tcPr>
            <w:tcW w:w="1674" w:type="dxa"/>
            <w:vAlign w:val="center"/>
          </w:tcPr>
          <w:p w:rsidR="00F71404" w:rsidRPr="00DA1621" w:rsidRDefault="00F71404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F71404" w:rsidRPr="00DA1621" w:rsidRDefault="00F7140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F71404" w:rsidRPr="00DA1621" w:rsidRDefault="00F7140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F71404" w:rsidRPr="00DA1621" w:rsidRDefault="00F7140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F71404" w:rsidRPr="00DA1621" w:rsidRDefault="00F7140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F71404" w:rsidRPr="00DA1621" w:rsidRDefault="00F7140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F71404" w:rsidRPr="00DA1621" w:rsidRDefault="00F71404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0080" w:rsidRPr="00DA1621" w:rsidTr="009B0E40">
        <w:tc>
          <w:tcPr>
            <w:tcW w:w="1674" w:type="dxa"/>
            <w:vAlign w:val="center"/>
          </w:tcPr>
          <w:p w:rsidR="005A0080" w:rsidRPr="00DA1621" w:rsidRDefault="005A0080" w:rsidP="005A0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волонтерской деятельности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sz w:val="24"/>
                <w:szCs w:val="24"/>
              </w:rPr>
              <w:t xml:space="preserve">Кафедра педагогики и социокультурного развития личности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0" w:rsidRPr="007E3442" w:rsidRDefault="005A0080" w:rsidP="005A0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4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F71404" w:rsidRPr="00DA1621" w:rsidRDefault="00F71404" w:rsidP="00FF6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 доцент </w:t>
      </w:r>
      <w:proofErr w:type="spellStart"/>
      <w:r w:rsidR="005A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 w:rsidR="005A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F1F75" w:rsidRPr="00DA1621" w:rsidRDefault="00EF1F75" w:rsidP="00FF6C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:rsidR="00EF1F75" w:rsidRPr="00DA1621" w:rsidRDefault="00EF1F75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Б1.В.ДВ.1</w:t>
      </w:r>
      <w:r w:rsidR="00F71404"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DA1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.02 Социокультурное развитие личности на материале музееведения</w:t>
      </w:r>
    </w:p>
    <w:p w:rsidR="00EF1F75" w:rsidRPr="00DA1621" w:rsidRDefault="00EF1F75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DA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F1F75" w:rsidRPr="00DA1621" w:rsidTr="005A0080">
        <w:trPr>
          <w:trHeight w:val="454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EF1F75" w:rsidRPr="00DA1621" w:rsidTr="005A0080">
        <w:trPr>
          <w:trHeight w:val="33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EF1F75" w:rsidRPr="00DA1621" w:rsidTr="0074615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социокультурного развития личности </w:t>
            </w:r>
          </w:p>
        </w:tc>
      </w:tr>
    </w:tbl>
    <w:p w:rsidR="00EF1F75" w:rsidRPr="00DA1621" w:rsidRDefault="00EF1F75" w:rsidP="005A0080">
      <w:pPr>
        <w:widowControl w:val="0"/>
        <w:numPr>
          <w:ilvl w:val="0"/>
          <w:numId w:val="11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  <w:r w:rsidR="00F71404"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раскрыть социальную значимость музейной культуры, ее особенности и функции, дать ее развитие по эпохам, показать социально-экономическое влияние среды на творчество писателя или на историю края; дать студентам знания о принципах построения музейных экспозиций, представление о фондовой музейной работе, а также о культурно-образовательной деятельности музея.</w:t>
      </w:r>
    </w:p>
    <w:p w:rsidR="00EF1F75" w:rsidRPr="00DA1621" w:rsidRDefault="00EF1F75" w:rsidP="005A0080">
      <w:pPr>
        <w:widowControl w:val="0"/>
        <w:numPr>
          <w:ilvl w:val="0"/>
          <w:numId w:val="11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</w:t>
      </w:r>
    </w:p>
    <w:p w:rsidR="00EF1F75" w:rsidRPr="00DA1621" w:rsidRDefault="00EF1F75" w:rsidP="005A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вооружить студентов основными знаниями по музейному делу;</w:t>
      </w:r>
    </w:p>
    <w:p w:rsidR="00EF1F75" w:rsidRPr="00DA1621" w:rsidRDefault="00EF1F75" w:rsidP="005A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разным формам культурно-образовательной музейной деятельности;</w:t>
      </w:r>
    </w:p>
    <w:p w:rsidR="00EF1F75" w:rsidRPr="005A0080" w:rsidRDefault="00EF1F75" w:rsidP="005A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умению понимать и анализировать музейные тексты.</w:t>
      </w:r>
    </w:p>
    <w:p w:rsidR="00EF1F75" w:rsidRPr="00DA1621" w:rsidRDefault="00EF1F75" w:rsidP="005A0080">
      <w:pPr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EF1F75" w:rsidRPr="00DA1621" w:rsidTr="00746150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F75" w:rsidRPr="00DA1621" w:rsidTr="00746150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1F75" w:rsidRPr="00DA1621" w:rsidTr="00746150">
        <w:trPr>
          <w:trHeight w:val="39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 (ПК) по видам профессиональной деятельности</w:t>
            </w:r>
          </w:p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общего образования</w:t>
            </w:r>
          </w:p>
        </w:tc>
      </w:tr>
      <w:tr w:rsidR="00EF1F75" w:rsidRPr="00DA1621" w:rsidTr="00746150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методы и технологии, позволяющие  составлять программы социального сопровождения и поддержки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обучающихсяна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материале музееведения</w:t>
            </w:r>
          </w:p>
        </w:tc>
      </w:tr>
      <w:tr w:rsidR="00EF1F75" w:rsidRPr="00DA1621" w:rsidTr="00746150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методы и технологии, позволяющие составлять программы социального сопровождения и поддержки обучающихся на материале музееведения</w:t>
            </w:r>
          </w:p>
        </w:tc>
      </w:tr>
      <w:tr w:rsidR="00EF1F75" w:rsidRPr="00DA1621" w:rsidTr="00746150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составлять программы социального сопровождения и поддержки обучающихся на материале музееведения</w:t>
            </w:r>
          </w:p>
        </w:tc>
      </w:tr>
      <w:tr w:rsidR="00EF1F75" w:rsidRPr="00DA1621" w:rsidTr="00746150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технологии и эффективные формы  разработки и реализации социально ценной деятельности обучающихся, развитии социальных инициатив, социальных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проектовна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материале музееведения</w:t>
            </w:r>
          </w:p>
        </w:tc>
      </w:tr>
      <w:tr w:rsidR="00EF1F75" w:rsidRPr="00DA1621" w:rsidTr="00746150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знания при участвовать в разработке и реализации социально ценной деятельности обучающихся, развитии социальных инициатив, социальных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проектовна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материале музееведения</w:t>
            </w:r>
          </w:p>
        </w:tc>
      </w:tr>
      <w:tr w:rsidR="00EF1F75" w:rsidRPr="00DA1621" w:rsidTr="00746150">
        <w:trPr>
          <w:trHeight w:val="8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75" w:rsidRPr="00DA1621" w:rsidRDefault="00EF1F75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75" w:rsidRPr="00DA1621" w:rsidRDefault="00EF1F75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 на материале музееведения</w:t>
            </w:r>
          </w:p>
        </w:tc>
      </w:tr>
    </w:tbl>
    <w:p w:rsidR="00EF1F75" w:rsidRPr="00DA1621" w:rsidRDefault="00EF1F75" w:rsidP="00FF6C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F1F75" w:rsidRPr="00DA1621" w:rsidRDefault="00EF1F75" w:rsidP="00FF6C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EF1F75" w:rsidRPr="00DA1621" w:rsidRDefault="00EF1F75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ПК-17, ПК-18</w:t>
      </w:r>
    </w:p>
    <w:p w:rsidR="00EF1F75" w:rsidRPr="00DA1621" w:rsidRDefault="00EF1F75" w:rsidP="005A0080">
      <w:pPr>
        <w:numPr>
          <w:ilvl w:val="0"/>
          <w:numId w:val="116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DA162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</w:t>
      </w:r>
    </w:p>
    <w:p w:rsidR="00EF1F75" w:rsidRPr="00DA1621" w:rsidRDefault="00EF1F75" w:rsidP="005A0080">
      <w:pPr>
        <w:numPr>
          <w:ilvl w:val="0"/>
          <w:numId w:val="116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DA16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</w:t>
      </w:r>
    </w:p>
    <w:p w:rsidR="00EF1F75" w:rsidRPr="00DA1621" w:rsidRDefault="00EF1F75" w:rsidP="005A0080">
      <w:pPr>
        <w:numPr>
          <w:ilvl w:val="0"/>
          <w:numId w:val="116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EF1F75" w:rsidRPr="00DA1621" w:rsidRDefault="00EF1F75" w:rsidP="00FF6C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Основноеместо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работы, должность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1F75" w:rsidRPr="00DA1621" w:rsidTr="00746150">
        <w:tc>
          <w:tcPr>
            <w:tcW w:w="1674" w:type="dxa"/>
            <w:vAlign w:val="center"/>
          </w:tcPr>
          <w:p w:rsidR="00EF1F75" w:rsidRPr="00DA1621" w:rsidRDefault="00EF1F75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Социокультурное развитие личности на материале музееведения</w:t>
            </w:r>
          </w:p>
        </w:tc>
        <w:tc>
          <w:tcPr>
            <w:tcW w:w="1222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EF1F75" w:rsidRPr="00DA1621" w:rsidRDefault="00EF1F75" w:rsidP="00FF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C2097"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доцент Мышева Т.П.</w:t>
      </w:r>
    </w:p>
    <w:p w:rsidR="00EF1F75" w:rsidRPr="00DA1621" w:rsidRDefault="00EF1F75" w:rsidP="00FF6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87EE9" w:rsidRPr="00DA1621" w:rsidRDefault="00D87EE9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D87EE9" w:rsidRPr="00DA1621" w:rsidRDefault="00D87EE9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D87EE9" w:rsidRPr="005A0080" w:rsidRDefault="00D87EE9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A0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ФТД.01 Зарубежные психологические учения личности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87EE9" w:rsidRPr="00DA1621" w:rsidTr="00BC1568">
        <w:tc>
          <w:tcPr>
            <w:tcW w:w="4785" w:type="dxa"/>
            <w:hideMark/>
          </w:tcPr>
          <w:p w:rsidR="00D87EE9" w:rsidRPr="00DA1621" w:rsidRDefault="00D87EE9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87EE9" w:rsidRPr="00DA1621" w:rsidRDefault="00D87EE9" w:rsidP="00FF6C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</w:tc>
      </w:tr>
      <w:tr w:rsidR="00D87EE9" w:rsidRPr="00DA1621" w:rsidTr="00BC1568">
        <w:tc>
          <w:tcPr>
            <w:tcW w:w="4785" w:type="dxa"/>
            <w:hideMark/>
          </w:tcPr>
          <w:p w:rsidR="00D87EE9" w:rsidRPr="00DA1621" w:rsidRDefault="00D87EE9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87EE9" w:rsidRPr="00DA1621" w:rsidRDefault="00D87EE9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44.03.02.01 «Психология и социальная педагогика»</w:t>
            </w:r>
          </w:p>
        </w:tc>
      </w:tr>
      <w:tr w:rsidR="00D87EE9" w:rsidRPr="00DA1621" w:rsidTr="00BC1568">
        <w:tc>
          <w:tcPr>
            <w:tcW w:w="4785" w:type="dxa"/>
            <w:hideMark/>
          </w:tcPr>
          <w:p w:rsidR="00D87EE9" w:rsidRPr="00DA1621" w:rsidRDefault="00D87EE9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D87EE9" w:rsidRPr="00DA1621" w:rsidRDefault="00D87EE9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87EE9" w:rsidRPr="00DA1621" w:rsidRDefault="00D87EE9" w:rsidP="00FF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EE9" w:rsidRPr="00DA1621" w:rsidRDefault="00D87EE9" w:rsidP="00FF6C1D">
      <w:pPr>
        <w:widowControl w:val="0"/>
        <w:tabs>
          <w:tab w:val="num" w:pos="0"/>
          <w:tab w:val="left" w:pos="708"/>
          <w:tab w:val="num" w:pos="1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Цели</w:t>
      </w:r>
      <w:r w:rsidRPr="00DA16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учебной дисциплины: знакомство студентов с базовыми категориями и понятиями, основными методологическими и исследовательскими проблемами личности в зарубежной психологической науке. </w:t>
      </w:r>
    </w:p>
    <w:p w:rsidR="00D87EE9" w:rsidRPr="00DA1621" w:rsidRDefault="00D87EE9" w:rsidP="00FF6C1D">
      <w:pPr>
        <w:widowControl w:val="0"/>
        <w:tabs>
          <w:tab w:val="num" w:pos="0"/>
          <w:tab w:val="left" w:pos="708"/>
          <w:tab w:val="num" w:pos="18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2.Задачи:</w:t>
      </w:r>
    </w:p>
    <w:p w:rsidR="00D87EE9" w:rsidRPr="00DA1621" w:rsidRDefault="00D87EE9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-знакомство с   основными  психологическими категориями и понятиями, зарубежными теоретическими подходами к изучению человека как субъекта деятельности; </w:t>
      </w:r>
    </w:p>
    <w:p w:rsidR="00D87EE9" w:rsidRPr="00DA1621" w:rsidRDefault="00D87EE9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закономерностей становления и развития зарубежных теорий личности, включая подходы к индивидуально- психологическим особенностям человека, его эмоционально-волевой, </w:t>
      </w:r>
      <w:proofErr w:type="spellStart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</w:t>
      </w:r>
      <w:proofErr w:type="spellEnd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-мотивационной сферы, структуры личности, места и роли процессов познания и самопознания в психическом развитии человека. </w:t>
      </w:r>
    </w:p>
    <w:p w:rsidR="00D87EE9" w:rsidRPr="00DA1621" w:rsidRDefault="00D87EE9" w:rsidP="00FF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E9" w:rsidRPr="00DA1621" w:rsidRDefault="00D87EE9" w:rsidP="00FF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освоения дисциплины: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0"/>
        <w:gridCol w:w="3755"/>
        <w:gridCol w:w="4855"/>
      </w:tblGrid>
      <w:tr w:rsidR="00D87EE9" w:rsidRPr="00DA1621" w:rsidTr="00BC1568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87EE9" w:rsidRPr="00DA1621" w:rsidTr="00BC1568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9" w:rsidRPr="00DA1621" w:rsidRDefault="00D87EE9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EE9" w:rsidRPr="00DA1621" w:rsidTr="00BC1568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общепрофессиональные компетенции </w:t>
            </w:r>
          </w:p>
        </w:tc>
      </w:tr>
      <w:tr w:rsidR="00D87EE9" w:rsidRPr="00DA1621" w:rsidTr="00BC1568">
        <w:trPr>
          <w:trHeight w:val="16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  <w:p w:rsidR="00D87EE9" w:rsidRPr="00DA1621" w:rsidRDefault="00D87EE9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З различные теории обучения, воспитания и развития</w:t>
            </w:r>
          </w:p>
        </w:tc>
      </w:tr>
      <w:tr w:rsidR="00D87EE9" w:rsidRPr="00DA1621" w:rsidTr="00BC1568">
        <w:trPr>
          <w:trHeight w:val="170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9" w:rsidRPr="00DA1621" w:rsidRDefault="00D87EE9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9" w:rsidRPr="00DA1621" w:rsidRDefault="00D87EE9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D87EE9" w:rsidRPr="00DA1621" w:rsidTr="00BC1568">
        <w:trPr>
          <w:trHeight w:val="180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9" w:rsidRPr="00DA1621" w:rsidRDefault="00D87EE9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9" w:rsidRPr="00DA1621" w:rsidRDefault="00D87EE9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приемами использования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D87EE9" w:rsidRPr="00DA1621" w:rsidTr="00BC1568">
        <w:trPr>
          <w:trHeight w:val="53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особенности организации профессиональной деятельности в поликультурной среде </w:t>
            </w:r>
          </w:p>
        </w:tc>
      </w:tr>
      <w:tr w:rsidR="00D87EE9" w:rsidRPr="00DA1621" w:rsidTr="00BC1568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9" w:rsidRPr="00DA1621" w:rsidRDefault="00D87EE9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9" w:rsidRPr="00DA1621" w:rsidRDefault="00D87EE9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У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D87EE9" w:rsidRPr="00DA1621" w:rsidTr="00BC1568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9" w:rsidRPr="00DA1621" w:rsidRDefault="00D87EE9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9" w:rsidRPr="00DA1621" w:rsidRDefault="00D87EE9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приемами организации социокультурной ситуации развития в поликультурной среде </w:t>
            </w:r>
          </w:p>
        </w:tc>
      </w:tr>
      <w:tr w:rsidR="00D87EE9" w:rsidRPr="00DA1621" w:rsidTr="00BC1568">
        <w:trPr>
          <w:trHeight w:val="656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З основные международные и отечественные документы о правах ребенка и правах инвалидов</w:t>
            </w:r>
          </w:p>
        </w:tc>
      </w:tr>
      <w:tr w:rsidR="00D87EE9" w:rsidRPr="00DA1621" w:rsidTr="00BC1568">
        <w:trPr>
          <w:trHeight w:val="408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9" w:rsidRPr="00DA1621" w:rsidRDefault="00D87EE9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9" w:rsidRPr="00DA1621" w:rsidRDefault="00D87EE9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  <w:tr w:rsidR="00D87EE9" w:rsidRPr="00DA1621" w:rsidTr="00BC1568">
        <w:trPr>
          <w:trHeight w:val="505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9" w:rsidRPr="00DA1621" w:rsidRDefault="00D87EE9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9" w:rsidRPr="00DA1621" w:rsidRDefault="00D87EE9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применения 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</w:tbl>
    <w:p w:rsidR="00D87EE9" w:rsidRPr="00DA1621" w:rsidRDefault="00D87EE9" w:rsidP="00FF6C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 ОПК-4; ОПК-9; ОПК-11</w:t>
      </w:r>
    </w:p>
    <w:p w:rsidR="00D87EE9" w:rsidRPr="00DA1621" w:rsidRDefault="00D87EE9" w:rsidP="00FF6C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DA1621">
        <w:rPr>
          <w:rFonts w:ascii="Times New Roman" w:eastAsia="Times New Roman" w:hAnsi="Times New Roman" w:cs="Times New Roman"/>
          <w:i/>
          <w:sz w:val="24"/>
          <w:szCs w:val="24"/>
        </w:rPr>
        <w:t>(в ЗЕТ</w:t>
      </w:r>
      <w:r w:rsidRPr="00DA1621">
        <w:rPr>
          <w:rFonts w:ascii="Times New Roman" w:eastAsia="Times New Roman" w:hAnsi="Times New Roman" w:cs="Times New Roman"/>
          <w:sz w:val="24"/>
          <w:szCs w:val="24"/>
        </w:rPr>
        <w:t>): 2</w:t>
      </w:r>
    </w:p>
    <w:p w:rsidR="00D87EE9" w:rsidRPr="00DA1621" w:rsidRDefault="00D87EE9" w:rsidP="00FF6C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 xml:space="preserve">6 Форма контроля: </w:t>
      </w:r>
      <w:r w:rsidRPr="00DA1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зачет</w:t>
      </w:r>
    </w:p>
    <w:p w:rsidR="00D87EE9" w:rsidRPr="00DA1621" w:rsidRDefault="00D87EE9" w:rsidP="00FF6C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1352"/>
        <w:gridCol w:w="1446"/>
        <w:gridCol w:w="1497"/>
        <w:gridCol w:w="1121"/>
        <w:gridCol w:w="1381"/>
        <w:gridCol w:w="1286"/>
      </w:tblGrid>
      <w:tr w:rsidR="00D87EE9" w:rsidRPr="00DA1621" w:rsidTr="00BC15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87EE9" w:rsidRPr="00DA1621" w:rsidTr="00BC15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Зарубежные психологические учения личности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Холина Оксана Александровна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E9" w:rsidRPr="00DA1621" w:rsidRDefault="00D87EE9" w:rsidP="00FF6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РГУ, 1997г., «Психология»,</w:t>
            </w:r>
          </w:p>
          <w:p w:rsidR="00D87EE9" w:rsidRPr="00DA1621" w:rsidRDefault="00D87EE9" w:rsidP="00FF6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E9" w:rsidRPr="00DA1621" w:rsidRDefault="00D87EE9" w:rsidP="00FF6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ГОУ МГПУ, 1999 г., «Логопедия»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 имени </w:t>
            </w:r>
            <w:proofErr w:type="spellStart"/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, зав. кафедрой психологии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9" w:rsidRPr="00DA1621" w:rsidRDefault="00D87EE9" w:rsidP="00FF6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</w:tbl>
    <w:p w:rsidR="00D87EE9" w:rsidRPr="00DA1621" w:rsidRDefault="00D87EE9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E9" w:rsidRPr="00DA1621" w:rsidRDefault="00D87EE9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Разработчик:  </w:t>
      </w:r>
      <w:proofErr w:type="spellStart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к.псих.н</w:t>
      </w:r>
      <w:proofErr w:type="spellEnd"/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Холина О.А. </w:t>
      </w:r>
    </w:p>
    <w:p w:rsidR="00D87EE9" w:rsidRPr="00DA1621" w:rsidRDefault="00D87EE9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E9" w:rsidRPr="00DA1621" w:rsidRDefault="00D87EE9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568" w:rsidRPr="00DA1621" w:rsidRDefault="00BC1568" w:rsidP="00FF6C1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C1568" w:rsidRPr="00DA1621" w:rsidRDefault="00BC1568" w:rsidP="00FF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C1568" w:rsidRPr="005A0080" w:rsidRDefault="00BC1568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A0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ФТД.02 Технология экскурсионной работы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C1568" w:rsidRPr="00DA1621" w:rsidTr="00BC1568">
        <w:tc>
          <w:tcPr>
            <w:tcW w:w="4785" w:type="dxa"/>
          </w:tcPr>
          <w:p w:rsidR="00BC1568" w:rsidRPr="00DA1621" w:rsidRDefault="00BC15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1568" w:rsidRPr="005A0080" w:rsidRDefault="00BC1568" w:rsidP="00FF6C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A00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</w:tc>
      </w:tr>
      <w:tr w:rsidR="00BC1568" w:rsidRPr="00DA1621" w:rsidTr="00BC1568">
        <w:tc>
          <w:tcPr>
            <w:tcW w:w="4785" w:type="dxa"/>
          </w:tcPr>
          <w:p w:rsidR="00BC1568" w:rsidRPr="00DA1621" w:rsidRDefault="00BC15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C1568" w:rsidRPr="005A0080" w:rsidRDefault="00BC15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0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44.03.02.01 "Психология и социальная педагогика"</w:t>
            </w:r>
          </w:p>
        </w:tc>
      </w:tr>
      <w:tr w:rsidR="00BC1568" w:rsidRPr="00DA1621" w:rsidTr="00BC1568">
        <w:tc>
          <w:tcPr>
            <w:tcW w:w="4785" w:type="dxa"/>
          </w:tcPr>
          <w:p w:rsidR="00BC1568" w:rsidRPr="00DA1621" w:rsidRDefault="00BC15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C1568" w:rsidRPr="00DA1621" w:rsidRDefault="00BC1568" w:rsidP="00FF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Педагогики и социокультурного развития личности</w:t>
            </w:r>
          </w:p>
        </w:tc>
      </w:tr>
    </w:tbl>
    <w:p w:rsidR="00BC1568" w:rsidRPr="00DA1621" w:rsidRDefault="00BC1568" w:rsidP="00FF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568" w:rsidRPr="00DA1621" w:rsidRDefault="00BC1568" w:rsidP="00FF6C1D">
      <w:pPr>
        <w:widowControl w:val="0"/>
        <w:tabs>
          <w:tab w:val="num" w:pos="0"/>
          <w:tab w:val="left" w:pos="70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1.Цели</w:t>
      </w:r>
      <w:r w:rsidRPr="00DA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учебной дисциплины: формирование основ теоретических знаний экскурсионного дела; знакомство с видами экскурсий, их структурой и сущностью; раскрыть основы профессиональной деятельности экскурсоводов; формирование практических компетенций в организации и проведении экскурсий.</w:t>
      </w:r>
    </w:p>
    <w:p w:rsidR="00BC1568" w:rsidRPr="00DA1621" w:rsidRDefault="00BC1568" w:rsidP="005A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2.Задачи:</w:t>
      </w:r>
    </w:p>
    <w:p w:rsidR="00BC1568" w:rsidRPr="00DA1621" w:rsidRDefault="00BC1568" w:rsidP="00FF6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sz w:val="24"/>
          <w:szCs w:val="24"/>
        </w:rPr>
        <w:t xml:space="preserve">- показать место и роль экскурсионных услуг в сфере обслуживания туристов; </w:t>
      </w:r>
    </w:p>
    <w:p w:rsidR="00BC1568" w:rsidRPr="00DA1621" w:rsidRDefault="00BC1568" w:rsidP="00FF6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sz w:val="24"/>
          <w:szCs w:val="24"/>
        </w:rPr>
        <w:t xml:space="preserve">- рассмотреть технологию проектирования и оказания экскурсионных услуг; </w:t>
      </w:r>
    </w:p>
    <w:p w:rsidR="00BC1568" w:rsidRPr="00DA1621" w:rsidRDefault="00BC1568" w:rsidP="00FF6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sz w:val="24"/>
          <w:szCs w:val="24"/>
        </w:rPr>
        <w:t xml:space="preserve">- выявить технико –экономические особенности и принципы расчета стоимости и цены реализации экскурсионных услуг; </w:t>
      </w:r>
    </w:p>
    <w:p w:rsidR="00BC1568" w:rsidRPr="00DA1621" w:rsidRDefault="00BC1568" w:rsidP="00FF6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sz w:val="24"/>
          <w:szCs w:val="24"/>
        </w:rPr>
        <w:t xml:space="preserve">- выявить основные функции, принципы, особенности управления процессом проектирования экскурсионных услуг; </w:t>
      </w:r>
    </w:p>
    <w:p w:rsidR="00BC1568" w:rsidRPr="00DA1621" w:rsidRDefault="00BC1568" w:rsidP="00FF6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sz w:val="24"/>
          <w:szCs w:val="24"/>
        </w:rPr>
        <w:t xml:space="preserve">- определить нормативно –правовую базу проектирования экскурсионных услуг; </w:t>
      </w:r>
    </w:p>
    <w:p w:rsidR="00BC1568" w:rsidRPr="00DA1621" w:rsidRDefault="00BC1568" w:rsidP="00FF6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sz w:val="24"/>
          <w:szCs w:val="24"/>
        </w:rPr>
        <w:t>- рассмотреть теоретические основы и принципы проектирования экскурсионных услуг.</w:t>
      </w:r>
    </w:p>
    <w:p w:rsidR="00BC1568" w:rsidRPr="00DA1621" w:rsidRDefault="00BC1568" w:rsidP="00FF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освоения дисциплины: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3754"/>
        <w:gridCol w:w="4854"/>
      </w:tblGrid>
      <w:tr w:rsidR="00BC1568" w:rsidRPr="00DA1621" w:rsidTr="00BC1568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8" w:rsidRPr="00DA1621" w:rsidRDefault="00BC15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8" w:rsidRPr="00DA1621" w:rsidRDefault="00BC15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BC1568" w:rsidRPr="00DA1621" w:rsidRDefault="00BC15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C1568" w:rsidRPr="00DA1621" w:rsidTr="00BC1568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8" w:rsidRPr="00DA1621" w:rsidRDefault="00BC15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8" w:rsidRPr="00DA1621" w:rsidRDefault="00BC15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8" w:rsidRPr="00DA1621" w:rsidRDefault="00BC1568" w:rsidP="00FF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568" w:rsidRPr="00DA1621" w:rsidTr="00BC1568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8" w:rsidRPr="00DA1621" w:rsidRDefault="00BC15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8" w:rsidRPr="00DA1621" w:rsidRDefault="00BC1568" w:rsidP="00F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общепрофессиональные компетенции </w:t>
            </w:r>
          </w:p>
        </w:tc>
      </w:tr>
      <w:tr w:rsidR="005A0080" w:rsidRPr="00DA1621" w:rsidTr="00720BE0">
        <w:trPr>
          <w:trHeight w:val="100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80" w:rsidRPr="00DA1621" w:rsidRDefault="005A0080" w:rsidP="005A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A0080" w:rsidRPr="00DA1621" w:rsidRDefault="005A0080" w:rsidP="005A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854" w:type="dxa"/>
            <w:shd w:val="clear" w:color="auto" w:fill="auto"/>
          </w:tcPr>
          <w:p w:rsidR="005A0080" w:rsidRPr="00DA1621" w:rsidRDefault="005A0080" w:rsidP="005A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5A0080" w:rsidRPr="00DA1621" w:rsidTr="00720BE0">
        <w:trPr>
          <w:trHeight w:val="190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80" w:rsidRPr="00DA1621" w:rsidRDefault="005A0080" w:rsidP="005A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A0080" w:rsidRPr="00DA1621" w:rsidRDefault="005A0080" w:rsidP="005A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5A0080" w:rsidRPr="00DA1621" w:rsidRDefault="005A0080" w:rsidP="005A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5A0080" w:rsidRPr="00DA1621" w:rsidTr="00720BE0">
        <w:trPr>
          <w:trHeight w:val="276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80" w:rsidRPr="00DA1621" w:rsidRDefault="005A0080" w:rsidP="005A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A0080" w:rsidRPr="00DA1621" w:rsidRDefault="005A0080" w:rsidP="005A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5A0080" w:rsidRPr="00DA1621" w:rsidRDefault="005A0080" w:rsidP="005A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5A0080" w:rsidRPr="00DA1621" w:rsidTr="00E753C4">
        <w:trPr>
          <w:trHeight w:val="656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80" w:rsidRPr="00DA1621" w:rsidRDefault="005A0080" w:rsidP="005A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A0080" w:rsidRPr="00DA1621" w:rsidRDefault="005A0080" w:rsidP="005A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854" w:type="dxa"/>
            <w:shd w:val="clear" w:color="auto" w:fill="auto"/>
          </w:tcPr>
          <w:p w:rsidR="005A0080" w:rsidRPr="00DA1621" w:rsidRDefault="005A0080" w:rsidP="005A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5A0080" w:rsidRPr="00DA1621" w:rsidTr="00E753C4">
        <w:trPr>
          <w:trHeight w:val="408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80" w:rsidRPr="00DA1621" w:rsidRDefault="005A0080" w:rsidP="005A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A0080" w:rsidRPr="00DA1621" w:rsidRDefault="005A0080" w:rsidP="005A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5A0080" w:rsidRPr="00DA1621" w:rsidRDefault="005A0080" w:rsidP="005A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5A0080" w:rsidRPr="00DA1621" w:rsidTr="00E753C4">
        <w:trPr>
          <w:trHeight w:val="505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0" w:rsidRPr="00DA1621" w:rsidRDefault="005A0080" w:rsidP="005A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A0080" w:rsidRPr="00DA1621" w:rsidRDefault="005A0080" w:rsidP="005A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5A0080" w:rsidRPr="00DA1621" w:rsidRDefault="005A0080" w:rsidP="005A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BC1568" w:rsidRPr="00DA1621" w:rsidRDefault="00BC1568" w:rsidP="00FF6C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 ОПК-5; ПК-21</w:t>
      </w:r>
    </w:p>
    <w:p w:rsidR="00BC1568" w:rsidRPr="00DA1621" w:rsidRDefault="00BC1568" w:rsidP="00FF6C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DA1621">
        <w:rPr>
          <w:rFonts w:ascii="Times New Roman" w:eastAsia="Times New Roman" w:hAnsi="Times New Roman" w:cs="Times New Roman"/>
          <w:i/>
          <w:sz w:val="24"/>
          <w:szCs w:val="24"/>
        </w:rPr>
        <w:t>(в ЗЕТ</w:t>
      </w:r>
      <w:r w:rsidRPr="00DA1621">
        <w:rPr>
          <w:rFonts w:ascii="Times New Roman" w:eastAsia="Times New Roman" w:hAnsi="Times New Roman" w:cs="Times New Roman"/>
          <w:sz w:val="24"/>
          <w:szCs w:val="24"/>
        </w:rPr>
        <w:t>): 2</w:t>
      </w:r>
    </w:p>
    <w:p w:rsidR="00BC1568" w:rsidRPr="00DA1621" w:rsidRDefault="00BC1568" w:rsidP="00FF6C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DA1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080">
        <w:rPr>
          <w:rFonts w:ascii="Times New Roman" w:eastAsia="Times New Roman" w:hAnsi="Times New Roman" w:cs="Times New Roman"/>
          <w:bCs/>
          <w:sz w:val="24"/>
          <w:szCs w:val="24"/>
        </w:rPr>
        <w:t>зачет</w:t>
      </w:r>
    </w:p>
    <w:p w:rsidR="00BC1568" w:rsidRPr="00DA1621" w:rsidRDefault="00BC1568" w:rsidP="00FF6C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1274"/>
        <w:gridCol w:w="1470"/>
        <w:gridCol w:w="1354"/>
        <w:gridCol w:w="1547"/>
        <w:gridCol w:w="1354"/>
        <w:gridCol w:w="1262"/>
      </w:tblGrid>
      <w:tr w:rsidR="00BC1568" w:rsidRPr="00DA1621" w:rsidTr="00BC1568">
        <w:tc>
          <w:tcPr>
            <w:tcW w:w="1310" w:type="dxa"/>
          </w:tcPr>
          <w:p w:rsidR="00BC1568" w:rsidRPr="00DA1621" w:rsidRDefault="00BC1568" w:rsidP="00FF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74" w:type="dxa"/>
          </w:tcPr>
          <w:p w:rsidR="00BC1568" w:rsidRPr="00DA1621" w:rsidRDefault="00BC1568" w:rsidP="00FF6C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470" w:type="dxa"/>
          </w:tcPr>
          <w:p w:rsidR="00BC1568" w:rsidRPr="00DA1621" w:rsidRDefault="00BC1568" w:rsidP="00FF6C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4" w:type="dxa"/>
          </w:tcPr>
          <w:p w:rsidR="00BC1568" w:rsidRPr="00DA1621" w:rsidRDefault="00BC1568" w:rsidP="00FF6C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47" w:type="dxa"/>
          </w:tcPr>
          <w:p w:rsidR="00BC1568" w:rsidRPr="00DA1621" w:rsidRDefault="00BC1568" w:rsidP="00FF6C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354" w:type="dxa"/>
          </w:tcPr>
          <w:p w:rsidR="00BC1568" w:rsidRPr="00DA1621" w:rsidRDefault="00BC1568" w:rsidP="00FF6C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62" w:type="dxa"/>
          </w:tcPr>
          <w:p w:rsidR="00BC1568" w:rsidRPr="00DA1621" w:rsidRDefault="00BC1568" w:rsidP="00FF6C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BC1568" w:rsidRPr="00DA1621" w:rsidTr="00BC1568">
        <w:tc>
          <w:tcPr>
            <w:tcW w:w="1310" w:type="dxa"/>
          </w:tcPr>
          <w:p w:rsidR="00BC1568" w:rsidRPr="00DA1621" w:rsidRDefault="00BC1568" w:rsidP="00FF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экскурсионной работы</w:t>
            </w:r>
          </w:p>
          <w:p w:rsidR="00BC1568" w:rsidRPr="00DA1621" w:rsidRDefault="00BC1568" w:rsidP="00FF6C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C1568" w:rsidRPr="00DA1621" w:rsidRDefault="00BC1568" w:rsidP="00FF6C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Мышева Татьяна Петровна </w:t>
            </w:r>
          </w:p>
        </w:tc>
        <w:tc>
          <w:tcPr>
            <w:tcW w:w="1470" w:type="dxa"/>
          </w:tcPr>
          <w:p w:rsidR="00BC1568" w:rsidRPr="00DA1621" w:rsidRDefault="00BC1568" w:rsidP="00FF6C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Таганрогский государственный педагогический институт. </w:t>
            </w:r>
          </w:p>
          <w:p w:rsidR="00BC1568" w:rsidRPr="00DA1621" w:rsidRDefault="00BC1568" w:rsidP="00FF6C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«Иностранный язык» учитель английского и немецкого языков</w:t>
            </w:r>
          </w:p>
        </w:tc>
        <w:tc>
          <w:tcPr>
            <w:tcW w:w="1354" w:type="dxa"/>
          </w:tcPr>
          <w:p w:rsidR="00BC1568" w:rsidRPr="00DA1621" w:rsidRDefault="00BC1568" w:rsidP="00FF6C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1547" w:type="dxa"/>
          </w:tcPr>
          <w:p w:rsidR="00BC1568" w:rsidRPr="00DA1621" w:rsidRDefault="00BC1568" w:rsidP="00FF6C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имени </w:t>
            </w:r>
            <w:proofErr w:type="spellStart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доц.. кафедры педагогики и социокультурного развития личности</w:t>
            </w:r>
          </w:p>
        </w:tc>
        <w:tc>
          <w:tcPr>
            <w:tcW w:w="1354" w:type="dxa"/>
          </w:tcPr>
          <w:p w:rsidR="00BC1568" w:rsidRPr="00DA1621" w:rsidRDefault="00BC1568" w:rsidP="00FF6C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62" w:type="dxa"/>
          </w:tcPr>
          <w:p w:rsidR="00BC1568" w:rsidRPr="00DA1621" w:rsidRDefault="00BC1568" w:rsidP="00FF6C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</w:tc>
      </w:tr>
    </w:tbl>
    <w:p w:rsidR="00BC1568" w:rsidRPr="00DA1621" w:rsidRDefault="00BC1568" w:rsidP="00F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21">
        <w:rPr>
          <w:rFonts w:ascii="Times New Roman" w:eastAsia="Times New Roman" w:hAnsi="Times New Roman" w:cs="Times New Roman"/>
          <w:sz w:val="24"/>
          <w:szCs w:val="24"/>
        </w:rPr>
        <w:t xml:space="preserve">8. Разработчик:   </w:t>
      </w:r>
      <w:proofErr w:type="spellStart"/>
      <w:r w:rsidRPr="00DA1621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DA1621">
        <w:rPr>
          <w:rFonts w:ascii="Times New Roman" w:eastAsia="Times New Roman" w:hAnsi="Times New Roman" w:cs="Times New Roman"/>
          <w:sz w:val="24"/>
          <w:szCs w:val="24"/>
        </w:rPr>
        <w:t>., доцент Мышева</w:t>
      </w:r>
      <w:r w:rsidR="005A0080">
        <w:rPr>
          <w:rFonts w:ascii="Times New Roman" w:eastAsia="Times New Roman" w:hAnsi="Times New Roman" w:cs="Times New Roman"/>
          <w:sz w:val="24"/>
          <w:szCs w:val="24"/>
        </w:rPr>
        <w:t xml:space="preserve"> Т.П. </w:t>
      </w:r>
      <w:bookmarkStart w:id="4" w:name="_GoBack"/>
      <w:bookmarkEnd w:id="4"/>
    </w:p>
    <w:sectPr w:rsidR="00BC1568" w:rsidRPr="00DA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19CC" w:rsidRDefault="004D19CC" w:rsidP="00EF1F75">
      <w:pPr>
        <w:spacing w:after="0" w:line="240" w:lineRule="auto"/>
      </w:pPr>
      <w:r>
        <w:separator/>
      </w:r>
    </w:p>
  </w:endnote>
  <w:endnote w:type="continuationSeparator" w:id="0">
    <w:p w:rsidR="004D19CC" w:rsidRDefault="004D19CC" w:rsidP="00EF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19CC" w:rsidRDefault="004D19CC" w:rsidP="00EF1F75">
      <w:pPr>
        <w:spacing w:after="0" w:line="240" w:lineRule="auto"/>
      </w:pPr>
      <w:r>
        <w:separator/>
      </w:r>
    </w:p>
  </w:footnote>
  <w:footnote w:type="continuationSeparator" w:id="0">
    <w:p w:rsidR="004D19CC" w:rsidRDefault="004D19CC" w:rsidP="00EF1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425"/>
        </w:tabs>
        <w:ind w:left="425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ambria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ambria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ambria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imes New Roman" w:hAnsi="Times New Roman"/>
      </w:rPr>
    </w:lvl>
  </w:abstractNum>
  <w:abstractNum w:abstractNumId="4" w15:restartNumberingAfterBreak="0">
    <w:nsid w:val="019562CC"/>
    <w:multiLevelType w:val="hybridMultilevel"/>
    <w:tmpl w:val="F544D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197208C"/>
    <w:multiLevelType w:val="hybridMultilevel"/>
    <w:tmpl w:val="33E0A3B6"/>
    <w:lvl w:ilvl="0" w:tplc="C09EF2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1FB2353"/>
    <w:multiLevelType w:val="hybridMultilevel"/>
    <w:tmpl w:val="AF74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E50BF"/>
    <w:multiLevelType w:val="hybridMultilevel"/>
    <w:tmpl w:val="0BA299F2"/>
    <w:lvl w:ilvl="0" w:tplc="FFFFFFFF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56FB5"/>
    <w:multiLevelType w:val="hybridMultilevel"/>
    <w:tmpl w:val="BF92E084"/>
    <w:lvl w:ilvl="0" w:tplc="B4E8955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E39"/>
    <w:multiLevelType w:val="multilevel"/>
    <w:tmpl w:val="C0D663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060E73A6"/>
    <w:multiLevelType w:val="hybridMultilevel"/>
    <w:tmpl w:val="FDAE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727F0"/>
    <w:multiLevelType w:val="hybridMultilevel"/>
    <w:tmpl w:val="A3DE0F90"/>
    <w:lvl w:ilvl="0" w:tplc="86AE246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93CD2"/>
    <w:multiLevelType w:val="hybridMultilevel"/>
    <w:tmpl w:val="CC5CA3FE"/>
    <w:lvl w:ilvl="0" w:tplc="4DCCFEE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FA2258"/>
    <w:multiLevelType w:val="hybridMultilevel"/>
    <w:tmpl w:val="A2589DCA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566952"/>
    <w:multiLevelType w:val="multilevel"/>
    <w:tmpl w:val="EFCC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0D6F5A"/>
    <w:multiLevelType w:val="hybridMultilevel"/>
    <w:tmpl w:val="3FFE431A"/>
    <w:lvl w:ilvl="0" w:tplc="483A4F1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0A5C0B25"/>
    <w:multiLevelType w:val="hybridMultilevel"/>
    <w:tmpl w:val="90ACB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AAD468F"/>
    <w:multiLevelType w:val="hybridMultilevel"/>
    <w:tmpl w:val="7BEA4DE2"/>
    <w:lvl w:ilvl="0" w:tplc="98825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0B712EC8"/>
    <w:multiLevelType w:val="hybridMultilevel"/>
    <w:tmpl w:val="49546F86"/>
    <w:lvl w:ilvl="0" w:tplc="B20E6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4E2F8A"/>
    <w:multiLevelType w:val="hybridMultilevel"/>
    <w:tmpl w:val="A966565A"/>
    <w:lvl w:ilvl="0" w:tplc="2D06B454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83DEA"/>
    <w:multiLevelType w:val="hybridMultilevel"/>
    <w:tmpl w:val="0270C02A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51539A"/>
    <w:multiLevelType w:val="multilevel"/>
    <w:tmpl w:val="E2E8A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103A46A9"/>
    <w:multiLevelType w:val="hybridMultilevel"/>
    <w:tmpl w:val="1EDC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33026D"/>
    <w:multiLevelType w:val="multilevel"/>
    <w:tmpl w:val="776CCA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 w15:restartNumberingAfterBreak="0">
    <w:nsid w:val="12462F03"/>
    <w:multiLevelType w:val="hybridMultilevel"/>
    <w:tmpl w:val="A9301D78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3A3199"/>
    <w:multiLevelType w:val="multilevel"/>
    <w:tmpl w:val="915288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 w15:restartNumberingAfterBreak="0">
    <w:nsid w:val="163C3F29"/>
    <w:multiLevelType w:val="multilevel"/>
    <w:tmpl w:val="12B4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75D6E2E"/>
    <w:multiLevelType w:val="hybridMultilevel"/>
    <w:tmpl w:val="248EA718"/>
    <w:lvl w:ilvl="0" w:tplc="18DAA6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D73DAE"/>
    <w:multiLevelType w:val="multilevel"/>
    <w:tmpl w:val="1DEC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2C4F37"/>
    <w:multiLevelType w:val="hybridMultilevel"/>
    <w:tmpl w:val="DFD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793780"/>
    <w:multiLevelType w:val="multilevel"/>
    <w:tmpl w:val="1796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1AF841C1"/>
    <w:multiLevelType w:val="multilevel"/>
    <w:tmpl w:val="CBC2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1BA65D00"/>
    <w:multiLevelType w:val="multilevel"/>
    <w:tmpl w:val="9EEA0E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 w15:restartNumberingAfterBreak="0">
    <w:nsid w:val="1C6515F3"/>
    <w:multiLevelType w:val="hybridMultilevel"/>
    <w:tmpl w:val="C196519A"/>
    <w:lvl w:ilvl="0" w:tplc="71B2139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D0645"/>
    <w:multiLevelType w:val="hybridMultilevel"/>
    <w:tmpl w:val="C5DC2882"/>
    <w:lvl w:ilvl="0" w:tplc="9A60EE7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1DFB4DA3"/>
    <w:multiLevelType w:val="hybridMultilevel"/>
    <w:tmpl w:val="61A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693889"/>
    <w:multiLevelType w:val="hybridMultilevel"/>
    <w:tmpl w:val="3C20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7856D2"/>
    <w:multiLevelType w:val="hybridMultilevel"/>
    <w:tmpl w:val="2CA41798"/>
    <w:lvl w:ilvl="0" w:tplc="6FB63A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EC456C"/>
    <w:multiLevelType w:val="hybridMultilevel"/>
    <w:tmpl w:val="5E6A6DBA"/>
    <w:lvl w:ilvl="0" w:tplc="14242F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3F1B0D"/>
    <w:multiLevelType w:val="multilevel"/>
    <w:tmpl w:val="20141C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0" w15:restartNumberingAfterBreak="0">
    <w:nsid w:val="21DC3223"/>
    <w:multiLevelType w:val="hybridMultilevel"/>
    <w:tmpl w:val="975077BA"/>
    <w:lvl w:ilvl="0" w:tplc="B784E1E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36F0115"/>
    <w:multiLevelType w:val="hybridMultilevel"/>
    <w:tmpl w:val="3ED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1B6557"/>
    <w:multiLevelType w:val="hybridMultilevel"/>
    <w:tmpl w:val="EA7E8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4494BDF"/>
    <w:multiLevelType w:val="multilevel"/>
    <w:tmpl w:val="7AFEEF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4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46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5" w15:restartNumberingAfterBreak="0">
    <w:nsid w:val="28354083"/>
    <w:multiLevelType w:val="multilevel"/>
    <w:tmpl w:val="4F7819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ABD55D0"/>
    <w:multiLevelType w:val="multilevel"/>
    <w:tmpl w:val="D0ACCD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7" w15:restartNumberingAfterBreak="0">
    <w:nsid w:val="2EA47DA7"/>
    <w:multiLevelType w:val="multilevel"/>
    <w:tmpl w:val="44B0863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32E24B0F"/>
    <w:multiLevelType w:val="hybridMultilevel"/>
    <w:tmpl w:val="88F48020"/>
    <w:lvl w:ilvl="0" w:tplc="2EDADF3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4125D9C"/>
    <w:multiLevelType w:val="hybridMultilevel"/>
    <w:tmpl w:val="942AAE66"/>
    <w:lvl w:ilvl="0" w:tplc="FE827BC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037A13"/>
    <w:multiLevelType w:val="hybridMultilevel"/>
    <w:tmpl w:val="FFB0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356980"/>
    <w:multiLevelType w:val="multilevel"/>
    <w:tmpl w:val="95D0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5C45936"/>
    <w:multiLevelType w:val="multilevel"/>
    <w:tmpl w:val="4B345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35E962F2"/>
    <w:multiLevelType w:val="hybridMultilevel"/>
    <w:tmpl w:val="B6FC9354"/>
    <w:lvl w:ilvl="0" w:tplc="8E72394A">
      <w:start w:val="4"/>
      <w:numFmt w:val="decimal"/>
      <w:lvlText w:val="%1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365B783E"/>
    <w:multiLevelType w:val="multilevel"/>
    <w:tmpl w:val="CFF44A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6" w15:restartNumberingAfterBreak="0">
    <w:nsid w:val="37DC1F5F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7" w15:restartNumberingAfterBreak="0">
    <w:nsid w:val="3D9F341F"/>
    <w:multiLevelType w:val="hybridMultilevel"/>
    <w:tmpl w:val="9B0CA166"/>
    <w:lvl w:ilvl="0" w:tplc="9C7229B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6E01C1"/>
    <w:multiLevelType w:val="hybridMultilevel"/>
    <w:tmpl w:val="0DDE4D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9" w15:restartNumberingAfterBreak="0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0" w15:restartNumberingAfterBreak="0">
    <w:nsid w:val="42004ABE"/>
    <w:multiLevelType w:val="multilevel"/>
    <w:tmpl w:val="C17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434571A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2" w15:restartNumberingAfterBreak="0">
    <w:nsid w:val="43E202F8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3" w15:restartNumberingAfterBreak="0">
    <w:nsid w:val="45203237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702255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5" w15:restartNumberingAfterBreak="0">
    <w:nsid w:val="46DE78A9"/>
    <w:multiLevelType w:val="multilevel"/>
    <w:tmpl w:val="0D60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7636F7D"/>
    <w:multiLevelType w:val="multilevel"/>
    <w:tmpl w:val="A3FE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8C4551B"/>
    <w:multiLevelType w:val="hybridMultilevel"/>
    <w:tmpl w:val="84C4CA56"/>
    <w:lvl w:ilvl="0" w:tplc="09CC2DD4">
      <w:start w:val="5"/>
      <w:numFmt w:val="decimal"/>
      <w:lvlText w:val="%1."/>
      <w:lvlJc w:val="left"/>
      <w:pPr>
        <w:ind w:left="46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247B09"/>
    <w:multiLevelType w:val="multilevel"/>
    <w:tmpl w:val="DF3EFC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9" w15:restartNumberingAfterBreak="0">
    <w:nsid w:val="4B426A00"/>
    <w:multiLevelType w:val="hybridMultilevel"/>
    <w:tmpl w:val="B5040530"/>
    <w:lvl w:ilvl="0" w:tplc="5E207EA8">
      <w:start w:val="1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C7E3190"/>
    <w:multiLevelType w:val="multilevel"/>
    <w:tmpl w:val="21DC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4D4F2760"/>
    <w:multiLevelType w:val="hybridMultilevel"/>
    <w:tmpl w:val="7E12E218"/>
    <w:lvl w:ilvl="0" w:tplc="67F8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DFC0EEF"/>
    <w:multiLevelType w:val="hybridMultilevel"/>
    <w:tmpl w:val="975077BA"/>
    <w:lvl w:ilvl="0" w:tplc="B784E1E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F64086E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4" w15:restartNumberingAfterBreak="0">
    <w:nsid w:val="4F8D23BC"/>
    <w:multiLevelType w:val="multilevel"/>
    <w:tmpl w:val="C544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FFA0187"/>
    <w:multiLevelType w:val="hybridMultilevel"/>
    <w:tmpl w:val="945C2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0C30DC5"/>
    <w:multiLevelType w:val="hybridMultilevel"/>
    <w:tmpl w:val="EBE679C0"/>
    <w:lvl w:ilvl="0" w:tplc="C24A3BF0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29D12FF"/>
    <w:multiLevelType w:val="hybridMultilevel"/>
    <w:tmpl w:val="ADE82F24"/>
    <w:lvl w:ilvl="0" w:tplc="D3C0257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C873B4"/>
    <w:multiLevelType w:val="multilevel"/>
    <w:tmpl w:val="D192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4480355"/>
    <w:multiLevelType w:val="multilevel"/>
    <w:tmpl w:val="AD16BB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0" w15:restartNumberingAfterBreak="0">
    <w:nsid w:val="55642DD1"/>
    <w:multiLevelType w:val="hybridMultilevel"/>
    <w:tmpl w:val="D572F6D2"/>
    <w:lvl w:ilvl="0" w:tplc="9F389DF2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7CF7B39"/>
    <w:multiLevelType w:val="multilevel"/>
    <w:tmpl w:val="9446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153026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5" w15:restartNumberingAfterBreak="0">
    <w:nsid w:val="5C94586F"/>
    <w:multiLevelType w:val="multilevel"/>
    <w:tmpl w:val="EAE4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D6663B8"/>
    <w:multiLevelType w:val="hybridMultilevel"/>
    <w:tmpl w:val="35707CFC"/>
    <w:lvl w:ilvl="0" w:tplc="39783568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5E09395E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FF8713E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 w15:restartNumberingAfterBreak="0">
    <w:nsid w:val="601600EE"/>
    <w:multiLevelType w:val="hybridMultilevel"/>
    <w:tmpl w:val="2C00783E"/>
    <w:lvl w:ilvl="0" w:tplc="CE0AED66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07B0A04"/>
    <w:multiLevelType w:val="hybridMultilevel"/>
    <w:tmpl w:val="D7C0A26C"/>
    <w:lvl w:ilvl="0" w:tplc="73D64D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60A263F0"/>
    <w:multiLevelType w:val="hybridMultilevel"/>
    <w:tmpl w:val="D94CBFB4"/>
    <w:lvl w:ilvl="0" w:tplc="44D2B52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D76863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3" w15:restartNumberingAfterBreak="0">
    <w:nsid w:val="61042B59"/>
    <w:multiLevelType w:val="hybridMultilevel"/>
    <w:tmpl w:val="653A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200603E"/>
    <w:multiLevelType w:val="multilevel"/>
    <w:tmpl w:val="AAFE5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28D0B45"/>
    <w:multiLevelType w:val="hybridMultilevel"/>
    <w:tmpl w:val="6C4276C6"/>
    <w:lvl w:ilvl="0" w:tplc="F0662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545E28"/>
    <w:multiLevelType w:val="multilevel"/>
    <w:tmpl w:val="E244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 w15:restartNumberingAfterBreak="0">
    <w:nsid w:val="636C7CD9"/>
    <w:multiLevelType w:val="hybridMultilevel"/>
    <w:tmpl w:val="AADC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7E931C6"/>
    <w:multiLevelType w:val="hybridMultilevel"/>
    <w:tmpl w:val="544EA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85550B4"/>
    <w:multiLevelType w:val="multilevel"/>
    <w:tmpl w:val="88B28D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0" w15:restartNumberingAfterBreak="0">
    <w:nsid w:val="6A5337A3"/>
    <w:multiLevelType w:val="hybridMultilevel"/>
    <w:tmpl w:val="7AC8BA06"/>
    <w:lvl w:ilvl="0" w:tplc="6C9031D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754FA3"/>
    <w:multiLevelType w:val="hybridMultilevel"/>
    <w:tmpl w:val="28A6C556"/>
    <w:lvl w:ilvl="0" w:tplc="D63A057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6CA36E05"/>
    <w:multiLevelType w:val="hybridMultilevel"/>
    <w:tmpl w:val="21681B84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400AD6"/>
    <w:multiLevelType w:val="hybridMultilevel"/>
    <w:tmpl w:val="BE52DCBA"/>
    <w:lvl w:ilvl="0" w:tplc="FE8E334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6A591B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5" w15:restartNumberingAfterBreak="0">
    <w:nsid w:val="6D9F45BA"/>
    <w:multiLevelType w:val="hybridMultilevel"/>
    <w:tmpl w:val="56289918"/>
    <w:lvl w:ilvl="0" w:tplc="92E605AE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DA80481"/>
    <w:multiLevelType w:val="hybridMultilevel"/>
    <w:tmpl w:val="9B0CA166"/>
    <w:lvl w:ilvl="0" w:tplc="9C7229B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E965AD"/>
    <w:multiLevelType w:val="multilevel"/>
    <w:tmpl w:val="C6B00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F380C80"/>
    <w:multiLevelType w:val="multilevel"/>
    <w:tmpl w:val="8DEC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0831C6F"/>
    <w:multiLevelType w:val="multilevel"/>
    <w:tmpl w:val="FF3AF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 w15:restartNumberingAfterBreak="0">
    <w:nsid w:val="713F4E3E"/>
    <w:multiLevelType w:val="hybridMultilevel"/>
    <w:tmpl w:val="EF7E593E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4F34B8"/>
    <w:multiLevelType w:val="hybridMultilevel"/>
    <w:tmpl w:val="12769D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17444D8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3" w15:restartNumberingAfterBreak="0">
    <w:nsid w:val="71FF18DC"/>
    <w:multiLevelType w:val="multilevel"/>
    <w:tmpl w:val="CD78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3F54E13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5" w15:restartNumberingAfterBreak="0">
    <w:nsid w:val="73FC6134"/>
    <w:multiLevelType w:val="hybridMultilevel"/>
    <w:tmpl w:val="8464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4C925E4"/>
    <w:multiLevelType w:val="hybridMultilevel"/>
    <w:tmpl w:val="975077BA"/>
    <w:lvl w:ilvl="0" w:tplc="B784E1E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75FF01CB"/>
    <w:multiLevelType w:val="multilevel"/>
    <w:tmpl w:val="5F8042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8" w15:restartNumberingAfterBreak="0">
    <w:nsid w:val="760F74E6"/>
    <w:multiLevelType w:val="hybridMultilevel"/>
    <w:tmpl w:val="35707CFC"/>
    <w:lvl w:ilvl="0" w:tplc="39783568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 w15:restartNumberingAfterBreak="0">
    <w:nsid w:val="76237DAC"/>
    <w:multiLevelType w:val="hybridMultilevel"/>
    <w:tmpl w:val="93025280"/>
    <w:lvl w:ilvl="0" w:tplc="FA30C2E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77A6006C"/>
    <w:multiLevelType w:val="hybridMultilevel"/>
    <w:tmpl w:val="E04C54C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1" w15:restartNumberingAfterBreak="0">
    <w:nsid w:val="78AB18B1"/>
    <w:multiLevelType w:val="hybridMultilevel"/>
    <w:tmpl w:val="E8640006"/>
    <w:lvl w:ilvl="0" w:tplc="1CAEB72E">
      <w:start w:val="4"/>
      <w:numFmt w:val="decimal"/>
      <w:lvlText w:val="%1."/>
      <w:lvlJc w:val="left"/>
      <w:pPr>
        <w:ind w:left="46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CE307D"/>
    <w:multiLevelType w:val="hybridMultilevel"/>
    <w:tmpl w:val="4D3C560A"/>
    <w:lvl w:ilvl="0" w:tplc="EA08C35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0A1E47"/>
    <w:multiLevelType w:val="multilevel"/>
    <w:tmpl w:val="D5F81B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4" w15:restartNumberingAfterBreak="0">
    <w:nsid w:val="7C662F0E"/>
    <w:multiLevelType w:val="hybridMultilevel"/>
    <w:tmpl w:val="7504BC6E"/>
    <w:lvl w:ilvl="0" w:tplc="114E59BC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CC15972"/>
    <w:multiLevelType w:val="hybridMultilevel"/>
    <w:tmpl w:val="44943B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D7B2E3E"/>
    <w:multiLevelType w:val="multilevel"/>
    <w:tmpl w:val="12FC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7" w15:restartNumberingAfterBreak="0">
    <w:nsid w:val="7DD658F6"/>
    <w:multiLevelType w:val="hybridMultilevel"/>
    <w:tmpl w:val="693CBEFE"/>
    <w:lvl w:ilvl="0" w:tplc="B9BA9A8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251E03"/>
    <w:multiLevelType w:val="hybridMultilevel"/>
    <w:tmpl w:val="CEDC5D62"/>
    <w:lvl w:ilvl="0" w:tplc="CF6631B2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7EC93AE8"/>
    <w:multiLevelType w:val="multilevel"/>
    <w:tmpl w:val="30A2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0" w15:restartNumberingAfterBreak="0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4"/>
  </w:num>
  <w:num w:numId="3">
    <w:abstractNumId w:val="107"/>
  </w:num>
  <w:num w:numId="4">
    <w:abstractNumId w:val="17"/>
  </w:num>
  <w:num w:numId="5">
    <w:abstractNumId w:val="44"/>
  </w:num>
  <w:num w:numId="6">
    <w:abstractNumId w:val="8"/>
  </w:num>
  <w:num w:numId="7">
    <w:abstractNumId w:val="95"/>
  </w:num>
  <w:num w:numId="8">
    <w:abstractNumId w:val="80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78"/>
  </w:num>
  <w:num w:numId="12">
    <w:abstractNumId w:val="66"/>
  </w:num>
  <w:num w:numId="13">
    <w:abstractNumId w:val="113"/>
  </w:num>
  <w:num w:numId="14">
    <w:abstractNumId w:val="74"/>
  </w:num>
  <w:num w:numId="15">
    <w:abstractNumId w:val="87"/>
  </w:num>
  <w:num w:numId="16">
    <w:abstractNumId w:val="81"/>
  </w:num>
  <w:num w:numId="17">
    <w:abstractNumId w:val="65"/>
  </w:num>
  <w:num w:numId="18">
    <w:abstractNumId w:val="26"/>
  </w:num>
  <w:num w:numId="19">
    <w:abstractNumId w:val="28"/>
  </w:num>
  <w:num w:numId="20">
    <w:abstractNumId w:val="85"/>
  </w:num>
  <w:num w:numId="21">
    <w:abstractNumId w:val="108"/>
  </w:num>
  <w:num w:numId="22">
    <w:abstractNumId w:val="47"/>
  </w:num>
  <w:num w:numId="23">
    <w:abstractNumId w:val="30"/>
  </w:num>
  <w:num w:numId="24">
    <w:abstractNumId w:val="124"/>
  </w:num>
  <w:num w:numId="25">
    <w:abstractNumId w:val="84"/>
  </w:num>
  <w:num w:numId="26">
    <w:abstractNumId w:val="64"/>
  </w:num>
  <w:num w:numId="27">
    <w:abstractNumId w:val="112"/>
  </w:num>
  <w:num w:numId="28">
    <w:abstractNumId w:val="92"/>
  </w:num>
  <w:num w:numId="29">
    <w:abstractNumId w:val="130"/>
  </w:num>
  <w:num w:numId="30">
    <w:abstractNumId w:val="125"/>
  </w:num>
  <w:num w:numId="31">
    <w:abstractNumId w:val="75"/>
  </w:num>
  <w:num w:numId="32">
    <w:abstractNumId w:val="83"/>
  </w:num>
  <w:num w:numId="33">
    <w:abstractNumId w:val="82"/>
  </w:num>
  <w:num w:numId="34">
    <w:abstractNumId w:val="120"/>
  </w:num>
  <w:num w:numId="35">
    <w:abstractNumId w:val="97"/>
  </w:num>
  <w:num w:numId="36">
    <w:abstractNumId w:val="60"/>
  </w:num>
  <w:num w:numId="37">
    <w:abstractNumId w:val="53"/>
  </w:num>
  <w:num w:numId="38">
    <w:abstractNumId w:val="94"/>
  </w:num>
  <w:num w:numId="39">
    <w:abstractNumId w:val="96"/>
  </w:num>
  <w:num w:numId="40">
    <w:abstractNumId w:val="70"/>
  </w:num>
  <w:num w:numId="41">
    <w:abstractNumId w:val="129"/>
  </w:num>
  <w:num w:numId="42">
    <w:abstractNumId w:val="104"/>
  </w:num>
  <w:num w:numId="43">
    <w:abstractNumId w:val="121"/>
  </w:num>
  <w:num w:numId="44">
    <w:abstractNumId w:val="67"/>
  </w:num>
  <w:num w:numId="45">
    <w:abstractNumId w:val="126"/>
  </w:num>
  <w:num w:numId="46">
    <w:abstractNumId w:val="31"/>
  </w:num>
  <w:num w:numId="47">
    <w:abstractNumId w:val="50"/>
  </w:num>
  <w:num w:numId="48">
    <w:abstractNumId w:val="11"/>
  </w:num>
  <w:num w:numId="49">
    <w:abstractNumId w:val="54"/>
  </w:num>
  <w:num w:numId="50">
    <w:abstractNumId w:val="102"/>
  </w:num>
  <w:num w:numId="51">
    <w:abstractNumId w:val="20"/>
  </w:num>
  <w:num w:numId="52">
    <w:abstractNumId w:val="69"/>
  </w:num>
  <w:num w:numId="53">
    <w:abstractNumId w:val="34"/>
  </w:num>
  <w:num w:numId="54">
    <w:abstractNumId w:val="119"/>
  </w:num>
  <w:num w:numId="55">
    <w:abstractNumId w:val="128"/>
  </w:num>
  <w:num w:numId="56">
    <w:abstractNumId w:val="76"/>
  </w:num>
  <w:num w:numId="57">
    <w:abstractNumId w:val="16"/>
  </w:num>
  <w:num w:numId="58">
    <w:abstractNumId w:val="111"/>
  </w:num>
  <w:num w:numId="59">
    <w:abstractNumId w:val="49"/>
  </w:num>
  <w:num w:numId="60">
    <w:abstractNumId w:val="57"/>
  </w:num>
  <w:num w:numId="61">
    <w:abstractNumId w:val="72"/>
  </w:num>
  <w:num w:numId="62">
    <w:abstractNumId w:val="103"/>
  </w:num>
  <w:num w:numId="63">
    <w:abstractNumId w:val="116"/>
  </w:num>
  <w:num w:numId="64">
    <w:abstractNumId w:val="63"/>
  </w:num>
  <w:num w:numId="65">
    <w:abstractNumId w:val="27"/>
  </w:num>
  <w:num w:numId="66">
    <w:abstractNumId w:val="18"/>
  </w:num>
  <w:num w:numId="67">
    <w:abstractNumId w:val="38"/>
  </w:num>
  <w:num w:numId="68">
    <w:abstractNumId w:val="37"/>
  </w:num>
  <w:num w:numId="69">
    <w:abstractNumId w:val="101"/>
  </w:num>
  <w:num w:numId="70">
    <w:abstractNumId w:val="19"/>
  </w:num>
  <w:num w:numId="71">
    <w:abstractNumId w:val="7"/>
  </w:num>
  <w:num w:numId="72">
    <w:abstractNumId w:val="5"/>
  </w:num>
  <w:num w:numId="73">
    <w:abstractNumId w:val="33"/>
  </w:num>
  <w:num w:numId="74">
    <w:abstractNumId w:val="127"/>
  </w:num>
  <w:num w:numId="75">
    <w:abstractNumId w:val="122"/>
  </w:num>
  <w:num w:numId="76">
    <w:abstractNumId w:val="90"/>
  </w:num>
  <w:num w:numId="77">
    <w:abstractNumId w:val="15"/>
  </w:num>
  <w:num w:numId="78">
    <w:abstractNumId w:val="24"/>
  </w:num>
  <w:num w:numId="79">
    <w:abstractNumId w:val="93"/>
  </w:num>
  <w:num w:numId="80">
    <w:abstractNumId w:val="40"/>
  </w:num>
  <w:num w:numId="81">
    <w:abstractNumId w:val="45"/>
  </w:num>
  <w:num w:numId="82">
    <w:abstractNumId w:val="71"/>
  </w:num>
  <w:num w:numId="83">
    <w:abstractNumId w:val="98"/>
  </w:num>
  <w:num w:numId="84">
    <w:abstractNumId w:val="4"/>
  </w:num>
  <w:num w:numId="85">
    <w:abstractNumId w:val="77"/>
  </w:num>
  <w:num w:numId="86">
    <w:abstractNumId w:val="106"/>
  </w:num>
  <w:num w:numId="87">
    <w:abstractNumId w:val="51"/>
  </w:num>
  <w:num w:numId="88">
    <w:abstractNumId w:val="86"/>
  </w:num>
  <w:num w:numId="89">
    <w:abstractNumId w:val="118"/>
  </w:num>
  <w:num w:numId="90">
    <w:abstractNumId w:val="68"/>
  </w:num>
  <w:num w:numId="91">
    <w:abstractNumId w:val="73"/>
  </w:num>
  <w:num w:numId="92">
    <w:abstractNumId w:val="6"/>
  </w:num>
  <w:num w:numId="93">
    <w:abstractNumId w:val="99"/>
  </w:num>
  <w:num w:numId="94">
    <w:abstractNumId w:val="55"/>
  </w:num>
  <w:num w:numId="95">
    <w:abstractNumId w:val="12"/>
  </w:num>
  <w:num w:numId="96">
    <w:abstractNumId w:val="62"/>
  </w:num>
  <w:num w:numId="97">
    <w:abstractNumId w:val="10"/>
  </w:num>
  <w:num w:numId="98">
    <w:abstractNumId w:val="123"/>
  </w:num>
  <w:num w:numId="99">
    <w:abstractNumId w:val="59"/>
  </w:num>
  <w:num w:numId="100">
    <w:abstractNumId w:val="114"/>
  </w:num>
  <w:num w:numId="101">
    <w:abstractNumId w:val="56"/>
  </w:num>
  <w:num w:numId="102">
    <w:abstractNumId w:val="46"/>
  </w:num>
  <w:num w:numId="103">
    <w:abstractNumId w:val="32"/>
  </w:num>
  <w:num w:numId="104">
    <w:abstractNumId w:val="43"/>
  </w:num>
  <w:num w:numId="105">
    <w:abstractNumId w:val="41"/>
  </w:num>
  <w:num w:numId="106">
    <w:abstractNumId w:val="115"/>
  </w:num>
  <w:num w:numId="107">
    <w:abstractNumId w:val="117"/>
  </w:num>
  <w:num w:numId="108">
    <w:abstractNumId w:val="22"/>
  </w:num>
  <w:num w:numId="109">
    <w:abstractNumId w:val="79"/>
  </w:num>
  <w:num w:numId="110">
    <w:abstractNumId w:val="39"/>
  </w:num>
  <w:num w:numId="111">
    <w:abstractNumId w:val="9"/>
  </w:num>
  <w:num w:numId="112">
    <w:abstractNumId w:val="13"/>
  </w:num>
  <w:num w:numId="113">
    <w:abstractNumId w:val="23"/>
  </w:num>
  <w:num w:numId="114">
    <w:abstractNumId w:val="110"/>
  </w:num>
  <w:num w:numId="115">
    <w:abstractNumId w:val="91"/>
  </w:num>
  <w:num w:numId="116">
    <w:abstractNumId w:val="25"/>
  </w:num>
  <w:num w:numId="117">
    <w:abstractNumId w:val="61"/>
  </w:num>
  <w:num w:numId="118">
    <w:abstractNumId w:val="58"/>
  </w:num>
  <w:num w:numId="119">
    <w:abstractNumId w:val="36"/>
  </w:num>
  <w:num w:numId="120">
    <w:abstractNumId w:val="88"/>
  </w:num>
  <w:num w:numId="121">
    <w:abstractNumId w:val="89"/>
  </w:num>
  <w:num w:numId="122">
    <w:abstractNumId w:val="35"/>
  </w:num>
  <w:num w:numId="123">
    <w:abstractNumId w:val="100"/>
  </w:num>
  <w:num w:numId="124">
    <w:abstractNumId w:val="29"/>
  </w:num>
  <w:num w:numId="125">
    <w:abstractNumId w:val="105"/>
  </w:num>
  <w:num w:numId="126">
    <w:abstractNumId w:val="48"/>
  </w:num>
  <w:num w:numId="127">
    <w:abstractNumId w:val="42"/>
  </w:num>
  <w:num w:numId="128">
    <w:abstractNumId w:val="21"/>
  </w:num>
  <w:num w:numId="129">
    <w:abstractNumId w:val="109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56C"/>
    <w:rsid w:val="0000141D"/>
    <w:rsid w:val="00006093"/>
    <w:rsid w:val="0001568B"/>
    <w:rsid w:val="00022D61"/>
    <w:rsid w:val="00044B28"/>
    <w:rsid w:val="00067183"/>
    <w:rsid w:val="000A18FA"/>
    <w:rsid w:val="000A5C01"/>
    <w:rsid w:val="000D7780"/>
    <w:rsid w:val="000E7724"/>
    <w:rsid w:val="001015CB"/>
    <w:rsid w:val="00111AA9"/>
    <w:rsid w:val="0014599C"/>
    <w:rsid w:val="00152613"/>
    <w:rsid w:val="00165EA5"/>
    <w:rsid w:val="001A35D5"/>
    <w:rsid w:val="001A4C6C"/>
    <w:rsid w:val="001B37E6"/>
    <w:rsid w:val="001D0BCD"/>
    <w:rsid w:val="001D38E1"/>
    <w:rsid w:val="001D3BB0"/>
    <w:rsid w:val="0021177A"/>
    <w:rsid w:val="00251C70"/>
    <w:rsid w:val="00264506"/>
    <w:rsid w:val="002679AB"/>
    <w:rsid w:val="002737E4"/>
    <w:rsid w:val="002861D5"/>
    <w:rsid w:val="00296340"/>
    <w:rsid w:val="002D3A4C"/>
    <w:rsid w:val="002E1874"/>
    <w:rsid w:val="002E79EF"/>
    <w:rsid w:val="002F55E3"/>
    <w:rsid w:val="003042F5"/>
    <w:rsid w:val="00367BEA"/>
    <w:rsid w:val="00382FCE"/>
    <w:rsid w:val="003A0AC2"/>
    <w:rsid w:val="003B1FCD"/>
    <w:rsid w:val="003B7D9F"/>
    <w:rsid w:val="003C7732"/>
    <w:rsid w:val="003D2E28"/>
    <w:rsid w:val="003F3BD6"/>
    <w:rsid w:val="003F7D3B"/>
    <w:rsid w:val="0043178A"/>
    <w:rsid w:val="00431D0E"/>
    <w:rsid w:val="00455696"/>
    <w:rsid w:val="0046554B"/>
    <w:rsid w:val="00470319"/>
    <w:rsid w:val="00487A3C"/>
    <w:rsid w:val="004B5F7E"/>
    <w:rsid w:val="004D19CC"/>
    <w:rsid w:val="004D3D61"/>
    <w:rsid w:val="004D4517"/>
    <w:rsid w:val="004D7B99"/>
    <w:rsid w:val="0050112E"/>
    <w:rsid w:val="00504FC3"/>
    <w:rsid w:val="00534C68"/>
    <w:rsid w:val="005506D2"/>
    <w:rsid w:val="005A0080"/>
    <w:rsid w:val="005A59C4"/>
    <w:rsid w:val="005A68E8"/>
    <w:rsid w:val="005B2E97"/>
    <w:rsid w:val="005B3BE2"/>
    <w:rsid w:val="005C205C"/>
    <w:rsid w:val="005D1AE8"/>
    <w:rsid w:val="005D4AEE"/>
    <w:rsid w:val="005F156C"/>
    <w:rsid w:val="005F2066"/>
    <w:rsid w:val="005F5614"/>
    <w:rsid w:val="00601405"/>
    <w:rsid w:val="0065070B"/>
    <w:rsid w:val="00661CA8"/>
    <w:rsid w:val="006B4AEA"/>
    <w:rsid w:val="006B6E40"/>
    <w:rsid w:val="006C2097"/>
    <w:rsid w:val="006F41D8"/>
    <w:rsid w:val="006F47DA"/>
    <w:rsid w:val="006F5E39"/>
    <w:rsid w:val="00701E70"/>
    <w:rsid w:val="00714601"/>
    <w:rsid w:val="007225C1"/>
    <w:rsid w:val="00741430"/>
    <w:rsid w:val="00746150"/>
    <w:rsid w:val="00767756"/>
    <w:rsid w:val="007906A6"/>
    <w:rsid w:val="00795ABC"/>
    <w:rsid w:val="007E77AF"/>
    <w:rsid w:val="00813B4E"/>
    <w:rsid w:val="0083689E"/>
    <w:rsid w:val="00854D91"/>
    <w:rsid w:val="00890361"/>
    <w:rsid w:val="008A06E3"/>
    <w:rsid w:val="008C7543"/>
    <w:rsid w:val="009154EC"/>
    <w:rsid w:val="0093624E"/>
    <w:rsid w:val="00946390"/>
    <w:rsid w:val="009551E5"/>
    <w:rsid w:val="00977A7B"/>
    <w:rsid w:val="009A419B"/>
    <w:rsid w:val="009C55B2"/>
    <w:rsid w:val="009D0976"/>
    <w:rsid w:val="009D7F0B"/>
    <w:rsid w:val="009F6DA3"/>
    <w:rsid w:val="00A030E2"/>
    <w:rsid w:val="00A03E2F"/>
    <w:rsid w:val="00A43A8E"/>
    <w:rsid w:val="00A527FA"/>
    <w:rsid w:val="00A53093"/>
    <w:rsid w:val="00A74ED5"/>
    <w:rsid w:val="00AC41E2"/>
    <w:rsid w:val="00AC63DA"/>
    <w:rsid w:val="00AE024C"/>
    <w:rsid w:val="00B01DE5"/>
    <w:rsid w:val="00B0494B"/>
    <w:rsid w:val="00B07A52"/>
    <w:rsid w:val="00B13C42"/>
    <w:rsid w:val="00B42391"/>
    <w:rsid w:val="00B50836"/>
    <w:rsid w:val="00B655EA"/>
    <w:rsid w:val="00B81060"/>
    <w:rsid w:val="00BA0770"/>
    <w:rsid w:val="00BA515A"/>
    <w:rsid w:val="00BB58E3"/>
    <w:rsid w:val="00BC1568"/>
    <w:rsid w:val="00BC16DF"/>
    <w:rsid w:val="00BD3F12"/>
    <w:rsid w:val="00C01EC5"/>
    <w:rsid w:val="00C05025"/>
    <w:rsid w:val="00C058F4"/>
    <w:rsid w:val="00C103CE"/>
    <w:rsid w:val="00C54899"/>
    <w:rsid w:val="00C84BC4"/>
    <w:rsid w:val="00C97DEE"/>
    <w:rsid w:val="00CA54E7"/>
    <w:rsid w:val="00CB29CE"/>
    <w:rsid w:val="00CB468B"/>
    <w:rsid w:val="00CC216C"/>
    <w:rsid w:val="00CD0DBA"/>
    <w:rsid w:val="00D05D83"/>
    <w:rsid w:val="00D31EBA"/>
    <w:rsid w:val="00D368C4"/>
    <w:rsid w:val="00D82C38"/>
    <w:rsid w:val="00D83EFA"/>
    <w:rsid w:val="00D87EE9"/>
    <w:rsid w:val="00D95520"/>
    <w:rsid w:val="00DA1621"/>
    <w:rsid w:val="00DA5D80"/>
    <w:rsid w:val="00DC0B0E"/>
    <w:rsid w:val="00DD7944"/>
    <w:rsid w:val="00DF14F2"/>
    <w:rsid w:val="00E22EDF"/>
    <w:rsid w:val="00E27C5D"/>
    <w:rsid w:val="00E41C98"/>
    <w:rsid w:val="00E646E5"/>
    <w:rsid w:val="00E727EB"/>
    <w:rsid w:val="00E764C2"/>
    <w:rsid w:val="00E83684"/>
    <w:rsid w:val="00E85D4F"/>
    <w:rsid w:val="00E92802"/>
    <w:rsid w:val="00EF1F75"/>
    <w:rsid w:val="00F102D5"/>
    <w:rsid w:val="00F71404"/>
    <w:rsid w:val="00F74FA9"/>
    <w:rsid w:val="00F81FE4"/>
    <w:rsid w:val="00F82C77"/>
    <w:rsid w:val="00F85B4C"/>
    <w:rsid w:val="00FB2CFC"/>
    <w:rsid w:val="00FD0A67"/>
    <w:rsid w:val="00FD1A07"/>
    <w:rsid w:val="00FD7178"/>
    <w:rsid w:val="00FF2A67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A97A"/>
  <w15:docId w15:val="{08D65F57-68F3-414D-88E2-3D64474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F1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EF1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EF1F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EF1F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1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EF1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F1F7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rsid w:val="00EF1F7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F1F75"/>
  </w:style>
  <w:style w:type="paragraph" w:styleId="a4">
    <w:name w:val="Balloon Text"/>
    <w:basedOn w:val="a0"/>
    <w:link w:val="a5"/>
    <w:semiHidden/>
    <w:rsid w:val="00EF1F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semiHidden/>
    <w:rsid w:val="00EF1F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0"/>
    <w:rsid w:val="00EF1F7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Для таблиц"/>
    <w:basedOn w:val="a0"/>
    <w:rsid w:val="00E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EF1F75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2"/>
    <w:uiPriority w:val="59"/>
    <w:rsid w:val="00EF1F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1F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1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сновной текст Знак1"/>
    <w:basedOn w:val="a1"/>
    <w:link w:val="14"/>
    <w:rsid w:val="00EF1F75"/>
    <w:rPr>
      <w:rFonts w:ascii="SimHei" w:eastAsia="SimHei" w:cs="SimHei"/>
      <w:noProof/>
      <w:sz w:val="19"/>
      <w:szCs w:val="19"/>
    </w:rPr>
  </w:style>
  <w:style w:type="paragraph" w:styleId="a9">
    <w:name w:val="Body Text"/>
    <w:basedOn w:val="a0"/>
    <w:link w:val="aa"/>
    <w:rsid w:val="00EF1F75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  <w:lang w:eastAsia="ru-RU"/>
    </w:rPr>
  </w:style>
  <w:style w:type="character" w:customStyle="1" w:styleId="aa">
    <w:name w:val="Основной текст Знак"/>
    <w:basedOn w:val="a1"/>
    <w:link w:val="a9"/>
    <w:rsid w:val="00EF1F75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0"/>
    <w:link w:val="52"/>
    <w:uiPriority w:val="99"/>
    <w:rsid w:val="00EF1F7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513">
    <w:name w:val="Основной текст (5) + 13"/>
    <w:aliases w:val="5 pt12,Не полужирный"/>
    <w:basedOn w:val="a1"/>
    <w:rsid w:val="00EF1F75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basedOn w:val="a1"/>
    <w:rsid w:val="00EF1F75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basedOn w:val="a1"/>
    <w:rsid w:val="00EF1F75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EF1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0"/>
    <w:link w:val="ac"/>
    <w:semiHidden/>
    <w:unhideWhenUsed/>
    <w:rsid w:val="00EF1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semiHidden/>
    <w:rsid w:val="00EF1F75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1"/>
    <w:unhideWhenUsed/>
    <w:rsid w:val="00EF1F75"/>
    <w:rPr>
      <w:vertAlign w:val="superscript"/>
    </w:rPr>
  </w:style>
  <w:style w:type="character" w:styleId="ae">
    <w:name w:val="Hyperlink"/>
    <w:basedOn w:val="a1"/>
    <w:unhideWhenUsed/>
    <w:rsid w:val="00EF1F75"/>
    <w:rPr>
      <w:color w:val="0000FF" w:themeColor="hyperlink"/>
      <w:u w:val="single"/>
    </w:rPr>
  </w:style>
  <w:style w:type="paragraph" w:customStyle="1" w:styleId="af">
    <w:name w:val="Текст основа"/>
    <w:basedOn w:val="a0"/>
    <w:link w:val="af0"/>
    <w:rsid w:val="00EF1F75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основа Знак"/>
    <w:link w:val="af"/>
    <w:locked/>
    <w:rsid w:val="00E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"/>
    <w:basedOn w:val="a0"/>
    <w:link w:val="af1"/>
    <w:uiPriority w:val="99"/>
    <w:rsid w:val="00EF1F75"/>
    <w:pPr>
      <w:numPr>
        <w:numId w:val="1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1"/>
    <w:link w:val="a"/>
    <w:uiPriority w:val="99"/>
    <w:rsid w:val="00EF1F75"/>
    <w:rPr>
      <w:rFonts w:ascii="TimesET" w:eastAsia="Times New Roman" w:hAnsi="TimesET" w:cs="Times New Roman"/>
      <w:sz w:val="28"/>
      <w:szCs w:val="20"/>
      <w:lang w:eastAsia="ru-RU"/>
    </w:rPr>
  </w:style>
  <w:style w:type="paragraph" w:styleId="af2">
    <w:name w:val="Normal (Web)"/>
    <w:basedOn w:val="a0"/>
    <w:uiPriority w:val="99"/>
    <w:rsid w:val="00EF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№1"/>
    <w:basedOn w:val="a0"/>
    <w:link w:val="13"/>
    <w:rsid w:val="00EF1F75"/>
    <w:pPr>
      <w:widowControl w:val="0"/>
      <w:spacing w:after="240" w:line="331" w:lineRule="exact"/>
      <w:jc w:val="center"/>
      <w:outlineLvl w:val="0"/>
    </w:pPr>
    <w:rPr>
      <w:rFonts w:ascii="SimHei" w:eastAsia="SimHei" w:cs="SimHei"/>
      <w:noProof/>
      <w:sz w:val="19"/>
      <w:szCs w:val="19"/>
    </w:rPr>
  </w:style>
  <w:style w:type="character" w:styleId="af3">
    <w:name w:val="FollowedHyperlink"/>
    <w:basedOn w:val="a1"/>
    <w:uiPriority w:val="99"/>
    <w:semiHidden/>
    <w:unhideWhenUsed/>
    <w:rsid w:val="00EF1F75"/>
    <w:rPr>
      <w:color w:val="800080"/>
      <w:u w:val="single"/>
    </w:rPr>
  </w:style>
  <w:style w:type="paragraph" w:customStyle="1" w:styleId="xl65">
    <w:name w:val="xl65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EF1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EF1F75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EF1F75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EF1F75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EF1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EF1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EF1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EF1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EF1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EF1F75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0">
    <w:name w:val="xl90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1">
    <w:name w:val="xl91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2">
    <w:name w:val="xl92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3">
    <w:name w:val="xl93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0"/>
    <w:rsid w:val="00EF1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EF1F7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0"/>
    <w:rsid w:val="00EF1F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9">
    <w:name w:val="xl99"/>
    <w:basedOn w:val="a0"/>
    <w:rsid w:val="00EF1F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0">
    <w:name w:val="xl100"/>
    <w:basedOn w:val="a0"/>
    <w:rsid w:val="00EF1F7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1">
    <w:name w:val="xl101"/>
    <w:basedOn w:val="a0"/>
    <w:rsid w:val="00EF1F7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2">
    <w:name w:val="xl102"/>
    <w:basedOn w:val="a0"/>
    <w:rsid w:val="00EF1F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3">
    <w:name w:val="xl103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4">
    <w:name w:val="xl104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ru-RU"/>
    </w:rPr>
  </w:style>
  <w:style w:type="paragraph" w:customStyle="1" w:styleId="xl115">
    <w:name w:val="xl115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ru-RU"/>
    </w:rPr>
  </w:style>
  <w:style w:type="paragraph" w:customStyle="1" w:styleId="xl116">
    <w:name w:val="xl116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ru-RU"/>
    </w:rPr>
  </w:style>
  <w:style w:type="paragraph" w:customStyle="1" w:styleId="xl117">
    <w:name w:val="xl117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ru-RU"/>
    </w:rPr>
  </w:style>
  <w:style w:type="paragraph" w:customStyle="1" w:styleId="xl118">
    <w:name w:val="xl118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ru-RU"/>
    </w:rPr>
  </w:style>
  <w:style w:type="paragraph" w:customStyle="1" w:styleId="xl119">
    <w:name w:val="xl119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ru-RU"/>
    </w:rPr>
  </w:style>
  <w:style w:type="paragraph" w:customStyle="1" w:styleId="xl120">
    <w:name w:val="xl120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ru-RU"/>
    </w:rPr>
  </w:style>
  <w:style w:type="paragraph" w:customStyle="1" w:styleId="xl121">
    <w:name w:val="xl121"/>
    <w:basedOn w:val="a0"/>
    <w:rsid w:val="00EF1F7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0"/>
    <w:rsid w:val="00EF1F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ru-RU"/>
    </w:rPr>
  </w:style>
  <w:style w:type="paragraph" w:customStyle="1" w:styleId="xl123">
    <w:name w:val="xl123"/>
    <w:basedOn w:val="a0"/>
    <w:rsid w:val="00EF1F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ru-RU"/>
    </w:rPr>
  </w:style>
  <w:style w:type="paragraph" w:customStyle="1" w:styleId="xl124">
    <w:name w:val="xl124"/>
    <w:basedOn w:val="a0"/>
    <w:rsid w:val="00EF1F7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ru-RU"/>
    </w:rPr>
  </w:style>
  <w:style w:type="paragraph" w:customStyle="1" w:styleId="xl125">
    <w:name w:val="xl125"/>
    <w:basedOn w:val="a0"/>
    <w:rsid w:val="00EF1F7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ru-RU"/>
    </w:rPr>
  </w:style>
  <w:style w:type="paragraph" w:customStyle="1" w:styleId="xl126">
    <w:name w:val="xl126"/>
    <w:basedOn w:val="a0"/>
    <w:rsid w:val="00EF1F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ru-RU"/>
    </w:rPr>
  </w:style>
  <w:style w:type="paragraph" w:customStyle="1" w:styleId="xl127">
    <w:name w:val="xl127"/>
    <w:basedOn w:val="a0"/>
    <w:rsid w:val="00EF1F75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EF1F7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EF1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EF1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EF1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EF1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EF1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EF1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EF1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EF1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EF1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EF1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EF1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EF1F75"/>
    <w:pPr>
      <w:pBdr>
        <w:bottom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EF1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EF1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0"/>
    <w:rsid w:val="00EF1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4">
    <w:name w:val="xl144"/>
    <w:basedOn w:val="a0"/>
    <w:rsid w:val="00EF1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5">
    <w:name w:val="xl145"/>
    <w:basedOn w:val="a0"/>
    <w:rsid w:val="00EF1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6">
    <w:name w:val="xl146"/>
    <w:basedOn w:val="a0"/>
    <w:rsid w:val="00EF1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7">
    <w:name w:val="xl147"/>
    <w:basedOn w:val="a0"/>
    <w:rsid w:val="00EF1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8">
    <w:name w:val="xl148"/>
    <w:basedOn w:val="a0"/>
    <w:rsid w:val="00EF1F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EF1F75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EF1F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EF1F75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55">
    <w:name w:val="xl155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EF1F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EF1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EF1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EF1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81">
    <w:name w:val="xl181"/>
    <w:basedOn w:val="a0"/>
    <w:rsid w:val="00EF1F7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0"/>
    <w:rsid w:val="00EF1F7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83">
    <w:name w:val="xl183"/>
    <w:basedOn w:val="a0"/>
    <w:rsid w:val="00EF1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EF1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0"/>
    <w:rsid w:val="00EF1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rsid w:val="00EF1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89">
    <w:name w:val="xl189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0"/>
    <w:rsid w:val="00EF1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ru-RU"/>
    </w:rPr>
  </w:style>
  <w:style w:type="paragraph" w:customStyle="1" w:styleId="xl191">
    <w:name w:val="xl191"/>
    <w:basedOn w:val="a0"/>
    <w:rsid w:val="00EF1F7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ru-RU"/>
    </w:rPr>
  </w:style>
  <w:style w:type="paragraph" w:customStyle="1" w:styleId="xl192">
    <w:name w:val="xl192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4">
    <w:name w:val="xl194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rsid w:val="00EF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EF1F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EF1F75"/>
  </w:style>
  <w:style w:type="character" w:customStyle="1" w:styleId="maincontent1">
    <w:name w:val="maincontent1"/>
    <w:basedOn w:val="a1"/>
    <w:rsid w:val="00EF1F75"/>
    <w:rPr>
      <w:rFonts w:ascii="Trebuchet MS" w:hAnsi="Trebuchet MS" w:hint="default"/>
      <w:color w:val="4C4C4C"/>
      <w:sz w:val="13"/>
      <w:szCs w:val="13"/>
    </w:rPr>
  </w:style>
  <w:style w:type="paragraph" w:customStyle="1" w:styleId="220">
    <w:name w:val="Основной текст 22"/>
    <w:basedOn w:val="a0"/>
    <w:rsid w:val="00EF1F75"/>
    <w:pPr>
      <w:tabs>
        <w:tab w:val="left" w:pos="601"/>
      </w:tabs>
      <w:overflowPunct w:val="0"/>
      <w:autoSpaceDE w:val="0"/>
      <w:autoSpaceDN w:val="0"/>
      <w:adjustRightInd w:val="0"/>
      <w:spacing w:before="40"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EF1F7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character" w:customStyle="1" w:styleId="js-message-subjectjs-invalid-drag-target">
    <w:name w:val="js-message-subject js-invalid-drag-target"/>
    <w:basedOn w:val="a1"/>
    <w:rsid w:val="00EF1F75"/>
  </w:style>
  <w:style w:type="character" w:customStyle="1" w:styleId="apple-converted-space">
    <w:name w:val="apple-converted-space"/>
    <w:basedOn w:val="a1"/>
    <w:rsid w:val="00EF1F75"/>
  </w:style>
  <w:style w:type="paragraph" w:styleId="af4">
    <w:name w:val="Title"/>
    <w:basedOn w:val="a0"/>
    <w:link w:val="af5"/>
    <w:qFormat/>
    <w:rsid w:val="00EF1F75"/>
    <w:pPr>
      <w:spacing w:after="0" w:line="30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EF1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6">
    <w:name w:val="список с точками"/>
    <w:basedOn w:val="a0"/>
    <w:rsid w:val="00EF1F75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unhideWhenUsed/>
    <w:rsid w:val="00EF1F75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EF1F75"/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0"/>
    <w:rsid w:val="00EF1F7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7">
    <w:name w:val="Базовый"/>
    <w:rsid w:val="00EF1F75"/>
    <w:pPr>
      <w:suppressAutoHyphens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0"/>
    <w:link w:val="HTML0"/>
    <w:rsid w:val="00EF1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1"/>
    <w:link w:val="HTML"/>
    <w:rsid w:val="00EF1F7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Iauiue">
    <w:name w:val="Iau?iue"/>
    <w:uiPriority w:val="99"/>
    <w:rsid w:val="00EF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1"/>
    <w:rsid w:val="00EF1F75"/>
    <w:rPr>
      <w:rFonts w:cs="Times New Roman"/>
    </w:rPr>
  </w:style>
  <w:style w:type="character" w:customStyle="1" w:styleId="c16">
    <w:name w:val="c16"/>
    <w:basedOn w:val="a1"/>
    <w:rsid w:val="00EF1F75"/>
  </w:style>
  <w:style w:type="paragraph" w:customStyle="1" w:styleId="msonormalcxspmiddle">
    <w:name w:val="msonormalcxspmiddle"/>
    <w:basedOn w:val="a0"/>
    <w:rsid w:val="00EF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0"/>
    <w:rsid w:val="00EF1F7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2">
    <w:name w:val="Основной текст (5)_"/>
    <w:link w:val="51"/>
    <w:uiPriority w:val="99"/>
    <w:locked/>
    <w:rsid w:val="00EF1F75"/>
    <w:rPr>
      <w:rFonts w:ascii="Times New Roman" w:eastAsia="Calibri" w:hAnsi="Times New Roman" w:cs="Times New Roman"/>
      <w:b/>
      <w:bCs/>
      <w:shd w:val="clear" w:color="auto" w:fill="FFFFFF"/>
      <w:lang w:eastAsia="ru-RU"/>
    </w:rPr>
  </w:style>
  <w:style w:type="paragraph" w:styleId="16">
    <w:name w:val="toc 1"/>
    <w:basedOn w:val="a0"/>
    <w:next w:val="a0"/>
    <w:autoRedefine/>
    <w:uiPriority w:val="39"/>
    <w:semiHidden/>
    <w:unhideWhenUsed/>
    <w:rsid w:val="00EF1F75"/>
    <w:pPr>
      <w:spacing w:after="100"/>
    </w:pPr>
    <w:rPr>
      <w:rFonts w:ascii="Calibri" w:eastAsia="Calibri" w:hAnsi="Calibri" w:cs="Calibri"/>
      <w:lang w:eastAsia="ru-RU"/>
    </w:rPr>
  </w:style>
  <w:style w:type="paragraph" w:styleId="af9">
    <w:name w:val="TOC Heading"/>
    <w:basedOn w:val="1"/>
    <w:next w:val="a0"/>
    <w:uiPriority w:val="39"/>
    <w:semiHidden/>
    <w:unhideWhenUsed/>
    <w:qFormat/>
    <w:rsid w:val="00EF1F75"/>
    <w:pPr>
      <w:outlineLvl w:val="9"/>
    </w:pPr>
  </w:style>
  <w:style w:type="table" w:customStyle="1" w:styleId="17">
    <w:name w:val="Сетка таблицы1"/>
    <w:basedOn w:val="a2"/>
    <w:next w:val="a8"/>
    <w:uiPriority w:val="59"/>
    <w:rsid w:val="005A59C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28A0-8E7A-4476-904B-0877CA1D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232</Pages>
  <Words>56658</Words>
  <Characters>322955</Characters>
  <Application>Microsoft Office Word</Application>
  <DocSecurity>0</DocSecurity>
  <Lines>2691</Lines>
  <Paragraphs>757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135</cp:revision>
  <dcterms:created xsi:type="dcterms:W3CDTF">2020-03-26T06:34:00Z</dcterms:created>
  <dcterms:modified xsi:type="dcterms:W3CDTF">2020-03-30T17:08:00Z</dcterms:modified>
</cp:coreProperties>
</file>