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EB" w:rsidRPr="00627D88" w:rsidRDefault="00B212EB" w:rsidP="00B212E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B212EB" w:rsidRPr="00CE11F0" w:rsidRDefault="00B212EB" w:rsidP="00B212E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12EB" w:rsidRDefault="00B212EB" w:rsidP="00B212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1F0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CE11F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E11F0">
        <w:rPr>
          <w:rFonts w:ascii="Times New Roman" w:hAnsi="Times New Roman" w:cs="Times New Roman"/>
          <w:b/>
          <w:sz w:val="28"/>
          <w:szCs w:val="28"/>
        </w:rPr>
        <w:t>.Б.01  История</w:t>
      </w:r>
    </w:p>
    <w:p w:rsidR="00B212EB" w:rsidRPr="00CE11F0" w:rsidRDefault="00B212EB" w:rsidP="00B212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954"/>
      </w:tblGrid>
      <w:tr w:rsidR="00B212EB" w:rsidRPr="008A3C87" w:rsidTr="00AB3BE7">
        <w:tc>
          <w:tcPr>
            <w:tcW w:w="4077" w:type="dxa"/>
          </w:tcPr>
          <w:p w:rsidR="00B212EB" w:rsidRPr="008A3C87" w:rsidRDefault="00B212EB" w:rsidP="00AB3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C8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954" w:type="dxa"/>
          </w:tcPr>
          <w:p w:rsidR="00B212EB" w:rsidRPr="00B4742D" w:rsidRDefault="00B212EB" w:rsidP="00AB3BE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</w:t>
            </w:r>
            <w:r w:rsidRPr="005D1A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1ADF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Педагогическое образование</w:t>
            </w:r>
          </w:p>
        </w:tc>
      </w:tr>
      <w:tr w:rsidR="00B212EB" w:rsidRPr="008A3C87" w:rsidTr="00AB3BE7">
        <w:tc>
          <w:tcPr>
            <w:tcW w:w="4077" w:type="dxa"/>
          </w:tcPr>
          <w:p w:rsidR="00B212EB" w:rsidRPr="008A3C87" w:rsidRDefault="00B212EB" w:rsidP="00AB3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C87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954" w:type="dxa"/>
          </w:tcPr>
          <w:p w:rsidR="00B212EB" w:rsidRPr="00F22B7D" w:rsidRDefault="00B212EB" w:rsidP="00AB3BE7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44.03.01.14  Изобразительное искусство</w:t>
            </w:r>
          </w:p>
        </w:tc>
      </w:tr>
      <w:tr w:rsidR="00B212EB" w:rsidRPr="008A3C87" w:rsidTr="00AB3BE7">
        <w:tc>
          <w:tcPr>
            <w:tcW w:w="4077" w:type="dxa"/>
          </w:tcPr>
          <w:p w:rsidR="00B212EB" w:rsidRPr="008A3C87" w:rsidRDefault="00B212EB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C87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954" w:type="dxa"/>
          </w:tcPr>
          <w:p w:rsidR="00B212EB" w:rsidRPr="008A3C87" w:rsidRDefault="00B212EB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3C87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B212EB" w:rsidRDefault="00B212EB" w:rsidP="00B21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2EB" w:rsidRPr="00516A75" w:rsidRDefault="00B212EB" w:rsidP="00B212EB">
      <w:pPr>
        <w:pStyle w:val="a5"/>
        <w:widowControl w:val="0"/>
        <w:tabs>
          <w:tab w:val="clear" w:pos="1804"/>
        </w:tabs>
        <w:spacing w:line="240" w:lineRule="auto"/>
        <w:ind w:left="0" w:firstLine="0"/>
        <w:rPr>
          <w:b/>
          <w:sz w:val="28"/>
          <w:szCs w:val="28"/>
        </w:rPr>
      </w:pPr>
      <w:r w:rsidRPr="00516A75">
        <w:rPr>
          <w:b/>
          <w:sz w:val="28"/>
          <w:szCs w:val="28"/>
        </w:rPr>
        <w:t>1.Цель изучения дисциплины:</w:t>
      </w:r>
    </w:p>
    <w:p w:rsidR="00B212EB" w:rsidRPr="00516A75" w:rsidRDefault="00B212EB" w:rsidP="00B212EB">
      <w:pPr>
        <w:pStyle w:val="a6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16A75">
        <w:rPr>
          <w:rFonts w:ascii="Times New Roman" w:hAnsi="Times New Roman" w:cs="Times New Roman"/>
          <w:sz w:val="28"/>
          <w:szCs w:val="28"/>
        </w:rPr>
        <w:t xml:space="preserve">формирование у студентов комплексных знаний о культурно-историческом  своеобразии России, ее месте в мировой и европейской истории; </w:t>
      </w:r>
    </w:p>
    <w:p w:rsidR="00B212EB" w:rsidRPr="00516A75" w:rsidRDefault="00B212EB" w:rsidP="00B212EB">
      <w:pPr>
        <w:pStyle w:val="a6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16A75">
        <w:rPr>
          <w:rFonts w:ascii="Times New Roman" w:hAnsi="Times New Roman" w:cs="Times New Roman"/>
          <w:sz w:val="28"/>
          <w:szCs w:val="28"/>
        </w:rPr>
        <w:t xml:space="preserve">формирование систематизированных знаний об основных закономерностях и особенностях всемирно-исторического процесса с акцентом на изучении истории России; </w:t>
      </w:r>
    </w:p>
    <w:p w:rsidR="00B212EB" w:rsidRPr="00516A75" w:rsidRDefault="00B212EB" w:rsidP="00B212EB">
      <w:pPr>
        <w:pStyle w:val="a6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16A75">
        <w:rPr>
          <w:rFonts w:ascii="Times New Roman" w:hAnsi="Times New Roman" w:cs="Times New Roman"/>
          <w:sz w:val="28"/>
          <w:szCs w:val="28"/>
        </w:rPr>
        <w:t>введение в круг исторических проблем, связанных с областью будущей профессиональной деятельности;</w:t>
      </w:r>
    </w:p>
    <w:p w:rsidR="00B212EB" w:rsidRPr="00516A75" w:rsidRDefault="00B212EB" w:rsidP="00B212EB">
      <w:pPr>
        <w:pStyle w:val="a6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16A75">
        <w:rPr>
          <w:rFonts w:ascii="Times New Roman" w:hAnsi="Times New Roman" w:cs="Times New Roman"/>
          <w:sz w:val="28"/>
          <w:szCs w:val="28"/>
        </w:rPr>
        <w:t>выработка навыков получения, анализа и обобщения исторической информации.</w:t>
      </w:r>
    </w:p>
    <w:p w:rsidR="00B212EB" w:rsidRPr="00516A75" w:rsidRDefault="00B212EB" w:rsidP="00B21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A75">
        <w:rPr>
          <w:rFonts w:ascii="Times New Roman" w:hAnsi="Times New Roman" w:cs="Times New Roman"/>
          <w:b/>
          <w:sz w:val="28"/>
          <w:szCs w:val="28"/>
        </w:rPr>
        <w:t>2.Задачи изучения дисциплины</w:t>
      </w:r>
      <w:r w:rsidRPr="00516A75">
        <w:rPr>
          <w:rFonts w:ascii="Times New Roman" w:hAnsi="Times New Roman" w:cs="Times New Roman"/>
          <w:sz w:val="28"/>
          <w:szCs w:val="28"/>
        </w:rPr>
        <w:t xml:space="preserve"> заключаются </w:t>
      </w:r>
      <w:proofErr w:type="gramStart"/>
      <w:r w:rsidRPr="00516A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6A75">
        <w:rPr>
          <w:rFonts w:ascii="Times New Roman" w:hAnsi="Times New Roman" w:cs="Times New Roman"/>
          <w:sz w:val="28"/>
          <w:szCs w:val="28"/>
        </w:rPr>
        <w:t>:</w:t>
      </w:r>
    </w:p>
    <w:p w:rsidR="00B212EB" w:rsidRPr="00516A75" w:rsidRDefault="00B212EB" w:rsidP="00B212E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A75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516A75">
        <w:rPr>
          <w:rFonts w:ascii="Times New Roman" w:hAnsi="Times New Roman" w:cs="Times New Roman"/>
          <w:sz w:val="28"/>
          <w:szCs w:val="28"/>
        </w:rPr>
        <w:t xml:space="preserve"> понимания гражданственности и патриотизма как преданности своему Отечеству, стремления своими действиями служить его интересам, в том числе защите национальных интересов России;</w:t>
      </w:r>
    </w:p>
    <w:p w:rsidR="00B212EB" w:rsidRPr="00516A75" w:rsidRDefault="00B212EB" w:rsidP="00B212E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A75">
        <w:rPr>
          <w:rFonts w:ascii="Times New Roman" w:hAnsi="Times New Roman" w:cs="Times New Roman"/>
          <w:sz w:val="28"/>
          <w:szCs w:val="28"/>
        </w:rPr>
        <w:t>приобретении</w:t>
      </w:r>
      <w:proofErr w:type="gramEnd"/>
      <w:r w:rsidRPr="00516A75">
        <w:rPr>
          <w:rFonts w:ascii="Times New Roman" w:hAnsi="Times New Roman" w:cs="Times New Roman"/>
          <w:sz w:val="28"/>
          <w:szCs w:val="28"/>
        </w:rPr>
        <w:t xml:space="preserve"> знаний движущих сил и законом</w:t>
      </w:r>
      <w:r>
        <w:rPr>
          <w:rFonts w:ascii="Times New Roman" w:hAnsi="Times New Roman" w:cs="Times New Roman"/>
          <w:sz w:val="28"/>
          <w:szCs w:val="28"/>
        </w:rPr>
        <w:t>ерностей исторического процесса,</w:t>
      </w:r>
      <w:r w:rsidRPr="00516A75">
        <w:rPr>
          <w:rFonts w:ascii="Times New Roman" w:hAnsi="Times New Roman" w:cs="Times New Roman"/>
          <w:sz w:val="28"/>
          <w:szCs w:val="28"/>
        </w:rPr>
        <w:t xml:space="preserve"> места человека в историческом процессе, политической организации общества;</w:t>
      </w:r>
    </w:p>
    <w:p w:rsidR="00B212EB" w:rsidRPr="00516A75" w:rsidRDefault="00B212EB" w:rsidP="00B212E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A75">
        <w:rPr>
          <w:rFonts w:ascii="Times New Roman" w:hAnsi="Times New Roman" w:cs="Times New Roman"/>
          <w:sz w:val="28"/>
          <w:szCs w:val="28"/>
        </w:rPr>
        <w:t>воспитании</w:t>
      </w:r>
      <w:proofErr w:type="gramEnd"/>
      <w:r w:rsidRPr="00516A75">
        <w:rPr>
          <w:rFonts w:ascii="Times New Roman" w:hAnsi="Times New Roman" w:cs="Times New Roman"/>
          <w:sz w:val="28"/>
          <w:szCs w:val="28"/>
        </w:rPr>
        <w:t xml:space="preserve"> нравственности, толерантности;</w:t>
      </w:r>
    </w:p>
    <w:p w:rsidR="00B212EB" w:rsidRPr="00516A75" w:rsidRDefault="00B212EB" w:rsidP="00B212E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A75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516A75">
        <w:rPr>
          <w:rFonts w:ascii="Times New Roman" w:hAnsi="Times New Roman" w:cs="Times New Roman"/>
          <w:sz w:val="28"/>
          <w:szCs w:val="28"/>
        </w:rPr>
        <w:t xml:space="preserve"> понимания многообразия взаимовлияния, взаимодействия культур и цивилизаций, </w:t>
      </w:r>
      <w:proofErr w:type="spellStart"/>
      <w:r w:rsidRPr="00516A75">
        <w:rPr>
          <w:rFonts w:ascii="Times New Roman" w:hAnsi="Times New Roman" w:cs="Times New Roman"/>
          <w:sz w:val="28"/>
          <w:szCs w:val="28"/>
        </w:rPr>
        <w:t>многовариантности</w:t>
      </w:r>
      <w:proofErr w:type="spellEnd"/>
      <w:r w:rsidRPr="00516A75">
        <w:rPr>
          <w:rFonts w:ascii="Times New Roman" w:hAnsi="Times New Roman" w:cs="Times New Roman"/>
          <w:sz w:val="28"/>
          <w:szCs w:val="28"/>
        </w:rPr>
        <w:t xml:space="preserve"> исторического процесса; </w:t>
      </w:r>
    </w:p>
    <w:p w:rsidR="00B212EB" w:rsidRPr="00516A75" w:rsidRDefault="00B212EB" w:rsidP="00B212E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A75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516A75">
        <w:rPr>
          <w:rFonts w:ascii="Times New Roman" w:hAnsi="Times New Roman" w:cs="Times New Roman"/>
          <w:sz w:val="28"/>
          <w:szCs w:val="28"/>
        </w:rPr>
        <w:t xml:space="preserve"> понимания места и роли области деятельности выпускника в общественном развитии, взаимосвязи с другими социальными институтами;</w:t>
      </w:r>
    </w:p>
    <w:p w:rsidR="00B212EB" w:rsidRPr="00516A75" w:rsidRDefault="00B212EB" w:rsidP="00B212E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A75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516A75">
        <w:rPr>
          <w:rFonts w:ascii="Times New Roman" w:hAnsi="Times New Roman" w:cs="Times New Roman"/>
          <w:sz w:val="28"/>
          <w:szCs w:val="28"/>
        </w:rPr>
        <w:t xml:space="preserve"> способности работы с разноплановыми источниками; способности к эффективному поиску информации и критике источников;</w:t>
      </w:r>
    </w:p>
    <w:p w:rsidR="00B212EB" w:rsidRPr="00516A75" w:rsidRDefault="00B212EB" w:rsidP="00B212E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A75">
        <w:rPr>
          <w:rFonts w:ascii="Times New Roman" w:hAnsi="Times New Roman" w:cs="Times New Roman"/>
          <w:sz w:val="28"/>
          <w:szCs w:val="28"/>
        </w:rPr>
        <w:t>развитии навыков исторической аналитики: способность на основе исторического анализа и проблемного подхода преобразовывать информацию в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</w:r>
      <w:proofErr w:type="gramEnd"/>
    </w:p>
    <w:p w:rsidR="00B212EB" w:rsidRPr="00516A75" w:rsidRDefault="00B212EB" w:rsidP="00B212E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A75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516A75">
        <w:rPr>
          <w:rFonts w:ascii="Times New Roman" w:hAnsi="Times New Roman" w:cs="Times New Roman"/>
          <w:sz w:val="28"/>
          <w:szCs w:val="28"/>
        </w:rPr>
        <w:t xml:space="preserve"> умений логически мыслить, вести научные дискуссии;</w:t>
      </w:r>
    </w:p>
    <w:p w:rsidR="00B212EB" w:rsidRPr="00516A75" w:rsidRDefault="00B212EB" w:rsidP="00B212E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A75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516A75">
        <w:rPr>
          <w:rFonts w:ascii="Times New Roman" w:hAnsi="Times New Roman" w:cs="Times New Roman"/>
          <w:sz w:val="28"/>
          <w:szCs w:val="28"/>
        </w:rPr>
        <w:t xml:space="preserve"> творческого мышления, самостоятельности суждений, интереса к отечественному и мировому культурному и научному наследию, его сохранению и преумножению.</w:t>
      </w:r>
    </w:p>
    <w:p w:rsidR="00B212EB" w:rsidRDefault="00B212EB" w:rsidP="00B212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33BA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6233BA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233B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233BA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2"/>
        <w:gridCol w:w="7087"/>
      </w:tblGrid>
      <w:tr w:rsidR="00B212EB" w:rsidRPr="0022466C" w:rsidTr="00AB3BE7">
        <w:trPr>
          <w:cantSplit/>
          <w:trHeight w:val="341"/>
        </w:trPr>
        <w:tc>
          <w:tcPr>
            <w:tcW w:w="2660" w:type="dxa"/>
            <w:gridSpan w:val="2"/>
            <w:shd w:val="clear" w:color="auto" w:fill="auto"/>
          </w:tcPr>
          <w:p w:rsidR="00B212EB" w:rsidRPr="0022466C" w:rsidRDefault="00B212EB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66C">
              <w:rPr>
                <w:rFonts w:ascii="Times New Roman" w:hAnsi="Times New Roman" w:cs="Times New Roman"/>
                <w:sz w:val="20"/>
                <w:szCs w:val="20"/>
              </w:rPr>
              <w:t>Формируемые компетенции</w:t>
            </w:r>
          </w:p>
        </w:tc>
        <w:tc>
          <w:tcPr>
            <w:tcW w:w="7229" w:type="dxa"/>
            <w:gridSpan w:val="2"/>
            <w:vMerge w:val="restart"/>
            <w:shd w:val="clear" w:color="auto" w:fill="auto"/>
          </w:tcPr>
          <w:p w:rsidR="00B212EB" w:rsidRPr="0022466C" w:rsidRDefault="00B212EB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6C">
              <w:rPr>
                <w:rFonts w:ascii="Times New Roman" w:hAnsi="Times New Roman" w:cs="Times New Roman"/>
                <w:sz w:val="20"/>
                <w:szCs w:val="20"/>
              </w:rPr>
              <w:t>Осваиваемые</w:t>
            </w:r>
          </w:p>
          <w:p w:rsidR="00B212EB" w:rsidRPr="0022466C" w:rsidRDefault="00B212EB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66C">
              <w:rPr>
                <w:rFonts w:ascii="Times New Roman" w:hAnsi="Times New Roman" w:cs="Times New Roman"/>
                <w:sz w:val="20"/>
                <w:szCs w:val="20"/>
              </w:rPr>
              <w:t>знания, умения, владения</w:t>
            </w:r>
          </w:p>
        </w:tc>
      </w:tr>
      <w:tr w:rsidR="00B212EB" w:rsidRPr="0022466C" w:rsidTr="00AB3BE7">
        <w:trPr>
          <w:cantSplit/>
          <w:trHeight w:val="281"/>
        </w:trPr>
        <w:tc>
          <w:tcPr>
            <w:tcW w:w="817" w:type="dxa"/>
            <w:shd w:val="clear" w:color="auto" w:fill="auto"/>
          </w:tcPr>
          <w:p w:rsidR="00B212EB" w:rsidRPr="0022466C" w:rsidRDefault="00B212EB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6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43" w:type="dxa"/>
            <w:shd w:val="clear" w:color="auto" w:fill="auto"/>
          </w:tcPr>
          <w:p w:rsidR="00B212EB" w:rsidRPr="0022466C" w:rsidRDefault="00B212EB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6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229" w:type="dxa"/>
            <w:gridSpan w:val="2"/>
            <w:vMerge/>
            <w:shd w:val="clear" w:color="auto" w:fill="auto"/>
          </w:tcPr>
          <w:p w:rsidR="00B212EB" w:rsidRPr="0022466C" w:rsidRDefault="00B212EB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EB" w:rsidRPr="0022466C" w:rsidTr="00AB3BE7">
        <w:trPr>
          <w:trHeight w:val="242"/>
        </w:trPr>
        <w:tc>
          <w:tcPr>
            <w:tcW w:w="9889" w:type="dxa"/>
            <w:gridSpan w:val="4"/>
            <w:shd w:val="clear" w:color="auto" w:fill="auto"/>
          </w:tcPr>
          <w:p w:rsidR="00B212EB" w:rsidRPr="0022466C" w:rsidRDefault="00B212EB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66C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Общекультурные компетенции (</w:t>
            </w:r>
            <w:proofErr w:type="gramStart"/>
            <w:r w:rsidRPr="0022466C">
              <w:rPr>
                <w:rFonts w:ascii="Times New Roman" w:hAnsi="Times New Roman" w:cs="Times New Roman"/>
                <w:i/>
                <w:sz w:val="24"/>
                <w:szCs w:val="24"/>
              </w:rPr>
              <w:t>ОК</w:t>
            </w:r>
            <w:proofErr w:type="gramEnd"/>
            <w:r w:rsidRPr="002246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</w:tr>
      <w:tr w:rsidR="00B212EB" w:rsidRPr="0022466C" w:rsidTr="00AB3BE7">
        <w:trPr>
          <w:trHeight w:val="242"/>
        </w:trPr>
        <w:tc>
          <w:tcPr>
            <w:tcW w:w="817" w:type="dxa"/>
            <w:vMerge w:val="restart"/>
            <w:shd w:val="clear" w:color="auto" w:fill="auto"/>
          </w:tcPr>
          <w:p w:rsidR="00B212EB" w:rsidRPr="0022466C" w:rsidRDefault="00B212EB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B212EB" w:rsidRPr="0090300D" w:rsidRDefault="00B212EB" w:rsidP="00AB3BE7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</w:t>
            </w:r>
            <w:r w:rsidRPr="00C5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патриотизма и</w:t>
            </w:r>
            <w:r w:rsidRPr="0090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гражданской позиции</w:t>
            </w:r>
          </w:p>
          <w:p w:rsidR="00B212EB" w:rsidRPr="0022466C" w:rsidRDefault="00B212EB" w:rsidP="00AB3BE7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B212EB" w:rsidRPr="0022466C" w:rsidRDefault="00B212EB" w:rsidP="00AB3BE7">
            <w:pPr>
              <w:pStyle w:val="a6"/>
              <w:tabs>
                <w:tab w:val="left" w:pos="851"/>
              </w:tabs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6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B212EB" w:rsidRPr="00695B14" w:rsidRDefault="00B212EB" w:rsidP="00B212EB">
            <w:pPr>
              <w:pStyle w:val="a6"/>
              <w:numPr>
                <w:ilvl w:val="0"/>
                <w:numId w:val="2"/>
              </w:numPr>
              <w:tabs>
                <w:tab w:val="left" w:pos="851"/>
              </w:tabs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направления, проблемы, теории и методы истории; </w:t>
            </w:r>
          </w:p>
          <w:p w:rsidR="00B212EB" w:rsidRPr="00695B14" w:rsidRDefault="00B212EB" w:rsidP="00B212EB">
            <w:pPr>
              <w:pStyle w:val="a6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формирования различных цивилизаций, их культурно-исторического развития</w:t>
            </w:r>
          </w:p>
          <w:p w:rsidR="00B212EB" w:rsidRPr="00695B14" w:rsidRDefault="00B212EB" w:rsidP="00B212EB">
            <w:pPr>
              <w:pStyle w:val="a6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важнейшие достижения культуры и системы ценностей, сформировавшиеся в ходе исторического развития</w:t>
            </w:r>
          </w:p>
          <w:p w:rsidR="00B212EB" w:rsidRPr="00695B14" w:rsidRDefault="00B212EB" w:rsidP="00B212EB">
            <w:pPr>
              <w:pStyle w:val="a6"/>
              <w:numPr>
                <w:ilvl w:val="0"/>
                <w:numId w:val="3"/>
              </w:numPr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движущие силы и закономернос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исторического процесса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2EB" w:rsidRPr="00695B14" w:rsidRDefault="00B212EB" w:rsidP="00B212EB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различные подходы к оценке и периодизации всемирно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отечественной истории</w:t>
            </w:r>
          </w:p>
          <w:p w:rsidR="00B212EB" w:rsidRPr="00695B14" w:rsidRDefault="00B212EB" w:rsidP="00B212EB">
            <w:pPr>
              <w:pStyle w:val="a6"/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и ключевые события истории России и мира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древности до наших дней</w:t>
            </w:r>
          </w:p>
          <w:p w:rsidR="00B212EB" w:rsidRPr="0091046E" w:rsidRDefault="00B212EB" w:rsidP="00B212EB">
            <w:pPr>
              <w:pStyle w:val="a6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выдающихся деятелей отечест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и всеобщей истории</w:t>
            </w:r>
          </w:p>
        </w:tc>
      </w:tr>
      <w:tr w:rsidR="00B212EB" w:rsidRPr="0022466C" w:rsidTr="00AB3BE7">
        <w:tc>
          <w:tcPr>
            <w:tcW w:w="817" w:type="dxa"/>
            <w:vMerge/>
            <w:shd w:val="clear" w:color="auto" w:fill="auto"/>
          </w:tcPr>
          <w:p w:rsidR="00B212EB" w:rsidRPr="0022466C" w:rsidRDefault="00B212EB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B212EB" w:rsidRPr="0022466C" w:rsidRDefault="00B212EB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B212EB" w:rsidRPr="0022466C" w:rsidRDefault="00B212EB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6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B212EB" w:rsidRPr="00695B14" w:rsidRDefault="00B212EB" w:rsidP="00B212EB">
            <w:pPr>
              <w:pStyle w:val="a6"/>
              <w:numPr>
                <w:ilvl w:val="0"/>
                <w:numId w:val="5"/>
              </w:numPr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</w:t>
            </w:r>
          </w:p>
          <w:p w:rsidR="00B212EB" w:rsidRPr="00695B14" w:rsidRDefault="00B212EB" w:rsidP="00B212E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осознавать необходимость бережного отношения к историческому наследию и культурным традициям</w:t>
            </w:r>
          </w:p>
          <w:p w:rsidR="00B212EB" w:rsidRPr="00695B14" w:rsidRDefault="00B212EB" w:rsidP="00B212EB">
            <w:pPr>
              <w:pStyle w:val="a6"/>
              <w:numPr>
                <w:ilvl w:val="0"/>
                <w:numId w:val="5"/>
              </w:numPr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формировать и аргументировано</w:t>
            </w:r>
            <w:proofErr w:type="gramEnd"/>
            <w:r w:rsidRPr="00695B14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собственную позицию по различным проблемам истории</w:t>
            </w:r>
          </w:p>
          <w:p w:rsidR="00B212EB" w:rsidRPr="00695B14" w:rsidRDefault="00B212EB" w:rsidP="00B212EB">
            <w:pPr>
              <w:pStyle w:val="a6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соотносить общие исторические процессы и отдельные факты; выявлять существенные черты исторических процессов, явлений и событий</w:t>
            </w:r>
          </w:p>
          <w:p w:rsidR="00B212EB" w:rsidRPr="0091046E" w:rsidRDefault="00B212EB" w:rsidP="00B212E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извлекать уроки из исторических событий и на их основе принимать осознанные решения</w:t>
            </w:r>
          </w:p>
        </w:tc>
      </w:tr>
      <w:tr w:rsidR="00B212EB" w:rsidRPr="0022466C" w:rsidTr="00AB3BE7">
        <w:trPr>
          <w:trHeight w:val="673"/>
        </w:trPr>
        <w:tc>
          <w:tcPr>
            <w:tcW w:w="817" w:type="dxa"/>
            <w:vMerge/>
            <w:shd w:val="clear" w:color="auto" w:fill="auto"/>
          </w:tcPr>
          <w:p w:rsidR="00B212EB" w:rsidRPr="0022466C" w:rsidRDefault="00B212EB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B212EB" w:rsidRPr="0022466C" w:rsidRDefault="00B212EB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B212EB" w:rsidRPr="0022466C" w:rsidRDefault="00B212EB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6C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B212EB" w:rsidRPr="0091046E" w:rsidRDefault="00B212EB" w:rsidP="00B212EB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C70">
              <w:rPr>
                <w:rFonts w:ascii="Times New Roman" w:hAnsi="Times New Roman" w:cs="Times New Roman"/>
                <w:sz w:val="24"/>
                <w:szCs w:val="24"/>
              </w:rPr>
              <w:t>навыками сопоставления и сравнения событий и явлений всемирно-исторического процесса</w:t>
            </w:r>
          </w:p>
        </w:tc>
      </w:tr>
      <w:tr w:rsidR="00B212EB" w:rsidRPr="0022466C" w:rsidTr="00AB3BE7">
        <w:trPr>
          <w:trHeight w:val="329"/>
        </w:trPr>
        <w:tc>
          <w:tcPr>
            <w:tcW w:w="9889" w:type="dxa"/>
            <w:gridSpan w:val="4"/>
            <w:shd w:val="clear" w:color="auto" w:fill="auto"/>
          </w:tcPr>
          <w:p w:rsidR="00B212EB" w:rsidRPr="0022466C" w:rsidRDefault="00B212EB" w:rsidP="00AB3BE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</w:t>
            </w:r>
            <w:r w:rsidRPr="002246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компетенции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22466C">
              <w:rPr>
                <w:rFonts w:ascii="Times New Roman" w:hAnsi="Times New Roman" w:cs="Times New Roman"/>
                <w:i/>
                <w:sz w:val="24"/>
                <w:szCs w:val="24"/>
              </w:rPr>
              <w:t>К)</w:t>
            </w:r>
          </w:p>
        </w:tc>
      </w:tr>
      <w:tr w:rsidR="00B212EB" w:rsidRPr="0022466C" w:rsidTr="00AB3BE7">
        <w:tc>
          <w:tcPr>
            <w:tcW w:w="817" w:type="dxa"/>
            <w:vMerge w:val="restart"/>
            <w:shd w:val="clear" w:color="auto" w:fill="auto"/>
          </w:tcPr>
          <w:p w:rsidR="00B212EB" w:rsidRPr="0022466C" w:rsidRDefault="00B212EB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0D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B212EB" w:rsidRPr="009B0C70" w:rsidRDefault="00B212EB" w:rsidP="00AB3BE7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реализовывать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зовательные программы по учебному предмету</w:t>
            </w:r>
            <w:r w:rsidRPr="0090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требованиями образовательных стандартов</w:t>
            </w:r>
          </w:p>
          <w:p w:rsidR="00B212EB" w:rsidRPr="0022466C" w:rsidRDefault="00B212EB" w:rsidP="00AB3BE7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B212EB" w:rsidRPr="0022466C" w:rsidRDefault="00B212EB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6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B212EB" w:rsidRPr="0022466C" w:rsidRDefault="00B212EB" w:rsidP="00B212E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общероссийског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 планетарного масштаба</w:t>
            </w:r>
          </w:p>
        </w:tc>
      </w:tr>
      <w:tr w:rsidR="00B212EB" w:rsidRPr="0022466C" w:rsidTr="00AB3BE7">
        <w:tc>
          <w:tcPr>
            <w:tcW w:w="817" w:type="dxa"/>
            <w:vMerge/>
            <w:shd w:val="clear" w:color="auto" w:fill="auto"/>
          </w:tcPr>
          <w:p w:rsidR="00B212EB" w:rsidRPr="0022466C" w:rsidRDefault="00B212EB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B212EB" w:rsidRPr="0022466C" w:rsidRDefault="00B212EB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B212EB" w:rsidRPr="0022466C" w:rsidRDefault="00B212EB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6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B212EB" w:rsidRPr="0091046E" w:rsidRDefault="00B212EB" w:rsidP="00B212EB">
            <w:pPr>
              <w:pStyle w:val="a6"/>
              <w:numPr>
                <w:ilvl w:val="0"/>
                <w:numId w:val="5"/>
              </w:numPr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возможные варианты интерпретации исторических событий под углом различных систем ценностей и с учетом </w:t>
            </w:r>
            <w:proofErr w:type="spellStart"/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целерациональной</w:t>
            </w:r>
            <w:proofErr w:type="spellEnd"/>
            <w:r w:rsidRPr="00695B1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B212EB" w:rsidRPr="0022466C" w:rsidTr="00AB3BE7">
        <w:tc>
          <w:tcPr>
            <w:tcW w:w="817" w:type="dxa"/>
            <w:vMerge/>
            <w:shd w:val="clear" w:color="auto" w:fill="auto"/>
          </w:tcPr>
          <w:p w:rsidR="00B212EB" w:rsidRPr="0022466C" w:rsidRDefault="00B212EB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B212EB" w:rsidRPr="0022466C" w:rsidRDefault="00B212EB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B212EB" w:rsidRPr="0022466C" w:rsidRDefault="00B212EB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6C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B212EB" w:rsidRPr="00695B14" w:rsidRDefault="00B212EB" w:rsidP="00B212EB">
            <w:pPr>
              <w:pStyle w:val="a6"/>
              <w:numPr>
                <w:ilvl w:val="0"/>
                <w:numId w:val="6"/>
              </w:numPr>
              <w:snapToGrid w:val="0"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навыками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исторических источников</w:t>
            </w:r>
          </w:p>
          <w:p w:rsidR="00B212EB" w:rsidRDefault="00B212EB" w:rsidP="00B212EB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приемами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ведения дискуссии и полемики</w:t>
            </w:r>
          </w:p>
          <w:p w:rsidR="00B212EB" w:rsidRDefault="00B212EB" w:rsidP="00B212EB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E5">
              <w:rPr>
                <w:rFonts w:ascii="Times New Roman" w:hAnsi="Times New Roman" w:cs="Times New Roman"/>
                <w:sz w:val="24"/>
                <w:szCs w:val="24"/>
              </w:rPr>
              <w:t>методами обоб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 и анализа информации</w:t>
            </w:r>
          </w:p>
          <w:p w:rsidR="00B212EB" w:rsidRPr="00695B14" w:rsidRDefault="00B212EB" w:rsidP="00B212EB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навыками логического построе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устной  и письменной речи</w:t>
            </w:r>
          </w:p>
          <w:p w:rsidR="00B212EB" w:rsidRPr="0022466C" w:rsidRDefault="00B212EB" w:rsidP="00B212EB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навыками 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открытия нового знания</w:t>
            </w:r>
          </w:p>
        </w:tc>
      </w:tr>
    </w:tbl>
    <w:p w:rsidR="00B212EB" w:rsidRDefault="00B212EB" w:rsidP="00B212E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848A1">
        <w:rPr>
          <w:rFonts w:ascii="Times New Roman" w:hAnsi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48A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848A1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:3</w:t>
      </w:r>
    </w:p>
    <w:p w:rsidR="00B212EB" w:rsidRDefault="00B212EB" w:rsidP="00B21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9848A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proofErr w:type="spellStart"/>
      <w:r>
        <w:rPr>
          <w:rFonts w:ascii="Times New Roman" w:hAnsi="Times New Roman"/>
          <w:sz w:val="28"/>
          <w:szCs w:val="28"/>
        </w:rPr>
        <w:t>ЗаО</w:t>
      </w:r>
      <w:proofErr w:type="spellEnd"/>
    </w:p>
    <w:p w:rsidR="00B212EB" w:rsidRPr="009848A1" w:rsidRDefault="00B212EB" w:rsidP="00B212EB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9848A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578"/>
        <w:gridCol w:w="1412"/>
        <w:gridCol w:w="1413"/>
        <w:gridCol w:w="1413"/>
        <w:gridCol w:w="1413"/>
      </w:tblGrid>
      <w:tr w:rsidR="00B212EB" w:rsidTr="00AB3BE7">
        <w:tc>
          <w:tcPr>
            <w:tcW w:w="1242" w:type="dxa"/>
            <w:vAlign w:val="center"/>
          </w:tcPr>
          <w:p w:rsidR="00B212EB" w:rsidRPr="006233BA" w:rsidRDefault="00B212EB" w:rsidP="00AB3B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3BA">
              <w:rPr>
                <w:rFonts w:ascii="Times New Roman" w:hAnsi="Times New Roman" w:cs="Times New Roman"/>
                <w:sz w:val="22"/>
                <w:szCs w:val="22"/>
              </w:rPr>
              <w:t>Наименование дисциплины по учебному плану</w:t>
            </w:r>
          </w:p>
        </w:tc>
        <w:tc>
          <w:tcPr>
            <w:tcW w:w="1418" w:type="dxa"/>
            <w:vAlign w:val="center"/>
          </w:tcPr>
          <w:p w:rsidR="00B212EB" w:rsidRPr="006233BA" w:rsidRDefault="00B212EB" w:rsidP="00AB3BE7">
            <w:pPr>
              <w:pStyle w:val="ConsPlusNonformat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BA">
              <w:rPr>
                <w:rFonts w:ascii="Times New Roman" w:eastAsia="Times New Roman" w:hAnsi="Times New Roman" w:cs="Times New Roman"/>
                <w:sz w:val="22"/>
                <w:szCs w:val="22"/>
              </w:rPr>
              <w:t>ФИО преподавателя (полностью)</w:t>
            </w:r>
          </w:p>
        </w:tc>
        <w:tc>
          <w:tcPr>
            <w:tcW w:w="1578" w:type="dxa"/>
            <w:vAlign w:val="center"/>
          </w:tcPr>
          <w:p w:rsidR="00B212EB" w:rsidRPr="006233BA" w:rsidRDefault="00B212EB" w:rsidP="00AB3BE7">
            <w:pPr>
              <w:pStyle w:val="ConsPlusNonformat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BA">
              <w:rPr>
                <w:rFonts w:ascii="Times New Roman" w:eastAsia="Times New Roman" w:hAnsi="Times New Roman" w:cs="Times New Roman"/>
                <w:sz w:val="22"/>
                <w:szCs w:val="22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2" w:type="dxa"/>
            <w:vAlign w:val="center"/>
          </w:tcPr>
          <w:p w:rsidR="00B212EB" w:rsidRPr="006233BA" w:rsidRDefault="00B212EB" w:rsidP="00AB3BE7">
            <w:pPr>
              <w:pStyle w:val="ConsPlusNonformat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BA">
              <w:rPr>
                <w:rFonts w:ascii="Times New Roman" w:eastAsia="Times New Roman" w:hAnsi="Times New Roman" w:cs="Times New Roman"/>
                <w:sz w:val="22"/>
                <w:szCs w:val="22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13" w:type="dxa"/>
            <w:vAlign w:val="center"/>
          </w:tcPr>
          <w:p w:rsidR="00B212EB" w:rsidRPr="006233BA" w:rsidRDefault="00B212EB" w:rsidP="00AB3BE7">
            <w:pPr>
              <w:pStyle w:val="ConsPlusNonformat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BA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</w:t>
            </w:r>
            <w:r w:rsidRPr="006233B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6233BA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место работы, должность</w:t>
            </w:r>
          </w:p>
        </w:tc>
        <w:tc>
          <w:tcPr>
            <w:tcW w:w="1413" w:type="dxa"/>
            <w:vAlign w:val="center"/>
          </w:tcPr>
          <w:p w:rsidR="00B212EB" w:rsidRPr="006233BA" w:rsidRDefault="00B212EB" w:rsidP="00AB3BE7">
            <w:pPr>
              <w:pStyle w:val="ConsPlusNonformat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BA">
              <w:rPr>
                <w:rFonts w:ascii="Times New Roman" w:eastAsia="Times New Roman" w:hAnsi="Times New Roman" w:cs="Times New Roman"/>
                <w:sz w:val="22"/>
                <w:szCs w:val="22"/>
              </w:rPr>
              <w:t>Условия привлечения к педагогической деятельности (</w:t>
            </w:r>
            <w:r w:rsidRPr="006233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13" w:type="dxa"/>
            <w:vAlign w:val="center"/>
          </w:tcPr>
          <w:p w:rsidR="00B212EB" w:rsidRPr="006233BA" w:rsidRDefault="00B212EB" w:rsidP="00AB3BE7">
            <w:pPr>
              <w:pStyle w:val="ConsPlusNonformat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33BA">
              <w:rPr>
                <w:rFonts w:ascii="Times New Roman" w:eastAsia="Times New Roman" w:hAnsi="Times New Roman" w:cs="Times New Roman"/>
                <w:sz w:val="22"/>
                <w:szCs w:val="22"/>
              </w:rPr>
              <w:t>Последнее повышение квалификации</w:t>
            </w:r>
          </w:p>
        </w:tc>
      </w:tr>
      <w:tr w:rsidR="00B212EB" w:rsidTr="00AB3BE7">
        <w:tc>
          <w:tcPr>
            <w:tcW w:w="1242" w:type="dxa"/>
            <w:vAlign w:val="center"/>
          </w:tcPr>
          <w:p w:rsidR="00B212EB" w:rsidRPr="006233BA" w:rsidRDefault="00B212EB" w:rsidP="00AB3B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3B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B212EB" w:rsidRPr="006233BA" w:rsidRDefault="00B212EB" w:rsidP="00AB3BE7">
            <w:pPr>
              <w:pStyle w:val="ConsPlusNonformat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33BA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78" w:type="dxa"/>
          </w:tcPr>
          <w:p w:rsidR="00B212EB" w:rsidRPr="006233BA" w:rsidRDefault="00B212EB" w:rsidP="00AB3BE7">
            <w:pPr>
              <w:pStyle w:val="ConsPlusNonformat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33BA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2" w:type="dxa"/>
          </w:tcPr>
          <w:p w:rsidR="00B212EB" w:rsidRPr="006233BA" w:rsidRDefault="00B212EB" w:rsidP="00AB3BE7">
            <w:pPr>
              <w:pStyle w:val="ConsPlusNonformat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33BA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3" w:type="dxa"/>
          </w:tcPr>
          <w:p w:rsidR="00B212EB" w:rsidRPr="006233BA" w:rsidRDefault="00B212EB" w:rsidP="00AB3BE7">
            <w:pPr>
              <w:pStyle w:val="ConsPlusNonformat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33BA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3" w:type="dxa"/>
          </w:tcPr>
          <w:p w:rsidR="00B212EB" w:rsidRPr="006233BA" w:rsidRDefault="00B212EB" w:rsidP="00AB3BE7">
            <w:pPr>
              <w:pStyle w:val="ConsPlusNonformat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33BA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3" w:type="dxa"/>
          </w:tcPr>
          <w:p w:rsidR="00B212EB" w:rsidRPr="006233BA" w:rsidRDefault="00B212EB" w:rsidP="00AB3BE7">
            <w:pPr>
              <w:pStyle w:val="ConsPlusNonformat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33BA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212EB" w:rsidRPr="00E80BFC" w:rsidTr="00AB3BE7">
        <w:tc>
          <w:tcPr>
            <w:tcW w:w="1242" w:type="dxa"/>
          </w:tcPr>
          <w:p w:rsidR="00B212EB" w:rsidRPr="00E80BFC" w:rsidRDefault="00B212EB" w:rsidP="00AB3BE7">
            <w:pPr>
              <w:pStyle w:val="ConsPlusNonformat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0BFC">
              <w:rPr>
                <w:rFonts w:ascii="Times New Roman" w:eastAsia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1418" w:type="dxa"/>
          </w:tcPr>
          <w:p w:rsidR="00B212EB" w:rsidRPr="00E80BFC" w:rsidRDefault="00B212EB" w:rsidP="00AB3BE7">
            <w:pPr>
              <w:pStyle w:val="ConsPlusNonformat"/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0BFC">
              <w:rPr>
                <w:rFonts w:ascii="Times New Roman" w:eastAsia="Times New Roman" w:hAnsi="Times New Roman" w:cs="Times New Roman"/>
                <w:sz w:val="22"/>
                <w:szCs w:val="22"/>
              </w:rPr>
              <w:t>Смирнов Иван Николаевич</w:t>
            </w:r>
          </w:p>
        </w:tc>
        <w:tc>
          <w:tcPr>
            <w:tcW w:w="1578" w:type="dxa"/>
          </w:tcPr>
          <w:p w:rsidR="00B212EB" w:rsidRPr="00E80BFC" w:rsidRDefault="00B212EB" w:rsidP="00AB3BE7">
            <w:pPr>
              <w:pStyle w:val="ConsPlusNonformat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0BFC">
              <w:rPr>
                <w:rFonts w:ascii="Times New Roman" w:eastAsia="Times New Roman" w:hAnsi="Times New Roman" w:cs="Times New Roman"/>
                <w:sz w:val="22"/>
                <w:szCs w:val="22"/>
              </w:rPr>
              <w:t>Исторический факультет Ростовского государственного университета,</w:t>
            </w:r>
          </w:p>
          <w:p w:rsidR="00B212EB" w:rsidRPr="00E80BFC" w:rsidRDefault="00B212EB" w:rsidP="00AB3BE7">
            <w:pPr>
              <w:pStyle w:val="ConsPlusNonformat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Pr="00E80BFC">
              <w:rPr>
                <w:rFonts w:ascii="Times New Roman" w:eastAsia="Times New Roman" w:hAnsi="Times New Roman" w:cs="Times New Roman"/>
                <w:sz w:val="22"/>
                <w:szCs w:val="22"/>
              </w:rPr>
              <w:t>реподаватель истории и социально-политических дисциплин</w:t>
            </w:r>
          </w:p>
        </w:tc>
        <w:tc>
          <w:tcPr>
            <w:tcW w:w="1412" w:type="dxa"/>
          </w:tcPr>
          <w:p w:rsidR="00B212EB" w:rsidRPr="00E80BFC" w:rsidRDefault="00B212EB" w:rsidP="00AB3BE7">
            <w:pPr>
              <w:pStyle w:val="ConsPlusNonformat"/>
              <w:widowControl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0BFC">
              <w:rPr>
                <w:rFonts w:ascii="Times New Roman" w:eastAsia="Times New Roman" w:hAnsi="Times New Roman" w:cs="Times New Roman"/>
                <w:sz w:val="22"/>
                <w:szCs w:val="22"/>
              </w:rPr>
              <w:t>кандидат исторических наук</w:t>
            </w:r>
          </w:p>
        </w:tc>
        <w:tc>
          <w:tcPr>
            <w:tcW w:w="1413" w:type="dxa"/>
          </w:tcPr>
          <w:p w:rsidR="00B212EB" w:rsidRPr="00E80BFC" w:rsidRDefault="00B212EB" w:rsidP="00AB3BE7">
            <w:pPr>
              <w:pStyle w:val="ConsPlusNonformat"/>
              <w:widowControl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0BF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Таганрогский институт имени </w:t>
            </w:r>
            <w:proofErr w:type="spellStart"/>
            <w:r w:rsidRPr="00E80BFC">
              <w:rPr>
                <w:rFonts w:ascii="Times New Roman" w:eastAsia="Times New Roman" w:hAnsi="Times New Roman" w:cs="Times New Roman"/>
                <w:sz w:val="22"/>
                <w:szCs w:val="22"/>
              </w:rPr>
              <w:t>А.П.Чехова</w:t>
            </w:r>
            <w:proofErr w:type="spellEnd"/>
            <w:r w:rsidRPr="00E80BF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(филиал) ФГБОУ ВО РГЭУ (РИНХ), доц. кафедры истории</w:t>
            </w:r>
          </w:p>
        </w:tc>
        <w:tc>
          <w:tcPr>
            <w:tcW w:w="1413" w:type="dxa"/>
          </w:tcPr>
          <w:p w:rsidR="00B212EB" w:rsidRPr="00E80BFC" w:rsidRDefault="00B212EB" w:rsidP="00AB3BE7">
            <w:pPr>
              <w:pStyle w:val="ConsPlusNonformat"/>
              <w:widowControl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0BFC">
              <w:rPr>
                <w:rFonts w:ascii="Times New Roman" w:eastAsia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1413" w:type="dxa"/>
          </w:tcPr>
          <w:p w:rsidR="00B212EB" w:rsidRPr="00E80BFC" w:rsidRDefault="00B212EB" w:rsidP="00AB3BE7">
            <w:pPr>
              <w:spacing w:after="0" w:line="240" w:lineRule="auto"/>
              <w:rPr>
                <w:rFonts w:ascii="Times New Roman" w:hAnsi="Times New Roman"/>
              </w:rPr>
            </w:pPr>
            <w:r w:rsidRPr="00E80BFC">
              <w:rPr>
                <w:rFonts w:ascii="Times New Roman" w:hAnsi="Times New Roman" w:cs="Times New Roman"/>
              </w:rPr>
              <w:t xml:space="preserve">Таганрогский институт имени </w:t>
            </w:r>
            <w:proofErr w:type="spellStart"/>
            <w:r w:rsidRPr="00E80BFC">
              <w:rPr>
                <w:rFonts w:ascii="Times New Roman" w:hAnsi="Times New Roman" w:cs="Times New Roman"/>
              </w:rPr>
              <w:t>А.П.Чехова</w:t>
            </w:r>
            <w:proofErr w:type="spellEnd"/>
            <w:r w:rsidRPr="00E80BFC">
              <w:rPr>
                <w:rFonts w:ascii="Times New Roman" w:hAnsi="Times New Roman" w:cs="Times New Roman"/>
              </w:rPr>
              <w:t xml:space="preserve"> (филиал) ФГБОУ ВО РГЭУ (РИНХ), 2019</w:t>
            </w:r>
          </w:p>
        </w:tc>
      </w:tr>
    </w:tbl>
    <w:p w:rsidR="00B212EB" w:rsidRDefault="00B212EB" w:rsidP="00B212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2EB" w:rsidRDefault="00B212EB" w:rsidP="00B212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2EB" w:rsidRPr="00323F94" w:rsidRDefault="00B212EB" w:rsidP="00B212EB">
      <w:pPr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                                                    доц. кафедры истории Смирнов И.Н.</w:t>
      </w:r>
    </w:p>
    <w:p w:rsidR="00B212EB" w:rsidRPr="005D1ADF" w:rsidRDefault="00B212EB" w:rsidP="00B212EB">
      <w:pPr>
        <w:rPr>
          <w:szCs w:val="24"/>
        </w:rPr>
      </w:pPr>
    </w:p>
    <w:p w:rsidR="00B212EB" w:rsidRDefault="00B212EB">
      <w:r>
        <w:br w:type="page"/>
      </w:r>
    </w:p>
    <w:p w:rsidR="00B212EB" w:rsidRPr="007C18E6" w:rsidRDefault="00B212EB" w:rsidP="00B212EB">
      <w:pPr>
        <w:jc w:val="center"/>
        <w:rPr>
          <w:rFonts w:ascii="Times New Roman" w:hAnsi="Times New Roman"/>
          <w:b/>
          <w:sz w:val="28"/>
          <w:szCs w:val="28"/>
        </w:rPr>
      </w:pPr>
      <w:r w:rsidRPr="007C18E6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12EB" w:rsidRPr="007C18E6" w:rsidRDefault="00B212EB" w:rsidP="00B212EB">
      <w:pPr>
        <w:jc w:val="center"/>
        <w:rPr>
          <w:rFonts w:ascii="Times New Roman" w:hAnsi="Times New Roman"/>
          <w:b/>
          <w:sz w:val="28"/>
          <w:szCs w:val="28"/>
        </w:rPr>
      </w:pPr>
      <w:r w:rsidRPr="007C18E6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12EB" w:rsidRPr="007C18E6" w:rsidRDefault="00B212EB" w:rsidP="00B212E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40630">
        <w:rPr>
          <w:rFonts w:ascii="Times New Roman" w:hAnsi="Times New Roman"/>
          <w:sz w:val="28"/>
          <w:szCs w:val="28"/>
        </w:rPr>
        <w:t>Б</w:t>
      </w:r>
      <w:proofErr w:type="gramStart"/>
      <w:r w:rsidRPr="00340630">
        <w:rPr>
          <w:rFonts w:ascii="Times New Roman" w:hAnsi="Times New Roman"/>
          <w:sz w:val="28"/>
          <w:szCs w:val="28"/>
        </w:rPr>
        <w:t>1</w:t>
      </w:r>
      <w:proofErr w:type="gramEnd"/>
      <w:r w:rsidRPr="00340630">
        <w:rPr>
          <w:rFonts w:ascii="Times New Roman" w:hAnsi="Times New Roman"/>
          <w:sz w:val="28"/>
          <w:szCs w:val="28"/>
        </w:rPr>
        <w:t>. Б.02</w:t>
      </w:r>
      <w:r>
        <w:rPr>
          <w:rFonts w:ascii="Times New Roman" w:hAnsi="Times New Roman"/>
          <w:sz w:val="28"/>
          <w:szCs w:val="28"/>
        </w:rPr>
        <w:t xml:space="preserve"> Философия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12EB" w:rsidRPr="00B81F5A" w:rsidTr="00AB3BE7">
        <w:tc>
          <w:tcPr>
            <w:tcW w:w="4785" w:type="dxa"/>
          </w:tcPr>
          <w:p w:rsidR="00B212EB" w:rsidRPr="00B81F5A" w:rsidRDefault="00B212EB" w:rsidP="00AB3B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1F5A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  <w:p w:rsidR="00B212EB" w:rsidRPr="00B81F5A" w:rsidRDefault="00B212EB" w:rsidP="00AB3BE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12EB" w:rsidRPr="00B81F5A" w:rsidRDefault="00B212EB" w:rsidP="00AB3BE7">
            <w:pPr>
              <w:rPr>
                <w:rFonts w:ascii="Times New Roman" w:hAnsi="Times New Roman"/>
                <w:sz w:val="28"/>
                <w:szCs w:val="28"/>
              </w:rPr>
            </w:pPr>
            <w:r w:rsidRPr="00B81F5A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4786" w:type="dxa"/>
          </w:tcPr>
          <w:p w:rsidR="00B212EB" w:rsidRPr="00B81F5A" w:rsidRDefault="00B212EB" w:rsidP="00AB3BE7">
            <w:pPr>
              <w:rPr>
                <w:rFonts w:ascii="Times New Roman" w:hAnsi="Times New Roman"/>
                <w:sz w:val="28"/>
                <w:szCs w:val="28"/>
              </w:rPr>
            </w:pPr>
            <w:r w:rsidRPr="00B81F5A">
              <w:rPr>
                <w:rFonts w:ascii="Times New Roman" w:hAnsi="Times New Roman"/>
                <w:sz w:val="28"/>
                <w:szCs w:val="28"/>
              </w:rPr>
              <w:t>44.03.01 "Педагогическое образование"</w:t>
            </w:r>
          </w:p>
          <w:p w:rsidR="00B212EB" w:rsidRPr="00B81F5A" w:rsidRDefault="00B212EB" w:rsidP="00AB3BE7">
            <w:pPr>
              <w:rPr>
                <w:rFonts w:ascii="Times New Roman" w:hAnsi="Times New Roman"/>
                <w:sz w:val="28"/>
                <w:szCs w:val="28"/>
              </w:rPr>
            </w:pPr>
            <w:r w:rsidRPr="00B81F5A">
              <w:rPr>
                <w:rFonts w:ascii="Times New Roman" w:hAnsi="Times New Roman"/>
                <w:sz w:val="28"/>
                <w:szCs w:val="28"/>
              </w:rPr>
              <w:t>44.03.01.14 "Изобразительное искусство"</w:t>
            </w:r>
          </w:p>
        </w:tc>
      </w:tr>
      <w:tr w:rsidR="00B212EB" w:rsidRPr="00B81F5A" w:rsidTr="00AB3BE7">
        <w:tc>
          <w:tcPr>
            <w:tcW w:w="4785" w:type="dxa"/>
          </w:tcPr>
          <w:p w:rsidR="00B212EB" w:rsidRPr="00B81F5A" w:rsidRDefault="00B212EB" w:rsidP="00AB3B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1F5A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12EB" w:rsidRPr="00B81F5A" w:rsidRDefault="00B212EB" w:rsidP="00AB3B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1F5A">
              <w:rPr>
                <w:rFonts w:ascii="Times New Roman" w:hAnsi="Times New Roman"/>
                <w:sz w:val="28"/>
                <w:szCs w:val="28"/>
              </w:rPr>
              <w:t>Теории и философии права</w:t>
            </w:r>
          </w:p>
        </w:tc>
      </w:tr>
    </w:tbl>
    <w:p w:rsidR="00B212EB" w:rsidRPr="007C18E6" w:rsidRDefault="00B212EB" w:rsidP="00B212E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12EB" w:rsidRPr="00B81F5A" w:rsidRDefault="00B212EB" w:rsidP="00B212EB">
      <w:pPr>
        <w:pStyle w:val="a5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B81F5A">
        <w:rPr>
          <w:b/>
          <w:sz w:val="28"/>
          <w:szCs w:val="28"/>
        </w:rPr>
        <w:t>1. Цели</w:t>
      </w:r>
      <w:r w:rsidRPr="00B81F5A">
        <w:rPr>
          <w:sz w:val="28"/>
          <w:szCs w:val="28"/>
        </w:rPr>
        <w:t xml:space="preserve"> освоения дисциплины: </w:t>
      </w:r>
      <w:r w:rsidRPr="00B81F5A">
        <w:rPr>
          <w:color w:val="000000"/>
          <w:sz w:val="28"/>
          <w:szCs w:val="28"/>
        </w:rPr>
        <w:t>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B212EB" w:rsidRPr="00B81F5A" w:rsidRDefault="00B212EB" w:rsidP="00B212EB">
      <w:pPr>
        <w:pStyle w:val="a5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B81F5A">
        <w:rPr>
          <w:b/>
          <w:sz w:val="28"/>
          <w:szCs w:val="28"/>
        </w:rPr>
        <w:t xml:space="preserve">2.   Задачи: </w:t>
      </w:r>
      <w:r w:rsidRPr="00B81F5A">
        <w:rPr>
          <w:sz w:val="28"/>
          <w:szCs w:val="28"/>
        </w:rPr>
        <w:t>формирование</w:t>
      </w:r>
      <w:r w:rsidRPr="00B81F5A">
        <w:rPr>
          <w:color w:val="000000"/>
          <w:sz w:val="28"/>
          <w:szCs w:val="28"/>
        </w:rPr>
        <w:t xml:space="preserve"> философского мировоззрения.</w:t>
      </w:r>
    </w:p>
    <w:p w:rsidR="00B212EB" w:rsidRPr="00B81F5A" w:rsidRDefault="00B212EB" w:rsidP="00B212EB">
      <w:pPr>
        <w:pStyle w:val="a5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B81F5A">
        <w:rPr>
          <w:sz w:val="28"/>
          <w:szCs w:val="28"/>
        </w:rPr>
        <w:t>– студенты должны овладеть целостным представлением о процессах и явлениях, происходящих в мире;</w:t>
      </w:r>
    </w:p>
    <w:p w:rsidR="00B212EB" w:rsidRPr="00B81F5A" w:rsidRDefault="00B212EB" w:rsidP="00B212EB">
      <w:pPr>
        <w:pStyle w:val="a5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B81F5A">
        <w:rPr>
          <w:sz w:val="28"/>
          <w:szCs w:val="28"/>
        </w:rPr>
        <w:t>– подойти к пониманию возможности современных научных методов познания природы и общества;</w:t>
      </w:r>
    </w:p>
    <w:p w:rsidR="00B212EB" w:rsidRPr="00B81F5A" w:rsidRDefault="00B212EB" w:rsidP="00B212EB">
      <w:pPr>
        <w:pStyle w:val="a5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B81F5A">
        <w:rPr>
          <w:sz w:val="28"/>
          <w:szCs w:val="28"/>
        </w:rP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B212EB" w:rsidRPr="00B81F5A" w:rsidRDefault="00B212EB" w:rsidP="00B212EB">
      <w:pPr>
        <w:pStyle w:val="a5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B81F5A">
        <w:rPr>
          <w:sz w:val="28"/>
          <w:szCs w:val="28"/>
        </w:rPr>
        <w:t>– осознать социальную значимость своей будущей профессии.</w:t>
      </w:r>
    </w:p>
    <w:p w:rsidR="00B212EB" w:rsidRPr="00B81F5A" w:rsidRDefault="00B212EB" w:rsidP="00B212E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81F5A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B81F5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81F5A">
        <w:rPr>
          <w:rFonts w:ascii="Times New Roman" w:hAnsi="Times New Roman"/>
          <w:b/>
          <w:sz w:val="28"/>
          <w:szCs w:val="28"/>
        </w:rPr>
        <w:t xml:space="preserve">. </w:t>
      </w:r>
    </w:p>
    <w:p w:rsidR="00B212EB" w:rsidRPr="00B81F5A" w:rsidRDefault="00B212EB" w:rsidP="00B212EB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81F5A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B212EB" w:rsidRPr="00B81F5A" w:rsidRDefault="00B212EB" w:rsidP="00B212EB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F5A">
        <w:rPr>
          <w:rFonts w:ascii="Times New Roman" w:hAnsi="Times New Roman"/>
          <w:i/>
          <w:sz w:val="28"/>
          <w:szCs w:val="28"/>
        </w:rPr>
        <w:t>Знать:</w:t>
      </w:r>
      <w:r w:rsidRPr="00B81F5A">
        <w:rPr>
          <w:rFonts w:ascii="Times New Roman" w:hAnsi="Times New Roman"/>
          <w:sz w:val="28"/>
          <w:szCs w:val="28"/>
        </w:rPr>
        <w:t xml:space="preserve"> </w:t>
      </w:r>
      <w:r w:rsidRPr="00B81F5A">
        <w:rPr>
          <w:rFonts w:ascii="Times New Roman" w:hAnsi="Times New Roman"/>
          <w:bCs/>
          <w:sz w:val="28"/>
          <w:szCs w:val="28"/>
        </w:rPr>
        <w:t>понятие «культура мышления», философские методы и методы научного познания; представле6ние о социальных, этнических, конфессиональных и культурных особенностях представителей тех или иных социальных общностей</w:t>
      </w:r>
    </w:p>
    <w:p w:rsidR="00B212EB" w:rsidRPr="00B81F5A" w:rsidRDefault="00B212EB" w:rsidP="00B212EB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F5A">
        <w:rPr>
          <w:rFonts w:ascii="Times New Roman" w:hAnsi="Times New Roman"/>
          <w:i/>
          <w:sz w:val="28"/>
          <w:szCs w:val="28"/>
        </w:rPr>
        <w:t>Уметь:</w:t>
      </w:r>
      <w:r w:rsidRPr="00B81F5A">
        <w:rPr>
          <w:rFonts w:ascii="Times New Roman" w:hAnsi="Times New Roman"/>
          <w:sz w:val="28"/>
          <w:szCs w:val="28"/>
        </w:rPr>
        <w:t xml:space="preserve"> применять информационные технологии для поиска современных общекультурных знаний; </w:t>
      </w:r>
      <w:r w:rsidRPr="00B81F5A">
        <w:rPr>
          <w:rFonts w:ascii="Times New Roman" w:hAnsi="Times New Roman"/>
          <w:bCs/>
          <w:color w:val="000000"/>
          <w:sz w:val="28"/>
          <w:szCs w:val="28"/>
        </w:rPr>
        <w:t>работая в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различия.</w:t>
      </w:r>
    </w:p>
    <w:p w:rsidR="00B212EB" w:rsidRPr="00B81F5A" w:rsidRDefault="00B212EB" w:rsidP="00B212EB">
      <w:pPr>
        <w:pStyle w:val="a6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81F5A">
        <w:rPr>
          <w:rFonts w:ascii="Times New Roman" w:hAnsi="Times New Roman"/>
          <w:i/>
          <w:sz w:val="28"/>
          <w:szCs w:val="28"/>
        </w:rPr>
        <w:t>Владеть:</w:t>
      </w:r>
      <w:r w:rsidRPr="00B81F5A">
        <w:rPr>
          <w:rFonts w:ascii="Times New Roman" w:hAnsi="Times New Roman"/>
          <w:sz w:val="28"/>
          <w:szCs w:val="28"/>
        </w:rPr>
        <w:t xml:space="preserve"> </w:t>
      </w:r>
      <w:r w:rsidRPr="00B81F5A">
        <w:rPr>
          <w:rFonts w:ascii="Times New Roman" w:hAnsi="Times New Roman"/>
          <w:bCs/>
          <w:color w:val="000000"/>
          <w:sz w:val="28"/>
          <w:szCs w:val="28"/>
        </w:rPr>
        <w:t>культурой мышления, способностью к обобщению, анализу, восприятию информации, постановке цели и выбору путей её достижения; в процессе работы в коллективе этическими нормами, касающимися социальных, этнических, конфессиональных и культурных различий; способами и приемами предотвращения возможных конфликтных ситуаций в процессе профессиональной деятельности</w:t>
      </w:r>
    </w:p>
    <w:p w:rsidR="00B212EB" w:rsidRPr="00B81F5A" w:rsidRDefault="00B212EB" w:rsidP="00B212EB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81F5A">
        <w:rPr>
          <w:rFonts w:ascii="Times New Roman" w:hAnsi="Times New Roman"/>
          <w:b/>
          <w:sz w:val="28"/>
          <w:szCs w:val="28"/>
        </w:rPr>
        <w:lastRenderedPageBreak/>
        <w:t xml:space="preserve">4. Дисциплина участвует в формировании компетенций: </w:t>
      </w:r>
      <w:r w:rsidRPr="00B81F5A">
        <w:rPr>
          <w:rFonts w:ascii="Times New Roman" w:hAnsi="Times New Roman"/>
          <w:sz w:val="28"/>
          <w:szCs w:val="28"/>
        </w:rPr>
        <w:t>ОК-1, ОК-6</w:t>
      </w:r>
    </w:p>
    <w:p w:rsidR="00B212EB" w:rsidRPr="00B81F5A" w:rsidRDefault="00B212EB" w:rsidP="00B212EB">
      <w:pPr>
        <w:pStyle w:val="a6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B81F5A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>
        <w:rPr>
          <w:rFonts w:ascii="Times New Roman" w:hAnsi="Times New Roman"/>
          <w:i/>
          <w:sz w:val="28"/>
          <w:szCs w:val="28"/>
        </w:rPr>
        <w:t>(в ЗЕТ):4</w:t>
      </w:r>
      <w:r w:rsidRPr="00B81F5A">
        <w:rPr>
          <w:rFonts w:ascii="Times New Roman" w:hAnsi="Times New Roman"/>
          <w:i/>
          <w:sz w:val="28"/>
          <w:szCs w:val="28"/>
        </w:rPr>
        <w:t>.</w:t>
      </w:r>
    </w:p>
    <w:p w:rsidR="00B212EB" w:rsidRPr="00B81F5A" w:rsidRDefault="00B212EB" w:rsidP="00B212EB">
      <w:pPr>
        <w:pStyle w:val="a6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B81F5A">
        <w:rPr>
          <w:rFonts w:ascii="Times New Roman" w:hAnsi="Times New Roman"/>
          <w:b/>
          <w:sz w:val="28"/>
          <w:szCs w:val="28"/>
        </w:rPr>
        <w:t>6. Форма контроля:</w:t>
      </w:r>
      <w:r w:rsidRPr="00B81F5A">
        <w:rPr>
          <w:rFonts w:ascii="Times New Roman" w:hAnsi="Times New Roman"/>
          <w:sz w:val="28"/>
          <w:szCs w:val="28"/>
        </w:rPr>
        <w:t xml:space="preserve"> экзамен.</w:t>
      </w:r>
    </w:p>
    <w:p w:rsidR="00B212EB" w:rsidRPr="00B81F5A" w:rsidRDefault="00B212EB" w:rsidP="00B212EB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81F5A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B212EB" w:rsidRPr="00B81F5A" w:rsidRDefault="00B212EB" w:rsidP="00B212EB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81F5A">
        <w:rPr>
          <w:rFonts w:ascii="Times New Roman" w:hAnsi="Times New Roman"/>
          <w:sz w:val="28"/>
          <w:szCs w:val="28"/>
        </w:rPr>
        <w:t xml:space="preserve">И. Н. Самойлова, зав. кафедрой теории и философии права.                                  </w:t>
      </w:r>
    </w:p>
    <w:p w:rsidR="00B212EB" w:rsidRPr="00B81F5A" w:rsidRDefault="00B212EB" w:rsidP="00B212EB">
      <w:pPr>
        <w:pStyle w:val="a6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B212EB" w:rsidRPr="00B81F5A" w:rsidRDefault="00B212EB" w:rsidP="00B212EB">
      <w:pPr>
        <w:rPr>
          <w:sz w:val="28"/>
          <w:szCs w:val="28"/>
        </w:rPr>
      </w:pPr>
    </w:p>
    <w:p w:rsidR="00B212EB" w:rsidRDefault="00B212EB">
      <w:r>
        <w:br w:type="page"/>
      </w:r>
    </w:p>
    <w:p w:rsidR="00B212EB" w:rsidRPr="00FF3BFC" w:rsidRDefault="00B212EB" w:rsidP="00B212EB">
      <w:pPr>
        <w:suppressAutoHyphens/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FF3BF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B212EB" w:rsidRPr="00FF3BFC" w:rsidRDefault="00B212EB" w:rsidP="00B212EB">
      <w:pPr>
        <w:suppressAutoHyphens/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FF3BF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212EB" w:rsidRPr="00FF3BFC" w:rsidRDefault="00B212EB" w:rsidP="00B212E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3BFC">
        <w:rPr>
          <w:rFonts w:ascii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FF3BFC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proofErr w:type="gramEnd"/>
      <w:r w:rsidRPr="00FF3BFC">
        <w:rPr>
          <w:rFonts w:ascii="Times New Roman" w:hAnsi="Times New Roman"/>
          <w:b/>
          <w:bCs/>
          <w:sz w:val="24"/>
          <w:szCs w:val="24"/>
          <w:u w:val="single"/>
        </w:rPr>
        <w:t>.Б.</w:t>
      </w:r>
      <w:r w:rsidRPr="00C37200"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Pr="004F2D36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FF3BFC">
        <w:rPr>
          <w:rFonts w:ascii="Times New Roman" w:hAnsi="Times New Roman"/>
          <w:b/>
          <w:bCs/>
          <w:sz w:val="24"/>
          <w:szCs w:val="24"/>
          <w:u w:val="single"/>
        </w:rPr>
        <w:t xml:space="preserve"> Иностранный язык</w:t>
      </w:r>
    </w:p>
    <w:p w:rsidR="00B212EB" w:rsidRPr="00FF3BFC" w:rsidRDefault="00B212EB" w:rsidP="00B212EB">
      <w:pPr>
        <w:suppressAutoHyphens/>
        <w:spacing w:after="0" w:line="288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352"/>
      </w:tblGrid>
      <w:tr w:rsidR="00B212EB" w:rsidRPr="00FF3BFC" w:rsidTr="00AB3BE7">
        <w:tc>
          <w:tcPr>
            <w:tcW w:w="4219" w:type="dxa"/>
          </w:tcPr>
          <w:p w:rsidR="00B212EB" w:rsidRPr="00FF3BFC" w:rsidRDefault="00B212EB" w:rsidP="00AB3BE7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BF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B212EB" w:rsidRPr="00C37200" w:rsidRDefault="00B212EB" w:rsidP="00AB3BE7">
            <w:pPr>
              <w:suppressAutoHyphens/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200">
              <w:rPr>
                <w:rFonts w:ascii="Times New Roman" w:hAnsi="Times New Roman"/>
                <w:i/>
                <w:sz w:val="24"/>
                <w:szCs w:val="24"/>
              </w:rPr>
              <w:t>44.03.0</w:t>
            </w:r>
            <w:r w:rsidRPr="0016563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C37200">
              <w:rPr>
                <w:rFonts w:ascii="Times New Roman" w:hAnsi="Times New Roman"/>
                <w:i/>
                <w:sz w:val="24"/>
                <w:szCs w:val="24"/>
              </w:rPr>
              <w:t xml:space="preserve"> "Педагогическое образование</w:t>
            </w:r>
            <w:r w:rsidRPr="00165631">
              <w:rPr>
                <w:rFonts w:ascii="Times New Roman" w:hAnsi="Times New Roman"/>
                <w:i/>
                <w:sz w:val="24"/>
                <w:szCs w:val="24"/>
              </w:rPr>
              <w:t xml:space="preserve">" </w:t>
            </w:r>
          </w:p>
        </w:tc>
      </w:tr>
      <w:tr w:rsidR="00B212EB" w:rsidRPr="00FF3BFC" w:rsidTr="00AB3BE7">
        <w:tc>
          <w:tcPr>
            <w:tcW w:w="4219" w:type="dxa"/>
          </w:tcPr>
          <w:p w:rsidR="00B212EB" w:rsidRPr="00FF3BFC" w:rsidRDefault="00B212EB" w:rsidP="00AB3BE7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Профили</w:t>
            </w:r>
            <w:r w:rsidRPr="00FF3BFC">
              <w:rPr>
                <w:rFonts w:ascii="Times New Roman" w:hAnsi="Times New Roman"/>
                <w:b/>
                <w:sz w:val="24"/>
                <w:szCs w:val="24"/>
              </w:rPr>
              <w:t xml:space="preserve"> (специализация)</w:t>
            </w:r>
          </w:p>
        </w:tc>
        <w:tc>
          <w:tcPr>
            <w:tcW w:w="5352" w:type="dxa"/>
          </w:tcPr>
          <w:p w:rsidR="00B212EB" w:rsidRPr="00C37200" w:rsidRDefault="00B212EB" w:rsidP="00AB3BE7">
            <w:pPr>
              <w:suppressAutoHyphens/>
              <w:spacing w:after="0" w:line="288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44.03.01.</w:t>
            </w:r>
            <w:r w:rsidRPr="0016563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165631">
              <w:rPr>
                <w:rFonts w:ascii="Times New Roman" w:hAnsi="Times New Roman"/>
                <w:i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Изобразительное искусство</w:t>
            </w:r>
            <w:r w:rsidRPr="00165631">
              <w:rPr>
                <w:rFonts w:ascii="Times New Roman" w:hAnsi="Times New Roman"/>
                <w:i/>
                <w:sz w:val="24"/>
                <w:szCs w:val="24"/>
              </w:rPr>
              <w:t>"</w:t>
            </w:r>
          </w:p>
        </w:tc>
      </w:tr>
      <w:tr w:rsidR="00B212EB" w:rsidRPr="00FF3BFC" w:rsidTr="00AB3BE7">
        <w:tc>
          <w:tcPr>
            <w:tcW w:w="4219" w:type="dxa"/>
          </w:tcPr>
          <w:p w:rsidR="00B212EB" w:rsidRPr="00FF3BFC" w:rsidRDefault="00B212EB" w:rsidP="00AB3BE7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BF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B212EB" w:rsidRPr="00FF3BFC" w:rsidRDefault="00B212EB" w:rsidP="00AB3BE7">
            <w:pPr>
              <w:suppressAutoHyphens/>
              <w:spacing w:after="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3BFC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B212EB" w:rsidRPr="00FF3BFC" w:rsidRDefault="00B212EB" w:rsidP="00B212EB">
      <w:pPr>
        <w:suppressAutoHyphens/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B212EB" w:rsidRPr="00FF3BFC" w:rsidRDefault="00B212EB" w:rsidP="00B212EB">
      <w:pPr>
        <w:pStyle w:val="1"/>
        <w:numPr>
          <w:ilvl w:val="0"/>
          <w:numId w:val="9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3BF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B212EB" w:rsidRPr="00FF3BFC" w:rsidRDefault="00B212EB" w:rsidP="00B212EB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F3BFC">
        <w:rPr>
          <w:rFonts w:ascii="Times New Roman" w:hAnsi="Times New Roman"/>
          <w:sz w:val="24"/>
          <w:szCs w:val="24"/>
        </w:rPr>
        <w:t xml:space="preserve">Основной целью освоения учебной дисциплины  </w:t>
      </w:r>
      <w:r w:rsidRPr="00FF3BFC">
        <w:rPr>
          <w:rFonts w:ascii="Times New Roman" w:hAnsi="Times New Roman"/>
          <w:sz w:val="24"/>
          <w:szCs w:val="24"/>
          <w:u w:val="single"/>
        </w:rPr>
        <w:t>«Иностранный язык»</w:t>
      </w:r>
      <w:r w:rsidRPr="00FF3BFC">
        <w:rPr>
          <w:rFonts w:ascii="Times New Roman" w:hAnsi="Times New Roman"/>
          <w:sz w:val="24"/>
          <w:szCs w:val="24"/>
        </w:rPr>
        <w:t xml:space="preserve"> в вузе является </w:t>
      </w:r>
      <w:r w:rsidRPr="00FF3BFC">
        <w:rPr>
          <w:rFonts w:ascii="Times New Roman" w:hAnsi="Times New Roman"/>
          <w:i/>
          <w:sz w:val="24"/>
          <w:szCs w:val="24"/>
        </w:rPr>
        <w:t>формирование коммуникативной компетенции обучающихся</w:t>
      </w:r>
      <w:r w:rsidRPr="00FF3BFC">
        <w:rPr>
          <w:rFonts w:ascii="Times New Roman" w:hAnsi="Times New Roman"/>
          <w:sz w:val="24"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B212EB" w:rsidRPr="00FF3BFC" w:rsidRDefault="00B212EB" w:rsidP="00B212EB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212EB" w:rsidRPr="00FF3BFC" w:rsidRDefault="00B212EB" w:rsidP="00B212EB">
      <w:pPr>
        <w:pStyle w:val="1"/>
        <w:numPr>
          <w:ilvl w:val="0"/>
          <w:numId w:val="9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3BF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B212EB" w:rsidRPr="00FF3BFC" w:rsidRDefault="00B212EB" w:rsidP="00B212EB">
      <w:pPr>
        <w:spacing w:after="0" w:line="264" w:lineRule="auto"/>
        <w:jc w:val="both"/>
        <w:rPr>
          <w:rStyle w:val="ab"/>
          <w:rFonts w:ascii="Times New Roman" w:hAnsi="Times New Roman"/>
          <w:b/>
          <w:bCs/>
          <w:sz w:val="24"/>
          <w:szCs w:val="24"/>
        </w:rPr>
      </w:pPr>
      <w:r w:rsidRPr="00FF3BFC">
        <w:rPr>
          <w:rFonts w:ascii="Times New Roman" w:hAnsi="Times New Roman"/>
          <w:sz w:val="24"/>
          <w:szCs w:val="24"/>
        </w:rPr>
        <w:t xml:space="preserve">- </w:t>
      </w:r>
      <w:r w:rsidRPr="00FF3BFC">
        <w:rPr>
          <w:rStyle w:val="ab"/>
          <w:rFonts w:ascii="Times New Roman" w:hAnsi="Times New Roman"/>
          <w:bCs/>
          <w:sz w:val="24"/>
          <w:szCs w:val="24"/>
        </w:rPr>
        <w:t xml:space="preserve">обучить практическому владению разговорно-бытовой и научной речью для активного пользования иностранным </w:t>
      </w:r>
      <w:proofErr w:type="gramStart"/>
      <w:r w:rsidRPr="00FF3BFC">
        <w:rPr>
          <w:rStyle w:val="ab"/>
          <w:rFonts w:ascii="Times New Roman" w:hAnsi="Times New Roman"/>
          <w:bCs/>
          <w:sz w:val="24"/>
          <w:szCs w:val="24"/>
        </w:rPr>
        <w:t>языком</w:t>
      </w:r>
      <w:proofErr w:type="gramEnd"/>
      <w:r w:rsidRPr="00FF3BFC">
        <w:rPr>
          <w:rStyle w:val="ab"/>
          <w:rFonts w:ascii="Times New Roman" w:hAnsi="Times New Roman"/>
          <w:bCs/>
          <w:sz w:val="24"/>
          <w:szCs w:val="24"/>
        </w:rPr>
        <w:t xml:space="preserve"> как в повседневном, так и в профессиональном общении</w:t>
      </w:r>
      <w:r w:rsidRPr="00FF3BFC">
        <w:rPr>
          <w:rStyle w:val="ab"/>
          <w:rFonts w:ascii="Times New Roman" w:hAnsi="Times New Roman"/>
          <w:b/>
          <w:bCs/>
          <w:sz w:val="24"/>
          <w:szCs w:val="24"/>
        </w:rPr>
        <w:t>;</w:t>
      </w:r>
    </w:p>
    <w:p w:rsidR="00B212EB" w:rsidRPr="00FF3BFC" w:rsidRDefault="00B212EB" w:rsidP="00B212EB">
      <w:pPr>
        <w:spacing w:after="0" w:line="264" w:lineRule="auto"/>
        <w:jc w:val="both"/>
        <w:rPr>
          <w:rStyle w:val="ab"/>
          <w:rFonts w:ascii="Times New Roman" w:hAnsi="Times New Roman"/>
          <w:bCs/>
          <w:sz w:val="24"/>
          <w:szCs w:val="24"/>
        </w:rPr>
      </w:pPr>
      <w:r w:rsidRPr="00FF3BFC">
        <w:rPr>
          <w:rStyle w:val="ab"/>
          <w:rFonts w:ascii="Times New Roman" w:hAnsi="Times New Roman"/>
          <w:b/>
          <w:bCs/>
          <w:sz w:val="24"/>
          <w:szCs w:val="24"/>
        </w:rPr>
        <w:t xml:space="preserve">- </w:t>
      </w:r>
      <w:r w:rsidRPr="00FF3BFC">
        <w:rPr>
          <w:rStyle w:val="ab"/>
          <w:rFonts w:ascii="Times New Roman" w:hAnsi="Times New Roman"/>
          <w:bCs/>
          <w:sz w:val="24"/>
          <w:szCs w:val="24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</w:t>
      </w:r>
      <w:proofErr w:type="spellStart"/>
      <w:r w:rsidRPr="00FF3BFC">
        <w:rPr>
          <w:rStyle w:val="ab"/>
          <w:rFonts w:ascii="Times New Roman" w:hAnsi="Times New Roman"/>
          <w:bCs/>
          <w:sz w:val="24"/>
          <w:szCs w:val="24"/>
        </w:rPr>
        <w:t>аудировании</w:t>
      </w:r>
      <w:proofErr w:type="spellEnd"/>
      <w:r w:rsidRPr="00FF3BFC">
        <w:rPr>
          <w:rStyle w:val="ab"/>
          <w:rFonts w:ascii="Times New Roman" w:hAnsi="Times New Roman"/>
          <w:bCs/>
          <w:sz w:val="24"/>
          <w:szCs w:val="24"/>
        </w:rPr>
        <w:t>), чтении и письме;</w:t>
      </w:r>
    </w:p>
    <w:p w:rsidR="00B212EB" w:rsidRPr="00FF3BFC" w:rsidRDefault="00B212EB" w:rsidP="00B212EB">
      <w:pPr>
        <w:spacing w:after="0" w:line="240" w:lineRule="auto"/>
        <w:ind w:hanging="142"/>
        <w:jc w:val="both"/>
        <w:rPr>
          <w:rStyle w:val="ab"/>
          <w:rFonts w:ascii="Times New Roman" w:hAnsi="Times New Roman"/>
          <w:bCs/>
          <w:sz w:val="24"/>
          <w:szCs w:val="24"/>
        </w:rPr>
      </w:pPr>
      <w:r w:rsidRPr="00FF3BFC">
        <w:rPr>
          <w:rStyle w:val="ab"/>
          <w:rFonts w:ascii="Times New Roman" w:hAnsi="Times New Roman"/>
          <w:bCs/>
          <w:sz w:val="24"/>
          <w:szCs w:val="24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B212EB" w:rsidRPr="00FF3BFC" w:rsidRDefault="00B212EB" w:rsidP="00B212EB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FF3BFC">
        <w:rPr>
          <w:rStyle w:val="ab"/>
          <w:rFonts w:ascii="Times New Roman" w:hAnsi="Times New Roman"/>
          <w:bCs/>
          <w:sz w:val="24"/>
          <w:szCs w:val="24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B212EB" w:rsidRPr="00FF3BFC" w:rsidRDefault="00B212EB" w:rsidP="00B212EB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212EB" w:rsidRPr="00FF3BFC" w:rsidRDefault="00B212EB" w:rsidP="00B212EB">
      <w:pPr>
        <w:pStyle w:val="1"/>
        <w:numPr>
          <w:ilvl w:val="0"/>
          <w:numId w:val="9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3BF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FF3BF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F3BFC">
        <w:rPr>
          <w:rFonts w:ascii="Times New Roman" w:hAnsi="Times New Roman"/>
          <w:b/>
          <w:sz w:val="24"/>
          <w:szCs w:val="24"/>
        </w:rPr>
        <w:t xml:space="preserve">. </w:t>
      </w:r>
    </w:p>
    <w:p w:rsidR="00B212EB" w:rsidRPr="00FF3BFC" w:rsidRDefault="00B212EB" w:rsidP="00B212EB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3BF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212EB" w:rsidRPr="00FF3BFC" w:rsidRDefault="00B212EB" w:rsidP="00B212EB">
      <w:pPr>
        <w:suppressAutoHyphens/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FF3BFC">
        <w:rPr>
          <w:rFonts w:ascii="Times New Roman" w:hAnsi="Times New Roman"/>
          <w:b/>
          <w:i/>
          <w:sz w:val="24"/>
          <w:szCs w:val="24"/>
        </w:rPr>
        <w:t>Знать:</w:t>
      </w:r>
      <w:r w:rsidRPr="00FF3BF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B212EB" w:rsidRPr="00FF3BFC" w:rsidTr="00AB3BE7">
        <w:tc>
          <w:tcPr>
            <w:tcW w:w="9854" w:type="dxa"/>
          </w:tcPr>
          <w:p w:rsidR="00B212EB" w:rsidRPr="00FF3BFC" w:rsidRDefault="00B212EB" w:rsidP="00AB3BE7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BFC">
              <w:rPr>
                <w:rFonts w:ascii="Times New Roman" w:hAnsi="Times New Roman"/>
                <w:sz w:val="24"/>
                <w:szCs w:val="24"/>
              </w:rPr>
              <w:t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(ОК-</w:t>
            </w:r>
            <w:r w:rsidRPr="000D1016">
              <w:rPr>
                <w:rFonts w:ascii="Times New Roman" w:hAnsi="Times New Roman"/>
                <w:sz w:val="24"/>
                <w:szCs w:val="24"/>
              </w:rPr>
              <w:t>4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); лексический материал, межкультурную специфику, 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социальные, этнические, конфессиональные и культурные различия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(ОК-</w:t>
            </w:r>
            <w:r w:rsidRPr="000D1016">
              <w:rPr>
                <w:rFonts w:ascii="Times New Roman" w:hAnsi="Times New Roman"/>
                <w:sz w:val="24"/>
                <w:szCs w:val="24"/>
              </w:rPr>
              <w:t>6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); лексический и грамматический материал, необходимый для повышения уровня </w:t>
            </w:r>
            <w:proofErr w:type="gramStart"/>
            <w:r w:rsidRPr="00FF3BFC">
              <w:rPr>
                <w:rFonts w:ascii="Times New Roman" w:hAnsi="Times New Roman"/>
                <w:sz w:val="24"/>
                <w:szCs w:val="24"/>
              </w:rPr>
              <w:t>самообразования</w:t>
            </w:r>
            <w:proofErr w:type="gramEnd"/>
            <w:r w:rsidRPr="00FF3BFC">
              <w:rPr>
                <w:rFonts w:ascii="Times New Roman" w:hAnsi="Times New Roman"/>
                <w:sz w:val="24"/>
                <w:szCs w:val="24"/>
              </w:rPr>
              <w:t xml:space="preserve"> как в общекультурном плане, так и в 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профессиональном; 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лексический и грамматический материал, необходимый для 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 (О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>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212EB" w:rsidRPr="00FF3BFC" w:rsidTr="00AB3BE7">
        <w:tc>
          <w:tcPr>
            <w:tcW w:w="9854" w:type="dxa"/>
          </w:tcPr>
          <w:p w:rsidR="00B212EB" w:rsidRPr="00FF3BFC" w:rsidRDefault="00B212EB" w:rsidP="00AB3B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3BF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FF3BF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B212EB" w:rsidRPr="00FF3BFC" w:rsidRDefault="00B212EB" w:rsidP="00AB3B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BFC">
              <w:rPr>
                <w:rFonts w:ascii="Times New Roman" w:hAnsi="Times New Roman"/>
                <w:sz w:val="24"/>
                <w:szCs w:val="24"/>
              </w:rPr>
              <w:t xml:space="preserve">Спонтанно и бегло, не испытывая трудностей в подборе слов, выражать свои мысли в </w:t>
            </w:r>
            <w:r w:rsidRPr="00FF3BFC">
              <w:rPr>
                <w:rFonts w:ascii="Times New Roman" w:hAnsi="Times New Roman"/>
                <w:sz w:val="24"/>
                <w:szCs w:val="24"/>
              </w:rPr>
              <w:lastRenderedPageBreak/>
              <w:t>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(ОК-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>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(ОК-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>); легко находить и понимать,  корректно выражать и передавать необходимую информацию на иностранном языке; при помощи вспом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</w:t>
            </w:r>
            <w:proofErr w:type="spellStart"/>
            <w:r w:rsidRPr="00FF3BF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F3BFC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системе Интернет (О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 xml:space="preserve">);  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212EB" w:rsidRPr="00FF3BFC" w:rsidTr="00AB3BE7">
        <w:tc>
          <w:tcPr>
            <w:tcW w:w="9854" w:type="dxa"/>
          </w:tcPr>
          <w:p w:rsidR="00B212EB" w:rsidRPr="00FF3BFC" w:rsidRDefault="00B212EB" w:rsidP="00AB3BE7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F3BF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Владеть: </w:t>
            </w:r>
          </w:p>
          <w:p w:rsidR="00B212EB" w:rsidRPr="00FF3BFC" w:rsidRDefault="00B212EB" w:rsidP="00AB3BE7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BFC">
              <w:rPr>
                <w:rFonts w:ascii="Times New Roman" w:hAnsi="Times New Roman"/>
                <w:sz w:val="24"/>
                <w:szCs w:val="24"/>
              </w:rPr>
              <w:t>Навыками необходимыми для  выполнения межличностной и профессиональной коммуникации на иностранном языке (ОК-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социальных, этнических, конфессиональных и культурных различий (ОК-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 xml:space="preserve">); 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навыками необходимыми для  выполнения специфической коммуникации на иностранном языке, в </w:t>
            </w:r>
            <w:proofErr w:type="spellStart"/>
            <w:r w:rsidRPr="00FF3BF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F3BFC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системе Интернет (О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 xml:space="preserve">); 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навыками необходимыми для  выполнения профессиональной коммуникации на иностранном языке, в </w:t>
            </w:r>
            <w:proofErr w:type="spellStart"/>
            <w:r w:rsidRPr="00FF3BF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F3BFC">
              <w:rPr>
                <w:rFonts w:ascii="Times New Roman" w:hAnsi="Times New Roman"/>
                <w:sz w:val="24"/>
                <w:szCs w:val="24"/>
              </w:rPr>
              <w:t>. в области научных исследований (О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</w:tr>
    </w:tbl>
    <w:p w:rsidR="00B212EB" w:rsidRPr="00FF3BFC" w:rsidRDefault="00B212EB" w:rsidP="00B212EB">
      <w:pPr>
        <w:pStyle w:val="1"/>
        <w:numPr>
          <w:ilvl w:val="0"/>
          <w:numId w:val="9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3BF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212EB" w:rsidRPr="00FF3BFC" w:rsidRDefault="00B212EB" w:rsidP="00B212EB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>- 4</w:t>
      </w:r>
      <w:r w:rsidRPr="00FF3BF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6; ОПК-5</w:t>
      </w:r>
    </w:p>
    <w:p w:rsidR="00B212EB" w:rsidRPr="00FF3BFC" w:rsidRDefault="00B212EB" w:rsidP="00B212EB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bCs/>
          <w:sz w:val="24"/>
          <w:szCs w:val="24"/>
        </w:rPr>
      </w:pPr>
    </w:p>
    <w:p w:rsidR="00B212EB" w:rsidRPr="00FF3BFC" w:rsidRDefault="00B212EB" w:rsidP="00B212EB">
      <w:pPr>
        <w:pStyle w:val="1"/>
        <w:numPr>
          <w:ilvl w:val="0"/>
          <w:numId w:val="9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F3BF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F3BFC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6.</w:t>
      </w:r>
    </w:p>
    <w:p w:rsidR="00B212EB" w:rsidRPr="00FF3BFC" w:rsidRDefault="00B212EB" w:rsidP="00B212EB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i/>
          <w:sz w:val="24"/>
          <w:szCs w:val="24"/>
        </w:rPr>
      </w:pPr>
    </w:p>
    <w:p w:rsidR="00B212EB" w:rsidRPr="00FF3BFC" w:rsidRDefault="00B212EB" w:rsidP="00B212EB">
      <w:pPr>
        <w:pStyle w:val="1"/>
        <w:numPr>
          <w:ilvl w:val="0"/>
          <w:numId w:val="9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F3BFC">
        <w:rPr>
          <w:rFonts w:ascii="Times New Roman" w:hAnsi="Times New Roman"/>
          <w:b/>
          <w:sz w:val="24"/>
          <w:szCs w:val="24"/>
        </w:rPr>
        <w:t xml:space="preserve">Форма контроля: </w:t>
      </w:r>
    </w:p>
    <w:p w:rsidR="00B212EB" w:rsidRPr="00FF3BFC" w:rsidRDefault="00B212EB" w:rsidP="00B212EB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 (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FF3BFC">
        <w:rPr>
          <w:rFonts w:ascii="Times New Roman" w:hAnsi="Times New Roman"/>
          <w:sz w:val="24"/>
          <w:szCs w:val="24"/>
        </w:rPr>
        <w:t xml:space="preserve"> семестр); </w:t>
      </w:r>
    </w:p>
    <w:p w:rsidR="00B212EB" w:rsidRPr="00FF3BFC" w:rsidRDefault="00B212EB" w:rsidP="00B212EB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FF3BFC">
        <w:rPr>
          <w:rFonts w:ascii="Times New Roman" w:hAnsi="Times New Roman"/>
          <w:sz w:val="24"/>
          <w:szCs w:val="24"/>
        </w:rPr>
        <w:t>Экзамен (3 семестр).</w:t>
      </w:r>
    </w:p>
    <w:p w:rsidR="00B212EB" w:rsidRPr="00FF3BFC" w:rsidRDefault="00B212EB" w:rsidP="00B212EB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i/>
          <w:sz w:val="24"/>
          <w:szCs w:val="24"/>
        </w:rPr>
      </w:pPr>
    </w:p>
    <w:p w:rsidR="00B212EB" w:rsidRPr="00FF3BFC" w:rsidRDefault="00B212EB" w:rsidP="00B212EB">
      <w:pPr>
        <w:pStyle w:val="1"/>
        <w:numPr>
          <w:ilvl w:val="0"/>
          <w:numId w:val="9"/>
        </w:numPr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3BF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FF3BFC">
        <w:rPr>
          <w:rStyle w:val="aa"/>
          <w:rFonts w:ascii="Times New Roman" w:hAnsi="Times New Roman"/>
          <w:b/>
          <w:sz w:val="24"/>
          <w:szCs w:val="24"/>
        </w:rPr>
        <w:footnoteReference w:id="1"/>
      </w:r>
      <w:r w:rsidRPr="00FF3BFC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5"/>
        <w:gridCol w:w="1324"/>
        <w:gridCol w:w="1550"/>
        <w:gridCol w:w="1414"/>
        <w:gridCol w:w="1218"/>
        <w:gridCol w:w="1408"/>
        <w:gridCol w:w="1312"/>
      </w:tblGrid>
      <w:tr w:rsidR="00B212EB" w:rsidRPr="00FF3BFC" w:rsidTr="00AB3BE7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EB" w:rsidRPr="00FF3BFC" w:rsidRDefault="00B212EB" w:rsidP="00AB3B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EB" w:rsidRPr="00FF3BFC" w:rsidRDefault="00B212EB" w:rsidP="00AB3BE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EB" w:rsidRPr="00FF3BFC" w:rsidRDefault="00B212EB" w:rsidP="00AB3BE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подготовки) по документу </w:t>
            </w:r>
            <w:r w:rsidRPr="00FF3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образовании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EB" w:rsidRPr="00FF3BFC" w:rsidRDefault="00B212EB" w:rsidP="00AB3BE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EB" w:rsidRPr="00FF3BFC" w:rsidRDefault="00B212EB" w:rsidP="00AB3BE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FF3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EB" w:rsidRPr="00FF3BFC" w:rsidRDefault="00B212EB" w:rsidP="00AB3BE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FF3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штатный, внутренний совместитель, </w:t>
            </w:r>
            <w:r w:rsidRPr="00FF3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внешний совместитель, почасовик)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EB" w:rsidRPr="00FF3BFC" w:rsidRDefault="00B212EB" w:rsidP="00AB3BE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B212EB" w:rsidRPr="00FF3BFC" w:rsidTr="00AB3BE7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EB" w:rsidRPr="00FF3BFC" w:rsidRDefault="00B212EB" w:rsidP="00AB3BE7">
            <w:pPr>
              <w:pStyle w:val="ConsPlusNormal"/>
              <w:widowControl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B" w:rsidRPr="00FF3BFC" w:rsidRDefault="00B212EB" w:rsidP="00AB3BE7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B" w:rsidRPr="00FF3BFC" w:rsidRDefault="00B212EB" w:rsidP="00AB3BE7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B" w:rsidRPr="00FF3BFC" w:rsidRDefault="00B212EB" w:rsidP="00AB3BE7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B" w:rsidRPr="00FF3BFC" w:rsidRDefault="00B212EB" w:rsidP="00AB3BE7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B" w:rsidRPr="00FF3BFC" w:rsidRDefault="00B212EB" w:rsidP="00AB3BE7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B" w:rsidRPr="00FF3BFC" w:rsidRDefault="00B212EB" w:rsidP="00AB3BE7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12EB" w:rsidRPr="00FF3BFC" w:rsidTr="00AB3BE7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B" w:rsidRPr="00FF3BFC" w:rsidRDefault="00B212EB" w:rsidP="00AB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Start"/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.Б.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3 Иностранный язык</w:t>
            </w:r>
          </w:p>
          <w:p w:rsidR="00B212EB" w:rsidRPr="00FF3BFC" w:rsidRDefault="00B212EB" w:rsidP="00AB3BE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B" w:rsidRPr="00FF3BFC" w:rsidRDefault="00B212EB" w:rsidP="00AB3BE7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Аханова</w:t>
            </w:r>
            <w:proofErr w:type="spellEnd"/>
            <w:r w:rsidRPr="00FF3BFC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B" w:rsidRPr="00FF3BFC" w:rsidRDefault="00B212EB" w:rsidP="00AB3BE7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  <w:p w:rsidR="00B212EB" w:rsidRPr="00FF3BFC" w:rsidRDefault="00B212EB" w:rsidP="00AB3BE7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B" w:rsidRPr="00FF3BFC" w:rsidRDefault="00B212EB" w:rsidP="00AB3BE7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филологиче</w:t>
            </w: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их наук, доцент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B" w:rsidRPr="00FF3BFC" w:rsidRDefault="00B212EB" w:rsidP="00AB3BE7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B" w:rsidRPr="00FF3BFC" w:rsidRDefault="00B212EB" w:rsidP="00AB3BE7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B" w:rsidRPr="00FF3BFC" w:rsidRDefault="00B212EB" w:rsidP="00AB3BE7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12EB" w:rsidRPr="00FF3BFC" w:rsidTr="00AB3BE7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B" w:rsidRPr="00FF3BFC" w:rsidRDefault="00B212EB" w:rsidP="00AB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Start"/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.Б.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3 Иностранный язык</w:t>
            </w:r>
          </w:p>
          <w:p w:rsidR="00B212EB" w:rsidRPr="00FF3BFC" w:rsidRDefault="00B212EB" w:rsidP="00AB3BE7">
            <w:pPr>
              <w:spacing w:after="0" w:line="28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B" w:rsidRPr="00FF3BFC" w:rsidRDefault="00B212EB" w:rsidP="00AB3BE7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Плотникова Галина Степановна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B" w:rsidRPr="00FF3BFC" w:rsidRDefault="00B212EB" w:rsidP="00AB3BE7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ГГПИИЯ имени Н.К. Крупской</w:t>
            </w:r>
          </w:p>
          <w:p w:rsidR="00B212EB" w:rsidRPr="00FF3BFC" w:rsidRDefault="00B212EB" w:rsidP="00AB3BE7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B" w:rsidRPr="00FF3BFC" w:rsidRDefault="00B212EB" w:rsidP="00AB3BE7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филологиче</w:t>
            </w: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 xml:space="preserve">их наук, доцент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B" w:rsidRPr="00FF3BFC" w:rsidRDefault="00B212EB" w:rsidP="00AB3BE7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B" w:rsidRPr="00FF3BFC" w:rsidRDefault="00B212EB" w:rsidP="00AB3BE7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B" w:rsidRPr="00FF3BFC" w:rsidRDefault="00B212EB" w:rsidP="00AB3BE7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Апрель,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212EB" w:rsidRDefault="00B212EB" w:rsidP="00B212EB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Разработчики: </w:t>
      </w:r>
    </w:p>
    <w:p w:rsidR="00B212EB" w:rsidRDefault="00B212EB" w:rsidP="00B212EB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доцент кафедры английского языка                  </w:t>
      </w:r>
      <w:proofErr w:type="spellStart"/>
      <w:r>
        <w:rPr>
          <w:rFonts w:ascii="Times New Roman" w:hAnsi="Times New Roman"/>
          <w:sz w:val="24"/>
          <w:szCs w:val="24"/>
        </w:rPr>
        <w:t>Аханова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М.Г.</w:t>
      </w:r>
    </w:p>
    <w:p w:rsidR="00B212EB" w:rsidRDefault="00B212EB" w:rsidP="00B212EB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кафедры английского языка                  Плотникова Г.С.</w:t>
      </w:r>
    </w:p>
    <w:p w:rsidR="00FE1535" w:rsidRDefault="00FE1535">
      <w:r>
        <w:br w:type="page"/>
      </w:r>
    </w:p>
    <w:p w:rsidR="00FE1535" w:rsidRPr="00244877" w:rsidRDefault="00FE1535" w:rsidP="00FE1535">
      <w:pPr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E1535" w:rsidRPr="00244877" w:rsidRDefault="00FE1535" w:rsidP="00FE1535">
      <w:pPr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E1535" w:rsidRPr="00244877" w:rsidRDefault="00FE1535" w:rsidP="00FE1535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>.Б.04</w:t>
      </w:r>
      <w:r w:rsidRPr="00244877">
        <w:rPr>
          <w:rFonts w:ascii="Times New Roman" w:hAnsi="Times New Roman"/>
          <w:i/>
          <w:sz w:val="24"/>
          <w:szCs w:val="24"/>
          <w:u w:val="single"/>
        </w:rPr>
        <w:t xml:space="preserve"> Экономика</w:t>
      </w:r>
      <w:r w:rsidRPr="00244877">
        <w:rPr>
          <w:rFonts w:ascii="Times New Roman" w:hAnsi="Times New Roman"/>
          <w:bCs/>
          <w:i/>
          <w:sz w:val="24"/>
          <w:szCs w:val="24"/>
          <w:u w:val="single"/>
        </w:rPr>
        <w:t xml:space="preserve"> образования</w:t>
      </w:r>
    </w:p>
    <w:p w:rsidR="00FE1535" w:rsidRPr="00244877" w:rsidRDefault="00FE1535" w:rsidP="00FE1535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1535" w:rsidRPr="00244877" w:rsidTr="00AB3BE7">
        <w:tc>
          <w:tcPr>
            <w:tcW w:w="4785" w:type="dxa"/>
          </w:tcPr>
          <w:p w:rsidR="00FE1535" w:rsidRPr="00244877" w:rsidRDefault="00FE1535" w:rsidP="00AB3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E1535" w:rsidRPr="00244877" w:rsidRDefault="00FE1535" w:rsidP="00AB3BE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C93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44.03.01 </w:t>
            </w:r>
            <w:r w:rsidRPr="00E36B83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«Педагогическое образование»</w:t>
            </w:r>
          </w:p>
        </w:tc>
      </w:tr>
      <w:tr w:rsidR="00FE1535" w:rsidRPr="00244877" w:rsidTr="00AB3BE7">
        <w:tc>
          <w:tcPr>
            <w:tcW w:w="4785" w:type="dxa"/>
          </w:tcPr>
          <w:p w:rsidR="00FE1535" w:rsidRPr="00244877" w:rsidRDefault="00FE1535" w:rsidP="00AB3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E1535" w:rsidRPr="00244877" w:rsidRDefault="00FE1535" w:rsidP="00AB3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44.03.01.14</w:t>
            </w:r>
            <w:r w:rsidRPr="006E4821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 «</w:t>
            </w:r>
            <w:r w:rsidRPr="001E05E0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Изобразительное искусство</w:t>
            </w:r>
            <w:r w:rsidRPr="006E4821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»</w:t>
            </w:r>
          </w:p>
        </w:tc>
      </w:tr>
      <w:tr w:rsidR="00FE1535" w:rsidRPr="00244877" w:rsidTr="00AB3BE7">
        <w:tc>
          <w:tcPr>
            <w:tcW w:w="4785" w:type="dxa"/>
          </w:tcPr>
          <w:p w:rsidR="00FE1535" w:rsidRPr="00244877" w:rsidRDefault="00FE1535" w:rsidP="00AB3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E1535" w:rsidRPr="00244877" w:rsidRDefault="00FE1535" w:rsidP="00AB3BE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FE1535" w:rsidRPr="00244877" w:rsidRDefault="00FE1535" w:rsidP="00FE1535">
      <w:pPr>
        <w:rPr>
          <w:rFonts w:ascii="Times New Roman" w:hAnsi="Times New Roman"/>
          <w:b/>
          <w:sz w:val="24"/>
          <w:szCs w:val="24"/>
        </w:rPr>
      </w:pPr>
    </w:p>
    <w:p w:rsidR="00FE1535" w:rsidRPr="00244877" w:rsidRDefault="00FE1535" w:rsidP="00FE1535">
      <w:pPr>
        <w:pStyle w:val="a6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44877">
        <w:rPr>
          <w:rFonts w:ascii="Times New Roman" w:hAnsi="Times New Roman"/>
          <w:sz w:val="24"/>
          <w:szCs w:val="24"/>
        </w:rPr>
        <w:t xml:space="preserve">развитие современного экономического мышления педагогов, позволяющего: верно, оценивать </w:t>
      </w:r>
      <w:proofErr w:type="gramStart"/>
      <w:r w:rsidRPr="00244877">
        <w:rPr>
          <w:rFonts w:ascii="Times New Roman" w:hAnsi="Times New Roman"/>
          <w:sz w:val="24"/>
          <w:szCs w:val="24"/>
        </w:rPr>
        <w:t>экономические процессы</w:t>
      </w:r>
      <w:proofErr w:type="gramEnd"/>
      <w:r w:rsidRPr="00244877">
        <w:rPr>
          <w:rFonts w:ascii="Times New Roman" w:hAnsi="Times New Roman"/>
          <w:sz w:val="24"/>
          <w:szCs w:val="24"/>
        </w:rPr>
        <w:t xml:space="preserve"> в отрасли, разбираться в основах экономической и хозяйственной политики образовательных учреждений и организаций, при необходимости выполнять работу руководителя и (или) квалификационного исполнителя предпринимательской идеи в образовании.</w:t>
      </w:r>
    </w:p>
    <w:p w:rsidR="00FE1535" w:rsidRPr="00244877" w:rsidRDefault="00FE1535" w:rsidP="00FE1535">
      <w:pPr>
        <w:pStyle w:val="a6"/>
        <w:numPr>
          <w:ilvl w:val="0"/>
          <w:numId w:val="10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44877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244877">
        <w:rPr>
          <w:rFonts w:ascii="Times New Roman" w:hAnsi="Times New Roman"/>
          <w:sz w:val="24"/>
          <w:szCs w:val="24"/>
        </w:rPr>
        <w:t xml:space="preserve"> изучение сущности и содержания, методов организации финансово-хозяйственной деятельности образовательных учреждений в современных условиях; систематизация знаний студентов о современной многоканальной системе финансирования сферы образования и внедрения нового хозяйственного механизма; расширение представлений студентов об основах предпринимательства в сфере образования; развитие у студентов самостоятельности и независимости суждений, когнитивных и аналитико-прогностических умений, необходимых для успешного овладения курса в целом.</w:t>
      </w:r>
      <w:proofErr w:type="gramEnd"/>
    </w:p>
    <w:p w:rsidR="00FE1535" w:rsidRPr="00244877" w:rsidRDefault="00FE1535" w:rsidP="00FE1535">
      <w:pPr>
        <w:pStyle w:val="a6"/>
        <w:numPr>
          <w:ilvl w:val="0"/>
          <w:numId w:val="10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4487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44877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94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080"/>
        <w:gridCol w:w="5245"/>
      </w:tblGrid>
      <w:tr w:rsidR="00FE1535" w:rsidRPr="00E77127" w:rsidTr="00AB3BE7">
        <w:trPr>
          <w:cantSplit/>
          <w:trHeight w:val="341"/>
        </w:trPr>
        <w:tc>
          <w:tcPr>
            <w:tcW w:w="4219" w:type="dxa"/>
            <w:gridSpan w:val="2"/>
            <w:shd w:val="clear" w:color="auto" w:fill="auto"/>
          </w:tcPr>
          <w:p w:rsidR="00FE1535" w:rsidRPr="00E77127" w:rsidRDefault="00FE1535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FE1535" w:rsidRPr="00E77127" w:rsidRDefault="00FE1535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FE1535" w:rsidRPr="00E77127" w:rsidRDefault="00FE1535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FE1535" w:rsidRPr="00E77127" w:rsidTr="00AB3BE7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FE1535" w:rsidRPr="00E77127" w:rsidRDefault="00FE1535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080" w:type="dxa"/>
            <w:shd w:val="clear" w:color="auto" w:fill="auto"/>
          </w:tcPr>
          <w:p w:rsidR="00FE1535" w:rsidRPr="00E77127" w:rsidRDefault="00FE1535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  <w:vMerge/>
            <w:shd w:val="clear" w:color="auto" w:fill="auto"/>
          </w:tcPr>
          <w:p w:rsidR="00FE1535" w:rsidRPr="00E77127" w:rsidRDefault="00FE1535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535" w:rsidRPr="00E77127" w:rsidTr="00AB3BE7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FE1535" w:rsidRPr="00E77127" w:rsidRDefault="00FE1535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7127">
              <w:rPr>
                <w:rFonts w:ascii="Times New Roman" w:hAnsi="Times New Roman"/>
                <w:i/>
                <w:sz w:val="24"/>
                <w:szCs w:val="24"/>
              </w:rPr>
              <w:t>Общекультурные компетенции (</w:t>
            </w:r>
            <w:proofErr w:type="gramStart"/>
            <w:r w:rsidRPr="00E77127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proofErr w:type="gramEnd"/>
            <w:r w:rsidRPr="00E77127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</w:tr>
      <w:tr w:rsidR="00FE1535" w:rsidRPr="00E77127" w:rsidTr="00AB3BE7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E1535" w:rsidRPr="00E77127" w:rsidRDefault="00FE1535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FE1535" w:rsidRPr="00E77127" w:rsidRDefault="00FE1535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основы философских и </w:t>
            </w:r>
            <w:proofErr w:type="spellStart"/>
            <w:r w:rsidRPr="00E77127">
              <w:rPr>
                <w:rFonts w:ascii="Times New Roman" w:hAnsi="Times New Roman"/>
                <w:sz w:val="24"/>
                <w:szCs w:val="24"/>
              </w:rPr>
              <w:t>социогуманитарных</w:t>
            </w:r>
            <w:proofErr w:type="spellEnd"/>
            <w:r w:rsidRPr="00E77127">
              <w:rPr>
                <w:rFonts w:ascii="Times New Roman" w:hAnsi="Times New Roman"/>
                <w:sz w:val="24"/>
                <w:szCs w:val="24"/>
              </w:rPr>
              <w:t xml:space="preserve"> знаний для формирования научного мировоззрения</w:t>
            </w:r>
          </w:p>
        </w:tc>
        <w:tc>
          <w:tcPr>
            <w:tcW w:w="5245" w:type="dxa"/>
            <w:shd w:val="clear" w:color="auto" w:fill="auto"/>
          </w:tcPr>
          <w:p w:rsidR="00FE1535" w:rsidRDefault="00FE1535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FE1535" w:rsidRPr="00E77127" w:rsidRDefault="00FE1535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 законодательства и подзаконных актов, регламентирующие труд в сфере образования; особенности регламентации педагогического труда; нормы рабочего времени работников образования; квалификационные требования, предъявляемые к работникам образования; место экономики образования в системе экономических наук; этапы развития экономики образования как науки; особенности хозяйственного механизма в образовании; механизмы оплаты труда в образовательных учреждениях различных типов и видов</w:t>
            </w:r>
            <w:proofErr w:type="gramEnd"/>
          </w:p>
        </w:tc>
      </w:tr>
      <w:tr w:rsidR="00FE1535" w:rsidRPr="00E77127" w:rsidTr="00AB3BE7">
        <w:tc>
          <w:tcPr>
            <w:tcW w:w="1139" w:type="dxa"/>
            <w:vMerge/>
            <w:shd w:val="clear" w:color="auto" w:fill="auto"/>
          </w:tcPr>
          <w:p w:rsidR="00FE1535" w:rsidRPr="00E77127" w:rsidRDefault="00FE1535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FE1535" w:rsidRPr="00E77127" w:rsidRDefault="00FE1535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1535" w:rsidRDefault="00FE1535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FE1535" w:rsidRPr="00E77127" w:rsidRDefault="00FE1535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возможные источники бюджетных и внебюджетных средств образовательного учреждения заданного вида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ормулировать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цели развития образовательного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объектов собственности в образовании, принадлежащих к различным формам; определять источники финансирования затрат на развитие образовательного учреждения</w:t>
            </w:r>
          </w:p>
        </w:tc>
      </w:tr>
      <w:tr w:rsidR="00FE1535" w:rsidRPr="00E77127" w:rsidTr="00AB3BE7">
        <w:tc>
          <w:tcPr>
            <w:tcW w:w="1139" w:type="dxa"/>
            <w:vMerge/>
            <w:shd w:val="clear" w:color="auto" w:fill="auto"/>
          </w:tcPr>
          <w:p w:rsidR="00FE1535" w:rsidRPr="00E77127" w:rsidRDefault="00FE1535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FE1535" w:rsidRPr="00E77127" w:rsidRDefault="00FE1535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1535" w:rsidRDefault="00FE1535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FE1535" w:rsidRPr="00E77127" w:rsidRDefault="00FE1535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ерминами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: хозяйственный механизм; форма собственности; финансирование; смета расходов образовательного учреждения; бюджет образовательного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бюджетные средства; внебюджетные с</w:t>
            </w:r>
            <w:r>
              <w:rPr>
                <w:rFonts w:ascii="Times New Roman" w:hAnsi="Times New Roman"/>
                <w:sz w:val="24"/>
                <w:szCs w:val="24"/>
              </w:rPr>
              <w:t>редства; сметное финансирование</w:t>
            </w:r>
            <w:proofErr w:type="gramEnd"/>
          </w:p>
        </w:tc>
      </w:tr>
      <w:tr w:rsidR="00FE1535" w:rsidRPr="00E77127" w:rsidTr="00AB3BE7">
        <w:tc>
          <w:tcPr>
            <w:tcW w:w="1139" w:type="dxa"/>
            <w:vMerge w:val="restart"/>
            <w:shd w:val="clear" w:color="auto" w:fill="auto"/>
          </w:tcPr>
          <w:p w:rsidR="00FE1535" w:rsidRPr="00E77127" w:rsidRDefault="00FE1535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FE1535" w:rsidRPr="00E77127" w:rsidRDefault="00FE1535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B0C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5245" w:type="dxa"/>
            <w:shd w:val="clear" w:color="auto" w:fill="auto"/>
          </w:tcPr>
          <w:p w:rsidR="00FE1535" w:rsidRDefault="00FE1535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FE1535" w:rsidRPr="00E77127" w:rsidRDefault="00FE1535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 законодательства и подзаконных актов, регламентирующие труд в сфере образования; особенности регламентации педагогического труда; нормы рабочего времени работников образования; квалификационные требования, предъявляемые к работникам образования; место экономики образования в системе экономических наук; этапы развития экономики образования как науки; особенности хозяйственного механизма в образовании; механизмы оплаты труда в образовательных учреждениях различных типов и видов</w:t>
            </w:r>
            <w:proofErr w:type="gramEnd"/>
          </w:p>
        </w:tc>
      </w:tr>
      <w:tr w:rsidR="00FE1535" w:rsidRPr="00E77127" w:rsidTr="00AB3BE7">
        <w:tc>
          <w:tcPr>
            <w:tcW w:w="1139" w:type="dxa"/>
            <w:vMerge/>
            <w:shd w:val="clear" w:color="auto" w:fill="auto"/>
          </w:tcPr>
          <w:p w:rsidR="00FE1535" w:rsidRPr="00E77127" w:rsidRDefault="00FE1535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FE1535" w:rsidRPr="00E77127" w:rsidRDefault="00FE1535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1535" w:rsidRDefault="00FE1535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FE1535" w:rsidRPr="00E77127" w:rsidRDefault="00FE1535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возможные источники бюджетных и внебюджетных средств образовательного учреждения заданного вида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ормулировать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цели развития образовательного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объектов собственности в образовании, принадлежащих к различным формам; определять источники финансирования затрат на развитие образовательного учреждения</w:t>
            </w:r>
          </w:p>
        </w:tc>
      </w:tr>
      <w:tr w:rsidR="00FE1535" w:rsidRPr="00E77127" w:rsidTr="00AB3BE7">
        <w:tc>
          <w:tcPr>
            <w:tcW w:w="1139" w:type="dxa"/>
            <w:vMerge/>
            <w:shd w:val="clear" w:color="auto" w:fill="auto"/>
          </w:tcPr>
          <w:p w:rsidR="00FE1535" w:rsidRPr="00E77127" w:rsidRDefault="00FE1535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FE1535" w:rsidRPr="00E77127" w:rsidRDefault="00FE1535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1535" w:rsidRDefault="00FE1535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FE1535" w:rsidRPr="00E77127" w:rsidRDefault="00FE1535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ерминами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: хозяйственный механизм; форма собственности; финансирование; смета расходов образовательного учреждения; бюджет образовательного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бюджетные средства; внебюджетные с</w:t>
            </w:r>
            <w:r>
              <w:rPr>
                <w:rFonts w:ascii="Times New Roman" w:hAnsi="Times New Roman"/>
                <w:sz w:val="24"/>
                <w:szCs w:val="24"/>
              </w:rPr>
              <w:t>редства; сметное финансирование</w:t>
            </w:r>
            <w:proofErr w:type="gramEnd"/>
          </w:p>
        </w:tc>
      </w:tr>
    </w:tbl>
    <w:p w:rsidR="00FE1535" w:rsidRPr="00244877" w:rsidRDefault="00FE1535" w:rsidP="00FE1535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</w:p>
    <w:p w:rsidR="00FE1535" w:rsidRPr="00244877" w:rsidRDefault="00FE1535" w:rsidP="00FE1535">
      <w:pPr>
        <w:pStyle w:val="a6"/>
        <w:numPr>
          <w:ilvl w:val="0"/>
          <w:numId w:val="10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2448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123D">
        <w:rPr>
          <w:rFonts w:ascii="Times New Roman" w:hAnsi="Times New Roman"/>
          <w:bCs/>
          <w:sz w:val="24"/>
          <w:szCs w:val="24"/>
        </w:rPr>
        <w:t>ОК-1, ОК-6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E1535" w:rsidRPr="00244877" w:rsidRDefault="00FE1535" w:rsidP="00FE1535">
      <w:pPr>
        <w:pStyle w:val="a6"/>
        <w:numPr>
          <w:ilvl w:val="0"/>
          <w:numId w:val="10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44877">
        <w:rPr>
          <w:rFonts w:ascii="Times New Roman" w:hAnsi="Times New Roman"/>
          <w:i/>
          <w:sz w:val="24"/>
          <w:szCs w:val="24"/>
        </w:rPr>
        <w:t xml:space="preserve">(в ЗЕТ): 2 </w:t>
      </w:r>
      <w:proofErr w:type="spellStart"/>
      <w:r w:rsidRPr="00244877">
        <w:rPr>
          <w:rFonts w:ascii="Times New Roman" w:hAnsi="Times New Roman"/>
          <w:i/>
          <w:sz w:val="24"/>
          <w:szCs w:val="24"/>
        </w:rPr>
        <w:t>з.е</w:t>
      </w:r>
      <w:proofErr w:type="spellEnd"/>
      <w:r w:rsidRPr="00244877">
        <w:rPr>
          <w:rFonts w:ascii="Times New Roman" w:hAnsi="Times New Roman"/>
          <w:i/>
          <w:sz w:val="24"/>
          <w:szCs w:val="24"/>
        </w:rPr>
        <w:t>.</w:t>
      </w:r>
    </w:p>
    <w:p w:rsidR="00FE1535" w:rsidRPr="00541D7B" w:rsidRDefault="00FE1535" w:rsidP="00FE1535">
      <w:pPr>
        <w:pStyle w:val="a6"/>
        <w:numPr>
          <w:ilvl w:val="0"/>
          <w:numId w:val="10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Форма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4877">
        <w:rPr>
          <w:rFonts w:ascii="Times New Roman" w:hAnsi="Times New Roman"/>
          <w:sz w:val="24"/>
          <w:szCs w:val="24"/>
        </w:rPr>
        <w:t>зачет.</w:t>
      </w:r>
    </w:p>
    <w:p w:rsidR="00FE1535" w:rsidRDefault="00FE1535" w:rsidP="00FE153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E1535" w:rsidRPr="00244877" w:rsidRDefault="00FE1535" w:rsidP="00FE1535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</w:p>
    <w:p w:rsidR="00FE1535" w:rsidRPr="00244877" w:rsidRDefault="00FE1535" w:rsidP="00FE1535">
      <w:pPr>
        <w:pStyle w:val="a6"/>
        <w:numPr>
          <w:ilvl w:val="0"/>
          <w:numId w:val="10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244877">
        <w:rPr>
          <w:rStyle w:val="aa"/>
          <w:rFonts w:ascii="Times New Roman" w:hAnsi="Times New Roman"/>
          <w:b/>
          <w:sz w:val="24"/>
          <w:szCs w:val="24"/>
        </w:rPr>
        <w:footnoteReference w:id="2"/>
      </w:r>
      <w:r w:rsidRPr="0024487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228"/>
        <w:gridCol w:w="1600"/>
        <w:gridCol w:w="1042"/>
        <w:gridCol w:w="1930"/>
        <w:gridCol w:w="1305"/>
        <w:gridCol w:w="1217"/>
      </w:tblGrid>
      <w:tr w:rsidR="00FE1535" w:rsidTr="00AB3BE7">
        <w:tc>
          <w:tcPr>
            <w:tcW w:w="1249" w:type="dxa"/>
            <w:vAlign w:val="center"/>
          </w:tcPr>
          <w:p w:rsidR="00FE1535" w:rsidRPr="00422F02" w:rsidRDefault="00FE1535" w:rsidP="00AB3B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228" w:type="dxa"/>
            <w:vAlign w:val="center"/>
          </w:tcPr>
          <w:p w:rsidR="00FE1535" w:rsidRPr="00422F02" w:rsidRDefault="00FE1535" w:rsidP="00AB3BE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2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600" w:type="dxa"/>
            <w:vAlign w:val="center"/>
          </w:tcPr>
          <w:p w:rsidR="00FE1535" w:rsidRPr="00422F02" w:rsidRDefault="00FE1535" w:rsidP="00AB3BE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2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42" w:type="dxa"/>
            <w:vAlign w:val="center"/>
          </w:tcPr>
          <w:p w:rsidR="00FE1535" w:rsidRPr="00422F02" w:rsidRDefault="00FE1535" w:rsidP="00AB3BE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2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930" w:type="dxa"/>
            <w:vAlign w:val="center"/>
          </w:tcPr>
          <w:p w:rsidR="00FE1535" w:rsidRPr="00422F02" w:rsidRDefault="00FE1535" w:rsidP="00AB3BE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2">
              <w:rPr>
                <w:rFonts w:ascii="Times New Roman" w:hAnsi="Times New Roman" w:cs="Times New Roman"/>
              </w:rPr>
              <w:t>Основное</w:t>
            </w:r>
            <w:r w:rsidRPr="00422F0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22F02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05" w:type="dxa"/>
            <w:vAlign w:val="center"/>
          </w:tcPr>
          <w:p w:rsidR="00FE1535" w:rsidRPr="00422F02" w:rsidRDefault="00FE1535" w:rsidP="00AB3BE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2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422F02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7" w:type="dxa"/>
            <w:vAlign w:val="center"/>
          </w:tcPr>
          <w:p w:rsidR="00FE1535" w:rsidRPr="00422F02" w:rsidRDefault="00FE1535" w:rsidP="00AB3BE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FE1535" w:rsidTr="00AB3BE7">
        <w:tc>
          <w:tcPr>
            <w:tcW w:w="1249" w:type="dxa"/>
            <w:vAlign w:val="center"/>
          </w:tcPr>
          <w:p w:rsidR="00FE1535" w:rsidRPr="00422F02" w:rsidRDefault="00FE1535" w:rsidP="00AB3B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</w:tcPr>
          <w:p w:rsidR="00FE1535" w:rsidRPr="00422F02" w:rsidRDefault="00FE1535" w:rsidP="00AB3BE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0" w:type="dxa"/>
          </w:tcPr>
          <w:p w:rsidR="00FE1535" w:rsidRPr="00422F02" w:rsidRDefault="00FE1535" w:rsidP="00AB3BE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2" w:type="dxa"/>
          </w:tcPr>
          <w:p w:rsidR="00FE1535" w:rsidRPr="00422F02" w:rsidRDefault="00FE1535" w:rsidP="00AB3BE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0" w:type="dxa"/>
          </w:tcPr>
          <w:p w:rsidR="00FE1535" w:rsidRPr="00422F02" w:rsidRDefault="00FE1535" w:rsidP="00AB3BE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dxa"/>
          </w:tcPr>
          <w:p w:rsidR="00FE1535" w:rsidRPr="00422F02" w:rsidRDefault="00FE1535" w:rsidP="00AB3BE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7" w:type="dxa"/>
          </w:tcPr>
          <w:p w:rsidR="00FE1535" w:rsidRPr="00422F02" w:rsidRDefault="00FE1535" w:rsidP="00AB3BE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8</w:t>
            </w:r>
          </w:p>
        </w:tc>
      </w:tr>
      <w:tr w:rsidR="00FE1535" w:rsidTr="00AB3BE7">
        <w:tc>
          <w:tcPr>
            <w:tcW w:w="1249" w:type="dxa"/>
          </w:tcPr>
          <w:p w:rsidR="00FE1535" w:rsidRPr="00CB123D" w:rsidRDefault="00FE1535" w:rsidP="00AB3BE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CB123D">
              <w:rPr>
                <w:rFonts w:ascii="Times New Roman" w:hAnsi="Times New Roman" w:cs="Times New Roman"/>
              </w:rPr>
              <w:t>Б</w:t>
            </w:r>
            <w:proofErr w:type="gramStart"/>
            <w:r w:rsidRPr="00CB123D">
              <w:rPr>
                <w:rFonts w:ascii="Times New Roman" w:hAnsi="Times New Roman" w:cs="Times New Roman"/>
              </w:rPr>
              <w:t>1</w:t>
            </w:r>
            <w:proofErr w:type="gramEnd"/>
            <w:r w:rsidRPr="00CB123D">
              <w:rPr>
                <w:rFonts w:ascii="Times New Roman" w:hAnsi="Times New Roman" w:cs="Times New Roman"/>
              </w:rPr>
              <w:t>.Б.</w:t>
            </w:r>
            <w:r>
              <w:rPr>
                <w:rFonts w:ascii="Times New Roman" w:hAnsi="Times New Roman" w:cs="Times New Roman"/>
              </w:rPr>
              <w:t>0</w:t>
            </w:r>
            <w:r w:rsidRPr="00CB123D">
              <w:rPr>
                <w:rFonts w:ascii="Times New Roman" w:hAnsi="Times New Roman" w:cs="Times New Roman"/>
              </w:rPr>
              <w:t>4 Экономика образования</w:t>
            </w:r>
          </w:p>
        </w:tc>
        <w:tc>
          <w:tcPr>
            <w:tcW w:w="1228" w:type="dxa"/>
          </w:tcPr>
          <w:p w:rsidR="00FE1535" w:rsidRPr="00CB123D" w:rsidRDefault="00FE1535" w:rsidP="00AB3BE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CB123D">
              <w:rPr>
                <w:rFonts w:ascii="Times New Roman" w:hAnsi="Times New Roman" w:cs="Times New Roman"/>
              </w:rPr>
              <w:t>Веселая Анастасия Александровна</w:t>
            </w:r>
          </w:p>
        </w:tc>
        <w:tc>
          <w:tcPr>
            <w:tcW w:w="1600" w:type="dxa"/>
          </w:tcPr>
          <w:p w:rsidR="00FE1535" w:rsidRPr="00CB123D" w:rsidRDefault="00FE1535" w:rsidP="00AB3BE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CB123D">
              <w:rPr>
                <w:rFonts w:ascii="Times New Roman" w:hAnsi="Times New Roman" w:cs="Times New Roman"/>
              </w:rPr>
              <w:t xml:space="preserve">ТГПИ, учитель математики </w:t>
            </w:r>
            <w:r>
              <w:rPr>
                <w:rFonts w:ascii="Times New Roman" w:hAnsi="Times New Roman" w:cs="Times New Roman"/>
              </w:rPr>
              <w:t>с доп. специальностью физика</w:t>
            </w:r>
          </w:p>
        </w:tc>
        <w:tc>
          <w:tcPr>
            <w:tcW w:w="1042" w:type="dxa"/>
          </w:tcPr>
          <w:p w:rsidR="00FE1535" w:rsidRPr="00CB123D" w:rsidRDefault="00FE1535" w:rsidP="00AB3BE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технических наук</w:t>
            </w:r>
          </w:p>
        </w:tc>
        <w:tc>
          <w:tcPr>
            <w:tcW w:w="1930" w:type="dxa"/>
          </w:tcPr>
          <w:p w:rsidR="00FE1535" w:rsidRPr="00CB123D" w:rsidRDefault="00FE1535" w:rsidP="00AB3BE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CB123D">
              <w:rPr>
                <w:rFonts w:ascii="Times New Roman" w:hAnsi="Times New Roman" w:cs="Times New Roman"/>
              </w:rPr>
              <w:t xml:space="preserve">ТИ имени </w:t>
            </w:r>
            <w:proofErr w:type="spellStart"/>
            <w:r w:rsidRPr="00CB123D">
              <w:rPr>
                <w:rFonts w:ascii="Times New Roman" w:hAnsi="Times New Roman" w:cs="Times New Roman"/>
              </w:rPr>
              <w:t>А.П.Чехова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B123D">
              <w:rPr>
                <w:rFonts w:ascii="Times New Roman" w:hAnsi="Times New Roman" w:cs="Times New Roman"/>
              </w:rPr>
              <w:t>(филиал) РГЭУ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23D">
              <w:rPr>
                <w:rFonts w:ascii="Times New Roman" w:hAnsi="Times New Roman" w:cs="Times New Roman"/>
              </w:rPr>
              <w:t>(РИНХ)</w:t>
            </w:r>
          </w:p>
        </w:tc>
        <w:tc>
          <w:tcPr>
            <w:tcW w:w="1305" w:type="dxa"/>
          </w:tcPr>
          <w:p w:rsidR="00FE1535" w:rsidRPr="00CB123D" w:rsidRDefault="00FE1535" w:rsidP="00AB3BE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CB123D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217" w:type="dxa"/>
          </w:tcPr>
          <w:p w:rsidR="00FE1535" w:rsidRPr="00CB123D" w:rsidRDefault="00FE1535" w:rsidP="00AB3BE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CB123D">
              <w:rPr>
                <w:rFonts w:ascii="Times New Roman" w:hAnsi="Times New Roman" w:cs="Times New Roman"/>
              </w:rPr>
              <w:t xml:space="preserve">г. </w:t>
            </w:r>
          </w:p>
        </w:tc>
      </w:tr>
    </w:tbl>
    <w:p w:rsidR="00FE1535" w:rsidRPr="00CE3314" w:rsidRDefault="00FE1535" w:rsidP="00FE1535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FE1535" w:rsidRPr="00244877" w:rsidRDefault="00FE1535" w:rsidP="00FE1535">
      <w:pPr>
        <w:jc w:val="both"/>
        <w:rPr>
          <w:rFonts w:ascii="Times New Roman" w:hAnsi="Times New Roman"/>
          <w:sz w:val="24"/>
          <w:szCs w:val="24"/>
        </w:rPr>
      </w:pPr>
      <w:r w:rsidRPr="00244877">
        <w:rPr>
          <w:rFonts w:ascii="Times New Roman" w:hAnsi="Times New Roman"/>
          <w:sz w:val="24"/>
          <w:szCs w:val="24"/>
        </w:rPr>
        <w:t xml:space="preserve">Разработчик: </w:t>
      </w:r>
      <w:r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 </w:t>
      </w:r>
      <w:proofErr w:type="gramStart"/>
      <w:r>
        <w:rPr>
          <w:rFonts w:ascii="Times New Roman" w:hAnsi="Times New Roman"/>
          <w:sz w:val="24"/>
          <w:szCs w:val="24"/>
        </w:rPr>
        <w:t>Веселая</w:t>
      </w:r>
      <w:proofErr w:type="gramEnd"/>
      <w:r>
        <w:rPr>
          <w:rFonts w:ascii="Times New Roman" w:hAnsi="Times New Roman"/>
          <w:sz w:val="24"/>
          <w:szCs w:val="24"/>
        </w:rPr>
        <w:t xml:space="preserve"> А.А.</w:t>
      </w:r>
    </w:p>
    <w:p w:rsidR="00FE1535" w:rsidRDefault="00FE1535" w:rsidP="00FE1535"/>
    <w:p w:rsidR="00FE1535" w:rsidRDefault="00FE1535">
      <w:r>
        <w:br w:type="page"/>
      </w:r>
    </w:p>
    <w:p w:rsidR="00FE1535" w:rsidRPr="00627D88" w:rsidRDefault="00FE1535" w:rsidP="00FE1535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E1535" w:rsidRDefault="00FE1535" w:rsidP="00FE1535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E1535" w:rsidRPr="003F46A8" w:rsidRDefault="00FE1535" w:rsidP="00FE15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46A8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3F46A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3F46A8">
        <w:rPr>
          <w:rFonts w:ascii="Times New Roman" w:hAnsi="Times New Roman"/>
          <w:b/>
          <w:sz w:val="28"/>
          <w:szCs w:val="28"/>
        </w:rPr>
        <w:t>.Б.</w:t>
      </w:r>
      <w:r>
        <w:rPr>
          <w:rFonts w:ascii="Times New Roman" w:hAnsi="Times New Roman"/>
          <w:b/>
          <w:sz w:val="28"/>
          <w:szCs w:val="28"/>
        </w:rPr>
        <w:t>0</w:t>
      </w:r>
      <w:r w:rsidRPr="003F46A8">
        <w:rPr>
          <w:rFonts w:ascii="Times New Roman" w:hAnsi="Times New Roman"/>
          <w:b/>
          <w:sz w:val="28"/>
          <w:szCs w:val="28"/>
        </w:rPr>
        <w:t>5 Культура речи</w:t>
      </w:r>
    </w:p>
    <w:p w:rsidR="00FE1535" w:rsidRDefault="00FE1535" w:rsidP="00FE153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1535" w:rsidRPr="00A52326" w:rsidTr="00AB3BE7">
        <w:tc>
          <w:tcPr>
            <w:tcW w:w="4785" w:type="dxa"/>
          </w:tcPr>
          <w:p w:rsidR="00FE1535" w:rsidRPr="006E1C7E" w:rsidRDefault="00FE1535" w:rsidP="00AB3B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C7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E1535" w:rsidRPr="003F46A8" w:rsidRDefault="00FE1535" w:rsidP="00AB3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6A8">
              <w:rPr>
                <w:rFonts w:ascii="Times New Roman" w:hAnsi="Times New Roman"/>
                <w:sz w:val="28"/>
                <w:szCs w:val="28"/>
              </w:rPr>
              <w:t>44.03.01 Педагогическое образование</w:t>
            </w:r>
          </w:p>
        </w:tc>
      </w:tr>
      <w:tr w:rsidR="00FE1535" w:rsidRPr="00A52326" w:rsidTr="00AB3BE7">
        <w:tc>
          <w:tcPr>
            <w:tcW w:w="4785" w:type="dxa"/>
          </w:tcPr>
          <w:p w:rsidR="00FE1535" w:rsidRPr="006E1C7E" w:rsidRDefault="00FE1535" w:rsidP="00AB3B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C7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E1535" w:rsidRPr="00F74DBD" w:rsidRDefault="00FE1535" w:rsidP="00AB3B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0670">
              <w:rPr>
                <w:rFonts w:ascii="Times New Roman" w:hAnsi="Times New Roman"/>
                <w:sz w:val="28"/>
                <w:szCs w:val="28"/>
              </w:rPr>
              <w:t>44.03.01.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  <w:r w:rsidRPr="006706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FE1535" w:rsidRPr="00A52326" w:rsidTr="00AB3BE7">
        <w:tc>
          <w:tcPr>
            <w:tcW w:w="4785" w:type="dxa"/>
          </w:tcPr>
          <w:p w:rsidR="00FE1535" w:rsidRPr="006E1C7E" w:rsidRDefault="00FE1535" w:rsidP="00AB3B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C7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E1535" w:rsidRPr="006E1C7E" w:rsidRDefault="00FE1535" w:rsidP="00AB3BE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FE1535" w:rsidRDefault="00FE1535" w:rsidP="00FE1535">
      <w:pPr>
        <w:rPr>
          <w:rFonts w:ascii="Times New Roman" w:hAnsi="Times New Roman"/>
          <w:b/>
          <w:sz w:val="28"/>
          <w:szCs w:val="28"/>
        </w:rPr>
      </w:pPr>
    </w:p>
    <w:p w:rsidR="00FE1535" w:rsidRPr="00AB3BE7" w:rsidRDefault="00FE1535" w:rsidP="000A49A5">
      <w:pPr>
        <w:pStyle w:val="a6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AB3BE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AB3BE7">
        <w:rPr>
          <w:rFonts w:ascii="Times New Roman" w:hAnsi="Times New Roman"/>
          <w:sz w:val="24"/>
          <w:szCs w:val="24"/>
        </w:rPr>
        <w:t>формирование коммуникативно-речевой компетентности педагога на основе овладения законами эффективного профессионального общения.</w:t>
      </w:r>
    </w:p>
    <w:p w:rsidR="00FE1535" w:rsidRPr="00AB3BE7" w:rsidRDefault="00FE1535" w:rsidP="000A49A5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AB3BE7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FE1535" w:rsidRPr="00AB3BE7" w:rsidRDefault="00FE1535" w:rsidP="00AB3BE7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E7">
        <w:rPr>
          <w:rFonts w:ascii="Times New Roman" w:hAnsi="Times New Roman"/>
          <w:sz w:val="24"/>
          <w:szCs w:val="24"/>
        </w:rPr>
        <w:t>ознакомление студентов с основами культурно-регулятивной деятельности в области языка,</w:t>
      </w:r>
    </w:p>
    <w:p w:rsidR="00FE1535" w:rsidRPr="00AB3BE7" w:rsidRDefault="00FE1535" w:rsidP="00AB3BE7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E7">
        <w:rPr>
          <w:rFonts w:ascii="Times New Roman" w:hAnsi="Times New Roman"/>
          <w:sz w:val="24"/>
          <w:szCs w:val="24"/>
        </w:rPr>
        <w:t>формирование взгляда на культуру речи как на совокупность и систему коммуникативных качеств речи,</w:t>
      </w:r>
    </w:p>
    <w:p w:rsidR="00FE1535" w:rsidRPr="00AB3BE7" w:rsidRDefault="00FE1535" w:rsidP="00AB3BE7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E7">
        <w:rPr>
          <w:rFonts w:ascii="Times New Roman" w:hAnsi="Times New Roman"/>
          <w:sz w:val="24"/>
          <w:szCs w:val="24"/>
        </w:rPr>
        <w:t>обучение методике подготовки и проведения устных выступлений, деловых бесед и переговоров, межличностных речевых взаимодействий.</w:t>
      </w:r>
    </w:p>
    <w:p w:rsidR="00FE1535" w:rsidRPr="00AB3BE7" w:rsidRDefault="00FE1535" w:rsidP="000A49A5">
      <w:pPr>
        <w:pStyle w:val="a6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AB3BE7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AB3BE7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AB3BE7">
        <w:rPr>
          <w:rFonts w:ascii="Times New Roman" w:hAnsi="Times New Roman"/>
          <w:b/>
          <w:sz w:val="28"/>
          <w:szCs w:val="28"/>
        </w:rPr>
        <w:t>.</w:t>
      </w:r>
    </w:p>
    <w:p w:rsidR="00FE1535" w:rsidRPr="00AB3BE7" w:rsidRDefault="00FE1535" w:rsidP="00AB3BE7">
      <w:pPr>
        <w:pStyle w:val="a6"/>
        <w:ind w:left="1440"/>
        <w:jc w:val="both"/>
        <w:rPr>
          <w:rFonts w:ascii="Times New Roman" w:hAnsi="Times New Roman"/>
          <w:sz w:val="28"/>
          <w:szCs w:val="28"/>
        </w:rPr>
      </w:pPr>
      <w:r w:rsidRPr="00AB3BE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E1535" w:rsidRPr="00AB3BE7" w:rsidRDefault="00FE1535" w:rsidP="00AB3BE7">
      <w:pPr>
        <w:pStyle w:val="a6"/>
        <w:ind w:left="1440"/>
        <w:jc w:val="both"/>
        <w:rPr>
          <w:rFonts w:ascii="Times New Roman" w:hAnsi="Times New Roman"/>
          <w:sz w:val="28"/>
          <w:szCs w:val="28"/>
        </w:rPr>
      </w:pPr>
      <w:r w:rsidRPr="00AB3BE7">
        <w:rPr>
          <w:rFonts w:ascii="Times New Roman" w:hAnsi="Times New Roman"/>
          <w:i/>
          <w:sz w:val="28"/>
          <w:szCs w:val="28"/>
        </w:rPr>
        <w:t>Знать:</w:t>
      </w:r>
      <w:r w:rsidRPr="00AB3BE7">
        <w:rPr>
          <w:rFonts w:ascii="Times New Roman" w:hAnsi="Times New Roman"/>
          <w:sz w:val="28"/>
          <w:szCs w:val="28"/>
        </w:rPr>
        <w:t xml:space="preserve"> </w:t>
      </w:r>
      <w:r w:rsidRPr="00AB3BE7">
        <w:rPr>
          <w:rFonts w:ascii="Times New Roman" w:hAnsi="Times New Roman"/>
          <w:bCs/>
          <w:sz w:val="28"/>
          <w:szCs w:val="28"/>
        </w:rPr>
        <w:t>логические основы аргументации (доказательства и опровержения); язык и его функции, разновидности, стили (ОК-4); нормы современного русского литературного языка</w:t>
      </w:r>
      <w:r w:rsidRPr="00AB3BE7">
        <w:rPr>
          <w:sz w:val="28"/>
          <w:szCs w:val="28"/>
        </w:rPr>
        <w:t xml:space="preserve"> </w:t>
      </w:r>
      <w:r w:rsidRPr="00AB3BE7">
        <w:rPr>
          <w:rFonts w:ascii="Times New Roman" w:hAnsi="Times New Roman"/>
          <w:sz w:val="28"/>
          <w:szCs w:val="28"/>
        </w:rPr>
        <w:t>(</w:t>
      </w:r>
      <w:r w:rsidRPr="00AB3BE7">
        <w:rPr>
          <w:rFonts w:ascii="Times New Roman" w:hAnsi="Times New Roman"/>
          <w:bCs/>
          <w:sz w:val="28"/>
          <w:szCs w:val="28"/>
        </w:rPr>
        <w:t>ОК-4, ОПК-5); основные закономерности взаимодействия человека и общества (ОПК-5); основные нормы делового этикета (ОПК-5).</w:t>
      </w:r>
    </w:p>
    <w:p w:rsidR="00FE1535" w:rsidRPr="00AB3BE7" w:rsidRDefault="00FE1535" w:rsidP="00AB3BE7">
      <w:pPr>
        <w:pStyle w:val="a6"/>
        <w:ind w:left="1440"/>
        <w:jc w:val="both"/>
        <w:rPr>
          <w:rFonts w:ascii="Times New Roman" w:hAnsi="Times New Roman"/>
          <w:sz w:val="28"/>
          <w:szCs w:val="28"/>
        </w:rPr>
      </w:pPr>
      <w:r w:rsidRPr="00AB3BE7">
        <w:rPr>
          <w:rFonts w:ascii="Times New Roman" w:hAnsi="Times New Roman"/>
          <w:i/>
          <w:sz w:val="28"/>
          <w:szCs w:val="28"/>
        </w:rPr>
        <w:t>Уметь:</w:t>
      </w:r>
      <w:r w:rsidRPr="00AB3BE7">
        <w:rPr>
          <w:rFonts w:ascii="Times New Roman" w:hAnsi="Times New Roman"/>
          <w:sz w:val="28"/>
          <w:szCs w:val="28"/>
        </w:rPr>
        <w:t xml:space="preserve"> </w:t>
      </w:r>
      <w:r w:rsidRPr="00AB3BE7">
        <w:rPr>
          <w:rFonts w:ascii="Times New Roman" w:hAnsi="Times New Roman"/>
          <w:iCs/>
          <w:sz w:val="28"/>
          <w:szCs w:val="28"/>
        </w:rPr>
        <w:t>использовать различные формы и виды устной и письменной коммуникации в учебной и профессиональной деятельности (ОК-4); самостоятельно работать с научной и справочной литературой (ОК-4); совершенствовать орфоэпические, орфографические и пунктуационные навыки (ОК-4); применять знания о нормах, стилях и жанрах в своей речевой практике (ОПК-5).</w:t>
      </w:r>
    </w:p>
    <w:p w:rsidR="00FE1535" w:rsidRPr="00AB3BE7" w:rsidRDefault="00FE1535" w:rsidP="00AB3BE7">
      <w:pPr>
        <w:pStyle w:val="a6"/>
        <w:ind w:left="1440"/>
        <w:jc w:val="both"/>
        <w:rPr>
          <w:rFonts w:ascii="Times New Roman" w:hAnsi="Times New Roman"/>
          <w:sz w:val="28"/>
          <w:szCs w:val="28"/>
        </w:rPr>
      </w:pPr>
      <w:r w:rsidRPr="00AB3BE7">
        <w:rPr>
          <w:rFonts w:ascii="Times New Roman" w:hAnsi="Times New Roman"/>
          <w:i/>
          <w:sz w:val="28"/>
          <w:szCs w:val="28"/>
        </w:rPr>
        <w:t>Владеть:</w:t>
      </w:r>
      <w:r w:rsidRPr="00AB3BE7">
        <w:rPr>
          <w:rFonts w:ascii="Times New Roman" w:hAnsi="Times New Roman"/>
          <w:sz w:val="28"/>
          <w:szCs w:val="28"/>
        </w:rPr>
        <w:t xml:space="preserve"> </w:t>
      </w:r>
      <w:r w:rsidRPr="00AB3BE7">
        <w:rPr>
          <w:rFonts w:ascii="Times New Roman" w:hAnsi="Times New Roman"/>
          <w:bCs/>
          <w:sz w:val="28"/>
          <w:szCs w:val="28"/>
        </w:rPr>
        <w:t xml:space="preserve">навыками доказательства и опровержения (ОК-4); нормами кодифицированного и некодифицированного русского литературного языка (ОК-4); орфографическими, пунктуационными, орфоэпическими и грамматико-стилистическими нормами современного русского языка; навыками пользования словарями и справочниками (ОК-4); различными способами вербальной и </w:t>
      </w:r>
      <w:r w:rsidRPr="00AB3BE7">
        <w:rPr>
          <w:rFonts w:ascii="Times New Roman" w:hAnsi="Times New Roman"/>
          <w:bCs/>
          <w:sz w:val="28"/>
          <w:szCs w:val="28"/>
        </w:rPr>
        <w:lastRenderedPageBreak/>
        <w:t>невербальной коммуникации (ОК-4); нормами делового этикета (ОПК-5).</w:t>
      </w:r>
    </w:p>
    <w:p w:rsidR="00FE1535" w:rsidRPr="00AB3BE7" w:rsidRDefault="00FE1535" w:rsidP="000A49A5">
      <w:pPr>
        <w:pStyle w:val="a6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AB3BE7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E1535" w:rsidRPr="00AB3BE7" w:rsidRDefault="00FE1535" w:rsidP="00AB3BE7">
      <w:pPr>
        <w:pStyle w:val="a6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B3BE7">
        <w:rPr>
          <w:rFonts w:ascii="Times New Roman" w:hAnsi="Times New Roman"/>
          <w:iCs/>
          <w:sz w:val="28"/>
          <w:szCs w:val="28"/>
        </w:rPr>
        <w:t xml:space="preserve">ОК-4 способность к коммуникации в устной и письменной </w:t>
      </w:r>
      <w:proofErr w:type="gramStart"/>
      <w:r w:rsidRPr="00AB3BE7">
        <w:rPr>
          <w:rFonts w:ascii="Times New Roman" w:hAnsi="Times New Roman"/>
          <w:iCs/>
          <w:sz w:val="28"/>
          <w:szCs w:val="28"/>
        </w:rPr>
        <w:t>формах</w:t>
      </w:r>
      <w:proofErr w:type="gramEnd"/>
      <w:r w:rsidRPr="00AB3BE7">
        <w:rPr>
          <w:rFonts w:ascii="Times New Roman" w:hAnsi="Times New Roman"/>
          <w:iCs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взаимодействия.</w:t>
      </w:r>
    </w:p>
    <w:p w:rsidR="00FE1535" w:rsidRPr="00AB3BE7" w:rsidRDefault="00FE1535" w:rsidP="00AB3BE7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BE7">
        <w:rPr>
          <w:rFonts w:ascii="Times New Roman" w:hAnsi="Times New Roman"/>
          <w:iCs/>
          <w:sz w:val="28"/>
          <w:szCs w:val="28"/>
        </w:rPr>
        <w:t>ОПК-5 владение основами профессиональной этики и речевой культуры.</w:t>
      </w:r>
    </w:p>
    <w:p w:rsidR="00FE1535" w:rsidRPr="00AB3BE7" w:rsidRDefault="00FE1535" w:rsidP="000A49A5">
      <w:pPr>
        <w:pStyle w:val="a6"/>
        <w:numPr>
          <w:ilvl w:val="0"/>
          <w:numId w:val="12"/>
        </w:numPr>
        <w:jc w:val="both"/>
        <w:rPr>
          <w:rFonts w:ascii="Times New Roman" w:hAnsi="Times New Roman"/>
          <w:i/>
          <w:sz w:val="28"/>
          <w:szCs w:val="28"/>
        </w:rPr>
      </w:pPr>
      <w:r w:rsidRPr="00AB3BE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AB3BE7">
        <w:rPr>
          <w:rFonts w:ascii="Times New Roman" w:hAnsi="Times New Roman"/>
          <w:sz w:val="28"/>
          <w:szCs w:val="28"/>
        </w:rPr>
        <w:t>(в ЗЕТ)</w:t>
      </w:r>
      <w:r w:rsidRPr="00AB3BE7">
        <w:rPr>
          <w:rFonts w:ascii="Times New Roman" w:hAnsi="Times New Roman"/>
          <w:i/>
          <w:sz w:val="28"/>
          <w:szCs w:val="28"/>
        </w:rPr>
        <w:t xml:space="preserve">: </w:t>
      </w:r>
      <w:r w:rsidRPr="00AB3BE7">
        <w:rPr>
          <w:rFonts w:ascii="Times New Roman" w:hAnsi="Times New Roman"/>
          <w:sz w:val="28"/>
          <w:szCs w:val="28"/>
        </w:rPr>
        <w:t>3.</w:t>
      </w:r>
    </w:p>
    <w:p w:rsidR="00FE1535" w:rsidRPr="00AB3BE7" w:rsidRDefault="00FE1535" w:rsidP="000A49A5">
      <w:pPr>
        <w:pStyle w:val="a6"/>
        <w:numPr>
          <w:ilvl w:val="0"/>
          <w:numId w:val="12"/>
        </w:numPr>
        <w:jc w:val="both"/>
        <w:rPr>
          <w:rFonts w:ascii="Times New Roman" w:hAnsi="Times New Roman"/>
          <w:i/>
          <w:sz w:val="28"/>
          <w:szCs w:val="28"/>
        </w:rPr>
      </w:pPr>
      <w:r w:rsidRPr="00AB3BE7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AB3BE7">
        <w:rPr>
          <w:rFonts w:ascii="Times New Roman" w:hAnsi="Times New Roman"/>
          <w:sz w:val="28"/>
          <w:szCs w:val="28"/>
        </w:rPr>
        <w:t>зачет.</w:t>
      </w:r>
    </w:p>
    <w:p w:rsidR="00FE1535" w:rsidRPr="00AB3BE7" w:rsidRDefault="00FE1535" w:rsidP="000A49A5">
      <w:pPr>
        <w:pStyle w:val="a6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AB3BE7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E1535" w:rsidRDefault="00FE1535" w:rsidP="00FE153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Гармаш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  <w:r w:rsidRPr="008B1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доцент кафедры </w:t>
      </w:r>
      <w:r w:rsidRPr="003F46A8">
        <w:rPr>
          <w:rFonts w:ascii="Times New Roman" w:hAnsi="Times New Roman"/>
          <w:sz w:val="28"/>
          <w:szCs w:val="28"/>
        </w:rPr>
        <w:t>русского языка, культуры и коррекции речи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E1535" w:rsidRDefault="00FE1535">
      <w:r>
        <w:br w:type="page"/>
      </w:r>
    </w:p>
    <w:p w:rsidR="002006A5" w:rsidRPr="00CA0E13" w:rsidRDefault="002006A5" w:rsidP="002006A5">
      <w:pPr>
        <w:jc w:val="center"/>
        <w:rPr>
          <w:rFonts w:ascii="Times New Roman" w:hAnsi="Times New Roman"/>
          <w:b/>
          <w:sz w:val="28"/>
          <w:szCs w:val="28"/>
        </w:rPr>
      </w:pPr>
      <w:r w:rsidRPr="00CA0E13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006A5" w:rsidRPr="00CA0E13" w:rsidRDefault="002006A5" w:rsidP="002006A5">
      <w:pPr>
        <w:jc w:val="center"/>
        <w:rPr>
          <w:rFonts w:ascii="Times New Roman" w:hAnsi="Times New Roman"/>
          <w:b/>
          <w:sz w:val="28"/>
          <w:szCs w:val="28"/>
        </w:rPr>
      </w:pPr>
      <w:r w:rsidRPr="00CA0E1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006A5" w:rsidRPr="00CA0E13" w:rsidRDefault="002006A5" w:rsidP="002006A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Б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>.Б.06</w:t>
      </w:r>
      <w:r w:rsidRPr="00244911">
        <w:rPr>
          <w:rFonts w:ascii="Times New Roman" w:hAnsi="Times New Roman"/>
          <w:i/>
          <w:color w:val="000000"/>
          <w:sz w:val="28"/>
          <w:szCs w:val="28"/>
        </w:rPr>
        <w:tab/>
        <w:t>Основы математической обработки информации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06A5" w:rsidRPr="00CA0E13" w:rsidTr="00AB3BE7">
        <w:tc>
          <w:tcPr>
            <w:tcW w:w="4785" w:type="dxa"/>
          </w:tcPr>
          <w:p w:rsidR="002006A5" w:rsidRPr="00CA0E13" w:rsidRDefault="002006A5" w:rsidP="00AB3B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006A5" w:rsidRDefault="002006A5" w:rsidP="00AB3BE7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661B4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 "Педагогическое образование"</w:t>
            </w:r>
          </w:p>
          <w:p w:rsidR="002006A5" w:rsidRPr="0094149C" w:rsidRDefault="002006A5" w:rsidP="00AB3BE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006A5" w:rsidRPr="00CA0E13" w:rsidTr="00AB3BE7">
        <w:tc>
          <w:tcPr>
            <w:tcW w:w="4785" w:type="dxa"/>
          </w:tcPr>
          <w:p w:rsidR="002006A5" w:rsidRPr="00CA0E13" w:rsidRDefault="002006A5" w:rsidP="00AB3B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Профил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 xml:space="preserve"> (специализация)</w:t>
            </w:r>
          </w:p>
        </w:tc>
        <w:tc>
          <w:tcPr>
            <w:tcW w:w="4786" w:type="dxa"/>
          </w:tcPr>
          <w:p w:rsidR="002006A5" w:rsidRDefault="002006A5" w:rsidP="00AB3BE7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0F7A3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44.03.01.14 "Изобразительное искусство"</w:t>
            </w:r>
          </w:p>
          <w:p w:rsidR="002006A5" w:rsidRPr="0094149C" w:rsidRDefault="002006A5" w:rsidP="00AB3BE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06A5" w:rsidRPr="00CA0E13" w:rsidTr="00AB3BE7">
        <w:tc>
          <w:tcPr>
            <w:tcW w:w="4785" w:type="dxa"/>
          </w:tcPr>
          <w:p w:rsidR="002006A5" w:rsidRPr="00CA0E13" w:rsidRDefault="002006A5" w:rsidP="00AB3B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006A5" w:rsidRPr="0094149C" w:rsidRDefault="002006A5" w:rsidP="00AB3BE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2006A5" w:rsidRPr="00CA0E13" w:rsidRDefault="002006A5" w:rsidP="002006A5">
      <w:pPr>
        <w:rPr>
          <w:rFonts w:ascii="Times New Roman" w:hAnsi="Times New Roman"/>
          <w:b/>
          <w:sz w:val="28"/>
          <w:szCs w:val="28"/>
        </w:rPr>
      </w:pPr>
    </w:p>
    <w:p w:rsidR="002006A5" w:rsidRPr="00AB3BE7" w:rsidRDefault="002006A5" w:rsidP="000A49A5">
      <w:pPr>
        <w:pStyle w:val="a6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AB3BE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AB3BE7">
        <w:rPr>
          <w:rFonts w:ascii="Times New Roman" w:hAnsi="Times New Roman"/>
          <w:color w:val="000000"/>
          <w:sz w:val="28"/>
          <w:szCs w:val="28"/>
        </w:rPr>
        <w:t>«Основы математической обработки информации», являются изучение: понятия информации, общей характеристики процессов сбора, передачи, обработки и накопления информации; технических и программных средств реализации информационных процессов; моделей решения функциональных и вычислительных задач; локальных и глобальных сетей ЭВМ; основ защиты информации и сведений, составляющих государственную тайну; методов защиты информации.</w:t>
      </w:r>
    </w:p>
    <w:p w:rsidR="002006A5" w:rsidRPr="00CA0E13" w:rsidRDefault="002006A5" w:rsidP="00AB3BE7">
      <w:pPr>
        <w:pStyle w:val="a6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2006A5" w:rsidRPr="00AB3BE7" w:rsidRDefault="002006A5" w:rsidP="000A49A5">
      <w:pPr>
        <w:pStyle w:val="a6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AB3BE7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2006A5" w:rsidRPr="0094149C" w:rsidRDefault="002006A5" w:rsidP="00AB3BE7">
      <w:pPr>
        <w:pStyle w:val="Default"/>
        <w:tabs>
          <w:tab w:val="left" w:pos="1134"/>
        </w:tabs>
        <w:spacing w:before="40"/>
        <w:ind w:left="720"/>
        <w:jc w:val="both"/>
        <w:rPr>
          <w:sz w:val="28"/>
          <w:szCs w:val="28"/>
        </w:rPr>
      </w:pPr>
      <w:r w:rsidRPr="0094149C">
        <w:rPr>
          <w:sz w:val="28"/>
          <w:szCs w:val="28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2006A5" w:rsidRPr="0094149C" w:rsidRDefault="002006A5" w:rsidP="00AB3BE7">
      <w:pPr>
        <w:pStyle w:val="Default"/>
        <w:tabs>
          <w:tab w:val="left" w:pos="1134"/>
        </w:tabs>
        <w:spacing w:before="40"/>
        <w:ind w:left="720"/>
        <w:jc w:val="both"/>
        <w:rPr>
          <w:sz w:val="28"/>
          <w:szCs w:val="28"/>
        </w:rPr>
      </w:pPr>
      <w:r w:rsidRPr="0094149C">
        <w:rPr>
          <w:sz w:val="28"/>
          <w:szCs w:val="28"/>
        </w:rPr>
        <w:t>ознакомить с основами организации вычислительных систем;</w:t>
      </w:r>
    </w:p>
    <w:p w:rsidR="002006A5" w:rsidRDefault="002006A5" w:rsidP="00AB3BE7">
      <w:pPr>
        <w:pStyle w:val="Default"/>
        <w:tabs>
          <w:tab w:val="left" w:pos="1134"/>
        </w:tabs>
        <w:spacing w:before="40"/>
        <w:ind w:left="720"/>
        <w:jc w:val="both"/>
        <w:rPr>
          <w:sz w:val="28"/>
          <w:szCs w:val="28"/>
        </w:rPr>
      </w:pPr>
      <w:r w:rsidRPr="0094149C">
        <w:rPr>
          <w:sz w:val="28"/>
          <w:szCs w:val="28"/>
        </w:rPr>
        <w:t>развивать у студентов информационную культуру, а также культуру умственного труда;</w:t>
      </w:r>
    </w:p>
    <w:p w:rsidR="002006A5" w:rsidRPr="0094149C" w:rsidRDefault="002006A5" w:rsidP="00AB3BE7">
      <w:pPr>
        <w:pStyle w:val="Default"/>
        <w:tabs>
          <w:tab w:val="left" w:pos="1134"/>
        </w:tabs>
        <w:spacing w:before="40"/>
        <w:ind w:left="720"/>
        <w:jc w:val="both"/>
        <w:rPr>
          <w:sz w:val="28"/>
          <w:szCs w:val="28"/>
        </w:rPr>
      </w:pPr>
      <w:r w:rsidRPr="0094149C">
        <w:rPr>
          <w:sz w:val="28"/>
          <w:szCs w:val="28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2006A5" w:rsidRPr="00CA0E13" w:rsidRDefault="002006A5" w:rsidP="00AB3BE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006A5" w:rsidRPr="00AB3BE7" w:rsidRDefault="002006A5" w:rsidP="000A49A5">
      <w:pPr>
        <w:pStyle w:val="a6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AB3BE7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AB3BE7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AB3BE7">
        <w:rPr>
          <w:rFonts w:ascii="Times New Roman" w:hAnsi="Times New Roman"/>
          <w:b/>
          <w:sz w:val="28"/>
          <w:szCs w:val="28"/>
        </w:rPr>
        <w:t>.</w:t>
      </w:r>
    </w:p>
    <w:p w:rsidR="002006A5" w:rsidRPr="00AB3BE7" w:rsidRDefault="002006A5" w:rsidP="00AB3BE7">
      <w:pPr>
        <w:pStyle w:val="a6"/>
        <w:ind w:left="1440"/>
        <w:jc w:val="both"/>
        <w:rPr>
          <w:rFonts w:ascii="Times New Roman" w:hAnsi="Times New Roman"/>
          <w:sz w:val="28"/>
          <w:szCs w:val="28"/>
        </w:rPr>
      </w:pPr>
      <w:r w:rsidRPr="00AB3BE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006A5" w:rsidRPr="00AB3BE7" w:rsidRDefault="002006A5" w:rsidP="00AB3BE7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AB3BE7">
        <w:rPr>
          <w:rFonts w:ascii="Times New Roman" w:hAnsi="Times New Roman"/>
          <w:i/>
          <w:sz w:val="28"/>
          <w:szCs w:val="28"/>
        </w:rPr>
        <w:t>Знать:</w:t>
      </w:r>
      <w:r w:rsidRPr="00AB3BE7">
        <w:rPr>
          <w:rFonts w:ascii="Times New Roman" w:hAnsi="Times New Roman"/>
          <w:iCs/>
          <w:sz w:val="28"/>
          <w:szCs w:val="28"/>
        </w:rPr>
        <w:t xml:space="preserve"> </w:t>
      </w:r>
      <w:r w:rsidRPr="00AB3BE7">
        <w:rPr>
          <w:rFonts w:ascii="Times New Roman" w:hAnsi="Times New Roman"/>
          <w:sz w:val="28"/>
          <w:szCs w:val="28"/>
        </w:rPr>
        <w:t>основные способы математической обработки информации</w:t>
      </w:r>
      <w:r w:rsidRPr="00AB3BE7">
        <w:rPr>
          <w:rFonts w:ascii="Times New Roman" w:hAnsi="Times New Roman"/>
          <w:bCs/>
          <w:sz w:val="28"/>
          <w:szCs w:val="28"/>
        </w:rPr>
        <w:t>;</w:t>
      </w:r>
    </w:p>
    <w:p w:rsidR="002006A5" w:rsidRPr="00AB3BE7" w:rsidRDefault="002006A5" w:rsidP="00AB3BE7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AB3BE7">
        <w:rPr>
          <w:rFonts w:ascii="Times New Roman" w:hAnsi="Times New Roman"/>
          <w:i/>
          <w:sz w:val="28"/>
          <w:szCs w:val="28"/>
        </w:rPr>
        <w:t>Уметь:</w:t>
      </w:r>
      <w:r w:rsidRPr="00AB3BE7">
        <w:rPr>
          <w:rFonts w:ascii="Times New Roman" w:hAnsi="Times New Roman"/>
          <w:iCs/>
          <w:sz w:val="28"/>
          <w:szCs w:val="28"/>
        </w:rPr>
        <w:t xml:space="preserve"> </w:t>
      </w:r>
      <w:r w:rsidRPr="00AB3BE7">
        <w:rPr>
          <w:rFonts w:ascii="Times New Roman" w:hAnsi="Times New Roman"/>
          <w:sz w:val="28"/>
          <w:szCs w:val="28"/>
        </w:rPr>
        <w:t>применять современные информационные технологии в учебном процессе, в контексте повышения качества обучения</w:t>
      </w:r>
      <w:r w:rsidRPr="00AB3BE7">
        <w:rPr>
          <w:rFonts w:ascii="Times New Roman" w:hAnsi="Times New Roman"/>
          <w:iCs/>
          <w:sz w:val="28"/>
          <w:szCs w:val="28"/>
        </w:rPr>
        <w:t>;</w:t>
      </w:r>
    </w:p>
    <w:p w:rsidR="002006A5" w:rsidRPr="00AB3BE7" w:rsidRDefault="002006A5" w:rsidP="00AB3BE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AB3BE7">
        <w:rPr>
          <w:rFonts w:ascii="Times New Roman" w:hAnsi="Times New Roman"/>
          <w:i/>
          <w:sz w:val="28"/>
          <w:szCs w:val="28"/>
        </w:rPr>
        <w:lastRenderedPageBreak/>
        <w:t xml:space="preserve">Владеть: </w:t>
      </w:r>
      <w:r w:rsidRPr="00AB3BE7">
        <w:rPr>
          <w:rFonts w:ascii="Times New Roman" w:hAnsi="Times New Roman"/>
          <w:sz w:val="28"/>
          <w:szCs w:val="28"/>
        </w:rPr>
        <w:t>типовыми современными средствами ИКТ, используемыми в профессиональной деятельности педагога</w:t>
      </w:r>
      <w:r w:rsidRPr="00AB3BE7">
        <w:rPr>
          <w:rFonts w:ascii="Times New Roman" w:hAnsi="Times New Roman"/>
          <w:iCs/>
          <w:sz w:val="28"/>
          <w:szCs w:val="28"/>
        </w:rPr>
        <w:t>.</w:t>
      </w:r>
    </w:p>
    <w:p w:rsidR="002006A5" w:rsidRPr="00CA0E13" w:rsidRDefault="002006A5" w:rsidP="00AB3BE7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2006A5" w:rsidRPr="00AB3BE7" w:rsidRDefault="002006A5" w:rsidP="000A49A5">
      <w:pPr>
        <w:pStyle w:val="a6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AB3BE7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3546"/>
        <w:gridCol w:w="5185"/>
      </w:tblGrid>
      <w:tr w:rsidR="002006A5" w:rsidRPr="0094149C" w:rsidTr="00AB3BE7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2006A5" w:rsidRPr="00AB3BE7" w:rsidRDefault="002006A5" w:rsidP="00AB3BE7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B3BE7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2006A5" w:rsidRPr="00AB3BE7" w:rsidRDefault="002006A5" w:rsidP="00AB3BE7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BE7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2006A5" w:rsidRPr="00AB3BE7" w:rsidRDefault="002006A5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3BE7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2006A5" w:rsidRPr="0094149C" w:rsidTr="00AB3BE7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2006A5" w:rsidRPr="00AB3BE7" w:rsidRDefault="002006A5" w:rsidP="00AB3BE7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BE7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2006A5" w:rsidRPr="00AB3BE7" w:rsidRDefault="002006A5" w:rsidP="00AB3BE7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BE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2006A5" w:rsidRPr="00AB3BE7" w:rsidRDefault="002006A5" w:rsidP="000A49A5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6A5" w:rsidRPr="0094149C" w:rsidTr="00AB3BE7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2006A5" w:rsidRPr="00AB3BE7" w:rsidRDefault="002006A5" w:rsidP="00AB3BE7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BE7">
              <w:rPr>
                <w:rFonts w:ascii="Times New Roman" w:hAnsi="Times New Roman"/>
                <w:sz w:val="28"/>
                <w:szCs w:val="28"/>
              </w:rPr>
              <w:t>Общекультурные компетенции (</w:t>
            </w:r>
            <w:proofErr w:type="gramStart"/>
            <w:r w:rsidRPr="00AB3BE7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AB3BE7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2006A5" w:rsidRPr="0094149C" w:rsidTr="00AB3BE7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2006A5" w:rsidRPr="00AB3BE7" w:rsidRDefault="002006A5" w:rsidP="00AB3BE7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3BE7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AB3BE7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2006A5" w:rsidRPr="00AB3BE7" w:rsidRDefault="002006A5" w:rsidP="00AB3BE7">
            <w:pPr>
              <w:pStyle w:val="a6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BE7">
              <w:rPr>
                <w:rFonts w:ascii="Times New Roman" w:hAnsi="Times New Roman"/>
                <w:iCs/>
                <w:sz w:val="28"/>
                <w:szCs w:val="28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 w:rsidRPr="00AB3B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006A5" w:rsidRPr="0094149C" w:rsidRDefault="002006A5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8" w:type="pct"/>
            <w:shd w:val="clear" w:color="auto" w:fill="auto"/>
          </w:tcPr>
          <w:p w:rsidR="002006A5" w:rsidRPr="0094149C" w:rsidRDefault="002006A5" w:rsidP="00AB3BE7">
            <w:pPr>
              <w:pStyle w:val="2"/>
              <w:spacing w:before="0" w:after="0" w:line="240" w:lineRule="auto"/>
              <w:ind w:left="360"/>
              <w:rPr>
                <w:rFonts w:ascii="Times New Roman" w:hAnsi="Times New Roman" w:cs="Times New Roman"/>
                <w:b w:val="0"/>
                <w:i w:val="0"/>
              </w:rPr>
            </w:pPr>
            <w:proofErr w:type="gramStart"/>
            <w:r w:rsidRPr="0094149C">
              <w:rPr>
                <w:rFonts w:ascii="Times New Roman" w:hAnsi="Times New Roman" w:cs="Times New Roman"/>
                <w:b w:val="0"/>
                <w:i w:val="0"/>
              </w:rPr>
              <w:t>З</w:t>
            </w:r>
            <w:proofErr w:type="gramEnd"/>
            <w:r w:rsidRPr="0094149C">
              <w:rPr>
                <w:rFonts w:ascii="Times New Roman" w:hAnsi="Times New Roman" w:cs="Times New Roman"/>
                <w:b w:val="0"/>
                <w:i w:val="0"/>
              </w:rPr>
              <w:t>: основные способы математической обработки информации ;</w:t>
            </w:r>
          </w:p>
        </w:tc>
      </w:tr>
      <w:tr w:rsidR="002006A5" w:rsidRPr="0094149C" w:rsidTr="00AB3BE7">
        <w:tc>
          <w:tcPr>
            <w:tcW w:w="552" w:type="pct"/>
            <w:vMerge/>
            <w:shd w:val="clear" w:color="auto" w:fill="auto"/>
          </w:tcPr>
          <w:p w:rsidR="002006A5" w:rsidRPr="00AB3BE7" w:rsidRDefault="002006A5" w:rsidP="000A49A5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2006A5" w:rsidRPr="00AB3BE7" w:rsidRDefault="002006A5" w:rsidP="000A49A5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8" w:type="pct"/>
            <w:shd w:val="clear" w:color="auto" w:fill="auto"/>
          </w:tcPr>
          <w:p w:rsidR="002006A5" w:rsidRPr="00AB3BE7" w:rsidRDefault="002006A5" w:rsidP="00AB3BE7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BE7">
              <w:rPr>
                <w:rFonts w:ascii="Times New Roman" w:hAnsi="Times New Roman"/>
                <w:sz w:val="28"/>
                <w:szCs w:val="28"/>
              </w:rPr>
              <w:t>У: проводить практические расчеты по имеющимся экспериментальным данным при использовании статистических таблиц и компьютерной поддержки (включая пакеты прикладных программ)</w:t>
            </w:r>
            <w:r w:rsidRPr="00AB3BE7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</w:tc>
      </w:tr>
      <w:tr w:rsidR="002006A5" w:rsidRPr="0094149C" w:rsidTr="00AB3BE7">
        <w:tc>
          <w:tcPr>
            <w:tcW w:w="552" w:type="pct"/>
            <w:vMerge/>
            <w:shd w:val="clear" w:color="auto" w:fill="auto"/>
          </w:tcPr>
          <w:p w:rsidR="002006A5" w:rsidRPr="00AB3BE7" w:rsidRDefault="002006A5" w:rsidP="000A49A5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2006A5" w:rsidRPr="00AB3BE7" w:rsidRDefault="002006A5" w:rsidP="000A49A5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8" w:type="pct"/>
            <w:shd w:val="clear" w:color="auto" w:fill="auto"/>
          </w:tcPr>
          <w:p w:rsidR="002006A5" w:rsidRPr="0094149C" w:rsidRDefault="002006A5" w:rsidP="00AB3BE7">
            <w:pPr>
              <w:pStyle w:val="2"/>
              <w:spacing w:before="0" w:after="0" w:line="240" w:lineRule="auto"/>
              <w:ind w:left="720"/>
              <w:rPr>
                <w:rFonts w:ascii="Times New Roman" w:hAnsi="Times New Roman" w:cs="Times New Roman"/>
                <w:b w:val="0"/>
                <w:i w:val="0"/>
              </w:rPr>
            </w:pPr>
            <w:r w:rsidRPr="0094149C">
              <w:rPr>
                <w:rFonts w:ascii="Times New Roman" w:hAnsi="Times New Roman" w:cs="Times New Roman"/>
                <w:b w:val="0"/>
                <w:i w:val="0"/>
              </w:rPr>
              <w:t>В: навыками работы с программными средствами общего и профессионального назначения</w:t>
            </w:r>
            <w:proofErr w:type="gramStart"/>
            <w:r w:rsidRPr="0094149C">
              <w:rPr>
                <w:rFonts w:ascii="Times New Roman" w:hAnsi="Times New Roman" w:cs="Times New Roman"/>
                <w:b w:val="0"/>
                <w:i w:val="0"/>
              </w:rPr>
              <w:t xml:space="preserve"> ;</w:t>
            </w:r>
            <w:proofErr w:type="gramEnd"/>
          </w:p>
        </w:tc>
      </w:tr>
      <w:tr w:rsidR="002006A5" w:rsidRPr="0094149C" w:rsidTr="00AB3BE7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2006A5" w:rsidRPr="00AB3BE7" w:rsidRDefault="002006A5" w:rsidP="00AB3BE7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BE7">
              <w:rPr>
                <w:rFonts w:ascii="Times New Roman" w:hAnsi="Times New Roman"/>
                <w:sz w:val="28"/>
                <w:szCs w:val="28"/>
              </w:rPr>
              <w:t xml:space="preserve">Профессиональные компетенции (ПК) </w:t>
            </w:r>
          </w:p>
        </w:tc>
      </w:tr>
      <w:tr w:rsidR="002006A5" w:rsidRPr="0094149C" w:rsidTr="00AB3BE7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2006A5" w:rsidRPr="00AB3BE7" w:rsidRDefault="002006A5" w:rsidP="00AB3BE7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BE7">
              <w:rPr>
                <w:rFonts w:ascii="Times New Roman" w:hAnsi="Times New Roman"/>
                <w:sz w:val="28"/>
                <w:szCs w:val="28"/>
              </w:rPr>
              <w:t>ПК 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2006A5" w:rsidRPr="00AB3BE7" w:rsidRDefault="002006A5" w:rsidP="00AB3BE7">
            <w:pPr>
              <w:pStyle w:val="a6"/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B3BE7">
              <w:rPr>
                <w:rFonts w:ascii="Times New Roman" w:hAnsi="Times New Roman"/>
                <w:iCs/>
                <w:sz w:val="28"/>
                <w:szCs w:val="28"/>
              </w:rPr>
              <w:t>способностью использовать современные методы и технологии обучения и диагностики;</w:t>
            </w:r>
          </w:p>
          <w:p w:rsidR="002006A5" w:rsidRPr="0094149C" w:rsidRDefault="002006A5" w:rsidP="00AB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8" w:type="pct"/>
            <w:shd w:val="clear" w:color="auto" w:fill="auto"/>
          </w:tcPr>
          <w:p w:rsidR="002006A5" w:rsidRPr="00AB3BE7" w:rsidRDefault="002006A5" w:rsidP="00AB3BE7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3BE7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AB3BE7">
              <w:rPr>
                <w:rFonts w:ascii="Times New Roman" w:hAnsi="Times New Roman"/>
                <w:sz w:val="28"/>
                <w:szCs w:val="28"/>
              </w:rPr>
              <w:t>: современные информационные технологии используемые в образовании</w:t>
            </w:r>
            <w:r w:rsidRPr="00AB3BE7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</w:tc>
      </w:tr>
      <w:tr w:rsidR="002006A5" w:rsidRPr="0094149C" w:rsidTr="00AB3BE7">
        <w:tc>
          <w:tcPr>
            <w:tcW w:w="552" w:type="pct"/>
            <w:vMerge/>
            <w:shd w:val="clear" w:color="auto" w:fill="auto"/>
          </w:tcPr>
          <w:p w:rsidR="002006A5" w:rsidRPr="00AB3BE7" w:rsidRDefault="002006A5" w:rsidP="000A49A5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2006A5" w:rsidRPr="00AB3BE7" w:rsidRDefault="002006A5" w:rsidP="000A49A5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8" w:type="pct"/>
            <w:shd w:val="clear" w:color="auto" w:fill="auto"/>
          </w:tcPr>
          <w:p w:rsidR="002006A5" w:rsidRPr="00AB3BE7" w:rsidRDefault="002006A5" w:rsidP="00AB3BE7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BE7">
              <w:rPr>
                <w:rFonts w:ascii="Times New Roman" w:hAnsi="Times New Roman"/>
                <w:sz w:val="28"/>
                <w:szCs w:val="28"/>
              </w:rPr>
              <w:t>У: применять современные информационные технологии в учебном процессе, в контексте повышения качества обучения</w:t>
            </w:r>
            <w:r w:rsidRPr="00AB3BE7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</w:tc>
      </w:tr>
      <w:tr w:rsidR="002006A5" w:rsidRPr="0094149C" w:rsidTr="00AB3BE7">
        <w:tc>
          <w:tcPr>
            <w:tcW w:w="552" w:type="pct"/>
            <w:vMerge/>
            <w:shd w:val="clear" w:color="auto" w:fill="auto"/>
          </w:tcPr>
          <w:p w:rsidR="002006A5" w:rsidRPr="00AB3BE7" w:rsidRDefault="002006A5" w:rsidP="000A49A5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2006A5" w:rsidRPr="00AB3BE7" w:rsidRDefault="002006A5" w:rsidP="000A49A5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8" w:type="pct"/>
            <w:shd w:val="clear" w:color="auto" w:fill="auto"/>
          </w:tcPr>
          <w:p w:rsidR="002006A5" w:rsidRPr="0094149C" w:rsidRDefault="002006A5" w:rsidP="00AB3BE7">
            <w:pPr>
              <w:pStyle w:val="2"/>
              <w:spacing w:before="0" w:after="0" w:line="240" w:lineRule="auto"/>
              <w:ind w:left="720"/>
              <w:rPr>
                <w:rFonts w:ascii="Times New Roman" w:hAnsi="Times New Roman" w:cs="Times New Roman"/>
                <w:b w:val="0"/>
                <w:i w:val="0"/>
              </w:rPr>
            </w:pPr>
            <w:proofErr w:type="gramStart"/>
            <w:r w:rsidRPr="0094149C">
              <w:rPr>
                <w:rFonts w:ascii="Times New Roman" w:hAnsi="Times New Roman" w:cs="Times New Roman"/>
                <w:b w:val="0"/>
                <w:i w:val="0"/>
              </w:rPr>
              <w:t>В</w:t>
            </w:r>
            <w:proofErr w:type="gramEnd"/>
            <w:r w:rsidRPr="0094149C">
              <w:rPr>
                <w:rFonts w:ascii="Times New Roman" w:hAnsi="Times New Roman" w:cs="Times New Roman"/>
                <w:b w:val="0"/>
                <w:i w:val="0"/>
              </w:rPr>
              <w:t xml:space="preserve">: </w:t>
            </w:r>
            <w:proofErr w:type="gramStart"/>
            <w:r w:rsidRPr="0094149C">
              <w:rPr>
                <w:rFonts w:ascii="Times New Roman" w:hAnsi="Times New Roman" w:cs="Times New Roman"/>
                <w:b w:val="0"/>
                <w:i w:val="0"/>
              </w:rPr>
              <w:t>типовыми</w:t>
            </w:r>
            <w:proofErr w:type="gramEnd"/>
            <w:r w:rsidRPr="0094149C">
              <w:rPr>
                <w:rFonts w:ascii="Times New Roman" w:hAnsi="Times New Roman" w:cs="Times New Roman"/>
                <w:b w:val="0"/>
                <w:i w:val="0"/>
              </w:rPr>
              <w:t xml:space="preserve"> современными средствами ИКТ, используемыми в профессиональной деятельности педагога</w:t>
            </w:r>
          </w:p>
        </w:tc>
      </w:tr>
    </w:tbl>
    <w:p w:rsidR="002006A5" w:rsidRPr="00CA0E13" w:rsidRDefault="002006A5" w:rsidP="00AB3BE7">
      <w:pPr>
        <w:jc w:val="both"/>
        <w:rPr>
          <w:rFonts w:ascii="Times New Roman" w:hAnsi="Times New Roman"/>
          <w:b/>
          <w:sz w:val="28"/>
          <w:szCs w:val="28"/>
        </w:rPr>
      </w:pPr>
    </w:p>
    <w:p w:rsidR="002006A5" w:rsidRPr="00AB3BE7" w:rsidRDefault="002006A5" w:rsidP="000A49A5">
      <w:pPr>
        <w:pStyle w:val="a6"/>
        <w:numPr>
          <w:ilvl w:val="0"/>
          <w:numId w:val="13"/>
        </w:numPr>
        <w:jc w:val="both"/>
        <w:rPr>
          <w:rFonts w:ascii="Times New Roman" w:hAnsi="Times New Roman"/>
          <w:i/>
          <w:sz w:val="28"/>
          <w:szCs w:val="28"/>
        </w:rPr>
      </w:pPr>
      <w:r w:rsidRPr="00AB3BE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AB3BE7">
        <w:rPr>
          <w:rFonts w:ascii="Times New Roman" w:hAnsi="Times New Roman"/>
          <w:i/>
          <w:sz w:val="28"/>
          <w:szCs w:val="28"/>
        </w:rPr>
        <w:t>(в ЗЕТ):2</w:t>
      </w:r>
    </w:p>
    <w:p w:rsidR="002006A5" w:rsidRPr="00AB3BE7" w:rsidRDefault="002006A5" w:rsidP="000A49A5">
      <w:pPr>
        <w:pStyle w:val="a6"/>
        <w:numPr>
          <w:ilvl w:val="0"/>
          <w:numId w:val="13"/>
        </w:numPr>
        <w:jc w:val="both"/>
        <w:rPr>
          <w:rFonts w:ascii="Times New Roman" w:hAnsi="Times New Roman"/>
          <w:i/>
          <w:sz w:val="28"/>
          <w:szCs w:val="28"/>
        </w:rPr>
      </w:pPr>
      <w:r w:rsidRPr="00AB3BE7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AB3BE7">
        <w:rPr>
          <w:rFonts w:ascii="Times New Roman" w:hAnsi="Times New Roman"/>
          <w:sz w:val="28"/>
          <w:szCs w:val="28"/>
        </w:rPr>
        <w:t>зачет</w:t>
      </w:r>
    </w:p>
    <w:p w:rsidR="002006A5" w:rsidRPr="00AB3BE7" w:rsidRDefault="002006A5" w:rsidP="000A49A5">
      <w:pPr>
        <w:pStyle w:val="a6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AB3BE7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6"/>
        <w:gridCol w:w="1295"/>
        <w:gridCol w:w="1451"/>
        <w:gridCol w:w="1346"/>
        <w:gridCol w:w="1421"/>
        <w:gridCol w:w="1378"/>
        <w:gridCol w:w="1590"/>
      </w:tblGrid>
      <w:tr w:rsidR="002006A5" w:rsidRPr="007B7A75" w:rsidTr="00AB3BE7">
        <w:tc>
          <w:tcPr>
            <w:tcW w:w="1358" w:type="dxa"/>
            <w:vAlign w:val="center"/>
          </w:tcPr>
          <w:p w:rsidR="002006A5" w:rsidRPr="007B7A75" w:rsidRDefault="002006A5" w:rsidP="00AB3B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7B7A75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2006A5" w:rsidRPr="007B7A75" w:rsidRDefault="002006A5" w:rsidP="00AB3BE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7A75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2006A5" w:rsidRPr="007B7A75" w:rsidRDefault="002006A5" w:rsidP="00AB3BE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7A75">
              <w:rPr>
                <w:rFonts w:ascii="Times New Roman" w:hAnsi="Times New Roman" w:cs="Times New Roman"/>
              </w:rPr>
              <w:t xml:space="preserve">Какое образовательное учреждение окончил, специальность </w:t>
            </w:r>
            <w:r w:rsidRPr="007B7A75">
              <w:rPr>
                <w:rFonts w:ascii="Times New Roman" w:hAnsi="Times New Roman" w:cs="Times New Roman"/>
              </w:rPr>
              <w:lastRenderedPageBreak/>
              <w:t>(направление подготовки) по документу об образовании, присвоенная квалификация</w:t>
            </w:r>
          </w:p>
        </w:tc>
        <w:tc>
          <w:tcPr>
            <w:tcW w:w="1051" w:type="dxa"/>
            <w:vAlign w:val="center"/>
          </w:tcPr>
          <w:p w:rsidR="002006A5" w:rsidRPr="007B7A75" w:rsidRDefault="002006A5" w:rsidP="00AB3BE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7A75">
              <w:rPr>
                <w:rFonts w:ascii="Times New Roman" w:hAnsi="Times New Roman" w:cs="Times New Roman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2006A5" w:rsidRPr="007B7A75" w:rsidRDefault="002006A5" w:rsidP="00AB3BE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7B7A75">
              <w:rPr>
                <w:rFonts w:ascii="Times New Roman" w:hAnsi="Times New Roman" w:cs="Times New Roman"/>
              </w:rPr>
              <w:t>Основноеместо</w:t>
            </w:r>
            <w:proofErr w:type="spellEnd"/>
            <w:r w:rsidRPr="007B7A75">
              <w:rPr>
                <w:rFonts w:ascii="Times New Roman" w:hAnsi="Times New Roman" w:cs="Times New Roman"/>
              </w:rPr>
              <w:t xml:space="preserve"> работы, должность</w:t>
            </w:r>
          </w:p>
        </w:tc>
        <w:tc>
          <w:tcPr>
            <w:tcW w:w="1441" w:type="dxa"/>
            <w:vAlign w:val="center"/>
          </w:tcPr>
          <w:p w:rsidR="002006A5" w:rsidRPr="007B7A75" w:rsidRDefault="002006A5" w:rsidP="00AB3BE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7A75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7B7A75">
              <w:rPr>
                <w:rFonts w:ascii="Times New Roman" w:eastAsia="Times New Roman" w:hAnsi="Times New Roman" w:cs="Times New Roman"/>
              </w:rPr>
              <w:t xml:space="preserve">штатный, </w:t>
            </w:r>
            <w:r w:rsidRPr="007B7A75">
              <w:rPr>
                <w:rFonts w:ascii="Times New Roman" w:eastAsia="Times New Roman" w:hAnsi="Times New Roman" w:cs="Times New Roman"/>
              </w:rPr>
              <w:lastRenderedPageBreak/>
              <w:t>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2006A5" w:rsidRPr="007B7A75" w:rsidRDefault="002006A5" w:rsidP="00AB3BE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7A75">
              <w:rPr>
                <w:rFonts w:ascii="Times New Roman" w:hAnsi="Times New Roman" w:cs="Times New Roman"/>
              </w:rPr>
              <w:lastRenderedPageBreak/>
              <w:t xml:space="preserve">Последнее повышение квалификации, профессиональная переподготовка </w:t>
            </w:r>
          </w:p>
        </w:tc>
      </w:tr>
      <w:tr w:rsidR="002006A5" w:rsidRPr="007B7A75" w:rsidTr="00AB3BE7">
        <w:tc>
          <w:tcPr>
            <w:tcW w:w="1358" w:type="dxa"/>
            <w:vAlign w:val="center"/>
          </w:tcPr>
          <w:p w:rsidR="002006A5" w:rsidRPr="007B7A75" w:rsidRDefault="002006A5" w:rsidP="00AB3B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54" w:type="dxa"/>
          </w:tcPr>
          <w:p w:rsidR="002006A5" w:rsidRPr="007B7A75" w:rsidRDefault="002006A5" w:rsidP="00AB3BE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2006A5" w:rsidRPr="007B7A75" w:rsidRDefault="002006A5" w:rsidP="00AB3BE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2006A5" w:rsidRPr="007B7A75" w:rsidRDefault="002006A5" w:rsidP="00AB3BE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2006A5" w:rsidRPr="007B7A75" w:rsidRDefault="002006A5" w:rsidP="00AB3BE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2006A5" w:rsidRPr="007B7A75" w:rsidRDefault="002006A5" w:rsidP="00AB3BE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1" w:type="dxa"/>
          </w:tcPr>
          <w:p w:rsidR="002006A5" w:rsidRPr="007B7A75" w:rsidRDefault="002006A5" w:rsidP="00AB3BE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06A5" w:rsidRPr="007B7A75" w:rsidTr="00AB3BE7">
        <w:tc>
          <w:tcPr>
            <w:tcW w:w="1358" w:type="dxa"/>
          </w:tcPr>
          <w:p w:rsidR="002006A5" w:rsidRPr="007B7A75" w:rsidRDefault="002006A5" w:rsidP="00AB3BE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60E">
              <w:rPr>
                <w:rFonts w:ascii="Times New Roman" w:hAnsi="Times New Roman" w:cs="Times New Roman"/>
                <w:sz w:val="24"/>
                <w:szCs w:val="24"/>
              </w:rPr>
              <w:t>Основы математической обработки информации</w:t>
            </w:r>
          </w:p>
        </w:tc>
        <w:tc>
          <w:tcPr>
            <w:tcW w:w="1354" w:type="dxa"/>
          </w:tcPr>
          <w:p w:rsidR="002006A5" w:rsidRPr="007B7A75" w:rsidRDefault="002006A5" w:rsidP="00AB3BE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75">
              <w:rPr>
                <w:rFonts w:ascii="Times New Roman" w:hAnsi="Times New Roman" w:cs="Times New Roman"/>
                <w:sz w:val="24"/>
                <w:szCs w:val="24"/>
              </w:rPr>
              <w:t>Заика Ирина Викторовна</w:t>
            </w:r>
          </w:p>
        </w:tc>
        <w:tc>
          <w:tcPr>
            <w:tcW w:w="1511" w:type="dxa"/>
          </w:tcPr>
          <w:p w:rsidR="002006A5" w:rsidRPr="007B7A75" w:rsidRDefault="002006A5" w:rsidP="00AB3BE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75">
              <w:rPr>
                <w:rFonts w:ascii="Times New Roman" w:hAnsi="Times New Roman" w:cs="Times New Roman"/>
                <w:sz w:val="24"/>
                <w:szCs w:val="24"/>
              </w:rPr>
              <w:t>ТГПИ физмат 2003г., «физика» с доп. спец. «математика»</w:t>
            </w:r>
          </w:p>
        </w:tc>
        <w:tc>
          <w:tcPr>
            <w:tcW w:w="1051" w:type="dxa"/>
          </w:tcPr>
          <w:p w:rsidR="002006A5" w:rsidRPr="007B7A75" w:rsidRDefault="002006A5" w:rsidP="00AB3BE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75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7B7A75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7B7A75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proofErr w:type="gramStart"/>
            <w:r w:rsidRPr="007B7A7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B7A75">
              <w:rPr>
                <w:rFonts w:ascii="Times New Roman" w:hAnsi="Times New Roman" w:cs="Times New Roman"/>
                <w:sz w:val="24"/>
                <w:szCs w:val="24"/>
              </w:rPr>
              <w:t xml:space="preserve"> доцент </w:t>
            </w:r>
          </w:p>
        </w:tc>
        <w:tc>
          <w:tcPr>
            <w:tcW w:w="1053" w:type="dxa"/>
          </w:tcPr>
          <w:p w:rsidR="002006A5" w:rsidRPr="007B7A75" w:rsidRDefault="002006A5" w:rsidP="00AB3BE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75">
              <w:rPr>
                <w:rFonts w:ascii="Times New Roman" w:hAnsi="Times New Roman" w:cs="Times New Roman"/>
                <w:sz w:val="24"/>
                <w:szCs w:val="24"/>
              </w:rPr>
              <w:t>ТИ им. А.П. Чехова (филиал) РГЭУ (РИНХ),  доцент кафедры информатики</w:t>
            </w:r>
          </w:p>
        </w:tc>
        <w:tc>
          <w:tcPr>
            <w:tcW w:w="1441" w:type="dxa"/>
          </w:tcPr>
          <w:p w:rsidR="002006A5" w:rsidRPr="007B7A75" w:rsidRDefault="002006A5" w:rsidP="00AB3BE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7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</w:tcPr>
          <w:p w:rsidR="002006A5" w:rsidRPr="007B7A75" w:rsidRDefault="002006A5" w:rsidP="00AB3BE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75">
              <w:rPr>
                <w:rFonts w:ascii="Times New Roman" w:hAnsi="Times New Roman" w:cs="Times New Roman"/>
                <w:sz w:val="24"/>
                <w:szCs w:val="24"/>
              </w:rPr>
              <w:t xml:space="preserve">2017, ЦПК Таганрогского института имени А. П. Чехова (филиала) ФГБОУ ВО «РГЭУ (РИНХ)», </w:t>
            </w:r>
            <w:r w:rsidRPr="007B7A75">
              <w:rPr>
                <w:rFonts w:ascii="Times New Roman" w:hAnsi="Times New Roman" w:cs="Times New Roman"/>
                <w:sz w:val="24"/>
                <w:szCs w:val="24"/>
              </w:rPr>
              <w:br/>
              <w:t>г. Таганрог</w:t>
            </w:r>
          </w:p>
        </w:tc>
      </w:tr>
    </w:tbl>
    <w:p w:rsidR="002006A5" w:rsidRPr="008426AA" w:rsidRDefault="002006A5" w:rsidP="002006A5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AB3BE7" w:rsidRDefault="00AB3BE7">
      <w:r>
        <w:br w:type="page"/>
      </w:r>
    </w:p>
    <w:p w:rsidR="00AB3BE7" w:rsidRPr="00073EA9" w:rsidRDefault="00AB3BE7" w:rsidP="00AB3BE7">
      <w:pPr>
        <w:jc w:val="center"/>
        <w:rPr>
          <w:rFonts w:ascii="Times New Roman" w:hAnsi="Times New Roman"/>
          <w:b/>
          <w:sz w:val="24"/>
          <w:szCs w:val="24"/>
        </w:rPr>
      </w:pPr>
      <w:r w:rsidRPr="00073EA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AB3BE7" w:rsidRPr="00073EA9" w:rsidRDefault="00AB3BE7" w:rsidP="00AB3BE7">
      <w:pPr>
        <w:jc w:val="center"/>
        <w:rPr>
          <w:rFonts w:ascii="Times New Roman" w:hAnsi="Times New Roman"/>
          <w:b/>
          <w:sz w:val="24"/>
          <w:szCs w:val="24"/>
        </w:rPr>
      </w:pPr>
      <w:r w:rsidRPr="00073EA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B3BE7" w:rsidRPr="00073EA9" w:rsidRDefault="00AB3BE7" w:rsidP="00AB3BE7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073EA9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073EA9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073EA9">
        <w:rPr>
          <w:rFonts w:ascii="Times New Roman" w:hAnsi="Times New Roman"/>
          <w:i/>
          <w:sz w:val="24"/>
          <w:szCs w:val="24"/>
        </w:rPr>
        <w:t>.Б.0</w:t>
      </w:r>
      <w:r>
        <w:rPr>
          <w:rFonts w:ascii="Times New Roman" w:hAnsi="Times New Roman"/>
          <w:i/>
          <w:sz w:val="24"/>
          <w:szCs w:val="24"/>
        </w:rPr>
        <w:t>7</w:t>
      </w:r>
      <w:r w:rsidRPr="00073EA9">
        <w:rPr>
          <w:rFonts w:ascii="Times New Roman" w:hAnsi="Times New Roman"/>
          <w:i/>
          <w:sz w:val="24"/>
          <w:szCs w:val="24"/>
        </w:rPr>
        <w:t xml:space="preserve"> Информационные технологии в образовании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B3BE7" w:rsidRPr="006015DD" w:rsidTr="00AB3BE7">
        <w:tc>
          <w:tcPr>
            <w:tcW w:w="4785" w:type="dxa"/>
          </w:tcPr>
          <w:p w:rsidR="00AB3BE7" w:rsidRPr="006015DD" w:rsidRDefault="00AB3BE7" w:rsidP="00AB3B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15D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B3BE7" w:rsidRPr="006015DD" w:rsidRDefault="00AB3BE7" w:rsidP="00AB3BE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15D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44.03.0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1</w:t>
            </w:r>
            <w:r w:rsidRPr="006015D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 "Педагогическое образование" </w:t>
            </w:r>
          </w:p>
        </w:tc>
      </w:tr>
      <w:tr w:rsidR="00AB3BE7" w:rsidRPr="006015DD" w:rsidTr="00AB3BE7">
        <w:tc>
          <w:tcPr>
            <w:tcW w:w="4785" w:type="dxa"/>
          </w:tcPr>
          <w:p w:rsidR="00AB3BE7" w:rsidRPr="006015DD" w:rsidRDefault="00AB3BE7" w:rsidP="00AB3B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15D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B3BE7" w:rsidRPr="006015DD" w:rsidRDefault="00AB3BE7" w:rsidP="00AB3B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11C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44.03.01.14 "Изобразительное искусство"</w:t>
            </w:r>
          </w:p>
        </w:tc>
      </w:tr>
      <w:tr w:rsidR="00AB3BE7" w:rsidRPr="006015DD" w:rsidTr="00AB3BE7">
        <w:tc>
          <w:tcPr>
            <w:tcW w:w="4785" w:type="dxa"/>
          </w:tcPr>
          <w:p w:rsidR="00AB3BE7" w:rsidRPr="006015DD" w:rsidRDefault="00AB3BE7" w:rsidP="00AB3B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15D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B3BE7" w:rsidRPr="006015DD" w:rsidRDefault="00AB3BE7" w:rsidP="00AB3BE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15D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AB3BE7" w:rsidRPr="00073EA9" w:rsidRDefault="00AB3BE7" w:rsidP="00AB3BE7">
      <w:pPr>
        <w:rPr>
          <w:rFonts w:ascii="Times New Roman" w:hAnsi="Times New Roman"/>
          <w:b/>
          <w:sz w:val="24"/>
          <w:szCs w:val="24"/>
        </w:rPr>
      </w:pPr>
    </w:p>
    <w:p w:rsidR="00AB3BE7" w:rsidRPr="00E74871" w:rsidRDefault="00AB3BE7" w:rsidP="000A49A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4871">
        <w:rPr>
          <w:rFonts w:ascii="Times New Roman" w:hAnsi="Times New Roman"/>
          <w:b/>
          <w:sz w:val="24"/>
          <w:szCs w:val="24"/>
        </w:rPr>
        <w:t>Цель изучения дисциплины: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4871">
        <w:rPr>
          <w:rFonts w:ascii="Times New Roman" w:hAnsi="Times New Roman"/>
          <w:sz w:val="24"/>
          <w:szCs w:val="24"/>
        </w:rPr>
        <w:t>являются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AB3BE7" w:rsidRPr="00E74871" w:rsidRDefault="00AB3BE7" w:rsidP="000A49A5">
      <w:pPr>
        <w:pStyle w:val="a6"/>
        <w:numPr>
          <w:ilvl w:val="0"/>
          <w:numId w:val="14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E74871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AB3BE7" w:rsidRPr="00E74871" w:rsidRDefault="00AB3BE7" w:rsidP="000A49A5">
      <w:pPr>
        <w:pStyle w:val="Default"/>
        <w:numPr>
          <w:ilvl w:val="0"/>
          <w:numId w:val="11"/>
        </w:numPr>
        <w:tabs>
          <w:tab w:val="left" w:pos="1134"/>
        </w:tabs>
        <w:ind w:left="714" w:hanging="357"/>
        <w:jc w:val="both"/>
      </w:pPr>
      <w:r w:rsidRPr="00E74871"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AB3BE7" w:rsidRPr="00E74871" w:rsidRDefault="00AB3BE7" w:rsidP="000A49A5">
      <w:pPr>
        <w:pStyle w:val="Default"/>
        <w:numPr>
          <w:ilvl w:val="0"/>
          <w:numId w:val="11"/>
        </w:numPr>
        <w:tabs>
          <w:tab w:val="left" w:pos="1134"/>
        </w:tabs>
        <w:ind w:left="714" w:hanging="357"/>
        <w:jc w:val="both"/>
      </w:pPr>
      <w:r w:rsidRPr="00E74871"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AB3BE7" w:rsidRPr="00E74871" w:rsidRDefault="00AB3BE7" w:rsidP="000A49A5">
      <w:pPr>
        <w:pStyle w:val="Default"/>
        <w:numPr>
          <w:ilvl w:val="0"/>
          <w:numId w:val="11"/>
        </w:numPr>
        <w:tabs>
          <w:tab w:val="left" w:pos="1134"/>
        </w:tabs>
        <w:ind w:left="714" w:hanging="357"/>
        <w:jc w:val="both"/>
      </w:pPr>
      <w:r w:rsidRPr="00E74871">
        <w:t>ознакомить с основами организации вычислительных систем;</w:t>
      </w:r>
    </w:p>
    <w:p w:rsidR="00AB3BE7" w:rsidRPr="00E74871" w:rsidRDefault="00AB3BE7" w:rsidP="000A49A5">
      <w:pPr>
        <w:pStyle w:val="Default"/>
        <w:numPr>
          <w:ilvl w:val="0"/>
          <w:numId w:val="11"/>
        </w:numPr>
        <w:tabs>
          <w:tab w:val="left" w:pos="1134"/>
        </w:tabs>
        <w:ind w:left="714" w:hanging="357"/>
        <w:jc w:val="both"/>
      </w:pPr>
      <w:r w:rsidRPr="00E74871">
        <w:t xml:space="preserve">сформировать навыки самостоятельного решения задач на с использованием </w:t>
      </w:r>
      <w:proofErr w:type="gramStart"/>
      <w:r w:rsidRPr="00E74871">
        <w:t>ИТ</w:t>
      </w:r>
      <w:proofErr w:type="gramEnd"/>
      <w:r w:rsidRPr="00E74871">
        <w:t>;</w:t>
      </w:r>
    </w:p>
    <w:p w:rsidR="00AB3BE7" w:rsidRPr="00E74871" w:rsidRDefault="00AB3BE7" w:rsidP="000A49A5">
      <w:pPr>
        <w:pStyle w:val="Default"/>
        <w:numPr>
          <w:ilvl w:val="0"/>
          <w:numId w:val="11"/>
        </w:numPr>
        <w:tabs>
          <w:tab w:val="left" w:pos="1134"/>
        </w:tabs>
        <w:ind w:left="714" w:hanging="357"/>
        <w:jc w:val="both"/>
      </w:pPr>
      <w:r w:rsidRPr="00E74871">
        <w:t>развивать у студентов информационную культуру, а также культуру умственного труда;</w:t>
      </w:r>
    </w:p>
    <w:p w:rsidR="00AB3BE7" w:rsidRPr="00E74871" w:rsidRDefault="00AB3BE7" w:rsidP="000A49A5">
      <w:pPr>
        <w:pStyle w:val="Default"/>
        <w:numPr>
          <w:ilvl w:val="0"/>
          <w:numId w:val="11"/>
        </w:numPr>
        <w:tabs>
          <w:tab w:val="left" w:pos="1134"/>
        </w:tabs>
        <w:ind w:left="714" w:hanging="357"/>
        <w:jc w:val="both"/>
      </w:pPr>
      <w:r w:rsidRPr="00E74871"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AB3BE7" w:rsidRPr="006D43B6" w:rsidRDefault="00AB3BE7" w:rsidP="000A49A5">
      <w:pPr>
        <w:pStyle w:val="a6"/>
        <w:numPr>
          <w:ilvl w:val="0"/>
          <w:numId w:val="14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6D43B6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6D43B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6D43B6">
        <w:rPr>
          <w:rFonts w:ascii="Times New Roman" w:hAnsi="Times New Roman"/>
          <w:b/>
          <w:sz w:val="24"/>
          <w:szCs w:val="24"/>
        </w:rPr>
        <w:t xml:space="preserve">. </w:t>
      </w:r>
    </w:p>
    <w:p w:rsidR="00AB3BE7" w:rsidRPr="006D43B6" w:rsidRDefault="00AB3BE7" w:rsidP="00AB3BE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6D43B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  <w:r>
        <w:rPr>
          <w:rFonts w:ascii="Times New Roman" w:hAnsi="Times New Roman"/>
          <w:sz w:val="24"/>
          <w:szCs w:val="24"/>
        </w:rPr>
        <w:t>:</w:t>
      </w:r>
    </w:p>
    <w:p w:rsidR="00AB3BE7" w:rsidRPr="006D43B6" w:rsidRDefault="00AB3BE7" w:rsidP="00AB3BE7">
      <w:pPr>
        <w:pStyle w:val="a6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6D43B6"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D12AD">
        <w:rPr>
          <w:rFonts w:ascii="Times New Roman" w:hAnsi="Times New Roman"/>
        </w:rPr>
        <w:t>структуру системного и прикладного программного обеспечения, основные методы работы с сетью Интернет</w:t>
      </w:r>
      <w:r>
        <w:rPr>
          <w:rFonts w:ascii="Times New Roman" w:hAnsi="Times New Roman"/>
        </w:rPr>
        <w:t xml:space="preserve">; </w:t>
      </w:r>
      <w:r w:rsidRPr="00CD12AD">
        <w:rPr>
          <w:rFonts w:ascii="Times New Roman" w:hAnsi="Times New Roman"/>
        </w:rPr>
        <w:t>принципы создания современной информационной образовательной среды</w:t>
      </w:r>
      <w:r>
        <w:rPr>
          <w:rFonts w:ascii="Times New Roman" w:hAnsi="Times New Roman"/>
        </w:rPr>
        <w:t>.</w:t>
      </w:r>
    </w:p>
    <w:p w:rsidR="00AB3BE7" w:rsidRPr="006D43B6" w:rsidRDefault="00AB3BE7" w:rsidP="00AB3BE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6D43B6"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D12AD">
        <w:rPr>
          <w:rFonts w:ascii="Times New Roman" w:hAnsi="Times New Roman"/>
        </w:rPr>
        <w:t>применять современные технологии по обработке информации, эффективно использовать технологии и ресурсы Интернет</w:t>
      </w:r>
      <w:r>
        <w:rPr>
          <w:rFonts w:ascii="Times New Roman" w:hAnsi="Times New Roman"/>
        </w:rPr>
        <w:t xml:space="preserve">; </w:t>
      </w:r>
      <w:r w:rsidRPr="00CD12AD">
        <w:rPr>
          <w:rFonts w:ascii="Times New Roman" w:hAnsi="Times New Roman"/>
        </w:rPr>
        <w:t xml:space="preserve">использовать современные </w:t>
      </w:r>
      <w:proofErr w:type="gramStart"/>
      <w:r w:rsidRPr="00CD12AD">
        <w:rPr>
          <w:rFonts w:ascii="Times New Roman" w:hAnsi="Times New Roman"/>
        </w:rPr>
        <w:t>ИТ</w:t>
      </w:r>
      <w:proofErr w:type="gramEnd"/>
      <w:r w:rsidRPr="00CD12AD">
        <w:rPr>
          <w:rFonts w:ascii="Times New Roman" w:hAnsi="Times New Roman"/>
        </w:rPr>
        <w:t xml:space="preserve"> для подготовки учебно-методических материалов</w:t>
      </w:r>
      <w:r>
        <w:rPr>
          <w:rFonts w:ascii="Times New Roman" w:hAnsi="Times New Roman"/>
        </w:rPr>
        <w:t xml:space="preserve">; </w:t>
      </w:r>
      <w:r w:rsidRPr="00CD12AD">
        <w:rPr>
          <w:rFonts w:ascii="Times New Roman" w:hAnsi="Times New Roman"/>
        </w:rPr>
        <w:t>применять современные информационные технологии в учебном процессе, в контексте повышения качества обучения</w:t>
      </w:r>
      <w:r>
        <w:rPr>
          <w:rFonts w:ascii="Times New Roman" w:hAnsi="Times New Roman"/>
        </w:rPr>
        <w:t>.</w:t>
      </w:r>
    </w:p>
    <w:p w:rsidR="00AB3BE7" w:rsidRPr="006D43B6" w:rsidRDefault="00AB3BE7" w:rsidP="00AB3BE7">
      <w:pPr>
        <w:pStyle w:val="a6"/>
        <w:spacing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6D43B6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CD12AD">
        <w:rPr>
          <w:rFonts w:ascii="Times New Roman" w:hAnsi="Times New Roman"/>
        </w:rPr>
        <w:t>владеть навыками работы с электронными таблицами</w:t>
      </w:r>
      <w:r>
        <w:rPr>
          <w:rFonts w:ascii="Times New Roman" w:hAnsi="Times New Roman"/>
        </w:rPr>
        <w:t xml:space="preserve">; </w:t>
      </w:r>
      <w:r w:rsidRPr="00CD12AD">
        <w:rPr>
          <w:rFonts w:ascii="Times New Roman" w:hAnsi="Times New Roman"/>
        </w:rPr>
        <w:t>типовыми современными средствами ИКТ, используемыми в профессиональной деятельности педагога</w:t>
      </w:r>
    </w:p>
    <w:p w:rsidR="00AB3BE7" w:rsidRDefault="00AB3BE7" w:rsidP="000A49A5">
      <w:pPr>
        <w:pStyle w:val="a6"/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6D43B6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B3BE7" w:rsidRDefault="00AB3BE7" w:rsidP="00AB3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ОПК-2 – </w:t>
      </w:r>
      <w:r w:rsidRPr="00771E96">
        <w:rPr>
          <w:rFonts w:ascii="Times New Roman" w:hAnsi="Times New Roman"/>
          <w:iCs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>
        <w:rPr>
          <w:rFonts w:ascii="Times New Roman" w:hAnsi="Times New Roman"/>
          <w:iCs/>
        </w:rPr>
        <w:t>.</w:t>
      </w:r>
    </w:p>
    <w:p w:rsidR="00AB3BE7" w:rsidRPr="00CD12AD" w:rsidRDefault="00AB3BE7" w:rsidP="00AB3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2AD">
        <w:rPr>
          <w:rFonts w:ascii="Times New Roman" w:hAnsi="Times New Roman"/>
          <w:iCs/>
        </w:rPr>
        <w:t>ПК-1</w:t>
      </w:r>
      <w:r>
        <w:rPr>
          <w:rFonts w:ascii="Times New Roman" w:hAnsi="Times New Roman"/>
          <w:iCs/>
        </w:rPr>
        <w:t xml:space="preserve"> – </w:t>
      </w:r>
      <w:r w:rsidRPr="00CD12AD">
        <w:rPr>
          <w:rFonts w:ascii="Times New Roman" w:hAnsi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  <w:r>
        <w:rPr>
          <w:rFonts w:ascii="Times New Roman" w:hAnsi="Times New Roman"/>
          <w:sz w:val="24"/>
          <w:szCs w:val="24"/>
        </w:rPr>
        <w:t>.</w:t>
      </w:r>
    </w:p>
    <w:p w:rsidR="00AB3BE7" w:rsidRDefault="00AB3BE7" w:rsidP="00AB3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2AD">
        <w:rPr>
          <w:rFonts w:ascii="Times New Roman" w:hAnsi="Times New Roman"/>
          <w:iCs/>
        </w:rPr>
        <w:t>ПК-2</w:t>
      </w:r>
      <w:r>
        <w:rPr>
          <w:rFonts w:ascii="Times New Roman" w:hAnsi="Times New Roman"/>
          <w:iCs/>
        </w:rPr>
        <w:t xml:space="preserve"> – </w:t>
      </w:r>
      <w:r w:rsidRPr="00CD12AD">
        <w:rPr>
          <w:rFonts w:ascii="Times New Roman" w:hAnsi="Times New Roman"/>
          <w:sz w:val="24"/>
          <w:szCs w:val="24"/>
        </w:rPr>
        <w:t>способностью использовать современные методы и технологии обучения и диагностики</w:t>
      </w:r>
      <w:r>
        <w:rPr>
          <w:rFonts w:ascii="Times New Roman" w:hAnsi="Times New Roman"/>
          <w:sz w:val="24"/>
          <w:szCs w:val="24"/>
        </w:rPr>
        <w:t>.</w:t>
      </w:r>
    </w:p>
    <w:p w:rsidR="00AB3BE7" w:rsidRPr="006D43B6" w:rsidRDefault="00AB3BE7" w:rsidP="000A49A5">
      <w:pPr>
        <w:pStyle w:val="a6"/>
        <w:numPr>
          <w:ilvl w:val="0"/>
          <w:numId w:val="14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6D43B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320CF">
        <w:rPr>
          <w:rFonts w:ascii="Times New Roman" w:hAnsi="Times New Roman"/>
          <w:sz w:val="24"/>
          <w:szCs w:val="24"/>
        </w:rPr>
        <w:t>2</w:t>
      </w:r>
      <w:r w:rsidRPr="006D43B6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AB3BE7" w:rsidRPr="006D43B6" w:rsidRDefault="00AB3BE7" w:rsidP="000A49A5">
      <w:pPr>
        <w:pStyle w:val="a6"/>
        <w:numPr>
          <w:ilvl w:val="0"/>
          <w:numId w:val="14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6D43B6">
        <w:rPr>
          <w:rFonts w:ascii="Times New Roman" w:hAnsi="Times New Roman"/>
          <w:b/>
          <w:sz w:val="24"/>
          <w:szCs w:val="24"/>
        </w:rPr>
        <w:t>Форма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20CF">
        <w:rPr>
          <w:rFonts w:ascii="Times New Roman" w:hAnsi="Times New Roman"/>
          <w:sz w:val="24"/>
          <w:szCs w:val="24"/>
        </w:rPr>
        <w:t>зачет</w:t>
      </w:r>
    </w:p>
    <w:p w:rsidR="00AB3BE7" w:rsidRPr="00854743" w:rsidRDefault="00AB3BE7" w:rsidP="000A49A5">
      <w:pPr>
        <w:pStyle w:val="a6"/>
        <w:widowControl w:val="0"/>
        <w:numPr>
          <w:ilvl w:val="0"/>
          <w:numId w:val="14"/>
        </w:numPr>
        <w:spacing w:before="40"/>
        <w:ind w:left="72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85474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AB3BE7" w:rsidRPr="00854743" w:rsidRDefault="00AB3BE7" w:rsidP="00AB3BE7">
      <w:pPr>
        <w:pStyle w:val="a6"/>
        <w:widowControl w:val="0"/>
        <w:spacing w:before="4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9C1273">
        <w:rPr>
          <w:rFonts w:ascii="Times New Roman" w:hAnsi="Times New Roman"/>
          <w:sz w:val="24"/>
          <w:szCs w:val="24"/>
        </w:rPr>
        <w:t xml:space="preserve">кандидат технических наук, доцент кафедры информатики </w:t>
      </w:r>
      <w:r>
        <w:rPr>
          <w:rFonts w:ascii="Times New Roman" w:hAnsi="Times New Roman"/>
          <w:sz w:val="24"/>
          <w:szCs w:val="24"/>
        </w:rPr>
        <w:t>Заика Ирина Викторовна</w:t>
      </w:r>
      <w:r w:rsidRPr="009C1273">
        <w:rPr>
          <w:rFonts w:ascii="Times New Roman" w:hAnsi="Times New Roman"/>
          <w:sz w:val="24"/>
          <w:szCs w:val="24"/>
        </w:rPr>
        <w:t>.</w:t>
      </w:r>
    </w:p>
    <w:p w:rsidR="00AB3BE7" w:rsidRDefault="00AB3BE7">
      <w:r>
        <w:br w:type="page"/>
      </w:r>
    </w:p>
    <w:p w:rsidR="00AB3BE7" w:rsidRPr="00627D88" w:rsidRDefault="00AB3BE7" w:rsidP="00AB3BE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B3BE7" w:rsidRDefault="00AB3BE7" w:rsidP="00AB3BE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B3BE7" w:rsidRPr="007F05F0" w:rsidRDefault="00AB3BE7" w:rsidP="00AB3BE7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1B75DE">
        <w:rPr>
          <w:rFonts w:ascii="Times New Roman" w:hAnsi="Times New Roman"/>
          <w:b/>
          <w:sz w:val="28"/>
          <w:szCs w:val="28"/>
        </w:rPr>
        <w:t>_</w:t>
      </w:r>
      <w:r w:rsidRPr="00281787">
        <w:rPr>
          <w:rFonts w:ascii="Times New Roman" w:hAnsi="Times New Roman"/>
          <w:bCs/>
          <w:sz w:val="28"/>
          <w:szCs w:val="28"/>
          <w:u w:val="single"/>
        </w:rPr>
        <w:t>Б</w:t>
      </w:r>
      <w:proofErr w:type="gramStart"/>
      <w:r w:rsidRPr="00281787">
        <w:rPr>
          <w:rFonts w:ascii="Times New Roman" w:hAnsi="Times New Roman"/>
          <w:bCs/>
          <w:sz w:val="28"/>
          <w:szCs w:val="28"/>
          <w:u w:val="single"/>
        </w:rPr>
        <w:t>1</w:t>
      </w:r>
      <w:proofErr w:type="gramEnd"/>
      <w:r w:rsidRPr="00281787">
        <w:rPr>
          <w:rFonts w:ascii="Times New Roman" w:hAnsi="Times New Roman"/>
          <w:bCs/>
          <w:sz w:val="28"/>
          <w:szCs w:val="28"/>
          <w:u w:val="single"/>
        </w:rPr>
        <w:t>.Б.</w:t>
      </w:r>
      <w:r>
        <w:rPr>
          <w:rFonts w:ascii="Times New Roman" w:hAnsi="Times New Roman"/>
          <w:bCs/>
          <w:sz w:val="28"/>
          <w:szCs w:val="28"/>
          <w:u w:val="single"/>
        </w:rPr>
        <w:t>08</w:t>
      </w:r>
      <w:r w:rsidRPr="00281787">
        <w:rPr>
          <w:rFonts w:ascii="Times New Roman" w:hAnsi="Times New Roman"/>
          <w:bCs/>
          <w:sz w:val="28"/>
          <w:szCs w:val="28"/>
          <w:u w:val="single"/>
        </w:rPr>
        <w:t xml:space="preserve"> Естественнонаучная картина мира</w:t>
      </w:r>
    </w:p>
    <w:p w:rsidR="00AB3BE7" w:rsidRDefault="00AB3BE7" w:rsidP="00AB3BE7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B3BE7" w:rsidRPr="00A52326" w:rsidTr="00AB3BE7">
        <w:tc>
          <w:tcPr>
            <w:tcW w:w="4785" w:type="dxa"/>
          </w:tcPr>
          <w:p w:rsidR="00AB3BE7" w:rsidRPr="00A52326" w:rsidRDefault="00AB3BE7" w:rsidP="00AB3B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B3BE7" w:rsidRDefault="00AB3BE7" w:rsidP="00AB3BE7">
            <w:pPr>
              <w:rPr>
                <w:rFonts w:ascii="Times New Roman" w:hAnsi="Times New Roman"/>
                <w:sz w:val="28"/>
                <w:szCs w:val="28"/>
              </w:rPr>
            </w:pPr>
            <w:r w:rsidRPr="007F05F0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  <w:p w:rsidR="00AB3BE7" w:rsidRPr="007F05F0" w:rsidRDefault="00AB3BE7" w:rsidP="00AB3B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BE7" w:rsidRPr="00A52326" w:rsidTr="00AB3BE7">
        <w:tc>
          <w:tcPr>
            <w:tcW w:w="4785" w:type="dxa"/>
          </w:tcPr>
          <w:p w:rsidR="00AB3BE7" w:rsidRPr="00A52326" w:rsidRDefault="00AB3BE7" w:rsidP="00AB3B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B3BE7" w:rsidRDefault="00AB3BE7" w:rsidP="00AB3BE7">
            <w:pPr>
              <w:rPr>
                <w:rFonts w:ascii="Times New Roman" w:hAnsi="Times New Roman"/>
                <w:sz w:val="28"/>
                <w:szCs w:val="28"/>
              </w:rPr>
            </w:pPr>
            <w:r w:rsidRPr="007F05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44.03.01.14 "Изобразительное искусство</w:t>
            </w:r>
            <w:r w:rsidRPr="007F05F0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AB3BE7" w:rsidRPr="007F05F0" w:rsidRDefault="00AB3BE7" w:rsidP="00AB3B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BE7" w:rsidRPr="00A52326" w:rsidTr="00AB3BE7">
        <w:tc>
          <w:tcPr>
            <w:tcW w:w="4785" w:type="dxa"/>
          </w:tcPr>
          <w:p w:rsidR="00AB3BE7" w:rsidRPr="00A52326" w:rsidRDefault="00AB3BE7" w:rsidP="00AB3B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B3BE7" w:rsidRPr="007F05F0" w:rsidRDefault="00AB3BE7" w:rsidP="00AB3BE7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05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AB3BE7" w:rsidRDefault="00AB3BE7" w:rsidP="00AB3BE7">
      <w:pPr>
        <w:rPr>
          <w:rFonts w:ascii="Times New Roman" w:hAnsi="Times New Roman"/>
          <w:b/>
          <w:sz w:val="28"/>
          <w:szCs w:val="28"/>
        </w:rPr>
      </w:pPr>
    </w:p>
    <w:p w:rsidR="00AB3BE7" w:rsidRPr="007F05F0" w:rsidRDefault="00AB3BE7" w:rsidP="000A49A5">
      <w:pPr>
        <w:pStyle w:val="a6"/>
        <w:numPr>
          <w:ilvl w:val="0"/>
          <w:numId w:val="15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7F05F0">
        <w:rPr>
          <w:rFonts w:ascii="Times New Roman" w:hAnsi="Times New Roman"/>
          <w:sz w:val="28"/>
          <w:szCs w:val="28"/>
        </w:rPr>
        <w:t>формирование</w:t>
      </w:r>
      <w:r w:rsidRPr="007F05F0">
        <w:rPr>
          <w:rFonts w:ascii="Times New Roman" w:hAnsi="Times New Roman"/>
          <w:b/>
          <w:sz w:val="28"/>
          <w:szCs w:val="28"/>
        </w:rPr>
        <w:t xml:space="preserve"> </w:t>
      </w:r>
      <w:r w:rsidRPr="007F05F0">
        <w:rPr>
          <w:rFonts w:ascii="Times New Roman" w:hAnsi="Times New Roman"/>
          <w:sz w:val="28"/>
          <w:szCs w:val="28"/>
        </w:rPr>
        <w:t>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AB3BE7" w:rsidRDefault="00AB3BE7" w:rsidP="00AB3BE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B3BE7" w:rsidRPr="007F05F0" w:rsidRDefault="00AB3BE7" w:rsidP="000A49A5">
      <w:pPr>
        <w:pStyle w:val="a6"/>
        <w:numPr>
          <w:ilvl w:val="0"/>
          <w:numId w:val="15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7F05F0">
        <w:rPr>
          <w:rFonts w:ascii="Times New Roman" w:hAnsi="Times New Roman"/>
          <w:sz w:val="28"/>
          <w:szCs w:val="28"/>
        </w:rPr>
        <w:t>научить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5F0">
        <w:rPr>
          <w:rFonts w:ascii="Times New Roman" w:hAnsi="Times New Roman"/>
          <w:spacing w:val="6"/>
          <w:sz w:val="28"/>
          <w:szCs w:val="28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AB3BE7" w:rsidRDefault="00AB3BE7" w:rsidP="00AB3BE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B3BE7" w:rsidRDefault="00AB3BE7" w:rsidP="000A49A5">
      <w:pPr>
        <w:pStyle w:val="a6"/>
        <w:numPr>
          <w:ilvl w:val="0"/>
          <w:numId w:val="1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AB3BE7" w:rsidRPr="00627D88" w:rsidRDefault="00AB3BE7" w:rsidP="00AB3BE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B3BE7" w:rsidRPr="00DE547F" w:rsidRDefault="00AB3BE7" w:rsidP="00AB3BE7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</w:p>
    <w:p w:rsidR="00AB3BE7" w:rsidRPr="006D08CB" w:rsidRDefault="00AB3BE7" w:rsidP="00AB3BE7">
      <w:pPr>
        <w:pStyle w:val="a6"/>
        <w:jc w:val="both"/>
        <w:rPr>
          <w:rFonts w:ascii="Times New Roman" w:hAnsi="Times New Roman"/>
          <w:spacing w:val="6"/>
          <w:sz w:val="24"/>
          <w:szCs w:val="24"/>
        </w:rPr>
      </w:pPr>
      <w:r w:rsidRPr="006D08CB">
        <w:rPr>
          <w:rFonts w:ascii="Times New Roman" w:hAnsi="Times New Roman"/>
          <w:spacing w:val="6"/>
          <w:sz w:val="24"/>
          <w:szCs w:val="24"/>
        </w:rPr>
        <w:t>-</w:t>
      </w:r>
      <w:r w:rsidRPr="00DE229C">
        <w:rPr>
          <w:rFonts w:ascii="Times New Roman" w:hAnsi="Times New Roman"/>
          <w:spacing w:val="6"/>
          <w:sz w:val="24"/>
          <w:szCs w:val="24"/>
        </w:rPr>
        <w:t xml:space="preserve">основы философских и </w:t>
      </w:r>
      <w:proofErr w:type="spellStart"/>
      <w:r w:rsidRPr="00DE229C">
        <w:rPr>
          <w:rFonts w:ascii="Times New Roman" w:hAnsi="Times New Roman"/>
          <w:spacing w:val="6"/>
          <w:sz w:val="24"/>
          <w:szCs w:val="24"/>
        </w:rPr>
        <w:t>социогуманитарных</w:t>
      </w:r>
      <w:proofErr w:type="spellEnd"/>
      <w:r w:rsidRPr="00DE229C">
        <w:rPr>
          <w:rFonts w:ascii="Times New Roman" w:hAnsi="Times New Roman"/>
          <w:spacing w:val="6"/>
          <w:sz w:val="24"/>
          <w:szCs w:val="24"/>
        </w:rPr>
        <w:t xml:space="preserve"> знаний</w:t>
      </w:r>
      <w:r w:rsidRPr="007F05F0">
        <w:rPr>
          <w:rFonts w:ascii="Times New Roman" w:hAnsi="Times New Roman"/>
          <w:spacing w:val="6"/>
          <w:sz w:val="24"/>
          <w:szCs w:val="24"/>
        </w:rPr>
        <w:t xml:space="preserve">, </w:t>
      </w:r>
    </w:p>
    <w:p w:rsidR="00AB3BE7" w:rsidRPr="007F05F0" w:rsidRDefault="00AB3BE7" w:rsidP="00AB3BE7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6D08CB">
        <w:rPr>
          <w:rFonts w:ascii="Times New Roman" w:hAnsi="Times New Roman"/>
          <w:color w:val="000000"/>
          <w:spacing w:val="6"/>
          <w:sz w:val="24"/>
          <w:szCs w:val="24"/>
        </w:rPr>
        <w:t>-</w:t>
      </w:r>
      <w:r w:rsidRPr="00FE2848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E2848">
        <w:rPr>
          <w:rFonts w:ascii="Times New Roman" w:hAnsi="Times New Roman"/>
          <w:color w:val="000000"/>
          <w:sz w:val="24"/>
          <w:szCs w:val="24"/>
        </w:rPr>
        <w:t>сновные положения естественнонаучной картины мира, место и роль человека в ней</w:t>
      </w:r>
    </w:p>
    <w:p w:rsidR="00AB3BE7" w:rsidRPr="00DE547F" w:rsidRDefault="00AB3BE7" w:rsidP="00AB3BE7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Pr="007F05F0">
        <w:rPr>
          <w:rFonts w:ascii="Times New Roman" w:hAnsi="Times New Roman"/>
          <w:i/>
          <w:sz w:val="28"/>
          <w:szCs w:val="28"/>
        </w:rPr>
        <w:t xml:space="preserve"> </w:t>
      </w:r>
    </w:p>
    <w:p w:rsidR="00AB3BE7" w:rsidRPr="006D08CB" w:rsidRDefault="00AB3BE7" w:rsidP="00AB3BE7">
      <w:pPr>
        <w:pStyle w:val="a6"/>
        <w:jc w:val="both"/>
        <w:rPr>
          <w:rFonts w:ascii="Times New Roman" w:hAnsi="Times New Roman"/>
          <w:spacing w:val="6"/>
          <w:sz w:val="24"/>
          <w:szCs w:val="24"/>
        </w:rPr>
      </w:pPr>
      <w:r w:rsidRPr="006D08CB">
        <w:rPr>
          <w:rFonts w:ascii="Times New Roman" w:hAnsi="Times New Roman"/>
          <w:spacing w:val="6"/>
          <w:sz w:val="24"/>
          <w:szCs w:val="24"/>
        </w:rPr>
        <w:t>-</w:t>
      </w:r>
      <w:r w:rsidRPr="00CB191E">
        <w:rPr>
          <w:rFonts w:ascii="Times New Roman" w:hAnsi="Times New Roman"/>
          <w:spacing w:val="6"/>
          <w:sz w:val="24"/>
          <w:szCs w:val="24"/>
        </w:rPr>
        <w:t xml:space="preserve">использовать основы философских и </w:t>
      </w:r>
      <w:proofErr w:type="spellStart"/>
      <w:r w:rsidRPr="00CB191E">
        <w:rPr>
          <w:rFonts w:ascii="Times New Roman" w:hAnsi="Times New Roman"/>
          <w:spacing w:val="6"/>
          <w:sz w:val="24"/>
          <w:szCs w:val="24"/>
        </w:rPr>
        <w:t>социогуманитарных</w:t>
      </w:r>
      <w:proofErr w:type="spellEnd"/>
      <w:r w:rsidRPr="00CB191E">
        <w:rPr>
          <w:rFonts w:ascii="Times New Roman" w:hAnsi="Times New Roman"/>
          <w:spacing w:val="6"/>
          <w:sz w:val="24"/>
          <w:szCs w:val="24"/>
        </w:rPr>
        <w:t xml:space="preserve"> знаний для формирования научного мировоззрения обучающихся</w:t>
      </w:r>
      <w:r w:rsidRPr="007F05F0">
        <w:rPr>
          <w:rFonts w:ascii="Times New Roman" w:hAnsi="Times New Roman"/>
          <w:spacing w:val="6"/>
          <w:sz w:val="24"/>
          <w:szCs w:val="24"/>
        </w:rPr>
        <w:t>,</w:t>
      </w:r>
    </w:p>
    <w:p w:rsidR="00AB3BE7" w:rsidRPr="007F05F0" w:rsidRDefault="00AB3BE7" w:rsidP="00AB3BE7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7F05F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D08CB">
        <w:rPr>
          <w:rFonts w:ascii="Times New Roman" w:hAnsi="Times New Roman"/>
          <w:spacing w:val="6"/>
          <w:sz w:val="24"/>
          <w:szCs w:val="24"/>
        </w:rPr>
        <w:t>-</w:t>
      </w:r>
      <w:r w:rsidRPr="00FE2848">
        <w:rPr>
          <w:rFonts w:ascii="Times New Roman" w:hAnsi="Times New Roman"/>
          <w:spacing w:val="6"/>
          <w:sz w:val="24"/>
          <w:szCs w:val="24"/>
        </w:rPr>
        <w:t>п</w:t>
      </w:r>
      <w:r w:rsidRPr="00FE2848">
        <w:rPr>
          <w:rFonts w:ascii="Times New Roman" w:hAnsi="Times New Roman"/>
          <w:bCs/>
          <w:sz w:val="24"/>
          <w:szCs w:val="24"/>
        </w:rPr>
        <w:t>рименять естественнонаучные знания в учебной и профессиональной деятельности</w:t>
      </w:r>
    </w:p>
    <w:p w:rsidR="00AB3BE7" w:rsidRPr="00DE547F" w:rsidRDefault="00AB3BE7" w:rsidP="00AB3BE7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AB3BE7" w:rsidRPr="00DE547F" w:rsidRDefault="00AB3BE7" w:rsidP="00AB3BE7">
      <w:pPr>
        <w:pStyle w:val="a6"/>
        <w:jc w:val="both"/>
        <w:rPr>
          <w:rFonts w:ascii="Times New Roman" w:hAnsi="Times New Roman"/>
          <w:spacing w:val="6"/>
          <w:sz w:val="24"/>
          <w:szCs w:val="24"/>
        </w:rPr>
      </w:pPr>
      <w:r w:rsidRPr="006D08CB">
        <w:rPr>
          <w:rFonts w:ascii="Times New Roman" w:hAnsi="Times New Roman"/>
          <w:i/>
          <w:sz w:val="28"/>
          <w:szCs w:val="28"/>
        </w:rPr>
        <w:t>-</w:t>
      </w:r>
      <w:r w:rsidRPr="00CB191E">
        <w:rPr>
          <w:rFonts w:ascii="Times New Roman" w:hAnsi="Times New Roman"/>
          <w:sz w:val="24"/>
          <w:szCs w:val="24"/>
        </w:rPr>
        <w:t xml:space="preserve">методами </w:t>
      </w:r>
      <w:r w:rsidRPr="00CB191E">
        <w:rPr>
          <w:rFonts w:ascii="Times New Roman" w:hAnsi="Times New Roman"/>
          <w:spacing w:val="6"/>
          <w:sz w:val="24"/>
          <w:szCs w:val="24"/>
        </w:rPr>
        <w:t xml:space="preserve">использования основ философских и </w:t>
      </w:r>
      <w:proofErr w:type="spellStart"/>
      <w:r w:rsidRPr="00CB191E">
        <w:rPr>
          <w:rFonts w:ascii="Times New Roman" w:hAnsi="Times New Roman"/>
          <w:spacing w:val="6"/>
          <w:sz w:val="24"/>
          <w:szCs w:val="24"/>
        </w:rPr>
        <w:t>социогуманитарных</w:t>
      </w:r>
      <w:proofErr w:type="spellEnd"/>
      <w:r w:rsidRPr="00CB191E">
        <w:rPr>
          <w:rFonts w:ascii="Times New Roman" w:hAnsi="Times New Roman"/>
          <w:spacing w:val="6"/>
          <w:sz w:val="24"/>
          <w:szCs w:val="24"/>
        </w:rPr>
        <w:t xml:space="preserve"> знаний для формирования научного мировоззрения обучающихся</w:t>
      </w:r>
    </w:p>
    <w:p w:rsidR="00AB3BE7" w:rsidRPr="00DE547F" w:rsidRDefault="00AB3BE7" w:rsidP="00AB3BE7">
      <w:pPr>
        <w:pStyle w:val="a6"/>
        <w:jc w:val="both"/>
        <w:rPr>
          <w:rFonts w:ascii="Times New Roman" w:hAnsi="Times New Roman"/>
          <w:spacing w:val="6"/>
          <w:sz w:val="24"/>
          <w:szCs w:val="24"/>
        </w:rPr>
      </w:pPr>
      <w:r w:rsidRPr="006D08CB">
        <w:rPr>
          <w:rFonts w:ascii="Times New Roman" w:hAnsi="Times New Roman"/>
          <w:i/>
          <w:sz w:val="28"/>
          <w:szCs w:val="28"/>
        </w:rPr>
        <w:t>-</w:t>
      </w:r>
      <w:r w:rsidRPr="00FE2848">
        <w:rPr>
          <w:rFonts w:ascii="Times New Roman" w:hAnsi="Times New Roman"/>
          <w:spacing w:val="6"/>
          <w:sz w:val="24"/>
          <w:szCs w:val="24"/>
        </w:rPr>
        <w:t>м</w:t>
      </w:r>
      <w:r w:rsidRPr="00FE2848">
        <w:rPr>
          <w:rFonts w:ascii="Times New Roman" w:hAnsi="Times New Roman"/>
          <w:bCs/>
          <w:sz w:val="24"/>
          <w:szCs w:val="24"/>
        </w:rPr>
        <w:t xml:space="preserve">етодами </w:t>
      </w:r>
      <w:r w:rsidRPr="00FE2848">
        <w:rPr>
          <w:rFonts w:ascii="Times New Roman" w:hAnsi="Times New Roman"/>
          <w:spacing w:val="6"/>
          <w:sz w:val="24"/>
          <w:szCs w:val="24"/>
        </w:rPr>
        <w:t>использования знаний о современной естественнонаучной картине мира в образовательной и культурно-просветительской деятельности</w:t>
      </w:r>
    </w:p>
    <w:p w:rsidR="00AB3BE7" w:rsidRPr="00DE547F" w:rsidRDefault="00AB3BE7" w:rsidP="00AB3BE7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AB3BE7" w:rsidRPr="006D08CB" w:rsidRDefault="00AB3BE7" w:rsidP="000A49A5">
      <w:pPr>
        <w:pStyle w:val="a6"/>
        <w:numPr>
          <w:ilvl w:val="0"/>
          <w:numId w:val="15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6D08CB">
        <w:rPr>
          <w:rFonts w:ascii="Times New Roman" w:hAnsi="Times New Roman"/>
          <w:b/>
          <w:sz w:val="28"/>
          <w:szCs w:val="28"/>
        </w:rPr>
        <w:t xml:space="preserve"> </w:t>
      </w:r>
      <w:r w:rsidRPr="006D08CB">
        <w:rPr>
          <w:rFonts w:ascii="Times New Roman" w:hAnsi="Times New Roman"/>
          <w:sz w:val="28"/>
          <w:szCs w:val="28"/>
        </w:rPr>
        <w:t>ОК-1, ОК-3</w:t>
      </w:r>
    </w:p>
    <w:p w:rsidR="00AB3BE7" w:rsidRDefault="00AB3BE7" w:rsidP="000A49A5">
      <w:pPr>
        <w:pStyle w:val="a6"/>
        <w:numPr>
          <w:ilvl w:val="0"/>
          <w:numId w:val="15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</w:t>
      </w:r>
    </w:p>
    <w:p w:rsidR="00AB3BE7" w:rsidRPr="001F79C9" w:rsidRDefault="00AB3BE7" w:rsidP="000A49A5">
      <w:pPr>
        <w:pStyle w:val="a6"/>
        <w:numPr>
          <w:ilvl w:val="0"/>
          <w:numId w:val="15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F79C9">
        <w:rPr>
          <w:rFonts w:ascii="Times New Roman" w:hAnsi="Times New Roman"/>
          <w:sz w:val="28"/>
          <w:szCs w:val="28"/>
        </w:rPr>
        <w:t>зачет</w:t>
      </w:r>
    </w:p>
    <w:p w:rsidR="00AB3BE7" w:rsidRPr="00D516ED" w:rsidRDefault="00AB3BE7" w:rsidP="000A49A5">
      <w:pPr>
        <w:pStyle w:val="a6"/>
        <w:numPr>
          <w:ilvl w:val="0"/>
          <w:numId w:val="1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B3BE7" w:rsidRDefault="00AB3BE7" w:rsidP="00AB3BE7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Киричек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В. А.</w:t>
      </w:r>
    </w:p>
    <w:p w:rsidR="00AB3BE7" w:rsidRDefault="00AB3BE7">
      <w:r>
        <w:br w:type="page"/>
      </w:r>
    </w:p>
    <w:p w:rsidR="00AB3BE7" w:rsidRPr="00627D88" w:rsidRDefault="00AB3BE7" w:rsidP="00AB3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B3BE7" w:rsidRDefault="00AB3BE7" w:rsidP="00AB3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B3BE7" w:rsidRPr="00E96450" w:rsidRDefault="00AB3BE7" w:rsidP="00AB3BE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E96450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E96450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E96450">
        <w:rPr>
          <w:rFonts w:ascii="Times New Roman" w:hAnsi="Times New Roman"/>
          <w:i/>
          <w:sz w:val="28"/>
          <w:szCs w:val="28"/>
          <w:u w:val="single"/>
        </w:rPr>
        <w:t>.Б.09.01 История психологии. Психология человека</w:t>
      </w:r>
    </w:p>
    <w:p w:rsidR="00AB3BE7" w:rsidRDefault="00AB3BE7" w:rsidP="00AB3BE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B3BE7" w:rsidRPr="00A52326" w:rsidTr="00AB3BE7">
        <w:tc>
          <w:tcPr>
            <w:tcW w:w="4785" w:type="dxa"/>
          </w:tcPr>
          <w:p w:rsidR="00AB3BE7" w:rsidRPr="00A52326" w:rsidRDefault="00AB3BE7" w:rsidP="00AB3B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B3BE7" w:rsidRPr="000E182A" w:rsidRDefault="00AB3BE7" w:rsidP="00AB3BE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2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 "Педагогическое образование"</w:t>
            </w:r>
          </w:p>
        </w:tc>
      </w:tr>
      <w:tr w:rsidR="00AB3BE7" w:rsidRPr="00A52326" w:rsidTr="00AB3BE7">
        <w:tc>
          <w:tcPr>
            <w:tcW w:w="4785" w:type="dxa"/>
          </w:tcPr>
          <w:p w:rsidR="00AB3BE7" w:rsidRPr="00A52326" w:rsidRDefault="00AB3BE7" w:rsidP="00AB3B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B3BE7" w:rsidRPr="00A52326" w:rsidRDefault="00AB3BE7" w:rsidP="00AB3B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2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44.03.01.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14</w:t>
            </w:r>
            <w:r w:rsidRPr="00162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"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Изобразительное искусство</w:t>
            </w:r>
            <w:r w:rsidRPr="00162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"</w:t>
            </w:r>
          </w:p>
        </w:tc>
      </w:tr>
      <w:tr w:rsidR="00AB3BE7" w:rsidRPr="00A52326" w:rsidTr="00AB3BE7">
        <w:tc>
          <w:tcPr>
            <w:tcW w:w="4785" w:type="dxa"/>
          </w:tcPr>
          <w:p w:rsidR="00AB3BE7" w:rsidRPr="00A52326" w:rsidRDefault="00AB3BE7" w:rsidP="00AB3B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B3BE7" w:rsidRPr="00256D14" w:rsidRDefault="00AB3BE7" w:rsidP="00AB3BE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6D14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AB3BE7" w:rsidRDefault="00AB3BE7" w:rsidP="00AB3B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3BE7" w:rsidRDefault="00AB3BE7" w:rsidP="000A49A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256D14">
        <w:rPr>
          <w:rFonts w:ascii="Times New Roman" w:hAnsi="Times New Roman"/>
          <w:sz w:val="28"/>
          <w:szCs w:val="28"/>
        </w:rPr>
        <w:t>обеспечение необходимых содержательных предпосылок для достижения будущими учителями уровня психологической компетенции, который необходим как для последующего качественного усвоения курсов «Психология развития и педагогическая психология»  и «Основы специальной психологии», так и для профессионального становления, самопознания и саморазвития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B3BE7" w:rsidRPr="00256D14" w:rsidRDefault="00AB3BE7" w:rsidP="000A49A5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256D14">
        <w:rPr>
          <w:rFonts w:ascii="Times New Roman" w:hAnsi="Times New Roman"/>
          <w:sz w:val="28"/>
          <w:szCs w:val="28"/>
        </w:rPr>
        <w:t xml:space="preserve"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 систематизация имеющихся научно-психологических знаний; развитие </w:t>
      </w:r>
      <w:proofErr w:type="spellStart"/>
      <w:r w:rsidRPr="00256D14">
        <w:rPr>
          <w:rFonts w:ascii="Times New Roman" w:hAnsi="Times New Roman"/>
          <w:sz w:val="28"/>
          <w:szCs w:val="28"/>
        </w:rPr>
        <w:t>проблемности</w:t>
      </w:r>
      <w:proofErr w:type="spellEnd"/>
      <w:r w:rsidRPr="00256D14">
        <w:rPr>
          <w:rFonts w:ascii="Times New Roman" w:hAnsi="Times New Roman"/>
          <w:sz w:val="28"/>
          <w:szCs w:val="28"/>
        </w:rPr>
        <w:t xml:space="preserve">, гибкости, критичности психологического мышления студентов; формирование направленности на понимание природы внутреннего мира человека, овладение способами его познания, осознание тех перспектив, которые по мере усвоения научно-психологических знаний открываются в сферах профессионального и личностного роста; углубление представлений студентов о психологии как науке, с позиций современного </w:t>
      </w:r>
      <w:proofErr w:type="spellStart"/>
      <w:r w:rsidRPr="00256D14">
        <w:rPr>
          <w:rFonts w:ascii="Times New Roman" w:hAnsi="Times New Roman"/>
          <w:sz w:val="28"/>
          <w:szCs w:val="28"/>
        </w:rPr>
        <w:t>науковедения</w:t>
      </w:r>
      <w:proofErr w:type="spellEnd"/>
      <w:r w:rsidRPr="00256D14">
        <w:rPr>
          <w:rFonts w:ascii="Times New Roman" w:hAnsi="Times New Roman"/>
          <w:sz w:val="28"/>
          <w:szCs w:val="28"/>
        </w:rPr>
        <w:t>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:rsidR="00AB3BE7" w:rsidRDefault="00AB3BE7" w:rsidP="000A49A5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AB3BE7" w:rsidRPr="00627D88" w:rsidRDefault="00AB3BE7" w:rsidP="00AB3BE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B3BE7" w:rsidRPr="00913224" w:rsidRDefault="00AB3BE7" w:rsidP="00AB3BE7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3224">
        <w:rPr>
          <w:rFonts w:ascii="Times New Roman" w:hAnsi="Times New Roman"/>
          <w:i/>
          <w:sz w:val="28"/>
          <w:szCs w:val="28"/>
        </w:rPr>
        <w:t>Знать:</w:t>
      </w:r>
      <w:r w:rsidRPr="00913224">
        <w:rPr>
          <w:rFonts w:ascii="Times New Roman" w:hAnsi="Times New Roman"/>
          <w:color w:val="000000"/>
          <w:sz w:val="28"/>
          <w:szCs w:val="28"/>
        </w:rPr>
        <w:t xml:space="preserve"> содержание работы в команде, толерантно воспринимая социальные, культурные и </w:t>
      </w:r>
      <w:r>
        <w:rPr>
          <w:rFonts w:ascii="Times New Roman" w:hAnsi="Times New Roman"/>
          <w:color w:val="000000"/>
          <w:sz w:val="28"/>
          <w:szCs w:val="28"/>
        </w:rPr>
        <w:t xml:space="preserve">личностные различия </w:t>
      </w:r>
      <w:r w:rsidRPr="00913224">
        <w:rPr>
          <w:rFonts w:ascii="Times New Roman" w:hAnsi="Times New Roman"/>
          <w:color w:val="000000"/>
          <w:sz w:val="28"/>
          <w:szCs w:val="28"/>
        </w:rPr>
        <w:t>социально-психологические характеристики команды, приемы межкультурной коммуникации и толерантного общения с представителями других культур,</w:t>
      </w:r>
    </w:p>
    <w:p w:rsidR="00AB3BE7" w:rsidRPr="00913224" w:rsidRDefault="00AB3BE7" w:rsidP="00AB3BE7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3224">
        <w:rPr>
          <w:rFonts w:ascii="Times New Roman" w:hAnsi="Times New Roman"/>
          <w:color w:val="000000"/>
          <w:sz w:val="28"/>
          <w:szCs w:val="28"/>
        </w:rPr>
        <w:t xml:space="preserve">основные социальные, возрастные, психофизические и индивидуальные особенности </w:t>
      </w:r>
      <w:proofErr w:type="gramStart"/>
      <w:r w:rsidRPr="00913224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913224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AB3BE7" w:rsidRPr="00913224" w:rsidRDefault="00AB3BE7" w:rsidP="00AB3BE7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bCs/>
          <w:sz w:val="28"/>
          <w:szCs w:val="28"/>
        </w:rPr>
        <w:t>как осуществлять профилактическую психолого-педагогическую деятельность, как реализовывать методы психодиагностики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личности детей, как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поддержку детей,</w:t>
      </w:r>
    </w:p>
    <w:p w:rsidR="00AB3BE7" w:rsidRPr="00913224" w:rsidRDefault="00AB3BE7" w:rsidP="00AB3BE7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224">
        <w:rPr>
          <w:rFonts w:ascii="Times New Roman" w:hAnsi="Times New Roman"/>
          <w:sz w:val="28"/>
          <w:szCs w:val="28"/>
        </w:rPr>
        <w:t>как осуществлять организацию сотрудничества и взаимодействия обучающихся, как 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224">
        <w:rPr>
          <w:rFonts w:ascii="Times New Roman" w:hAnsi="Times New Roman"/>
          <w:sz w:val="28"/>
          <w:szCs w:val="28"/>
        </w:rPr>
        <w:t>взаимодействие с коллегами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224">
        <w:rPr>
          <w:rFonts w:ascii="Times New Roman" w:hAnsi="Times New Roman"/>
          <w:sz w:val="28"/>
          <w:szCs w:val="28"/>
        </w:rPr>
        <w:t xml:space="preserve">смежными специалистами в </w:t>
      </w:r>
      <w:r w:rsidRPr="00913224">
        <w:rPr>
          <w:rFonts w:ascii="Times New Roman" w:hAnsi="Times New Roman"/>
          <w:sz w:val="28"/>
          <w:szCs w:val="28"/>
        </w:rPr>
        <w:lastRenderedPageBreak/>
        <w:t>решении профессиональных вопросов, как осуществлять взаимодействие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224">
        <w:rPr>
          <w:rFonts w:ascii="Times New Roman" w:hAnsi="Times New Roman"/>
          <w:sz w:val="28"/>
          <w:szCs w:val="28"/>
        </w:rPr>
        <w:t>семьей обучающихся.</w:t>
      </w:r>
    </w:p>
    <w:p w:rsidR="00AB3BE7" w:rsidRPr="00913224" w:rsidRDefault="00AB3BE7" w:rsidP="00AB3BE7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i/>
          <w:sz w:val="28"/>
          <w:szCs w:val="28"/>
        </w:rPr>
        <w:t>Уметь:</w:t>
      </w:r>
      <w:r w:rsidRPr="00913224">
        <w:rPr>
          <w:rFonts w:ascii="Times New Roman" w:hAnsi="Times New Roman"/>
          <w:bCs/>
          <w:sz w:val="28"/>
          <w:szCs w:val="28"/>
        </w:rPr>
        <w:t xml:space="preserve"> определять социально-психологические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особенности формирования команды в образовательной организации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913224">
        <w:rPr>
          <w:rFonts w:ascii="Times New Roman" w:hAnsi="Times New Roman"/>
          <w:bCs/>
          <w:sz w:val="28"/>
          <w:szCs w:val="28"/>
        </w:rPr>
        <w:t>организовывать образовательный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процесс, учитывая и толерантно воспринимая социокультурные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 xml:space="preserve">личностные различия, оценивать эффективность собственной педагогической деятельности, совершенствовать профессионально-личностные качества, </w:t>
      </w:r>
    </w:p>
    <w:p w:rsidR="00AB3BE7" w:rsidRPr="00913224" w:rsidRDefault="00AB3BE7" w:rsidP="00AB3BE7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bCs/>
          <w:sz w:val="28"/>
          <w:szCs w:val="28"/>
        </w:rPr>
        <w:t>анализировать социальные, возрастные, психофизические и индивидуальные особенности обучающихся, осуществлять профилактическую 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деятельность, реализовывать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методы психодиагностики личности детей,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 xml:space="preserve">поддержку детей, </w:t>
      </w:r>
    </w:p>
    <w:p w:rsidR="00AB3BE7" w:rsidRPr="00913224" w:rsidRDefault="00AB3BE7" w:rsidP="00AB3BE7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bCs/>
          <w:sz w:val="28"/>
          <w:szCs w:val="28"/>
        </w:rPr>
        <w:t>осуществлять организацию сотрудничества и взаимодействия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обучающихся,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осуществлять взаимодействие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коллегами и смежными специалистами в решении профессиональных вопросов, осуществлять взаимодействие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семьей обучающихся.</w:t>
      </w:r>
    </w:p>
    <w:p w:rsidR="00AB3BE7" w:rsidRPr="00913224" w:rsidRDefault="00AB3BE7" w:rsidP="00AB3BE7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913224">
        <w:rPr>
          <w:rFonts w:ascii="Times New Roman" w:hAnsi="Times New Roman"/>
          <w:bCs/>
          <w:sz w:val="28"/>
          <w:szCs w:val="28"/>
        </w:rPr>
        <w:t>содержанием работы в команде,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толерантно воспринимать социальные, культурные и личностные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различия,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приемами межкультурной коммуникации и толерантного общения с представителями других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культур, приемами работы в команде,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 xml:space="preserve">умениями анализа и учета социальных,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</w:t>
      </w:r>
    </w:p>
    <w:p w:rsidR="00AB3BE7" w:rsidRPr="00913224" w:rsidRDefault="00AB3BE7" w:rsidP="00AB3BE7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bCs/>
          <w:sz w:val="28"/>
          <w:szCs w:val="28"/>
        </w:rPr>
        <w:t>приемами, позволяющими осуществлять профилактическую 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деятельность,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приемами, позволяющими осуществлять коррекционно-развивающую деятельность,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способами взаимодействия педагога с различными субъектами педагогического процесса, приемами, позволяющими осуществлять взаимодействие с коллегами и смежными специалистами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в решении профессиональных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вопросов, приемами, позволяющими осуществлять взаимодействие с семьей обучающихся.</w:t>
      </w:r>
    </w:p>
    <w:p w:rsidR="00AB3BE7" w:rsidRPr="00364B85" w:rsidRDefault="00AB3BE7" w:rsidP="000A49A5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364B85">
        <w:rPr>
          <w:rFonts w:ascii="Times New Roman" w:hAnsi="Times New Roman"/>
          <w:sz w:val="28"/>
          <w:szCs w:val="28"/>
        </w:rPr>
        <w:t xml:space="preserve">: ОК-5, ОПК-2, ОПК-3, </w:t>
      </w:r>
      <w:r>
        <w:rPr>
          <w:rFonts w:ascii="Times New Roman" w:hAnsi="Times New Roman"/>
          <w:sz w:val="28"/>
          <w:szCs w:val="28"/>
        </w:rPr>
        <w:t>П</w:t>
      </w:r>
      <w:r w:rsidRPr="00364B85">
        <w:rPr>
          <w:rFonts w:ascii="Times New Roman" w:hAnsi="Times New Roman"/>
          <w:sz w:val="28"/>
          <w:szCs w:val="28"/>
        </w:rPr>
        <w:t>К-6.</w:t>
      </w:r>
    </w:p>
    <w:p w:rsidR="00AB3BE7" w:rsidRDefault="00AB3BE7" w:rsidP="000A49A5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4</w:t>
      </w:r>
    </w:p>
    <w:p w:rsidR="00AB3BE7" w:rsidRPr="00D516ED" w:rsidRDefault="00AB3BE7" w:rsidP="000A49A5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364B85">
        <w:rPr>
          <w:rFonts w:ascii="Times New Roman" w:hAnsi="Times New Roman"/>
          <w:sz w:val="28"/>
          <w:szCs w:val="28"/>
        </w:rPr>
        <w:t>экзамен</w:t>
      </w:r>
    </w:p>
    <w:p w:rsidR="00AB3BE7" w:rsidRPr="00D516ED" w:rsidRDefault="00AB3BE7" w:rsidP="000A49A5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B3BE7" w:rsidRDefault="00AB3BE7" w:rsidP="00AB3BE7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кандидат филологических наук, психолог-консультант, магистр психологии, доцент кафедры психологии Петрова Е.Г.</w:t>
      </w:r>
    </w:p>
    <w:p w:rsidR="00AB3BE7" w:rsidRDefault="00AB3BE7">
      <w:r>
        <w:br w:type="page"/>
      </w:r>
    </w:p>
    <w:p w:rsidR="00AB3BE7" w:rsidRPr="00627D88" w:rsidRDefault="00AB3BE7" w:rsidP="00AB3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B3BE7" w:rsidRDefault="00AB3BE7" w:rsidP="00AB3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B3BE7" w:rsidRPr="001B75DE" w:rsidRDefault="00AB3BE7" w:rsidP="00AB3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DA7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162DA7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162DA7">
        <w:rPr>
          <w:rFonts w:ascii="Times New Roman" w:hAnsi="Times New Roman"/>
          <w:i/>
          <w:sz w:val="28"/>
          <w:szCs w:val="28"/>
          <w:u w:val="single"/>
        </w:rPr>
        <w:t>.Б.09.0</w:t>
      </w:r>
      <w:r>
        <w:rPr>
          <w:rFonts w:ascii="Times New Roman" w:hAnsi="Times New Roman"/>
          <w:i/>
          <w:sz w:val="28"/>
          <w:szCs w:val="28"/>
          <w:u w:val="single"/>
        </w:rPr>
        <w:t>2</w:t>
      </w:r>
      <w:r w:rsidRPr="00162DA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Психология развития и педагогическая психология</w:t>
      </w:r>
    </w:p>
    <w:p w:rsidR="00AB3BE7" w:rsidRDefault="00AB3BE7" w:rsidP="00AB3BE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B3BE7" w:rsidRPr="00A52326" w:rsidTr="00AB3BE7">
        <w:tc>
          <w:tcPr>
            <w:tcW w:w="4785" w:type="dxa"/>
          </w:tcPr>
          <w:p w:rsidR="00AB3BE7" w:rsidRPr="00A52326" w:rsidRDefault="00AB3BE7" w:rsidP="00AB3B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B3BE7" w:rsidRPr="000E182A" w:rsidRDefault="00AB3BE7" w:rsidP="00AB3BE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2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 "Педагогическое образование"</w:t>
            </w:r>
          </w:p>
        </w:tc>
      </w:tr>
      <w:tr w:rsidR="00AB3BE7" w:rsidRPr="00A52326" w:rsidTr="00AB3BE7">
        <w:tc>
          <w:tcPr>
            <w:tcW w:w="4785" w:type="dxa"/>
          </w:tcPr>
          <w:p w:rsidR="00AB3BE7" w:rsidRPr="00A52326" w:rsidRDefault="00AB3BE7" w:rsidP="00AB3B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B3BE7" w:rsidRPr="00A52326" w:rsidRDefault="00AB3BE7" w:rsidP="00AB3B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2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44.03.01.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14</w:t>
            </w:r>
            <w:r w:rsidRPr="00162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"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Изобразительное искусство</w:t>
            </w:r>
            <w:r w:rsidRPr="00162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"</w:t>
            </w:r>
          </w:p>
        </w:tc>
      </w:tr>
      <w:tr w:rsidR="00AB3BE7" w:rsidRPr="00A52326" w:rsidTr="00AB3BE7">
        <w:tc>
          <w:tcPr>
            <w:tcW w:w="4785" w:type="dxa"/>
          </w:tcPr>
          <w:p w:rsidR="00AB3BE7" w:rsidRPr="00A52326" w:rsidRDefault="00AB3BE7" w:rsidP="00AB3B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B3BE7" w:rsidRPr="00256D14" w:rsidRDefault="00AB3BE7" w:rsidP="00AB3BE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6D14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AB3BE7" w:rsidRDefault="00AB3BE7" w:rsidP="00AB3B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3BE7" w:rsidRPr="00B16AEE" w:rsidRDefault="00AB3BE7" w:rsidP="000A49A5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6AE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B16AEE">
        <w:rPr>
          <w:rFonts w:ascii="Times New Roman" w:hAnsi="Times New Roman"/>
          <w:sz w:val="28"/>
          <w:szCs w:val="28"/>
        </w:rPr>
        <w:t>формирование у будущих учителей готовности к учету закономерностей возрастного психологического развития, возрастных особенностей учащихся в педагогическом процессе.</w:t>
      </w:r>
    </w:p>
    <w:p w:rsidR="00AB3BE7" w:rsidRPr="00B16AEE" w:rsidRDefault="00AB3BE7" w:rsidP="000A49A5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16AEE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B16AEE">
        <w:rPr>
          <w:rFonts w:ascii="Times New Roman" w:hAnsi="Times New Roman"/>
          <w:sz w:val="28"/>
          <w:szCs w:val="28"/>
        </w:rPr>
        <w:t>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 основными   принципами и закономерности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педагогической деятельности.</w:t>
      </w:r>
      <w:proofErr w:type="gramEnd"/>
    </w:p>
    <w:p w:rsidR="00AB3BE7" w:rsidRPr="00B16AEE" w:rsidRDefault="00AB3BE7" w:rsidP="000A49A5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16AEE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B16AEE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16AEE">
        <w:rPr>
          <w:rFonts w:ascii="Times New Roman" w:hAnsi="Times New Roman"/>
          <w:b/>
          <w:sz w:val="28"/>
          <w:szCs w:val="28"/>
        </w:rPr>
        <w:t xml:space="preserve">. </w:t>
      </w:r>
    </w:p>
    <w:p w:rsidR="00AB3BE7" w:rsidRPr="00B16AEE" w:rsidRDefault="00AB3BE7" w:rsidP="00AB3BE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AE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B3BE7" w:rsidRPr="00B16AEE" w:rsidRDefault="00AB3BE7" w:rsidP="00AB3BE7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6AEE">
        <w:rPr>
          <w:rFonts w:ascii="Times New Roman" w:hAnsi="Times New Roman"/>
          <w:i/>
          <w:sz w:val="28"/>
          <w:szCs w:val="28"/>
        </w:rPr>
        <w:t>Знать:</w:t>
      </w:r>
      <w:r w:rsidRPr="00B16AEE">
        <w:rPr>
          <w:rFonts w:ascii="Times New Roman" w:hAnsi="Times New Roman"/>
          <w:color w:val="000000"/>
          <w:sz w:val="28"/>
          <w:szCs w:val="28"/>
        </w:rPr>
        <w:t xml:space="preserve"> основы теории мотивации, лидерства и власти для решения управленческих задач, социальную значимость научных исследований, проводимых в области образования, социальную значимость образования, историю развития образования, роль русских и зарубежных педагогов, перспективы развития образования,</w:t>
      </w:r>
    </w:p>
    <w:p w:rsidR="00AB3BE7" w:rsidRPr="00B16AEE" w:rsidRDefault="00AB3BE7" w:rsidP="00AB3BE7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6AEE">
        <w:rPr>
          <w:rFonts w:ascii="Times New Roman" w:hAnsi="Times New Roman"/>
          <w:color w:val="000000"/>
          <w:sz w:val="28"/>
          <w:szCs w:val="28"/>
        </w:rPr>
        <w:t xml:space="preserve">основные социальные, возрастные, психофизические и индивидуальные особенности </w:t>
      </w:r>
      <w:proofErr w:type="gramStart"/>
      <w:r w:rsidRPr="00B16AEE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B16AEE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AB3BE7" w:rsidRPr="00B16AEE" w:rsidRDefault="00AB3BE7" w:rsidP="00AB3BE7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>как осуществлять профилактическую психолого-педагогическую деятельность, как реализовывать методы психодиагностики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 xml:space="preserve">личности детей, </w:t>
      </w:r>
      <w:r>
        <w:rPr>
          <w:rFonts w:ascii="Times New Roman" w:hAnsi="Times New Roman"/>
          <w:bCs/>
          <w:sz w:val="28"/>
          <w:szCs w:val="28"/>
        </w:rPr>
        <w:t xml:space="preserve">как </w:t>
      </w:r>
      <w:r w:rsidRPr="00B16AEE">
        <w:rPr>
          <w:rFonts w:ascii="Times New Roman" w:hAnsi="Times New Roman"/>
          <w:bCs/>
          <w:sz w:val="28"/>
          <w:szCs w:val="28"/>
        </w:rPr>
        <w:t>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поддержку детей,</w:t>
      </w:r>
    </w:p>
    <w:p w:rsidR="00AB3BE7" w:rsidRPr="00B16AEE" w:rsidRDefault="00AB3BE7" w:rsidP="00AB3BE7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6AEE">
        <w:rPr>
          <w:rFonts w:ascii="Times New Roman" w:hAnsi="Times New Roman"/>
          <w:color w:val="000000"/>
          <w:sz w:val="28"/>
          <w:szCs w:val="28"/>
        </w:rPr>
        <w:t>сущность современных методик и технологий, в том числе и информационных; критерии оценки качества учебно-воспитательного процесса на конкретной образовательной ступени конкретного образовательного учреждения; особенности учебно-воспитательного процесса на конкретной образовательной ступени конкретного образовательного учреждения,</w:t>
      </w:r>
    </w:p>
    <w:p w:rsidR="00AB3BE7" w:rsidRPr="00B16AEE" w:rsidRDefault="00AB3BE7" w:rsidP="00AB3B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6AEE">
        <w:rPr>
          <w:rFonts w:ascii="Times New Roman" w:hAnsi="Times New Roman"/>
          <w:color w:val="000000"/>
          <w:sz w:val="28"/>
          <w:szCs w:val="28"/>
        </w:rPr>
        <w:t>как осуществлять организацию воспитания и духовно-нравственного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16AEE">
        <w:rPr>
          <w:rFonts w:ascii="Times New Roman" w:hAnsi="Times New Roman"/>
          <w:color w:val="000000"/>
          <w:sz w:val="28"/>
          <w:szCs w:val="28"/>
        </w:rPr>
        <w:t>развития</w:t>
      </w:r>
      <w:proofErr w:type="gramEnd"/>
      <w:r w:rsidRPr="00B16AEE">
        <w:rPr>
          <w:rFonts w:ascii="Times New Roman" w:hAnsi="Times New Roman"/>
          <w:color w:val="000000"/>
          <w:sz w:val="28"/>
          <w:szCs w:val="28"/>
        </w:rPr>
        <w:t xml:space="preserve"> обучающихся в учебной и </w:t>
      </w:r>
      <w:proofErr w:type="spellStart"/>
      <w:r w:rsidRPr="00B16AEE">
        <w:rPr>
          <w:rFonts w:ascii="Times New Roman" w:hAnsi="Times New Roman"/>
          <w:color w:val="000000"/>
          <w:sz w:val="28"/>
          <w:szCs w:val="28"/>
        </w:rPr>
        <w:t>внеучебной</w:t>
      </w:r>
      <w:proofErr w:type="spellEnd"/>
      <w:r w:rsidRPr="00B16AEE">
        <w:rPr>
          <w:rFonts w:ascii="Times New Roman" w:hAnsi="Times New Roman"/>
          <w:color w:val="000000"/>
          <w:sz w:val="28"/>
          <w:szCs w:val="28"/>
        </w:rPr>
        <w:t xml:space="preserve"> деятельности, как осуществлять планирование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AEE">
        <w:rPr>
          <w:rFonts w:ascii="Times New Roman" w:hAnsi="Times New Roman"/>
          <w:color w:val="000000"/>
          <w:sz w:val="28"/>
          <w:szCs w:val="28"/>
        </w:rPr>
        <w:t>самовоспитания и духовно-нравственного развития,</w:t>
      </w:r>
      <w:r w:rsidRPr="00B16AEE">
        <w:rPr>
          <w:rFonts w:ascii="Times New Roman" w:hAnsi="Times New Roman"/>
          <w:sz w:val="28"/>
          <w:szCs w:val="28"/>
        </w:rPr>
        <w:t xml:space="preserve"> </w:t>
      </w:r>
      <w:r w:rsidRPr="00B16AEE">
        <w:rPr>
          <w:rFonts w:ascii="Times New Roman" w:hAnsi="Times New Roman"/>
          <w:color w:val="000000"/>
          <w:sz w:val="28"/>
          <w:szCs w:val="28"/>
        </w:rPr>
        <w:t xml:space="preserve">как осуществлять </w:t>
      </w:r>
      <w:proofErr w:type="spellStart"/>
      <w:r w:rsidRPr="00B16AEE">
        <w:rPr>
          <w:rFonts w:ascii="Times New Roman" w:hAnsi="Times New Roman"/>
          <w:color w:val="000000"/>
          <w:sz w:val="28"/>
          <w:szCs w:val="28"/>
        </w:rPr>
        <w:t>внеучебные</w:t>
      </w:r>
      <w:proofErr w:type="spellEnd"/>
      <w:r w:rsidRPr="00B16AEE">
        <w:rPr>
          <w:rFonts w:ascii="Times New Roman" w:hAnsi="Times New Roman"/>
          <w:color w:val="000000"/>
          <w:sz w:val="28"/>
          <w:szCs w:val="28"/>
        </w:rPr>
        <w:t xml:space="preserve"> воспитательные мероприятия, направленные на духовно-нравственное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AEE">
        <w:rPr>
          <w:rFonts w:ascii="Times New Roman" w:hAnsi="Times New Roman"/>
          <w:color w:val="000000"/>
          <w:sz w:val="28"/>
          <w:szCs w:val="28"/>
        </w:rPr>
        <w:t>развитие</w:t>
      </w:r>
      <w:r w:rsidRPr="00B16AEE">
        <w:rPr>
          <w:rFonts w:ascii="Times New Roman" w:hAnsi="Times New Roman"/>
          <w:sz w:val="28"/>
          <w:szCs w:val="28"/>
        </w:rPr>
        <w:t>.</w:t>
      </w:r>
    </w:p>
    <w:p w:rsidR="00AB3BE7" w:rsidRPr="00B16AEE" w:rsidRDefault="00AB3BE7" w:rsidP="00AB3BE7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i/>
          <w:sz w:val="28"/>
          <w:szCs w:val="28"/>
        </w:rPr>
        <w:lastRenderedPageBreak/>
        <w:t>Уметь:</w:t>
      </w:r>
      <w:r w:rsidRPr="00B16AEE">
        <w:rPr>
          <w:rFonts w:ascii="Times New Roman" w:hAnsi="Times New Roman"/>
          <w:bCs/>
          <w:sz w:val="28"/>
          <w:szCs w:val="28"/>
        </w:rPr>
        <w:t xml:space="preserve"> решать различные задачи образовательного процесса,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 xml:space="preserve">анализировать социальные, возрастные, психофизические и индивидуальные особенности </w:t>
      </w:r>
      <w:proofErr w:type="gramStart"/>
      <w:r w:rsidRPr="00B16AEE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B16AEE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осуществлять профилактическую психолого-педагогическую</w:t>
      </w:r>
    </w:p>
    <w:p w:rsidR="00AB3BE7" w:rsidRPr="00B16AEE" w:rsidRDefault="00AB3BE7" w:rsidP="00AB3BE7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>деятельность, реализовывать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методы психодиагностики личности детей,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поддержку детей,</w:t>
      </w:r>
    </w:p>
    <w:p w:rsidR="00AB3BE7" w:rsidRPr="00B16AEE" w:rsidRDefault="00AB3BE7" w:rsidP="00AB3BE7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>осуществлять анализ информации с позиции изучаемой проблемы; использовать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учреждения,</w:t>
      </w:r>
    </w:p>
    <w:p w:rsidR="00AB3BE7" w:rsidRPr="00B16AEE" w:rsidRDefault="00AB3BE7" w:rsidP="00AB3BE7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>осуществлять воспитательные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мероприятия, направленные на духовно-нравственное развитие,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во</w:t>
      </w:r>
      <w:r>
        <w:rPr>
          <w:rFonts w:ascii="Times New Roman" w:hAnsi="Times New Roman"/>
          <w:bCs/>
          <w:sz w:val="28"/>
          <w:szCs w:val="28"/>
        </w:rPr>
        <w:t xml:space="preserve">спитание и духовно-нравственное </w:t>
      </w:r>
      <w:r w:rsidRPr="00B16AEE">
        <w:rPr>
          <w:rFonts w:ascii="Times New Roman" w:hAnsi="Times New Roman"/>
          <w:bCs/>
          <w:sz w:val="28"/>
          <w:szCs w:val="28"/>
        </w:rPr>
        <w:t xml:space="preserve">развитие </w:t>
      </w:r>
      <w:proofErr w:type="gramStart"/>
      <w:r w:rsidRPr="00B16AEE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B16AEE">
        <w:rPr>
          <w:rFonts w:ascii="Times New Roman" w:hAnsi="Times New Roman"/>
          <w:bCs/>
          <w:sz w:val="28"/>
          <w:szCs w:val="28"/>
        </w:rPr>
        <w:t>,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воспитанности и духовно-нравственного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развития обучающихся.</w:t>
      </w:r>
    </w:p>
    <w:p w:rsidR="00AB3BE7" w:rsidRPr="00B16AEE" w:rsidRDefault="00AB3BE7" w:rsidP="00AB3BE7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B16AEE">
        <w:rPr>
          <w:rFonts w:ascii="Times New Roman" w:hAnsi="Times New Roman"/>
          <w:bCs/>
          <w:sz w:val="28"/>
          <w:szCs w:val="28"/>
        </w:rPr>
        <w:t xml:space="preserve">навыками пользования информационными технологиями и библиографическими знаниями для представления о будущей профессии, </w:t>
      </w:r>
    </w:p>
    <w:p w:rsidR="00AB3BE7" w:rsidRPr="00B16AEE" w:rsidRDefault="00AB3BE7" w:rsidP="00AB3BE7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 xml:space="preserve">умениями анализа и учета социальных,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</w:t>
      </w:r>
    </w:p>
    <w:p w:rsidR="00AB3BE7" w:rsidRPr="00B16AEE" w:rsidRDefault="00AB3BE7" w:rsidP="00AB3BE7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>приемами, позволяющими осуществлять профилактическую 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деятельность,</w:t>
      </w:r>
    </w:p>
    <w:p w:rsidR="00AB3BE7" w:rsidRPr="00B16AEE" w:rsidRDefault="00AB3BE7" w:rsidP="00AB3BE7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16AEE">
        <w:rPr>
          <w:rFonts w:ascii="Times New Roman" w:hAnsi="Times New Roman"/>
          <w:bCs/>
          <w:sz w:val="28"/>
          <w:szCs w:val="28"/>
        </w:rPr>
        <w:t xml:space="preserve">приемами, позволяющими осуществлять коррекционно-развивающую деятельность,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технологиями обеспечения качества учебно-воспитательного процесса на конкретной образовательной ступени конкретного образовательного учреждения,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приемами, позволяющими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планирование самовоспитания и духовно-нравственного развития, приемами,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позволяющими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16AEE">
        <w:rPr>
          <w:rFonts w:ascii="Times New Roman" w:hAnsi="Times New Roman"/>
          <w:bCs/>
          <w:sz w:val="28"/>
          <w:szCs w:val="28"/>
        </w:rPr>
        <w:t>внеучебные</w:t>
      </w:r>
      <w:proofErr w:type="spellEnd"/>
      <w:r w:rsidRPr="00B16AEE">
        <w:rPr>
          <w:rFonts w:ascii="Times New Roman" w:hAnsi="Times New Roman"/>
          <w:bCs/>
          <w:sz w:val="28"/>
          <w:szCs w:val="28"/>
        </w:rPr>
        <w:t xml:space="preserve"> воспитательные мероприятия, направленные на духовно-нравственное развитие, приемами,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позволяющими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воспитание и духовно-нравственное развитие обучающихся, приемами,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позволяющими осуществлять оценку воспитанности и духовно-нравственного</w:t>
      </w:r>
      <w:proofErr w:type="gramEnd"/>
    </w:p>
    <w:p w:rsidR="00AB3BE7" w:rsidRPr="00B16AEE" w:rsidRDefault="00AB3BE7" w:rsidP="00AB3BE7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 xml:space="preserve">развития </w:t>
      </w:r>
      <w:proofErr w:type="gramStart"/>
      <w:r w:rsidRPr="00B16AEE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B16AEE">
        <w:rPr>
          <w:rFonts w:ascii="Times New Roman" w:hAnsi="Times New Roman"/>
          <w:bCs/>
          <w:sz w:val="28"/>
          <w:szCs w:val="28"/>
        </w:rPr>
        <w:t>.</w:t>
      </w:r>
    </w:p>
    <w:p w:rsidR="00AB3BE7" w:rsidRPr="00364B85" w:rsidRDefault="00AB3BE7" w:rsidP="000A49A5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364B85">
        <w:rPr>
          <w:rFonts w:ascii="Times New Roman" w:hAnsi="Times New Roman"/>
          <w:sz w:val="28"/>
          <w:szCs w:val="28"/>
        </w:rPr>
        <w:t>: О</w:t>
      </w:r>
      <w:r>
        <w:rPr>
          <w:rFonts w:ascii="Times New Roman" w:hAnsi="Times New Roman"/>
          <w:sz w:val="28"/>
          <w:szCs w:val="28"/>
        </w:rPr>
        <w:t>П</w:t>
      </w:r>
      <w:r w:rsidRPr="00364B85">
        <w:rPr>
          <w:rFonts w:ascii="Times New Roman" w:hAnsi="Times New Roman"/>
          <w:sz w:val="28"/>
          <w:szCs w:val="28"/>
        </w:rPr>
        <w:t>К-</w:t>
      </w:r>
      <w:r>
        <w:rPr>
          <w:rFonts w:ascii="Times New Roman" w:hAnsi="Times New Roman"/>
          <w:sz w:val="28"/>
          <w:szCs w:val="28"/>
        </w:rPr>
        <w:t>1</w:t>
      </w:r>
      <w:r w:rsidRPr="00364B85">
        <w:rPr>
          <w:rFonts w:ascii="Times New Roman" w:hAnsi="Times New Roman"/>
          <w:sz w:val="28"/>
          <w:szCs w:val="28"/>
        </w:rPr>
        <w:t xml:space="preserve">, ОПК-2, ОПК-3, </w:t>
      </w:r>
      <w:r>
        <w:rPr>
          <w:rFonts w:ascii="Times New Roman" w:hAnsi="Times New Roman"/>
          <w:sz w:val="28"/>
          <w:szCs w:val="28"/>
        </w:rPr>
        <w:t>ПК</w:t>
      </w:r>
      <w:r w:rsidRPr="00364B8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2, ПК-3</w:t>
      </w:r>
      <w:r w:rsidRPr="00364B85">
        <w:rPr>
          <w:rFonts w:ascii="Times New Roman" w:hAnsi="Times New Roman"/>
          <w:sz w:val="28"/>
          <w:szCs w:val="28"/>
        </w:rPr>
        <w:t>.</w:t>
      </w:r>
    </w:p>
    <w:p w:rsidR="00AB3BE7" w:rsidRDefault="00AB3BE7" w:rsidP="000A49A5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</w:p>
    <w:p w:rsidR="00AB3BE7" w:rsidRPr="00D516ED" w:rsidRDefault="00AB3BE7" w:rsidP="000A49A5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AB3BE7" w:rsidRPr="00D516ED" w:rsidRDefault="00AB3BE7" w:rsidP="000A49A5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B3BE7" w:rsidRDefault="00AB3BE7" w:rsidP="00AB3BE7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кандидат филологических наук, психолог-консультант, магистр психологии, доцент кафедры психологии Петрова Е.Г.</w:t>
      </w:r>
    </w:p>
    <w:p w:rsidR="00AB3BE7" w:rsidRDefault="00AB3BE7">
      <w:r>
        <w:br w:type="page"/>
      </w:r>
    </w:p>
    <w:p w:rsidR="00BD590C" w:rsidRPr="00627D88" w:rsidRDefault="00BD590C" w:rsidP="00BD59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D590C" w:rsidRDefault="00BD590C" w:rsidP="00BD59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590C" w:rsidRPr="001B75DE" w:rsidRDefault="00BD590C" w:rsidP="00BD59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DA7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162DA7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162DA7">
        <w:rPr>
          <w:rFonts w:ascii="Times New Roman" w:hAnsi="Times New Roman"/>
          <w:i/>
          <w:sz w:val="28"/>
          <w:szCs w:val="28"/>
          <w:u w:val="single"/>
        </w:rPr>
        <w:t>.Б.09.0</w:t>
      </w:r>
      <w:r>
        <w:rPr>
          <w:rFonts w:ascii="Times New Roman" w:hAnsi="Times New Roman"/>
          <w:i/>
          <w:sz w:val="28"/>
          <w:szCs w:val="28"/>
          <w:u w:val="single"/>
        </w:rPr>
        <w:t>3</w:t>
      </w:r>
      <w:r w:rsidRPr="00162DA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Основы специальной психологии</w:t>
      </w:r>
    </w:p>
    <w:p w:rsidR="00BD590C" w:rsidRDefault="00BD590C" w:rsidP="00BD590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590C" w:rsidRPr="00A52326" w:rsidTr="00F328B4">
        <w:tc>
          <w:tcPr>
            <w:tcW w:w="4785" w:type="dxa"/>
          </w:tcPr>
          <w:p w:rsidR="00BD590C" w:rsidRPr="00A52326" w:rsidRDefault="00BD590C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D590C" w:rsidRPr="000E182A" w:rsidRDefault="00BD590C" w:rsidP="00F328B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2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 "Педагогическое образование"</w:t>
            </w:r>
          </w:p>
        </w:tc>
      </w:tr>
      <w:tr w:rsidR="00BD590C" w:rsidRPr="00A52326" w:rsidTr="00F328B4">
        <w:tc>
          <w:tcPr>
            <w:tcW w:w="4785" w:type="dxa"/>
          </w:tcPr>
          <w:p w:rsidR="00BD590C" w:rsidRPr="00A52326" w:rsidRDefault="00BD590C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D590C" w:rsidRPr="00A52326" w:rsidRDefault="00BD590C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2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44.03.01.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14</w:t>
            </w:r>
            <w:r w:rsidRPr="00162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"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Изобразительное искусство</w:t>
            </w:r>
            <w:r w:rsidRPr="00162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"</w:t>
            </w:r>
          </w:p>
        </w:tc>
      </w:tr>
      <w:tr w:rsidR="00BD590C" w:rsidRPr="00A52326" w:rsidTr="00F328B4">
        <w:tc>
          <w:tcPr>
            <w:tcW w:w="4785" w:type="dxa"/>
          </w:tcPr>
          <w:p w:rsidR="00BD590C" w:rsidRPr="00A52326" w:rsidRDefault="00BD590C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D590C" w:rsidRPr="00256D14" w:rsidRDefault="00BD590C" w:rsidP="00F328B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6D14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BD590C" w:rsidRDefault="00BD590C" w:rsidP="00BD59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590C" w:rsidRPr="00065108" w:rsidRDefault="00BD590C" w:rsidP="000A49A5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510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65108">
        <w:rPr>
          <w:rFonts w:ascii="Times New Roman" w:hAnsi="Times New Roman"/>
          <w:sz w:val="28"/>
          <w:szCs w:val="28"/>
        </w:rPr>
        <w:t>знание ценностных основ профессиональной деятельности в сфере образования, теории и технологии обучения и воспитания ребенка, сопровождения субъектов педагогического процесса, закономерности нормального и аномального психического развития и особенности их проявления в учебном процессе в разные возрастные периоды.</w:t>
      </w:r>
    </w:p>
    <w:p w:rsidR="00BD590C" w:rsidRPr="00065108" w:rsidRDefault="00BD590C" w:rsidP="000A49A5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65108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65108">
        <w:rPr>
          <w:rFonts w:ascii="Times New Roman" w:hAnsi="Times New Roman"/>
          <w:sz w:val="28"/>
          <w:szCs w:val="28"/>
        </w:rPr>
        <w:t>изучить закономерности нормального и аномального развития ребенка, узнать критерии аномального развития, познакомиться с понятием и видами дефекта, с принципами диагностики и коррекции аномальных детей, с понятием компенсации и условиями ее эффективности.</w:t>
      </w:r>
    </w:p>
    <w:p w:rsidR="00BD590C" w:rsidRPr="00065108" w:rsidRDefault="00BD590C" w:rsidP="000A49A5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65108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65108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65108">
        <w:rPr>
          <w:rFonts w:ascii="Times New Roman" w:hAnsi="Times New Roman"/>
          <w:b/>
          <w:sz w:val="28"/>
          <w:szCs w:val="28"/>
        </w:rPr>
        <w:t xml:space="preserve">. </w:t>
      </w:r>
    </w:p>
    <w:p w:rsidR="00BD590C" w:rsidRPr="00065108" w:rsidRDefault="00BD590C" w:rsidP="00BD590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510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D590C" w:rsidRPr="00065108" w:rsidRDefault="00BD590C" w:rsidP="00BD590C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5108">
        <w:rPr>
          <w:rFonts w:ascii="Times New Roman" w:hAnsi="Times New Roman"/>
          <w:i/>
          <w:sz w:val="28"/>
          <w:szCs w:val="28"/>
        </w:rPr>
        <w:t>Знать:</w:t>
      </w:r>
      <w:r w:rsidRPr="00065108">
        <w:rPr>
          <w:rFonts w:ascii="Times New Roman" w:hAnsi="Times New Roman"/>
          <w:color w:val="000000"/>
          <w:sz w:val="28"/>
          <w:szCs w:val="28"/>
        </w:rPr>
        <w:t xml:space="preserve"> основные социальные, возрастные, психофизические и индивидуальные особенности обучающихся,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как осуществлять профилактическую психолого-педагогическую деятельность, как реализовывать методы психодиагностики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личности детей, как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психолого-педагогическую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поддержку детей</w:t>
      </w:r>
      <w:r w:rsidRPr="00065108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BD590C" w:rsidRPr="00065108" w:rsidRDefault="00BD590C" w:rsidP="00BD590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108">
        <w:rPr>
          <w:rFonts w:ascii="Times New Roman" w:hAnsi="Times New Roman"/>
          <w:color w:val="000000"/>
          <w:sz w:val="28"/>
          <w:szCs w:val="28"/>
        </w:rPr>
        <w:t>сущность современных методик и технологий, в том числе и информационных; критерии оценки качества учебно-воспитательного процесса на конкретной образовательной ступени конкретного образовательного учреждения; особенности учебно-воспитательного процесса на конкретной образовательной ступени конкретного образовательного учреждения</w:t>
      </w:r>
      <w:r w:rsidRPr="00065108">
        <w:rPr>
          <w:rFonts w:ascii="Times New Roman" w:hAnsi="Times New Roman"/>
          <w:sz w:val="28"/>
          <w:szCs w:val="28"/>
        </w:rPr>
        <w:t>.</w:t>
      </w:r>
    </w:p>
    <w:p w:rsidR="00BD590C" w:rsidRPr="00065108" w:rsidRDefault="00BD590C" w:rsidP="00BD590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5108">
        <w:rPr>
          <w:rFonts w:ascii="Times New Roman" w:hAnsi="Times New Roman"/>
          <w:i/>
          <w:sz w:val="28"/>
          <w:szCs w:val="28"/>
        </w:rPr>
        <w:t>Уметь:</w:t>
      </w:r>
      <w:r w:rsidRPr="00065108">
        <w:rPr>
          <w:rFonts w:ascii="Times New Roman" w:hAnsi="Times New Roman"/>
          <w:bCs/>
          <w:sz w:val="28"/>
          <w:szCs w:val="28"/>
        </w:rPr>
        <w:t xml:space="preserve"> анализировать социальные, возрастные, психофизические и индивидуальные особенности обучающихся,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осуществлять профилактическую 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деятельность, реализовывать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методы психодиагностики личности детей,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 xml:space="preserve">поддержку детей, </w:t>
      </w:r>
    </w:p>
    <w:p w:rsidR="00BD590C" w:rsidRPr="00065108" w:rsidRDefault="00BD590C" w:rsidP="00BD590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5108">
        <w:rPr>
          <w:rFonts w:ascii="Times New Roman" w:hAnsi="Times New Roman"/>
          <w:bCs/>
          <w:sz w:val="28"/>
          <w:szCs w:val="28"/>
        </w:rPr>
        <w:t>осуществлять анализ информации с позиции изучаемой проблемы; использовать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учреждения.</w:t>
      </w:r>
    </w:p>
    <w:p w:rsidR="00BD590C" w:rsidRPr="00065108" w:rsidRDefault="00BD590C" w:rsidP="00BD590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5108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065108">
        <w:rPr>
          <w:rFonts w:ascii="Times New Roman" w:hAnsi="Times New Roman"/>
          <w:bCs/>
          <w:sz w:val="28"/>
          <w:szCs w:val="28"/>
        </w:rPr>
        <w:t xml:space="preserve">умениями анализа и учета социальных, возрастных, психофизических и индивидуальных особенностей, в том числе особых образовательных </w:t>
      </w:r>
      <w:r w:rsidRPr="00065108">
        <w:rPr>
          <w:rFonts w:ascii="Times New Roman" w:hAnsi="Times New Roman"/>
          <w:bCs/>
          <w:sz w:val="28"/>
          <w:szCs w:val="28"/>
        </w:rPr>
        <w:lastRenderedPageBreak/>
        <w:t xml:space="preserve">потребностей обучающихся, при осуществлении обучения, воспитания и развития, </w:t>
      </w:r>
    </w:p>
    <w:p w:rsidR="00BD590C" w:rsidRPr="00065108" w:rsidRDefault="00BD590C" w:rsidP="00BD590C">
      <w:p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65108">
        <w:rPr>
          <w:rFonts w:ascii="Times New Roman" w:hAnsi="Times New Roman"/>
          <w:bCs/>
          <w:sz w:val="28"/>
          <w:szCs w:val="28"/>
        </w:rPr>
        <w:t>приемами, позволяющими осуществлять профилактическую п</w:t>
      </w:r>
      <w:r>
        <w:rPr>
          <w:rFonts w:ascii="Times New Roman" w:hAnsi="Times New Roman"/>
          <w:bCs/>
          <w:sz w:val="28"/>
          <w:szCs w:val="28"/>
        </w:rPr>
        <w:t>сихолого-</w:t>
      </w:r>
      <w:r w:rsidRPr="00065108">
        <w:rPr>
          <w:rFonts w:ascii="Times New Roman" w:hAnsi="Times New Roman"/>
          <w:bCs/>
          <w:sz w:val="28"/>
          <w:szCs w:val="28"/>
        </w:rPr>
        <w:t>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деятельность,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приемами, позволяющими осуществлять коррекционно-развивающую деятельность,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технологиями обеспечения качества учебно-воспитательного процесса на конкрет</w:t>
      </w:r>
      <w:r>
        <w:rPr>
          <w:rFonts w:ascii="Times New Roman" w:hAnsi="Times New Roman"/>
          <w:bCs/>
          <w:sz w:val="28"/>
          <w:szCs w:val="28"/>
        </w:rPr>
        <w:t xml:space="preserve">ной образовательной ступени </w:t>
      </w:r>
      <w:r w:rsidRPr="00065108">
        <w:rPr>
          <w:rFonts w:ascii="Times New Roman" w:hAnsi="Times New Roman"/>
          <w:bCs/>
          <w:sz w:val="28"/>
          <w:szCs w:val="28"/>
        </w:rPr>
        <w:t>конкретного образовательного учреждения.</w:t>
      </w:r>
    </w:p>
    <w:p w:rsidR="00BD590C" w:rsidRPr="00065108" w:rsidRDefault="00BD590C" w:rsidP="000A49A5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510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065108">
        <w:rPr>
          <w:rFonts w:ascii="Times New Roman" w:hAnsi="Times New Roman"/>
          <w:sz w:val="28"/>
          <w:szCs w:val="28"/>
        </w:rPr>
        <w:t>: ОПК-2, ОПК-3, ПК-2.</w:t>
      </w:r>
    </w:p>
    <w:p w:rsidR="00BD590C" w:rsidRPr="00065108" w:rsidRDefault="00BD590C" w:rsidP="000A49A5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06510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65108">
        <w:rPr>
          <w:rFonts w:ascii="Times New Roman" w:hAnsi="Times New Roman"/>
          <w:i/>
          <w:sz w:val="28"/>
          <w:szCs w:val="28"/>
        </w:rPr>
        <w:t>(в ЗЕТ): 2</w:t>
      </w:r>
    </w:p>
    <w:p w:rsidR="00BD590C" w:rsidRPr="00065108" w:rsidRDefault="00BD590C" w:rsidP="000A49A5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06510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65108">
        <w:rPr>
          <w:rFonts w:ascii="Times New Roman" w:hAnsi="Times New Roman"/>
          <w:sz w:val="28"/>
          <w:szCs w:val="28"/>
        </w:rPr>
        <w:t>зачет</w:t>
      </w:r>
    </w:p>
    <w:p w:rsidR="00BD590C" w:rsidRPr="00065108" w:rsidRDefault="00BD590C" w:rsidP="000A49A5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6510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BD590C" w:rsidRPr="00065108" w:rsidRDefault="00BD590C" w:rsidP="00BD590C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65108">
        <w:rPr>
          <w:rFonts w:ascii="Times New Roman" w:hAnsi="Times New Roman"/>
          <w:i/>
          <w:sz w:val="28"/>
          <w:szCs w:val="28"/>
        </w:rPr>
        <w:t>кандидат филологических наук, психолог-консультант, магистр психологии, доцент кафедры психологии Петрова Е.Г.</w:t>
      </w:r>
    </w:p>
    <w:p w:rsidR="00BD590C" w:rsidRPr="00065108" w:rsidRDefault="00BD590C" w:rsidP="00BD59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90C" w:rsidRDefault="00BD590C">
      <w:r>
        <w:br w:type="page"/>
      </w:r>
    </w:p>
    <w:p w:rsidR="00BD590C" w:rsidRPr="004F14E0" w:rsidRDefault="00BD590C" w:rsidP="00BD590C">
      <w:pPr>
        <w:jc w:val="center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BD590C" w:rsidRPr="004F14E0" w:rsidRDefault="00BD590C" w:rsidP="00BD590C">
      <w:pPr>
        <w:jc w:val="center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D590C" w:rsidRPr="004F14E0" w:rsidRDefault="00BD590C" w:rsidP="00BD590C">
      <w:pPr>
        <w:spacing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bCs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bCs/>
          <w:sz w:val="24"/>
          <w:szCs w:val="24"/>
          <w:u w:val="single"/>
        </w:rPr>
        <w:t>.Б.10</w:t>
      </w:r>
      <w:r w:rsidRPr="004F14E0">
        <w:rPr>
          <w:rFonts w:ascii="Times New Roman" w:hAnsi="Times New Roman"/>
          <w:bCs/>
          <w:sz w:val="24"/>
          <w:szCs w:val="24"/>
          <w:u w:val="single"/>
        </w:rPr>
        <w:t>.01 Введение в педагогическую деятельность. История образования и педагогической мысли</w:t>
      </w:r>
    </w:p>
    <w:p w:rsidR="00BD590C" w:rsidRPr="004F14E0" w:rsidRDefault="00BD590C" w:rsidP="00BD590C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103"/>
      </w:tblGrid>
      <w:tr w:rsidR="00BD590C" w:rsidRPr="004F14E0" w:rsidTr="00F328B4">
        <w:tc>
          <w:tcPr>
            <w:tcW w:w="4219" w:type="dxa"/>
          </w:tcPr>
          <w:p w:rsidR="00BD590C" w:rsidRPr="004F14E0" w:rsidRDefault="00BD590C" w:rsidP="00F328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103" w:type="dxa"/>
          </w:tcPr>
          <w:p w:rsidR="00BD590C" w:rsidRPr="004F14E0" w:rsidRDefault="00BD590C" w:rsidP="00F328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0AA">
              <w:rPr>
                <w:rFonts w:ascii="Times New Roman" w:hAnsi="Times New Roman"/>
                <w:sz w:val="24"/>
                <w:szCs w:val="24"/>
              </w:rPr>
              <w:t>44.03.01 "Педагогическое образование"</w:t>
            </w:r>
          </w:p>
        </w:tc>
      </w:tr>
      <w:tr w:rsidR="00BD590C" w:rsidRPr="004F14E0" w:rsidTr="00F328B4">
        <w:tc>
          <w:tcPr>
            <w:tcW w:w="4219" w:type="dxa"/>
          </w:tcPr>
          <w:p w:rsidR="00BD590C" w:rsidRPr="004F14E0" w:rsidRDefault="00BD590C" w:rsidP="00F328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103" w:type="dxa"/>
          </w:tcPr>
          <w:p w:rsidR="00BD590C" w:rsidRPr="004F14E0" w:rsidRDefault="00BD590C" w:rsidP="00F328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3BC">
              <w:rPr>
                <w:rFonts w:ascii="Times New Roman" w:hAnsi="Times New Roman"/>
                <w:sz w:val="24"/>
                <w:szCs w:val="24"/>
              </w:rPr>
              <w:t>44.03.01.14 "Изобразительное искусство"</w:t>
            </w:r>
          </w:p>
        </w:tc>
      </w:tr>
      <w:tr w:rsidR="00BD590C" w:rsidRPr="004F14E0" w:rsidTr="00F328B4">
        <w:tc>
          <w:tcPr>
            <w:tcW w:w="4219" w:type="dxa"/>
          </w:tcPr>
          <w:p w:rsidR="00BD590C" w:rsidRPr="004F14E0" w:rsidRDefault="00BD590C" w:rsidP="00F328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103" w:type="dxa"/>
          </w:tcPr>
          <w:p w:rsidR="00BD590C" w:rsidRPr="00C01A88" w:rsidRDefault="00BD590C" w:rsidP="00F328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1A88">
              <w:rPr>
                <w:rFonts w:ascii="Times New Roman" w:hAnsi="Times New Roman"/>
                <w:sz w:val="24"/>
                <w:szCs w:val="24"/>
              </w:rPr>
              <w:t>Общей  педагогики</w:t>
            </w:r>
          </w:p>
        </w:tc>
      </w:tr>
    </w:tbl>
    <w:p w:rsidR="00BD590C" w:rsidRDefault="00BD590C" w:rsidP="00BD590C">
      <w:pPr>
        <w:pStyle w:val="ac"/>
        <w:tabs>
          <w:tab w:val="left" w:pos="567"/>
        </w:tabs>
        <w:spacing w:before="0" w:beforeAutospacing="0" w:after="0"/>
        <w:jc w:val="both"/>
        <w:rPr>
          <w:b/>
        </w:rPr>
      </w:pPr>
    </w:p>
    <w:p w:rsidR="00BD590C" w:rsidRPr="004F14E0" w:rsidRDefault="00BD590C" w:rsidP="00BD590C">
      <w:pPr>
        <w:pStyle w:val="ac"/>
        <w:tabs>
          <w:tab w:val="left" w:pos="567"/>
        </w:tabs>
        <w:spacing w:before="0" w:beforeAutospacing="0" w:after="0"/>
        <w:jc w:val="both"/>
      </w:pPr>
      <w:r w:rsidRPr="004F14E0">
        <w:rPr>
          <w:b/>
        </w:rPr>
        <w:t xml:space="preserve">1. Цель изучения дисциплины: </w:t>
      </w:r>
      <w:r w:rsidRPr="004F14E0">
        <w:rPr>
          <w:color w:val="000000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BD590C" w:rsidRPr="004F14E0" w:rsidRDefault="00BD590C" w:rsidP="00BD590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BD590C" w:rsidRPr="004F14E0" w:rsidRDefault="00BD590C" w:rsidP="00BD590C">
      <w:pPr>
        <w:pStyle w:val="ac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rFonts w:cs="Calibri"/>
        </w:rPr>
        <w:t xml:space="preserve">- </w:t>
      </w:r>
      <w:r w:rsidRPr="004F14E0">
        <w:rPr>
          <w:color w:val="000000"/>
        </w:rPr>
        <w:t>развить научно-педагогическое мышление бакалавров;</w:t>
      </w:r>
    </w:p>
    <w:p w:rsidR="00BD590C" w:rsidRPr="004F14E0" w:rsidRDefault="00BD590C" w:rsidP="00BD590C">
      <w:pPr>
        <w:pStyle w:val="ac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color w:val="000000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BD590C" w:rsidRPr="004F14E0" w:rsidRDefault="00BD590C" w:rsidP="00BD590C">
      <w:pPr>
        <w:pStyle w:val="ac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color w:val="000000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BD590C" w:rsidRPr="004F14E0" w:rsidRDefault="00BD590C" w:rsidP="00BD590C">
      <w:pPr>
        <w:pStyle w:val="ac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color w:val="000000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BD590C" w:rsidRPr="004F14E0" w:rsidRDefault="00BD590C" w:rsidP="00BD590C">
      <w:pPr>
        <w:pStyle w:val="ac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color w:val="000000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BD590C" w:rsidRPr="004F14E0" w:rsidRDefault="00BD590C" w:rsidP="00BD590C">
      <w:pPr>
        <w:pStyle w:val="ac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color w:val="000000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BD590C" w:rsidRPr="004F14E0" w:rsidRDefault="00BD590C" w:rsidP="00BD590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4F14E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F14E0">
        <w:rPr>
          <w:rFonts w:ascii="Times New Roman" w:hAnsi="Times New Roman"/>
          <w:b/>
          <w:sz w:val="24"/>
          <w:szCs w:val="24"/>
        </w:rPr>
        <w:t xml:space="preserve">. </w:t>
      </w:r>
    </w:p>
    <w:p w:rsidR="00BD590C" w:rsidRPr="004F14E0" w:rsidRDefault="00BD590C" w:rsidP="00BD590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D590C" w:rsidRPr="004F14E0" w:rsidRDefault="00BD590C" w:rsidP="00BD590C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i/>
          <w:sz w:val="24"/>
          <w:szCs w:val="24"/>
        </w:rPr>
        <w:t>Знать:</w:t>
      </w:r>
      <w:r w:rsidRPr="004F14E0">
        <w:rPr>
          <w:rFonts w:ascii="Times New Roman" w:hAnsi="Times New Roman"/>
          <w:bCs/>
          <w:sz w:val="24"/>
          <w:szCs w:val="24"/>
        </w:rPr>
        <w:t xml:space="preserve"> о</w:t>
      </w:r>
      <w:r w:rsidRPr="004F14E0">
        <w:rPr>
          <w:rFonts w:ascii="Times New Roman" w:hAnsi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4F14E0">
        <w:rPr>
          <w:rFonts w:ascii="Times New Roman" w:hAnsi="Times New Roman"/>
          <w:bCs/>
          <w:sz w:val="24"/>
          <w:szCs w:val="24"/>
        </w:rPr>
        <w:t xml:space="preserve">ценностные основы профессиональной деятельности в сфере образования; </w:t>
      </w:r>
      <w:r w:rsidRPr="004F14E0">
        <w:rPr>
          <w:rFonts w:ascii="Times New Roman" w:hAnsi="Times New Roman"/>
          <w:sz w:val="24"/>
          <w:szCs w:val="24"/>
        </w:rPr>
        <w:t xml:space="preserve">основы владения современным русским литературным языком;  орфографические нормы современного русского языка; </w:t>
      </w:r>
      <w:r w:rsidRPr="004F14E0">
        <w:rPr>
          <w:rFonts w:ascii="Times New Roman" w:hAnsi="Times New Roman"/>
          <w:bCs/>
          <w:sz w:val="24"/>
          <w:szCs w:val="24"/>
        </w:rPr>
        <w:t>теории и технологии обучения, воспитания и духовно-нравственного развития личности.</w:t>
      </w:r>
    </w:p>
    <w:p w:rsidR="00BD590C" w:rsidRPr="004F14E0" w:rsidRDefault="00BD590C" w:rsidP="00BD590C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i/>
          <w:sz w:val="24"/>
          <w:szCs w:val="24"/>
        </w:rPr>
        <w:t>Уметь:</w:t>
      </w:r>
      <w:r w:rsidRPr="004F14E0">
        <w:rPr>
          <w:rFonts w:ascii="Times New Roman" w:hAnsi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использовать теоретические знания для генерации новых идей в области развития образования;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</w:t>
      </w:r>
    </w:p>
    <w:p w:rsidR="00BD590C" w:rsidRPr="004F14E0" w:rsidRDefault="00BD590C" w:rsidP="00BD590C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F14E0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4F14E0">
        <w:rPr>
          <w:rFonts w:ascii="Times New Roman" w:hAnsi="Times New Roman"/>
          <w:sz w:val="24"/>
          <w:szCs w:val="24"/>
        </w:rPr>
        <w:t>с</w:t>
      </w:r>
      <w:r w:rsidRPr="004F14E0">
        <w:rPr>
          <w:rFonts w:ascii="Times New Roman" w:hAnsi="Times New Roman"/>
          <w:bCs/>
          <w:sz w:val="24"/>
          <w:szCs w:val="24"/>
        </w:rPr>
        <w:t xml:space="preserve"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</w:t>
      </w:r>
      <w:r w:rsidRPr="004F14E0">
        <w:rPr>
          <w:rFonts w:ascii="Times New Roman" w:hAnsi="Times New Roman"/>
          <w:bCs/>
          <w:sz w:val="24"/>
          <w:szCs w:val="24"/>
        </w:rPr>
        <w:lastRenderedPageBreak/>
        <w:t>учреждения; т</w:t>
      </w:r>
      <w:r w:rsidRPr="004F14E0">
        <w:rPr>
          <w:rFonts w:ascii="Times New Roman" w:hAnsi="Times New Roman"/>
          <w:sz w:val="24"/>
          <w:szCs w:val="24"/>
        </w:rPr>
        <w:t>ехнологиями приобретения, использования и обновления гуманитарных и социальных знаний; навыками грамотного письма, различными способами вербальной и невербальной коммуникации; 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</w:r>
      <w:proofErr w:type="gramEnd"/>
    </w:p>
    <w:p w:rsidR="00BD590C" w:rsidRPr="004F14E0" w:rsidRDefault="00BD590C" w:rsidP="00BD590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D590C" w:rsidRPr="004F14E0" w:rsidRDefault="00BD590C" w:rsidP="00BD590C">
      <w:pPr>
        <w:pStyle w:val="ac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color w:val="000000"/>
        </w:rPr>
        <w:t>ОК-6 – способностью к самоорганизации и самообразованию.</w:t>
      </w:r>
    </w:p>
    <w:p w:rsidR="00BD590C" w:rsidRPr="004F14E0" w:rsidRDefault="00BD590C" w:rsidP="00BD590C">
      <w:pPr>
        <w:pStyle w:val="ac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color w:val="000000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BD590C" w:rsidRPr="004F14E0" w:rsidRDefault="00BD590C" w:rsidP="00BD590C">
      <w:pPr>
        <w:pStyle w:val="ac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color w:val="000000"/>
        </w:rPr>
        <w:t>ОПК-5 – владением основами профессиональной этики и речевой культуры.</w:t>
      </w:r>
    </w:p>
    <w:p w:rsidR="00BD590C" w:rsidRPr="004F14E0" w:rsidRDefault="00BD590C" w:rsidP="00BD590C">
      <w:pPr>
        <w:pStyle w:val="ac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color w:val="000000"/>
        </w:rPr>
        <w:t xml:space="preserve">ПК-6 – </w:t>
      </w:r>
      <w:r w:rsidRPr="004F14E0">
        <w:t>готовностью к взаимодействию с участниками образовательного процесса</w:t>
      </w:r>
    </w:p>
    <w:p w:rsidR="00BD590C" w:rsidRPr="004F14E0" w:rsidRDefault="00BD590C" w:rsidP="00BD590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F14E0">
        <w:rPr>
          <w:rFonts w:ascii="Times New Roman" w:hAnsi="Times New Roman"/>
          <w:i/>
          <w:sz w:val="24"/>
          <w:szCs w:val="24"/>
        </w:rPr>
        <w:t>(в ЗЕТ): 4</w:t>
      </w:r>
      <w:r w:rsidRPr="004F14E0">
        <w:rPr>
          <w:rFonts w:ascii="Times New Roman" w:hAnsi="Times New Roman"/>
          <w:sz w:val="24"/>
          <w:szCs w:val="24"/>
        </w:rPr>
        <w:t xml:space="preserve">. </w:t>
      </w:r>
    </w:p>
    <w:p w:rsidR="00BD590C" w:rsidRPr="004F14E0" w:rsidRDefault="00BD590C" w:rsidP="00BD590C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4F14E0">
        <w:rPr>
          <w:rFonts w:ascii="Times New Roman" w:hAnsi="Times New Roman"/>
          <w:sz w:val="24"/>
          <w:szCs w:val="24"/>
        </w:rPr>
        <w:t>Экзамен</w:t>
      </w:r>
      <w:r w:rsidRPr="004F14E0">
        <w:rPr>
          <w:rFonts w:ascii="Times New Roman" w:hAnsi="Times New Roman"/>
          <w:b/>
          <w:sz w:val="24"/>
          <w:szCs w:val="24"/>
        </w:rPr>
        <w:t>.</w:t>
      </w:r>
    </w:p>
    <w:p w:rsidR="00BD590C" w:rsidRDefault="00BD590C" w:rsidP="00BD590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gramStart"/>
      <w:r>
        <w:rPr>
          <w:rFonts w:ascii="Times New Roman" w:hAnsi="Times New Roman"/>
          <w:sz w:val="24"/>
          <w:szCs w:val="24"/>
        </w:rPr>
        <w:t>Терских</w:t>
      </w:r>
      <w:proofErr w:type="gramEnd"/>
      <w:r>
        <w:rPr>
          <w:rFonts w:ascii="Times New Roman" w:hAnsi="Times New Roman"/>
          <w:sz w:val="24"/>
          <w:szCs w:val="24"/>
        </w:rPr>
        <w:t xml:space="preserve"> Ирина Александровна</w:t>
      </w:r>
    </w:p>
    <w:p w:rsidR="00EC239D" w:rsidRPr="00F328B4" w:rsidRDefault="00EC239D"/>
    <w:p w:rsidR="00BD590C" w:rsidRPr="00F328B4" w:rsidRDefault="00BD590C">
      <w:r w:rsidRPr="00F328B4">
        <w:br w:type="page"/>
      </w:r>
    </w:p>
    <w:p w:rsidR="00BD590C" w:rsidRDefault="00BD590C" w:rsidP="00BD5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BD590C" w:rsidRPr="007657FC" w:rsidRDefault="00BD590C" w:rsidP="00BD5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590C" w:rsidRDefault="00BD590C" w:rsidP="00BD5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D590C" w:rsidRPr="007657FC" w:rsidRDefault="00BD590C" w:rsidP="00BD5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590C" w:rsidRPr="007657FC" w:rsidRDefault="00BD590C" w:rsidP="00BD5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bCs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bCs/>
          <w:sz w:val="24"/>
          <w:szCs w:val="24"/>
          <w:u w:val="single"/>
        </w:rPr>
        <w:t>.Б.10</w:t>
      </w:r>
      <w:r w:rsidRPr="007657FC">
        <w:rPr>
          <w:rFonts w:ascii="Times New Roman" w:hAnsi="Times New Roman"/>
          <w:bCs/>
          <w:sz w:val="24"/>
          <w:szCs w:val="24"/>
          <w:u w:val="single"/>
        </w:rPr>
        <w:t xml:space="preserve">.02 Теоретическая педагогика </w:t>
      </w:r>
    </w:p>
    <w:p w:rsidR="00BD590C" w:rsidRDefault="00BD590C" w:rsidP="00BD590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657FC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BD590C" w:rsidRPr="007657FC" w:rsidRDefault="00BD590C" w:rsidP="00BD590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103"/>
      </w:tblGrid>
      <w:tr w:rsidR="00BD590C" w:rsidTr="00F328B4">
        <w:tc>
          <w:tcPr>
            <w:tcW w:w="4219" w:type="dxa"/>
            <w:hideMark/>
          </w:tcPr>
          <w:p w:rsidR="00BD590C" w:rsidRDefault="00BD590C" w:rsidP="00F328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103" w:type="dxa"/>
            <w:hideMark/>
          </w:tcPr>
          <w:p w:rsidR="00BD590C" w:rsidRDefault="00BD590C" w:rsidP="00F328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44.03.01 "Педагогическое образование"</w:t>
            </w:r>
          </w:p>
        </w:tc>
      </w:tr>
      <w:tr w:rsidR="00BD590C" w:rsidTr="00F328B4">
        <w:tc>
          <w:tcPr>
            <w:tcW w:w="4219" w:type="dxa"/>
            <w:hideMark/>
          </w:tcPr>
          <w:p w:rsidR="00BD590C" w:rsidRDefault="00BD590C" w:rsidP="00F328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103" w:type="dxa"/>
            <w:hideMark/>
          </w:tcPr>
          <w:p w:rsidR="00BD590C" w:rsidRDefault="00BD590C" w:rsidP="00F328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DD8">
              <w:rPr>
                <w:rFonts w:ascii="Times New Roman" w:hAnsi="Times New Roman"/>
                <w:sz w:val="24"/>
                <w:szCs w:val="24"/>
              </w:rPr>
              <w:t>44.03.01.14 "Изобразительное искусство"</w:t>
            </w:r>
          </w:p>
        </w:tc>
      </w:tr>
      <w:tr w:rsidR="00BD590C" w:rsidTr="00F328B4">
        <w:tc>
          <w:tcPr>
            <w:tcW w:w="4219" w:type="dxa"/>
            <w:hideMark/>
          </w:tcPr>
          <w:p w:rsidR="00BD590C" w:rsidRDefault="00BD590C" w:rsidP="00F328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103" w:type="dxa"/>
            <w:hideMark/>
          </w:tcPr>
          <w:p w:rsidR="00BD590C" w:rsidRDefault="00BD590C" w:rsidP="00F328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Общей  педагогики</w:t>
            </w:r>
          </w:p>
        </w:tc>
      </w:tr>
    </w:tbl>
    <w:p w:rsidR="00BD590C" w:rsidRPr="007657FC" w:rsidRDefault="00BD590C" w:rsidP="00BD59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590C" w:rsidRPr="007657FC" w:rsidRDefault="00BD590C" w:rsidP="000A49A5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BD590C" w:rsidRPr="007657FC" w:rsidRDefault="00BD590C" w:rsidP="00BD590C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BD590C" w:rsidRPr="007657FC" w:rsidRDefault="00BD590C" w:rsidP="000A49A5">
      <w:pPr>
        <w:pStyle w:val="a6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BD590C" w:rsidRPr="007657FC" w:rsidRDefault="00BD590C" w:rsidP="00BD590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>развить научно-педагогическое мышление бакалавров;</w:t>
      </w:r>
    </w:p>
    <w:p w:rsidR="00BD590C" w:rsidRPr="007657FC" w:rsidRDefault="00BD590C" w:rsidP="00BD590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BD590C" w:rsidRPr="007657FC" w:rsidRDefault="00BD590C" w:rsidP="00BD590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BD590C" w:rsidRPr="007657FC" w:rsidRDefault="00BD590C" w:rsidP="00BD590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BD590C" w:rsidRPr="007657FC" w:rsidRDefault="00BD590C" w:rsidP="00BD590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BD590C" w:rsidRPr="007657FC" w:rsidRDefault="00BD590C" w:rsidP="00BD590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BD590C" w:rsidRPr="007657FC" w:rsidRDefault="00BD590C" w:rsidP="00BD590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 xml:space="preserve">способствовать профессиональному самообразованию и личностному развитию будущего педагога. </w:t>
      </w:r>
    </w:p>
    <w:p w:rsidR="00BD590C" w:rsidRPr="007657FC" w:rsidRDefault="00BD590C" w:rsidP="000A49A5">
      <w:pPr>
        <w:pStyle w:val="a6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7657F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657FC">
        <w:rPr>
          <w:rFonts w:ascii="Times New Roman" w:hAnsi="Times New Roman"/>
          <w:b/>
          <w:sz w:val="24"/>
          <w:szCs w:val="24"/>
        </w:rPr>
        <w:t xml:space="preserve">. </w:t>
      </w:r>
    </w:p>
    <w:p w:rsidR="00BD590C" w:rsidRPr="007657FC" w:rsidRDefault="00BD590C" w:rsidP="00BD590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 xml:space="preserve">В </w:t>
      </w:r>
      <w:r w:rsidRPr="007657FC">
        <w:rPr>
          <w:rFonts w:ascii="Times New Roman" w:hAnsi="Times New Roman"/>
          <w:bCs/>
          <w:sz w:val="24"/>
          <w:szCs w:val="24"/>
        </w:rPr>
        <w:t>результате</w:t>
      </w:r>
      <w:r w:rsidRPr="007657FC">
        <w:rPr>
          <w:rFonts w:ascii="Times New Roman" w:hAnsi="Times New Roman"/>
          <w:sz w:val="24"/>
          <w:szCs w:val="24"/>
        </w:rPr>
        <w:t xml:space="preserve"> изучения дисциплины студент должен</w:t>
      </w:r>
    </w:p>
    <w:p w:rsidR="00BD590C" w:rsidRPr="007657FC" w:rsidRDefault="00BD590C" w:rsidP="00BD590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i/>
          <w:sz w:val="24"/>
          <w:szCs w:val="24"/>
        </w:rPr>
        <w:t>Знать:</w:t>
      </w:r>
      <w:r w:rsidRPr="007657FC">
        <w:rPr>
          <w:rFonts w:ascii="Times New Roman" w:hAnsi="Times New Roman"/>
          <w:bCs/>
          <w:sz w:val="24"/>
          <w:szCs w:val="24"/>
        </w:rPr>
        <w:t xml:space="preserve"> о</w:t>
      </w:r>
      <w:r w:rsidRPr="007657FC">
        <w:rPr>
          <w:rFonts w:ascii="Times New Roman" w:hAnsi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7657FC">
        <w:rPr>
          <w:rFonts w:ascii="Times New Roman" w:hAnsi="Times New Roman"/>
          <w:bCs/>
          <w:sz w:val="24"/>
          <w:szCs w:val="24"/>
        </w:rPr>
        <w:t>способы построения межличностных отношений; способы взаимодействия педагога с различными субъектами педагогического процесса; методологию педагогических исследований проблем образования; сущность и структуру образовательных процессов,  теории и технологии обучения и воспитания ребенка, сопровождения субъектов педагогического процесса.</w:t>
      </w:r>
    </w:p>
    <w:p w:rsidR="00BD590C" w:rsidRPr="007657FC" w:rsidRDefault="00BD590C" w:rsidP="00BD590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i/>
          <w:sz w:val="24"/>
          <w:szCs w:val="24"/>
        </w:rPr>
        <w:t>Уметь:</w:t>
      </w:r>
      <w:r w:rsidRPr="007657FC">
        <w:rPr>
          <w:rFonts w:ascii="Times New Roman" w:hAnsi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</w:t>
      </w:r>
      <w:r w:rsidRPr="007657FC">
        <w:rPr>
          <w:rFonts w:ascii="Times New Roman" w:hAnsi="Times New Roman"/>
          <w:bCs/>
          <w:sz w:val="24"/>
          <w:szCs w:val="24"/>
        </w:rPr>
        <w:t>профессиональной</w:t>
      </w:r>
      <w:r w:rsidRPr="007657FC">
        <w:rPr>
          <w:rFonts w:ascii="Times New Roman" w:hAnsi="Times New Roman"/>
          <w:sz w:val="24"/>
          <w:szCs w:val="24"/>
        </w:rPr>
        <w:t xml:space="preserve"> деятельности; взаимодействовать с различными субъектами педагогического процесса; использовать методы психологической диагностики для решения профессиональных задач; 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7657FC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7657FC">
        <w:rPr>
          <w:rFonts w:ascii="Times New Roman" w:hAnsi="Times New Roman"/>
          <w:sz w:val="24"/>
          <w:szCs w:val="24"/>
        </w:rPr>
        <w:t xml:space="preserve"> деятельность обучающихся; </w:t>
      </w:r>
      <w:r w:rsidRPr="007657FC">
        <w:rPr>
          <w:rFonts w:ascii="Times New Roman" w:hAnsi="Times New Roman"/>
          <w:sz w:val="24"/>
          <w:szCs w:val="24"/>
        </w:rPr>
        <w:lastRenderedPageBreak/>
        <w:t>учитывать различные контексты  (социальные, культурные, национальные), в которых протекают процессы обучения, воспитания и социализации</w:t>
      </w:r>
    </w:p>
    <w:p w:rsidR="00BD590C" w:rsidRPr="007657FC" w:rsidRDefault="00BD590C" w:rsidP="00BD590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657F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7657FC">
        <w:rPr>
          <w:rFonts w:ascii="Times New Roman" w:hAnsi="Times New Roman"/>
          <w:sz w:val="24"/>
          <w:szCs w:val="24"/>
        </w:rPr>
        <w:t>с</w:t>
      </w:r>
      <w:r w:rsidRPr="007657FC">
        <w:rPr>
          <w:rFonts w:ascii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7657FC">
        <w:rPr>
          <w:rFonts w:ascii="Times New Roman" w:hAnsi="Times New Roman"/>
          <w:sz w:val="24"/>
          <w:szCs w:val="24"/>
        </w:rPr>
        <w:t>ехнологиями приобретения, использования и обновления гуманитарных и социальных знаний; с</w:t>
      </w:r>
      <w:r w:rsidRPr="007657FC">
        <w:rPr>
          <w:rFonts w:ascii="Times New Roman" w:hAnsi="Times New Roman"/>
          <w:bCs/>
          <w:sz w:val="24"/>
          <w:szCs w:val="24"/>
        </w:rPr>
        <w:t xml:space="preserve"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</w:t>
      </w:r>
      <w:r w:rsidRPr="007657FC">
        <w:rPr>
          <w:rFonts w:ascii="Times New Roman" w:hAnsi="Times New Roman"/>
          <w:sz w:val="24"/>
          <w:szCs w:val="24"/>
        </w:rPr>
        <w:t>технологией составления диагностических методик, технологией организации педагогического исследования.</w:t>
      </w:r>
      <w:proofErr w:type="gramEnd"/>
    </w:p>
    <w:p w:rsidR="00BD590C" w:rsidRPr="007657FC" w:rsidRDefault="00BD590C" w:rsidP="000A49A5">
      <w:pPr>
        <w:pStyle w:val="a6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BD590C" w:rsidRPr="007657FC" w:rsidRDefault="00BD590C" w:rsidP="00BD590C">
      <w:pPr>
        <w:pStyle w:val="Default"/>
        <w:rPr>
          <w:color w:val="auto"/>
        </w:rPr>
      </w:pPr>
      <w:r w:rsidRPr="007657FC">
        <w:t>ОК-6 –</w:t>
      </w:r>
      <w:r w:rsidRPr="007657FC">
        <w:rPr>
          <w:color w:val="auto"/>
        </w:rPr>
        <w:t xml:space="preserve"> способностью к самоорганизации и самообразованию</w:t>
      </w:r>
    </w:p>
    <w:p w:rsidR="00BD590C" w:rsidRPr="007657FC" w:rsidRDefault="00BD590C" w:rsidP="00BD590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>ОПК-3 – готовностью к психолого-педагогическому сопровождению учебно-воспитательного процесса</w:t>
      </w:r>
    </w:p>
    <w:p w:rsidR="00BD590C" w:rsidRPr="007657FC" w:rsidRDefault="00BD590C" w:rsidP="00BD5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 xml:space="preserve">ПК-2 – способностью использовать современные методы и технологии обучения и </w:t>
      </w:r>
      <w:r>
        <w:rPr>
          <w:rFonts w:ascii="Times New Roman" w:hAnsi="Times New Roman"/>
          <w:sz w:val="24"/>
          <w:szCs w:val="24"/>
        </w:rPr>
        <w:t>д</w:t>
      </w:r>
      <w:r w:rsidRPr="007657FC">
        <w:rPr>
          <w:rFonts w:ascii="Times New Roman" w:hAnsi="Times New Roman"/>
          <w:sz w:val="24"/>
          <w:szCs w:val="24"/>
        </w:rPr>
        <w:t>иагностики</w:t>
      </w:r>
    </w:p>
    <w:p w:rsidR="00BD590C" w:rsidRPr="007657FC" w:rsidRDefault="00BD590C" w:rsidP="00BD590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 xml:space="preserve"> ПК-3 – 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7657FC">
        <w:rPr>
          <w:rFonts w:ascii="Times New Roman" w:hAnsi="Times New Roman"/>
          <w:sz w:val="24"/>
          <w:szCs w:val="24"/>
        </w:rPr>
        <w:t>бучающихся</w:t>
      </w:r>
      <w:proofErr w:type="gramEnd"/>
      <w:r w:rsidRPr="007657FC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7657FC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7657FC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BD590C" w:rsidRPr="007657FC" w:rsidRDefault="00BD590C" w:rsidP="000A49A5">
      <w:pPr>
        <w:pStyle w:val="a6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7657FC">
        <w:rPr>
          <w:rFonts w:ascii="Times New Roman" w:hAnsi="Times New Roman"/>
          <w:i/>
          <w:sz w:val="24"/>
          <w:szCs w:val="24"/>
        </w:rPr>
        <w:t xml:space="preserve">(в ЗЕТ): 2 </w:t>
      </w:r>
      <w:proofErr w:type="spellStart"/>
      <w:r w:rsidRPr="007657FC">
        <w:rPr>
          <w:rFonts w:ascii="Times New Roman" w:hAnsi="Times New Roman"/>
          <w:i/>
          <w:sz w:val="24"/>
          <w:szCs w:val="24"/>
        </w:rPr>
        <w:t>з.е</w:t>
      </w:r>
      <w:proofErr w:type="spellEnd"/>
      <w:r w:rsidRPr="007657FC">
        <w:rPr>
          <w:rFonts w:ascii="Times New Roman" w:hAnsi="Times New Roman"/>
          <w:i/>
          <w:sz w:val="24"/>
          <w:szCs w:val="24"/>
        </w:rPr>
        <w:t>.</w:t>
      </w:r>
    </w:p>
    <w:p w:rsidR="00BD590C" w:rsidRPr="007657FC" w:rsidRDefault="00BD590C" w:rsidP="000A49A5">
      <w:pPr>
        <w:pStyle w:val="a6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7657FC">
        <w:rPr>
          <w:rFonts w:ascii="Times New Roman" w:hAnsi="Times New Roman"/>
          <w:sz w:val="24"/>
          <w:szCs w:val="24"/>
        </w:rPr>
        <w:t>зачет</w:t>
      </w:r>
    </w:p>
    <w:p w:rsidR="00BD590C" w:rsidRPr="004B5DD8" w:rsidRDefault="00BD590C" w:rsidP="000A49A5">
      <w:pPr>
        <w:pStyle w:val="a6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B5DD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4B5DD8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Терских</w:t>
      </w:r>
      <w:proofErr w:type="gramEnd"/>
      <w:r>
        <w:rPr>
          <w:rFonts w:ascii="Times New Roman" w:hAnsi="Times New Roman"/>
          <w:sz w:val="24"/>
          <w:szCs w:val="24"/>
        </w:rPr>
        <w:t xml:space="preserve"> Ирина Александровна</w:t>
      </w:r>
    </w:p>
    <w:p w:rsidR="00E70B14" w:rsidRDefault="00E70B14">
      <w:r>
        <w:br w:type="page"/>
      </w:r>
    </w:p>
    <w:p w:rsidR="00E70B14" w:rsidRPr="00C11454" w:rsidRDefault="00E70B14" w:rsidP="00E70B14">
      <w:pPr>
        <w:jc w:val="center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70B14" w:rsidRPr="00C11454" w:rsidRDefault="00E70B14" w:rsidP="00E70B14">
      <w:pPr>
        <w:jc w:val="center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70B14" w:rsidRPr="00C11454" w:rsidRDefault="00E70B14" w:rsidP="00E70B1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bCs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bCs/>
          <w:sz w:val="24"/>
          <w:szCs w:val="24"/>
          <w:u w:val="single"/>
        </w:rPr>
        <w:t>.Б.10</w:t>
      </w:r>
      <w:r w:rsidRPr="00C11454">
        <w:rPr>
          <w:rFonts w:ascii="Times New Roman" w:hAnsi="Times New Roman"/>
          <w:bCs/>
          <w:sz w:val="24"/>
          <w:szCs w:val="24"/>
          <w:u w:val="single"/>
        </w:rPr>
        <w:t xml:space="preserve">.03  Практическая педагогика. </w:t>
      </w:r>
    </w:p>
    <w:p w:rsidR="00E70B14" w:rsidRPr="00C11454" w:rsidRDefault="00E70B14" w:rsidP="00E70B14">
      <w:pPr>
        <w:jc w:val="center"/>
        <w:rPr>
          <w:rFonts w:ascii="Times New Roman" w:hAnsi="Times New Roman"/>
          <w:iCs/>
          <w:sz w:val="24"/>
          <w:szCs w:val="24"/>
          <w:u w:val="single"/>
        </w:rPr>
      </w:pPr>
      <w:r w:rsidRPr="00C11454">
        <w:rPr>
          <w:rFonts w:ascii="Times New Roman" w:hAnsi="Times New Roman"/>
          <w:bCs/>
          <w:sz w:val="24"/>
          <w:szCs w:val="24"/>
          <w:u w:val="single"/>
        </w:rPr>
        <w:t>Практикум по решению педагогических задач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103"/>
      </w:tblGrid>
      <w:tr w:rsidR="00E70B14" w:rsidTr="00F328B4">
        <w:tc>
          <w:tcPr>
            <w:tcW w:w="4219" w:type="dxa"/>
            <w:hideMark/>
          </w:tcPr>
          <w:p w:rsidR="00E70B14" w:rsidRDefault="00E70B14" w:rsidP="00F328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103" w:type="dxa"/>
            <w:hideMark/>
          </w:tcPr>
          <w:p w:rsidR="00E70B14" w:rsidRDefault="00E70B14" w:rsidP="00F328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44.03.01 "Педагогическое образование"</w:t>
            </w:r>
          </w:p>
        </w:tc>
      </w:tr>
      <w:tr w:rsidR="00E70B14" w:rsidTr="00F328B4">
        <w:tc>
          <w:tcPr>
            <w:tcW w:w="4219" w:type="dxa"/>
            <w:hideMark/>
          </w:tcPr>
          <w:p w:rsidR="00E70B14" w:rsidRDefault="00E70B14" w:rsidP="00F328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103" w:type="dxa"/>
            <w:hideMark/>
          </w:tcPr>
          <w:p w:rsidR="00E70B14" w:rsidRDefault="00E70B14" w:rsidP="00F328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701F">
              <w:rPr>
                <w:rFonts w:ascii="Times New Roman" w:hAnsi="Times New Roman"/>
                <w:sz w:val="24"/>
                <w:szCs w:val="24"/>
              </w:rPr>
              <w:t>44.03.01.14 "Изобразительное искусство"</w:t>
            </w:r>
          </w:p>
        </w:tc>
      </w:tr>
      <w:tr w:rsidR="00E70B14" w:rsidTr="00F328B4">
        <w:tc>
          <w:tcPr>
            <w:tcW w:w="4219" w:type="dxa"/>
            <w:hideMark/>
          </w:tcPr>
          <w:p w:rsidR="00E70B14" w:rsidRDefault="00E70B14" w:rsidP="00F328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103" w:type="dxa"/>
            <w:hideMark/>
          </w:tcPr>
          <w:p w:rsidR="00E70B14" w:rsidRDefault="00E70B14" w:rsidP="00F328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Общей  педагогики</w:t>
            </w:r>
          </w:p>
        </w:tc>
      </w:tr>
    </w:tbl>
    <w:p w:rsidR="00E70B14" w:rsidRPr="00C11454" w:rsidRDefault="00E70B14" w:rsidP="00E70B14">
      <w:pPr>
        <w:rPr>
          <w:rFonts w:ascii="Times New Roman" w:hAnsi="Times New Roman"/>
          <w:b/>
          <w:sz w:val="24"/>
          <w:szCs w:val="24"/>
        </w:rPr>
      </w:pPr>
    </w:p>
    <w:p w:rsidR="00E70B14" w:rsidRPr="00C11454" w:rsidRDefault="00E70B14" w:rsidP="000A49A5">
      <w:pPr>
        <w:pStyle w:val="ac"/>
        <w:numPr>
          <w:ilvl w:val="0"/>
          <w:numId w:val="20"/>
        </w:numPr>
        <w:tabs>
          <w:tab w:val="left" w:pos="993"/>
          <w:tab w:val="left" w:pos="2640"/>
        </w:tabs>
        <w:spacing w:before="0" w:beforeAutospacing="0" w:after="0"/>
        <w:ind w:left="426" w:hanging="284"/>
        <w:contextualSpacing/>
        <w:jc w:val="both"/>
      </w:pPr>
      <w:r w:rsidRPr="00C11454">
        <w:rPr>
          <w:b/>
        </w:rPr>
        <w:t xml:space="preserve">Цель изучения дисциплины: </w:t>
      </w:r>
    </w:p>
    <w:p w:rsidR="00E70B14" w:rsidRPr="00C11454" w:rsidRDefault="00E70B14" w:rsidP="00E70B1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1454">
        <w:rPr>
          <w:rFonts w:ascii="Times New Roman" w:hAnsi="Times New Roman"/>
          <w:sz w:val="24"/>
          <w:szCs w:val="24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</w:t>
      </w:r>
      <w:proofErr w:type="gramEnd"/>
      <w:r w:rsidRPr="00C11454">
        <w:rPr>
          <w:rFonts w:ascii="Times New Roman" w:hAnsi="Times New Roman"/>
          <w:sz w:val="24"/>
          <w:szCs w:val="24"/>
        </w:rPr>
        <w:t xml:space="preserve">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C11454">
        <w:rPr>
          <w:rFonts w:ascii="Times New Roman" w:hAnsi="Times New Roman"/>
          <w:color w:val="000000"/>
          <w:sz w:val="24"/>
          <w:szCs w:val="24"/>
        </w:rPr>
        <w:t>.</w:t>
      </w:r>
    </w:p>
    <w:p w:rsidR="00E70B14" w:rsidRPr="00C11454" w:rsidRDefault="00E70B14" w:rsidP="000A49A5">
      <w:pPr>
        <w:pStyle w:val="a6"/>
        <w:numPr>
          <w:ilvl w:val="0"/>
          <w:numId w:val="20"/>
        </w:numPr>
        <w:spacing w:after="0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70B14" w:rsidRPr="00C11454" w:rsidRDefault="00E70B14" w:rsidP="00E70B1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- развить научно-педагогическое мышление бакалавров;</w:t>
      </w:r>
    </w:p>
    <w:p w:rsidR="00E70B14" w:rsidRPr="00C11454" w:rsidRDefault="00E70B14" w:rsidP="00E70B1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E70B14" w:rsidRPr="00C11454" w:rsidRDefault="00E70B14" w:rsidP="00E70B1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E70B14" w:rsidRPr="00C11454" w:rsidRDefault="00E70B14" w:rsidP="00E70B1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E70B14" w:rsidRPr="00C11454" w:rsidRDefault="00E70B14" w:rsidP="00E70B1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E70B14" w:rsidRPr="00C11454" w:rsidRDefault="00E70B14" w:rsidP="00E70B1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E70B14" w:rsidRPr="00C11454" w:rsidRDefault="00E70B14" w:rsidP="000A49A5">
      <w:pPr>
        <w:pStyle w:val="a6"/>
        <w:numPr>
          <w:ilvl w:val="0"/>
          <w:numId w:val="20"/>
        </w:numPr>
        <w:spacing w:after="0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C1145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11454">
        <w:rPr>
          <w:rFonts w:ascii="Times New Roman" w:hAnsi="Times New Roman"/>
          <w:b/>
          <w:sz w:val="24"/>
          <w:szCs w:val="24"/>
        </w:rPr>
        <w:t xml:space="preserve">. </w:t>
      </w:r>
    </w:p>
    <w:p w:rsidR="00E70B14" w:rsidRPr="00C11454" w:rsidRDefault="00E70B14" w:rsidP="00E70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70B14" w:rsidRPr="00C11454" w:rsidRDefault="00E70B14" w:rsidP="00E70B1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11454">
        <w:rPr>
          <w:rFonts w:ascii="Times New Roman" w:hAnsi="Times New Roman"/>
          <w:i/>
          <w:sz w:val="24"/>
          <w:szCs w:val="24"/>
        </w:rPr>
        <w:t>Знать:</w:t>
      </w:r>
      <w:r w:rsidRPr="00C11454">
        <w:rPr>
          <w:rFonts w:ascii="Times New Roman" w:hAnsi="Times New Roman"/>
          <w:sz w:val="24"/>
          <w:szCs w:val="24"/>
        </w:rPr>
        <w:t xml:space="preserve"> способы построения межличностных отношений, способы взаимодействия педагога с различными субъектами педагогического процесса; основные механизмы социализации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процессов; </w:t>
      </w:r>
    </w:p>
    <w:p w:rsidR="00E70B14" w:rsidRPr="00C11454" w:rsidRDefault="00E70B14" w:rsidP="00E70B1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11454">
        <w:rPr>
          <w:rFonts w:ascii="Times New Roman" w:hAnsi="Times New Roman"/>
          <w:i/>
          <w:sz w:val="24"/>
          <w:szCs w:val="24"/>
        </w:rPr>
        <w:t>Уметь:</w:t>
      </w:r>
      <w:r w:rsidRPr="00C11454">
        <w:rPr>
          <w:rFonts w:ascii="Times New Roman" w:hAnsi="Times New Roman"/>
          <w:sz w:val="24"/>
          <w:szCs w:val="24"/>
        </w:rPr>
        <w:t xml:space="preserve"> вступать в диалог и сотрудничество; системно анализировать и выбирать образовательные концепции; 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протекают процессы обучения, воспитания и социализации; использовать в образовательном процессе разнообразные ресурсы, в том числе потенциал </w:t>
      </w:r>
      <w:r w:rsidRPr="00C11454">
        <w:rPr>
          <w:rFonts w:ascii="Times New Roman" w:hAnsi="Times New Roman"/>
          <w:sz w:val="24"/>
          <w:szCs w:val="24"/>
        </w:rPr>
        <w:lastRenderedPageBreak/>
        <w:t xml:space="preserve">других учебных предметов,  организовывать </w:t>
      </w:r>
      <w:proofErr w:type="spellStart"/>
      <w:r w:rsidRPr="00C11454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C11454">
        <w:rPr>
          <w:rFonts w:ascii="Times New Roman" w:hAnsi="Times New Roman"/>
          <w:sz w:val="24"/>
          <w:szCs w:val="24"/>
        </w:rPr>
        <w:t xml:space="preserve"> деятельность обучающихся;</w:t>
      </w:r>
      <w:proofErr w:type="gramEnd"/>
    </w:p>
    <w:p w:rsidR="00E70B14" w:rsidRPr="00C11454" w:rsidRDefault="00E70B14" w:rsidP="00E70B1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11454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C11454">
        <w:rPr>
          <w:rFonts w:ascii="Times New Roman" w:hAnsi="Times New Roman"/>
          <w:sz w:val="24"/>
          <w:szCs w:val="24"/>
        </w:rPr>
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осуществления психолого-педагогической поддержки; технологиями обучения и осуществления диагностики участников образовательного процесса; различными способами коммуникации в профессиональной педагогической деятельности.</w:t>
      </w:r>
    </w:p>
    <w:p w:rsidR="00E70B14" w:rsidRPr="00C11454" w:rsidRDefault="00E70B14" w:rsidP="000A49A5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70B14" w:rsidRPr="00C11454" w:rsidRDefault="00E70B14" w:rsidP="00E70B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E70B14" w:rsidRPr="00C11454" w:rsidRDefault="00E70B14" w:rsidP="00E70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E70B14" w:rsidRPr="00C11454" w:rsidRDefault="00E70B14" w:rsidP="00E70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</w:p>
    <w:p w:rsidR="00E70B14" w:rsidRPr="00C11454" w:rsidRDefault="00E70B14" w:rsidP="00E70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 xml:space="preserve"> ПК-</w:t>
      </w:r>
      <w:r>
        <w:rPr>
          <w:rFonts w:ascii="Times New Roman" w:hAnsi="Times New Roman"/>
          <w:sz w:val="24"/>
          <w:szCs w:val="24"/>
        </w:rPr>
        <w:t>5</w:t>
      </w:r>
      <w:r w:rsidRPr="00C11454">
        <w:rPr>
          <w:rFonts w:ascii="Times New Roman" w:hAnsi="Times New Roman"/>
          <w:sz w:val="24"/>
          <w:szCs w:val="24"/>
        </w:rPr>
        <w:t xml:space="preserve"> – </w:t>
      </w:r>
      <w:r w:rsidRPr="006304E8">
        <w:rPr>
          <w:rFonts w:ascii="Times New Roman" w:hAnsi="Times New Roman"/>
          <w:sz w:val="24"/>
          <w:szCs w:val="24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6304E8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E70B14" w:rsidRPr="00C11454" w:rsidRDefault="00E70B14" w:rsidP="00E70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 xml:space="preserve"> 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E70B14" w:rsidRPr="00C11454" w:rsidRDefault="00E70B14" w:rsidP="000A49A5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11454">
        <w:rPr>
          <w:rFonts w:ascii="Times New Roman" w:hAnsi="Times New Roman"/>
          <w:i/>
          <w:sz w:val="24"/>
          <w:szCs w:val="24"/>
        </w:rPr>
        <w:t>(в ЗЕТ): 4</w:t>
      </w:r>
      <w:r w:rsidRPr="00C11454">
        <w:rPr>
          <w:rFonts w:ascii="Times New Roman" w:hAnsi="Times New Roman"/>
          <w:sz w:val="24"/>
          <w:szCs w:val="24"/>
        </w:rPr>
        <w:t xml:space="preserve">. </w:t>
      </w:r>
    </w:p>
    <w:p w:rsidR="00E70B14" w:rsidRPr="00C11454" w:rsidRDefault="00E70B14" w:rsidP="000A49A5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11454">
        <w:rPr>
          <w:rFonts w:ascii="Times New Roman" w:hAnsi="Times New Roman"/>
          <w:sz w:val="24"/>
          <w:szCs w:val="24"/>
        </w:rPr>
        <w:t>Экзамен</w:t>
      </w:r>
      <w:r w:rsidRPr="00C11454">
        <w:rPr>
          <w:rFonts w:ascii="Times New Roman" w:hAnsi="Times New Roman"/>
          <w:b/>
          <w:sz w:val="24"/>
          <w:szCs w:val="24"/>
        </w:rPr>
        <w:t>.</w:t>
      </w:r>
    </w:p>
    <w:p w:rsidR="00E70B14" w:rsidRPr="00C11454" w:rsidRDefault="00E70B14" w:rsidP="000A49A5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proofErr w:type="gramStart"/>
      <w:r>
        <w:rPr>
          <w:rFonts w:ascii="Times New Roman" w:hAnsi="Times New Roman"/>
          <w:sz w:val="24"/>
          <w:szCs w:val="24"/>
        </w:rPr>
        <w:t>Терских</w:t>
      </w:r>
      <w:proofErr w:type="gramEnd"/>
      <w:r>
        <w:rPr>
          <w:rFonts w:ascii="Times New Roman" w:hAnsi="Times New Roman"/>
          <w:sz w:val="24"/>
          <w:szCs w:val="24"/>
        </w:rPr>
        <w:t xml:space="preserve"> Ирина Александровна</w:t>
      </w:r>
    </w:p>
    <w:p w:rsidR="00E70B14" w:rsidRPr="00204A23" w:rsidRDefault="00E70B14" w:rsidP="00E70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FE8" w:rsidRDefault="00FD3FE8">
      <w:r>
        <w:br w:type="page"/>
      </w:r>
    </w:p>
    <w:p w:rsidR="00FD3FE8" w:rsidRPr="00627D88" w:rsidRDefault="00FD3FE8" w:rsidP="00FD3FE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D3FE8" w:rsidRDefault="00FD3FE8" w:rsidP="00FD3FE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D3FE8" w:rsidRPr="004974B9" w:rsidRDefault="00FD3FE8" w:rsidP="00FD3FE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D7ABC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0D7ABC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0D7ABC">
        <w:rPr>
          <w:rFonts w:ascii="Times New Roman" w:hAnsi="Times New Roman"/>
          <w:b/>
          <w:sz w:val="28"/>
          <w:szCs w:val="28"/>
          <w:u w:val="single"/>
        </w:rPr>
        <w:t>.Б.11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974B9">
        <w:rPr>
          <w:rFonts w:ascii="Times New Roman" w:hAnsi="Times New Roman"/>
          <w:b/>
          <w:sz w:val="28"/>
          <w:szCs w:val="28"/>
          <w:u w:val="single"/>
        </w:rPr>
        <w:t>Безопасность жизнедеятельности</w:t>
      </w:r>
    </w:p>
    <w:p w:rsidR="00FD3FE8" w:rsidRDefault="00FD3FE8" w:rsidP="00FD3FE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FD3FE8" w:rsidRPr="00A52326" w:rsidTr="00F328B4">
        <w:tc>
          <w:tcPr>
            <w:tcW w:w="4361" w:type="dxa"/>
          </w:tcPr>
          <w:p w:rsidR="00FD3FE8" w:rsidRPr="00A52326" w:rsidRDefault="00FD3FE8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FD3FE8" w:rsidRPr="0069112F" w:rsidRDefault="00FD3FE8" w:rsidP="00F328B4">
            <w:pPr>
              <w:rPr>
                <w:rFonts w:ascii="Times New Roman" w:hAnsi="Times New Roman"/>
                <w:sz w:val="28"/>
                <w:szCs w:val="28"/>
              </w:rPr>
            </w:pPr>
            <w:r w:rsidRPr="0069112F">
              <w:rPr>
                <w:rFonts w:ascii="Times New Roman" w:hAnsi="Times New Roman"/>
                <w:sz w:val="28"/>
                <w:szCs w:val="28"/>
              </w:rPr>
              <w:t xml:space="preserve">44.03.05 «Педагогическое образование» </w:t>
            </w:r>
          </w:p>
          <w:p w:rsidR="00FD3FE8" w:rsidRPr="0069112F" w:rsidRDefault="00FD3FE8" w:rsidP="00F328B4">
            <w:pPr>
              <w:rPr>
                <w:rFonts w:ascii="Times New Roman" w:hAnsi="Times New Roman"/>
                <w:sz w:val="28"/>
                <w:szCs w:val="28"/>
              </w:rPr>
            </w:pPr>
            <w:r w:rsidRPr="0069112F">
              <w:rPr>
                <w:rFonts w:ascii="Times New Roman" w:hAnsi="Times New Roman"/>
                <w:sz w:val="28"/>
                <w:szCs w:val="28"/>
              </w:rPr>
              <w:t>(с двумя профилями подготовки)</w:t>
            </w:r>
          </w:p>
        </w:tc>
      </w:tr>
      <w:tr w:rsidR="00FD3FE8" w:rsidRPr="00A52326" w:rsidTr="00F328B4">
        <w:tc>
          <w:tcPr>
            <w:tcW w:w="4361" w:type="dxa"/>
          </w:tcPr>
          <w:p w:rsidR="00FD3FE8" w:rsidRPr="00C01D2B" w:rsidRDefault="00FD3FE8" w:rsidP="00F328B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1D2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10" w:type="dxa"/>
          </w:tcPr>
          <w:p w:rsidR="00FD3FE8" w:rsidRPr="00C01D2B" w:rsidRDefault="00FD3FE8" w:rsidP="00F328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8E0">
              <w:rPr>
                <w:rFonts w:ascii="Times New Roman" w:hAnsi="Times New Roman"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</w:rPr>
              <w:t>1.14«Изобразительное искусство»</w:t>
            </w:r>
          </w:p>
        </w:tc>
      </w:tr>
      <w:tr w:rsidR="00FD3FE8" w:rsidRPr="00A52326" w:rsidTr="00F328B4">
        <w:trPr>
          <w:trHeight w:val="656"/>
        </w:trPr>
        <w:tc>
          <w:tcPr>
            <w:tcW w:w="4361" w:type="dxa"/>
          </w:tcPr>
          <w:p w:rsidR="00FD3FE8" w:rsidRPr="00A52326" w:rsidRDefault="00FD3FE8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10" w:type="dxa"/>
          </w:tcPr>
          <w:p w:rsidR="00FD3FE8" w:rsidRPr="0069112F" w:rsidRDefault="00FD3FE8" w:rsidP="00F328B4">
            <w:pPr>
              <w:rPr>
                <w:rFonts w:ascii="Times New Roman" w:hAnsi="Times New Roman"/>
                <w:sz w:val="28"/>
                <w:szCs w:val="28"/>
              </w:rPr>
            </w:pPr>
            <w:r w:rsidRPr="0069112F">
              <w:rPr>
                <w:rFonts w:ascii="Times New Roman" w:hAnsi="Times New Roman"/>
                <w:sz w:val="28"/>
                <w:szCs w:val="28"/>
              </w:rPr>
              <w:t>Естествознания и безопасность жизнедеятельности</w:t>
            </w:r>
          </w:p>
        </w:tc>
      </w:tr>
    </w:tbl>
    <w:p w:rsidR="00FD3FE8" w:rsidRPr="00065AC9" w:rsidRDefault="00FD3FE8" w:rsidP="000A49A5">
      <w:pPr>
        <w:pStyle w:val="a5"/>
        <w:widowControl w:val="0"/>
        <w:numPr>
          <w:ilvl w:val="0"/>
          <w:numId w:val="21"/>
        </w:numPr>
        <w:ind w:left="0" w:firstLine="0"/>
        <w:rPr>
          <w:sz w:val="28"/>
          <w:szCs w:val="28"/>
        </w:rPr>
      </w:pPr>
      <w:r w:rsidRPr="00065AC9">
        <w:rPr>
          <w:b/>
          <w:sz w:val="28"/>
          <w:szCs w:val="28"/>
        </w:rPr>
        <w:t xml:space="preserve">Цель изучения дисциплины: </w:t>
      </w:r>
      <w:r w:rsidRPr="00065AC9">
        <w:rPr>
          <w:sz w:val="28"/>
          <w:szCs w:val="28"/>
        </w:rPr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FD3FE8" w:rsidRDefault="00FD3FE8" w:rsidP="000A49A5">
      <w:pPr>
        <w:pStyle w:val="a6"/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5AC9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65AC9">
        <w:rPr>
          <w:rFonts w:ascii="Times New Roman" w:hAnsi="Times New Roman"/>
          <w:sz w:val="28"/>
          <w:szCs w:val="28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FD3FE8" w:rsidRDefault="00FD3FE8" w:rsidP="000A49A5">
      <w:pPr>
        <w:pStyle w:val="a6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FD3FE8" w:rsidRPr="0069112F" w:rsidRDefault="00FD3FE8" w:rsidP="00FD3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9112F">
        <w:rPr>
          <w:rFonts w:ascii="Times New Roman" w:hAnsi="Times New Roman"/>
          <w:i/>
          <w:sz w:val="28"/>
          <w:szCs w:val="28"/>
        </w:rPr>
        <w:t>Знать:</w:t>
      </w:r>
    </w:p>
    <w:p w:rsidR="00FD3FE8" w:rsidRPr="0069112F" w:rsidRDefault="00FD3FE8" w:rsidP="000A49A5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этические нормы, регулирующие отношение человека к человеку, обществу, природе</w:t>
      </w:r>
      <w:r>
        <w:rPr>
          <w:rFonts w:ascii="Times New Roman" w:hAnsi="Times New Roman"/>
          <w:sz w:val="28"/>
          <w:szCs w:val="28"/>
        </w:rPr>
        <w:t xml:space="preserve"> (ОК-5)</w:t>
      </w:r>
      <w:r w:rsidRPr="0069112F">
        <w:rPr>
          <w:rFonts w:ascii="Times New Roman" w:hAnsi="Times New Roman"/>
          <w:sz w:val="28"/>
          <w:szCs w:val="28"/>
        </w:rPr>
        <w:t xml:space="preserve">, </w:t>
      </w:r>
    </w:p>
    <w:p w:rsidR="00FD3FE8" w:rsidRPr="0069112F" w:rsidRDefault="00FD3FE8" w:rsidP="000A49A5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 xml:space="preserve">условия формирования личности, </w:t>
      </w:r>
      <w:proofErr w:type="spellStart"/>
      <w:r w:rsidRPr="0069112F">
        <w:rPr>
          <w:rFonts w:ascii="Times New Roman" w:hAnsi="Times New Roman"/>
          <w:sz w:val="28"/>
          <w:szCs w:val="28"/>
        </w:rPr>
        <w:t>еѐ</w:t>
      </w:r>
      <w:proofErr w:type="spellEnd"/>
      <w:r w:rsidRPr="0069112F">
        <w:rPr>
          <w:rFonts w:ascii="Times New Roman" w:hAnsi="Times New Roman"/>
          <w:sz w:val="28"/>
          <w:szCs w:val="28"/>
        </w:rPr>
        <w:t xml:space="preserve"> свободы и нравственной ответственности за сохранение природы, культуры</w:t>
      </w:r>
      <w:r>
        <w:rPr>
          <w:rFonts w:ascii="Times New Roman" w:hAnsi="Times New Roman"/>
          <w:sz w:val="28"/>
          <w:szCs w:val="28"/>
        </w:rPr>
        <w:t xml:space="preserve"> (ОК-5)</w:t>
      </w:r>
      <w:r w:rsidRPr="0069112F">
        <w:rPr>
          <w:rFonts w:ascii="Times New Roman" w:hAnsi="Times New Roman"/>
          <w:sz w:val="28"/>
          <w:szCs w:val="28"/>
        </w:rPr>
        <w:t xml:space="preserve">, </w:t>
      </w:r>
    </w:p>
    <w:p w:rsidR="00FD3FE8" w:rsidRPr="0069112F" w:rsidRDefault="00FD3FE8" w:rsidP="000A49A5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понимать роль произвола и ненасилия в обществе</w:t>
      </w:r>
      <w:r>
        <w:rPr>
          <w:rFonts w:ascii="Times New Roman" w:hAnsi="Times New Roman"/>
          <w:sz w:val="28"/>
          <w:szCs w:val="28"/>
        </w:rPr>
        <w:t xml:space="preserve"> (ОК-5),</w:t>
      </w:r>
      <w:r w:rsidRPr="0069112F">
        <w:rPr>
          <w:rFonts w:ascii="Times New Roman" w:hAnsi="Times New Roman"/>
          <w:sz w:val="28"/>
          <w:szCs w:val="28"/>
        </w:rPr>
        <w:t xml:space="preserve"> </w:t>
      </w:r>
    </w:p>
    <w:p w:rsidR="00FD3FE8" w:rsidRDefault="00FD3FE8" w:rsidP="00FD3FE8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несовместимость как физического, так и морального насилия по отношению к личности с идеалами гуманизма</w:t>
      </w:r>
      <w:r>
        <w:rPr>
          <w:rFonts w:ascii="Times New Roman" w:hAnsi="Times New Roman"/>
          <w:sz w:val="28"/>
          <w:szCs w:val="28"/>
        </w:rPr>
        <w:t xml:space="preserve"> (ОК-5).</w:t>
      </w:r>
    </w:p>
    <w:p w:rsidR="00FD3FE8" w:rsidRPr="0069112F" w:rsidRDefault="00FD3FE8" w:rsidP="000A49A5">
      <w:pPr>
        <w:pStyle w:val="a6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(ОК-6),</w:t>
      </w:r>
    </w:p>
    <w:p w:rsidR="00FD3FE8" w:rsidRDefault="00FD3FE8" w:rsidP="000A49A5">
      <w:pPr>
        <w:pStyle w:val="a6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(ОК-8),</w:t>
      </w:r>
    </w:p>
    <w:p w:rsidR="00FD3FE8" w:rsidRPr="0069112F" w:rsidRDefault="00FD3FE8" w:rsidP="000A49A5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t>основные принципы и способы защиты населения в чрезвычайных ситуациях;</w:t>
      </w:r>
    </w:p>
    <w:p w:rsidR="00FD3FE8" w:rsidRPr="0069112F" w:rsidRDefault="00FD3FE8" w:rsidP="000A49A5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t xml:space="preserve">что граждане имеют право на использование имеющихся средств </w:t>
      </w:r>
      <w:r w:rsidRPr="0069112F">
        <w:rPr>
          <w:rFonts w:ascii="Times New Roman" w:hAnsi="Times New Roman"/>
          <w:iCs/>
          <w:sz w:val="28"/>
          <w:szCs w:val="28"/>
        </w:rPr>
        <w:lastRenderedPageBreak/>
        <w:t xml:space="preserve">коллективной и индивидуальной защиты; </w:t>
      </w:r>
    </w:p>
    <w:p w:rsidR="00FD3FE8" w:rsidRPr="0069112F" w:rsidRDefault="00FD3FE8" w:rsidP="000A49A5">
      <w:pPr>
        <w:pStyle w:val="a6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t>на информацию о возможном риске при пожаре и мерах необходимой безопасности в ЧС (ОК-9),</w:t>
      </w:r>
    </w:p>
    <w:p w:rsidR="00FD3FE8" w:rsidRPr="0069112F" w:rsidRDefault="00FD3FE8" w:rsidP="000A49A5">
      <w:pPr>
        <w:pStyle w:val="a6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предметную область безопасности жизнедеятельности с позиции обеспечения пожарной безопасности в ОУ (ОПК-6),</w:t>
      </w:r>
    </w:p>
    <w:p w:rsidR="00FD3FE8" w:rsidRPr="00B5571F" w:rsidRDefault="00FD3FE8" w:rsidP="00FD3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5571F">
        <w:rPr>
          <w:rFonts w:ascii="Times New Roman" w:hAnsi="Times New Roman"/>
          <w:i/>
          <w:sz w:val="28"/>
          <w:szCs w:val="28"/>
        </w:rPr>
        <w:t>Уметь:</w:t>
      </w:r>
    </w:p>
    <w:p w:rsidR="00FD3FE8" w:rsidRPr="00B5571F" w:rsidRDefault="00FD3FE8" w:rsidP="000A49A5">
      <w:pPr>
        <w:pStyle w:val="a6"/>
        <w:numPr>
          <w:ilvl w:val="0"/>
          <w:numId w:val="2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>находить организационно - управленческие решения в экстремальных ситуациях (ОК-5),</w:t>
      </w:r>
    </w:p>
    <w:p w:rsidR="00FD3FE8" w:rsidRPr="00B5571F" w:rsidRDefault="00FD3FE8" w:rsidP="000A49A5">
      <w:pPr>
        <w:pStyle w:val="a6"/>
        <w:numPr>
          <w:ilvl w:val="0"/>
          <w:numId w:val="2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>применять инструментальные средства исследования к решению поставленных задач, работать самостоятельно и в коллективе (ОК-6),</w:t>
      </w:r>
    </w:p>
    <w:p w:rsidR="00FD3FE8" w:rsidRPr="00B5571F" w:rsidRDefault="00FD3FE8" w:rsidP="000A49A5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>сформировать мотивационно-ценностное отношение к культуре безопасности жизнедеятельности (ОК-8),</w:t>
      </w:r>
    </w:p>
    <w:p w:rsidR="00FD3FE8" w:rsidRPr="00B5571F" w:rsidRDefault="00FD3FE8" w:rsidP="000A49A5">
      <w:pPr>
        <w:pStyle w:val="a6"/>
        <w:numPr>
          <w:ilvl w:val="0"/>
          <w:numId w:val="2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 xml:space="preserve"> установки на здоровый стиль жизни, физическое самосовершенствование и самовоспитание (ОК-8),</w:t>
      </w:r>
    </w:p>
    <w:p w:rsidR="00FD3FE8" w:rsidRPr="00B5571F" w:rsidRDefault="00FD3FE8" w:rsidP="000A49A5">
      <w:pPr>
        <w:pStyle w:val="a6"/>
        <w:numPr>
          <w:ilvl w:val="0"/>
          <w:numId w:val="2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t>использовать средства индивидуальной защиты (</w:t>
      </w:r>
      <w:proofErr w:type="gramStart"/>
      <w:r w:rsidRPr="00B5571F">
        <w:rPr>
          <w:rFonts w:ascii="Times New Roman" w:hAnsi="Times New Roman"/>
          <w:iCs/>
          <w:sz w:val="28"/>
          <w:szCs w:val="28"/>
        </w:rPr>
        <w:t>СИЗ</w:t>
      </w:r>
      <w:proofErr w:type="gramEnd"/>
      <w:r w:rsidRPr="00B5571F">
        <w:rPr>
          <w:rFonts w:ascii="Times New Roman" w:hAnsi="Times New Roman"/>
          <w:iCs/>
          <w:sz w:val="28"/>
          <w:szCs w:val="28"/>
        </w:rPr>
        <w:t>) органов дыхания (ОК-9),</w:t>
      </w:r>
    </w:p>
    <w:p w:rsidR="00FD3FE8" w:rsidRPr="00B5571F" w:rsidRDefault="00FD3FE8" w:rsidP="000A49A5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t>адекватно воспринимать социальные и культурные различия; использовать знания в профессиональной деятельности (ОП-6),</w:t>
      </w:r>
    </w:p>
    <w:p w:rsidR="00FD3FE8" w:rsidRPr="00B5571F" w:rsidRDefault="00FD3FE8" w:rsidP="000A49A5">
      <w:pPr>
        <w:pStyle w:val="a6"/>
        <w:numPr>
          <w:ilvl w:val="0"/>
          <w:numId w:val="2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t>профессиональной коммуникации и межличностном общении (ОПК-6).</w:t>
      </w:r>
    </w:p>
    <w:p w:rsidR="00FD3FE8" w:rsidRPr="00B5571F" w:rsidRDefault="00FD3FE8" w:rsidP="00FD3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5571F">
        <w:rPr>
          <w:rFonts w:ascii="Times New Roman" w:hAnsi="Times New Roman"/>
          <w:i/>
          <w:sz w:val="28"/>
          <w:szCs w:val="28"/>
        </w:rPr>
        <w:t>Владеть:</w:t>
      </w:r>
    </w:p>
    <w:p w:rsidR="00FD3FE8" w:rsidRPr="0068622E" w:rsidRDefault="00FD3FE8" w:rsidP="000A49A5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 (ОК-5),</w:t>
      </w:r>
    </w:p>
    <w:p w:rsidR="00FD3FE8" w:rsidRPr="0068622E" w:rsidRDefault="00FD3FE8" w:rsidP="000A49A5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68622E">
        <w:rPr>
          <w:rFonts w:ascii="Times New Roman" w:hAnsi="Times New Roman"/>
          <w:iCs/>
          <w:sz w:val="28"/>
          <w:szCs w:val="28"/>
        </w:rPr>
        <w:t>навыками самостоятельной научно- исследовательской работы; способностью формулировать результат (ОК-6),</w:t>
      </w:r>
    </w:p>
    <w:p w:rsidR="00FD3FE8" w:rsidRPr="0068622E" w:rsidRDefault="00FD3FE8" w:rsidP="000A49A5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пониманием социальной роли безопасности жизнедеятельности в развитии личности и подготовке её к профессиональной деятельности (ОК-8),</w:t>
      </w:r>
    </w:p>
    <w:p w:rsidR="00FD3FE8" w:rsidRPr="0068622E" w:rsidRDefault="00FD3FE8" w:rsidP="000A49A5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навыками исключения возникновение паники, способствовать чёткому и организованному проведению мероприятий (ОК-9),</w:t>
      </w:r>
    </w:p>
    <w:p w:rsidR="00FD3FE8" w:rsidRPr="0068622E" w:rsidRDefault="00FD3FE8" w:rsidP="000A49A5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информацией о рассредоточении или эвакуацией населения из зон районов возможных катаклизмов (ОПК-6),</w:t>
      </w:r>
    </w:p>
    <w:p w:rsidR="00FD3FE8" w:rsidRPr="0068622E" w:rsidRDefault="00FD3FE8" w:rsidP="000A49A5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 xml:space="preserve">методиками сохранения и укрепления здоровья </w:t>
      </w:r>
      <w:proofErr w:type="gramStart"/>
      <w:r w:rsidRPr="0068622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8622E">
        <w:rPr>
          <w:rFonts w:ascii="Times New Roman" w:hAnsi="Times New Roman"/>
          <w:sz w:val="28"/>
          <w:szCs w:val="28"/>
        </w:rPr>
        <w:t>, формирования,</w:t>
      </w:r>
    </w:p>
    <w:p w:rsidR="00FD3FE8" w:rsidRPr="0068622E" w:rsidRDefault="00FD3FE8" w:rsidP="00FD3FE8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D3FE8" w:rsidRDefault="00FD3FE8" w:rsidP="00FD3FE8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</w:p>
    <w:p w:rsidR="00FD3FE8" w:rsidRDefault="00FD3FE8" w:rsidP="00FD3F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FD3FE8" w:rsidRDefault="00FD3FE8" w:rsidP="00FD3F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ОК-6 – способностью к самоорганизации и самообразованию;</w:t>
      </w:r>
    </w:p>
    <w:p w:rsidR="00FD3FE8" w:rsidRDefault="00FD3FE8" w:rsidP="00FD3F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ОК-8 – готовностью поддерживать уровень физической подготовки, обеспечивающий полноценную деятельность;</w:t>
      </w:r>
    </w:p>
    <w:p w:rsidR="00FD3FE8" w:rsidRDefault="00FD3FE8" w:rsidP="00FD3F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ОК-9 − способностью использовать приемы оказания первой помощи, методы защиты в условиях чрезвычайных ситуаций;</w:t>
      </w:r>
    </w:p>
    <w:p w:rsidR="00FD3FE8" w:rsidRDefault="00FD3FE8" w:rsidP="00FD3F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ОПК-6 – готовностью к обеспечению охраны жизни и здоровья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D3FE8" w:rsidRDefault="00FD3FE8" w:rsidP="00FD3FE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  <w:t xml:space="preserve">Общая трудоемкость </w:t>
      </w:r>
      <w:r>
        <w:rPr>
          <w:rFonts w:ascii="Times New Roman" w:hAnsi="Times New Roman"/>
          <w:i/>
          <w:sz w:val="28"/>
          <w:szCs w:val="28"/>
        </w:rPr>
        <w:t>(в ЗЕТ): 2</w:t>
      </w:r>
    </w:p>
    <w:p w:rsidR="00FD3FE8" w:rsidRDefault="00FD3FE8" w:rsidP="00FD3FE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ab/>
        <w:t>Форма контроля: зачет</w:t>
      </w:r>
    </w:p>
    <w:p w:rsidR="00FD3FE8" w:rsidRDefault="00FD3FE8" w:rsidP="00FD3FE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ab/>
        <w:t>Сведения о профессорско-преподавательском составе:</w:t>
      </w:r>
    </w:p>
    <w:p w:rsidR="00FD3FE8" w:rsidRDefault="00FD3FE8" w:rsidP="00FD3FE8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Лапшина Ирина Владимировна – канд. филос. наук, доцент кафедры естествознания и безопасности жизнедеятельности.</w:t>
      </w:r>
    </w:p>
    <w:p w:rsidR="00FD3FE8" w:rsidRDefault="00FD3FE8">
      <w:r>
        <w:br w:type="page"/>
      </w:r>
    </w:p>
    <w:p w:rsidR="00FD3FE8" w:rsidRPr="0092532E" w:rsidRDefault="00FD3FE8" w:rsidP="00FD3FE8">
      <w:pPr>
        <w:pStyle w:val="ad"/>
        <w:rPr>
          <w:sz w:val="24"/>
        </w:rPr>
      </w:pPr>
      <w:r w:rsidRPr="0092532E">
        <w:rPr>
          <w:sz w:val="24"/>
        </w:rPr>
        <w:lastRenderedPageBreak/>
        <w:t>АННОТАЦИ</w:t>
      </w:r>
      <w:r>
        <w:rPr>
          <w:sz w:val="24"/>
        </w:rPr>
        <w:t>Я</w:t>
      </w:r>
    </w:p>
    <w:p w:rsidR="00FD3FE8" w:rsidRDefault="00FD3FE8" w:rsidP="00FD3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</w:t>
      </w:r>
      <w:r w:rsidRPr="0092532E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ы</w:t>
      </w:r>
      <w:r w:rsidRPr="0092532E">
        <w:rPr>
          <w:rFonts w:ascii="Times New Roman" w:hAnsi="Times New Roman"/>
          <w:b/>
          <w:sz w:val="24"/>
          <w:szCs w:val="24"/>
        </w:rPr>
        <w:t xml:space="preserve"> </w:t>
      </w:r>
    </w:p>
    <w:p w:rsidR="00FD3FE8" w:rsidRDefault="00FD3FE8" w:rsidP="00FD3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32E">
        <w:rPr>
          <w:rFonts w:ascii="Times New Roman" w:hAnsi="Times New Roman"/>
          <w:b/>
          <w:sz w:val="24"/>
          <w:szCs w:val="24"/>
        </w:rPr>
        <w:t>дисциплин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FD3FE8" w:rsidRPr="009D6293" w:rsidRDefault="00FD3FE8" w:rsidP="00FD3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.Б.17 </w:t>
      </w:r>
      <w:r w:rsidRPr="009D6293">
        <w:rPr>
          <w:rFonts w:ascii="Times New Roman" w:hAnsi="Times New Roman"/>
          <w:b/>
          <w:sz w:val="24"/>
          <w:szCs w:val="24"/>
          <w:u w:val="single"/>
        </w:rPr>
        <w:t>Основы медицинских знаний и здорового образа жизни</w:t>
      </w:r>
    </w:p>
    <w:p w:rsidR="00FD3FE8" w:rsidRDefault="00FD3FE8" w:rsidP="00FD3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3FE8" w:rsidRPr="0092532E" w:rsidRDefault="00FD3FE8" w:rsidP="00FD3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D3FE8" w:rsidTr="00F328B4">
        <w:tc>
          <w:tcPr>
            <w:tcW w:w="4785" w:type="dxa"/>
            <w:hideMark/>
          </w:tcPr>
          <w:p w:rsidR="00FD3FE8" w:rsidRDefault="00FD3FE8" w:rsidP="00F32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FD3FE8" w:rsidRDefault="00FD3FE8" w:rsidP="00F328B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44.03.01 "Педагогическое образование" </w:t>
            </w:r>
          </w:p>
        </w:tc>
      </w:tr>
      <w:tr w:rsidR="00FD3FE8" w:rsidTr="00F328B4">
        <w:tc>
          <w:tcPr>
            <w:tcW w:w="4785" w:type="dxa"/>
            <w:hideMark/>
          </w:tcPr>
          <w:p w:rsidR="00FD3FE8" w:rsidRDefault="00FD3FE8" w:rsidP="00F32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FD3FE8" w:rsidRDefault="00FD3FE8" w:rsidP="00F328B4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E12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профиль 44.03.01.14 "Изобразительное искусство"</w:t>
            </w:r>
          </w:p>
        </w:tc>
      </w:tr>
      <w:tr w:rsidR="00FD3FE8" w:rsidTr="00F328B4">
        <w:tc>
          <w:tcPr>
            <w:tcW w:w="4785" w:type="dxa"/>
            <w:hideMark/>
          </w:tcPr>
          <w:p w:rsidR="00FD3FE8" w:rsidRDefault="00FD3FE8" w:rsidP="00F32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FD3FE8" w:rsidRDefault="00FD3FE8" w:rsidP="00F328B4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Естествознания и безопасности жизнедеятельности</w:t>
            </w:r>
          </w:p>
        </w:tc>
      </w:tr>
    </w:tbl>
    <w:p w:rsidR="00FD3FE8" w:rsidRPr="0092532E" w:rsidRDefault="00FD3FE8" w:rsidP="00FD3FE8">
      <w:pPr>
        <w:pStyle w:val="a5"/>
        <w:widowControl w:val="0"/>
        <w:tabs>
          <w:tab w:val="left" w:pos="708"/>
        </w:tabs>
        <w:spacing w:line="240" w:lineRule="auto"/>
        <w:ind w:left="0" w:firstLine="0"/>
        <w:rPr>
          <w:b/>
        </w:rPr>
      </w:pPr>
    </w:p>
    <w:p w:rsidR="00FD3FE8" w:rsidRPr="0092532E" w:rsidRDefault="00FD3FE8" w:rsidP="00FD3FE8">
      <w:pPr>
        <w:spacing w:after="0"/>
        <w:rPr>
          <w:rFonts w:ascii="Times New Roman" w:hAnsi="Times New Roman"/>
          <w:sz w:val="24"/>
          <w:szCs w:val="24"/>
        </w:rPr>
      </w:pPr>
    </w:p>
    <w:p w:rsidR="00FD3FE8" w:rsidRPr="009D6293" w:rsidRDefault="00FD3FE8" w:rsidP="000A49A5">
      <w:pPr>
        <w:pStyle w:val="ae"/>
        <w:numPr>
          <w:ilvl w:val="0"/>
          <w:numId w:val="25"/>
        </w:numPr>
        <w:tabs>
          <w:tab w:val="left" w:pos="360"/>
        </w:tabs>
        <w:spacing w:after="200" w:line="276" w:lineRule="auto"/>
        <w:rPr>
          <w:rFonts w:ascii="Times New Roman" w:hAnsi="Times New Roman" w:cs="Times New Roman"/>
          <w:b/>
          <w:bCs/>
        </w:rPr>
      </w:pPr>
      <w:r w:rsidRPr="009D6293">
        <w:rPr>
          <w:rFonts w:ascii="Times New Roman" w:hAnsi="Times New Roman" w:cs="Times New Roman"/>
          <w:b/>
          <w:bCs/>
        </w:rPr>
        <w:t>ЦЕЛИ И ЗАДАЧИ ОСВОЕНИЯ ДИСЦИПЛИНЫ</w:t>
      </w:r>
    </w:p>
    <w:p w:rsidR="00FD3FE8" w:rsidRPr="009D6293" w:rsidRDefault="00FD3FE8" w:rsidP="00FD3FE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6293">
        <w:rPr>
          <w:rFonts w:ascii="Times New Roman" w:hAnsi="Times New Roman"/>
          <w:b/>
          <w:sz w:val="24"/>
          <w:szCs w:val="24"/>
        </w:rPr>
        <w:t>Цели</w:t>
      </w:r>
      <w:r w:rsidRPr="009D6293">
        <w:rPr>
          <w:rFonts w:ascii="Times New Roman" w:hAnsi="Times New Roman"/>
          <w:sz w:val="24"/>
          <w:szCs w:val="24"/>
        </w:rPr>
        <w:t xml:space="preserve"> освоения дисциплины:  формирование готовности использовать знания по основам медицинских знаний и здорового образа жизни в образовательной и</w:t>
      </w:r>
      <w:r>
        <w:rPr>
          <w:rFonts w:ascii="Times New Roman" w:hAnsi="Times New Roman"/>
          <w:sz w:val="24"/>
          <w:szCs w:val="24"/>
        </w:rPr>
        <w:t xml:space="preserve"> профессиональной деятельности; о</w:t>
      </w:r>
      <w:r w:rsidRPr="009D6293">
        <w:rPr>
          <w:rFonts w:ascii="Times New Roman" w:hAnsi="Times New Roman"/>
          <w:sz w:val="24"/>
          <w:szCs w:val="24"/>
        </w:rPr>
        <w:t xml:space="preserve">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</w:t>
      </w:r>
      <w:r>
        <w:rPr>
          <w:rFonts w:ascii="Times New Roman" w:hAnsi="Times New Roman"/>
          <w:sz w:val="24"/>
          <w:szCs w:val="24"/>
        </w:rPr>
        <w:t>выпускников</w:t>
      </w:r>
      <w:r w:rsidRPr="009D6293">
        <w:rPr>
          <w:rFonts w:ascii="Times New Roman" w:hAnsi="Times New Roman"/>
          <w:sz w:val="24"/>
          <w:szCs w:val="24"/>
        </w:rPr>
        <w:t xml:space="preserve">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:rsidR="00FD3FE8" w:rsidRPr="009D6293" w:rsidRDefault="00FD3FE8" w:rsidP="00FD3FE8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D3FE8" w:rsidRPr="009D6293" w:rsidRDefault="00FD3FE8" w:rsidP="00FD3FE8">
      <w:pPr>
        <w:pStyle w:val="a5"/>
        <w:widowControl w:val="0"/>
        <w:tabs>
          <w:tab w:val="clear" w:pos="1804"/>
          <w:tab w:val="left" w:pos="708"/>
        </w:tabs>
        <w:spacing w:after="200" w:line="276" w:lineRule="auto"/>
        <w:ind w:left="705" w:firstLine="0"/>
        <w:rPr>
          <w:b/>
        </w:rPr>
      </w:pPr>
      <w:r w:rsidRPr="009D6293">
        <w:rPr>
          <w:b/>
        </w:rPr>
        <w:t xml:space="preserve"> Задачи: </w:t>
      </w:r>
    </w:p>
    <w:p w:rsidR="00FD3FE8" w:rsidRDefault="00FD3FE8" w:rsidP="00FD3FE8">
      <w:pPr>
        <w:pStyle w:val="a5"/>
        <w:widowControl w:val="0"/>
        <w:tabs>
          <w:tab w:val="clear" w:pos="1804"/>
        </w:tabs>
        <w:spacing w:line="240" w:lineRule="auto"/>
        <w:ind w:left="0" w:firstLine="0"/>
      </w:pPr>
      <w:r w:rsidRPr="000C39E0">
        <w:rPr>
          <w:shd w:val="clear" w:color="auto" w:fill="FFFFFF"/>
        </w:rPr>
        <w:t>1. Формирование знаний и практических умений у студентов о методах оценки здоровья человека.</w:t>
      </w:r>
    </w:p>
    <w:p w:rsidR="00FD3FE8" w:rsidRDefault="00FD3FE8" w:rsidP="00FD3FE8">
      <w:pPr>
        <w:pStyle w:val="a5"/>
        <w:widowControl w:val="0"/>
        <w:tabs>
          <w:tab w:val="clear" w:pos="1804"/>
        </w:tabs>
        <w:spacing w:line="240" w:lineRule="auto"/>
        <w:ind w:left="0" w:firstLine="0"/>
      </w:pPr>
      <w:r w:rsidRPr="000C39E0">
        <w:rPr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</w:p>
    <w:p w:rsidR="00FD3FE8" w:rsidRDefault="00FD3FE8" w:rsidP="00FD3FE8">
      <w:pPr>
        <w:pStyle w:val="a5"/>
        <w:widowControl w:val="0"/>
        <w:tabs>
          <w:tab w:val="clear" w:pos="1804"/>
        </w:tabs>
        <w:spacing w:line="240" w:lineRule="auto"/>
        <w:ind w:left="0" w:firstLine="0"/>
      </w:pPr>
      <w:r w:rsidRPr="000C39E0">
        <w:rPr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</w:p>
    <w:p w:rsidR="00FD3FE8" w:rsidRDefault="00FD3FE8" w:rsidP="00FD3FE8">
      <w:pPr>
        <w:pStyle w:val="a5"/>
        <w:widowControl w:val="0"/>
        <w:tabs>
          <w:tab w:val="clear" w:pos="1804"/>
        </w:tabs>
        <w:spacing w:line="240" w:lineRule="auto"/>
        <w:ind w:left="0" w:firstLine="0"/>
      </w:pPr>
      <w:r w:rsidRPr="000C39E0">
        <w:rPr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</w:p>
    <w:p w:rsidR="00FD3FE8" w:rsidRDefault="00FD3FE8" w:rsidP="00FD3FE8">
      <w:pPr>
        <w:pStyle w:val="a5"/>
        <w:widowControl w:val="0"/>
        <w:tabs>
          <w:tab w:val="clear" w:pos="1804"/>
        </w:tabs>
        <w:spacing w:line="240" w:lineRule="auto"/>
        <w:ind w:left="0" w:firstLine="0"/>
      </w:pPr>
      <w:r w:rsidRPr="000C39E0">
        <w:rPr>
          <w:shd w:val="clear" w:color="auto" w:fill="FFFFFF"/>
        </w:rPr>
        <w:t>5. Формирование системы знаний о влиянии экологических факторов на здоровье человека.</w:t>
      </w:r>
    </w:p>
    <w:p w:rsidR="00FD3FE8" w:rsidRDefault="00FD3FE8" w:rsidP="00FD3FE8">
      <w:pPr>
        <w:pStyle w:val="a5"/>
        <w:widowControl w:val="0"/>
        <w:tabs>
          <w:tab w:val="clear" w:pos="1804"/>
        </w:tabs>
        <w:spacing w:line="240" w:lineRule="auto"/>
        <w:ind w:left="0" w:firstLine="0"/>
      </w:pPr>
      <w:r w:rsidRPr="000C39E0">
        <w:rPr>
          <w:shd w:val="clear" w:color="auto" w:fill="FFFFFF"/>
        </w:rPr>
        <w:t>6. Формирование у студентов навыков по уходу за больными на дому.</w:t>
      </w:r>
    </w:p>
    <w:p w:rsidR="00FD3FE8" w:rsidRDefault="00FD3FE8" w:rsidP="00FD3FE8">
      <w:pPr>
        <w:pStyle w:val="a5"/>
        <w:widowControl w:val="0"/>
        <w:tabs>
          <w:tab w:val="clear" w:pos="1804"/>
        </w:tabs>
        <w:spacing w:line="240" w:lineRule="auto"/>
        <w:ind w:left="0" w:firstLine="0"/>
        <w:rPr>
          <w:shd w:val="clear" w:color="auto" w:fill="FFFFFF"/>
        </w:rPr>
      </w:pPr>
      <w:r w:rsidRPr="000C39E0">
        <w:rPr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FD3FE8" w:rsidRPr="000C39E0" w:rsidRDefault="00FD3FE8" w:rsidP="00FD3FE8">
      <w:pPr>
        <w:pStyle w:val="a5"/>
        <w:widowControl w:val="0"/>
        <w:tabs>
          <w:tab w:val="clear" w:pos="1804"/>
        </w:tabs>
        <w:spacing w:line="240" w:lineRule="auto"/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FD3FE8" w:rsidRPr="0092532E" w:rsidTr="00F328B4">
        <w:tc>
          <w:tcPr>
            <w:tcW w:w="9355" w:type="dxa"/>
            <w:hideMark/>
          </w:tcPr>
          <w:p w:rsidR="00FD3FE8" w:rsidRPr="0092532E" w:rsidRDefault="00FD3FE8" w:rsidP="00F328B4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2532E">
              <w:rPr>
                <w:rFonts w:ascii="Times New Roman" w:hAnsi="Times New Roman"/>
                <w:i/>
                <w:sz w:val="24"/>
                <w:szCs w:val="24"/>
              </w:rPr>
              <w:t>Студент должен знать:</w:t>
            </w:r>
            <w:r w:rsidRPr="009253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 (ОК-9), методики определения психофизиологической и социальной готовности детей к обучению в  школе (ОПК-2), цели и задачи дисциплины; базовые понятия; ф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акторы,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представляющие опасность для здоровья и жизни человека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(ОПК-6),</w:t>
            </w:r>
          </w:p>
        </w:tc>
      </w:tr>
      <w:tr w:rsidR="00FD3FE8" w:rsidRPr="0092532E" w:rsidTr="00F328B4">
        <w:tc>
          <w:tcPr>
            <w:tcW w:w="9355" w:type="dxa"/>
            <w:hideMark/>
          </w:tcPr>
          <w:p w:rsidR="00FD3FE8" w:rsidRPr="0092532E" w:rsidRDefault="00FD3FE8" w:rsidP="00F328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532E">
              <w:rPr>
                <w:rFonts w:ascii="Times New Roman" w:hAnsi="Times New Roman"/>
                <w:i/>
                <w:iCs/>
                <w:sz w:val="24"/>
                <w:szCs w:val="24"/>
              </w:rPr>
              <w:t>Студент должен уметь:</w:t>
            </w:r>
            <w:r w:rsidRPr="0092532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о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>казать первую медицинскую помощь и психологическую поддержку пострадавшим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 xml:space="preserve">; соблюдать правила поведения в зоне чрезвычайной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lastRenderedPageBreak/>
              <w:t>ситуации; анализировать источники оказания первой помощи и методов защиты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 (ОК-9),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определять биологический возраст ребенка, понимать механизмы воздействия на организм человека вредных и опасных социальных факторов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 (ОПК-2),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правильно использовать биологическую и медицинскую терминологию; осуществлять общий и сравнительный анализ основных концепций;</w:t>
            </w:r>
            <w:proofErr w:type="gramEnd"/>
          </w:p>
          <w:p w:rsidR="00FD3FE8" w:rsidRPr="0092532E" w:rsidRDefault="00FD3FE8" w:rsidP="00F3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использовать полученные теоретические знания в научной и практической деятельности</w:t>
            </w:r>
          </w:p>
          <w:p w:rsidR="00FD3FE8" w:rsidRPr="0092532E" w:rsidRDefault="00FD3FE8" w:rsidP="00F328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 xml:space="preserve">быть готовым к обеспечению охраны жизни и </w:t>
            </w:r>
            <w:proofErr w:type="gramStart"/>
            <w:r w:rsidRPr="0092532E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gramEnd"/>
            <w:r w:rsidRPr="0092532E">
              <w:rPr>
                <w:rFonts w:ascii="Times New Roman" w:hAnsi="Times New Roman"/>
                <w:sz w:val="24"/>
                <w:szCs w:val="24"/>
              </w:rPr>
              <w:t xml:space="preserve"> обучающихся в учебно-воспитательном процессе и внеурочной деятельности (ОПК-6).</w:t>
            </w:r>
          </w:p>
        </w:tc>
      </w:tr>
      <w:tr w:rsidR="00FD3FE8" w:rsidRPr="0092532E" w:rsidTr="00F328B4">
        <w:tc>
          <w:tcPr>
            <w:tcW w:w="9355" w:type="dxa"/>
            <w:hideMark/>
          </w:tcPr>
          <w:p w:rsidR="00FD3FE8" w:rsidRPr="0092532E" w:rsidRDefault="00FD3FE8" w:rsidP="00F328B4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32E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Студент должен владеть</w:t>
            </w:r>
            <w:r w:rsidRPr="0092532E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приемами оказания первой доврачебной помощи;  применением теоретических знаний на практике (ОК-9),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 ф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 xml:space="preserve">изиолого-гигиеническими и психофизиологическими основами различных образовательных потребностей обучающихся (ОПК-2), системой представлений об основных закономерностях </w:t>
            </w:r>
            <w:proofErr w:type="spellStart"/>
            <w:r w:rsidRPr="0092532E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92532E">
              <w:rPr>
                <w:rFonts w:ascii="Times New Roman" w:hAnsi="Times New Roman"/>
                <w:sz w:val="24"/>
                <w:szCs w:val="24"/>
              </w:rPr>
              <w:t>;  основной терминологической и методологической базой дисциплины (ОПК-6).</w:t>
            </w:r>
          </w:p>
        </w:tc>
      </w:tr>
      <w:tr w:rsidR="00FD3FE8" w:rsidRPr="0092532E" w:rsidTr="00F328B4">
        <w:tc>
          <w:tcPr>
            <w:tcW w:w="9355" w:type="dxa"/>
          </w:tcPr>
          <w:p w:rsidR="00FD3FE8" w:rsidRPr="0092532E" w:rsidRDefault="00FD3FE8" w:rsidP="00F328B4">
            <w:pPr>
              <w:spacing w:after="0"/>
              <w:ind w:firstLine="709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  <w:p w:rsidR="00FD3FE8" w:rsidRPr="0092532E" w:rsidRDefault="00FD3FE8" w:rsidP="00F328B4">
            <w:pPr>
              <w:spacing w:after="0"/>
              <w:ind w:firstLine="70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53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FD3FE8" w:rsidRPr="0092532E" w:rsidRDefault="00FD3FE8" w:rsidP="00F328B4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ОК-9: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способностью использовать приемы оказания первой помощи, методы защиты в условиях чрезвычайных ситуаций.</w:t>
            </w:r>
          </w:p>
          <w:p w:rsidR="00FD3FE8" w:rsidRPr="0092532E" w:rsidRDefault="00FD3FE8" w:rsidP="00F328B4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ОПК-2: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способностью осуществлять обучение, воспитание и развитие с учетом социальных, возрастных</w:t>
            </w:r>
            <w:r w:rsidRPr="0092532E">
              <w:rPr>
                <w:rFonts w:ascii="Times New Roman" w:hAnsi="Times New Roman"/>
                <w:color w:val="000000"/>
                <w:sz w:val="24"/>
                <w:szCs w:val="24"/>
              </w:rPr>
              <w:t>, психофизических и индивидуальных особенностей, в том числе особых образовательных потребностей обучающихся.</w:t>
            </w:r>
          </w:p>
          <w:p w:rsidR="00FD3FE8" w:rsidRPr="0092532E" w:rsidRDefault="00FD3FE8" w:rsidP="00F328B4">
            <w:pPr>
              <w:spacing w:after="0" w:line="240" w:lineRule="auto"/>
              <w:ind w:firstLine="709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bCs/>
                <w:i/>
                <w:sz w:val="24"/>
                <w:szCs w:val="24"/>
              </w:rPr>
              <w:t>ОПК-6: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 готовностью к обеспечению охраны жизни и здоровья </w:t>
            </w:r>
            <w:proofErr w:type="gramStart"/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D3FE8" w:rsidRPr="0092532E" w:rsidRDefault="00FD3FE8" w:rsidP="00F328B4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</w:tr>
    </w:tbl>
    <w:p w:rsidR="00FD3FE8" w:rsidRPr="0092532E" w:rsidRDefault="00FD3FE8" w:rsidP="00FD3FE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32E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92532E">
        <w:rPr>
          <w:rFonts w:ascii="Times New Roman" w:hAnsi="Times New Roman"/>
          <w:i/>
          <w:sz w:val="24"/>
          <w:szCs w:val="24"/>
        </w:rPr>
        <w:t>(в ЗЕТ): 2 ЗЕТ.</w:t>
      </w:r>
    </w:p>
    <w:p w:rsidR="00FD3FE8" w:rsidRPr="0092532E" w:rsidRDefault="00FD3FE8" w:rsidP="00FD3FE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2532E">
        <w:rPr>
          <w:rFonts w:ascii="Times New Roman" w:hAnsi="Times New Roman"/>
          <w:i/>
          <w:sz w:val="24"/>
          <w:szCs w:val="24"/>
        </w:rPr>
        <w:tab/>
      </w:r>
      <w:r w:rsidRPr="0092532E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92532E">
        <w:rPr>
          <w:rFonts w:ascii="Times New Roman" w:hAnsi="Times New Roman"/>
          <w:sz w:val="24"/>
          <w:szCs w:val="24"/>
        </w:rPr>
        <w:t xml:space="preserve">очная и заочная форма обучения – зачет </w:t>
      </w:r>
    </w:p>
    <w:p w:rsidR="00FD3FE8" w:rsidRPr="0092532E" w:rsidRDefault="00FD3FE8" w:rsidP="00FD3FE8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2532E">
        <w:rPr>
          <w:rFonts w:ascii="Times New Roman" w:hAnsi="Times New Roman"/>
          <w:i/>
          <w:sz w:val="24"/>
          <w:szCs w:val="24"/>
        </w:rPr>
        <w:tab/>
      </w:r>
      <w:r w:rsidRPr="0092532E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Style w:val="a7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53"/>
        <w:gridCol w:w="1727"/>
        <w:gridCol w:w="1418"/>
        <w:gridCol w:w="1419"/>
        <w:gridCol w:w="1373"/>
        <w:gridCol w:w="1605"/>
        <w:gridCol w:w="1135"/>
      </w:tblGrid>
      <w:tr w:rsidR="00FD3FE8" w:rsidRPr="0092532E" w:rsidTr="00F328B4">
        <w:trPr>
          <w:trHeight w:val="253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E8" w:rsidRPr="0092532E" w:rsidRDefault="00FD3FE8" w:rsidP="00F32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  <w:p w:rsidR="00FD3FE8" w:rsidRPr="0092532E" w:rsidRDefault="00FD3FE8" w:rsidP="00F32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FE8" w:rsidRPr="0092532E" w:rsidRDefault="00FD3FE8" w:rsidP="00F32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FE8" w:rsidRPr="0092532E" w:rsidRDefault="00FD3FE8" w:rsidP="00F32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FE8" w:rsidRPr="0092532E" w:rsidRDefault="00FD3FE8" w:rsidP="00F32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FE8" w:rsidRPr="0092532E" w:rsidRDefault="00FD3FE8" w:rsidP="00F32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FE8" w:rsidRPr="0092532E" w:rsidRDefault="00FD3FE8" w:rsidP="00F32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E8" w:rsidRPr="0092532E" w:rsidRDefault="00FD3FE8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FD3FE8" w:rsidRPr="0092532E" w:rsidRDefault="00FD3FE8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преподавателя (полностью)</w:t>
            </w:r>
          </w:p>
          <w:p w:rsidR="00FD3FE8" w:rsidRPr="0092532E" w:rsidRDefault="00FD3FE8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D3FE8" w:rsidRPr="0092532E" w:rsidRDefault="00FD3FE8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D3FE8" w:rsidRPr="0092532E" w:rsidRDefault="00FD3FE8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D3FE8" w:rsidRPr="0092532E" w:rsidRDefault="00FD3FE8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D3FE8" w:rsidRPr="0092532E" w:rsidRDefault="00FD3FE8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D3FE8" w:rsidRPr="0092532E" w:rsidRDefault="00FD3FE8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D3FE8" w:rsidRPr="0092532E" w:rsidRDefault="00FD3FE8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D3FE8" w:rsidRPr="0092532E" w:rsidRDefault="00FD3FE8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E8" w:rsidRPr="0092532E" w:rsidRDefault="00FD3FE8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E8" w:rsidRPr="0092532E" w:rsidRDefault="00FD3FE8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  <w:p w:rsidR="00FD3FE8" w:rsidRPr="0092532E" w:rsidRDefault="00FD3FE8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D3FE8" w:rsidRPr="0092532E" w:rsidRDefault="00FD3FE8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D3FE8" w:rsidRPr="0092532E" w:rsidRDefault="00FD3FE8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D3FE8" w:rsidRPr="0092532E" w:rsidRDefault="00FD3FE8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D3FE8" w:rsidRPr="0092532E" w:rsidRDefault="00FD3FE8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E8" w:rsidRPr="0092532E" w:rsidRDefault="00FD3FE8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Pr="009253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  <w:p w:rsidR="00FD3FE8" w:rsidRPr="0092532E" w:rsidRDefault="00FD3FE8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D3FE8" w:rsidRPr="0092532E" w:rsidRDefault="00FD3FE8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D3FE8" w:rsidRPr="0092532E" w:rsidRDefault="00FD3FE8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D3FE8" w:rsidRPr="0092532E" w:rsidRDefault="00FD3FE8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D3FE8" w:rsidRPr="0092532E" w:rsidRDefault="00FD3FE8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D3FE8" w:rsidRPr="0092532E" w:rsidRDefault="00FD3FE8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D3FE8" w:rsidRPr="0092532E" w:rsidRDefault="00FD3FE8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E8" w:rsidRPr="0092532E" w:rsidRDefault="00FD3FE8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92532E">
              <w:rPr>
                <w:rFonts w:ascii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  <w:p w:rsidR="00FD3FE8" w:rsidRPr="0092532E" w:rsidRDefault="00FD3FE8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E8" w:rsidRPr="0092532E" w:rsidRDefault="00FD3FE8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  <w:p w:rsidR="00FD3FE8" w:rsidRPr="0092532E" w:rsidRDefault="00FD3FE8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D3FE8" w:rsidRPr="0092532E" w:rsidRDefault="00FD3FE8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D3FE8" w:rsidRPr="0092532E" w:rsidRDefault="00FD3FE8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D3FE8" w:rsidRPr="0092532E" w:rsidRDefault="00FD3FE8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D3FE8" w:rsidRPr="0092532E" w:rsidRDefault="00FD3FE8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D3FE8" w:rsidRPr="0092532E" w:rsidRDefault="00FD3FE8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FE8" w:rsidRPr="0092532E" w:rsidTr="00F328B4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E8" w:rsidRPr="0092532E" w:rsidRDefault="00FD3FE8" w:rsidP="00F32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8" w:rsidRPr="0092532E" w:rsidRDefault="00FD3FE8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8" w:rsidRPr="0092532E" w:rsidRDefault="00FD3FE8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8" w:rsidRPr="0092532E" w:rsidRDefault="00FD3FE8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8" w:rsidRPr="0092532E" w:rsidRDefault="00FD3FE8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8" w:rsidRPr="0092532E" w:rsidRDefault="00FD3FE8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8" w:rsidRPr="0092532E" w:rsidRDefault="00FD3FE8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D3FE8" w:rsidRPr="0092532E" w:rsidTr="00F328B4">
        <w:trPr>
          <w:trHeight w:val="4680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8" w:rsidRPr="005B616A" w:rsidRDefault="00FD3FE8" w:rsidP="00F328B4">
            <w:pPr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lastRenderedPageBreak/>
              <w:t>Основы медицинских знаний и здорового образа жизни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8" w:rsidRPr="0092532E" w:rsidRDefault="00FD3FE8" w:rsidP="00F328B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32E">
              <w:rPr>
                <w:rFonts w:ascii="Times New Roman" w:hAnsi="Times New Roman"/>
                <w:sz w:val="24"/>
                <w:szCs w:val="24"/>
              </w:rPr>
              <w:t>Подберёзный</w:t>
            </w:r>
            <w:proofErr w:type="spellEnd"/>
            <w:r w:rsidRPr="0092532E"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</w:p>
          <w:p w:rsidR="00FD3FE8" w:rsidRPr="0092532E" w:rsidRDefault="00FD3FE8" w:rsidP="00F328B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8" w:rsidRPr="0092532E" w:rsidRDefault="00FD3FE8" w:rsidP="00F328B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 xml:space="preserve">ДСХИ, 1973 г., </w:t>
            </w:r>
            <w:proofErr w:type="spellStart"/>
            <w:r w:rsidRPr="0092532E">
              <w:rPr>
                <w:rFonts w:ascii="Times New Roman" w:hAnsi="Times New Roman"/>
                <w:sz w:val="24"/>
                <w:szCs w:val="24"/>
              </w:rPr>
              <w:t>ветеринар</w:t>
            </w:r>
            <w:proofErr w:type="gramStart"/>
            <w:r w:rsidRPr="0092532E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spellEnd"/>
            <w:proofErr w:type="gramEnd"/>
            <w:r w:rsidRPr="0092532E">
              <w:rPr>
                <w:rFonts w:ascii="Times New Roman" w:hAnsi="Times New Roman"/>
                <w:sz w:val="24"/>
                <w:szCs w:val="24"/>
              </w:rPr>
              <w:t>-т, «ветеринария»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8" w:rsidRPr="0092532E" w:rsidRDefault="00FD3FE8" w:rsidP="00F328B4">
            <w:pPr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доктор ветеринарных наук,</w:t>
            </w:r>
          </w:p>
          <w:p w:rsidR="00FD3FE8" w:rsidRPr="0092532E" w:rsidRDefault="00FD3FE8" w:rsidP="00F328B4">
            <w:pPr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:rsidR="00FD3FE8" w:rsidRPr="0092532E" w:rsidRDefault="00FD3FE8" w:rsidP="00F328B4">
            <w:pPr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8" w:rsidRPr="0092532E" w:rsidRDefault="00FD3FE8" w:rsidP="00F328B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Таганрогский институт имени А. П. Чехова (филиал) «РГЭУ (РИНХ)», заведующий кафедрой естествознания и безопасности жизнедеятельности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E8" w:rsidRPr="0092532E" w:rsidRDefault="00FD3FE8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E8" w:rsidRPr="0092532E" w:rsidRDefault="00FD3FE8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FD3FE8" w:rsidRPr="0092532E" w:rsidRDefault="00FD3FE8" w:rsidP="00F328B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FE8" w:rsidRPr="0092532E" w:rsidTr="00F328B4">
        <w:trPr>
          <w:gridAfter w:val="6"/>
          <w:wAfter w:w="8671" w:type="dxa"/>
          <w:trHeight w:val="517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E8" w:rsidRPr="0092532E" w:rsidRDefault="00FD3FE8" w:rsidP="00F32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3FE8" w:rsidRPr="0092532E" w:rsidRDefault="00FD3FE8" w:rsidP="00FD3FE8">
      <w:pPr>
        <w:spacing w:after="0" w:line="240" w:lineRule="auto"/>
        <w:ind w:left="-284" w:firstLine="710"/>
        <w:rPr>
          <w:rFonts w:ascii="Times New Roman" w:hAnsi="Times New Roman"/>
          <w:b/>
          <w:sz w:val="24"/>
          <w:szCs w:val="24"/>
        </w:rPr>
      </w:pPr>
      <w:r w:rsidRPr="0092532E">
        <w:rPr>
          <w:rFonts w:ascii="Times New Roman" w:hAnsi="Times New Roman"/>
          <w:b/>
          <w:sz w:val="24"/>
          <w:szCs w:val="24"/>
        </w:rPr>
        <w:t xml:space="preserve">   </w:t>
      </w:r>
    </w:p>
    <w:p w:rsidR="00FD3FE8" w:rsidRPr="0092532E" w:rsidRDefault="00FD3FE8" w:rsidP="00FD3FE8">
      <w:pPr>
        <w:tabs>
          <w:tab w:val="left" w:pos="9639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92532E">
        <w:rPr>
          <w:rFonts w:ascii="Times New Roman" w:hAnsi="Times New Roman"/>
          <w:b/>
          <w:sz w:val="24"/>
          <w:szCs w:val="24"/>
        </w:rPr>
        <w:t xml:space="preserve"> Разработчик рабочей программы: </w:t>
      </w:r>
      <w:proofErr w:type="spellStart"/>
      <w:r w:rsidRPr="0092532E">
        <w:rPr>
          <w:rFonts w:ascii="Times New Roman" w:hAnsi="Times New Roman"/>
          <w:sz w:val="24"/>
          <w:szCs w:val="24"/>
        </w:rPr>
        <w:t>Подберёзный</w:t>
      </w:r>
      <w:proofErr w:type="spellEnd"/>
      <w:r w:rsidRPr="0092532E">
        <w:rPr>
          <w:rFonts w:ascii="Times New Roman" w:hAnsi="Times New Roman"/>
          <w:sz w:val="24"/>
          <w:szCs w:val="24"/>
        </w:rPr>
        <w:t xml:space="preserve"> В. В., </w:t>
      </w:r>
      <w:proofErr w:type="spellStart"/>
      <w:r w:rsidRPr="0092532E">
        <w:rPr>
          <w:rFonts w:ascii="Times New Roman" w:hAnsi="Times New Roman"/>
          <w:sz w:val="24"/>
          <w:szCs w:val="24"/>
        </w:rPr>
        <w:t>д.в.н</w:t>
      </w:r>
      <w:proofErr w:type="spellEnd"/>
      <w:r w:rsidRPr="0092532E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2532E">
        <w:rPr>
          <w:rFonts w:ascii="Times New Roman" w:hAnsi="Times New Roman"/>
          <w:sz w:val="24"/>
          <w:szCs w:val="24"/>
        </w:rPr>
        <w:t>к.п.н</w:t>
      </w:r>
      <w:proofErr w:type="spellEnd"/>
      <w:r w:rsidRPr="0092532E">
        <w:rPr>
          <w:rFonts w:ascii="Times New Roman" w:hAnsi="Times New Roman"/>
          <w:sz w:val="24"/>
          <w:szCs w:val="24"/>
        </w:rPr>
        <w:t>., профессор, заведующий кафедрой естествознания и безопасности жизнедеятельности.</w:t>
      </w:r>
    </w:p>
    <w:p w:rsidR="00FD3FE8" w:rsidRDefault="00FD3FE8">
      <w:r>
        <w:br w:type="page"/>
      </w:r>
    </w:p>
    <w:p w:rsidR="00502374" w:rsidRPr="0092532E" w:rsidRDefault="00502374" w:rsidP="00502374">
      <w:pPr>
        <w:pStyle w:val="ad"/>
        <w:rPr>
          <w:sz w:val="24"/>
        </w:rPr>
      </w:pPr>
      <w:r w:rsidRPr="0092532E">
        <w:rPr>
          <w:sz w:val="24"/>
        </w:rPr>
        <w:lastRenderedPageBreak/>
        <w:t>АННОТАЦИ</w:t>
      </w:r>
      <w:r>
        <w:rPr>
          <w:sz w:val="24"/>
        </w:rPr>
        <w:t>Я</w:t>
      </w:r>
    </w:p>
    <w:p w:rsidR="00502374" w:rsidRDefault="00502374" w:rsidP="005023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</w:t>
      </w:r>
      <w:r w:rsidRPr="0092532E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ы</w:t>
      </w:r>
      <w:r w:rsidRPr="0092532E">
        <w:rPr>
          <w:rFonts w:ascii="Times New Roman" w:hAnsi="Times New Roman"/>
          <w:b/>
          <w:sz w:val="24"/>
          <w:szCs w:val="24"/>
        </w:rPr>
        <w:t xml:space="preserve"> </w:t>
      </w:r>
    </w:p>
    <w:p w:rsidR="00502374" w:rsidRDefault="00502374" w:rsidP="005023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32E">
        <w:rPr>
          <w:rFonts w:ascii="Times New Roman" w:hAnsi="Times New Roman"/>
          <w:b/>
          <w:sz w:val="24"/>
          <w:szCs w:val="24"/>
        </w:rPr>
        <w:t>дисциплин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502374" w:rsidRPr="00F50356" w:rsidRDefault="00502374" w:rsidP="0050237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.Б.18 </w:t>
      </w:r>
      <w:r w:rsidRPr="0092532E">
        <w:rPr>
          <w:rFonts w:ascii="Times New Roman" w:hAnsi="Times New Roman"/>
          <w:b/>
          <w:sz w:val="24"/>
          <w:szCs w:val="24"/>
          <w:u w:val="single"/>
        </w:rPr>
        <w:t>Возрастная анатомия, физиология и гигиена</w:t>
      </w:r>
    </w:p>
    <w:p w:rsidR="00502374" w:rsidRPr="0092532E" w:rsidRDefault="00502374" w:rsidP="005023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2374" w:rsidTr="00F328B4">
        <w:tc>
          <w:tcPr>
            <w:tcW w:w="4785" w:type="dxa"/>
            <w:hideMark/>
          </w:tcPr>
          <w:p w:rsidR="00502374" w:rsidRDefault="00502374" w:rsidP="00F32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502374" w:rsidRDefault="00502374" w:rsidP="00F328B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44.03.01 "Педагогическое образование" </w:t>
            </w:r>
          </w:p>
        </w:tc>
      </w:tr>
      <w:tr w:rsidR="00502374" w:rsidTr="00F328B4">
        <w:tc>
          <w:tcPr>
            <w:tcW w:w="4785" w:type="dxa"/>
            <w:hideMark/>
          </w:tcPr>
          <w:p w:rsidR="00502374" w:rsidRDefault="00502374" w:rsidP="00F32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502374" w:rsidRDefault="00502374" w:rsidP="00F328B4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F53F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профиль 44.03.01.14 "Изобразительное искусство"</w:t>
            </w:r>
          </w:p>
        </w:tc>
      </w:tr>
      <w:tr w:rsidR="00502374" w:rsidTr="00F328B4">
        <w:tc>
          <w:tcPr>
            <w:tcW w:w="4785" w:type="dxa"/>
            <w:hideMark/>
          </w:tcPr>
          <w:p w:rsidR="00502374" w:rsidRDefault="00502374" w:rsidP="00F32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502374" w:rsidRDefault="00502374" w:rsidP="00F328B4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Естествознания и безопасности жизнедеятельности</w:t>
            </w:r>
          </w:p>
        </w:tc>
      </w:tr>
    </w:tbl>
    <w:p w:rsidR="00502374" w:rsidRPr="0092532E" w:rsidRDefault="00502374" w:rsidP="00502374">
      <w:pPr>
        <w:pStyle w:val="a5"/>
        <w:widowControl w:val="0"/>
        <w:tabs>
          <w:tab w:val="left" w:pos="708"/>
        </w:tabs>
        <w:spacing w:line="240" w:lineRule="auto"/>
        <w:ind w:left="0" w:firstLine="0"/>
        <w:rPr>
          <w:b/>
        </w:rPr>
      </w:pPr>
    </w:p>
    <w:p w:rsidR="00502374" w:rsidRPr="0092532E" w:rsidRDefault="00502374" w:rsidP="00502374">
      <w:pPr>
        <w:spacing w:after="0"/>
        <w:rPr>
          <w:rFonts w:ascii="Times New Roman" w:hAnsi="Times New Roman"/>
          <w:sz w:val="24"/>
          <w:szCs w:val="24"/>
        </w:rPr>
      </w:pPr>
    </w:p>
    <w:p w:rsidR="00502374" w:rsidRPr="0092532E" w:rsidRDefault="00502374" w:rsidP="00502374">
      <w:pPr>
        <w:spacing w:after="0"/>
        <w:rPr>
          <w:rFonts w:ascii="Times New Roman" w:hAnsi="Times New Roman"/>
          <w:sz w:val="24"/>
          <w:szCs w:val="24"/>
        </w:rPr>
      </w:pPr>
    </w:p>
    <w:p w:rsidR="00502374" w:rsidRPr="0092532E" w:rsidRDefault="00502374" w:rsidP="000A49A5">
      <w:pPr>
        <w:pStyle w:val="ae"/>
        <w:numPr>
          <w:ilvl w:val="0"/>
          <w:numId w:val="26"/>
        </w:numPr>
        <w:tabs>
          <w:tab w:val="left" w:pos="360"/>
        </w:tabs>
        <w:rPr>
          <w:rFonts w:ascii="Times New Roman" w:hAnsi="Times New Roman" w:cs="Times New Roman"/>
          <w:b/>
          <w:bCs/>
        </w:rPr>
      </w:pPr>
      <w:r w:rsidRPr="0092532E">
        <w:rPr>
          <w:rFonts w:ascii="Times New Roman" w:hAnsi="Times New Roman" w:cs="Times New Roman"/>
          <w:b/>
          <w:bCs/>
        </w:rPr>
        <w:t>ЦЕЛИ И ЗАДАЧИ ОСВОЕНИЯ ДИСЦИПЛИНЫ</w:t>
      </w:r>
    </w:p>
    <w:p w:rsidR="00502374" w:rsidRPr="0092532E" w:rsidRDefault="00502374" w:rsidP="000A49A5">
      <w:pPr>
        <w:pStyle w:val="a5"/>
        <w:widowControl w:val="0"/>
        <w:numPr>
          <w:ilvl w:val="1"/>
          <w:numId w:val="26"/>
        </w:numPr>
        <w:tabs>
          <w:tab w:val="left" w:pos="708"/>
        </w:tabs>
        <w:spacing w:after="200" w:line="276" w:lineRule="auto"/>
        <w:ind w:left="0" w:firstLine="705"/>
        <w:rPr>
          <w:b/>
        </w:rPr>
      </w:pPr>
      <w:r w:rsidRPr="0092532E">
        <w:rPr>
          <w:b/>
        </w:rPr>
        <w:t>Цели</w:t>
      </w:r>
      <w:r w:rsidRPr="0092532E">
        <w:t xml:space="preserve"> освоения дисциплины: изучение строения тела человека, с учётом биологических закономерностей, а также возрастных, половых и индивидуальных особенностей. Разрабатывает мероприятия, направленные на предупреждение болезней и создание условий, обеспечивающих сохранение здоровья. </w:t>
      </w:r>
    </w:p>
    <w:p w:rsidR="00502374" w:rsidRPr="0092532E" w:rsidRDefault="00502374" w:rsidP="00502374">
      <w:pPr>
        <w:pStyle w:val="a5"/>
        <w:widowControl w:val="0"/>
        <w:tabs>
          <w:tab w:val="clear" w:pos="1804"/>
          <w:tab w:val="left" w:pos="7160"/>
        </w:tabs>
        <w:spacing w:line="276" w:lineRule="auto"/>
        <w:ind w:left="705" w:firstLine="0"/>
        <w:rPr>
          <w:b/>
        </w:rPr>
      </w:pPr>
      <w:r w:rsidRPr="0092532E">
        <w:rPr>
          <w:b/>
        </w:rPr>
        <w:t xml:space="preserve">1.2. Задачи: </w:t>
      </w:r>
    </w:p>
    <w:p w:rsidR="00502374" w:rsidRPr="0092532E" w:rsidRDefault="00502374" w:rsidP="00502374">
      <w:pPr>
        <w:pStyle w:val="a5"/>
        <w:widowControl w:val="0"/>
        <w:tabs>
          <w:tab w:val="clear" w:pos="1804"/>
          <w:tab w:val="left" w:pos="7160"/>
        </w:tabs>
        <w:spacing w:line="276" w:lineRule="auto"/>
        <w:ind w:left="720" w:firstLine="0"/>
      </w:pPr>
      <w:r w:rsidRPr="0092532E">
        <w:t>Раскрыть важнейшие общебиологические закономерности.</w:t>
      </w:r>
    </w:p>
    <w:p w:rsidR="00502374" w:rsidRPr="0092532E" w:rsidRDefault="00502374" w:rsidP="00502374">
      <w:pPr>
        <w:pStyle w:val="a6"/>
        <w:tabs>
          <w:tab w:val="left" w:pos="71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532E">
        <w:rPr>
          <w:rFonts w:ascii="Times New Roman" w:hAnsi="Times New Roman"/>
          <w:sz w:val="24"/>
          <w:szCs w:val="24"/>
        </w:rPr>
        <w:t xml:space="preserve">Развить мышление будущего </w:t>
      </w:r>
      <w:r>
        <w:rPr>
          <w:rFonts w:ascii="Times New Roman" w:hAnsi="Times New Roman"/>
          <w:sz w:val="24"/>
          <w:szCs w:val="24"/>
        </w:rPr>
        <w:t>выпускника</w:t>
      </w:r>
      <w:r w:rsidRPr="0092532E">
        <w:rPr>
          <w:rFonts w:ascii="Times New Roman" w:hAnsi="Times New Roman"/>
          <w:sz w:val="24"/>
          <w:szCs w:val="24"/>
        </w:rPr>
        <w:t>, вооружая знанием о строении тела человека.</w:t>
      </w:r>
    </w:p>
    <w:p w:rsidR="00502374" w:rsidRPr="0092532E" w:rsidRDefault="00502374" w:rsidP="00502374">
      <w:pPr>
        <w:pStyle w:val="a6"/>
        <w:tabs>
          <w:tab w:val="left" w:pos="71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532E">
        <w:rPr>
          <w:rFonts w:ascii="Times New Roman" w:hAnsi="Times New Roman"/>
          <w:sz w:val="24"/>
          <w:szCs w:val="24"/>
        </w:rPr>
        <w:t xml:space="preserve">Раскрыть связи организма с окружающей средой.  </w:t>
      </w:r>
    </w:p>
    <w:p w:rsidR="00502374" w:rsidRPr="00CF398E" w:rsidRDefault="00502374" w:rsidP="00502374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502374" w:rsidRPr="0092532E" w:rsidTr="00F328B4">
        <w:tc>
          <w:tcPr>
            <w:tcW w:w="9355" w:type="dxa"/>
            <w:hideMark/>
          </w:tcPr>
          <w:p w:rsidR="00502374" w:rsidRPr="0092532E" w:rsidRDefault="00502374" w:rsidP="00F328B4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2532E">
              <w:rPr>
                <w:rFonts w:ascii="Times New Roman" w:hAnsi="Times New Roman"/>
                <w:i/>
                <w:sz w:val="24"/>
                <w:szCs w:val="24"/>
              </w:rPr>
              <w:t>Студент должен знать:</w:t>
            </w:r>
            <w:r w:rsidRPr="009253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 (ОК-9), методики определения психофизиологической и социальной готовности детей к обучению в  школе (ОПК-2), цели и задачи дисциплины; базовые понятия; ф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акторы,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представляющие опасность для здоровья и жизни человека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(ОПК-6),</w:t>
            </w:r>
          </w:p>
        </w:tc>
      </w:tr>
      <w:tr w:rsidR="00502374" w:rsidRPr="0092532E" w:rsidTr="00F328B4">
        <w:tc>
          <w:tcPr>
            <w:tcW w:w="9355" w:type="dxa"/>
            <w:hideMark/>
          </w:tcPr>
          <w:p w:rsidR="00502374" w:rsidRPr="0092532E" w:rsidRDefault="00502374" w:rsidP="00F328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532E">
              <w:rPr>
                <w:rFonts w:ascii="Times New Roman" w:hAnsi="Times New Roman"/>
                <w:i/>
                <w:iCs/>
                <w:sz w:val="24"/>
                <w:szCs w:val="24"/>
              </w:rPr>
              <w:t>Студент должен уметь:</w:t>
            </w:r>
            <w:r w:rsidRPr="0092532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о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>казать первую медицинскую помощь и психологическую поддержку пострадавшим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; соблюдать правила поведения в зоне чрезвычайной ситуации; анализировать источники оказания первой помощи и методов защиты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 (ОК-9),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определять биологический возраст ребенка, понимать механизмы воздействия на организм человека вредных и опасных социальных факторов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 (ОПК-2),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правильно использовать биологическую и медицинскую терминологию; осуществлять общий и сравнительный анализ основных концепций;</w:t>
            </w:r>
            <w:proofErr w:type="gramEnd"/>
          </w:p>
          <w:p w:rsidR="00502374" w:rsidRPr="0092532E" w:rsidRDefault="00502374" w:rsidP="00F3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использовать полученные теоретические знания в научной и практической деятельности</w:t>
            </w:r>
          </w:p>
          <w:p w:rsidR="00502374" w:rsidRPr="0092532E" w:rsidRDefault="00502374" w:rsidP="00F328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 xml:space="preserve">быть готовым к обеспечению охраны жизни и </w:t>
            </w:r>
            <w:proofErr w:type="gramStart"/>
            <w:r w:rsidRPr="0092532E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gramEnd"/>
            <w:r w:rsidRPr="0092532E">
              <w:rPr>
                <w:rFonts w:ascii="Times New Roman" w:hAnsi="Times New Roman"/>
                <w:sz w:val="24"/>
                <w:szCs w:val="24"/>
              </w:rPr>
              <w:t xml:space="preserve"> обучающихся в учебно-воспитательном процессе и внеурочной деятельности (ОПК-6).</w:t>
            </w:r>
          </w:p>
        </w:tc>
      </w:tr>
      <w:tr w:rsidR="00502374" w:rsidRPr="0092532E" w:rsidTr="00F328B4">
        <w:tc>
          <w:tcPr>
            <w:tcW w:w="9355" w:type="dxa"/>
            <w:hideMark/>
          </w:tcPr>
          <w:p w:rsidR="00502374" w:rsidRPr="0092532E" w:rsidRDefault="00502374" w:rsidP="00F328B4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32E">
              <w:rPr>
                <w:rFonts w:ascii="Times New Roman" w:hAnsi="Times New Roman"/>
                <w:i/>
                <w:iCs/>
                <w:sz w:val="24"/>
                <w:szCs w:val="24"/>
              </w:rPr>
              <w:t>Студент должен владеть</w:t>
            </w:r>
            <w:r w:rsidRPr="0092532E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приемами оказания первой доврачебной помощи;  применением теоретических знаний на практике (ОК-9),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 ф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 xml:space="preserve">изиолого-гигиеническими и психофизиологическими основами различных образовательных потребностей обучающихся (ОПК-2), системой представлений об основных закономерностях </w:t>
            </w:r>
            <w:proofErr w:type="spellStart"/>
            <w:r w:rsidRPr="0092532E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92532E">
              <w:rPr>
                <w:rFonts w:ascii="Times New Roman" w:hAnsi="Times New Roman"/>
                <w:sz w:val="24"/>
                <w:szCs w:val="24"/>
              </w:rPr>
              <w:t>;  основной терминологической и методологической базой дисциплины (ОПК-6).</w:t>
            </w:r>
          </w:p>
        </w:tc>
      </w:tr>
      <w:tr w:rsidR="00502374" w:rsidRPr="0092532E" w:rsidTr="00F328B4">
        <w:tc>
          <w:tcPr>
            <w:tcW w:w="9355" w:type="dxa"/>
          </w:tcPr>
          <w:p w:rsidR="00502374" w:rsidRPr="0092532E" w:rsidRDefault="00502374" w:rsidP="00F328B4">
            <w:pPr>
              <w:spacing w:after="0"/>
              <w:ind w:firstLine="709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  <w:p w:rsidR="00502374" w:rsidRPr="0092532E" w:rsidRDefault="00502374" w:rsidP="00F328B4">
            <w:pPr>
              <w:spacing w:after="0"/>
              <w:ind w:firstLine="70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53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502374" w:rsidRPr="0092532E" w:rsidRDefault="00502374" w:rsidP="00F328B4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ОК-9: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приемы оказания первой помощи, методы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lastRenderedPageBreak/>
              <w:t>защиты в условиях чрезвычайных ситуаций.</w:t>
            </w:r>
          </w:p>
          <w:p w:rsidR="00502374" w:rsidRPr="0092532E" w:rsidRDefault="00502374" w:rsidP="00F328B4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ОПК-2: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способностью осуществлять обучение, воспитание и развитие с учетом социальных, возрастных</w:t>
            </w:r>
            <w:r w:rsidRPr="0092532E">
              <w:rPr>
                <w:rFonts w:ascii="Times New Roman" w:hAnsi="Times New Roman"/>
                <w:color w:val="000000"/>
                <w:sz w:val="24"/>
                <w:szCs w:val="24"/>
              </w:rPr>
              <w:t>, психофизических и индивидуальных особенностей, в том числе особых образовательных потребностей обучающихся.</w:t>
            </w:r>
          </w:p>
          <w:p w:rsidR="00502374" w:rsidRPr="0092532E" w:rsidRDefault="00502374" w:rsidP="00F328B4">
            <w:pPr>
              <w:spacing w:after="0" w:line="240" w:lineRule="auto"/>
              <w:ind w:firstLine="709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bCs/>
                <w:i/>
                <w:sz w:val="24"/>
                <w:szCs w:val="24"/>
              </w:rPr>
              <w:t>ОПК-6: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 готовностью к обеспечению охраны жизни и здоровья </w:t>
            </w:r>
            <w:proofErr w:type="gramStart"/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02374" w:rsidRPr="0092532E" w:rsidRDefault="00502374" w:rsidP="00F328B4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</w:tr>
    </w:tbl>
    <w:p w:rsidR="00502374" w:rsidRPr="0092532E" w:rsidRDefault="00502374" w:rsidP="00502374">
      <w:pPr>
        <w:spacing w:after="0"/>
        <w:rPr>
          <w:rFonts w:ascii="Times New Roman" w:hAnsi="Times New Roman"/>
          <w:sz w:val="24"/>
          <w:szCs w:val="24"/>
        </w:rPr>
      </w:pPr>
    </w:p>
    <w:p w:rsidR="00502374" w:rsidRPr="0092532E" w:rsidRDefault="00502374" w:rsidP="0050237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32E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92532E">
        <w:rPr>
          <w:rFonts w:ascii="Times New Roman" w:hAnsi="Times New Roman"/>
          <w:i/>
          <w:sz w:val="24"/>
          <w:szCs w:val="24"/>
        </w:rPr>
        <w:t>(в ЗЕТ): 2 ЗЕТ.</w:t>
      </w:r>
    </w:p>
    <w:p w:rsidR="00502374" w:rsidRPr="0092532E" w:rsidRDefault="00502374" w:rsidP="0050237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2532E">
        <w:rPr>
          <w:rFonts w:ascii="Times New Roman" w:hAnsi="Times New Roman"/>
          <w:i/>
          <w:sz w:val="24"/>
          <w:szCs w:val="24"/>
        </w:rPr>
        <w:tab/>
      </w:r>
      <w:r w:rsidRPr="0092532E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92532E">
        <w:rPr>
          <w:rFonts w:ascii="Times New Roman" w:hAnsi="Times New Roman"/>
          <w:sz w:val="24"/>
          <w:szCs w:val="24"/>
        </w:rPr>
        <w:t xml:space="preserve">очная и заочная форма обучения – зачет </w:t>
      </w:r>
    </w:p>
    <w:p w:rsidR="00502374" w:rsidRPr="0092532E" w:rsidRDefault="00502374" w:rsidP="00502374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2532E">
        <w:rPr>
          <w:rFonts w:ascii="Times New Roman" w:hAnsi="Times New Roman"/>
          <w:i/>
          <w:sz w:val="24"/>
          <w:szCs w:val="24"/>
        </w:rPr>
        <w:tab/>
      </w:r>
      <w:r w:rsidRPr="0092532E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Style w:val="a7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53"/>
        <w:gridCol w:w="1727"/>
        <w:gridCol w:w="1418"/>
        <w:gridCol w:w="1419"/>
        <w:gridCol w:w="1373"/>
        <w:gridCol w:w="1605"/>
        <w:gridCol w:w="1135"/>
      </w:tblGrid>
      <w:tr w:rsidR="00502374" w:rsidRPr="0092532E" w:rsidTr="00F328B4">
        <w:trPr>
          <w:trHeight w:val="253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74" w:rsidRPr="0092532E" w:rsidRDefault="00502374" w:rsidP="00F32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  <w:p w:rsidR="00502374" w:rsidRPr="0092532E" w:rsidRDefault="00502374" w:rsidP="00F32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374" w:rsidRPr="0092532E" w:rsidRDefault="00502374" w:rsidP="00F32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374" w:rsidRPr="0092532E" w:rsidRDefault="00502374" w:rsidP="00F32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374" w:rsidRPr="0092532E" w:rsidRDefault="00502374" w:rsidP="00F32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374" w:rsidRPr="0092532E" w:rsidRDefault="00502374" w:rsidP="00F32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374" w:rsidRPr="0092532E" w:rsidRDefault="00502374" w:rsidP="00F32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74" w:rsidRPr="0092532E" w:rsidRDefault="00502374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502374" w:rsidRPr="0092532E" w:rsidRDefault="00502374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преподавателя (полностью)</w:t>
            </w:r>
          </w:p>
          <w:p w:rsidR="00502374" w:rsidRPr="0092532E" w:rsidRDefault="00502374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02374" w:rsidRPr="0092532E" w:rsidRDefault="00502374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02374" w:rsidRPr="0092532E" w:rsidRDefault="00502374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02374" w:rsidRPr="0092532E" w:rsidRDefault="00502374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02374" w:rsidRPr="0092532E" w:rsidRDefault="00502374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02374" w:rsidRPr="0092532E" w:rsidRDefault="00502374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02374" w:rsidRPr="0092532E" w:rsidRDefault="00502374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02374" w:rsidRPr="0092532E" w:rsidRDefault="00502374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74" w:rsidRPr="0092532E" w:rsidRDefault="00502374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74" w:rsidRPr="0092532E" w:rsidRDefault="00502374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  <w:p w:rsidR="00502374" w:rsidRPr="0092532E" w:rsidRDefault="00502374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02374" w:rsidRPr="0092532E" w:rsidRDefault="00502374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02374" w:rsidRPr="0092532E" w:rsidRDefault="00502374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02374" w:rsidRPr="0092532E" w:rsidRDefault="00502374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02374" w:rsidRPr="0092532E" w:rsidRDefault="00502374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74" w:rsidRPr="0092532E" w:rsidRDefault="00502374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Pr="009253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  <w:p w:rsidR="00502374" w:rsidRPr="0092532E" w:rsidRDefault="00502374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02374" w:rsidRPr="0092532E" w:rsidRDefault="00502374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02374" w:rsidRPr="0092532E" w:rsidRDefault="00502374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02374" w:rsidRPr="0092532E" w:rsidRDefault="00502374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02374" w:rsidRPr="0092532E" w:rsidRDefault="00502374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02374" w:rsidRPr="0092532E" w:rsidRDefault="00502374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02374" w:rsidRPr="0092532E" w:rsidRDefault="00502374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74" w:rsidRPr="0092532E" w:rsidRDefault="00502374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92532E">
              <w:rPr>
                <w:rFonts w:ascii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  <w:p w:rsidR="00502374" w:rsidRPr="0092532E" w:rsidRDefault="00502374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74" w:rsidRPr="0092532E" w:rsidRDefault="00502374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  <w:p w:rsidR="00502374" w:rsidRPr="0092532E" w:rsidRDefault="00502374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02374" w:rsidRPr="0092532E" w:rsidRDefault="00502374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02374" w:rsidRPr="0092532E" w:rsidRDefault="00502374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02374" w:rsidRPr="0092532E" w:rsidRDefault="00502374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02374" w:rsidRPr="0092532E" w:rsidRDefault="00502374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02374" w:rsidRPr="0092532E" w:rsidRDefault="00502374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374" w:rsidRPr="0092532E" w:rsidTr="00F328B4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74" w:rsidRPr="0092532E" w:rsidRDefault="00502374" w:rsidP="00F32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74" w:rsidRPr="0092532E" w:rsidRDefault="00502374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74" w:rsidRPr="0092532E" w:rsidRDefault="00502374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74" w:rsidRPr="0092532E" w:rsidRDefault="00502374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74" w:rsidRPr="0092532E" w:rsidRDefault="00502374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74" w:rsidRPr="0092532E" w:rsidRDefault="00502374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74" w:rsidRPr="0092532E" w:rsidRDefault="00502374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02374" w:rsidRPr="0092532E" w:rsidTr="00F328B4">
        <w:trPr>
          <w:trHeight w:val="46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74" w:rsidRPr="00B21DA7" w:rsidRDefault="00502374" w:rsidP="00F328B4">
            <w:pPr>
              <w:rPr>
                <w:rFonts w:ascii="Times New Roman" w:hAnsi="Times New Roman"/>
                <w:sz w:val="24"/>
                <w:szCs w:val="24"/>
              </w:rPr>
            </w:pPr>
            <w:r w:rsidRPr="00B21DA7">
              <w:rPr>
                <w:rFonts w:ascii="Times New Roman" w:hAnsi="Times New Roman"/>
                <w:sz w:val="24"/>
                <w:szCs w:val="24"/>
              </w:rPr>
              <w:t>Возрастная анатомия, физиология и гигиена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74" w:rsidRPr="0092532E" w:rsidRDefault="00502374" w:rsidP="00F328B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32E">
              <w:rPr>
                <w:rFonts w:ascii="Times New Roman" w:hAnsi="Times New Roman"/>
                <w:sz w:val="24"/>
                <w:szCs w:val="24"/>
              </w:rPr>
              <w:t>Подберёзный</w:t>
            </w:r>
            <w:proofErr w:type="spellEnd"/>
            <w:r w:rsidRPr="0092532E"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</w:p>
          <w:p w:rsidR="00502374" w:rsidRPr="0092532E" w:rsidRDefault="00502374" w:rsidP="00F328B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74" w:rsidRPr="0092532E" w:rsidRDefault="00502374" w:rsidP="00F328B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 xml:space="preserve">ДСХИ, 1973 г., </w:t>
            </w:r>
            <w:proofErr w:type="spellStart"/>
            <w:r w:rsidRPr="0092532E">
              <w:rPr>
                <w:rFonts w:ascii="Times New Roman" w:hAnsi="Times New Roman"/>
                <w:sz w:val="24"/>
                <w:szCs w:val="24"/>
              </w:rPr>
              <w:t>ветеринар</w:t>
            </w:r>
            <w:proofErr w:type="gramStart"/>
            <w:r w:rsidRPr="0092532E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spellEnd"/>
            <w:proofErr w:type="gramEnd"/>
            <w:r w:rsidRPr="0092532E">
              <w:rPr>
                <w:rFonts w:ascii="Times New Roman" w:hAnsi="Times New Roman"/>
                <w:sz w:val="24"/>
                <w:szCs w:val="24"/>
              </w:rPr>
              <w:t>-т, «ветеринария»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74" w:rsidRPr="0092532E" w:rsidRDefault="00502374" w:rsidP="00F328B4">
            <w:pPr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доктор ветеринарных наук,</w:t>
            </w:r>
          </w:p>
          <w:p w:rsidR="00502374" w:rsidRPr="0092532E" w:rsidRDefault="00502374" w:rsidP="00F328B4">
            <w:pPr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:rsidR="00502374" w:rsidRPr="0092532E" w:rsidRDefault="00502374" w:rsidP="00F328B4">
            <w:pPr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74" w:rsidRPr="0092532E" w:rsidRDefault="00502374" w:rsidP="00F328B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Таганрогский институт имени А. П. Чехова (филиал) «РГЭУ (РИНХ)», заведующий кафедрой естествознания и безопасности жизнедеятельности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74" w:rsidRPr="0092532E" w:rsidRDefault="00502374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74" w:rsidRPr="0092532E" w:rsidRDefault="00502374" w:rsidP="00F32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02374" w:rsidRPr="0092532E" w:rsidRDefault="00502374" w:rsidP="00F328B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2374" w:rsidRPr="0092532E" w:rsidRDefault="00502374" w:rsidP="005023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532E">
        <w:rPr>
          <w:rFonts w:ascii="Times New Roman" w:hAnsi="Times New Roman"/>
          <w:b/>
          <w:sz w:val="24"/>
          <w:szCs w:val="24"/>
        </w:rPr>
        <w:t xml:space="preserve">   </w:t>
      </w:r>
    </w:p>
    <w:p w:rsidR="00502374" w:rsidRPr="0092532E" w:rsidRDefault="00502374" w:rsidP="00502374">
      <w:pPr>
        <w:tabs>
          <w:tab w:val="left" w:pos="9639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92532E">
        <w:rPr>
          <w:rFonts w:ascii="Times New Roman" w:hAnsi="Times New Roman"/>
          <w:b/>
          <w:sz w:val="24"/>
          <w:szCs w:val="24"/>
        </w:rPr>
        <w:t xml:space="preserve"> Разработчик рабочей программы: </w:t>
      </w:r>
      <w:proofErr w:type="spellStart"/>
      <w:r w:rsidRPr="0092532E">
        <w:rPr>
          <w:rFonts w:ascii="Times New Roman" w:hAnsi="Times New Roman"/>
          <w:sz w:val="24"/>
          <w:szCs w:val="24"/>
        </w:rPr>
        <w:t>Подберёзный</w:t>
      </w:r>
      <w:proofErr w:type="spellEnd"/>
      <w:r w:rsidRPr="0092532E">
        <w:rPr>
          <w:rFonts w:ascii="Times New Roman" w:hAnsi="Times New Roman"/>
          <w:sz w:val="24"/>
          <w:szCs w:val="24"/>
        </w:rPr>
        <w:t xml:space="preserve"> В. В., </w:t>
      </w:r>
      <w:proofErr w:type="spellStart"/>
      <w:r w:rsidRPr="0092532E">
        <w:rPr>
          <w:rFonts w:ascii="Times New Roman" w:hAnsi="Times New Roman"/>
          <w:sz w:val="24"/>
          <w:szCs w:val="24"/>
        </w:rPr>
        <w:t>д.в.н</w:t>
      </w:r>
      <w:proofErr w:type="spellEnd"/>
      <w:r w:rsidRPr="0092532E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2532E">
        <w:rPr>
          <w:rFonts w:ascii="Times New Roman" w:hAnsi="Times New Roman"/>
          <w:sz w:val="24"/>
          <w:szCs w:val="24"/>
        </w:rPr>
        <w:t>к.п.н</w:t>
      </w:r>
      <w:proofErr w:type="spellEnd"/>
      <w:r w:rsidRPr="0092532E">
        <w:rPr>
          <w:rFonts w:ascii="Times New Roman" w:hAnsi="Times New Roman"/>
          <w:sz w:val="24"/>
          <w:szCs w:val="24"/>
        </w:rPr>
        <w:t>., профессор, заведующий кафедрой естествознания и безопасности жизнедеятельности.</w:t>
      </w:r>
    </w:p>
    <w:p w:rsidR="00502374" w:rsidRPr="009B0353" w:rsidRDefault="00502374" w:rsidP="00502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374" w:rsidRDefault="00502374">
      <w:r>
        <w:br w:type="page"/>
      </w:r>
    </w:p>
    <w:p w:rsidR="00015752" w:rsidRPr="00627D88" w:rsidRDefault="00015752" w:rsidP="0001575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15752" w:rsidRDefault="00015752" w:rsidP="000157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15752" w:rsidRPr="00C32CA9" w:rsidRDefault="00015752" w:rsidP="000157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>.Б.1</w:t>
      </w:r>
      <w:r w:rsidRPr="007421C0">
        <w:rPr>
          <w:rFonts w:ascii="Times New Roman" w:hAnsi="Times New Roman"/>
          <w:b/>
          <w:sz w:val="28"/>
          <w:szCs w:val="28"/>
        </w:rPr>
        <w:t>9</w:t>
      </w:r>
      <w:r w:rsidRPr="005B19CA">
        <w:rPr>
          <w:rFonts w:ascii="Times New Roman" w:hAnsi="Times New Roman"/>
          <w:b/>
          <w:sz w:val="28"/>
          <w:szCs w:val="28"/>
        </w:rPr>
        <w:t xml:space="preserve"> </w:t>
      </w:r>
      <w:r w:rsidRPr="005B19CA">
        <w:t xml:space="preserve"> </w:t>
      </w:r>
      <w:r w:rsidRPr="005B19CA">
        <w:rPr>
          <w:rFonts w:ascii="Times New Roman" w:hAnsi="Times New Roman"/>
          <w:b/>
          <w:sz w:val="28"/>
          <w:szCs w:val="28"/>
        </w:rPr>
        <w:t>Физическая культура и спорт</w:t>
      </w:r>
    </w:p>
    <w:p w:rsidR="00015752" w:rsidRPr="00C32CA9" w:rsidRDefault="00015752" w:rsidP="000157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5752" w:rsidRPr="00A52326" w:rsidTr="00F328B4">
        <w:tc>
          <w:tcPr>
            <w:tcW w:w="4785" w:type="dxa"/>
          </w:tcPr>
          <w:p w:rsidR="00015752" w:rsidRPr="00A52326" w:rsidRDefault="00015752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15752" w:rsidRPr="004C062D" w:rsidRDefault="00015752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44.03.0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C062D">
              <w:rPr>
                <w:rFonts w:ascii="Times New Roman" w:hAnsi="Times New Roman"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015752" w:rsidRPr="00A52326" w:rsidTr="00F328B4">
        <w:tc>
          <w:tcPr>
            <w:tcW w:w="4785" w:type="dxa"/>
          </w:tcPr>
          <w:p w:rsidR="00015752" w:rsidRPr="00A52326" w:rsidRDefault="00015752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15752" w:rsidRPr="006C65D5" w:rsidRDefault="00015752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</w:t>
            </w:r>
            <w:r w:rsidRPr="004C06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44.03.01.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  <w:r w:rsidRPr="00426B8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  <w:r w:rsidRPr="00426B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15752" w:rsidRPr="00A52326" w:rsidTr="00F328B4">
        <w:tc>
          <w:tcPr>
            <w:tcW w:w="4785" w:type="dxa"/>
          </w:tcPr>
          <w:p w:rsidR="00015752" w:rsidRPr="00A52326" w:rsidRDefault="00015752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15752" w:rsidRPr="004C062D" w:rsidRDefault="00015752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062D">
              <w:rPr>
                <w:rFonts w:ascii="Times New Roman" w:hAnsi="Times New Roman"/>
                <w:sz w:val="28"/>
                <w:szCs w:val="28"/>
              </w:rPr>
              <w:t>кафедра физической культуры</w:t>
            </w:r>
          </w:p>
        </w:tc>
      </w:tr>
    </w:tbl>
    <w:p w:rsidR="00015752" w:rsidRDefault="00015752" w:rsidP="00015752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15752" w:rsidRPr="004C062D" w:rsidRDefault="00015752" w:rsidP="00015752">
      <w:pPr>
        <w:pStyle w:val="a6"/>
        <w:numPr>
          <w:ilvl w:val="0"/>
          <w:numId w:val="9"/>
        </w:numPr>
        <w:ind w:left="142" w:firstLine="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4C062D">
        <w:rPr>
          <w:rFonts w:ascii="Times New Roman" w:hAnsi="Times New Roman"/>
          <w:sz w:val="28"/>
          <w:szCs w:val="28"/>
        </w:rPr>
        <w:t>Целью учебной дисциплины «</w:t>
      </w:r>
      <w:r w:rsidRPr="0002481E">
        <w:rPr>
          <w:rFonts w:ascii="Times New Roman" w:hAnsi="Times New Roman"/>
          <w:sz w:val="28"/>
          <w:szCs w:val="28"/>
        </w:rPr>
        <w:t>Физическая культура и спорт</w:t>
      </w:r>
      <w:r w:rsidRPr="004C062D">
        <w:rPr>
          <w:rFonts w:ascii="Times New Roman" w:hAnsi="Times New Roman"/>
          <w:sz w:val="28"/>
          <w:szCs w:val="28"/>
        </w:rPr>
        <w:t>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015752" w:rsidRPr="004C062D" w:rsidRDefault="00015752" w:rsidP="00015752">
      <w:pPr>
        <w:pStyle w:val="a6"/>
        <w:numPr>
          <w:ilvl w:val="0"/>
          <w:numId w:val="9"/>
        </w:numPr>
        <w:spacing w:after="0"/>
        <w:ind w:left="142" w:firstLine="0"/>
        <w:jc w:val="both"/>
        <w:rPr>
          <w:rFonts w:ascii="Times New Roman" w:hAnsi="Times New Roman"/>
          <w:b/>
          <w:sz w:val="28"/>
          <w:szCs w:val="28"/>
        </w:rPr>
      </w:pPr>
      <w:r w:rsidRPr="004C062D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15752" w:rsidRPr="004C062D" w:rsidRDefault="00015752" w:rsidP="000A49A5">
      <w:pPr>
        <w:widowControl w:val="0"/>
        <w:numPr>
          <w:ilvl w:val="0"/>
          <w:numId w:val="27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142" w:right="282" w:firstLine="0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015752" w:rsidRPr="004C062D" w:rsidRDefault="00015752" w:rsidP="000A49A5">
      <w:pPr>
        <w:widowControl w:val="0"/>
        <w:numPr>
          <w:ilvl w:val="0"/>
          <w:numId w:val="27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142" w:right="282" w:firstLine="0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>знание научно-практических основ физической культуры, спортивной деятельности и здорового образа жизни;</w:t>
      </w:r>
    </w:p>
    <w:p w:rsidR="00015752" w:rsidRPr="004C062D" w:rsidRDefault="00015752" w:rsidP="000A49A5">
      <w:pPr>
        <w:widowControl w:val="0"/>
        <w:numPr>
          <w:ilvl w:val="0"/>
          <w:numId w:val="27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142" w:right="282" w:firstLine="0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 xml:space="preserve">формирование мотивационно-ценностного отношения </w:t>
      </w:r>
      <w:r w:rsidRPr="004C062D">
        <w:rPr>
          <w:rFonts w:ascii="Times New Roman" w:hAnsi="Times New Roman"/>
          <w:bCs/>
          <w:sz w:val="28"/>
          <w:szCs w:val="28"/>
        </w:rPr>
        <w:t xml:space="preserve">к </w:t>
      </w:r>
      <w:r w:rsidRPr="004C062D">
        <w:rPr>
          <w:rFonts w:ascii="Times New Roman" w:hAnsi="Times New Roman"/>
          <w:sz w:val="28"/>
          <w:szCs w:val="28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015752" w:rsidRPr="004C062D" w:rsidRDefault="00015752" w:rsidP="000A49A5">
      <w:pPr>
        <w:widowControl w:val="0"/>
        <w:numPr>
          <w:ilvl w:val="0"/>
          <w:numId w:val="27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142" w:right="282" w:firstLine="0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pacing w:val="-1"/>
          <w:sz w:val="28"/>
          <w:szCs w:val="28"/>
        </w:rPr>
        <w:t>овладение системой практических умений и навыков, обеспе</w:t>
      </w:r>
      <w:r w:rsidRPr="004C062D">
        <w:rPr>
          <w:rFonts w:ascii="Times New Roman" w:hAnsi="Times New Roman"/>
          <w:sz w:val="28"/>
          <w:szCs w:val="28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015752" w:rsidRPr="004C062D" w:rsidRDefault="00015752" w:rsidP="000A49A5">
      <w:pPr>
        <w:widowControl w:val="0"/>
        <w:numPr>
          <w:ilvl w:val="0"/>
          <w:numId w:val="27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142" w:right="282" w:firstLine="0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4C062D">
        <w:rPr>
          <w:rFonts w:ascii="Times New Roman" w:hAnsi="Times New Roman"/>
          <w:bCs/>
          <w:sz w:val="28"/>
          <w:szCs w:val="28"/>
        </w:rPr>
        <w:t>го</w:t>
      </w:r>
      <w:r w:rsidRPr="004C062D">
        <w:rPr>
          <w:rFonts w:ascii="Times New Roman" w:hAnsi="Times New Roman"/>
          <w:sz w:val="28"/>
          <w:szCs w:val="28"/>
        </w:rPr>
        <w:t>товность студента к будущей профессии;</w:t>
      </w:r>
    </w:p>
    <w:p w:rsidR="00015752" w:rsidRPr="004C062D" w:rsidRDefault="00015752" w:rsidP="000A49A5">
      <w:pPr>
        <w:widowControl w:val="0"/>
        <w:numPr>
          <w:ilvl w:val="0"/>
          <w:numId w:val="27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142" w:right="282" w:firstLine="0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015752" w:rsidRDefault="00015752" w:rsidP="00015752">
      <w:pPr>
        <w:pStyle w:val="a6"/>
        <w:numPr>
          <w:ilvl w:val="0"/>
          <w:numId w:val="9"/>
        </w:numPr>
        <w:ind w:left="142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015752" w:rsidRPr="00627D88" w:rsidRDefault="00015752" w:rsidP="00015752">
      <w:pPr>
        <w:pStyle w:val="a6"/>
        <w:ind w:left="142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015752" w:rsidRDefault="00015752" w:rsidP="00015752">
      <w:pPr>
        <w:pStyle w:val="a6"/>
        <w:spacing w:after="0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4C062D">
        <w:rPr>
          <w:rFonts w:ascii="Times New Roman" w:hAnsi="Times New Roman"/>
          <w:i/>
          <w:sz w:val="24"/>
          <w:szCs w:val="24"/>
        </w:rPr>
        <w:t xml:space="preserve"> </w:t>
      </w:r>
    </w:p>
    <w:p w:rsidR="00015752" w:rsidRPr="00C32CA9" w:rsidRDefault="00015752" w:rsidP="00015752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lastRenderedPageBreak/>
        <w:t xml:space="preserve">– основы формирования физической культуры личности студента </w:t>
      </w:r>
      <w:r w:rsidRPr="004C062D">
        <w:rPr>
          <w:rFonts w:ascii="Times New Roman" w:hAnsi="Times New Roman"/>
          <w:sz w:val="28"/>
          <w:szCs w:val="28"/>
        </w:rPr>
        <w:t>(ОК-5)</w:t>
      </w:r>
      <w:proofErr w:type="gramStart"/>
      <w:r w:rsidRPr="00C32CA9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015752" w:rsidRPr="00C32CA9" w:rsidRDefault="00015752" w:rsidP="00015752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 xml:space="preserve">– способы регуляции психических состояний человека </w:t>
      </w:r>
      <w:r w:rsidRPr="004C062D">
        <w:rPr>
          <w:rFonts w:ascii="Times New Roman" w:hAnsi="Times New Roman"/>
          <w:sz w:val="28"/>
          <w:szCs w:val="28"/>
        </w:rPr>
        <w:t>(ОК-5)</w:t>
      </w:r>
      <w:r w:rsidRPr="00C32CA9">
        <w:rPr>
          <w:rFonts w:ascii="Times New Roman" w:hAnsi="Times New Roman"/>
          <w:sz w:val="28"/>
          <w:szCs w:val="28"/>
        </w:rPr>
        <w:t>;</w:t>
      </w:r>
    </w:p>
    <w:p w:rsidR="00015752" w:rsidRPr="004C062D" w:rsidRDefault="00015752" w:rsidP="00015752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способы решения конфликтных ситуаций при занятиях физической культурой и спор</w:t>
      </w:r>
      <w:r>
        <w:rPr>
          <w:rFonts w:ascii="Times New Roman" w:hAnsi="Times New Roman"/>
          <w:sz w:val="28"/>
          <w:szCs w:val="28"/>
        </w:rPr>
        <w:t>том</w:t>
      </w:r>
      <w:r w:rsidRPr="00C32CA9">
        <w:rPr>
          <w:rFonts w:ascii="Times New Roman" w:hAnsi="Times New Roman"/>
          <w:sz w:val="28"/>
          <w:szCs w:val="28"/>
        </w:rPr>
        <w:t xml:space="preserve"> </w:t>
      </w:r>
      <w:r w:rsidRPr="004C062D">
        <w:rPr>
          <w:rFonts w:ascii="Times New Roman" w:hAnsi="Times New Roman"/>
          <w:sz w:val="28"/>
          <w:szCs w:val="28"/>
        </w:rPr>
        <w:t>(ОК-5);</w:t>
      </w:r>
    </w:p>
    <w:p w:rsidR="00015752" w:rsidRPr="00C32CA9" w:rsidRDefault="00015752" w:rsidP="00015752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 xml:space="preserve">– средства и методы физического воспитания </w:t>
      </w:r>
      <w:r w:rsidRPr="004C062D">
        <w:rPr>
          <w:rFonts w:ascii="Times New Roman" w:hAnsi="Times New Roman"/>
          <w:sz w:val="28"/>
          <w:szCs w:val="28"/>
        </w:rPr>
        <w:t>(ОК-6);</w:t>
      </w:r>
    </w:p>
    <w:p w:rsidR="00015752" w:rsidRPr="00C32CA9" w:rsidRDefault="00015752" w:rsidP="00015752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 xml:space="preserve">– формы занятий физическими упражнениями </w:t>
      </w:r>
      <w:r w:rsidRPr="004C062D">
        <w:rPr>
          <w:rFonts w:ascii="Times New Roman" w:hAnsi="Times New Roman"/>
          <w:sz w:val="28"/>
          <w:szCs w:val="28"/>
        </w:rPr>
        <w:t>(ОК-6);</w:t>
      </w:r>
    </w:p>
    <w:p w:rsidR="00015752" w:rsidRPr="004C062D" w:rsidRDefault="00015752" w:rsidP="00015752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>– правила и способы планирования индивидуальных занятий физическими упражнениями различной целевой на</w:t>
      </w:r>
      <w:r>
        <w:rPr>
          <w:rFonts w:ascii="Times New Roman" w:hAnsi="Times New Roman"/>
          <w:sz w:val="28"/>
          <w:szCs w:val="28"/>
        </w:rPr>
        <w:t>правленности</w:t>
      </w:r>
      <w:r w:rsidRPr="00C32CA9">
        <w:rPr>
          <w:rFonts w:ascii="Times New Roman" w:hAnsi="Times New Roman"/>
          <w:sz w:val="28"/>
          <w:szCs w:val="28"/>
        </w:rPr>
        <w:t xml:space="preserve"> </w:t>
      </w:r>
      <w:r w:rsidRPr="004C062D">
        <w:rPr>
          <w:rFonts w:ascii="Times New Roman" w:hAnsi="Times New Roman"/>
          <w:sz w:val="28"/>
          <w:szCs w:val="28"/>
        </w:rPr>
        <w:t xml:space="preserve"> (ОК-6);</w:t>
      </w:r>
    </w:p>
    <w:p w:rsidR="00015752" w:rsidRPr="00C32CA9" w:rsidRDefault="00015752" w:rsidP="00015752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с</w:t>
      </w:r>
      <w:r w:rsidRPr="00C32CA9">
        <w:rPr>
          <w:rFonts w:ascii="Times New Roman" w:hAnsi="Times New Roman"/>
          <w:bCs/>
          <w:sz w:val="28"/>
          <w:szCs w:val="28"/>
        </w:rPr>
        <w:t>пособы составления вариантов утренней гигиенической и корригирующей гимнастики,</w:t>
      </w:r>
      <w:r w:rsidRPr="00C32CA9">
        <w:rPr>
          <w:rFonts w:ascii="Times New Roman" w:hAnsi="Times New Roman"/>
          <w:sz w:val="28"/>
          <w:szCs w:val="28"/>
        </w:rPr>
        <w:t xml:space="preserve"> направленной на сохранение и укрепление здоровья, на поддержание работоспособности, здорового образа жизни </w:t>
      </w:r>
      <w:r w:rsidRPr="00C32CA9">
        <w:rPr>
          <w:rFonts w:ascii="Times New Roman" w:hAnsi="Times New Roman"/>
          <w:bCs/>
          <w:sz w:val="28"/>
          <w:szCs w:val="28"/>
        </w:rPr>
        <w:t>(ОК-8);</w:t>
      </w:r>
    </w:p>
    <w:p w:rsidR="00015752" w:rsidRPr="00C32CA9" w:rsidRDefault="00015752" w:rsidP="00015752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 xml:space="preserve">способы проведения самостоятельных тренировочных занятий оздоровительной направленности </w:t>
      </w:r>
      <w:r w:rsidRPr="00C32CA9">
        <w:rPr>
          <w:rFonts w:ascii="Times New Roman" w:hAnsi="Times New Roman"/>
          <w:bCs/>
          <w:sz w:val="28"/>
          <w:szCs w:val="28"/>
        </w:rPr>
        <w:t>(ОК-8);</w:t>
      </w:r>
    </w:p>
    <w:p w:rsidR="00015752" w:rsidRPr="00C32CA9" w:rsidRDefault="00015752" w:rsidP="00015752">
      <w:pPr>
        <w:pStyle w:val="a6"/>
        <w:spacing w:after="0"/>
        <w:ind w:left="142"/>
        <w:jc w:val="both"/>
        <w:rPr>
          <w:rFonts w:ascii="Times New Roman" w:hAnsi="Times New Roman"/>
          <w:bCs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м</w:t>
      </w:r>
      <w:r w:rsidRPr="00C32CA9">
        <w:rPr>
          <w:rFonts w:ascii="Times New Roman" w:hAnsi="Times New Roman"/>
          <w:bCs/>
          <w:sz w:val="28"/>
          <w:szCs w:val="28"/>
        </w:rPr>
        <w:t>етоды организации самоконтроля во время и после занятий физическими упражнения</w:t>
      </w:r>
      <w:r>
        <w:rPr>
          <w:rFonts w:ascii="Times New Roman" w:hAnsi="Times New Roman"/>
          <w:bCs/>
          <w:sz w:val="28"/>
          <w:szCs w:val="28"/>
        </w:rPr>
        <w:t>ми и спортом</w:t>
      </w:r>
      <w:r w:rsidRPr="00C32CA9">
        <w:rPr>
          <w:rFonts w:ascii="Times New Roman" w:hAnsi="Times New Roman"/>
          <w:bCs/>
          <w:sz w:val="28"/>
          <w:szCs w:val="28"/>
        </w:rPr>
        <w:t xml:space="preserve"> (ОК-8);</w:t>
      </w:r>
    </w:p>
    <w:p w:rsidR="00015752" w:rsidRPr="00DC6661" w:rsidRDefault="00015752" w:rsidP="00015752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bCs/>
          <w:sz w:val="28"/>
          <w:szCs w:val="28"/>
        </w:rPr>
        <w:t>– способы оценки и коррекции осанки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C6661">
        <w:rPr>
          <w:rFonts w:ascii="Times New Roman" w:hAnsi="Times New Roman"/>
          <w:i/>
          <w:sz w:val="28"/>
          <w:szCs w:val="28"/>
        </w:rPr>
        <w:t xml:space="preserve"> </w:t>
      </w:r>
      <w:r w:rsidRPr="004C062D">
        <w:rPr>
          <w:rFonts w:ascii="Times New Roman" w:hAnsi="Times New Roman"/>
          <w:bCs/>
          <w:sz w:val="28"/>
          <w:szCs w:val="28"/>
        </w:rPr>
        <w:t>(ОПК-6)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15752" w:rsidRPr="00DC6661" w:rsidRDefault="00015752" w:rsidP="00015752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>– наиболее эффективные методики корригирующей гимнастики для глаз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C062D">
        <w:rPr>
          <w:rFonts w:ascii="Times New Roman" w:hAnsi="Times New Roman"/>
          <w:bCs/>
          <w:sz w:val="28"/>
          <w:szCs w:val="28"/>
        </w:rPr>
        <w:t>(ОПК-6)</w:t>
      </w:r>
      <w:r w:rsidRPr="00DC6661">
        <w:rPr>
          <w:rFonts w:ascii="Times New Roman" w:hAnsi="Times New Roman"/>
          <w:sz w:val="28"/>
          <w:szCs w:val="28"/>
        </w:rPr>
        <w:t>;</w:t>
      </w:r>
    </w:p>
    <w:p w:rsidR="00015752" w:rsidRPr="00DC6661" w:rsidRDefault="00015752" w:rsidP="00015752">
      <w:pPr>
        <w:pStyle w:val="a6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DC6661">
        <w:rPr>
          <w:rFonts w:ascii="Times New Roman" w:hAnsi="Times New Roman"/>
          <w:bCs/>
          <w:sz w:val="28"/>
          <w:szCs w:val="28"/>
        </w:rPr>
        <w:t>– способы проведения физкультурных пауз и физкультурных минуток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C062D">
        <w:rPr>
          <w:rFonts w:ascii="Times New Roman" w:hAnsi="Times New Roman"/>
          <w:bCs/>
          <w:sz w:val="28"/>
          <w:szCs w:val="28"/>
        </w:rPr>
        <w:t>(ОПК-6)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15752" w:rsidRDefault="00015752" w:rsidP="00015752">
      <w:pPr>
        <w:pStyle w:val="a6"/>
        <w:spacing w:after="0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</w:p>
    <w:p w:rsidR="00015752" w:rsidRPr="00C32CA9" w:rsidRDefault="00015752" w:rsidP="00015752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 xml:space="preserve">– толерантно воспринимать личностные различия </w:t>
      </w:r>
      <w:r w:rsidRPr="004C062D">
        <w:rPr>
          <w:rFonts w:ascii="Times New Roman" w:hAnsi="Times New Roman"/>
          <w:sz w:val="28"/>
          <w:szCs w:val="28"/>
        </w:rPr>
        <w:t>(ОК-5);</w:t>
      </w:r>
    </w:p>
    <w:p w:rsidR="00015752" w:rsidRPr="00C32CA9" w:rsidRDefault="00015752" w:rsidP="00015752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 xml:space="preserve">– регулировать свое психическое состояние </w:t>
      </w:r>
      <w:r w:rsidRPr="004C062D">
        <w:rPr>
          <w:rFonts w:ascii="Times New Roman" w:hAnsi="Times New Roman"/>
          <w:sz w:val="28"/>
          <w:szCs w:val="28"/>
        </w:rPr>
        <w:t>(ОК-5);</w:t>
      </w:r>
    </w:p>
    <w:p w:rsidR="00015752" w:rsidRPr="004C062D" w:rsidRDefault="00015752" w:rsidP="00015752">
      <w:pPr>
        <w:pStyle w:val="a6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работать в команде, поддерживая мотивацию к физкуль</w:t>
      </w:r>
      <w:r>
        <w:rPr>
          <w:rFonts w:ascii="Times New Roman" w:hAnsi="Times New Roman"/>
          <w:sz w:val="28"/>
          <w:szCs w:val="28"/>
        </w:rPr>
        <w:t>турно-спортивной деятельности</w:t>
      </w:r>
      <w:r w:rsidRPr="004C062D">
        <w:rPr>
          <w:rFonts w:ascii="Times New Roman" w:hAnsi="Times New Roman"/>
          <w:sz w:val="28"/>
          <w:szCs w:val="28"/>
        </w:rPr>
        <w:t xml:space="preserve"> (ОК-5);</w:t>
      </w:r>
    </w:p>
    <w:p w:rsidR="00015752" w:rsidRPr="00C32CA9" w:rsidRDefault="00015752" w:rsidP="00015752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 xml:space="preserve">планировать учебную деятельность и </w:t>
      </w:r>
      <w:proofErr w:type="spellStart"/>
      <w:r w:rsidRPr="00C32CA9">
        <w:rPr>
          <w:rFonts w:ascii="Times New Roman" w:hAnsi="Times New Roman"/>
          <w:sz w:val="28"/>
          <w:szCs w:val="28"/>
        </w:rPr>
        <w:t>внеучебную</w:t>
      </w:r>
      <w:proofErr w:type="spellEnd"/>
      <w:r w:rsidRPr="00C32CA9">
        <w:rPr>
          <w:rFonts w:ascii="Times New Roman" w:hAnsi="Times New Roman"/>
          <w:sz w:val="28"/>
          <w:szCs w:val="28"/>
        </w:rPr>
        <w:t xml:space="preserve"> для организации тренировочных занятий по избранному виду физкультурно-спортивной направленности </w:t>
      </w:r>
      <w:r w:rsidRPr="004C062D">
        <w:rPr>
          <w:rFonts w:ascii="Times New Roman" w:hAnsi="Times New Roman"/>
          <w:bCs/>
          <w:sz w:val="28"/>
          <w:szCs w:val="28"/>
        </w:rPr>
        <w:t>(ОК-6);</w:t>
      </w:r>
    </w:p>
    <w:p w:rsidR="00015752" w:rsidRPr="00C32CA9" w:rsidRDefault="00015752" w:rsidP="00015752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>– о</w:t>
      </w:r>
      <w:r w:rsidRPr="00C32CA9">
        <w:rPr>
          <w:rFonts w:ascii="Times New Roman" w:hAnsi="Times New Roman"/>
          <w:bCs/>
          <w:sz w:val="28"/>
          <w:szCs w:val="28"/>
        </w:rPr>
        <w:t xml:space="preserve">рганизовать самостоятельные занятия физкультурно-спортивной направленности </w:t>
      </w:r>
      <w:r w:rsidRPr="004C062D">
        <w:rPr>
          <w:rFonts w:ascii="Times New Roman" w:hAnsi="Times New Roman"/>
          <w:bCs/>
          <w:sz w:val="28"/>
          <w:szCs w:val="28"/>
        </w:rPr>
        <w:t>(ОК-6);</w:t>
      </w:r>
    </w:p>
    <w:p w:rsidR="00015752" w:rsidRPr="004C062D" w:rsidRDefault="00015752" w:rsidP="00015752">
      <w:pPr>
        <w:pStyle w:val="a6"/>
        <w:spacing w:after="0"/>
        <w:ind w:left="142"/>
        <w:jc w:val="both"/>
        <w:rPr>
          <w:rFonts w:ascii="Times New Roman" w:hAnsi="Times New Roman"/>
          <w:bCs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 xml:space="preserve">самостоятельно оценить роль приобретенных умений и навыков, компетенций для понимания значимости их для образовательной </w:t>
      </w:r>
      <w:r>
        <w:rPr>
          <w:rFonts w:ascii="Times New Roman" w:hAnsi="Times New Roman"/>
          <w:sz w:val="28"/>
          <w:szCs w:val="28"/>
        </w:rPr>
        <w:t>и профессиональной деятельности</w:t>
      </w:r>
      <w:r w:rsidRPr="004C062D">
        <w:rPr>
          <w:rFonts w:ascii="Times New Roman" w:hAnsi="Times New Roman"/>
          <w:bCs/>
          <w:sz w:val="28"/>
          <w:szCs w:val="28"/>
        </w:rPr>
        <w:t xml:space="preserve"> (ОК-6);</w:t>
      </w:r>
    </w:p>
    <w:p w:rsidR="00015752" w:rsidRPr="00C32CA9" w:rsidRDefault="00015752" w:rsidP="00015752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п</w:t>
      </w:r>
      <w:r w:rsidRPr="00C32CA9">
        <w:rPr>
          <w:rFonts w:ascii="Times New Roman" w:hAnsi="Times New Roman"/>
          <w:bCs/>
          <w:sz w:val="28"/>
          <w:szCs w:val="28"/>
        </w:rPr>
        <w:t>ровести утреннюю гигиеническую гимнастику,</w:t>
      </w:r>
      <w:r w:rsidRPr="00C32CA9">
        <w:rPr>
          <w:rFonts w:ascii="Times New Roman" w:hAnsi="Times New Roman"/>
          <w:sz w:val="28"/>
          <w:szCs w:val="28"/>
        </w:rPr>
        <w:t xml:space="preserve"> направленную на сохранение и укрепление здоровья, поддержание работоспособности, здорового образа жизни </w:t>
      </w:r>
      <w:r w:rsidRPr="004C062D">
        <w:rPr>
          <w:rFonts w:ascii="Times New Roman" w:hAnsi="Times New Roman"/>
          <w:iCs/>
          <w:sz w:val="28"/>
          <w:szCs w:val="28"/>
        </w:rPr>
        <w:t>(ОК-8);</w:t>
      </w:r>
    </w:p>
    <w:p w:rsidR="00015752" w:rsidRPr="00DC6661" w:rsidRDefault="00015752" w:rsidP="00015752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iCs/>
          <w:sz w:val="28"/>
          <w:szCs w:val="28"/>
        </w:rPr>
        <w:t>– рационально использовать средства и методы физического воспитания  для повышения функциональных и двигательных возможностей</w:t>
      </w:r>
      <w:r w:rsidRPr="00DC6661">
        <w:rPr>
          <w:rFonts w:ascii="Times New Roman" w:hAnsi="Times New Roman"/>
          <w:iCs/>
          <w:sz w:val="28"/>
          <w:szCs w:val="28"/>
        </w:rPr>
        <w:t xml:space="preserve"> </w:t>
      </w:r>
      <w:r w:rsidRPr="004C062D">
        <w:rPr>
          <w:rFonts w:ascii="Times New Roman" w:hAnsi="Times New Roman"/>
          <w:iCs/>
          <w:sz w:val="28"/>
          <w:szCs w:val="28"/>
        </w:rPr>
        <w:t>(ОК-8);</w:t>
      </w:r>
    </w:p>
    <w:p w:rsidR="00015752" w:rsidRPr="004C062D" w:rsidRDefault="00015752" w:rsidP="00015752">
      <w:pPr>
        <w:pStyle w:val="a6"/>
        <w:spacing w:after="0"/>
        <w:ind w:left="142"/>
        <w:jc w:val="both"/>
        <w:rPr>
          <w:rFonts w:ascii="Times New Roman" w:hAnsi="Times New Roman"/>
          <w:iCs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lastRenderedPageBreak/>
        <w:t xml:space="preserve">– использовать простейшие методики, позволяющие оценить уровень физической подготовленности, состояние </w:t>
      </w:r>
      <w:proofErr w:type="gramStart"/>
      <w:r w:rsidRPr="00C32CA9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C32CA9">
        <w:rPr>
          <w:rFonts w:ascii="Times New Roman" w:hAnsi="Times New Roman"/>
          <w:sz w:val="28"/>
          <w:szCs w:val="28"/>
        </w:rPr>
        <w:t xml:space="preserve"> систе</w:t>
      </w:r>
      <w:r>
        <w:rPr>
          <w:rFonts w:ascii="Times New Roman" w:hAnsi="Times New Roman"/>
          <w:sz w:val="28"/>
          <w:szCs w:val="28"/>
        </w:rPr>
        <w:t>мы</w:t>
      </w:r>
      <w:r w:rsidRPr="00C32CA9">
        <w:rPr>
          <w:rFonts w:ascii="Times New Roman" w:hAnsi="Times New Roman"/>
          <w:sz w:val="28"/>
          <w:szCs w:val="28"/>
        </w:rPr>
        <w:t xml:space="preserve"> </w:t>
      </w:r>
      <w:r w:rsidRPr="004C062D">
        <w:rPr>
          <w:rFonts w:ascii="Times New Roman" w:hAnsi="Times New Roman"/>
          <w:iCs/>
          <w:sz w:val="28"/>
          <w:szCs w:val="28"/>
        </w:rPr>
        <w:t>(ОК-8);</w:t>
      </w:r>
    </w:p>
    <w:p w:rsidR="00015752" w:rsidRPr="00DC6661" w:rsidRDefault="00015752" w:rsidP="00015752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>– составить комплекс физических упражнений и провести физкультурную паузу</w:t>
      </w:r>
      <w:r w:rsidRPr="00DC6661">
        <w:rPr>
          <w:rFonts w:ascii="Times New Roman" w:hAnsi="Times New Roman"/>
          <w:bCs/>
          <w:sz w:val="28"/>
          <w:szCs w:val="28"/>
        </w:rPr>
        <w:t xml:space="preserve"> или физкультурную минутку, направленные на снятие утомления после напряженного учебного труда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C6661">
        <w:rPr>
          <w:rFonts w:ascii="Times New Roman" w:hAnsi="Times New Roman"/>
          <w:i/>
          <w:sz w:val="28"/>
          <w:szCs w:val="28"/>
        </w:rPr>
        <w:t xml:space="preserve"> </w:t>
      </w:r>
      <w:r w:rsidRPr="00DC6661">
        <w:rPr>
          <w:rFonts w:ascii="Times New Roman" w:hAnsi="Times New Roman"/>
          <w:bCs/>
          <w:sz w:val="28"/>
          <w:szCs w:val="28"/>
        </w:rPr>
        <w:t>(</w:t>
      </w:r>
      <w:r w:rsidRPr="004C062D">
        <w:rPr>
          <w:rFonts w:ascii="Times New Roman" w:hAnsi="Times New Roman"/>
          <w:bCs/>
          <w:sz w:val="28"/>
          <w:szCs w:val="28"/>
        </w:rPr>
        <w:t>ОПК-6)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15752" w:rsidRPr="00DC6661" w:rsidRDefault="00015752" w:rsidP="00015752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 xml:space="preserve">– провести корригирующую гимнастику для профилактики, снятия утомления и </w:t>
      </w:r>
      <w:r w:rsidRPr="00DC6661">
        <w:rPr>
          <w:rFonts w:ascii="Times New Roman" w:hAnsi="Times New Roman"/>
          <w:bCs/>
          <w:sz w:val="28"/>
          <w:szCs w:val="28"/>
        </w:rPr>
        <w:t>повышения остроты зрения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C6661">
        <w:rPr>
          <w:rFonts w:ascii="Times New Roman" w:hAnsi="Times New Roman"/>
          <w:bCs/>
          <w:sz w:val="28"/>
          <w:szCs w:val="28"/>
        </w:rPr>
        <w:t>(</w:t>
      </w:r>
      <w:r w:rsidRPr="004C062D">
        <w:rPr>
          <w:rFonts w:ascii="Times New Roman" w:hAnsi="Times New Roman"/>
          <w:bCs/>
          <w:sz w:val="28"/>
          <w:szCs w:val="28"/>
        </w:rPr>
        <w:t>ОПК-6)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15752" w:rsidRPr="004C062D" w:rsidRDefault="00015752" w:rsidP="00015752">
      <w:pPr>
        <w:pStyle w:val="a6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>– регулировать психическим состоянием с использованием методики психорегулирующей тренировки</w:t>
      </w:r>
      <w:r w:rsidRPr="00DC6661">
        <w:rPr>
          <w:rFonts w:ascii="Times New Roman" w:hAnsi="Times New Roman"/>
          <w:bCs/>
          <w:sz w:val="28"/>
          <w:szCs w:val="28"/>
        </w:rPr>
        <w:t xml:space="preserve"> (</w:t>
      </w:r>
      <w:r w:rsidRPr="004C062D">
        <w:rPr>
          <w:rFonts w:ascii="Times New Roman" w:hAnsi="Times New Roman"/>
          <w:bCs/>
          <w:sz w:val="28"/>
          <w:szCs w:val="28"/>
        </w:rPr>
        <w:t>ОПК-6).</w:t>
      </w:r>
    </w:p>
    <w:p w:rsidR="00015752" w:rsidRDefault="00015752" w:rsidP="00015752">
      <w:pPr>
        <w:pStyle w:val="a6"/>
        <w:spacing w:after="0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015752" w:rsidRPr="00C32CA9" w:rsidRDefault="00015752" w:rsidP="00015752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 xml:space="preserve">навыками </w:t>
      </w:r>
      <w:r w:rsidRPr="00C32CA9">
        <w:rPr>
          <w:rFonts w:ascii="Times New Roman" w:hAnsi="Times New Roman"/>
          <w:bCs/>
          <w:sz w:val="28"/>
          <w:szCs w:val="28"/>
        </w:rPr>
        <w:t xml:space="preserve">межличностного общения </w:t>
      </w:r>
      <w:r w:rsidRPr="004E7A16">
        <w:rPr>
          <w:rFonts w:ascii="Times New Roman" w:hAnsi="Times New Roman"/>
          <w:bCs/>
          <w:sz w:val="28"/>
          <w:szCs w:val="28"/>
        </w:rPr>
        <w:t>(ОК-5);</w:t>
      </w:r>
    </w:p>
    <w:p w:rsidR="00015752" w:rsidRPr="00C32CA9" w:rsidRDefault="00015752" w:rsidP="00015752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bCs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 xml:space="preserve">навыками </w:t>
      </w:r>
      <w:r w:rsidRPr="00C32CA9">
        <w:rPr>
          <w:rFonts w:ascii="Times New Roman" w:hAnsi="Times New Roman"/>
          <w:bCs/>
          <w:sz w:val="28"/>
          <w:szCs w:val="28"/>
        </w:rPr>
        <w:t xml:space="preserve">толерантного отношения к окружающим </w:t>
      </w:r>
      <w:r w:rsidRPr="004E7A16">
        <w:rPr>
          <w:rFonts w:ascii="Times New Roman" w:hAnsi="Times New Roman"/>
          <w:bCs/>
          <w:sz w:val="28"/>
          <w:szCs w:val="28"/>
        </w:rPr>
        <w:t>(ОК-5);</w:t>
      </w:r>
    </w:p>
    <w:p w:rsidR="00015752" w:rsidRPr="00C32CA9" w:rsidRDefault="00015752" w:rsidP="00015752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 xml:space="preserve">навыками позволяющими поддерживать психологический климат при  работе в команде на занятиях физической культурой и спортом </w:t>
      </w:r>
      <w:r w:rsidRPr="004E7A16">
        <w:rPr>
          <w:rFonts w:ascii="Times New Roman" w:hAnsi="Times New Roman"/>
          <w:bCs/>
          <w:sz w:val="28"/>
          <w:szCs w:val="28"/>
        </w:rPr>
        <w:t xml:space="preserve"> (ОК-5);</w:t>
      </w:r>
    </w:p>
    <w:p w:rsidR="00015752" w:rsidRPr="00C32CA9" w:rsidRDefault="00015752" w:rsidP="00015752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 xml:space="preserve">– формами и методами самоконтроля </w:t>
      </w:r>
      <w:r w:rsidRPr="00C32CA9">
        <w:rPr>
          <w:rFonts w:ascii="Times New Roman" w:hAnsi="Times New Roman"/>
          <w:i/>
          <w:sz w:val="28"/>
          <w:szCs w:val="28"/>
        </w:rPr>
        <w:t xml:space="preserve"> </w:t>
      </w:r>
      <w:r w:rsidRPr="00C32CA9">
        <w:rPr>
          <w:rFonts w:ascii="Times New Roman" w:hAnsi="Times New Roman"/>
          <w:bCs/>
          <w:sz w:val="28"/>
          <w:szCs w:val="28"/>
        </w:rPr>
        <w:t>(ОК-6);</w:t>
      </w:r>
    </w:p>
    <w:p w:rsidR="00015752" w:rsidRPr="00C32CA9" w:rsidRDefault="00015752" w:rsidP="00015752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 xml:space="preserve">– навыками </w:t>
      </w:r>
      <w:r w:rsidRPr="00C32CA9">
        <w:rPr>
          <w:rFonts w:ascii="Times New Roman" w:hAnsi="Times New Roman"/>
          <w:bCs/>
          <w:sz w:val="28"/>
          <w:szCs w:val="28"/>
        </w:rPr>
        <w:t>использования профессионально-прикладной физической подготовки (ОК-6);</w:t>
      </w:r>
    </w:p>
    <w:p w:rsidR="00015752" w:rsidRPr="00C32CA9" w:rsidRDefault="00015752" w:rsidP="00015752">
      <w:pPr>
        <w:pStyle w:val="a6"/>
        <w:spacing w:after="0"/>
        <w:ind w:left="142"/>
        <w:jc w:val="both"/>
        <w:rPr>
          <w:rFonts w:ascii="Times New Roman" w:hAnsi="Times New Roman"/>
          <w:bCs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</w:t>
      </w:r>
      <w:r>
        <w:rPr>
          <w:rFonts w:ascii="Times New Roman" w:hAnsi="Times New Roman"/>
          <w:sz w:val="28"/>
          <w:szCs w:val="28"/>
        </w:rPr>
        <w:t>вого образа жизни</w:t>
      </w:r>
      <w:r w:rsidRPr="00C32CA9">
        <w:rPr>
          <w:rFonts w:ascii="Times New Roman" w:hAnsi="Times New Roman"/>
          <w:bCs/>
          <w:sz w:val="28"/>
          <w:szCs w:val="28"/>
        </w:rPr>
        <w:t xml:space="preserve"> (ОК-6);</w:t>
      </w:r>
    </w:p>
    <w:p w:rsidR="00015752" w:rsidRPr="00DC6661" w:rsidRDefault="00015752" w:rsidP="00015752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>– навыками</w:t>
      </w:r>
      <w:r w:rsidRPr="00DC6661">
        <w:rPr>
          <w:rFonts w:ascii="Times New Roman" w:hAnsi="Times New Roman"/>
          <w:bCs/>
          <w:sz w:val="28"/>
          <w:szCs w:val="28"/>
        </w:rPr>
        <w:t xml:space="preserve"> составления вариантов и проведением утренней гигиенической и корригирующей  гимнастики</w:t>
      </w:r>
      <w:r w:rsidRPr="00DC6661">
        <w:rPr>
          <w:rFonts w:ascii="Times New Roman" w:hAnsi="Times New Roman"/>
          <w:sz w:val="28"/>
          <w:szCs w:val="28"/>
        </w:rPr>
        <w:t xml:space="preserve"> </w:t>
      </w:r>
      <w:r w:rsidRPr="00DC6661">
        <w:rPr>
          <w:rFonts w:ascii="Times New Roman" w:hAnsi="Times New Roman"/>
          <w:iCs/>
          <w:sz w:val="28"/>
          <w:szCs w:val="28"/>
        </w:rPr>
        <w:t>(ОК-8);</w:t>
      </w:r>
    </w:p>
    <w:p w:rsidR="00015752" w:rsidRPr="00DC6661" w:rsidRDefault="00015752" w:rsidP="00015752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 xml:space="preserve">– навыками проведения самостоятельных тренировочных занятий оздоровительной направленности </w:t>
      </w:r>
      <w:r w:rsidRPr="00DC6661">
        <w:rPr>
          <w:rFonts w:ascii="Times New Roman" w:hAnsi="Times New Roman"/>
          <w:iCs/>
          <w:sz w:val="28"/>
          <w:szCs w:val="28"/>
        </w:rPr>
        <w:t>(ОК-8);</w:t>
      </w:r>
    </w:p>
    <w:p w:rsidR="00015752" w:rsidRPr="00DC6661" w:rsidRDefault="00015752" w:rsidP="00015752">
      <w:pPr>
        <w:pStyle w:val="a6"/>
        <w:spacing w:after="0"/>
        <w:ind w:left="142"/>
        <w:jc w:val="both"/>
        <w:rPr>
          <w:rFonts w:ascii="Times New Roman" w:hAnsi="Times New Roman"/>
          <w:iCs/>
          <w:sz w:val="28"/>
          <w:szCs w:val="28"/>
        </w:rPr>
      </w:pPr>
      <w:r w:rsidRPr="00DC6661">
        <w:rPr>
          <w:rFonts w:ascii="Times New Roman" w:hAnsi="Times New Roman"/>
          <w:iCs/>
          <w:sz w:val="28"/>
          <w:szCs w:val="28"/>
        </w:rPr>
        <w:t xml:space="preserve">– навыками использования простейших форм </w:t>
      </w:r>
      <w:proofErr w:type="gramStart"/>
      <w:r w:rsidRPr="00DC6661">
        <w:rPr>
          <w:rFonts w:ascii="Times New Roman" w:hAnsi="Times New Roman"/>
          <w:iCs/>
          <w:sz w:val="28"/>
          <w:szCs w:val="28"/>
        </w:rPr>
        <w:t>контроля за</w:t>
      </w:r>
      <w:proofErr w:type="gramEnd"/>
      <w:r w:rsidRPr="00DC6661">
        <w:rPr>
          <w:rFonts w:ascii="Times New Roman" w:hAnsi="Times New Roman"/>
          <w:iCs/>
          <w:sz w:val="28"/>
          <w:szCs w:val="28"/>
        </w:rPr>
        <w:t xml:space="preserve"> состоянием здоровья и физической подготовленности во время и после занятий физической культурой и спор</w:t>
      </w:r>
      <w:r>
        <w:rPr>
          <w:rFonts w:ascii="Times New Roman" w:hAnsi="Times New Roman"/>
          <w:iCs/>
          <w:sz w:val="28"/>
          <w:szCs w:val="28"/>
        </w:rPr>
        <w:t>том</w:t>
      </w:r>
      <w:r w:rsidRPr="00DC6661">
        <w:rPr>
          <w:rFonts w:ascii="Times New Roman" w:hAnsi="Times New Roman"/>
          <w:iCs/>
          <w:sz w:val="28"/>
          <w:szCs w:val="28"/>
        </w:rPr>
        <w:t xml:space="preserve"> (ОК-8);</w:t>
      </w:r>
    </w:p>
    <w:p w:rsidR="00015752" w:rsidRPr="00DC6661" w:rsidRDefault="00015752" w:rsidP="00015752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>– навыками проведения физкультурной паузы</w:t>
      </w:r>
      <w:r w:rsidRPr="00DC6661">
        <w:rPr>
          <w:rFonts w:ascii="Times New Roman" w:hAnsi="Times New Roman"/>
          <w:bCs/>
          <w:sz w:val="28"/>
          <w:szCs w:val="28"/>
        </w:rPr>
        <w:t xml:space="preserve"> и физкультурной минутки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E7A16">
        <w:rPr>
          <w:rFonts w:ascii="Times New Roman" w:hAnsi="Times New Roman"/>
          <w:bCs/>
          <w:sz w:val="28"/>
          <w:szCs w:val="28"/>
        </w:rPr>
        <w:t>(ОПК-6)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15752" w:rsidRPr="00DC6661" w:rsidRDefault="00015752" w:rsidP="00015752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>– навыками организации и проведения самостоятельных тренировочных занятий оздоровительной направленности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A16">
        <w:rPr>
          <w:rFonts w:ascii="Times New Roman" w:hAnsi="Times New Roman"/>
          <w:bCs/>
          <w:sz w:val="28"/>
          <w:szCs w:val="28"/>
        </w:rPr>
        <w:t>(ОПК-6)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15752" w:rsidRPr="004E7A16" w:rsidRDefault="00015752" w:rsidP="00015752">
      <w:pPr>
        <w:pStyle w:val="a6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DC6661">
        <w:rPr>
          <w:rFonts w:ascii="Times New Roman" w:hAnsi="Times New Roman"/>
          <w:bCs/>
          <w:sz w:val="28"/>
          <w:szCs w:val="28"/>
        </w:rPr>
        <w:t>– навыками самоконтроля</w:t>
      </w:r>
      <w:r w:rsidRPr="004E7A16">
        <w:rPr>
          <w:rFonts w:ascii="Times New Roman" w:hAnsi="Times New Roman"/>
          <w:bCs/>
          <w:sz w:val="28"/>
          <w:szCs w:val="28"/>
        </w:rPr>
        <w:t xml:space="preserve"> (ОПК-6).</w:t>
      </w:r>
    </w:p>
    <w:p w:rsidR="00015752" w:rsidRDefault="00015752" w:rsidP="00015752">
      <w:pPr>
        <w:pStyle w:val="a6"/>
        <w:numPr>
          <w:ilvl w:val="0"/>
          <w:numId w:val="9"/>
        </w:numPr>
        <w:ind w:left="142" w:firstLine="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15752" w:rsidRPr="004E7A16" w:rsidRDefault="00015752" w:rsidP="00015752">
      <w:pPr>
        <w:pStyle w:val="a6"/>
        <w:ind w:left="142"/>
        <w:jc w:val="both"/>
        <w:rPr>
          <w:rFonts w:ascii="Times New Roman" w:hAnsi="Times New Roman"/>
          <w:sz w:val="28"/>
          <w:szCs w:val="28"/>
        </w:rPr>
      </w:pPr>
      <w:r w:rsidRPr="004E7A16">
        <w:rPr>
          <w:rFonts w:ascii="Times New Roman" w:hAnsi="Times New Roman"/>
          <w:sz w:val="28"/>
          <w:szCs w:val="28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015752" w:rsidRPr="004E7A16" w:rsidRDefault="00015752" w:rsidP="00015752">
      <w:pPr>
        <w:pStyle w:val="a6"/>
        <w:ind w:left="142"/>
        <w:jc w:val="both"/>
        <w:rPr>
          <w:rFonts w:ascii="Times New Roman" w:hAnsi="Times New Roman"/>
          <w:sz w:val="28"/>
          <w:szCs w:val="28"/>
        </w:rPr>
      </w:pPr>
      <w:r w:rsidRPr="004E7A16">
        <w:rPr>
          <w:rFonts w:ascii="Times New Roman" w:hAnsi="Times New Roman"/>
          <w:sz w:val="28"/>
          <w:szCs w:val="28"/>
        </w:rPr>
        <w:t>ОК-6 – способностью к самоорганизации и самообразованию;</w:t>
      </w:r>
    </w:p>
    <w:p w:rsidR="00015752" w:rsidRPr="004E7A16" w:rsidRDefault="00015752" w:rsidP="00015752">
      <w:pPr>
        <w:pStyle w:val="a6"/>
        <w:ind w:left="142"/>
        <w:jc w:val="both"/>
        <w:rPr>
          <w:rFonts w:ascii="Times New Roman" w:hAnsi="Times New Roman"/>
          <w:sz w:val="28"/>
          <w:szCs w:val="28"/>
        </w:rPr>
      </w:pPr>
      <w:r w:rsidRPr="004E7A16">
        <w:rPr>
          <w:rFonts w:ascii="Times New Roman" w:hAnsi="Times New Roman"/>
          <w:sz w:val="28"/>
          <w:szCs w:val="28"/>
        </w:rPr>
        <w:lastRenderedPageBreak/>
        <w:t>ОК-8 – готовностью поддерживать уровень физической подготовки, обеспечивающий полноценную деятельность;</w:t>
      </w:r>
    </w:p>
    <w:p w:rsidR="00015752" w:rsidRPr="004E7A16" w:rsidRDefault="00015752" w:rsidP="00015752">
      <w:pPr>
        <w:pStyle w:val="a6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4E7A16">
        <w:rPr>
          <w:rFonts w:ascii="Times New Roman" w:hAnsi="Times New Roman"/>
          <w:sz w:val="28"/>
          <w:szCs w:val="28"/>
        </w:rPr>
        <w:t xml:space="preserve">ОПК-6 – готовностью к обеспечению охраны жизни и здоровья </w:t>
      </w:r>
      <w:proofErr w:type="gramStart"/>
      <w:r w:rsidRPr="004E7A1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E7A16">
        <w:rPr>
          <w:rFonts w:ascii="Times New Roman" w:hAnsi="Times New Roman"/>
          <w:sz w:val="28"/>
          <w:szCs w:val="28"/>
        </w:rPr>
        <w:t>.</w:t>
      </w:r>
    </w:p>
    <w:p w:rsidR="00015752" w:rsidRDefault="00015752" w:rsidP="00015752">
      <w:pPr>
        <w:pStyle w:val="a6"/>
        <w:numPr>
          <w:ilvl w:val="0"/>
          <w:numId w:val="9"/>
        </w:numPr>
        <w:ind w:left="142" w:firstLine="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2 </w:t>
      </w:r>
      <w:r w:rsidRPr="00442291">
        <w:rPr>
          <w:rFonts w:ascii="Times New Roman" w:hAnsi="Times New Roman"/>
          <w:sz w:val="24"/>
          <w:szCs w:val="24"/>
        </w:rPr>
        <w:t>ЗЕТ по учебному плану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5752" w:rsidRPr="004E7A16" w:rsidRDefault="00015752" w:rsidP="00015752">
      <w:pPr>
        <w:pStyle w:val="a6"/>
        <w:numPr>
          <w:ilvl w:val="0"/>
          <w:numId w:val="9"/>
        </w:numPr>
        <w:ind w:left="142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Pr="00562348">
        <w:rPr>
          <w:rFonts w:ascii="Times New Roman" w:hAnsi="Times New Roman"/>
          <w:i/>
          <w:sz w:val="28"/>
          <w:szCs w:val="28"/>
        </w:rPr>
        <w:t>заочная форма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</w:t>
      </w:r>
      <w:r w:rsidRPr="004E7A16">
        <w:rPr>
          <w:rFonts w:ascii="Times New Roman" w:hAnsi="Times New Roman"/>
          <w:sz w:val="28"/>
          <w:szCs w:val="28"/>
        </w:rPr>
        <w:t xml:space="preserve"> </w:t>
      </w:r>
      <w:r w:rsidRPr="00562348">
        <w:rPr>
          <w:rFonts w:ascii="Times New Roman" w:hAnsi="Times New Roman"/>
          <w:sz w:val="28"/>
          <w:szCs w:val="28"/>
        </w:rPr>
        <w:t>зачет</w:t>
      </w:r>
      <w:r w:rsidRPr="004E7A1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 курс,  сессия 3</w:t>
      </w:r>
      <w:r w:rsidRPr="004E7A16">
        <w:rPr>
          <w:rFonts w:ascii="Times New Roman" w:hAnsi="Times New Roman"/>
          <w:sz w:val="28"/>
          <w:szCs w:val="28"/>
        </w:rPr>
        <w:t>.</w:t>
      </w:r>
    </w:p>
    <w:p w:rsidR="00015752" w:rsidRPr="007C1BF0" w:rsidRDefault="00015752" w:rsidP="00015752">
      <w:pPr>
        <w:pStyle w:val="a6"/>
        <w:numPr>
          <w:ilvl w:val="0"/>
          <w:numId w:val="9"/>
        </w:numPr>
        <w:ind w:left="142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15752" w:rsidRPr="00F61F56" w:rsidRDefault="00015752" w:rsidP="00015752">
      <w:pPr>
        <w:pStyle w:val="a6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7C1BF0">
        <w:rPr>
          <w:rFonts w:ascii="Times New Roman" w:hAnsi="Times New Roman"/>
          <w:i/>
          <w:sz w:val="28"/>
          <w:szCs w:val="28"/>
        </w:rPr>
        <w:t xml:space="preserve">Кибенко Елена Ивановна  – канд. </w:t>
      </w:r>
      <w:proofErr w:type="spellStart"/>
      <w:r w:rsidRPr="007C1BF0">
        <w:rPr>
          <w:rFonts w:ascii="Times New Roman" w:hAnsi="Times New Roman"/>
          <w:i/>
          <w:sz w:val="28"/>
          <w:szCs w:val="28"/>
        </w:rPr>
        <w:t>пед</w:t>
      </w:r>
      <w:proofErr w:type="spellEnd"/>
      <w:r w:rsidRPr="007C1BF0">
        <w:rPr>
          <w:rFonts w:ascii="Times New Roman" w:hAnsi="Times New Roman"/>
          <w:i/>
          <w:sz w:val="28"/>
          <w:szCs w:val="28"/>
        </w:rPr>
        <w:t>. наук, доцент кафедры физической культуры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015752" w:rsidRDefault="00015752" w:rsidP="00015752">
      <w:pPr>
        <w:pStyle w:val="a6"/>
        <w:ind w:left="142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Сыроваткина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Ирина Анатольевна</w:t>
      </w:r>
      <w:r w:rsidRPr="007C1BF0">
        <w:rPr>
          <w:rFonts w:ascii="Times New Roman" w:hAnsi="Times New Roman"/>
          <w:i/>
          <w:sz w:val="28"/>
          <w:szCs w:val="28"/>
        </w:rPr>
        <w:t xml:space="preserve"> – старший преподаватель кафедры физической</w:t>
      </w:r>
      <w:r>
        <w:rPr>
          <w:rFonts w:ascii="Times New Roman" w:hAnsi="Times New Roman"/>
          <w:i/>
          <w:sz w:val="28"/>
          <w:szCs w:val="28"/>
        </w:rPr>
        <w:t xml:space="preserve"> культуры</w:t>
      </w:r>
    </w:p>
    <w:p w:rsidR="00602966" w:rsidRDefault="00602966">
      <w:r>
        <w:br w:type="page"/>
      </w:r>
    </w:p>
    <w:p w:rsidR="003374A3" w:rsidRPr="007C18E6" w:rsidRDefault="003374A3" w:rsidP="003374A3">
      <w:pPr>
        <w:jc w:val="center"/>
        <w:rPr>
          <w:rFonts w:ascii="Times New Roman" w:hAnsi="Times New Roman"/>
          <w:b/>
          <w:sz w:val="28"/>
          <w:szCs w:val="28"/>
        </w:rPr>
      </w:pPr>
      <w:r w:rsidRPr="007C18E6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374A3" w:rsidRPr="007C18E6" w:rsidRDefault="003374A3" w:rsidP="003374A3">
      <w:pPr>
        <w:jc w:val="center"/>
        <w:rPr>
          <w:rFonts w:ascii="Times New Roman" w:hAnsi="Times New Roman"/>
          <w:b/>
          <w:sz w:val="28"/>
          <w:szCs w:val="28"/>
        </w:rPr>
      </w:pPr>
      <w:r w:rsidRPr="007C18E6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374A3" w:rsidRPr="007C18E6" w:rsidRDefault="003374A3" w:rsidP="003374A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F5D85">
        <w:rPr>
          <w:rFonts w:ascii="Times New Roman" w:hAnsi="Times New Roman"/>
          <w:sz w:val="28"/>
          <w:szCs w:val="28"/>
        </w:rPr>
        <w:t>Б</w:t>
      </w:r>
      <w:proofErr w:type="gramStart"/>
      <w:r w:rsidRPr="006F5D85">
        <w:rPr>
          <w:rFonts w:ascii="Times New Roman" w:hAnsi="Times New Roman"/>
          <w:sz w:val="28"/>
          <w:szCs w:val="28"/>
        </w:rPr>
        <w:t>1</w:t>
      </w:r>
      <w:proofErr w:type="gramEnd"/>
      <w:r w:rsidRPr="006F5D85">
        <w:rPr>
          <w:rFonts w:ascii="Times New Roman" w:hAnsi="Times New Roman"/>
          <w:sz w:val="28"/>
          <w:szCs w:val="28"/>
        </w:rPr>
        <w:t>.Б.15</w:t>
      </w:r>
      <w:r>
        <w:rPr>
          <w:rFonts w:ascii="Times New Roman" w:hAnsi="Times New Roman"/>
          <w:sz w:val="28"/>
          <w:szCs w:val="28"/>
        </w:rPr>
        <w:t xml:space="preserve"> Политология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74A3" w:rsidRPr="00B81F5A" w:rsidTr="00F328B4">
        <w:tc>
          <w:tcPr>
            <w:tcW w:w="4785" w:type="dxa"/>
          </w:tcPr>
          <w:p w:rsidR="003374A3" w:rsidRPr="00B81F5A" w:rsidRDefault="003374A3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1F5A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  <w:p w:rsidR="003374A3" w:rsidRPr="00B81F5A" w:rsidRDefault="003374A3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74A3" w:rsidRPr="00B81F5A" w:rsidRDefault="003374A3" w:rsidP="00F328B4">
            <w:pPr>
              <w:rPr>
                <w:rFonts w:ascii="Times New Roman" w:hAnsi="Times New Roman"/>
                <w:sz w:val="28"/>
                <w:szCs w:val="28"/>
              </w:rPr>
            </w:pPr>
            <w:r w:rsidRPr="00B81F5A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4786" w:type="dxa"/>
          </w:tcPr>
          <w:p w:rsidR="003374A3" w:rsidRPr="00B81F5A" w:rsidRDefault="003374A3" w:rsidP="00F328B4">
            <w:pPr>
              <w:rPr>
                <w:rFonts w:ascii="Times New Roman" w:hAnsi="Times New Roman"/>
                <w:sz w:val="28"/>
                <w:szCs w:val="28"/>
              </w:rPr>
            </w:pPr>
            <w:r w:rsidRPr="00B81F5A">
              <w:rPr>
                <w:rFonts w:ascii="Times New Roman" w:hAnsi="Times New Roman"/>
                <w:sz w:val="28"/>
                <w:szCs w:val="28"/>
              </w:rPr>
              <w:t>44.03.01 "Педагогическое образование"</w:t>
            </w:r>
          </w:p>
          <w:p w:rsidR="003374A3" w:rsidRPr="00B81F5A" w:rsidRDefault="003374A3" w:rsidP="00F328B4">
            <w:pPr>
              <w:rPr>
                <w:rFonts w:ascii="Times New Roman" w:hAnsi="Times New Roman"/>
                <w:sz w:val="28"/>
                <w:szCs w:val="28"/>
              </w:rPr>
            </w:pPr>
            <w:r w:rsidRPr="00B81F5A">
              <w:rPr>
                <w:rFonts w:ascii="Times New Roman" w:hAnsi="Times New Roman"/>
                <w:sz w:val="28"/>
                <w:szCs w:val="28"/>
              </w:rPr>
              <w:t>44.03.01.14 "Изобразительное искусство"</w:t>
            </w:r>
          </w:p>
        </w:tc>
      </w:tr>
      <w:tr w:rsidR="003374A3" w:rsidRPr="00B81F5A" w:rsidTr="00F328B4">
        <w:tc>
          <w:tcPr>
            <w:tcW w:w="4785" w:type="dxa"/>
          </w:tcPr>
          <w:p w:rsidR="003374A3" w:rsidRPr="00B81F5A" w:rsidRDefault="003374A3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1F5A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374A3" w:rsidRPr="00B81F5A" w:rsidRDefault="003374A3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1F5A">
              <w:rPr>
                <w:rFonts w:ascii="Times New Roman" w:hAnsi="Times New Roman"/>
                <w:sz w:val="28"/>
                <w:szCs w:val="28"/>
              </w:rPr>
              <w:t>Теории и философии права</w:t>
            </w:r>
          </w:p>
        </w:tc>
      </w:tr>
    </w:tbl>
    <w:p w:rsidR="003374A3" w:rsidRPr="006F5D85" w:rsidRDefault="003374A3" w:rsidP="003374A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374A3" w:rsidRPr="006F5D85" w:rsidRDefault="003374A3" w:rsidP="003374A3">
      <w:pPr>
        <w:tabs>
          <w:tab w:val="left" w:pos="15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F5D85">
        <w:rPr>
          <w:rFonts w:ascii="Times New Roman" w:hAnsi="Times New Roman"/>
          <w:b/>
          <w:sz w:val="28"/>
          <w:szCs w:val="28"/>
        </w:rPr>
        <w:t>1. Цели</w:t>
      </w:r>
      <w:r w:rsidRPr="006F5D85">
        <w:rPr>
          <w:rFonts w:ascii="Times New Roman" w:hAnsi="Times New Roman"/>
          <w:sz w:val="28"/>
          <w:szCs w:val="28"/>
        </w:rPr>
        <w:t xml:space="preserve"> формирование современной политической культуры выпускника-педагога, его гражданственности, его основных социально-личностных компетенций. Сегодня важнейшими требованиями к специалисту являются умения ориентироваться в меняющейся социально-политической ситуации, адаптироваться к ней, активно и творчески решать поставленные жизнью проблемы. Политическое образование – один из важнейших элементов современной социализации личности и формирования политической культуры, приобщения к демократическим ценностям.</w:t>
      </w:r>
    </w:p>
    <w:p w:rsidR="003374A3" w:rsidRPr="006F5D85" w:rsidRDefault="003374A3" w:rsidP="003374A3">
      <w:pPr>
        <w:widowControl w:val="0"/>
        <w:tabs>
          <w:tab w:val="num" w:pos="180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F5D85">
        <w:rPr>
          <w:rFonts w:ascii="Times New Roman" w:hAnsi="Times New Roman"/>
          <w:b/>
          <w:sz w:val="28"/>
          <w:szCs w:val="28"/>
        </w:rPr>
        <w:t xml:space="preserve">2. Задачи: </w:t>
      </w:r>
      <w:r w:rsidRPr="006F5D85">
        <w:rPr>
          <w:rFonts w:ascii="Times New Roman" w:hAnsi="Times New Roman"/>
          <w:sz w:val="28"/>
          <w:szCs w:val="28"/>
        </w:rPr>
        <w:t>определять специфику политики как сферы жизни общества и предмета политической науки; дать представление о понятийно-категориальном аппарате и методологии политической науки; представить «мир политического» как целостного явления в его соотнесенности с гражданским обществом; дать представление об основных разновидностях современных политических систем и режимов; дать  возможность</w:t>
      </w:r>
      <w:r w:rsidRPr="006F5D85">
        <w:rPr>
          <w:rFonts w:ascii="Times New Roman" w:hAnsi="Times New Roman"/>
          <w:b/>
          <w:sz w:val="28"/>
          <w:szCs w:val="28"/>
        </w:rPr>
        <w:t xml:space="preserve"> </w:t>
      </w:r>
      <w:r w:rsidRPr="006F5D85">
        <w:rPr>
          <w:rFonts w:ascii="Times New Roman" w:hAnsi="Times New Roman"/>
          <w:sz w:val="28"/>
          <w:szCs w:val="28"/>
        </w:rPr>
        <w:t>овладеть кругом проблем, относящихся к человеческому измерению политики, специфике политической социализации</w:t>
      </w:r>
      <w:proofErr w:type="gramStart"/>
      <w:r w:rsidRPr="006F5D85">
        <w:rPr>
          <w:rFonts w:ascii="Times New Roman" w:hAnsi="Times New Roman"/>
          <w:sz w:val="28"/>
          <w:szCs w:val="28"/>
        </w:rPr>
        <w:t>.</w:t>
      </w:r>
      <w:proofErr w:type="gramEnd"/>
      <w:r w:rsidRPr="006F5D8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F5D85">
        <w:rPr>
          <w:rFonts w:ascii="Times New Roman" w:hAnsi="Times New Roman"/>
          <w:sz w:val="28"/>
          <w:szCs w:val="28"/>
        </w:rPr>
        <w:t>л</w:t>
      </w:r>
      <w:proofErr w:type="gramEnd"/>
      <w:r w:rsidRPr="006F5D85">
        <w:rPr>
          <w:rFonts w:ascii="Times New Roman" w:hAnsi="Times New Roman"/>
          <w:sz w:val="28"/>
          <w:szCs w:val="28"/>
        </w:rPr>
        <w:t>ичности.</w:t>
      </w:r>
    </w:p>
    <w:p w:rsidR="003374A3" w:rsidRPr="006F5D85" w:rsidRDefault="003374A3" w:rsidP="003374A3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b/>
          <w:sz w:val="28"/>
          <w:szCs w:val="28"/>
        </w:rPr>
      </w:pPr>
      <w:r w:rsidRPr="006F5D85">
        <w:rPr>
          <w:b/>
          <w:sz w:val="28"/>
          <w:szCs w:val="28"/>
        </w:rPr>
        <w:t xml:space="preserve">3. Результаты </w:t>
      </w:r>
      <w:proofErr w:type="gramStart"/>
      <w:r w:rsidRPr="006F5D85">
        <w:rPr>
          <w:b/>
          <w:sz w:val="28"/>
          <w:szCs w:val="28"/>
        </w:rPr>
        <w:t>обучения по дисциплине</w:t>
      </w:r>
      <w:proofErr w:type="gramEnd"/>
      <w:r w:rsidRPr="006F5D85">
        <w:rPr>
          <w:b/>
          <w:sz w:val="28"/>
          <w:szCs w:val="28"/>
        </w:rPr>
        <w:t xml:space="preserve">. </w:t>
      </w:r>
    </w:p>
    <w:p w:rsidR="003374A3" w:rsidRPr="006F5D85" w:rsidRDefault="003374A3" w:rsidP="003374A3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F5D85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3374A3" w:rsidRPr="006F5D85" w:rsidRDefault="003374A3" w:rsidP="003374A3">
      <w:pPr>
        <w:pStyle w:val="a6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F5D85">
        <w:rPr>
          <w:rFonts w:ascii="Times New Roman" w:hAnsi="Times New Roman"/>
          <w:i/>
          <w:sz w:val="28"/>
          <w:szCs w:val="28"/>
        </w:rPr>
        <w:t>Знать:</w:t>
      </w:r>
      <w:r w:rsidRPr="006F5D85">
        <w:rPr>
          <w:rFonts w:ascii="Times New Roman" w:hAnsi="Times New Roman"/>
          <w:sz w:val="28"/>
          <w:szCs w:val="28"/>
        </w:rPr>
        <w:t xml:space="preserve"> </w:t>
      </w:r>
      <w:r w:rsidRPr="006F5D85">
        <w:rPr>
          <w:rFonts w:ascii="Times New Roman" w:hAnsi="Times New Roman"/>
          <w:color w:val="000000"/>
          <w:sz w:val="28"/>
          <w:szCs w:val="28"/>
        </w:rPr>
        <w:t>основные политологические категории и проблемы социума как человеческого бытия</w:t>
      </w:r>
      <w:r w:rsidRPr="006F5D85">
        <w:rPr>
          <w:rFonts w:ascii="Times New Roman" w:hAnsi="Times New Roman"/>
          <w:i/>
          <w:sz w:val="28"/>
          <w:szCs w:val="28"/>
        </w:rPr>
        <w:t>;</w:t>
      </w:r>
      <w:r w:rsidRPr="006F5D85">
        <w:rPr>
          <w:rFonts w:ascii="Times New Roman" w:hAnsi="Times New Roman"/>
          <w:color w:val="000000"/>
          <w:sz w:val="28"/>
          <w:szCs w:val="28"/>
        </w:rPr>
        <w:t xml:space="preserve"> основные социологические категории и проблемы человеческого бытия; понятие и структуру социального действия, социальные процессы и социальные связи.</w:t>
      </w:r>
    </w:p>
    <w:p w:rsidR="003374A3" w:rsidRPr="006F5D85" w:rsidRDefault="003374A3" w:rsidP="003374A3">
      <w:pPr>
        <w:pStyle w:val="a6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F5D85">
        <w:rPr>
          <w:rFonts w:ascii="Times New Roman" w:hAnsi="Times New Roman"/>
          <w:i/>
          <w:sz w:val="28"/>
          <w:szCs w:val="28"/>
        </w:rPr>
        <w:t>Уметь:</w:t>
      </w:r>
      <w:r w:rsidRPr="006F5D85">
        <w:rPr>
          <w:rFonts w:ascii="Times New Roman" w:hAnsi="Times New Roman"/>
          <w:sz w:val="28"/>
          <w:szCs w:val="28"/>
        </w:rPr>
        <w:t xml:space="preserve"> </w:t>
      </w:r>
      <w:r w:rsidRPr="006F5D85">
        <w:rPr>
          <w:rFonts w:ascii="Times New Roman" w:hAnsi="Times New Roman"/>
          <w:bCs/>
          <w:sz w:val="28"/>
          <w:szCs w:val="28"/>
        </w:rPr>
        <w:t>выбирать и использовать адекватные методы познания</w:t>
      </w:r>
      <w:r w:rsidRPr="006F5D85">
        <w:rPr>
          <w:rFonts w:ascii="Times New Roman" w:hAnsi="Times New Roman"/>
          <w:i/>
          <w:sz w:val="28"/>
          <w:szCs w:val="28"/>
        </w:rPr>
        <w:t>;</w:t>
      </w:r>
      <w:r w:rsidRPr="006F5D85">
        <w:rPr>
          <w:rFonts w:ascii="Times New Roman" w:hAnsi="Times New Roman"/>
          <w:bCs/>
          <w:sz w:val="28"/>
          <w:szCs w:val="28"/>
        </w:rPr>
        <w:t xml:space="preserve">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</w:t>
      </w:r>
    </w:p>
    <w:p w:rsidR="003374A3" w:rsidRPr="006F5D85" w:rsidRDefault="003374A3" w:rsidP="003374A3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F5D85">
        <w:rPr>
          <w:rFonts w:ascii="Times New Roman" w:hAnsi="Times New Roman"/>
          <w:i/>
          <w:sz w:val="28"/>
          <w:szCs w:val="28"/>
        </w:rPr>
        <w:lastRenderedPageBreak/>
        <w:t>Владеть:</w:t>
      </w:r>
      <w:r w:rsidRPr="006F5D85">
        <w:rPr>
          <w:rFonts w:ascii="Times New Roman" w:hAnsi="Times New Roman"/>
          <w:sz w:val="28"/>
          <w:szCs w:val="28"/>
        </w:rPr>
        <w:t xml:space="preserve"> навыками творческой работы в команде по вопросам истории религии и догматики конкретных религиозных систем</w:t>
      </w:r>
      <w:r w:rsidRPr="006F5D85">
        <w:rPr>
          <w:rFonts w:ascii="Times New Roman" w:hAnsi="Times New Roman"/>
          <w:b/>
          <w:sz w:val="28"/>
          <w:szCs w:val="28"/>
        </w:rPr>
        <w:t>;</w:t>
      </w:r>
      <w:r w:rsidRPr="006F5D85">
        <w:rPr>
          <w:rFonts w:ascii="Times New Roman" w:hAnsi="Times New Roman"/>
          <w:bCs/>
          <w:sz w:val="28"/>
          <w:szCs w:val="28"/>
        </w:rPr>
        <w:t xml:space="preserve"> методами, транслированными в педагогическую сферу из других наук и нашедших широкое и успешное применение в рамках </w:t>
      </w:r>
      <w:r w:rsidRPr="006F5D85">
        <w:rPr>
          <w:rFonts w:ascii="Times New Roman" w:hAnsi="Times New Roman"/>
          <w:sz w:val="28"/>
          <w:szCs w:val="28"/>
        </w:rPr>
        <w:t xml:space="preserve">духовно-нравственного развития, обучающихся в учебной и </w:t>
      </w:r>
      <w:proofErr w:type="spellStart"/>
      <w:r w:rsidRPr="006F5D85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6F5D85">
        <w:rPr>
          <w:rFonts w:ascii="Times New Roman" w:hAnsi="Times New Roman"/>
          <w:sz w:val="28"/>
          <w:szCs w:val="28"/>
        </w:rPr>
        <w:t xml:space="preserve"> деятельности</w:t>
      </w:r>
    </w:p>
    <w:p w:rsidR="003374A3" w:rsidRPr="006F5D85" w:rsidRDefault="003374A3" w:rsidP="003374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D85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компетенций: </w:t>
      </w:r>
      <w:r w:rsidRPr="006F5D85">
        <w:rPr>
          <w:rFonts w:ascii="Times New Roman" w:hAnsi="Times New Roman"/>
          <w:sz w:val="28"/>
          <w:szCs w:val="28"/>
        </w:rPr>
        <w:t>ОК-1, ОК-2.</w:t>
      </w:r>
    </w:p>
    <w:p w:rsidR="003374A3" w:rsidRPr="006F5D85" w:rsidRDefault="003374A3" w:rsidP="003374A3">
      <w:pPr>
        <w:pStyle w:val="a6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F5D85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6F5D85">
        <w:rPr>
          <w:rFonts w:ascii="Times New Roman" w:hAnsi="Times New Roman"/>
          <w:i/>
          <w:sz w:val="28"/>
          <w:szCs w:val="28"/>
        </w:rPr>
        <w:t>(в ЗЕТ):3.</w:t>
      </w:r>
    </w:p>
    <w:p w:rsidR="003374A3" w:rsidRPr="006F5D85" w:rsidRDefault="003374A3" w:rsidP="003374A3">
      <w:pPr>
        <w:pStyle w:val="a6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F5D85">
        <w:rPr>
          <w:rFonts w:ascii="Times New Roman" w:hAnsi="Times New Roman"/>
          <w:b/>
          <w:sz w:val="28"/>
          <w:szCs w:val="28"/>
        </w:rPr>
        <w:t>6. Форма контроля:</w:t>
      </w:r>
      <w:r w:rsidRPr="006F5D85">
        <w:rPr>
          <w:rFonts w:ascii="Times New Roman" w:hAnsi="Times New Roman"/>
          <w:sz w:val="28"/>
          <w:szCs w:val="28"/>
        </w:rPr>
        <w:t xml:space="preserve"> зачет.</w:t>
      </w:r>
    </w:p>
    <w:p w:rsidR="003374A3" w:rsidRPr="006F5D85" w:rsidRDefault="003374A3" w:rsidP="003374A3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F5D85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6F5D85">
        <w:rPr>
          <w:rFonts w:ascii="Times New Roman" w:hAnsi="Times New Roman"/>
          <w:sz w:val="28"/>
          <w:szCs w:val="28"/>
        </w:rPr>
        <w:t xml:space="preserve">И. Н. Самойлова, зав. кафедрой теории и философии права.                                  </w:t>
      </w:r>
    </w:p>
    <w:p w:rsidR="006E20A9" w:rsidRDefault="006E20A9">
      <w:r>
        <w:br w:type="page"/>
      </w:r>
    </w:p>
    <w:p w:rsidR="006E20A9" w:rsidRPr="007C18E6" w:rsidRDefault="006E20A9" w:rsidP="006E20A9">
      <w:pPr>
        <w:jc w:val="center"/>
        <w:rPr>
          <w:rFonts w:ascii="Times New Roman" w:hAnsi="Times New Roman"/>
          <w:b/>
          <w:sz w:val="28"/>
          <w:szCs w:val="28"/>
        </w:rPr>
      </w:pPr>
      <w:r w:rsidRPr="007C18E6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E20A9" w:rsidRPr="007C18E6" w:rsidRDefault="006E20A9" w:rsidP="006E20A9">
      <w:pPr>
        <w:jc w:val="center"/>
        <w:rPr>
          <w:rFonts w:ascii="Times New Roman" w:hAnsi="Times New Roman"/>
          <w:b/>
          <w:sz w:val="28"/>
          <w:szCs w:val="28"/>
        </w:rPr>
      </w:pPr>
      <w:r w:rsidRPr="007C18E6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E20A9" w:rsidRPr="007C18E6" w:rsidRDefault="006E20A9" w:rsidP="006E20A9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F44B5">
        <w:rPr>
          <w:rFonts w:ascii="Times New Roman" w:hAnsi="Times New Roman"/>
          <w:sz w:val="28"/>
          <w:szCs w:val="28"/>
        </w:rPr>
        <w:t>Б</w:t>
      </w:r>
      <w:proofErr w:type="gramStart"/>
      <w:r w:rsidRPr="002F44B5">
        <w:rPr>
          <w:rFonts w:ascii="Times New Roman" w:hAnsi="Times New Roman"/>
          <w:sz w:val="28"/>
          <w:szCs w:val="28"/>
        </w:rPr>
        <w:t>1</w:t>
      </w:r>
      <w:proofErr w:type="gramEnd"/>
      <w:r w:rsidRPr="002F44B5">
        <w:rPr>
          <w:rFonts w:ascii="Times New Roman" w:hAnsi="Times New Roman"/>
          <w:sz w:val="28"/>
          <w:szCs w:val="28"/>
        </w:rPr>
        <w:t>.Б.16</w:t>
      </w:r>
      <w:r>
        <w:rPr>
          <w:rFonts w:ascii="Times New Roman" w:hAnsi="Times New Roman"/>
          <w:sz w:val="28"/>
          <w:szCs w:val="28"/>
        </w:rPr>
        <w:t xml:space="preserve"> Логика и культура мышления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E20A9" w:rsidRPr="00B81F5A" w:rsidTr="00F328B4">
        <w:tc>
          <w:tcPr>
            <w:tcW w:w="4785" w:type="dxa"/>
          </w:tcPr>
          <w:p w:rsidR="006E20A9" w:rsidRPr="00B81F5A" w:rsidRDefault="006E20A9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1F5A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  <w:p w:rsidR="006E20A9" w:rsidRPr="00B81F5A" w:rsidRDefault="006E20A9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20A9" w:rsidRPr="00B81F5A" w:rsidRDefault="006E20A9" w:rsidP="00F328B4">
            <w:pPr>
              <w:rPr>
                <w:rFonts w:ascii="Times New Roman" w:hAnsi="Times New Roman"/>
                <w:sz w:val="28"/>
                <w:szCs w:val="28"/>
              </w:rPr>
            </w:pPr>
            <w:r w:rsidRPr="00B81F5A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4786" w:type="dxa"/>
          </w:tcPr>
          <w:p w:rsidR="006E20A9" w:rsidRPr="00B81F5A" w:rsidRDefault="006E20A9" w:rsidP="00F328B4">
            <w:pPr>
              <w:rPr>
                <w:rFonts w:ascii="Times New Roman" w:hAnsi="Times New Roman"/>
                <w:sz w:val="28"/>
                <w:szCs w:val="28"/>
              </w:rPr>
            </w:pPr>
            <w:r w:rsidRPr="00B81F5A">
              <w:rPr>
                <w:rFonts w:ascii="Times New Roman" w:hAnsi="Times New Roman"/>
                <w:sz w:val="28"/>
                <w:szCs w:val="28"/>
              </w:rPr>
              <w:t>44.03.01 "Педагогическое образование"</w:t>
            </w:r>
          </w:p>
          <w:p w:rsidR="006E20A9" w:rsidRPr="00B81F5A" w:rsidRDefault="006E20A9" w:rsidP="00F328B4">
            <w:pPr>
              <w:rPr>
                <w:rFonts w:ascii="Times New Roman" w:hAnsi="Times New Roman"/>
                <w:sz w:val="28"/>
                <w:szCs w:val="28"/>
              </w:rPr>
            </w:pPr>
            <w:r w:rsidRPr="00B81F5A">
              <w:rPr>
                <w:rFonts w:ascii="Times New Roman" w:hAnsi="Times New Roman"/>
                <w:sz w:val="28"/>
                <w:szCs w:val="28"/>
              </w:rPr>
              <w:t>44.03.01.14 "Изобразительное искусство"</w:t>
            </w:r>
          </w:p>
        </w:tc>
      </w:tr>
      <w:tr w:rsidR="006E20A9" w:rsidRPr="00B81F5A" w:rsidTr="00F328B4">
        <w:tc>
          <w:tcPr>
            <w:tcW w:w="4785" w:type="dxa"/>
          </w:tcPr>
          <w:p w:rsidR="006E20A9" w:rsidRPr="00B81F5A" w:rsidRDefault="006E20A9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1F5A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E20A9" w:rsidRPr="00B81F5A" w:rsidRDefault="006E20A9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1F5A">
              <w:rPr>
                <w:rFonts w:ascii="Times New Roman" w:hAnsi="Times New Roman"/>
                <w:sz w:val="28"/>
                <w:szCs w:val="28"/>
              </w:rPr>
              <w:t>Теории и философии права</w:t>
            </w:r>
          </w:p>
        </w:tc>
      </w:tr>
    </w:tbl>
    <w:p w:rsidR="006E20A9" w:rsidRPr="007C18E6" w:rsidRDefault="006E20A9" w:rsidP="006E20A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E20A9" w:rsidRPr="002F44B5" w:rsidRDefault="006E20A9" w:rsidP="006E20A9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b/>
          <w:sz w:val="28"/>
          <w:szCs w:val="28"/>
        </w:rPr>
      </w:pPr>
      <w:r w:rsidRPr="002F44B5">
        <w:rPr>
          <w:b/>
          <w:sz w:val="28"/>
          <w:szCs w:val="28"/>
        </w:rPr>
        <w:t>1. Цели</w:t>
      </w:r>
      <w:r w:rsidRPr="002F44B5">
        <w:rPr>
          <w:sz w:val="28"/>
          <w:szCs w:val="28"/>
        </w:rPr>
        <w:t xml:space="preserve"> освоения дисциплины: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6E20A9" w:rsidRPr="002F44B5" w:rsidRDefault="006E20A9" w:rsidP="006E20A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F44B5">
        <w:rPr>
          <w:rFonts w:ascii="Times New Roman" w:hAnsi="Times New Roman"/>
          <w:b/>
          <w:sz w:val="28"/>
          <w:szCs w:val="28"/>
        </w:rPr>
        <w:t xml:space="preserve">2. Задачи: </w:t>
      </w:r>
      <w:r w:rsidRPr="002F44B5">
        <w:rPr>
          <w:rFonts w:ascii="Times New Roman" w:hAnsi="Times New Roman"/>
          <w:sz w:val="28"/>
          <w:szCs w:val="28"/>
        </w:rPr>
        <w:t>изучение форм абстрактного мышления, изучение принципов построения правильного мышления</w:t>
      </w:r>
      <w:r w:rsidRPr="002F44B5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2F44B5">
        <w:rPr>
          <w:rFonts w:ascii="Times New Roman" w:hAnsi="Times New Roman"/>
          <w:sz w:val="28"/>
          <w:szCs w:val="28"/>
        </w:rPr>
        <w:t xml:space="preserve">освоение методов индукции, дедукции, традукции, изучение гипотезы как формы научного познания, освоение способов доказательства и опровержения. </w:t>
      </w:r>
    </w:p>
    <w:p w:rsidR="006E20A9" w:rsidRPr="002F44B5" w:rsidRDefault="006E20A9" w:rsidP="006E20A9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b/>
          <w:sz w:val="28"/>
          <w:szCs w:val="28"/>
        </w:rPr>
      </w:pPr>
      <w:r w:rsidRPr="002F44B5">
        <w:rPr>
          <w:b/>
          <w:sz w:val="28"/>
          <w:szCs w:val="28"/>
        </w:rPr>
        <w:t xml:space="preserve">3. Результаты </w:t>
      </w:r>
      <w:proofErr w:type="gramStart"/>
      <w:r w:rsidRPr="002F44B5">
        <w:rPr>
          <w:b/>
          <w:sz w:val="28"/>
          <w:szCs w:val="28"/>
        </w:rPr>
        <w:t>обучения по дисциплине</w:t>
      </w:r>
      <w:proofErr w:type="gramEnd"/>
      <w:r w:rsidRPr="002F44B5">
        <w:rPr>
          <w:b/>
          <w:sz w:val="28"/>
          <w:szCs w:val="28"/>
        </w:rPr>
        <w:t xml:space="preserve">. </w:t>
      </w:r>
    </w:p>
    <w:p w:rsidR="006E20A9" w:rsidRPr="002F44B5" w:rsidRDefault="006E20A9" w:rsidP="006E20A9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F44B5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E20A9" w:rsidRPr="002F44B5" w:rsidRDefault="006E20A9" w:rsidP="006E20A9">
      <w:pPr>
        <w:pStyle w:val="a6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2F44B5">
        <w:rPr>
          <w:rFonts w:ascii="Times New Roman" w:hAnsi="Times New Roman"/>
          <w:i/>
          <w:sz w:val="28"/>
          <w:szCs w:val="28"/>
        </w:rPr>
        <w:t>Знать:</w:t>
      </w:r>
      <w:r w:rsidRPr="002F44B5">
        <w:rPr>
          <w:rFonts w:ascii="Times New Roman" w:hAnsi="Times New Roman"/>
          <w:sz w:val="28"/>
          <w:szCs w:val="28"/>
        </w:rPr>
        <w:t xml:space="preserve"> формы мышления: понятие, суждение, умозаключение, их виды, свойства, правила, отношения, основные операции; логические принципы, определяющие правильность мышления, формы построения рассуждения.</w:t>
      </w:r>
      <w:proofErr w:type="gramEnd"/>
    </w:p>
    <w:p w:rsidR="006E20A9" w:rsidRPr="002F44B5" w:rsidRDefault="006E20A9" w:rsidP="006E20A9">
      <w:pPr>
        <w:pStyle w:val="a6"/>
        <w:spacing w:after="0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F44B5">
        <w:rPr>
          <w:rFonts w:ascii="Times New Roman" w:hAnsi="Times New Roman"/>
          <w:i/>
          <w:sz w:val="28"/>
          <w:szCs w:val="28"/>
        </w:rPr>
        <w:t>Уметь:</w:t>
      </w:r>
      <w:r w:rsidRPr="002F44B5">
        <w:rPr>
          <w:rFonts w:ascii="Times New Roman" w:hAnsi="Times New Roman"/>
          <w:sz w:val="28"/>
          <w:szCs w:val="28"/>
        </w:rPr>
        <w:t xml:space="preserve"> </w:t>
      </w:r>
      <w:r w:rsidRPr="002F44B5">
        <w:rPr>
          <w:rFonts w:ascii="Times New Roman" w:hAnsi="Times New Roman"/>
          <w:bCs/>
          <w:sz w:val="28"/>
          <w:szCs w:val="28"/>
        </w:rPr>
        <w:t>выделять предмет, цели, методы, стратегии научного исследования, строить многомерные модели</w:t>
      </w:r>
      <w:r w:rsidRPr="002F44B5">
        <w:rPr>
          <w:rFonts w:ascii="Times New Roman" w:hAnsi="Times New Roman"/>
          <w:bCs/>
          <w:i/>
          <w:sz w:val="28"/>
          <w:szCs w:val="28"/>
        </w:rPr>
        <w:t>;</w:t>
      </w:r>
      <w:r w:rsidRPr="002F44B5">
        <w:rPr>
          <w:rFonts w:ascii="Times New Roman" w:hAnsi="Times New Roman"/>
          <w:sz w:val="28"/>
          <w:szCs w:val="28"/>
        </w:rPr>
        <w:t xml:space="preserve"> уметь логически верно, аргументировать свою мировоззренческую позицию</w:t>
      </w:r>
    </w:p>
    <w:p w:rsidR="006E20A9" w:rsidRPr="002F44B5" w:rsidRDefault="006E20A9" w:rsidP="006E20A9">
      <w:pPr>
        <w:pStyle w:val="a6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2F44B5">
        <w:rPr>
          <w:rFonts w:ascii="Times New Roman" w:hAnsi="Times New Roman"/>
          <w:i/>
          <w:sz w:val="28"/>
          <w:szCs w:val="28"/>
        </w:rPr>
        <w:t>Владеть:</w:t>
      </w:r>
      <w:r w:rsidRPr="002F44B5">
        <w:rPr>
          <w:rFonts w:ascii="Times New Roman" w:hAnsi="Times New Roman"/>
          <w:sz w:val="28"/>
          <w:szCs w:val="28"/>
        </w:rPr>
        <w:t xml:space="preserve"> </w:t>
      </w:r>
      <w:r w:rsidRPr="002F44B5">
        <w:rPr>
          <w:rFonts w:ascii="Times New Roman" w:hAnsi="Times New Roman"/>
          <w:bCs/>
          <w:sz w:val="28"/>
          <w:szCs w:val="28"/>
        </w:rPr>
        <w:t xml:space="preserve">навыками анализа, структурирования, обобщения информации; способностью к анализу рассуждений, определением их последовательности, непротиворечивости, доказательности. </w:t>
      </w:r>
      <w:proofErr w:type="gramEnd"/>
    </w:p>
    <w:p w:rsidR="006E20A9" w:rsidRPr="002F44B5" w:rsidRDefault="006E20A9" w:rsidP="006E20A9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F44B5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компетенций: </w:t>
      </w:r>
      <w:r w:rsidRPr="002F44B5">
        <w:rPr>
          <w:rFonts w:ascii="Times New Roman" w:hAnsi="Times New Roman"/>
          <w:sz w:val="28"/>
          <w:szCs w:val="28"/>
        </w:rPr>
        <w:t>ОК-1, ОК-6</w:t>
      </w:r>
    </w:p>
    <w:p w:rsidR="006E20A9" w:rsidRPr="002F44B5" w:rsidRDefault="006E20A9" w:rsidP="006E20A9">
      <w:pPr>
        <w:pStyle w:val="a6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F44B5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F44B5">
        <w:rPr>
          <w:rFonts w:ascii="Times New Roman" w:hAnsi="Times New Roman"/>
          <w:i/>
          <w:sz w:val="28"/>
          <w:szCs w:val="28"/>
        </w:rPr>
        <w:t>(в ЗЕТ):2.</w:t>
      </w:r>
    </w:p>
    <w:p w:rsidR="006E20A9" w:rsidRPr="002F44B5" w:rsidRDefault="006E20A9" w:rsidP="006E20A9">
      <w:pPr>
        <w:pStyle w:val="a6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F44B5">
        <w:rPr>
          <w:rFonts w:ascii="Times New Roman" w:hAnsi="Times New Roman"/>
          <w:b/>
          <w:sz w:val="28"/>
          <w:szCs w:val="28"/>
        </w:rPr>
        <w:t>6. Форма контроля:</w:t>
      </w:r>
      <w:r w:rsidRPr="002F44B5">
        <w:rPr>
          <w:rFonts w:ascii="Times New Roman" w:hAnsi="Times New Roman"/>
          <w:sz w:val="28"/>
          <w:szCs w:val="28"/>
        </w:rPr>
        <w:t xml:space="preserve"> зачет.</w:t>
      </w:r>
    </w:p>
    <w:p w:rsidR="006E20A9" w:rsidRPr="002F44B5" w:rsidRDefault="006E20A9" w:rsidP="006E20A9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F44B5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2F44B5">
        <w:rPr>
          <w:rFonts w:ascii="Times New Roman" w:hAnsi="Times New Roman"/>
          <w:sz w:val="28"/>
          <w:szCs w:val="28"/>
        </w:rPr>
        <w:t xml:space="preserve">И. Н. Самойлова, зав. кафедрой теории и философии права.                                  </w:t>
      </w:r>
    </w:p>
    <w:p w:rsidR="006E20A9" w:rsidRPr="00B81F5A" w:rsidRDefault="006E20A9" w:rsidP="006E20A9">
      <w:pPr>
        <w:pStyle w:val="a6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6E20A9" w:rsidRPr="00B81F5A" w:rsidRDefault="006E20A9" w:rsidP="006E20A9">
      <w:pPr>
        <w:rPr>
          <w:sz w:val="28"/>
          <w:szCs w:val="28"/>
        </w:rPr>
      </w:pPr>
    </w:p>
    <w:p w:rsidR="006E20A9" w:rsidRDefault="006E20A9">
      <w:r>
        <w:br w:type="page"/>
      </w:r>
    </w:p>
    <w:p w:rsidR="00C216D8" w:rsidRPr="0092532E" w:rsidRDefault="00C216D8" w:rsidP="00C216D8">
      <w:pPr>
        <w:pStyle w:val="ad"/>
        <w:rPr>
          <w:sz w:val="24"/>
        </w:rPr>
      </w:pPr>
      <w:r w:rsidRPr="0092532E">
        <w:rPr>
          <w:sz w:val="24"/>
        </w:rPr>
        <w:lastRenderedPageBreak/>
        <w:t>АННОТАЦИ</w:t>
      </w:r>
      <w:r>
        <w:rPr>
          <w:sz w:val="24"/>
        </w:rPr>
        <w:t>Я</w:t>
      </w:r>
    </w:p>
    <w:p w:rsidR="00C216D8" w:rsidRDefault="00C216D8" w:rsidP="00C216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</w:t>
      </w:r>
      <w:r w:rsidRPr="0092532E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ы</w:t>
      </w:r>
      <w:r w:rsidRPr="0092532E">
        <w:rPr>
          <w:rFonts w:ascii="Times New Roman" w:hAnsi="Times New Roman"/>
          <w:b/>
          <w:sz w:val="24"/>
          <w:szCs w:val="24"/>
        </w:rPr>
        <w:t xml:space="preserve"> </w:t>
      </w:r>
    </w:p>
    <w:p w:rsidR="00C216D8" w:rsidRDefault="00C216D8" w:rsidP="00C216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32E">
        <w:rPr>
          <w:rFonts w:ascii="Times New Roman" w:hAnsi="Times New Roman"/>
          <w:b/>
          <w:sz w:val="24"/>
          <w:szCs w:val="24"/>
        </w:rPr>
        <w:t>дисциплин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C216D8" w:rsidRPr="0092532E" w:rsidRDefault="00C216D8" w:rsidP="00C216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.Б.08 </w:t>
      </w:r>
      <w:r w:rsidRPr="0092532E">
        <w:rPr>
          <w:rFonts w:ascii="Times New Roman" w:hAnsi="Times New Roman"/>
          <w:b/>
          <w:i/>
          <w:sz w:val="24"/>
          <w:szCs w:val="24"/>
          <w:u w:val="single"/>
        </w:rPr>
        <w:t>Основы экологической культуры</w:t>
      </w:r>
    </w:p>
    <w:p w:rsidR="00C216D8" w:rsidRDefault="00C216D8" w:rsidP="00C216D8">
      <w:pPr>
        <w:pStyle w:val="a5"/>
        <w:widowControl w:val="0"/>
        <w:tabs>
          <w:tab w:val="left" w:pos="708"/>
        </w:tabs>
        <w:spacing w:line="240" w:lineRule="auto"/>
        <w:ind w:left="0" w:firstLine="0"/>
        <w:rPr>
          <w:b/>
          <w:i/>
          <w:color w:val="00B050"/>
          <w:u w:val="single"/>
          <w:lang w:eastAsia="en-US"/>
        </w:rPr>
      </w:pPr>
    </w:p>
    <w:p w:rsidR="00C216D8" w:rsidRPr="0092532E" w:rsidRDefault="00C216D8" w:rsidP="00C216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216D8" w:rsidRPr="0092532E" w:rsidTr="00F328B4">
        <w:tc>
          <w:tcPr>
            <w:tcW w:w="4785" w:type="dxa"/>
            <w:hideMark/>
          </w:tcPr>
          <w:p w:rsidR="00C216D8" w:rsidRPr="0092532E" w:rsidRDefault="00C216D8" w:rsidP="00F32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32E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C216D8" w:rsidRPr="0092532E" w:rsidRDefault="00C216D8" w:rsidP="00F328B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73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FC44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44.03.01 "Педагогическое образование" </w:t>
            </w:r>
          </w:p>
        </w:tc>
      </w:tr>
      <w:tr w:rsidR="00C216D8" w:rsidRPr="0092532E" w:rsidTr="00F328B4">
        <w:tc>
          <w:tcPr>
            <w:tcW w:w="4785" w:type="dxa"/>
            <w:hideMark/>
          </w:tcPr>
          <w:p w:rsidR="00C216D8" w:rsidRPr="0092532E" w:rsidRDefault="00C216D8" w:rsidP="00F32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32E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C216D8" w:rsidRPr="0092532E" w:rsidRDefault="00C216D8" w:rsidP="00F328B4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04CF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профиль 44.03.01.14 "Изобразительное искусство"</w:t>
            </w:r>
          </w:p>
        </w:tc>
      </w:tr>
      <w:tr w:rsidR="00C216D8" w:rsidRPr="0092532E" w:rsidTr="00F328B4">
        <w:tc>
          <w:tcPr>
            <w:tcW w:w="4785" w:type="dxa"/>
          </w:tcPr>
          <w:p w:rsidR="00C216D8" w:rsidRPr="0092532E" w:rsidRDefault="00C216D8" w:rsidP="00F32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216D8" w:rsidRPr="005B616A" w:rsidRDefault="00C216D8" w:rsidP="00F328B4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Естествознания и безопасности жизнедеятельности</w:t>
            </w:r>
          </w:p>
        </w:tc>
      </w:tr>
    </w:tbl>
    <w:p w:rsidR="00C216D8" w:rsidRPr="0092532E" w:rsidRDefault="00C216D8" w:rsidP="00C216D8">
      <w:pPr>
        <w:spacing w:after="0"/>
        <w:rPr>
          <w:rFonts w:ascii="Times New Roman" w:hAnsi="Times New Roman"/>
          <w:sz w:val="24"/>
          <w:szCs w:val="24"/>
        </w:rPr>
      </w:pPr>
    </w:p>
    <w:p w:rsidR="00C216D8" w:rsidRPr="009B0353" w:rsidRDefault="00C216D8" w:rsidP="00C21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6D8" w:rsidRPr="009B0353" w:rsidRDefault="00C216D8" w:rsidP="00C216D8">
      <w:pPr>
        <w:pStyle w:val="ae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9B0353">
        <w:rPr>
          <w:rFonts w:ascii="Times New Roman" w:hAnsi="Times New Roman" w:cs="Times New Roman"/>
          <w:b/>
          <w:bCs/>
        </w:rPr>
        <w:t>ЦЕЛИ И ЗАДАЧИ ОСВОЕНИЯ ДИСЦИПЛИНЫ</w:t>
      </w:r>
    </w:p>
    <w:p w:rsidR="00C216D8" w:rsidRPr="00783F68" w:rsidRDefault="00C216D8" w:rsidP="00C216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83F68">
        <w:rPr>
          <w:rFonts w:ascii="Times New Roman" w:hAnsi="Times New Roman"/>
          <w:b/>
          <w:sz w:val="24"/>
          <w:szCs w:val="24"/>
        </w:rPr>
        <w:t xml:space="preserve">Цели: </w:t>
      </w:r>
      <w:r w:rsidRPr="00783F68">
        <w:rPr>
          <w:rFonts w:ascii="Times New Roman" w:hAnsi="Times New Roman"/>
          <w:sz w:val="24"/>
          <w:szCs w:val="24"/>
        </w:rPr>
        <w:t xml:space="preserve">формирование готовности студентов к пониманию значения жизни как наивысшей ценности; умению строить свои отношения с природой на основе </w:t>
      </w:r>
      <w:r w:rsidRPr="00783F68">
        <w:rPr>
          <w:rFonts w:ascii="Times New Roman" w:eastAsiaTheme="minorHAnsi" w:hAnsi="Times New Roman"/>
          <w:sz w:val="24"/>
          <w:szCs w:val="24"/>
        </w:rPr>
        <w:t xml:space="preserve">приобретенных знаний в </w:t>
      </w:r>
      <w:r>
        <w:rPr>
          <w:rFonts w:ascii="Times New Roman" w:eastAsiaTheme="minorHAnsi" w:hAnsi="Times New Roman"/>
          <w:sz w:val="24"/>
          <w:szCs w:val="24"/>
        </w:rPr>
        <w:t xml:space="preserve">вузе и </w:t>
      </w:r>
      <w:r w:rsidRPr="00783F68">
        <w:rPr>
          <w:rFonts w:ascii="Times New Roman" w:eastAsiaTheme="minorHAnsi" w:hAnsi="Times New Roman"/>
          <w:sz w:val="24"/>
          <w:szCs w:val="24"/>
        </w:rPr>
        <w:t xml:space="preserve">повседневной жизни </w:t>
      </w:r>
    </w:p>
    <w:p w:rsidR="00C216D8" w:rsidRPr="00783F68" w:rsidRDefault="00C216D8" w:rsidP="00C216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83F68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C216D8" w:rsidRPr="00783F68" w:rsidRDefault="00C216D8" w:rsidP="000A49A5">
      <w:pPr>
        <w:pStyle w:val="a6"/>
        <w:widowControl w:val="0"/>
        <w:numPr>
          <w:ilvl w:val="0"/>
          <w:numId w:val="28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color w:val="333333"/>
          <w:sz w:val="24"/>
          <w:szCs w:val="24"/>
        </w:rPr>
      </w:pPr>
      <w:r w:rsidRPr="00783F68">
        <w:rPr>
          <w:rFonts w:ascii="Times New Roman" w:hAnsi="Times New Roman"/>
          <w:color w:val="333333"/>
          <w:sz w:val="24"/>
          <w:szCs w:val="24"/>
        </w:rPr>
        <w:t>– формирование представлений о сущности и содержании экологической культуры;</w:t>
      </w:r>
    </w:p>
    <w:p w:rsidR="00C216D8" w:rsidRPr="00783F68" w:rsidRDefault="00C216D8" w:rsidP="000A49A5">
      <w:pPr>
        <w:pStyle w:val="a6"/>
        <w:widowControl w:val="0"/>
        <w:numPr>
          <w:ilvl w:val="0"/>
          <w:numId w:val="28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color w:val="333333"/>
          <w:sz w:val="24"/>
          <w:szCs w:val="24"/>
        </w:rPr>
      </w:pPr>
      <w:r w:rsidRPr="00783F68">
        <w:rPr>
          <w:rFonts w:ascii="Times New Roman" w:hAnsi="Times New Roman"/>
          <w:color w:val="333333"/>
          <w:sz w:val="24"/>
          <w:szCs w:val="24"/>
        </w:rPr>
        <w:t xml:space="preserve">– </w:t>
      </w:r>
      <w:r w:rsidRPr="00783F68">
        <w:rPr>
          <w:rFonts w:ascii="Times New Roman" w:eastAsiaTheme="minorHAnsi" w:hAnsi="Times New Roman"/>
          <w:sz w:val="24"/>
          <w:szCs w:val="24"/>
        </w:rPr>
        <w:t xml:space="preserve">получение фундаментальных знаний об экологических системах и особенностях </w:t>
      </w:r>
      <w:r w:rsidRPr="00783F68">
        <w:rPr>
          <w:rFonts w:ascii="Times New Roman" w:hAnsi="Times New Roman"/>
          <w:sz w:val="24"/>
          <w:szCs w:val="24"/>
        </w:rPr>
        <w:t>их функционирования в условиях нарастающей антропогенной нагрузки;</w:t>
      </w:r>
    </w:p>
    <w:p w:rsidR="00C216D8" w:rsidRPr="00783F68" w:rsidRDefault="00C216D8" w:rsidP="000A49A5">
      <w:pPr>
        <w:pStyle w:val="a6"/>
        <w:numPr>
          <w:ilvl w:val="0"/>
          <w:numId w:val="28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783F68">
        <w:rPr>
          <w:rFonts w:ascii="Times New Roman" w:hAnsi="Times New Roman"/>
          <w:sz w:val="24"/>
          <w:szCs w:val="24"/>
        </w:rPr>
        <w:t>– ознакомление с процессами возникновения и развития экологической культуры;</w:t>
      </w:r>
    </w:p>
    <w:p w:rsidR="00C216D8" w:rsidRPr="00783F68" w:rsidRDefault="00C216D8" w:rsidP="000A49A5">
      <w:pPr>
        <w:pStyle w:val="a6"/>
        <w:numPr>
          <w:ilvl w:val="0"/>
          <w:numId w:val="28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783F68">
        <w:rPr>
          <w:rFonts w:ascii="Times New Roman" w:hAnsi="Times New Roman"/>
          <w:sz w:val="24"/>
          <w:szCs w:val="24"/>
        </w:rPr>
        <w:t>– дать представление об уровнях развития экологической культуры в различных регионах планеты и в России;</w:t>
      </w:r>
    </w:p>
    <w:p w:rsidR="00C216D8" w:rsidRPr="00783F68" w:rsidRDefault="00C216D8" w:rsidP="000A49A5">
      <w:pPr>
        <w:pStyle w:val="a6"/>
        <w:numPr>
          <w:ilvl w:val="0"/>
          <w:numId w:val="28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783F68">
        <w:rPr>
          <w:rFonts w:ascii="Times New Roman" w:hAnsi="Times New Roman"/>
          <w:sz w:val="24"/>
          <w:szCs w:val="24"/>
        </w:rPr>
        <w:t>–  рассмотреть экологические основы взаимодействия человека и окружающей среды, роль человека в современной биосфере;</w:t>
      </w:r>
    </w:p>
    <w:p w:rsidR="00C216D8" w:rsidRPr="00783F68" w:rsidRDefault="00C216D8" w:rsidP="000A49A5">
      <w:pPr>
        <w:pStyle w:val="a6"/>
        <w:numPr>
          <w:ilvl w:val="0"/>
          <w:numId w:val="28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783F68">
        <w:rPr>
          <w:rFonts w:ascii="Times New Roman" w:hAnsi="Times New Roman"/>
          <w:sz w:val="24"/>
          <w:szCs w:val="24"/>
        </w:rPr>
        <w:t>– ознакомление со сферами проявления экологической культуры и с требованиями к экологической культуре личности учителя;</w:t>
      </w:r>
    </w:p>
    <w:p w:rsidR="00C216D8" w:rsidRPr="00783F68" w:rsidRDefault="00C216D8" w:rsidP="000A49A5">
      <w:pPr>
        <w:pStyle w:val="a5"/>
        <w:widowControl w:val="0"/>
        <w:numPr>
          <w:ilvl w:val="0"/>
          <w:numId w:val="28"/>
        </w:numPr>
        <w:tabs>
          <w:tab w:val="left" w:pos="708"/>
        </w:tabs>
        <w:spacing w:line="240" w:lineRule="auto"/>
        <w:ind w:left="0" w:firstLine="705"/>
      </w:pPr>
      <w:r w:rsidRPr="00783F68">
        <w:t>– показать роль экологической культуры в обеспечении стратегического будущего человечества.</w:t>
      </w:r>
    </w:p>
    <w:p w:rsidR="00C216D8" w:rsidRPr="00783F68" w:rsidRDefault="00C216D8" w:rsidP="00C216D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C216D8" w:rsidRPr="00783F68" w:rsidTr="00F328B4">
        <w:tc>
          <w:tcPr>
            <w:tcW w:w="9854" w:type="dxa"/>
            <w:hideMark/>
          </w:tcPr>
          <w:p w:rsidR="00C216D8" w:rsidRPr="0092532E" w:rsidRDefault="00C216D8" w:rsidP="00F328B4">
            <w:pPr>
              <w:pStyle w:val="af0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783F68">
              <w:rPr>
                <w:rFonts w:ascii="Times New Roman" w:hAnsi="Times New Roman"/>
                <w:i/>
                <w:sz w:val="24"/>
                <w:szCs w:val="24"/>
              </w:rPr>
              <w:t>Студент должен знать:</w:t>
            </w:r>
            <w:r w:rsidRPr="00783F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– об экологической безопасности, о состоянии окружающей среды и об использовании природных ресурсов</w:t>
            </w:r>
            <w:r w:rsidRPr="0092532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(ОК-3); </w:t>
            </w:r>
          </w:p>
          <w:p w:rsidR="00C216D8" w:rsidRPr="0092532E" w:rsidRDefault="00C216D8" w:rsidP="00F328B4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532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–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о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</w:t>
            </w:r>
            <w:r w:rsidRPr="00925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(ОК-6)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 xml:space="preserve">; – </w:t>
            </w:r>
            <w:r w:rsidRPr="009253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анатомо-физические последствия воздействия на человека травмирующих, вредных и поражающих факторов; возрастные анатомо-физиологические особенности детей и подростков; основы гигиены детей и подростков; гигиенические нормы, требования и правила сохранения и укрепления здоровья на различных этапах онтогенеза;</w:t>
            </w:r>
            <w:proofErr w:type="gramEnd"/>
            <w:r w:rsidRPr="009253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основы профилактики инфекционных заболеваний; гигиенические требования к учебно-воспитательному процессу зданию и помещениям школы; возможные последствия аварий, катастроф, стихийных бедствий (ОПК-6)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16D8" w:rsidRPr="00783F68" w:rsidRDefault="00C216D8" w:rsidP="00F328B4">
            <w:pPr>
              <w:pStyle w:val="af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16D8" w:rsidRPr="00783F68" w:rsidTr="00F328B4">
        <w:tc>
          <w:tcPr>
            <w:tcW w:w="9854" w:type="dxa"/>
            <w:hideMark/>
          </w:tcPr>
          <w:p w:rsidR="00C216D8" w:rsidRPr="0092532E" w:rsidRDefault="00C216D8" w:rsidP="00F328B4">
            <w:pPr>
              <w:pStyle w:val="af0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783F68">
              <w:rPr>
                <w:rFonts w:ascii="Times New Roman" w:hAnsi="Times New Roman"/>
                <w:i/>
                <w:iCs/>
                <w:sz w:val="24"/>
                <w:szCs w:val="24"/>
              </w:rPr>
              <w:t>Студент должен уметь:</w:t>
            </w:r>
            <w:r w:rsidRPr="00783F6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источники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 xml:space="preserve"> информации (журналы, сайты, образовательные порталы и т.д.);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</w:t>
            </w:r>
            <w:r w:rsidRPr="0092532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(ОК-3);</w:t>
            </w:r>
          </w:p>
          <w:p w:rsidR="00C216D8" w:rsidRPr="0092532E" w:rsidRDefault="00C216D8" w:rsidP="00F328B4">
            <w:pPr>
              <w:pStyle w:val="af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– 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 xml:space="preserve"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экологической культуры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 (ОК-6);</w:t>
            </w:r>
          </w:p>
          <w:p w:rsidR="00C216D8" w:rsidRPr="0092532E" w:rsidRDefault="00C216D8" w:rsidP="00F328B4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 xml:space="preserve">обеспечивать соблюдение гигиенических требований в кабинете; 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процесса; оказывать неотложную помощь пострадавшим; обеспечить охрану жизни и здоровья учащихся во время образовательного процесса </w:t>
            </w:r>
            <w:r w:rsidRPr="009253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(ОПК-6).</w:t>
            </w:r>
          </w:p>
          <w:p w:rsidR="00C216D8" w:rsidRPr="00783F68" w:rsidRDefault="00C216D8" w:rsidP="00F328B4">
            <w:pPr>
              <w:pStyle w:val="af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16D8" w:rsidRPr="00783F68" w:rsidTr="00F328B4">
        <w:tc>
          <w:tcPr>
            <w:tcW w:w="9854" w:type="dxa"/>
            <w:hideMark/>
          </w:tcPr>
          <w:p w:rsidR="00C216D8" w:rsidRPr="0092532E" w:rsidRDefault="00C216D8" w:rsidP="00F328B4">
            <w:pPr>
              <w:pStyle w:val="af0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783F68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Студент должен владеть</w:t>
            </w:r>
            <w:r w:rsidRPr="00783F68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–  практическими навыками использования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знаний, постановки цели и выбору путей для ее достижения; практическими умениями для генерации новых идей в области развития образования для повышения общекультурного уровня</w:t>
            </w:r>
            <w:r w:rsidRPr="0092532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(ОК-3);</w:t>
            </w:r>
          </w:p>
          <w:p w:rsidR="00C216D8" w:rsidRPr="0092532E" w:rsidRDefault="00C216D8" w:rsidP="00F328B4">
            <w:pPr>
              <w:pStyle w:val="af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–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технологиями организации процесса самообразования; приемами целеполагания во временной перспективе, способами планирования, организации, самоконтроля и самооценки деятельности</w:t>
            </w:r>
            <w:r w:rsidRPr="0092532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(ОК-6)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C216D8" w:rsidRPr="0092532E" w:rsidRDefault="00C216D8" w:rsidP="00F328B4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основными методами защиты жизни и здоровья в условиях чрезвычайных ситуаций, приёмами оказания первой неотложной помощи; теоретическими аспектами формирования культуры потребности в здоровом образе жизни у учащихся;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</w:t>
            </w:r>
            <w:r w:rsidRPr="009253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(ОПК-6).</w:t>
            </w:r>
          </w:p>
          <w:p w:rsidR="00C216D8" w:rsidRPr="00783F68" w:rsidRDefault="00C216D8" w:rsidP="00F328B4">
            <w:pPr>
              <w:pStyle w:val="af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16D8" w:rsidRPr="00783F68" w:rsidTr="00F328B4">
        <w:tc>
          <w:tcPr>
            <w:tcW w:w="9854" w:type="dxa"/>
          </w:tcPr>
          <w:p w:rsidR="00C216D8" w:rsidRPr="00783F68" w:rsidRDefault="00C216D8" w:rsidP="00F328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216D8" w:rsidRDefault="00C216D8" w:rsidP="00F328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83F6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C216D8" w:rsidRPr="00783F68" w:rsidRDefault="00C216D8" w:rsidP="00F328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216D8" w:rsidRPr="0092532E" w:rsidRDefault="00C216D8" w:rsidP="00F328B4">
            <w:pPr>
              <w:pStyle w:val="af0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ОК-3 –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 w:rsidRPr="0092532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;</w:t>
            </w:r>
          </w:p>
          <w:p w:rsidR="00C216D8" w:rsidRPr="0092532E" w:rsidRDefault="00C216D8" w:rsidP="00F328B4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ОК-6 –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способность к самоорганизации и самообразованию;</w:t>
            </w:r>
          </w:p>
          <w:p w:rsidR="00C216D8" w:rsidRPr="0092532E" w:rsidRDefault="00C216D8" w:rsidP="00F328B4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ОПК-6 –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 xml:space="preserve">готовность к обеспечению охраны жизни и здоровья </w:t>
            </w:r>
            <w:proofErr w:type="gramStart"/>
            <w:r w:rsidRPr="0092532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253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16D8" w:rsidRPr="00783F68" w:rsidRDefault="00C216D8" w:rsidP="00F328B4">
            <w:pPr>
              <w:pStyle w:val="af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C216D8" w:rsidRPr="00783F68" w:rsidRDefault="00C216D8" w:rsidP="00C21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6D8" w:rsidRPr="00783F68" w:rsidRDefault="00C216D8" w:rsidP="00C216D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3F6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783F68">
        <w:rPr>
          <w:rFonts w:ascii="Times New Roman" w:hAnsi="Times New Roman"/>
          <w:i/>
          <w:sz w:val="24"/>
          <w:szCs w:val="24"/>
        </w:rPr>
        <w:t>(в ЗЕТ): 2 ЗЕТ.</w:t>
      </w:r>
    </w:p>
    <w:p w:rsidR="00C216D8" w:rsidRPr="00783F68" w:rsidRDefault="00C216D8" w:rsidP="00C216D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3F68">
        <w:rPr>
          <w:rFonts w:ascii="Times New Roman" w:hAnsi="Times New Roman"/>
          <w:i/>
          <w:sz w:val="24"/>
          <w:szCs w:val="24"/>
        </w:rPr>
        <w:tab/>
      </w:r>
      <w:r w:rsidRPr="00783F6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783F68">
        <w:rPr>
          <w:rFonts w:ascii="Times New Roman" w:hAnsi="Times New Roman"/>
          <w:sz w:val="24"/>
          <w:szCs w:val="24"/>
        </w:rPr>
        <w:t>очная и заочная форма обучения – зачет –</w:t>
      </w:r>
    </w:p>
    <w:p w:rsidR="00C216D8" w:rsidRPr="00783F68" w:rsidRDefault="00C216D8" w:rsidP="00C216D8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83F68">
        <w:rPr>
          <w:rFonts w:ascii="Times New Roman" w:hAnsi="Times New Roman"/>
          <w:i/>
          <w:sz w:val="24"/>
          <w:szCs w:val="24"/>
        </w:rPr>
        <w:tab/>
      </w:r>
      <w:r w:rsidRPr="00783F6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Style w:val="a7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53"/>
        <w:gridCol w:w="1585"/>
        <w:gridCol w:w="1702"/>
        <w:gridCol w:w="1277"/>
        <w:gridCol w:w="1373"/>
        <w:gridCol w:w="1605"/>
        <w:gridCol w:w="1135"/>
      </w:tblGrid>
      <w:tr w:rsidR="00C216D8" w:rsidRPr="00783F68" w:rsidTr="00F328B4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D8" w:rsidRPr="00783F68" w:rsidRDefault="00C216D8" w:rsidP="00F32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F68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  <w:p w:rsidR="00C216D8" w:rsidRPr="00783F68" w:rsidRDefault="00C216D8" w:rsidP="00F32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6D8" w:rsidRPr="00783F68" w:rsidRDefault="00C216D8" w:rsidP="00F32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6D8" w:rsidRPr="00783F68" w:rsidRDefault="00C216D8" w:rsidP="00F32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6D8" w:rsidRPr="00783F68" w:rsidRDefault="00C216D8" w:rsidP="00F32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6D8" w:rsidRPr="00783F68" w:rsidRDefault="00C216D8" w:rsidP="00F32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D8" w:rsidRPr="00783F68" w:rsidRDefault="00C216D8" w:rsidP="00F328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3F68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  <w:p w:rsidR="00C216D8" w:rsidRPr="00783F68" w:rsidRDefault="00C216D8" w:rsidP="00F328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216D8" w:rsidRPr="00783F68" w:rsidRDefault="00C216D8" w:rsidP="00F328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216D8" w:rsidRPr="00783F68" w:rsidRDefault="00C216D8" w:rsidP="00F328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216D8" w:rsidRPr="00783F68" w:rsidRDefault="00C216D8" w:rsidP="00F328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216D8" w:rsidRPr="00783F68" w:rsidRDefault="00C216D8" w:rsidP="00F328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216D8" w:rsidRPr="00783F68" w:rsidRDefault="00C216D8" w:rsidP="00F328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216D8" w:rsidRPr="00783F68" w:rsidRDefault="00C216D8" w:rsidP="00F328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D8" w:rsidRPr="00783F68" w:rsidRDefault="00C216D8" w:rsidP="00F328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3F68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C216D8" w:rsidRPr="00783F68" w:rsidRDefault="00C216D8" w:rsidP="00F328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216D8" w:rsidRPr="00783F68" w:rsidRDefault="00C216D8" w:rsidP="00F328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D8" w:rsidRPr="00783F68" w:rsidRDefault="00C216D8" w:rsidP="00F328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3F68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  <w:p w:rsidR="00C216D8" w:rsidRPr="00783F68" w:rsidRDefault="00C216D8" w:rsidP="00F328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216D8" w:rsidRPr="00783F68" w:rsidRDefault="00C216D8" w:rsidP="00F328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216D8" w:rsidRPr="00783F68" w:rsidRDefault="00C216D8" w:rsidP="00F328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D8" w:rsidRPr="00783F68" w:rsidRDefault="00C216D8" w:rsidP="00F328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3F68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Pr="00783F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83F68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  <w:p w:rsidR="00C216D8" w:rsidRPr="00783F68" w:rsidRDefault="00C216D8" w:rsidP="00F328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216D8" w:rsidRPr="00783F68" w:rsidRDefault="00C216D8" w:rsidP="00F328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216D8" w:rsidRPr="00783F68" w:rsidRDefault="00C216D8" w:rsidP="00F328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216D8" w:rsidRPr="00783F68" w:rsidRDefault="00C216D8" w:rsidP="00F328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216D8" w:rsidRPr="00783F68" w:rsidRDefault="00C216D8" w:rsidP="00F328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216D8" w:rsidRPr="00783F68" w:rsidRDefault="00C216D8" w:rsidP="00F328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D8" w:rsidRPr="00783F68" w:rsidRDefault="00C216D8" w:rsidP="00F328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3F68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783F68">
              <w:rPr>
                <w:rFonts w:ascii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D8" w:rsidRPr="00783F68" w:rsidRDefault="00C216D8" w:rsidP="00F328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3F68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  <w:p w:rsidR="00C216D8" w:rsidRPr="00783F68" w:rsidRDefault="00C216D8" w:rsidP="00F328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216D8" w:rsidRPr="00783F68" w:rsidRDefault="00C216D8" w:rsidP="00F328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216D8" w:rsidRPr="00783F68" w:rsidRDefault="00C216D8" w:rsidP="00F328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216D8" w:rsidRPr="00783F68" w:rsidRDefault="00C216D8" w:rsidP="00F328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216D8" w:rsidRPr="00783F68" w:rsidRDefault="00C216D8" w:rsidP="00F328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D8" w:rsidRPr="00783F68" w:rsidTr="00F328B4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D8" w:rsidRPr="00783F68" w:rsidRDefault="00C216D8" w:rsidP="00F32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F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D8" w:rsidRPr="00783F68" w:rsidRDefault="00C216D8" w:rsidP="00F328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3F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D8" w:rsidRPr="00783F68" w:rsidRDefault="00C216D8" w:rsidP="00F328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3F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D8" w:rsidRPr="00783F68" w:rsidRDefault="00C216D8" w:rsidP="00F328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3F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D8" w:rsidRPr="00783F68" w:rsidRDefault="00C216D8" w:rsidP="00F328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3F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D8" w:rsidRPr="00783F68" w:rsidRDefault="00C216D8" w:rsidP="00F328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3F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D8" w:rsidRPr="00783F68" w:rsidRDefault="00C216D8" w:rsidP="00F328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3F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16D8" w:rsidRPr="00783F68" w:rsidTr="00F328B4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D8" w:rsidRPr="00783F68" w:rsidRDefault="00C216D8" w:rsidP="00F32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F68">
              <w:rPr>
                <w:rFonts w:ascii="Times New Roman" w:hAnsi="Times New Roman"/>
                <w:sz w:val="24"/>
                <w:szCs w:val="24"/>
              </w:rPr>
              <w:t xml:space="preserve">Основы экологической </w:t>
            </w:r>
            <w:r w:rsidRPr="00783F68">
              <w:rPr>
                <w:rFonts w:ascii="Times New Roman" w:hAnsi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D8" w:rsidRPr="00783F68" w:rsidRDefault="00C216D8" w:rsidP="00F328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3F68">
              <w:rPr>
                <w:rFonts w:ascii="Times New Roman" w:hAnsi="Times New Roman"/>
                <w:sz w:val="24"/>
                <w:szCs w:val="24"/>
              </w:rPr>
              <w:lastRenderedPageBreak/>
              <w:t>Кононова</w:t>
            </w:r>
          </w:p>
          <w:p w:rsidR="00C216D8" w:rsidRPr="00783F68" w:rsidRDefault="00C216D8" w:rsidP="00F328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3F68">
              <w:rPr>
                <w:rFonts w:ascii="Times New Roman" w:hAnsi="Times New Roman"/>
                <w:sz w:val="24"/>
                <w:szCs w:val="24"/>
              </w:rPr>
              <w:t xml:space="preserve">Оксана </w:t>
            </w:r>
          </w:p>
          <w:p w:rsidR="00C216D8" w:rsidRPr="00783F68" w:rsidRDefault="00C216D8" w:rsidP="00F328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3F68">
              <w:rPr>
                <w:rFonts w:ascii="Times New Roman" w:hAnsi="Times New Roman"/>
                <w:sz w:val="24"/>
                <w:szCs w:val="24"/>
              </w:rPr>
              <w:t>Александров</w:t>
            </w:r>
            <w:r w:rsidRPr="00783F68">
              <w:rPr>
                <w:rFonts w:ascii="Times New Roman" w:hAnsi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D8" w:rsidRPr="00783F68" w:rsidRDefault="00C216D8" w:rsidP="00F32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Дальневосточный гос. аграрный </w:t>
            </w:r>
            <w:r w:rsidRPr="00783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университет, </w:t>
            </w:r>
          </w:p>
          <w:p w:rsidR="00C216D8" w:rsidRPr="00783F68" w:rsidRDefault="00C216D8" w:rsidP="00F32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F6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783F68">
              <w:rPr>
                <w:rFonts w:ascii="Times New Roman" w:hAnsi="Times New Roman"/>
                <w:sz w:val="24"/>
                <w:szCs w:val="24"/>
              </w:rPr>
              <w:t>Благовещенс</w:t>
            </w:r>
            <w:proofErr w:type="gramStart"/>
            <w:r w:rsidRPr="00783F68">
              <w:rPr>
                <w:rFonts w:ascii="Times New Roman" w:hAnsi="Times New Roman"/>
                <w:sz w:val="24"/>
                <w:szCs w:val="24"/>
              </w:rPr>
              <w:t>к«</w:t>
            </w:r>
            <w:proofErr w:type="gramEnd"/>
            <w:r w:rsidRPr="00783F68">
              <w:rPr>
                <w:rFonts w:ascii="Times New Roman" w:hAnsi="Times New Roman"/>
                <w:sz w:val="24"/>
                <w:szCs w:val="24"/>
              </w:rPr>
              <w:t>зооинженер</w:t>
            </w:r>
            <w:proofErr w:type="spellEnd"/>
            <w:r w:rsidRPr="00783F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D8" w:rsidRPr="00783F68" w:rsidRDefault="00C216D8" w:rsidP="00F32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F68">
              <w:rPr>
                <w:rFonts w:ascii="Times New Roman" w:hAnsi="Times New Roman"/>
                <w:sz w:val="24"/>
                <w:szCs w:val="24"/>
              </w:rPr>
              <w:lastRenderedPageBreak/>
              <w:t>канд. с.-х. наук</w:t>
            </w:r>
          </w:p>
          <w:p w:rsidR="00C216D8" w:rsidRPr="00783F68" w:rsidRDefault="00C216D8" w:rsidP="00F32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D8" w:rsidRPr="00783F68" w:rsidRDefault="00C216D8" w:rsidP="00F328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3F68">
              <w:rPr>
                <w:rFonts w:ascii="Times New Roman" w:hAnsi="Times New Roman"/>
                <w:sz w:val="24"/>
                <w:szCs w:val="24"/>
              </w:rPr>
              <w:t xml:space="preserve">Таганрогский институт </w:t>
            </w:r>
            <w:r w:rsidRPr="00783F68">
              <w:rPr>
                <w:rFonts w:ascii="Times New Roman" w:hAnsi="Times New Roman"/>
                <w:sz w:val="24"/>
                <w:szCs w:val="24"/>
              </w:rPr>
              <w:lastRenderedPageBreak/>
              <w:t>имени А. П. Чехова (филиал) «РГЭУ (РИНХ)», доцент кафедры естествознания и безопасности жизнедеятельности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D8" w:rsidRPr="00783F68" w:rsidRDefault="00C216D8" w:rsidP="00F328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3F68">
              <w:rPr>
                <w:rFonts w:ascii="Times New Roman" w:hAnsi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D8" w:rsidRPr="00783F68" w:rsidRDefault="00C216D8" w:rsidP="00F328B4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F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</w:tbl>
    <w:p w:rsidR="00C216D8" w:rsidRPr="0092532E" w:rsidRDefault="00C216D8" w:rsidP="00C216D8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92532E"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</w:p>
    <w:p w:rsidR="00C216D8" w:rsidRDefault="00C216D8" w:rsidP="00C216D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2532E">
        <w:rPr>
          <w:rFonts w:ascii="Times New Roman" w:hAnsi="Times New Roman"/>
          <w:b/>
          <w:sz w:val="24"/>
          <w:szCs w:val="24"/>
        </w:rPr>
        <w:t xml:space="preserve"> Разработчик рабочей программы: </w:t>
      </w:r>
      <w:r>
        <w:rPr>
          <w:rFonts w:ascii="Times New Roman" w:hAnsi="Times New Roman"/>
          <w:sz w:val="24"/>
          <w:szCs w:val="24"/>
        </w:rPr>
        <w:t>Кононова</w:t>
      </w:r>
      <w:r w:rsidRPr="0092532E">
        <w:rPr>
          <w:rFonts w:ascii="Times New Roman" w:hAnsi="Times New Roman"/>
          <w:sz w:val="24"/>
          <w:szCs w:val="24"/>
        </w:rPr>
        <w:t xml:space="preserve"> О.А., канд. с.-х. наук, доцент кафедры естествознания и безопасности жизнедеятельности.</w:t>
      </w:r>
    </w:p>
    <w:p w:rsidR="00C216D8" w:rsidRDefault="00C216D8" w:rsidP="00C216D8"/>
    <w:p w:rsidR="00C216D8" w:rsidRDefault="00C216D8">
      <w:r>
        <w:br w:type="page"/>
      </w:r>
    </w:p>
    <w:p w:rsidR="005D4FF2" w:rsidRPr="007C18E6" w:rsidRDefault="005D4FF2" w:rsidP="005D4FF2">
      <w:pPr>
        <w:jc w:val="center"/>
        <w:rPr>
          <w:rFonts w:ascii="Times New Roman" w:hAnsi="Times New Roman"/>
          <w:b/>
          <w:sz w:val="28"/>
          <w:szCs w:val="28"/>
        </w:rPr>
      </w:pPr>
      <w:r w:rsidRPr="007C18E6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D4FF2" w:rsidRPr="007C18E6" w:rsidRDefault="005D4FF2" w:rsidP="005D4FF2">
      <w:pPr>
        <w:jc w:val="center"/>
        <w:rPr>
          <w:rFonts w:ascii="Times New Roman" w:hAnsi="Times New Roman"/>
          <w:b/>
          <w:sz w:val="28"/>
          <w:szCs w:val="28"/>
        </w:rPr>
      </w:pPr>
      <w:r w:rsidRPr="007C18E6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D4FF2" w:rsidRPr="007C18E6" w:rsidRDefault="005D4FF2" w:rsidP="005D4FF2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A47386">
        <w:rPr>
          <w:rFonts w:ascii="Times New Roman" w:hAnsi="Times New Roman"/>
          <w:sz w:val="28"/>
          <w:szCs w:val="28"/>
        </w:rPr>
        <w:t>Б</w:t>
      </w:r>
      <w:proofErr w:type="gramStart"/>
      <w:r w:rsidRPr="00A47386">
        <w:rPr>
          <w:rFonts w:ascii="Times New Roman" w:hAnsi="Times New Roman"/>
          <w:sz w:val="28"/>
          <w:szCs w:val="28"/>
        </w:rPr>
        <w:t>1</w:t>
      </w:r>
      <w:proofErr w:type="gramEnd"/>
      <w:r w:rsidRPr="00A47386">
        <w:rPr>
          <w:rFonts w:ascii="Times New Roman" w:hAnsi="Times New Roman"/>
          <w:sz w:val="28"/>
          <w:szCs w:val="28"/>
        </w:rPr>
        <w:t>. Б.18 История религии и основы православной культуры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D4FF2" w:rsidRPr="00B81F5A" w:rsidTr="00F328B4">
        <w:tc>
          <w:tcPr>
            <w:tcW w:w="4785" w:type="dxa"/>
          </w:tcPr>
          <w:p w:rsidR="005D4FF2" w:rsidRPr="00B81F5A" w:rsidRDefault="005D4FF2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1F5A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  <w:p w:rsidR="005D4FF2" w:rsidRPr="00B81F5A" w:rsidRDefault="005D4FF2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4FF2" w:rsidRPr="00B81F5A" w:rsidRDefault="005D4FF2" w:rsidP="00F328B4">
            <w:pPr>
              <w:rPr>
                <w:rFonts w:ascii="Times New Roman" w:hAnsi="Times New Roman"/>
                <w:sz w:val="28"/>
                <w:szCs w:val="28"/>
              </w:rPr>
            </w:pPr>
            <w:r w:rsidRPr="00B81F5A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4786" w:type="dxa"/>
          </w:tcPr>
          <w:p w:rsidR="005D4FF2" w:rsidRPr="00B81F5A" w:rsidRDefault="005D4FF2" w:rsidP="00F328B4">
            <w:pPr>
              <w:rPr>
                <w:rFonts w:ascii="Times New Roman" w:hAnsi="Times New Roman"/>
                <w:sz w:val="28"/>
                <w:szCs w:val="28"/>
              </w:rPr>
            </w:pPr>
            <w:r w:rsidRPr="00B81F5A">
              <w:rPr>
                <w:rFonts w:ascii="Times New Roman" w:hAnsi="Times New Roman"/>
                <w:sz w:val="28"/>
                <w:szCs w:val="28"/>
              </w:rPr>
              <w:t>44.03.01 "Педагогическое образование"</w:t>
            </w:r>
          </w:p>
          <w:p w:rsidR="005D4FF2" w:rsidRPr="00B81F5A" w:rsidRDefault="005D4FF2" w:rsidP="00F328B4">
            <w:pPr>
              <w:rPr>
                <w:rFonts w:ascii="Times New Roman" w:hAnsi="Times New Roman"/>
                <w:sz w:val="28"/>
                <w:szCs w:val="28"/>
              </w:rPr>
            </w:pPr>
            <w:r w:rsidRPr="00B81F5A">
              <w:rPr>
                <w:rFonts w:ascii="Times New Roman" w:hAnsi="Times New Roman"/>
                <w:sz w:val="28"/>
                <w:szCs w:val="28"/>
              </w:rPr>
              <w:t>44.03.01.14 "Изобразительное искусство"</w:t>
            </w:r>
          </w:p>
        </w:tc>
      </w:tr>
      <w:tr w:rsidR="005D4FF2" w:rsidRPr="00B81F5A" w:rsidTr="00F328B4">
        <w:tc>
          <w:tcPr>
            <w:tcW w:w="4785" w:type="dxa"/>
          </w:tcPr>
          <w:p w:rsidR="005D4FF2" w:rsidRPr="00B81F5A" w:rsidRDefault="005D4FF2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1F5A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D4FF2" w:rsidRPr="00B81F5A" w:rsidRDefault="005D4FF2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1F5A">
              <w:rPr>
                <w:rFonts w:ascii="Times New Roman" w:hAnsi="Times New Roman"/>
                <w:sz w:val="28"/>
                <w:szCs w:val="28"/>
              </w:rPr>
              <w:t>Теории и философии права</w:t>
            </w:r>
          </w:p>
        </w:tc>
      </w:tr>
    </w:tbl>
    <w:p w:rsidR="005D4FF2" w:rsidRPr="007C18E6" w:rsidRDefault="005D4FF2" w:rsidP="005D4FF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D4FF2" w:rsidRPr="00A47386" w:rsidRDefault="005D4FF2" w:rsidP="005D4FF2">
      <w:pPr>
        <w:tabs>
          <w:tab w:val="left" w:pos="15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47386">
        <w:rPr>
          <w:rFonts w:ascii="Times New Roman" w:hAnsi="Times New Roman"/>
          <w:b/>
          <w:sz w:val="28"/>
          <w:szCs w:val="28"/>
        </w:rPr>
        <w:t>1. Цели</w:t>
      </w:r>
      <w:r w:rsidRPr="00A47386">
        <w:rPr>
          <w:rFonts w:ascii="Times New Roman" w:hAnsi="Times New Roman"/>
          <w:sz w:val="28"/>
          <w:szCs w:val="28"/>
        </w:rPr>
        <w:t xml:space="preserve"> </w:t>
      </w:r>
      <w:r w:rsidRPr="00A47386">
        <w:rPr>
          <w:rFonts w:ascii="Times New Roman" w:hAnsi="Times New Roman"/>
          <w:color w:val="000000"/>
          <w:sz w:val="28"/>
          <w:szCs w:val="28"/>
        </w:rPr>
        <w:t>выявить роль религии в истории человечества</w:t>
      </w:r>
      <w:r w:rsidRPr="00A47386">
        <w:rPr>
          <w:rFonts w:ascii="Times New Roman" w:hAnsi="Times New Roman"/>
          <w:sz w:val="28"/>
          <w:szCs w:val="28"/>
        </w:rPr>
        <w:t>;</w:t>
      </w:r>
      <w:r w:rsidRPr="00A47386">
        <w:rPr>
          <w:rFonts w:ascii="Times New Roman" w:hAnsi="Times New Roman"/>
          <w:color w:val="000000"/>
          <w:sz w:val="28"/>
          <w:szCs w:val="28"/>
        </w:rPr>
        <w:t xml:space="preserve"> ознакомить   студентов       с сущностными характеристиками религии как социального явления, а также особенностями наиболее распространенных религий мира и их разновидностей</w:t>
      </w:r>
      <w:r w:rsidRPr="00A47386">
        <w:rPr>
          <w:rFonts w:ascii="Times New Roman" w:hAnsi="Times New Roman"/>
          <w:sz w:val="28"/>
          <w:szCs w:val="28"/>
        </w:rPr>
        <w:t>.</w:t>
      </w:r>
    </w:p>
    <w:p w:rsidR="005D4FF2" w:rsidRPr="00A47386" w:rsidRDefault="005D4FF2" w:rsidP="005D4FF2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47386">
        <w:rPr>
          <w:rFonts w:ascii="Times New Roman" w:hAnsi="Times New Roman"/>
          <w:b/>
          <w:sz w:val="28"/>
          <w:szCs w:val="28"/>
        </w:rPr>
        <w:t xml:space="preserve">2. Задачи: </w:t>
      </w:r>
      <w:r w:rsidRPr="00A47386">
        <w:rPr>
          <w:rFonts w:ascii="Times New Roman" w:hAnsi="Times New Roman"/>
          <w:sz w:val="28"/>
          <w:szCs w:val="28"/>
        </w:rPr>
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религии.</w:t>
      </w:r>
    </w:p>
    <w:p w:rsidR="005D4FF2" w:rsidRPr="00A47386" w:rsidRDefault="005D4FF2" w:rsidP="005D4FF2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b/>
          <w:sz w:val="28"/>
          <w:szCs w:val="28"/>
        </w:rPr>
      </w:pPr>
      <w:r w:rsidRPr="00A47386">
        <w:rPr>
          <w:b/>
          <w:sz w:val="28"/>
          <w:szCs w:val="28"/>
        </w:rPr>
        <w:t xml:space="preserve">3. Результаты </w:t>
      </w:r>
      <w:proofErr w:type="gramStart"/>
      <w:r w:rsidRPr="00A47386">
        <w:rPr>
          <w:b/>
          <w:sz w:val="28"/>
          <w:szCs w:val="28"/>
        </w:rPr>
        <w:t>обучения по дисциплине</w:t>
      </w:r>
      <w:proofErr w:type="gramEnd"/>
      <w:r w:rsidRPr="00A47386">
        <w:rPr>
          <w:b/>
          <w:sz w:val="28"/>
          <w:szCs w:val="28"/>
        </w:rPr>
        <w:t xml:space="preserve">. </w:t>
      </w:r>
    </w:p>
    <w:p w:rsidR="005D4FF2" w:rsidRPr="00A47386" w:rsidRDefault="005D4FF2" w:rsidP="005D4FF2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47386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5D4FF2" w:rsidRPr="00A47386" w:rsidRDefault="005D4FF2" w:rsidP="005D4FF2">
      <w:pPr>
        <w:pStyle w:val="a6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7386">
        <w:rPr>
          <w:rFonts w:ascii="Times New Roman" w:hAnsi="Times New Roman"/>
          <w:i/>
          <w:sz w:val="28"/>
          <w:szCs w:val="28"/>
        </w:rPr>
        <w:t>Знать:</w:t>
      </w:r>
      <w:r w:rsidRPr="00A47386">
        <w:rPr>
          <w:rFonts w:ascii="Times New Roman" w:hAnsi="Times New Roman"/>
          <w:sz w:val="28"/>
          <w:szCs w:val="28"/>
        </w:rPr>
        <w:t xml:space="preserve"> </w:t>
      </w:r>
      <w:r w:rsidRPr="00A47386">
        <w:rPr>
          <w:rFonts w:ascii="Times New Roman" w:hAnsi="Times New Roman"/>
          <w:bCs/>
          <w:sz w:val="28"/>
          <w:szCs w:val="28"/>
        </w:rPr>
        <w:t>основные исторические этапы развития и становления религиозных учений, особенности становления религии</w:t>
      </w:r>
      <w:r w:rsidRPr="00A47386">
        <w:rPr>
          <w:rFonts w:ascii="Times New Roman" w:hAnsi="Times New Roman"/>
          <w:i/>
          <w:sz w:val="28"/>
          <w:szCs w:val="28"/>
        </w:rPr>
        <w:t>;</w:t>
      </w:r>
      <w:r w:rsidRPr="00A47386">
        <w:rPr>
          <w:rFonts w:ascii="Times New Roman" w:hAnsi="Times New Roman"/>
          <w:bCs/>
          <w:sz w:val="28"/>
          <w:szCs w:val="28"/>
        </w:rPr>
        <w:t xml:space="preserve"> этическую составляющую религии, особенности влияния религии на духовно-нравственную сферу.</w:t>
      </w:r>
    </w:p>
    <w:p w:rsidR="005D4FF2" w:rsidRPr="00A47386" w:rsidRDefault="005D4FF2" w:rsidP="005D4FF2">
      <w:pPr>
        <w:pStyle w:val="a6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7386">
        <w:rPr>
          <w:rFonts w:ascii="Times New Roman" w:hAnsi="Times New Roman"/>
          <w:i/>
          <w:sz w:val="28"/>
          <w:szCs w:val="28"/>
        </w:rPr>
        <w:t>Уметь:</w:t>
      </w:r>
      <w:r w:rsidRPr="00A47386">
        <w:rPr>
          <w:rFonts w:ascii="Times New Roman" w:hAnsi="Times New Roman"/>
          <w:sz w:val="28"/>
          <w:szCs w:val="28"/>
        </w:rPr>
        <w:t xml:space="preserve"> разрабатывать инструментарий для проведения исследования, сформулировать гражданскую позицию по отношению к религии</w:t>
      </w:r>
      <w:r w:rsidRPr="00A47386">
        <w:rPr>
          <w:rFonts w:ascii="Times New Roman" w:hAnsi="Times New Roman"/>
          <w:i/>
          <w:sz w:val="28"/>
          <w:szCs w:val="28"/>
        </w:rPr>
        <w:t>;</w:t>
      </w:r>
      <w:r w:rsidRPr="00A47386">
        <w:rPr>
          <w:rFonts w:ascii="Times New Roman" w:hAnsi="Times New Roman"/>
          <w:sz w:val="28"/>
          <w:szCs w:val="28"/>
        </w:rPr>
        <w:t xml:space="preserve"> решать задачи воспитания и духовно-нравственного развития, используя знания в области истории религии.</w:t>
      </w:r>
    </w:p>
    <w:p w:rsidR="005D4FF2" w:rsidRPr="00A47386" w:rsidRDefault="005D4FF2" w:rsidP="005D4FF2">
      <w:pPr>
        <w:pStyle w:val="a6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7386">
        <w:rPr>
          <w:rFonts w:ascii="Times New Roman" w:hAnsi="Times New Roman"/>
          <w:i/>
          <w:sz w:val="28"/>
          <w:szCs w:val="28"/>
        </w:rPr>
        <w:t>Владеть:</w:t>
      </w:r>
      <w:r w:rsidRPr="00A47386">
        <w:rPr>
          <w:rFonts w:ascii="Times New Roman" w:hAnsi="Times New Roman"/>
          <w:sz w:val="28"/>
          <w:szCs w:val="28"/>
        </w:rPr>
        <w:t xml:space="preserve"> навыками анализа исторического материала в области истории религии; </w:t>
      </w:r>
      <w:r w:rsidRPr="00A47386">
        <w:rPr>
          <w:rFonts w:ascii="Times New Roman" w:hAnsi="Times New Roman"/>
          <w:bCs/>
          <w:color w:val="000000"/>
          <w:sz w:val="28"/>
          <w:szCs w:val="28"/>
        </w:rPr>
        <w:t>навыками использования знаний по истории религии для решения задач воспитательного и духовно-нравственного характера.</w:t>
      </w:r>
    </w:p>
    <w:p w:rsidR="005D4FF2" w:rsidRPr="00A47386" w:rsidRDefault="005D4FF2" w:rsidP="005D4FF2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47386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компетенций: </w:t>
      </w:r>
    </w:p>
    <w:p w:rsidR="005D4FF2" w:rsidRPr="00A47386" w:rsidRDefault="005D4FF2" w:rsidP="005D4FF2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47386">
        <w:rPr>
          <w:rFonts w:ascii="Times New Roman" w:hAnsi="Times New Roman"/>
          <w:sz w:val="28"/>
          <w:szCs w:val="28"/>
        </w:rPr>
        <w:t>ОК-2, ОК-5, ПК-3.</w:t>
      </w:r>
    </w:p>
    <w:p w:rsidR="005D4FF2" w:rsidRPr="00A47386" w:rsidRDefault="005D4FF2" w:rsidP="005D4FF2">
      <w:pPr>
        <w:pStyle w:val="a6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47386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A47386">
        <w:rPr>
          <w:rFonts w:ascii="Times New Roman" w:hAnsi="Times New Roman"/>
          <w:i/>
          <w:sz w:val="28"/>
          <w:szCs w:val="28"/>
        </w:rPr>
        <w:t>(в ЗЕТ):2.</w:t>
      </w:r>
    </w:p>
    <w:p w:rsidR="005D4FF2" w:rsidRPr="00A47386" w:rsidRDefault="005D4FF2" w:rsidP="005D4FF2">
      <w:pPr>
        <w:pStyle w:val="a6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47386">
        <w:rPr>
          <w:rFonts w:ascii="Times New Roman" w:hAnsi="Times New Roman"/>
          <w:b/>
          <w:sz w:val="28"/>
          <w:szCs w:val="28"/>
        </w:rPr>
        <w:t>6. Форма контроля:</w:t>
      </w:r>
      <w:r w:rsidRPr="00A47386">
        <w:rPr>
          <w:rFonts w:ascii="Times New Roman" w:hAnsi="Times New Roman"/>
          <w:sz w:val="28"/>
          <w:szCs w:val="28"/>
        </w:rPr>
        <w:t xml:space="preserve"> зачет.</w:t>
      </w:r>
    </w:p>
    <w:p w:rsidR="005D4FF2" w:rsidRPr="00A47386" w:rsidRDefault="005D4FF2" w:rsidP="005D4FF2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47386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A47386">
        <w:rPr>
          <w:rFonts w:ascii="Times New Roman" w:hAnsi="Times New Roman"/>
          <w:sz w:val="28"/>
          <w:szCs w:val="28"/>
        </w:rPr>
        <w:t xml:space="preserve">И. Н. Самойлова, зав. кафедрой теории и философии права.                                  </w:t>
      </w:r>
    </w:p>
    <w:p w:rsidR="005D4FF2" w:rsidRPr="00B81F5A" w:rsidRDefault="005D4FF2" w:rsidP="005D4FF2">
      <w:pPr>
        <w:rPr>
          <w:sz w:val="28"/>
          <w:szCs w:val="28"/>
        </w:rPr>
      </w:pPr>
    </w:p>
    <w:p w:rsidR="005D4FF2" w:rsidRDefault="005D4FF2">
      <w:r>
        <w:br w:type="page"/>
      </w:r>
    </w:p>
    <w:p w:rsidR="00330E09" w:rsidRPr="00627D88" w:rsidRDefault="00330E09" w:rsidP="00330E09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30E09" w:rsidRDefault="00330E09" w:rsidP="00330E09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30E09" w:rsidRPr="004A69C9" w:rsidRDefault="00330E09" w:rsidP="00330E09">
      <w:pPr>
        <w:jc w:val="center"/>
        <w:rPr>
          <w:rFonts w:ascii="Times New Roman" w:hAnsi="Times New Roman"/>
          <w:iCs/>
          <w:sz w:val="28"/>
          <w:szCs w:val="28"/>
          <w:u w:val="single"/>
        </w:rPr>
      </w:pPr>
      <w:r w:rsidRPr="004A69C9"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 w:rsidRPr="004A69C9"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 w:rsidRPr="004A69C9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Б.19</w:t>
      </w:r>
      <w:r w:rsidRPr="004A69C9">
        <w:rPr>
          <w:rFonts w:ascii="Times New Roman" w:hAnsi="Times New Roman"/>
          <w:sz w:val="28"/>
          <w:szCs w:val="28"/>
          <w:u w:val="single"/>
        </w:rPr>
        <w:t xml:space="preserve"> Нормативно – правовое обеспечение образования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103"/>
      </w:tblGrid>
      <w:tr w:rsidR="00330E09" w:rsidTr="00F328B4">
        <w:tc>
          <w:tcPr>
            <w:tcW w:w="4219" w:type="dxa"/>
            <w:hideMark/>
          </w:tcPr>
          <w:p w:rsidR="00330E09" w:rsidRDefault="00330E09" w:rsidP="00F328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103" w:type="dxa"/>
            <w:hideMark/>
          </w:tcPr>
          <w:p w:rsidR="00330E09" w:rsidRDefault="00330E09" w:rsidP="00F328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44.03.01 "Педагогическое образование"</w:t>
            </w:r>
          </w:p>
        </w:tc>
      </w:tr>
      <w:tr w:rsidR="00330E09" w:rsidTr="00F328B4">
        <w:tc>
          <w:tcPr>
            <w:tcW w:w="4219" w:type="dxa"/>
            <w:hideMark/>
          </w:tcPr>
          <w:p w:rsidR="00330E09" w:rsidRDefault="00330E09" w:rsidP="00F328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103" w:type="dxa"/>
            <w:hideMark/>
          </w:tcPr>
          <w:p w:rsidR="00330E09" w:rsidRDefault="00330E09" w:rsidP="00F328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6489">
              <w:rPr>
                <w:rFonts w:ascii="Times New Roman" w:hAnsi="Times New Roman"/>
                <w:sz w:val="24"/>
                <w:szCs w:val="24"/>
              </w:rPr>
              <w:t>44.03.01.14 "Изобразительное искусство"</w:t>
            </w:r>
          </w:p>
        </w:tc>
      </w:tr>
      <w:tr w:rsidR="00330E09" w:rsidTr="00F328B4">
        <w:tc>
          <w:tcPr>
            <w:tcW w:w="4219" w:type="dxa"/>
            <w:hideMark/>
          </w:tcPr>
          <w:p w:rsidR="00330E09" w:rsidRDefault="00330E09" w:rsidP="00F328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103" w:type="dxa"/>
            <w:hideMark/>
          </w:tcPr>
          <w:p w:rsidR="00330E09" w:rsidRDefault="00330E09" w:rsidP="00F328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Общей  педагогики</w:t>
            </w:r>
          </w:p>
        </w:tc>
      </w:tr>
    </w:tbl>
    <w:p w:rsidR="00330E09" w:rsidRDefault="00330E09" w:rsidP="00330E09">
      <w:pPr>
        <w:rPr>
          <w:rFonts w:ascii="Times New Roman" w:hAnsi="Times New Roman"/>
          <w:b/>
          <w:sz w:val="28"/>
          <w:szCs w:val="28"/>
        </w:rPr>
      </w:pPr>
    </w:p>
    <w:p w:rsidR="00330E09" w:rsidRPr="00822965" w:rsidRDefault="00330E09" w:rsidP="000A49A5">
      <w:pPr>
        <w:pStyle w:val="ac"/>
        <w:numPr>
          <w:ilvl w:val="0"/>
          <w:numId w:val="29"/>
        </w:numPr>
        <w:tabs>
          <w:tab w:val="left" w:pos="426"/>
          <w:tab w:val="left" w:pos="1418"/>
        </w:tabs>
        <w:spacing w:before="0" w:beforeAutospacing="0" w:after="0"/>
        <w:contextualSpacing/>
        <w:jc w:val="both"/>
      </w:pPr>
      <w:r w:rsidRPr="00822965">
        <w:rPr>
          <w:b/>
        </w:rPr>
        <w:t xml:space="preserve">Цель изучения дисциплины: </w:t>
      </w:r>
      <w:r w:rsidRPr="00822965">
        <w:rPr>
          <w:rFonts w:eastAsia="Calibri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330E09" w:rsidRPr="00822965" w:rsidRDefault="00330E09" w:rsidP="000A49A5">
      <w:pPr>
        <w:pStyle w:val="a6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330E09" w:rsidRPr="00822965" w:rsidRDefault="00330E09" w:rsidP="00330E0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965">
        <w:rPr>
          <w:rFonts w:ascii="Times New Roman" w:hAnsi="Times New Roman"/>
          <w:sz w:val="24"/>
          <w:szCs w:val="24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330E09" w:rsidRPr="00822965" w:rsidRDefault="00330E09" w:rsidP="00330E0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965">
        <w:rPr>
          <w:rFonts w:ascii="Times New Roman" w:hAnsi="Times New Roman"/>
          <w:sz w:val="24"/>
          <w:szCs w:val="24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330E09" w:rsidRPr="00822965" w:rsidRDefault="00330E09" w:rsidP="00330E0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965">
        <w:rPr>
          <w:rFonts w:ascii="Times New Roman" w:hAnsi="Times New Roman"/>
          <w:sz w:val="24"/>
          <w:szCs w:val="24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330E09" w:rsidRPr="00822965" w:rsidRDefault="00330E09" w:rsidP="00330E0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965">
        <w:rPr>
          <w:rFonts w:ascii="Times New Roman" w:hAnsi="Times New Roman"/>
          <w:sz w:val="24"/>
          <w:szCs w:val="24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330E09" w:rsidRPr="00822965" w:rsidRDefault="00330E09" w:rsidP="00330E0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965">
        <w:rPr>
          <w:rFonts w:ascii="Times New Roman" w:hAnsi="Times New Roman"/>
          <w:sz w:val="24"/>
          <w:szCs w:val="24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330E09" w:rsidRPr="00822965" w:rsidRDefault="00330E09" w:rsidP="000A49A5">
      <w:pPr>
        <w:pStyle w:val="a6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2296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22965">
        <w:rPr>
          <w:rFonts w:ascii="Times New Roman" w:hAnsi="Times New Roman"/>
          <w:b/>
          <w:sz w:val="24"/>
          <w:szCs w:val="24"/>
        </w:rPr>
        <w:t xml:space="preserve">. </w:t>
      </w:r>
    </w:p>
    <w:p w:rsidR="00330E09" w:rsidRPr="00822965" w:rsidRDefault="00330E09" w:rsidP="00330E0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96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30E09" w:rsidRPr="00822965" w:rsidRDefault="00330E09" w:rsidP="00330E0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2965">
        <w:rPr>
          <w:rFonts w:ascii="Times New Roman" w:hAnsi="Times New Roman"/>
          <w:i/>
          <w:sz w:val="24"/>
          <w:szCs w:val="24"/>
        </w:rPr>
        <w:t>Знать:</w:t>
      </w:r>
      <w:r w:rsidRPr="00822965">
        <w:rPr>
          <w:rFonts w:ascii="Times New Roman" w:hAnsi="Times New Roman"/>
          <w:sz w:val="24"/>
          <w:szCs w:val="24"/>
        </w:rPr>
        <w:t xml:space="preserve"> основные понятия образовательного права, основные законодательные и нормативные акты в области образования; нормативно-правовые и организационные основы деятельности образовательных учреждений и организаций; </w:t>
      </w:r>
      <w:r w:rsidRPr="00822965">
        <w:rPr>
          <w:rFonts w:ascii="Times New Roman" w:hAnsi="Times New Roman"/>
          <w:bCs/>
          <w:sz w:val="24"/>
          <w:szCs w:val="24"/>
        </w:rPr>
        <w:t>теории и технологии обучения, воспитания и духовно-нравственного развития личности.</w:t>
      </w:r>
    </w:p>
    <w:p w:rsidR="00330E09" w:rsidRPr="00822965" w:rsidRDefault="00330E09" w:rsidP="00330E0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2965">
        <w:rPr>
          <w:rFonts w:ascii="Times New Roman" w:hAnsi="Times New Roman"/>
          <w:i/>
          <w:sz w:val="24"/>
          <w:szCs w:val="24"/>
        </w:rPr>
        <w:t>Уметь:</w:t>
      </w:r>
      <w:r w:rsidRPr="00822965">
        <w:rPr>
          <w:rFonts w:ascii="Times New Roman" w:hAnsi="Times New Roman"/>
          <w:sz w:val="24"/>
          <w:szCs w:val="24"/>
        </w:rPr>
        <w:t xml:space="preserve"> анализировать нормативные правовые акты в области образования и выявлять возможные противоречия; оценивать качество реализуемых образовательных программ на основе действующих нормативно-правовых актов; дискуссиях, использовать различные формы, виды устной и письменной коммуникации на родном языке в учебной и профессиональной деятельности</w:t>
      </w:r>
    </w:p>
    <w:p w:rsidR="00330E09" w:rsidRPr="00822965" w:rsidRDefault="00330E09" w:rsidP="00330E0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2965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22965">
        <w:rPr>
          <w:rFonts w:ascii="Times New Roman" w:hAnsi="Times New Roman"/>
          <w:sz w:val="24"/>
          <w:szCs w:val="24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способами социокультурной деятельности, способами </w:t>
      </w:r>
      <w:r w:rsidRPr="00822965">
        <w:rPr>
          <w:rFonts w:ascii="Times New Roman" w:hAnsi="Times New Roman"/>
          <w:sz w:val="24"/>
          <w:szCs w:val="24"/>
        </w:rPr>
        <w:lastRenderedPageBreak/>
        <w:t>установления контактов и поддержания взаимодействия с субъектами образовательного процесса</w:t>
      </w:r>
    </w:p>
    <w:p w:rsidR="00330E09" w:rsidRPr="00822965" w:rsidRDefault="00330E09" w:rsidP="000A49A5">
      <w:pPr>
        <w:pStyle w:val="a6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330E09" w:rsidRPr="00822965" w:rsidRDefault="00330E09" w:rsidP="00330E09">
      <w:pPr>
        <w:pStyle w:val="af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65">
        <w:rPr>
          <w:rFonts w:ascii="Times New Roman" w:hAnsi="Times New Roman" w:cs="Times New Roman"/>
          <w:sz w:val="24"/>
          <w:szCs w:val="24"/>
        </w:rPr>
        <w:t>ОК-7 –</w:t>
      </w:r>
      <w:r w:rsidRPr="00822965">
        <w:rPr>
          <w:rFonts w:ascii="Times New Roman" w:hAnsi="Times New Roman"/>
          <w:sz w:val="24"/>
          <w:szCs w:val="24"/>
        </w:rPr>
        <w:t xml:space="preserve"> способностью использовать базовые правовые знания в различных сферах деятельности</w:t>
      </w:r>
    </w:p>
    <w:p w:rsidR="00330E09" w:rsidRPr="00822965" w:rsidRDefault="00330E09" w:rsidP="00330E09">
      <w:pPr>
        <w:pStyle w:val="af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65">
        <w:rPr>
          <w:rFonts w:ascii="Times New Roman" w:hAnsi="Times New Roman" w:cs="Times New Roman"/>
          <w:sz w:val="24"/>
          <w:szCs w:val="24"/>
        </w:rPr>
        <w:t>ОПК-4 –</w:t>
      </w:r>
      <w:r w:rsidRPr="00822965">
        <w:rPr>
          <w:rFonts w:ascii="Times New Roman" w:hAnsi="Times New Roman"/>
          <w:sz w:val="24"/>
          <w:szCs w:val="24"/>
        </w:rPr>
        <w:t xml:space="preserve"> готовностью к профессиональной деятельности в соответствии с нормативно-правовыми актами сферы образования</w:t>
      </w:r>
    </w:p>
    <w:p w:rsidR="00330E09" w:rsidRPr="00822965" w:rsidRDefault="00330E09" w:rsidP="00330E09">
      <w:pPr>
        <w:pStyle w:val="af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65">
        <w:rPr>
          <w:rFonts w:ascii="Times New Roman" w:hAnsi="Times New Roman" w:cs="Times New Roman"/>
          <w:sz w:val="24"/>
          <w:szCs w:val="24"/>
        </w:rPr>
        <w:t>ПК-6 –</w:t>
      </w:r>
      <w:r w:rsidRPr="00822965">
        <w:rPr>
          <w:rFonts w:ascii="Times New Roman" w:hAnsi="Times New Roman"/>
          <w:sz w:val="24"/>
          <w:szCs w:val="24"/>
        </w:rPr>
        <w:t xml:space="preserve"> готовностью к взаимодействию с участниками образовательного процесса</w:t>
      </w:r>
    </w:p>
    <w:p w:rsidR="00330E09" w:rsidRPr="00822965" w:rsidRDefault="00330E09" w:rsidP="000A49A5">
      <w:pPr>
        <w:pStyle w:val="a6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 xml:space="preserve">Общая трудоемкость (в ЗЕТ): </w:t>
      </w:r>
      <w:r w:rsidRPr="0082296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30E09" w:rsidRPr="00822965" w:rsidRDefault="00330E09" w:rsidP="000A49A5">
      <w:pPr>
        <w:pStyle w:val="a6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22965">
        <w:rPr>
          <w:rFonts w:ascii="Times New Roman" w:hAnsi="Times New Roman"/>
          <w:sz w:val="24"/>
          <w:szCs w:val="24"/>
        </w:rPr>
        <w:t>Зачет</w:t>
      </w:r>
      <w:r w:rsidRPr="00822965">
        <w:rPr>
          <w:rFonts w:ascii="Times New Roman" w:hAnsi="Times New Roman"/>
          <w:b/>
          <w:sz w:val="24"/>
          <w:szCs w:val="24"/>
        </w:rPr>
        <w:t>.</w:t>
      </w:r>
    </w:p>
    <w:p w:rsidR="00330E09" w:rsidRPr="00822965" w:rsidRDefault="00330E09" w:rsidP="000A49A5">
      <w:pPr>
        <w:pStyle w:val="a6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330E09" w:rsidRPr="00330E09" w:rsidRDefault="00330E09" w:rsidP="00330E09">
      <w:pPr>
        <w:pStyle w:val="a6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2965">
        <w:rPr>
          <w:rFonts w:ascii="Times New Roman" w:hAnsi="Times New Roman"/>
          <w:sz w:val="24"/>
          <w:szCs w:val="24"/>
        </w:rPr>
        <w:t xml:space="preserve">Кандидат педагогических наук,  </w:t>
      </w:r>
      <w:r>
        <w:rPr>
          <w:rFonts w:ascii="Times New Roman" w:hAnsi="Times New Roman"/>
          <w:sz w:val="24"/>
          <w:szCs w:val="24"/>
        </w:rPr>
        <w:t>Шевченко Ольга Вячеславовна</w:t>
      </w:r>
    </w:p>
    <w:p w:rsidR="00330E09" w:rsidRDefault="00330E09">
      <w:r>
        <w:br w:type="page"/>
      </w:r>
    </w:p>
    <w:p w:rsidR="005D54C3" w:rsidRPr="00627D88" w:rsidRDefault="005D54C3" w:rsidP="005D54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D54C3" w:rsidRDefault="005D54C3" w:rsidP="005D54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D54C3" w:rsidRPr="00BD54A4" w:rsidRDefault="005D54C3" w:rsidP="005D54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.В.01 </w:t>
      </w:r>
      <w:r w:rsidRPr="00BB48B3">
        <w:rPr>
          <w:rFonts w:ascii="Times New Roman" w:hAnsi="Times New Roman"/>
          <w:b/>
          <w:sz w:val="28"/>
          <w:szCs w:val="28"/>
          <w:u w:val="single"/>
        </w:rPr>
        <w:t>Геометрия в искусстве</w:t>
      </w:r>
    </w:p>
    <w:p w:rsidR="005D54C3" w:rsidRDefault="005D54C3" w:rsidP="005D54C3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D54C3" w:rsidRPr="00A52326" w:rsidTr="00F328B4">
        <w:tc>
          <w:tcPr>
            <w:tcW w:w="4785" w:type="dxa"/>
          </w:tcPr>
          <w:p w:rsidR="005D54C3" w:rsidRPr="00A52326" w:rsidRDefault="005D54C3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D54C3" w:rsidRPr="00406E6A" w:rsidRDefault="005D54C3" w:rsidP="00F328B4">
            <w:pPr>
              <w:tabs>
                <w:tab w:val="left" w:pos="1125"/>
              </w:tabs>
              <w:rPr>
                <w:rFonts w:ascii="Times New Roman" w:hAnsi="Times New Roman"/>
                <w:sz w:val="28"/>
                <w:szCs w:val="28"/>
              </w:rPr>
            </w:pPr>
            <w:r w:rsidRPr="00406E6A">
              <w:rPr>
                <w:rFonts w:ascii="Times New Roman" w:hAnsi="Times New Roman"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06E6A">
              <w:rPr>
                <w:rFonts w:ascii="Times New Roman" w:hAnsi="Times New Roman"/>
                <w:sz w:val="28"/>
                <w:szCs w:val="28"/>
              </w:rPr>
              <w:t xml:space="preserve"> Педагогическое образование </w:t>
            </w:r>
          </w:p>
        </w:tc>
      </w:tr>
      <w:tr w:rsidR="005D54C3" w:rsidRPr="00A52326" w:rsidTr="00F328B4">
        <w:tc>
          <w:tcPr>
            <w:tcW w:w="4785" w:type="dxa"/>
          </w:tcPr>
          <w:p w:rsidR="005D54C3" w:rsidRPr="00A52326" w:rsidRDefault="005D54C3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D54C3" w:rsidRPr="00406E6A" w:rsidRDefault="005D54C3" w:rsidP="00F328B4">
            <w:pPr>
              <w:rPr>
                <w:rFonts w:ascii="Times New Roman" w:hAnsi="Times New Roman"/>
                <w:sz w:val="28"/>
                <w:szCs w:val="28"/>
              </w:rPr>
            </w:pPr>
            <w:r w:rsidRPr="00406E6A">
              <w:rPr>
                <w:rFonts w:ascii="Times New Roman" w:hAnsi="Times New Roman"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06E6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406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06E6A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D54C3" w:rsidRPr="00A52326" w:rsidTr="00F328B4">
        <w:tc>
          <w:tcPr>
            <w:tcW w:w="4785" w:type="dxa"/>
          </w:tcPr>
          <w:p w:rsidR="005D54C3" w:rsidRPr="00A52326" w:rsidRDefault="005D54C3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D54C3" w:rsidRPr="00BD54A4" w:rsidRDefault="005D54C3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5D54C3" w:rsidRDefault="005D54C3" w:rsidP="005D54C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D54C3" w:rsidRPr="00D1115A" w:rsidRDefault="005D54C3" w:rsidP="000A49A5">
      <w:pPr>
        <w:pStyle w:val="a5"/>
        <w:widowControl w:val="0"/>
        <w:numPr>
          <w:ilvl w:val="0"/>
          <w:numId w:val="45"/>
        </w:numPr>
        <w:spacing w:line="240" w:lineRule="auto"/>
        <w:rPr>
          <w:sz w:val="28"/>
        </w:rPr>
      </w:pPr>
      <w:r w:rsidRPr="00D1115A">
        <w:rPr>
          <w:b/>
          <w:sz w:val="28"/>
          <w:szCs w:val="28"/>
        </w:rPr>
        <w:t>Цель изучения дисциплины</w:t>
      </w:r>
      <w:r w:rsidRPr="00EC7C33">
        <w:t xml:space="preserve"> </w:t>
      </w:r>
      <w:r w:rsidRPr="00D1115A">
        <w:rPr>
          <w:b/>
          <w:sz w:val="28"/>
        </w:rPr>
        <w:t>«Геометрия в искусстве»:</w:t>
      </w:r>
      <w:r w:rsidRPr="00D1115A">
        <w:rPr>
          <w:sz w:val="28"/>
        </w:rPr>
        <w:t xml:space="preserve"> подготовка бакалавра к осуществлению воспитания, обучения и развития детей школьного возраста; формирование представлений студентов о математике как универсальном языке науки, об идеях и методах математики; интеллектуальное развитие студентов, формирование качеств мышления, на уровне, необходимом для будущей профессиональной деятельности, для продолжения образования и самообразования.</w:t>
      </w:r>
    </w:p>
    <w:p w:rsidR="005D54C3" w:rsidRPr="004F2233" w:rsidRDefault="005D54C3" w:rsidP="000A49A5">
      <w:pPr>
        <w:pStyle w:val="a6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5D54C3" w:rsidRPr="00D1115A" w:rsidRDefault="005D54C3" w:rsidP="005D54C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115A">
        <w:rPr>
          <w:rFonts w:ascii="Times New Roman" w:hAnsi="Times New Roman"/>
          <w:sz w:val="28"/>
          <w:szCs w:val="28"/>
        </w:rPr>
        <w:t>− выявление роли и места геометрии в произведениях искусства, связи геометрии и живописи, геометрии и архитектуры;</w:t>
      </w:r>
    </w:p>
    <w:p w:rsidR="005D54C3" w:rsidRPr="00D1115A" w:rsidRDefault="005D54C3" w:rsidP="005D54C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115A">
        <w:rPr>
          <w:rFonts w:ascii="Times New Roman" w:hAnsi="Times New Roman"/>
          <w:sz w:val="28"/>
          <w:szCs w:val="28"/>
        </w:rPr>
        <w:t>− развитие представлений студентов о плоских и пространственных фигурах, о симметрии, подобии;</w:t>
      </w:r>
    </w:p>
    <w:p w:rsidR="005D54C3" w:rsidRPr="00D1115A" w:rsidRDefault="005D54C3" w:rsidP="005D54C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115A">
        <w:rPr>
          <w:rFonts w:ascii="Times New Roman" w:hAnsi="Times New Roman"/>
          <w:sz w:val="28"/>
          <w:szCs w:val="28"/>
        </w:rPr>
        <w:t>− развитие умений выполнять элементарные построения, формирование умений решать задачи на построение;</w:t>
      </w:r>
    </w:p>
    <w:p w:rsidR="005D54C3" w:rsidRPr="00D1115A" w:rsidRDefault="005D54C3" w:rsidP="005D54C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115A">
        <w:rPr>
          <w:rFonts w:ascii="Times New Roman" w:hAnsi="Times New Roman"/>
          <w:sz w:val="28"/>
          <w:szCs w:val="28"/>
        </w:rPr>
        <w:t>− формирование и развитие у студентов представлений о теории «золотого сечения», об использовании «золотого сечения» в произведениях искусства, о фрактальной живописи и графике;</w:t>
      </w:r>
    </w:p>
    <w:p w:rsidR="005D54C3" w:rsidRPr="00D1115A" w:rsidRDefault="005D54C3" w:rsidP="005D54C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Pr="00D1115A">
        <w:rPr>
          <w:rFonts w:ascii="Times New Roman" w:hAnsi="Times New Roman"/>
          <w:sz w:val="28"/>
          <w:szCs w:val="28"/>
        </w:rPr>
        <w:t xml:space="preserve"> интеллектуальное развитие студентов, формирование качеств мышления, необходимых для жизни в обществе, содействие формированию у студентов осознания связи гуманитарного и </w:t>
      </w:r>
      <w:proofErr w:type="gramStart"/>
      <w:r w:rsidRPr="00D1115A">
        <w:rPr>
          <w:rFonts w:ascii="Times New Roman" w:hAnsi="Times New Roman"/>
          <w:sz w:val="28"/>
          <w:szCs w:val="28"/>
        </w:rPr>
        <w:t>естественно-научного</w:t>
      </w:r>
      <w:proofErr w:type="gramEnd"/>
      <w:r w:rsidRPr="00D1115A">
        <w:rPr>
          <w:rFonts w:ascii="Times New Roman" w:hAnsi="Times New Roman"/>
          <w:sz w:val="28"/>
          <w:szCs w:val="28"/>
        </w:rPr>
        <w:t xml:space="preserve"> компонентов культуры;</w:t>
      </w:r>
    </w:p>
    <w:p w:rsidR="005D54C3" w:rsidRPr="00D1115A" w:rsidRDefault="005D54C3" w:rsidP="005D54C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115A">
        <w:rPr>
          <w:rFonts w:ascii="Times New Roman" w:hAnsi="Times New Roman"/>
          <w:sz w:val="28"/>
          <w:szCs w:val="28"/>
        </w:rPr>
        <w:t>− содействие формированию ценностных ориентаций личности будущих специалистов;</w:t>
      </w:r>
    </w:p>
    <w:p w:rsidR="005D54C3" w:rsidRPr="00D1115A" w:rsidRDefault="005D54C3" w:rsidP="005D54C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Pr="00D1115A">
        <w:rPr>
          <w:rFonts w:ascii="Times New Roman" w:hAnsi="Times New Roman"/>
          <w:sz w:val="28"/>
          <w:szCs w:val="28"/>
        </w:rPr>
        <w:t xml:space="preserve"> формирование представлений об идеях и методах математики, вообще, и геометрии, в частности, о математике как форме описания и методе познания действительности;</w:t>
      </w:r>
    </w:p>
    <w:p w:rsidR="005D54C3" w:rsidRPr="00D1115A" w:rsidRDefault="005D54C3" w:rsidP="005D54C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Pr="00D1115A">
        <w:rPr>
          <w:rFonts w:ascii="Times New Roman" w:hAnsi="Times New Roman"/>
          <w:sz w:val="28"/>
          <w:szCs w:val="28"/>
        </w:rPr>
        <w:t xml:space="preserve"> формирование представлений о математике как част</w:t>
      </w:r>
      <w:r>
        <w:rPr>
          <w:rFonts w:ascii="Times New Roman" w:hAnsi="Times New Roman"/>
          <w:sz w:val="28"/>
          <w:szCs w:val="28"/>
        </w:rPr>
        <w:t>и общечеловеческой культуры, по</w:t>
      </w:r>
      <w:r w:rsidRPr="00D1115A">
        <w:rPr>
          <w:rFonts w:ascii="Times New Roman" w:hAnsi="Times New Roman"/>
          <w:sz w:val="28"/>
          <w:szCs w:val="28"/>
        </w:rPr>
        <w:t>нимания значимости математики для общественного прогресса;</w:t>
      </w:r>
    </w:p>
    <w:p w:rsidR="005D54C3" w:rsidRPr="00D1115A" w:rsidRDefault="005D54C3" w:rsidP="005D54C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Pr="00D1115A">
        <w:rPr>
          <w:rFonts w:ascii="Times New Roman" w:hAnsi="Times New Roman"/>
          <w:sz w:val="28"/>
          <w:szCs w:val="28"/>
        </w:rPr>
        <w:t xml:space="preserve"> знакомство со способами и средствами осуществления математической деятельности, способными обеспечить переход от усвоения знаний абстрактного характера к конкретному многообразию форм проявления (умений, навыков);</w:t>
      </w:r>
    </w:p>
    <w:p w:rsidR="005D54C3" w:rsidRPr="00D1115A" w:rsidRDefault="005D54C3" w:rsidP="005D54C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115A">
        <w:rPr>
          <w:rFonts w:ascii="Times New Roman" w:hAnsi="Times New Roman"/>
          <w:sz w:val="28"/>
          <w:szCs w:val="28"/>
        </w:rPr>
        <w:lastRenderedPageBreak/>
        <w:t>– раскрытие мировоззренческого значения математики, углубление представле</w:t>
      </w:r>
      <w:r>
        <w:rPr>
          <w:rFonts w:ascii="Times New Roman" w:hAnsi="Times New Roman"/>
          <w:sz w:val="28"/>
          <w:szCs w:val="28"/>
        </w:rPr>
        <w:t>ний сту</w:t>
      </w:r>
      <w:r w:rsidRPr="00D1115A">
        <w:rPr>
          <w:rFonts w:ascii="Times New Roman" w:hAnsi="Times New Roman"/>
          <w:sz w:val="28"/>
          <w:szCs w:val="28"/>
        </w:rPr>
        <w:t>дентов о роли и месте математики в изучении окружающего мира;</w:t>
      </w:r>
    </w:p>
    <w:p w:rsidR="005D54C3" w:rsidRPr="00D1115A" w:rsidRDefault="005D54C3" w:rsidP="005D54C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115A">
        <w:rPr>
          <w:rFonts w:ascii="Times New Roman" w:hAnsi="Times New Roman"/>
          <w:sz w:val="28"/>
          <w:szCs w:val="28"/>
        </w:rPr>
        <w:t>– развитие математической интуиции студентов, формирование умений доказывать правильность решения, опровергать ложные утверждения, рассуждать, моделировать, способствовать развитию логики мышления студентов;</w:t>
      </w:r>
    </w:p>
    <w:p w:rsidR="005D54C3" w:rsidRPr="00D1115A" w:rsidRDefault="005D54C3" w:rsidP="005D54C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115A">
        <w:rPr>
          <w:rFonts w:ascii="Times New Roman" w:hAnsi="Times New Roman"/>
          <w:sz w:val="28"/>
          <w:szCs w:val="28"/>
        </w:rPr>
        <w:t>– развитие умения самостоятельной работы с учебными пособиями и активного использования в учебной работе информационных средств обучения, информационных технологий, проективных методов обучения, мультимедийных и др. средств;</w:t>
      </w:r>
    </w:p>
    <w:p w:rsidR="005D54C3" w:rsidRPr="00D1115A" w:rsidRDefault="005D54C3" w:rsidP="005D54C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115A">
        <w:rPr>
          <w:rFonts w:ascii="Times New Roman" w:hAnsi="Times New Roman"/>
          <w:sz w:val="28"/>
          <w:szCs w:val="28"/>
        </w:rPr>
        <w:t>− формирование у студентов общекультурных, специальных и профессиональных компетенций;</w:t>
      </w:r>
    </w:p>
    <w:p w:rsidR="005D54C3" w:rsidRDefault="005D54C3" w:rsidP="005D54C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115A">
        <w:rPr>
          <w:rFonts w:ascii="Times New Roman" w:hAnsi="Times New Roman"/>
          <w:sz w:val="28"/>
          <w:szCs w:val="28"/>
        </w:rPr>
        <w:t>− обеспечение необходимой базы для осуществления дальнейшего самообразования и профессионального самосовершенствования.</w:t>
      </w:r>
    </w:p>
    <w:p w:rsidR="005D54C3" w:rsidRPr="004F2233" w:rsidRDefault="005D54C3" w:rsidP="000A49A5">
      <w:pPr>
        <w:pStyle w:val="a6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4F2233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4F2233">
        <w:rPr>
          <w:rFonts w:ascii="Times New Roman" w:hAnsi="Times New Roman"/>
          <w:b/>
          <w:sz w:val="28"/>
          <w:szCs w:val="28"/>
        </w:rPr>
        <w:t xml:space="preserve">. </w:t>
      </w:r>
    </w:p>
    <w:p w:rsidR="005D54C3" w:rsidRPr="004F2233" w:rsidRDefault="005D54C3" w:rsidP="005D54C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23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5D54C3" w:rsidRDefault="005D54C3" w:rsidP="005D54C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233">
        <w:rPr>
          <w:rFonts w:ascii="Times New Roman" w:hAnsi="Times New Roman"/>
          <w:i/>
          <w:sz w:val="28"/>
          <w:szCs w:val="28"/>
        </w:rPr>
        <w:t>Знать:</w:t>
      </w:r>
      <w:r w:rsidRPr="004F2233">
        <w:rPr>
          <w:rFonts w:ascii="Times New Roman" w:hAnsi="Times New Roman"/>
          <w:sz w:val="28"/>
          <w:szCs w:val="28"/>
        </w:rPr>
        <w:t xml:space="preserve"> </w:t>
      </w:r>
      <w:r w:rsidRPr="00D1115A">
        <w:rPr>
          <w:rFonts w:ascii="Times New Roman" w:hAnsi="Times New Roman"/>
          <w:sz w:val="28"/>
          <w:szCs w:val="28"/>
        </w:rPr>
        <w:t>современные методы и технологии обучения и диагностики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1115A">
        <w:rPr>
          <w:rFonts w:ascii="Times New Roman" w:hAnsi="Times New Roman"/>
          <w:sz w:val="28"/>
          <w:szCs w:val="28"/>
        </w:rPr>
        <w:t xml:space="preserve">задачи воспитания и духовно-нравственного развития </w:t>
      </w:r>
      <w:proofErr w:type="gramStart"/>
      <w:r w:rsidRPr="00D1115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1115A">
        <w:rPr>
          <w:rFonts w:ascii="Times New Roman" w:hAnsi="Times New Roman"/>
          <w:sz w:val="28"/>
          <w:szCs w:val="28"/>
        </w:rPr>
        <w:t xml:space="preserve"> в учебной и </w:t>
      </w:r>
      <w:proofErr w:type="spellStart"/>
      <w:r w:rsidRPr="00D1115A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D1115A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1115A">
        <w:rPr>
          <w:rFonts w:ascii="Times New Roman" w:hAnsi="Times New Roman"/>
          <w:sz w:val="28"/>
          <w:szCs w:val="28"/>
        </w:rPr>
        <w:t>теоретические основы изобразительного и декоративно-прикладного искусства, дизайна; содержание образования в пр</w:t>
      </w:r>
      <w:r>
        <w:rPr>
          <w:rFonts w:ascii="Times New Roman" w:hAnsi="Times New Roman"/>
          <w:sz w:val="28"/>
          <w:szCs w:val="28"/>
        </w:rPr>
        <w:t>о</w:t>
      </w:r>
      <w:r w:rsidRPr="00D1115A">
        <w:rPr>
          <w:rFonts w:ascii="Times New Roman" w:hAnsi="Times New Roman"/>
          <w:sz w:val="28"/>
          <w:szCs w:val="28"/>
        </w:rPr>
        <w:t>ецировании на школьное обучение</w:t>
      </w:r>
      <w:r>
        <w:rPr>
          <w:rFonts w:ascii="Times New Roman" w:hAnsi="Times New Roman"/>
          <w:sz w:val="28"/>
          <w:szCs w:val="28"/>
        </w:rPr>
        <w:t>.</w:t>
      </w:r>
    </w:p>
    <w:p w:rsidR="005D54C3" w:rsidRPr="004F2233" w:rsidRDefault="005D54C3" w:rsidP="005D54C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F2233">
        <w:rPr>
          <w:rFonts w:ascii="Times New Roman" w:hAnsi="Times New Roman"/>
          <w:i/>
          <w:sz w:val="28"/>
          <w:szCs w:val="28"/>
        </w:rPr>
        <w:t>Уметь:</w:t>
      </w:r>
      <w:r w:rsidRPr="004F2233">
        <w:rPr>
          <w:rFonts w:ascii="Times New Roman" w:hAnsi="Times New Roman"/>
          <w:sz w:val="28"/>
          <w:szCs w:val="28"/>
        </w:rPr>
        <w:t xml:space="preserve"> </w:t>
      </w:r>
      <w:r w:rsidRPr="00072951">
        <w:rPr>
          <w:rFonts w:ascii="Times New Roman" w:hAnsi="Times New Roman"/>
          <w:sz w:val="28"/>
          <w:szCs w:val="28"/>
        </w:rPr>
        <w:t xml:space="preserve">решать задачи воспитания и духовно-нравственного </w:t>
      </w:r>
      <w:proofErr w:type="gramStart"/>
      <w:r w:rsidRPr="00072951">
        <w:rPr>
          <w:rFonts w:ascii="Times New Roman" w:hAnsi="Times New Roman"/>
          <w:sz w:val="28"/>
          <w:szCs w:val="28"/>
        </w:rPr>
        <w:t>развития</w:t>
      </w:r>
      <w:proofErr w:type="gramEnd"/>
      <w:r w:rsidRPr="00072951">
        <w:rPr>
          <w:rFonts w:ascii="Times New Roman" w:hAnsi="Times New Roman"/>
          <w:sz w:val="28"/>
          <w:szCs w:val="28"/>
        </w:rPr>
        <w:t xml:space="preserve"> обучающихся в учебной и </w:t>
      </w:r>
      <w:proofErr w:type="spellStart"/>
      <w:r w:rsidRPr="00072951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072951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72951">
        <w:rPr>
          <w:rFonts w:ascii="Times New Roman" w:hAnsi="Times New Roman"/>
          <w:sz w:val="28"/>
          <w:szCs w:val="28"/>
        </w:rPr>
        <w:t>применять современные методики и технологии формирования математических представлений и понятий, современные методы и технологии обучения и диагностики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72951">
        <w:rPr>
          <w:rFonts w:ascii="Times New Roman" w:hAnsi="Times New Roman"/>
          <w:sz w:val="28"/>
          <w:szCs w:val="28"/>
        </w:rPr>
        <w:t>использовать теоретические основы изобразительного и декоративно-прикладного искусства, дизайна</w:t>
      </w:r>
      <w:r>
        <w:rPr>
          <w:rFonts w:ascii="Times New Roman" w:hAnsi="Times New Roman"/>
          <w:sz w:val="28"/>
          <w:szCs w:val="28"/>
        </w:rPr>
        <w:t>.</w:t>
      </w:r>
    </w:p>
    <w:p w:rsidR="005D54C3" w:rsidRDefault="005D54C3" w:rsidP="005D54C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233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072951">
        <w:rPr>
          <w:rFonts w:ascii="Times New Roman" w:hAnsi="Times New Roman"/>
          <w:sz w:val="28"/>
          <w:szCs w:val="28"/>
        </w:rPr>
        <w:t>основными методами использования современных методов и технологий обучения и диагностики на конкретной образовательной ступени конкретного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72951">
        <w:rPr>
          <w:rFonts w:ascii="Times New Roman" w:hAnsi="Times New Roman"/>
          <w:sz w:val="28"/>
          <w:szCs w:val="28"/>
        </w:rPr>
        <w:t xml:space="preserve">способностью решать задачи воспитания и духовно-нравственного </w:t>
      </w:r>
      <w:proofErr w:type="gramStart"/>
      <w:r w:rsidRPr="00072951">
        <w:rPr>
          <w:rFonts w:ascii="Times New Roman" w:hAnsi="Times New Roman"/>
          <w:sz w:val="28"/>
          <w:szCs w:val="28"/>
        </w:rPr>
        <w:t>развития</w:t>
      </w:r>
      <w:proofErr w:type="gramEnd"/>
      <w:r w:rsidRPr="00072951">
        <w:rPr>
          <w:rFonts w:ascii="Times New Roman" w:hAnsi="Times New Roman"/>
          <w:sz w:val="28"/>
          <w:szCs w:val="28"/>
        </w:rPr>
        <w:t xml:space="preserve"> обучающихся в учебной и </w:t>
      </w:r>
      <w:proofErr w:type="spellStart"/>
      <w:r w:rsidRPr="00072951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072951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72951">
        <w:rPr>
          <w:rFonts w:ascii="Times New Roman" w:hAnsi="Times New Roman"/>
          <w:sz w:val="28"/>
          <w:szCs w:val="28"/>
        </w:rPr>
        <w:t>теоретическими основами изобразительного и декоративно-прикладного искусства, дизайна</w:t>
      </w:r>
      <w:r>
        <w:rPr>
          <w:rFonts w:ascii="Times New Roman" w:hAnsi="Times New Roman"/>
          <w:sz w:val="28"/>
          <w:szCs w:val="28"/>
        </w:rPr>
        <w:t>.</w:t>
      </w:r>
    </w:p>
    <w:p w:rsidR="005D54C3" w:rsidRPr="004F2233" w:rsidRDefault="005D54C3" w:rsidP="000A49A5">
      <w:pPr>
        <w:pStyle w:val="a6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5D54C3" w:rsidRDefault="005D54C3" w:rsidP="005D54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2951">
        <w:rPr>
          <w:rFonts w:ascii="Times New Roman" w:hAnsi="Times New Roman"/>
          <w:sz w:val="28"/>
          <w:szCs w:val="28"/>
        </w:rPr>
        <w:t>ПК-2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0118B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  <w:r>
        <w:rPr>
          <w:rFonts w:ascii="Times New Roman" w:hAnsi="Times New Roman"/>
          <w:sz w:val="28"/>
          <w:szCs w:val="28"/>
        </w:rPr>
        <w:t>.</w:t>
      </w:r>
    </w:p>
    <w:p w:rsidR="005D54C3" w:rsidRPr="00072951" w:rsidRDefault="005D54C3" w:rsidP="005D54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2951">
        <w:rPr>
          <w:rFonts w:ascii="Times New Roman" w:hAnsi="Times New Roman"/>
          <w:i/>
          <w:sz w:val="28"/>
          <w:szCs w:val="28"/>
        </w:rPr>
        <w:t>Студент должен знать:</w:t>
      </w:r>
      <w:r w:rsidRPr="00072951">
        <w:rPr>
          <w:rFonts w:ascii="Times New Roman" w:hAnsi="Times New Roman"/>
          <w:sz w:val="28"/>
          <w:szCs w:val="28"/>
        </w:rPr>
        <w:t xml:space="preserve"> современные методы и технологии обучения и диагностики</w:t>
      </w:r>
      <w:r>
        <w:rPr>
          <w:rFonts w:ascii="Times New Roman" w:hAnsi="Times New Roman"/>
          <w:sz w:val="28"/>
          <w:szCs w:val="28"/>
        </w:rPr>
        <w:t>.</w:t>
      </w:r>
    </w:p>
    <w:p w:rsidR="005D54C3" w:rsidRPr="00072951" w:rsidRDefault="005D54C3" w:rsidP="005D54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2951">
        <w:rPr>
          <w:rFonts w:ascii="Times New Roman" w:hAnsi="Times New Roman"/>
          <w:i/>
          <w:sz w:val="28"/>
          <w:szCs w:val="28"/>
        </w:rPr>
        <w:t>Студент должен уметь:</w:t>
      </w:r>
      <w:r w:rsidRPr="00072951">
        <w:rPr>
          <w:rFonts w:ascii="Times New Roman" w:hAnsi="Times New Roman"/>
          <w:sz w:val="28"/>
          <w:szCs w:val="28"/>
        </w:rPr>
        <w:t xml:space="preserve"> применять современные методики и технологии формирования математических представлений и понятий, современные методы и технологии обучения и диагностики</w:t>
      </w:r>
      <w:r>
        <w:rPr>
          <w:rFonts w:ascii="Times New Roman" w:hAnsi="Times New Roman"/>
          <w:sz w:val="28"/>
          <w:szCs w:val="28"/>
        </w:rPr>
        <w:t>.</w:t>
      </w:r>
    </w:p>
    <w:p w:rsidR="005D54C3" w:rsidRDefault="005D54C3" w:rsidP="005D54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2951">
        <w:rPr>
          <w:rFonts w:ascii="Times New Roman" w:hAnsi="Times New Roman"/>
          <w:i/>
          <w:sz w:val="28"/>
          <w:szCs w:val="28"/>
        </w:rPr>
        <w:lastRenderedPageBreak/>
        <w:t>Студент должен владеть:</w:t>
      </w:r>
      <w:r w:rsidRPr="00072951">
        <w:rPr>
          <w:rFonts w:ascii="Times New Roman" w:hAnsi="Times New Roman"/>
          <w:sz w:val="28"/>
          <w:szCs w:val="28"/>
        </w:rPr>
        <w:t xml:space="preserve"> основными методами использования современных методов и технологий обучения и диагностики на конкретной образовательной ступени конкретного образовательного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5D54C3" w:rsidRDefault="005D54C3" w:rsidP="005D54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2951">
        <w:rPr>
          <w:rFonts w:ascii="Times New Roman" w:hAnsi="Times New Roman"/>
          <w:sz w:val="28"/>
          <w:szCs w:val="28"/>
        </w:rPr>
        <w:t>ПК-3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0118B">
        <w:rPr>
          <w:rFonts w:ascii="Times New Roman" w:hAnsi="Times New Roman"/>
          <w:sz w:val="28"/>
          <w:szCs w:val="28"/>
        </w:rPr>
        <w:t xml:space="preserve">способностью решать задачи воспитания и духовно-нравственного развития </w:t>
      </w:r>
      <w:proofErr w:type="gramStart"/>
      <w:r w:rsidRPr="0030118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0118B">
        <w:rPr>
          <w:rFonts w:ascii="Times New Roman" w:hAnsi="Times New Roman"/>
          <w:sz w:val="28"/>
          <w:szCs w:val="28"/>
        </w:rPr>
        <w:t xml:space="preserve"> в учебной и </w:t>
      </w:r>
      <w:proofErr w:type="spellStart"/>
      <w:r w:rsidRPr="0030118B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30118B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5D54C3" w:rsidRPr="00072951" w:rsidRDefault="005D54C3" w:rsidP="005D54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491">
        <w:rPr>
          <w:rFonts w:ascii="Times New Roman" w:hAnsi="Times New Roman"/>
          <w:i/>
          <w:sz w:val="28"/>
          <w:szCs w:val="28"/>
        </w:rPr>
        <w:t>Студент должен знать:</w:t>
      </w:r>
      <w:r w:rsidRPr="00072951">
        <w:rPr>
          <w:rFonts w:ascii="Times New Roman" w:hAnsi="Times New Roman"/>
          <w:sz w:val="28"/>
          <w:szCs w:val="28"/>
        </w:rPr>
        <w:t xml:space="preserve"> задачи воспитания и духовно-нравственного развития </w:t>
      </w:r>
      <w:proofErr w:type="gramStart"/>
      <w:r w:rsidRPr="0007295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72951">
        <w:rPr>
          <w:rFonts w:ascii="Times New Roman" w:hAnsi="Times New Roman"/>
          <w:sz w:val="28"/>
          <w:szCs w:val="28"/>
        </w:rPr>
        <w:t xml:space="preserve"> в учебной и </w:t>
      </w:r>
      <w:proofErr w:type="spellStart"/>
      <w:r w:rsidRPr="00072951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072951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5D54C3" w:rsidRPr="00072951" w:rsidRDefault="005D54C3" w:rsidP="005D54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491">
        <w:rPr>
          <w:rFonts w:ascii="Times New Roman" w:hAnsi="Times New Roman"/>
          <w:i/>
          <w:sz w:val="28"/>
          <w:szCs w:val="28"/>
        </w:rPr>
        <w:t>Студент должен уметь:</w:t>
      </w:r>
      <w:r w:rsidRPr="00072951">
        <w:rPr>
          <w:rFonts w:ascii="Times New Roman" w:hAnsi="Times New Roman"/>
          <w:sz w:val="28"/>
          <w:szCs w:val="28"/>
        </w:rPr>
        <w:t xml:space="preserve"> решать задачи воспитания и духовно-нравственного развития </w:t>
      </w:r>
      <w:proofErr w:type="gramStart"/>
      <w:r w:rsidRPr="0007295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72951">
        <w:rPr>
          <w:rFonts w:ascii="Times New Roman" w:hAnsi="Times New Roman"/>
          <w:sz w:val="28"/>
          <w:szCs w:val="28"/>
        </w:rPr>
        <w:t xml:space="preserve"> в учебной и </w:t>
      </w:r>
      <w:proofErr w:type="spellStart"/>
      <w:r w:rsidRPr="00072951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072951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5D54C3" w:rsidRDefault="005D54C3" w:rsidP="005D54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491">
        <w:rPr>
          <w:rFonts w:ascii="Times New Roman" w:hAnsi="Times New Roman"/>
          <w:i/>
          <w:sz w:val="28"/>
          <w:szCs w:val="28"/>
        </w:rPr>
        <w:t>Студент должен владеть:</w:t>
      </w:r>
      <w:r w:rsidRPr="00072951">
        <w:rPr>
          <w:rFonts w:ascii="Times New Roman" w:hAnsi="Times New Roman"/>
          <w:sz w:val="28"/>
          <w:szCs w:val="28"/>
        </w:rPr>
        <w:t xml:space="preserve"> способностью решать задачи воспитания и духовно-нравственного развития </w:t>
      </w:r>
      <w:proofErr w:type="gramStart"/>
      <w:r w:rsidRPr="0007295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72951">
        <w:rPr>
          <w:rFonts w:ascii="Times New Roman" w:hAnsi="Times New Roman"/>
          <w:sz w:val="28"/>
          <w:szCs w:val="28"/>
        </w:rPr>
        <w:t xml:space="preserve"> в учебной и </w:t>
      </w:r>
      <w:proofErr w:type="spellStart"/>
      <w:r w:rsidRPr="00072951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072951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D54C3" w:rsidRDefault="005D54C3" w:rsidP="005D54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2951">
        <w:rPr>
          <w:rFonts w:ascii="Times New Roman" w:hAnsi="Times New Roman"/>
          <w:sz w:val="28"/>
          <w:szCs w:val="28"/>
        </w:rPr>
        <w:t>СК-1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061D8">
        <w:rPr>
          <w:rFonts w:ascii="Times New Roman" w:hAnsi="Times New Roman"/>
          <w:sz w:val="28"/>
          <w:szCs w:val="28"/>
        </w:rPr>
        <w:t>владением теоретическими основами изобразительного и декоративно-прикладного искусства, дизайна</w:t>
      </w:r>
      <w:r>
        <w:rPr>
          <w:rFonts w:ascii="Times New Roman" w:hAnsi="Times New Roman"/>
          <w:sz w:val="28"/>
          <w:szCs w:val="28"/>
        </w:rPr>
        <w:t>.</w:t>
      </w:r>
    </w:p>
    <w:p w:rsidR="005D54C3" w:rsidRPr="00072951" w:rsidRDefault="005D54C3" w:rsidP="005D54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51E7">
        <w:rPr>
          <w:rFonts w:ascii="Times New Roman" w:hAnsi="Times New Roman"/>
          <w:i/>
          <w:sz w:val="28"/>
          <w:szCs w:val="28"/>
        </w:rPr>
        <w:t>Студент должен знать:</w:t>
      </w:r>
      <w:r w:rsidRPr="00072951">
        <w:rPr>
          <w:rFonts w:ascii="Times New Roman" w:hAnsi="Times New Roman"/>
          <w:sz w:val="28"/>
          <w:szCs w:val="28"/>
        </w:rPr>
        <w:t xml:space="preserve"> теоретические основы изобразительного и декоративно-прикладного искусства, дизайна; содержание образования в пр</w:t>
      </w:r>
      <w:r>
        <w:rPr>
          <w:rFonts w:ascii="Times New Roman" w:hAnsi="Times New Roman"/>
          <w:sz w:val="28"/>
          <w:szCs w:val="28"/>
        </w:rPr>
        <w:t>о</w:t>
      </w:r>
      <w:r w:rsidRPr="00072951">
        <w:rPr>
          <w:rFonts w:ascii="Times New Roman" w:hAnsi="Times New Roman"/>
          <w:sz w:val="28"/>
          <w:szCs w:val="28"/>
        </w:rPr>
        <w:t>ецировании на школьное обучение</w:t>
      </w:r>
      <w:r>
        <w:rPr>
          <w:rFonts w:ascii="Times New Roman" w:hAnsi="Times New Roman"/>
          <w:sz w:val="28"/>
          <w:szCs w:val="28"/>
        </w:rPr>
        <w:t>.</w:t>
      </w:r>
    </w:p>
    <w:p w:rsidR="005D54C3" w:rsidRPr="00072951" w:rsidRDefault="005D54C3" w:rsidP="005D54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51E7">
        <w:rPr>
          <w:rFonts w:ascii="Times New Roman" w:hAnsi="Times New Roman"/>
          <w:i/>
          <w:sz w:val="28"/>
          <w:szCs w:val="28"/>
        </w:rPr>
        <w:t>Студент должен уметь:</w:t>
      </w:r>
      <w:r w:rsidRPr="00072951">
        <w:rPr>
          <w:rFonts w:ascii="Times New Roman" w:hAnsi="Times New Roman"/>
          <w:sz w:val="28"/>
          <w:szCs w:val="28"/>
        </w:rPr>
        <w:t xml:space="preserve"> использовать теоретические основы изобразительного и декоративно-прикладного искусства, дизайна</w:t>
      </w:r>
      <w:r>
        <w:rPr>
          <w:rFonts w:ascii="Times New Roman" w:hAnsi="Times New Roman"/>
          <w:sz w:val="28"/>
          <w:szCs w:val="28"/>
        </w:rPr>
        <w:t>.</w:t>
      </w:r>
    </w:p>
    <w:p w:rsidR="005D54C3" w:rsidRDefault="005D54C3" w:rsidP="005D54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51E7">
        <w:rPr>
          <w:rFonts w:ascii="Times New Roman" w:hAnsi="Times New Roman"/>
          <w:i/>
          <w:sz w:val="28"/>
          <w:szCs w:val="28"/>
        </w:rPr>
        <w:t>Студент должен владеть:</w:t>
      </w:r>
      <w:r w:rsidRPr="00072951">
        <w:rPr>
          <w:rFonts w:ascii="Times New Roman" w:hAnsi="Times New Roman"/>
          <w:sz w:val="28"/>
          <w:szCs w:val="28"/>
        </w:rPr>
        <w:t xml:space="preserve"> теоретическими основами изобразительного и декоративно-прикладного искусства, дизайна</w:t>
      </w:r>
      <w:r>
        <w:rPr>
          <w:rFonts w:ascii="Times New Roman" w:hAnsi="Times New Roman"/>
          <w:sz w:val="28"/>
          <w:szCs w:val="28"/>
        </w:rPr>
        <w:t>.</w:t>
      </w:r>
    </w:p>
    <w:p w:rsidR="005D54C3" w:rsidRPr="00B0576E" w:rsidRDefault="005D54C3" w:rsidP="000A49A5">
      <w:pPr>
        <w:pStyle w:val="a6"/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061D8">
        <w:rPr>
          <w:rFonts w:ascii="Times New Roman" w:hAnsi="Times New Roman"/>
          <w:sz w:val="28"/>
          <w:szCs w:val="28"/>
        </w:rPr>
        <w:t>(в ЗЕТ): 2</w:t>
      </w:r>
    </w:p>
    <w:p w:rsidR="005D54C3" w:rsidRPr="00B0576E" w:rsidRDefault="005D54C3" w:rsidP="000A49A5">
      <w:pPr>
        <w:pStyle w:val="a6"/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061D8">
        <w:rPr>
          <w:rFonts w:ascii="Times New Roman" w:hAnsi="Times New Roman"/>
          <w:sz w:val="28"/>
          <w:szCs w:val="28"/>
        </w:rPr>
        <w:t>зачет</w:t>
      </w:r>
    </w:p>
    <w:p w:rsidR="005D54C3" w:rsidRPr="004F2233" w:rsidRDefault="005D54C3" w:rsidP="000A49A5">
      <w:pPr>
        <w:pStyle w:val="a6"/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5D54C3" w:rsidRDefault="005D54C3" w:rsidP="005D54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54C3" w:rsidRDefault="005D54C3" w:rsidP="005D54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Проценко Е.А.</w:t>
      </w:r>
    </w:p>
    <w:p w:rsidR="005D54C3" w:rsidRPr="00122823" w:rsidRDefault="005D54C3" w:rsidP="005D54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к.ф.-м.н., доцент кафедры математики</w:t>
      </w:r>
    </w:p>
    <w:p w:rsidR="005D54C3" w:rsidRDefault="005D54C3">
      <w:r>
        <w:br w:type="page"/>
      </w:r>
    </w:p>
    <w:p w:rsidR="004972C4" w:rsidRPr="00627D88" w:rsidRDefault="004972C4" w:rsidP="004972C4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972C4" w:rsidRDefault="004972C4" w:rsidP="004972C4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972C4" w:rsidRPr="00D82816" w:rsidRDefault="004972C4" w:rsidP="004972C4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.В.0</w:t>
      </w:r>
      <w:r w:rsidRPr="00BF75AD">
        <w:rPr>
          <w:rFonts w:ascii="Times New Roman" w:hAnsi="Times New Roman"/>
          <w:sz w:val="28"/>
          <w:szCs w:val="28"/>
          <w:u w:val="single"/>
        </w:rPr>
        <w:t>2</w:t>
      </w:r>
      <w:r w:rsidRPr="00D82816">
        <w:rPr>
          <w:rFonts w:ascii="Times New Roman" w:hAnsi="Times New Roman"/>
          <w:sz w:val="28"/>
          <w:szCs w:val="28"/>
          <w:u w:val="single"/>
        </w:rPr>
        <w:t xml:space="preserve"> История изобразительного искусства</w:t>
      </w:r>
    </w:p>
    <w:p w:rsidR="004972C4" w:rsidRDefault="004972C4" w:rsidP="004972C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72C4" w:rsidRPr="00A52326" w:rsidTr="00F328B4">
        <w:tc>
          <w:tcPr>
            <w:tcW w:w="4785" w:type="dxa"/>
          </w:tcPr>
          <w:p w:rsidR="004972C4" w:rsidRPr="00A52326" w:rsidRDefault="004972C4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972C4" w:rsidRPr="00891A6F" w:rsidRDefault="004972C4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  <w:u w:val="single"/>
              </w:rPr>
              <w:t>44.03.01 «Педагогическое образование»</w:t>
            </w:r>
          </w:p>
        </w:tc>
      </w:tr>
      <w:tr w:rsidR="004972C4" w:rsidRPr="00A52326" w:rsidTr="00F328B4">
        <w:tc>
          <w:tcPr>
            <w:tcW w:w="4785" w:type="dxa"/>
          </w:tcPr>
          <w:p w:rsidR="004972C4" w:rsidRPr="00A52326" w:rsidRDefault="004972C4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972C4" w:rsidRPr="00891A6F" w:rsidRDefault="004972C4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  <w:u w:val="single"/>
              </w:rPr>
              <w:t>44.03.01.14 «Изобразительное искусство»</w:t>
            </w:r>
          </w:p>
        </w:tc>
      </w:tr>
      <w:tr w:rsidR="004972C4" w:rsidRPr="00A52326" w:rsidTr="00F328B4">
        <w:tc>
          <w:tcPr>
            <w:tcW w:w="4785" w:type="dxa"/>
          </w:tcPr>
          <w:p w:rsidR="004972C4" w:rsidRPr="00A52326" w:rsidRDefault="004972C4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972C4" w:rsidRPr="00891A6F" w:rsidRDefault="004972C4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4972C4" w:rsidRDefault="004972C4" w:rsidP="004972C4">
      <w:pPr>
        <w:rPr>
          <w:rFonts w:ascii="Times New Roman" w:hAnsi="Times New Roman"/>
          <w:b/>
          <w:sz w:val="28"/>
          <w:szCs w:val="28"/>
        </w:rPr>
      </w:pPr>
    </w:p>
    <w:p w:rsidR="004972C4" w:rsidRPr="00D82816" w:rsidRDefault="004972C4" w:rsidP="000A49A5">
      <w:pPr>
        <w:pStyle w:val="a6"/>
        <w:numPr>
          <w:ilvl w:val="0"/>
          <w:numId w:val="44"/>
        </w:numPr>
        <w:jc w:val="both"/>
        <w:rPr>
          <w:rFonts w:ascii="Times New Roman" w:hAnsi="Times New Roman"/>
          <w:bCs/>
          <w:sz w:val="28"/>
          <w:szCs w:val="28"/>
        </w:rPr>
      </w:pPr>
      <w:r w:rsidRPr="00D82816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82816">
        <w:rPr>
          <w:rFonts w:ascii="Times New Roman" w:hAnsi="Times New Roman"/>
          <w:bCs/>
          <w:sz w:val="28"/>
          <w:szCs w:val="28"/>
        </w:rPr>
        <w:t>формирование у студентов представления об истории и эволюции изобразительного искусства и его месте в контексте мировой художественной культуры; формирование у студентов системных знаний по истории и теории искусства.</w:t>
      </w:r>
    </w:p>
    <w:p w:rsidR="004972C4" w:rsidRPr="00D82816" w:rsidRDefault="004972C4" w:rsidP="000A49A5">
      <w:pPr>
        <w:pStyle w:val="a6"/>
        <w:numPr>
          <w:ilvl w:val="0"/>
          <w:numId w:val="4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82816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D82816">
        <w:rPr>
          <w:rFonts w:ascii="Times New Roman" w:hAnsi="Times New Roman"/>
          <w:sz w:val="28"/>
          <w:szCs w:val="28"/>
        </w:rPr>
        <w:t>дать профессиональные  основы деятельности будущего учителя; самоопределение студентов в области педагогики искусства  в условиях многообразия и вариативности программ  художественного образования.</w:t>
      </w:r>
    </w:p>
    <w:p w:rsidR="00006B2B" w:rsidRPr="009608F8" w:rsidRDefault="00006B2B" w:rsidP="00006B2B">
      <w:pPr>
        <w:pStyle w:val="a6"/>
        <w:numPr>
          <w:ilvl w:val="0"/>
          <w:numId w:val="44"/>
        </w:numPr>
        <w:jc w:val="both"/>
        <w:rPr>
          <w:rFonts w:ascii="Times New Roman" w:hAnsi="Times New Roman"/>
          <w:b/>
          <w:sz w:val="28"/>
          <w:szCs w:val="28"/>
        </w:rPr>
      </w:pPr>
      <w:r w:rsidRPr="009608F8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9608F8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9608F8">
        <w:rPr>
          <w:rFonts w:ascii="Times New Roman" w:hAnsi="Times New Roman"/>
          <w:b/>
          <w:sz w:val="28"/>
          <w:szCs w:val="28"/>
        </w:rPr>
        <w:t xml:space="preserve">. </w:t>
      </w:r>
    </w:p>
    <w:p w:rsidR="00006B2B" w:rsidRPr="00627D88" w:rsidRDefault="00006B2B" w:rsidP="00006B2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06B2B" w:rsidRDefault="00006B2B" w:rsidP="00006B2B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891A6F">
        <w:rPr>
          <w:rFonts w:ascii="Times New Roman" w:hAnsi="Times New Roman"/>
          <w:iCs/>
          <w:sz w:val="24"/>
          <w:szCs w:val="24"/>
        </w:rPr>
        <w:t xml:space="preserve"> </w:t>
      </w:r>
      <w:r w:rsidRPr="00B55DBA">
        <w:rPr>
          <w:rFonts w:ascii="Times New Roman" w:hAnsi="Times New Roman"/>
          <w:bCs/>
          <w:iCs/>
          <w:sz w:val="28"/>
          <w:szCs w:val="28"/>
        </w:rPr>
        <w:t>основные этапы: особенности и необходимость педагогической деятельности учителя</w:t>
      </w:r>
      <w:r w:rsidRPr="00B55DBA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(ОПК-1</w:t>
      </w:r>
      <w:r w:rsidRPr="00767FD9">
        <w:rPr>
          <w:rFonts w:ascii="Times New Roman" w:hAnsi="Times New Roman"/>
          <w:iCs/>
          <w:sz w:val="28"/>
          <w:szCs w:val="28"/>
        </w:rPr>
        <w:t xml:space="preserve">), </w:t>
      </w:r>
      <w:r w:rsidRPr="00B55DBA">
        <w:rPr>
          <w:rFonts w:ascii="Times New Roman" w:hAnsi="Times New Roman"/>
          <w:bCs/>
          <w:iCs/>
          <w:sz w:val="28"/>
          <w:szCs w:val="28"/>
        </w:rPr>
        <w:t>теоретические основы изобразительного и декоративно-прикладного искусства, дизайна</w:t>
      </w:r>
      <w:r w:rsidRPr="00B55DBA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(СК-1</w:t>
      </w:r>
      <w:r>
        <w:rPr>
          <w:rFonts w:ascii="Times New Roman" w:hAnsi="Times New Roman"/>
          <w:iCs/>
          <w:sz w:val="28"/>
          <w:szCs w:val="28"/>
        </w:rPr>
        <w:t>);</w:t>
      </w:r>
      <w:bookmarkStart w:id="0" w:name="_GoBack"/>
      <w:bookmarkEnd w:id="0"/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55DBA">
        <w:rPr>
          <w:rFonts w:ascii="Times New Roman" w:hAnsi="Times New Roman"/>
          <w:iCs/>
          <w:sz w:val="28"/>
          <w:szCs w:val="28"/>
        </w:rPr>
        <w:t>основы проектирования и выполнения изделия декоративно-прикладного искусства</w:t>
      </w:r>
      <w:r>
        <w:rPr>
          <w:rFonts w:ascii="Times New Roman" w:hAnsi="Times New Roman"/>
          <w:iCs/>
          <w:sz w:val="28"/>
          <w:szCs w:val="28"/>
        </w:rPr>
        <w:t xml:space="preserve"> (СК-5).</w:t>
      </w:r>
    </w:p>
    <w:p w:rsidR="00006B2B" w:rsidRPr="00891A6F" w:rsidRDefault="00006B2B" w:rsidP="00006B2B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Pr="00891A6F">
        <w:rPr>
          <w:rFonts w:ascii="Times New Roman" w:hAnsi="Times New Roman"/>
          <w:sz w:val="24"/>
          <w:szCs w:val="24"/>
        </w:rPr>
        <w:t xml:space="preserve"> </w:t>
      </w:r>
      <w:r w:rsidRPr="00B55DBA">
        <w:rPr>
          <w:rFonts w:ascii="Times New Roman" w:hAnsi="Times New Roman"/>
          <w:iCs/>
          <w:sz w:val="28"/>
          <w:szCs w:val="28"/>
        </w:rPr>
        <w:t xml:space="preserve">оценивать деятельность учителей общеобразовательной школы и делать выводы об их профессиональной деятельности </w:t>
      </w:r>
      <w:r>
        <w:rPr>
          <w:rFonts w:ascii="Times New Roman" w:hAnsi="Times New Roman"/>
          <w:bCs/>
          <w:iCs/>
          <w:sz w:val="28"/>
          <w:szCs w:val="28"/>
        </w:rPr>
        <w:t>(ОПК-1</w:t>
      </w:r>
      <w:r w:rsidRPr="00767FD9">
        <w:rPr>
          <w:rFonts w:ascii="Times New Roman" w:hAnsi="Times New Roman"/>
          <w:bCs/>
          <w:iCs/>
          <w:sz w:val="28"/>
          <w:szCs w:val="28"/>
        </w:rPr>
        <w:t xml:space="preserve">); </w:t>
      </w:r>
      <w:r w:rsidRPr="00B55DBA">
        <w:rPr>
          <w:rFonts w:ascii="Times New Roman" w:hAnsi="Times New Roman"/>
          <w:iCs/>
          <w:sz w:val="28"/>
          <w:szCs w:val="28"/>
        </w:rPr>
        <w:t>работать в области изобразительного и декоративно-прикладного искусства (по</w:t>
      </w:r>
      <w:proofErr w:type="gramEnd"/>
      <w:r w:rsidRPr="00B55DBA">
        <w:rPr>
          <w:rFonts w:ascii="Times New Roman" w:hAnsi="Times New Roman"/>
          <w:iCs/>
          <w:sz w:val="28"/>
          <w:szCs w:val="28"/>
        </w:rPr>
        <w:t xml:space="preserve"> видам), </w:t>
      </w:r>
      <w:proofErr w:type="gramStart"/>
      <w:r w:rsidRPr="00B55DBA">
        <w:rPr>
          <w:rFonts w:ascii="Times New Roman" w:hAnsi="Times New Roman"/>
          <w:iCs/>
          <w:sz w:val="28"/>
          <w:szCs w:val="28"/>
        </w:rPr>
        <w:t>дизайне</w:t>
      </w:r>
      <w:proofErr w:type="gramEnd"/>
      <w:r w:rsidRPr="00B55DBA">
        <w:rPr>
          <w:rFonts w:ascii="Times New Roman" w:hAnsi="Times New Roman"/>
          <w:iCs/>
          <w:sz w:val="28"/>
          <w:szCs w:val="28"/>
        </w:rPr>
        <w:t xml:space="preserve"> и компьютерной графике </w:t>
      </w:r>
      <w:r>
        <w:rPr>
          <w:rFonts w:ascii="Times New Roman" w:hAnsi="Times New Roman"/>
          <w:iCs/>
          <w:sz w:val="28"/>
          <w:szCs w:val="28"/>
        </w:rPr>
        <w:t>(СК-1</w:t>
      </w:r>
      <w:r w:rsidRPr="00767FD9">
        <w:rPr>
          <w:rFonts w:ascii="Times New Roman" w:hAnsi="Times New Roman"/>
          <w:iCs/>
          <w:sz w:val="28"/>
          <w:szCs w:val="28"/>
        </w:rPr>
        <w:t xml:space="preserve">); </w:t>
      </w:r>
      <w:r w:rsidRPr="00B55DBA">
        <w:rPr>
          <w:rFonts w:ascii="Times New Roman" w:hAnsi="Times New Roman"/>
          <w:iCs/>
          <w:sz w:val="28"/>
          <w:szCs w:val="28"/>
        </w:rPr>
        <w:t xml:space="preserve">использовать современные материалы и технологии их обработки при создании объектов декоративно-прикладного искусства  </w:t>
      </w:r>
      <w:r>
        <w:rPr>
          <w:rFonts w:ascii="Times New Roman" w:hAnsi="Times New Roman"/>
          <w:iCs/>
          <w:sz w:val="28"/>
          <w:szCs w:val="28"/>
        </w:rPr>
        <w:t xml:space="preserve">(СК-5); </w:t>
      </w:r>
      <w:r w:rsidRPr="00942A9D">
        <w:rPr>
          <w:rFonts w:ascii="Times New Roman" w:hAnsi="Times New Roman"/>
          <w:bCs/>
          <w:sz w:val="28"/>
          <w:szCs w:val="28"/>
        </w:rPr>
        <w:t xml:space="preserve">решать задачи воспитания и духовно-нравственного развития обучающихся в учебной и </w:t>
      </w:r>
      <w:proofErr w:type="spellStart"/>
      <w:r w:rsidRPr="00942A9D">
        <w:rPr>
          <w:rFonts w:ascii="Times New Roman" w:hAnsi="Times New Roman"/>
          <w:bCs/>
          <w:sz w:val="28"/>
          <w:szCs w:val="28"/>
        </w:rPr>
        <w:t>внеучебной</w:t>
      </w:r>
      <w:proofErr w:type="spellEnd"/>
      <w:r w:rsidRPr="00942A9D">
        <w:rPr>
          <w:rFonts w:ascii="Times New Roman" w:hAnsi="Times New Roman"/>
          <w:bCs/>
          <w:sz w:val="28"/>
          <w:szCs w:val="28"/>
        </w:rPr>
        <w:t xml:space="preserve"> деятельности</w:t>
      </w:r>
      <w:r>
        <w:rPr>
          <w:rFonts w:ascii="Times New Roman" w:hAnsi="Times New Roman"/>
          <w:bCs/>
          <w:sz w:val="28"/>
          <w:szCs w:val="28"/>
        </w:rPr>
        <w:t xml:space="preserve"> (ПК-3)</w:t>
      </w:r>
    </w:p>
    <w:p w:rsidR="00006B2B" w:rsidRDefault="00006B2B" w:rsidP="00006B2B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B55DBA">
        <w:rPr>
          <w:rFonts w:ascii="Times New Roman" w:hAnsi="Times New Roman"/>
          <w:bCs/>
          <w:sz w:val="28"/>
          <w:szCs w:val="28"/>
        </w:rPr>
        <w:t xml:space="preserve">навыками практического применения теоретических и методических знаний </w:t>
      </w:r>
      <w:r>
        <w:rPr>
          <w:rFonts w:ascii="Times New Roman" w:hAnsi="Times New Roman"/>
          <w:bCs/>
          <w:sz w:val="28"/>
          <w:szCs w:val="28"/>
        </w:rPr>
        <w:t>(ОПК-1</w:t>
      </w:r>
      <w:r w:rsidRPr="00767FD9">
        <w:rPr>
          <w:rFonts w:ascii="Times New Roman" w:hAnsi="Times New Roman"/>
          <w:bCs/>
          <w:sz w:val="28"/>
          <w:szCs w:val="28"/>
        </w:rPr>
        <w:t xml:space="preserve">), </w:t>
      </w:r>
      <w:r w:rsidRPr="00B55DBA">
        <w:rPr>
          <w:rFonts w:ascii="Times New Roman" w:hAnsi="Times New Roman"/>
          <w:bCs/>
          <w:sz w:val="28"/>
          <w:szCs w:val="28"/>
        </w:rPr>
        <w:t xml:space="preserve">навыками работы в области композиции </w:t>
      </w:r>
      <w:r>
        <w:rPr>
          <w:rFonts w:ascii="Times New Roman" w:hAnsi="Times New Roman"/>
          <w:bCs/>
          <w:sz w:val="28"/>
          <w:szCs w:val="28"/>
        </w:rPr>
        <w:lastRenderedPageBreak/>
        <w:t>(СК-1</w:t>
      </w:r>
      <w:r w:rsidRPr="00767FD9">
        <w:rPr>
          <w:rFonts w:ascii="Times New Roman" w:hAnsi="Times New Roman"/>
          <w:bCs/>
          <w:sz w:val="28"/>
          <w:szCs w:val="28"/>
        </w:rPr>
        <w:t xml:space="preserve">); </w:t>
      </w:r>
      <w:r w:rsidRPr="00B55DBA">
        <w:rPr>
          <w:rFonts w:ascii="Times New Roman" w:hAnsi="Times New Roman"/>
          <w:bCs/>
          <w:sz w:val="28"/>
          <w:szCs w:val="28"/>
        </w:rPr>
        <w:t>приемами передачи художественного опыта в образовательном учреждении</w:t>
      </w:r>
      <w:r>
        <w:rPr>
          <w:rFonts w:ascii="Times New Roman" w:hAnsi="Times New Roman"/>
          <w:bCs/>
          <w:sz w:val="28"/>
          <w:szCs w:val="28"/>
        </w:rPr>
        <w:t xml:space="preserve"> (СК-5); готовностью </w:t>
      </w:r>
      <w:r w:rsidRPr="00942A9D">
        <w:rPr>
          <w:rFonts w:ascii="Times New Roman" w:hAnsi="Times New Roman"/>
          <w:bCs/>
          <w:sz w:val="28"/>
          <w:szCs w:val="28"/>
        </w:rPr>
        <w:t xml:space="preserve">решать задачи воспитания и духовно-нравственного развития обучающихся в учебной и </w:t>
      </w:r>
      <w:proofErr w:type="spellStart"/>
      <w:r w:rsidRPr="00942A9D">
        <w:rPr>
          <w:rFonts w:ascii="Times New Roman" w:hAnsi="Times New Roman"/>
          <w:bCs/>
          <w:sz w:val="28"/>
          <w:szCs w:val="28"/>
        </w:rPr>
        <w:t>внеучебной</w:t>
      </w:r>
      <w:proofErr w:type="spellEnd"/>
      <w:r w:rsidRPr="00942A9D">
        <w:rPr>
          <w:rFonts w:ascii="Times New Roman" w:hAnsi="Times New Roman"/>
          <w:bCs/>
          <w:sz w:val="28"/>
          <w:szCs w:val="28"/>
        </w:rPr>
        <w:t xml:space="preserve"> деятельности</w:t>
      </w:r>
      <w:r>
        <w:rPr>
          <w:rFonts w:ascii="Times New Roman" w:hAnsi="Times New Roman"/>
          <w:bCs/>
          <w:sz w:val="28"/>
          <w:szCs w:val="28"/>
        </w:rPr>
        <w:t xml:space="preserve"> (ПК-3)</w:t>
      </w:r>
    </w:p>
    <w:p w:rsidR="00006B2B" w:rsidRPr="00FB1A1F" w:rsidRDefault="00006B2B" w:rsidP="00006B2B">
      <w:pPr>
        <w:pStyle w:val="a6"/>
        <w:numPr>
          <w:ilvl w:val="0"/>
          <w:numId w:val="44"/>
        </w:numPr>
        <w:jc w:val="both"/>
        <w:rPr>
          <w:rFonts w:ascii="Times New Roman" w:hAnsi="Times New Roman"/>
          <w:i/>
          <w:sz w:val="28"/>
          <w:szCs w:val="28"/>
        </w:rPr>
      </w:pPr>
      <w:r w:rsidRPr="00FB1A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FB1A1F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ОПК-1, </w:t>
      </w:r>
      <w:r>
        <w:rPr>
          <w:rFonts w:ascii="Times New Roman" w:hAnsi="Times New Roman"/>
          <w:sz w:val="28"/>
          <w:szCs w:val="28"/>
        </w:rPr>
        <w:t>СК-1</w:t>
      </w:r>
      <w:r w:rsidRPr="00FB1A1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, СК-5; ПК-3</w:t>
      </w:r>
    </w:p>
    <w:p w:rsidR="004972C4" w:rsidRDefault="004972C4" w:rsidP="000A49A5">
      <w:pPr>
        <w:pStyle w:val="a6"/>
        <w:numPr>
          <w:ilvl w:val="0"/>
          <w:numId w:val="44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FB1A1F">
        <w:rPr>
          <w:rFonts w:ascii="Times New Roman" w:hAnsi="Times New Roman"/>
          <w:sz w:val="28"/>
          <w:szCs w:val="28"/>
        </w:rPr>
        <w:t>10</w:t>
      </w:r>
    </w:p>
    <w:p w:rsidR="004972C4" w:rsidRPr="00D516ED" w:rsidRDefault="004972C4" w:rsidP="000A49A5">
      <w:pPr>
        <w:pStyle w:val="a6"/>
        <w:numPr>
          <w:ilvl w:val="0"/>
          <w:numId w:val="44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B1A1F">
        <w:rPr>
          <w:rFonts w:ascii="Times New Roman" w:hAnsi="Times New Roman"/>
          <w:sz w:val="28"/>
          <w:szCs w:val="28"/>
        </w:rPr>
        <w:t>зачет, экзамен.</w:t>
      </w:r>
    </w:p>
    <w:p w:rsidR="004972C4" w:rsidRPr="00D516ED" w:rsidRDefault="004972C4" w:rsidP="000A49A5">
      <w:pPr>
        <w:pStyle w:val="a6"/>
        <w:numPr>
          <w:ilvl w:val="0"/>
          <w:numId w:val="4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82"/>
        <w:gridCol w:w="1345"/>
        <w:gridCol w:w="1582"/>
        <w:gridCol w:w="1421"/>
        <w:gridCol w:w="1039"/>
        <w:gridCol w:w="1421"/>
        <w:gridCol w:w="1747"/>
      </w:tblGrid>
      <w:tr w:rsidR="004972C4" w:rsidTr="00F328B4">
        <w:tc>
          <w:tcPr>
            <w:tcW w:w="1300" w:type="dxa"/>
            <w:vAlign w:val="center"/>
          </w:tcPr>
          <w:p w:rsidR="004972C4" w:rsidRPr="0050103B" w:rsidRDefault="004972C4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4972C4" w:rsidRDefault="004972C4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4972C4" w:rsidRDefault="004972C4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4972C4" w:rsidRDefault="004972C4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4972C4" w:rsidRDefault="004972C4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 w:rsidRPr="005010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79" w:type="dxa"/>
            <w:vAlign w:val="center"/>
          </w:tcPr>
          <w:p w:rsidR="004972C4" w:rsidRDefault="004972C4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4972C4" w:rsidRPr="00DB761C" w:rsidRDefault="004972C4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4972C4" w:rsidTr="00F328B4">
        <w:tc>
          <w:tcPr>
            <w:tcW w:w="1300" w:type="dxa"/>
            <w:vAlign w:val="center"/>
          </w:tcPr>
          <w:p w:rsidR="004972C4" w:rsidRPr="00DB761C" w:rsidRDefault="004972C4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4972C4" w:rsidRPr="00DB761C" w:rsidRDefault="004972C4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4972C4" w:rsidRPr="00DB761C" w:rsidRDefault="004972C4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4972C4" w:rsidRPr="00DB761C" w:rsidRDefault="004972C4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4972C4" w:rsidRPr="00DB761C" w:rsidRDefault="004972C4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4972C4" w:rsidRPr="00DB761C" w:rsidRDefault="004972C4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4972C4" w:rsidRPr="00DB761C" w:rsidRDefault="004972C4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4972C4" w:rsidRPr="008B1AA8" w:rsidTr="00F328B4">
        <w:tc>
          <w:tcPr>
            <w:tcW w:w="1300" w:type="dxa"/>
          </w:tcPr>
          <w:p w:rsidR="004972C4" w:rsidRPr="004D2B9C" w:rsidRDefault="004972C4" w:rsidP="00F328B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изобразительного искусства</w:t>
            </w:r>
          </w:p>
          <w:p w:rsidR="004972C4" w:rsidRPr="008B1AA8" w:rsidRDefault="004972C4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4972C4" w:rsidRPr="008B1AA8" w:rsidRDefault="004972C4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Татьяна Владимировна</w:t>
            </w:r>
          </w:p>
        </w:tc>
        <w:tc>
          <w:tcPr>
            <w:tcW w:w="1445" w:type="dxa"/>
          </w:tcPr>
          <w:p w:rsidR="004972C4" w:rsidRPr="004D2B9C" w:rsidRDefault="004972C4" w:rsidP="00F328B4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 w:rsidRPr="00B80FBA">
              <w:rPr>
                <w:rFonts w:ascii="Times New Roman" w:hAnsi="Times New Roman" w:cs="Times New Roman"/>
              </w:rPr>
              <w:t>ТГПИ, 1973 г., «русский язык и литература»,</w:t>
            </w:r>
          </w:p>
          <w:p w:rsidR="004972C4" w:rsidRPr="008B1AA8" w:rsidRDefault="004972C4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D2B9C">
              <w:rPr>
                <w:rFonts w:ascii="Times New Roman" w:hAnsi="Times New Roman" w:cs="Times New Roman"/>
              </w:rPr>
              <w:t>Ордена Трудового Красного Знамени институт живописи, скульптуры и архитектуры им. И.Е. Репина, «История и теория изобразительного искусства» 1987г.</w:t>
            </w:r>
          </w:p>
        </w:tc>
        <w:tc>
          <w:tcPr>
            <w:tcW w:w="1590" w:type="dxa"/>
          </w:tcPr>
          <w:p w:rsidR="004972C4" w:rsidRPr="008B1AA8" w:rsidRDefault="004972C4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педагогических наук, доцент</w:t>
            </w:r>
          </w:p>
        </w:tc>
        <w:tc>
          <w:tcPr>
            <w:tcW w:w="1010" w:type="dxa"/>
          </w:tcPr>
          <w:p w:rsidR="004972C4" w:rsidRPr="008B1AA8" w:rsidRDefault="004972C4" w:rsidP="00F328B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4972C4" w:rsidRPr="008B1AA8" w:rsidRDefault="004972C4" w:rsidP="00F328B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4972C4" w:rsidRPr="008B1AA8" w:rsidRDefault="004972C4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4972C4" w:rsidRPr="00287831" w:rsidRDefault="004972C4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4972C4" w:rsidRPr="007E0219" w:rsidRDefault="004972C4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4972C4" w:rsidRDefault="004972C4" w:rsidP="004972C4">
      <w:pPr>
        <w:jc w:val="both"/>
        <w:rPr>
          <w:rFonts w:ascii="Times New Roman" w:hAnsi="Times New Roman"/>
          <w:sz w:val="28"/>
          <w:szCs w:val="28"/>
        </w:rPr>
      </w:pPr>
    </w:p>
    <w:p w:rsidR="002A0792" w:rsidRDefault="002A0792">
      <w:r>
        <w:br w:type="page"/>
      </w:r>
    </w:p>
    <w:p w:rsidR="002A0792" w:rsidRPr="00627D88" w:rsidRDefault="002A0792" w:rsidP="002A079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A0792" w:rsidRDefault="002A0792" w:rsidP="002A079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A0792" w:rsidRPr="00F568FA" w:rsidRDefault="002A0792" w:rsidP="002A079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.В.</w:t>
      </w:r>
      <w:r w:rsidRPr="00A177B1">
        <w:rPr>
          <w:rFonts w:ascii="Times New Roman" w:hAnsi="Times New Roman"/>
          <w:sz w:val="28"/>
          <w:szCs w:val="28"/>
          <w:u w:val="single"/>
        </w:rPr>
        <w:t>03</w:t>
      </w:r>
      <w:r w:rsidRPr="00F568FA">
        <w:rPr>
          <w:rFonts w:ascii="Times New Roman" w:hAnsi="Times New Roman"/>
          <w:sz w:val="28"/>
          <w:szCs w:val="28"/>
          <w:u w:val="single"/>
        </w:rPr>
        <w:t xml:space="preserve"> Рисунок</w:t>
      </w:r>
    </w:p>
    <w:p w:rsidR="002A0792" w:rsidRDefault="002A0792" w:rsidP="002A0792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0792" w:rsidRPr="00A52326" w:rsidTr="00F328B4">
        <w:tc>
          <w:tcPr>
            <w:tcW w:w="4785" w:type="dxa"/>
          </w:tcPr>
          <w:p w:rsidR="002A0792" w:rsidRPr="00A52326" w:rsidRDefault="002A0792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A0792" w:rsidRPr="00891A6F" w:rsidRDefault="002A0792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  <w:u w:val="single"/>
              </w:rPr>
              <w:t>44.03.01 «Педагогическое образование»</w:t>
            </w:r>
          </w:p>
        </w:tc>
      </w:tr>
      <w:tr w:rsidR="002A0792" w:rsidRPr="00A52326" w:rsidTr="00F328B4">
        <w:tc>
          <w:tcPr>
            <w:tcW w:w="4785" w:type="dxa"/>
          </w:tcPr>
          <w:p w:rsidR="002A0792" w:rsidRPr="00A52326" w:rsidRDefault="002A0792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A0792" w:rsidRPr="00891A6F" w:rsidRDefault="002A0792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  <w:u w:val="single"/>
              </w:rPr>
              <w:t>44.03.01.14 «Изобразительное искусство»</w:t>
            </w:r>
          </w:p>
        </w:tc>
      </w:tr>
      <w:tr w:rsidR="002A0792" w:rsidRPr="00A52326" w:rsidTr="00F328B4">
        <w:tc>
          <w:tcPr>
            <w:tcW w:w="4785" w:type="dxa"/>
          </w:tcPr>
          <w:p w:rsidR="002A0792" w:rsidRPr="00A52326" w:rsidRDefault="002A0792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A0792" w:rsidRPr="00891A6F" w:rsidRDefault="002A0792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2A0792" w:rsidRDefault="002A0792" w:rsidP="002A0792">
      <w:pPr>
        <w:rPr>
          <w:rFonts w:ascii="Times New Roman" w:hAnsi="Times New Roman"/>
          <w:b/>
          <w:sz w:val="28"/>
          <w:szCs w:val="28"/>
        </w:rPr>
      </w:pPr>
    </w:p>
    <w:p w:rsidR="002A0792" w:rsidRPr="00F568FA" w:rsidRDefault="002A0792" w:rsidP="000A49A5">
      <w:pPr>
        <w:pStyle w:val="a6"/>
        <w:numPr>
          <w:ilvl w:val="0"/>
          <w:numId w:val="43"/>
        </w:numPr>
        <w:jc w:val="both"/>
        <w:rPr>
          <w:rFonts w:ascii="Times New Roman" w:hAnsi="Times New Roman"/>
          <w:bCs/>
          <w:sz w:val="28"/>
          <w:szCs w:val="28"/>
        </w:rPr>
      </w:pPr>
      <w:r w:rsidRPr="00D82816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568FA">
        <w:rPr>
          <w:rFonts w:ascii="Times New Roman" w:hAnsi="Times New Roman"/>
          <w:bCs/>
          <w:sz w:val="28"/>
          <w:szCs w:val="28"/>
        </w:rPr>
        <w:t>развить творческие способности студента в области художественной графики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A0792" w:rsidRPr="00F568FA" w:rsidRDefault="002A0792" w:rsidP="000A49A5">
      <w:pPr>
        <w:pStyle w:val="a6"/>
        <w:numPr>
          <w:ilvl w:val="0"/>
          <w:numId w:val="4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568FA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F568FA">
        <w:rPr>
          <w:rFonts w:ascii="Times New Roman" w:hAnsi="Times New Roman"/>
          <w:bCs/>
          <w:sz w:val="28"/>
          <w:szCs w:val="28"/>
        </w:rPr>
        <w:t>дать специальные знания, умения и навыки будущему художнику-педагогу.</w:t>
      </w:r>
    </w:p>
    <w:p w:rsidR="00006B2B" w:rsidRPr="009608F8" w:rsidRDefault="00006B2B" w:rsidP="00006B2B">
      <w:pPr>
        <w:pStyle w:val="a6"/>
        <w:numPr>
          <w:ilvl w:val="0"/>
          <w:numId w:val="43"/>
        </w:numPr>
        <w:jc w:val="both"/>
        <w:rPr>
          <w:rFonts w:ascii="Times New Roman" w:hAnsi="Times New Roman"/>
          <w:b/>
          <w:sz w:val="28"/>
          <w:szCs w:val="28"/>
        </w:rPr>
      </w:pPr>
      <w:r w:rsidRPr="009608F8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9608F8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9608F8">
        <w:rPr>
          <w:rFonts w:ascii="Times New Roman" w:hAnsi="Times New Roman"/>
          <w:b/>
          <w:sz w:val="28"/>
          <w:szCs w:val="28"/>
        </w:rPr>
        <w:t xml:space="preserve">. </w:t>
      </w:r>
    </w:p>
    <w:p w:rsidR="00006B2B" w:rsidRPr="00627D88" w:rsidRDefault="00006B2B" w:rsidP="00006B2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06B2B" w:rsidRDefault="00006B2B" w:rsidP="00006B2B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891A6F">
        <w:rPr>
          <w:rFonts w:ascii="Times New Roman" w:hAnsi="Times New Roman"/>
          <w:iCs/>
          <w:sz w:val="24"/>
          <w:szCs w:val="24"/>
        </w:rPr>
        <w:t xml:space="preserve"> </w:t>
      </w:r>
      <w:r w:rsidRPr="00B55DBA">
        <w:rPr>
          <w:rFonts w:ascii="Times New Roman" w:hAnsi="Times New Roman"/>
          <w:bCs/>
          <w:iCs/>
          <w:sz w:val="28"/>
          <w:szCs w:val="28"/>
        </w:rPr>
        <w:t>основные этапы: особенности и необходимость педагогической деятельности учителя</w:t>
      </w:r>
      <w:r w:rsidRPr="00B55DBA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(ОПК-1</w:t>
      </w:r>
      <w:r w:rsidRPr="00767FD9">
        <w:rPr>
          <w:rFonts w:ascii="Times New Roman" w:hAnsi="Times New Roman"/>
          <w:iCs/>
          <w:sz w:val="28"/>
          <w:szCs w:val="28"/>
        </w:rPr>
        <w:t xml:space="preserve">), </w:t>
      </w:r>
      <w:r w:rsidRPr="00B55DBA">
        <w:rPr>
          <w:rFonts w:ascii="Times New Roman" w:hAnsi="Times New Roman"/>
          <w:bCs/>
          <w:iCs/>
          <w:sz w:val="28"/>
          <w:szCs w:val="28"/>
        </w:rPr>
        <w:t>теоретические основы изобразительного и декоративно-прикладного искусства, дизайна</w:t>
      </w:r>
      <w:r w:rsidRPr="00B55DBA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(СК-1</w:t>
      </w:r>
      <w:r w:rsidRPr="00767FD9">
        <w:rPr>
          <w:rFonts w:ascii="Times New Roman" w:hAnsi="Times New Roman"/>
          <w:iCs/>
          <w:sz w:val="28"/>
          <w:szCs w:val="28"/>
        </w:rPr>
        <w:t xml:space="preserve">); </w:t>
      </w:r>
      <w:r w:rsidRPr="00B55DBA">
        <w:rPr>
          <w:rFonts w:ascii="Times New Roman" w:hAnsi="Times New Roman"/>
          <w:iCs/>
          <w:sz w:val="28"/>
          <w:szCs w:val="28"/>
        </w:rPr>
        <w:t>особенности работы, инструментарием,  методы, приемы работы  в  композиции</w:t>
      </w:r>
      <w:r>
        <w:rPr>
          <w:rFonts w:ascii="Times New Roman" w:hAnsi="Times New Roman"/>
          <w:iCs/>
          <w:sz w:val="28"/>
          <w:szCs w:val="28"/>
        </w:rPr>
        <w:t xml:space="preserve"> (СК-2); </w:t>
      </w:r>
      <w:r w:rsidRPr="00B55DBA">
        <w:rPr>
          <w:rFonts w:ascii="Times New Roman" w:hAnsi="Times New Roman"/>
          <w:iCs/>
          <w:sz w:val="28"/>
          <w:szCs w:val="28"/>
        </w:rPr>
        <w:t>педагогический опыт отечественных и зарубежных педагогов в области методики теории и технологии изобразительного и декоративно-прикладного искусства, дизайна</w:t>
      </w:r>
      <w:r>
        <w:rPr>
          <w:rFonts w:ascii="Times New Roman" w:hAnsi="Times New Roman"/>
          <w:iCs/>
          <w:sz w:val="28"/>
          <w:szCs w:val="28"/>
        </w:rPr>
        <w:t xml:space="preserve"> (СК-3); </w:t>
      </w:r>
      <w:r w:rsidRPr="00B55DBA">
        <w:rPr>
          <w:rFonts w:ascii="Times New Roman" w:hAnsi="Times New Roman"/>
          <w:bCs/>
          <w:iCs/>
          <w:sz w:val="28"/>
          <w:szCs w:val="28"/>
        </w:rPr>
        <w:t xml:space="preserve">педагогический опыт отечественных и зарубежных педагогов в области методики </w:t>
      </w:r>
      <w:r w:rsidRPr="00B55DBA">
        <w:rPr>
          <w:rFonts w:ascii="Times New Roman" w:hAnsi="Times New Roman"/>
          <w:iCs/>
          <w:sz w:val="28"/>
          <w:szCs w:val="28"/>
        </w:rPr>
        <w:t>теории и технологии изобразительного и декоративно-прикладного искусства, дизайна; основы просвещенческой деятельности</w:t>
      </w:r>
      <w:r>
        <w:rPr>
          <w:rFonts w:ascii="Times New Roman" w:hAnsi="Times New Roman"/>
          <w:iCs/>
          <w:sz w:val="28"/>
          <w:szCs w:val="28"/>
        </w:rPr>
        <w:t xml:space="preserve"> (СК-4), </w:t>
      </w:r>
      <w:r w:rsidRPr="00B55DBA">
        <w:rPr>
          <w:rFonts w:ascii="Times New Roman" w:hAnsi="Times New Roman"/>
          <w:iCs/>
          <w:sz w:val="28"/>
          <w:szCs w:val="28"/>
        </w:rPr>
        <w:t>основы проектирования и выполнения изделия декоративно-прикладного искусства</w:t>
      </w:r>
      <w:r>
        <w:rPr>
          <w:rFonts w:ascii="Times New Roman" w:hAnsi="Times New Roman"/>
          <w:iCs/>
          <w:sz w:val="28"/>
          <w:szCs w:val="28"/>
        </w:rPr>
        <w:t xml:space="preserve"> (СК-5).</w:t>
      </w:r>
    </w:p>
    <w:p w:rsidR="00006B2B" w:rsidRPr="00891A6F" w:rsidRDefault="00006B2B" w:rsidP="00006B2B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Pr="00891A6F">
        <w:rPr>
          <w:rFonts w:ascii="Times New Roman" w:hAnsi="Times New Roman"/>
          <w:sz w:val="24"/>
          <w:szCs w:val="24"/>
        </w:rPr>
        <w:t xml:space="preserve"> </w:t>
      </w:r>
      <w:r w:rsidRPr="00B55DBA">
        <w:rPr>
          <w:rFonts w:ascii="Times New Roman" w:hAnsi="Times New Roman"/>
          <w:iCs/>
          <w:sz w:val="28"/>
          <w:szCs w:val="28"/>
        </w:rPr>
        <w:t xml:space="preserve">оценивать деятельность учителей общеобразовательной школы и делать выводы об их профессиональной деятельности </w:t>
      </w:r>
      <w:r>
        <w:rPr>
          <w:rFonts w:ascii="Times New Roman" w:hAnsi="Times New Roman"/>
          <w:bCs/>
          <w:iCs/>
          <w:sz w:val="28"/>
          <w:szCs w:val="28"/>
        </w:rPr>
        <w:t>(ОПК-1</w:t>
      </w:r>
      <w:r w:rsidRPr="00767FD9">
        <w:rPr>
          <w:rFonts w:ascii="Times New Roman" w:hAnsi="Times New Roman"/>
          <w:bCs/>
          <w:iCs/>
          <w:sz w:val="28"/>
          <w:szCs w:val="28"/>
        </w:rPr>
        <w:t xml:space="preserve">); </w:t>
      </w:r>
      <w:r w:rsidRPr="00B55DBA">
        <w:rPr>
          <w:rFonts w:ascii="Times New Roman" w:hAnsi="Times New Roman"/>
          <w:iCs/>
          <w:sz w:val="28"/>
          <w:szCs w:val="28"/>
        </w:rPr>
        <w:t xml:space="preserve">работать в области изобразительного и декоративно-прикладного искусства (по видам), дизайне и компьютерной графике </w:t>
      </w:r>
      <w:r>
        <w:rPr>
          <w:rFonts w:ascii="Times New Roman" w:hAnsi="Times New Roman"/>
          <w:iCs/>
          <w:sz w:val="28"/>
          <w:szCs w:val="28"/>
        </w:rPr>
        <w:t>(СК-1</w:t>
      </w:r>
      <w:r w:rsidRPr="00767FD9">
        <w:rPr>
          <w:rFonts w:ascii="Times New Roman" w:hAnsi="Times New Roman"/>
          <w:iCs/>
          <w:sz w:val="28"/>
          <w:szCs w:val="28"/>
        </w:rPr>
        <w:t xml:space="preserve">); </w:t>
      </w:r>
      <w:r w:rsidRPr="00B55DBA">
        <w:rPr>
          <w:rFonts w:ascii="Times New Roman" w:hAnsi="Times New Roman"/>
          <w:iCs/>
          <w:sz w:val="28"/>
          <w:szCs w:val="28"/>
        </w:rPr>
        <w:t xml:space="preserve">применять закономерности и приемы декоративной композиции при выполнении учебных и творческих работ </w:t>
      </w:r>
      <w:r>
        <w:rPr>
          <w:rFonts w:ascii="Times New Roman" w:hAnsi="Times New Roman"/>
          <w:iCs/>
          <w:sz w:val="28"/>
          <w:szCs w:val="28"/>
        </w:rPr>
        <w:t>(СК-3</w:t>
      </w:r>
      <w:r w:rsidRPr="00767FD9"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B55DBA">
        <w:rPr>
          <w:rFonts w:ascii="Times New Roman" w:hAnsi="Times New Roman"/>
          <w:iCs/>
          <w:sz w:val="28"/>
          <w:szCs w:val="28"/>
        </w:rPr>
        <w:t>анализировать произведения различных жанров, стилей, стилевых направлений и форм</w:t>
      </w:r>
      <w:r>
        <w:rPr>
          <w:rFonts w:ascii="Times New Roman" w:hAnsi="Times New Roman"/>
          <w:iCs/>
          <w:sz w:val="28"/>
          <w:szCs w:val="28"/>
        </w:rPr>
        <w:t xml:space="preserve"> (СК-4), </w:t>
      </w:r>
      <w:r w:rsidRPr="00B55DBA">
        <w:rPr>
          <w:rFonts w:ascii="Times New Roman" w:hAnsi="Times New Roman"/>
          <w:iCs/>
          <w:sz w:val="28"/>
          <w:szCs w:val="28"/>
        </w:rPr>
        <w:lastRenderedPageBreak/>
        <w:t xml:space="preserve">использовать современные материалы и технологии их обработки при создании объектов декоративно-прикладного искусства  </w:t>
      </w:r>
      <w:r>
        <w:rPr>
          <w:rFonts w:ascii="Times New Roman" w:hAnsi="Times New Roman"/>
          <w:iCs/>
          <w:sz w:val="28"/>
          <w:szCs w:val="28"/>
        </w:rPr>
        <w:t xml:space="preserve">(СК-5); </w:t>
      </w:r>
      <w:r w:rsidRPr="00942A9D">
        <w:rPr>
          <w:rFonts w:ascii="Times New Roman" w:hAnsi="Times New Roman"/>
          <w:bCs/>
          <w:sz w:val="28"/>
          <w:szCs w:val="28"/>
        </w:rPr>
        <w:t xml:space="preserve">решать задачи воспитания и духовно-нравственного развития обучающихся в учебной и </w:t>
      </w:r>
      <w:proofErr w:type="spellStart"/>
      <w:r w:rsidRPr="00942A9D">
        <w:rPr>
          <w:rFonts w:ascii="Times New Roman" w:hAnsi="Times New Roman"/>
          <w:bCs/>
          <w:sz w:val="28"/>
          <w:szCs w:val="28"/>
        </w:rPr>
        <w:t>внеучебной</w:t>
      </w:r>
      <w:proofErr w:type="spellEnd"/>
      <w:r w:rsidRPr="00942A9D">
        <w:rPr>
          <w:rFonts w:ascii="Times New Roman" w:hAnsi="Times New Roman"/>
          <w:bCs/>
          <w:sz w:val="28"/>
          <w:szCs w:val="28"/>
        </w:rPr>
        <w:t xml:space="preserve"> деятельности</w:t>
      </w:r>
      <w:r>
        <w:rPr>
          <w:rFonts w:ascii="Times New Roman" w:hAnsi="Times New Roman"/>
          <w:bCs/>
          <w:sz w:val="28"/>
          <w:szCs w:val="28"/>
        </w:rPr>
        <w:t xml:space="preserve"> (ПК-3)</w:t>
      </w:r>
    </w:p>
    <w:p w:rsidR="00006B2B" w:rsidRDefault="00006B2B" w:rsidP="00006B2B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B55DBA">
        <w:rPr>
          <w:rFonts w:ascii="Times New Roman" w:hAnsi="Times New Roman"/>
          <w:bCs/>
          <w:sz w:val="28"/>
          <w:szCs w:val="28"/>
        </w:rPr>
        <w:t xml:space="preserve">навыками практического применения теоретических и методических знаний </w:t>
      </w:r>
      <w:r>
        <w:rPr>
          <w:rFonts w:ascii="Times New Roman" w:hAnsi="Times New Roman"/>
          <w:bCs/>
          <w:sz w:val="28"/>
          <w:szCs w:val="28"/>
        </w:rPr>
        <w:t>(ОПК-1</w:t>
      </w:r>
      <w:r w:rsidRPr="00767FD9">
        <w:rPr>
          <w:rFonts w:ascii="Times New Roman" w:hAnsi="Times New Roman"/>
          <w:bCs/>
          <w:sz w:val="28"/>
          <w:szCs w:val="28"/>
        </w:rPr>
        <w:t xml:space="preserve">), </w:t>
      </w:r>
      <w:r w:rsidRPr="00B55DBA">
        <w:rPr>
          <w:rFonts w:ascii="Times New Roman" w:hAnsi="Times New Roman"/>
          <w:bCs/>
          <w:sz w:val="28"/>
          <w:szCs w:val="28"/>
        </w:rPr>
        <w:t xml:space="preserve">навыками работы в области композиции </w:t>
      </w:r>
      <w:r>
        <w:rPr>
          <w:rFonts w:ascii="Times New Roman" w:hAnsi="Times New Roman"/>
          <w:bCs/>
          <w:sz w:val="28"/>
          <w:szCs w:val="28"/>
        </w:rPr>
        <w:t>(СК-1</w:t>
      </w:r>
      <w:r w:rsidRPr="00767FD9">
        <w:rPr>
          <w:rFonts w:ascii="Times New Roman" w:hAnsi="Times New Roman"/>
          <w:bCs/>
          <w:sz w:val="28"/>
          <w:szCs w:val="28"/>
        </w:rPr>
        <w:t xml:space="preserve">); </w:t>
      </w:r>
      <w:r w:rsidRPr="00B55DBA">
        <w:rPr>
          <w:rFonts w:ascii="Times New Roman" w:hAnsi="Times New Roman"/>
          <w:bCs/>
          <w:sz w:val="28"/>
          <w:szCs w:val="28"/>
        </w:rPr>
        <w:t>способность толерантного восприятия  социальных и культурных различий стран и народов</w:t>
      </w:r>
      <w:r w:rsidRPr="009608F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(СК-3</w:t>
      </w:r>
      <w:r w:rsidRPr="00767FD9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B55DBA">
        <w:rPr>
          <w:rFonts w:ascii="Times New Roman" w:hAnsi="Times New Roman"/>
          <w:bCs/>
          <w:sz w:val="28"/>
          <w:szCs w:val="28"/>
        </w:rPr>
        <w:t>навыками работы над произведениями декоративно-прикладного искусства, дизайна</w:t>
      </w:r>
      <w:r>
        <w:rPr>
          <w:rFonts w:ascii="Times New Roman" w:hAnsi="Times New Roman"/>
          <w:bCs/>
          <w:sz w:val="28"/>
          <w:szCs w:val="28"/>
        </w:rPr>
        <w:t xml:space="preserve"> (СК-4), </w:t>
      </w:r>
      <w:r w:rsidRPr="00B55DBA">
        <w:rPr>
          <w:rFonts w:ascii="Times New Roman" w:hAnsi="Times New Roman"/>
          <w:bCs/>
          <w:sz w:val="28"/>
          <w:szCs w:val="28"/>
        </w:rPr>
        <w:t>приемами передачи художественного опыта в образовательном учреждении</w:t>
      </w:r>
      <w:r>
        <w:rPr>
          <w:rFonts w:ascii="Times New Roman" w:hAnsi="Times New Roman"/>
          <w:bCs/>
          <w:sz w:val="28"/>
          <w:szCs w:val="28"/>
        </w:rPr>
        <w:t xml:space="preserve"> (СК-5); готовностью </w:t>
      </w:r>
      <w:r w:rsidRPr="00942A9D">
        <w:rPr>
          <w:rFonts w:ascii="Times New Roman" w:hAnsi="Times New Roman"/>
          <w:bCs/>
          <w:sz w:val="28"/>
          <w:szCs w:val="28"/>
        </w:rPr>
        <w:t xml:space="preserve">решать задачи воспитания и духовно-нравственного развития обучающихся в учебной и </w:t>
      </w:r>
      <w:proofErr w:type="spellStart"/>
      <w:r w:rsidRPr="00942A9D">
        <w:rPr>
          <w:rFonts w:ascii="Times New Roman" w:hAnsi="Times New Roman"/>
          <w:bCs/>
          <w:sz w:val="28"/>
          <w:szCs w:val="28"/>
        </w:rPr>
        <w:t>внеучебной</w:t>
      </w:r>
      <w:proofErr w:type="spellEnd"/>
      <w:r w:rsidRPr="00942A9D">
        <w:rPr>
          <w:rFonts w:ascii="Times New Roman" w:hAnsi="Times New Roman"/>
          <w:bCs/>
          <w:sz w:val="28"/>
          <w:szCs w:val="28"/>
        </w:rPr>
        <w:t xml:space="preserve"> деятельности</w:t>
      </w:r>
      <w:r>
        <w:rPr>
          <w:rFonts w:ascii="Times New Roman" w:hAnsi="Times New Roman"/>
          <w:bCs/>
          <w:sz w:val="28"/>
          <w:szCs w:val="28"/>
        </w:rPr>
        <w:t xml:space="preserve"> (ПК-3)</w:t>
      </w:r>
      <w:proofErr w:type="gramEnd"/>
    </w:p>
    <w:p w:rsidR="00006B2B" w:rsidRPr="00FB1A1F" w:rsidRDefault="00006B2B" w:rsidP="00006B2B">
      <w:pPr>
        <w:pStyle w:val="a6"/>
        <w:numPr>
          <w:ilvl w:val="0"/>
          <w:numId w:val="43"/>
        </w:numPr>
        <w:jc w:val="both"/>
        <w:rPr>
          <w:rFonts w:ascii="Times New Roman" w:hAnsi="Times New Roman"/>
          <w:i/>
          <w:sz w:val="28"/>
          <w:szCs w:val="28"/>
        </w:rPr>
      </w:pPr>
      <w:r w:rsidRPr="00FB1A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FB1A1F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ОПК-1, </w:t>
      </w:r>
      <w:r>
        <w:rPr>
          <w:rFonts w:ascii="Times New Roman" w:hAnsi="Times New Roman"/>
          <w:sz w:val="28"/>
          <w:szCs w:val="28"/>
        </w:rPr>
        <w:t>СК-1</w:t>
      </w:r>
      <w:r w:rsidRPr="00FB1A1F">
        <w:rPr>
          <w:rFonts w:ascii="Times New Roman" w:hAnsi="Times New Roman"/>
          <w:sz w:val="28"/>
          <w:szCs w:val="28"/>
        </w:rPr>
        <w:t>;</w:t>
      </w:r>
      <w:r w:rsidRPr="00FB1A1F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СК-2; СК-3, СК-4, СК-5; ПК-3</w:t>
      </w:r>
    </w:p>
    <w:p w:rsidR="002A0792" w:rsidRDefault="002A0792" w:rsidP="000A49A5">
      <w:pPr>
        <w:pStyle w:val="a6"/>
        <w:numPr>
          <w:ilvl w:val="0"/>
          <w:numId w:val="43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23</w:t>
      </w:r>
    </w:p>
    <w:p w:rsidR="002A0792" w:rsidRPr="00D516ED" w:rsidRDefault="002A0792" w:rsidP="000A49A5">
      <w:pPr>
        <w:pStyle w:val="a6"/>
        <w:numPr>
          <w:ilvl w:val="0"/>
          <w:numId w:val="43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B1A1F">
        <w:rPr>
          <w:rFonts w:ascii="Times New Roman" w:hAnsi="Times New Roman"/>
          <w:sz w:val="28"/>
          <w:szCs w:val="28"/>
        </w:rPr>
        <w:t>экзамен.</w:t>
      </w:r>
    </w:p>
    <w:p w:rsidR="002A0792" w:rsidRPr="00D516ED" w:rsidRDefault="002A0792" w:rsidP="000A49A5">
      <w:pPr>
        <w:pStyle w:val="a6"/>
        <w:numPr>
          <w:ilvl w:val="0"/>
          <w:numId w:val="4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1"/>
        <w:gridCol w:w="1447"/>
        <w:gridCol w:w="1537"/>
        <w:gridCol w:w="1432"/>
        <w:gridCol w:w="1070"/>
        <w:gridCol w:w="1466"/>
        <w:gridCol w:w="1804"/>
      </w:tblGrid>
      <w:tr w:rsidR="002A0792" w:rsidTr="00F328B4">
        <w:tc>
          <w:tcPr>
            <w:tcW w:w="1300" w:type="dxa"/>
            <w:vAlign w:val="center"/>
          </w:tcPr>
          <w:p w:rsidR="002A0792" w:rsidRPr="0050103B" w:rsidRDefault="002A0792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2A0792" w:rsidRDefault="002A0792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2A0792" w:rsidRDefault="002A0792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2A0792" w:rsidRDefault="002A0792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2A0792" w:rsidRDefault="002A0792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 w:rsidRPr="005010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79" w:type="dxa"/>
            <w:vAlign w:val="center"/>
          </w:tcPr>
          <w:p w:rsidR="002A0792" w:rsidRDefault="002A0792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2A0792" w:rsidRPr="00DB761C" w:rsidRDefault="002A0792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2A0792" w:rsidTr="00F328B4">
        <w:tc>
          <w:tcPr>
            <w:tcW w:w="1300" w:type="dxa"/>
            <w:vAlign w:val="center"/>
          </w:tcPr>
          <w:p w:rsidR="002A0792" w:rsidRPr="00DB761C" w:rsidRDefault="002A0792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2A0792" w:rsidRPr="00DB761C" w:rsidRDefault="002A0792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2A0792" w:rsidRPr="00DB761C" w:rsidRDefault="002A0792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2A0792" w:rsidRPr="00DB761C" w:rsidRDefault="002A0792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2A0792" w:rsidRPr="00DB761C" w:rsidRDefault="002A0792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2A0792" w:rsidRPr="00DB761C" w:rsidRDefault="002A0792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2A0792" w:rsidRPr="00DB761C" w:rsidRDefault="002A0792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2A0792" w:rsidRPr="008B1AA8" w:rsidTr="00F328B4">
        <w:tc>
          <w:tcPr>
            <w:tcW w:w="1300" w:type="dxa"/>
          </w:tcPr>
          <w:p w:rsidR="002A0792" w:rsidRPr="004D2B9C" w:rsidRDefault="002A0792" w:rsidP="00F328B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Рисунок</w:t>
            </w:r>
          </w:p>
          <w:p w:rsidR="002A0792" w:rsidRPr="008B1AA8" w:rsidRDefault="002A0792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2A0792" w:rsidRPr="008B1AA8" w:rsidRDefault="002A0792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 Юрий Александрович</w:t>
            </w:r>
          </w:p>
        </w:tc>
        <w:tc>
          <w:tcPr>
            <w:tcW w:w="1445" w:type="dxa"/>
          </w:tcPr>
          <w:p w:rsidR="002A0792" w:rsidRPr="008B1AA8" w:rsidRDefault="002A0792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314F">
              <w:rPr>
                <w:rFonts w:ascii="Times New Roman" w:hAnsi="Times New Roman" w:cs="Times New Roman"/>
              </w:rPr>
              <w:t>ТРТИ, 1970 г., «Электронные приборы»</w:t>
            </w:r>
          </w:p>
        </w:tc>
        <w:tc>
          <w:tcPr>
            <w:tcW w:w="1590" w:type="dxa"/>
          </w:tcPr>
          <w:p w:rsidR="002A0792" w:rsidRPr="008B1AA8" w:rsidRDefault="002A0792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преподаватель</w:t>
            </w:r>
          </w:p>
        </w:tc>
        <w:tc>
          <w:tcPr>
            <w:tcW w:w="1010" w:type="dxa"/>
          </w:tcPr>
          <w:p w:rsidR="002A0792" w:rsidRPr="008B1AA8" w:rsidRDefault="002A0792" w:rsidP="00F328B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2A0792" w:rsidRPr="008B1AA8" w:rsidRDefault="002A0792" w:rsidP="00F328B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2A0792" w:rsidRPr="008B1AA8" w:rsidRDefault="002A0792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2A0792" w:rsidRPr="008B1AA8" w:rsidRDefault="002A0792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2A0792" w:rsidRPr="007E0219" w:rsidRDefault="002A0792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2A0792" w:rsidRDefault="002A0792" w:rsidP="002A0792">
      <w:pPr>
        <w:jc w:val="both"/>
        <w:rPr>
          <w:rFonts w:ascii="Times New Roman" w:hAnsi="Times New Roman"/>
          <w:sz w:val="28"/>
          <w:szCs w:val="28"/>
        </w:rPr>
      </w:pPr>
    </w:p>
    <w:p w:rsidR="005268E6" w:rsidRDefault="005268E6">
      <w:r>
        <w:lastRenderedPageBreak/>
        <w:br w:type="page"/>
      </w:r>
    </w:p>
    <w:p w:rsidR="005268E6" w:rsidRPr="00627D88" w:rsidRDefault="005268E6" w:rsidP="005268E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268E6" w:rsidRDefault="005268E6" w:rsidP="005268E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268E6" w:rsidRPr="000E41EC" w:rsidRDefault="005268E6" w:rsidP="005268E6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.В.0</w:t>
      </w:r>
      <w:r w:rsidRPr="005268E6">
        <w:rPr>
          <w:rFonts w:ascii="Times New Roman" w:hAnsi="Times New Roman"/>
          <w:sz w:val="28"/>
          <w:szCs w:val="28"/>
          <w:u w:val="single"/>
        </w:rPr>
        <w:t>4</w:t>
      </w:r>
      <w:r w:rsidRPr="000E41EC">
        <w:rPr>
          <w:rFonts w:ascii="Times New Roman" w:hAnsi="Times New Roman"/>
          <w:sz w:val="28"/>
          <w:szCs w:val="28"/>
          <w:u w:val="single"/>
        </w:rPr>
        <w:t xml:space="preserve"> Живопись</w:t>
      </w:r>
    </w:p>
    <w:p w:rsidR="005268E6" w:rsidRDefault="005268E6" w:rsidP="005268E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68E6" w:rsidRPr="00A52326" w:rsidTr="00F328B4">
        <w:tc>
          <w:tcPr>
            <w:tcW w:w="4785" w:type="dxa"/>
          </w:tcPr>
          <w:p w:rsidR="005268E6" w:rsidRPr="00A52326" w:rsidRDefault="005268E6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268E6" w:rsidRPr="00891A6F" w:rsidRDefault="005268E6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  <w:u w:val="single"/>
              </w:rPr>
              <w:t>44.03.01 «Педагогическое образование»</w:t>
            </w:r>
          </w:p>
        </w:tc>
      </w:tr>
      <w:tr w:rsidR="005268E6" w:rsidRPr="00A52326" w:rsidTr="00F328B4">
        <w:tc>
          <w:tcPr>
            <w:tcW w:w="4785" w:type="dxa"/>
          </w:tcPr>
          <w:p w:rsidR="005268E6" w:rsidRPr="00A52326" w:rsidRDefault="005268E6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268E6" w:rsidRPr="00891A6F" w:rsidRDefault="005268E6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  <w:u w:val="single"/>
              </w:rPr>
              <w:t>44.03.01.14 «Изобразительное искусство»</w:t>
            </w:r>
          </w:p>
        </w:tc>
      </w:tr>
      <w:tr w:rsidR="005268E6" w:rsidRPr="00A52326" w:rsidTr="00F328B4">
        <w:tc>
          <w:tcPr>
            <w:tcW w:w="4785" w:type="dxa"/>
          </w:tcPr>
          <w:p w:rsidR="005268E6" w:rsidRPr="00A52326" w:rsidRDefault="005268E6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268E6" w:rsidRPr="00891A6F" w:rsidRDefault="005268E6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5268E6" w:rsidRDefault="005268E6" w:rsidP="005268E6">
      <w:pPr>
        <w:rPr>
          <w:rFonts w:ascii="Times New Roman" w:hAnsi="Times New Roman"/>
          <w:b/>
          <w:sz w:val="28"/>
          <w:szCs w:val="28"/>
        </w:rPr>
      </w:pPr>
    </w:p>
    <w:p w:rsidR="005268E6" w:rsidRPr="001F08AB" w:rsidRDefault="005268E6" w:rsidP="000A49A5">
      <w:pPr>
        <w:pStyle w:val="a6"/>
        <w:numPr>
          <w:ilvl w:val="0"/>
          <w:numId w:val="42"/>
        </w:numPr>
        <w:rPr>
          <w:rFonts w:ascii="Times New Roman" w:hAnsi="Times New Roman"/>
          <w:bCs/>
          <w:sz w:val="28"/>
          <w:szCs w:val="28"/>
        </w:rPr>
      </w:pPr>
      <w:r w:rsidRPr="00D82816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F08AB">
        <w:rPr>
          <w:rFonts w:ascii="Times New Roman" w:hAnsi="Times New Roman"/>
          <w:bCs/>
          <w:sz w:val="28"/>
          <w:szCs w:val="28"/>
        </w:rPr>
        <w:t>сформировать знания, умения и навыки в области живописи.</w:t>
      </w:r>
    </w:p>
    <w:p w:rsidR="005268E6" w:rsidRPr="001F08AB" w:rsidRDefault="005268E6" w:rsidP="000A49A5">
      <w:pPr>
        <w:pStyle w:val="a6"/>
        <w:numPr>
          <w:ilvl w:val="0"/>
          <w:numId w:val="42"/>
        </w:numPr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1F08A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1F08AB">
        <w:rPr>
          <w:rFonts w:ascii="Times New Roman" w:hAnsi="Times New Roman"/>
          <w:bCs/>
          <w:sz w:val="28"/>
          <w:szCs w:val="28"/>
        </w:rPr>
        <w:t>дать специальные знания, умения и навыки будущему художнику-педагогу;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08AB">
        <w:rPr>
          <w:rFonts w:ascii="Times New Roman" w:hAnsi="Times New Roman"/>
          <w:bCs/>
          <w:sz w:val="28"/>
          <w:szCs w:val="28"/>
        </w:rPr>
        <w:t>развить его творческие способности в области художественной графики.</w:t>
      </w:r>
      <w:r w:rsidRPr="001F08A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43480" w:rsidRPr="009608F8" w:rsidRDefault="00843480" w:rsidP="00843480">
      <w:pPr>
        <w:pStyle w:val="a6"/>
        <w:numPr>
          <w:ilvl w:val="0"/>
          <w:numId w:val="42"/>
        </w:numPr>
        <w:jc w:val="both"/>
        <w:rPr>
          <w:rFonts w:ascii="Times New Roman" w:hAnsi="Times New Roman"/>
          <w:b/>
          <w:sz w:val="28"/>
          <w:szCs w:val="28"/>
        </w:rPr>
      </w:pPr>
      <w:r w:rsidRPr="009608F8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9608F8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9608F8">
        <w:rPr>
          <w:rFonts w:ascii="Times New Roman" w:hAnsi="Times New Roman"/>
          <w:b/>
          <w:sz w:val="28"/>
          <w:szCs w:val="28"/>
        </w:rPr>
        <w:t xml:space="preserve">. </w:t>
      </w:r>
    </w:p>
    <w:p w:rsidR="00843480" w:rsidRPr="00627D88" w:rsidRDefault="00843480" w:rsidP="0084348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843480" w:rsidRDefault="00843480" w:rsidP="00843480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891A6F">
        <w:rPr>
          <w:rFonts w:ascii="Times New Roman" w:hAnsi="Times New Roman"/>
          <w:iCs/>
          <w:sz w:val="24"/>
          <w:szCs w:val="24"/>
        </w:rPr>
        <w:t xml:space="preserve"> </w:t>
      </w:r>
      <w:r w:rsidRPr="00B55DBA">
        <w:rPr>
          <w:rFonts w:ascii="Times New Roman" w:hAnsi="Times New Roman"/>
          <w:bCs/>
          <w:iCs/>
          <w:sz w:val="28"/>
          <w:szCs w:val="28"/>
        </w:rPr>
        <w:t>основные этапы: особенности и необходимость педагогической деятельности учителя</w:t>
      </w:r>
      <w:r w:rsidRPr="00B55DBA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(ОПК-1</w:t>
      </w:r>
      <w:r w:rsidRPr="00767FD9">
        <w:rPr>
          <w:rFonts w:ascii="Times New Roman" w:hAnsi="Times New Roman"/>
          <w:iCs/>
          <w:sz w:val="28"/>
          <w:szCs w:val="28"/>
        </w:rPr>
        <w:t xml:space="preserve">), </w:t>
      </w:r>
      <w:r w:rsidRPr="00B55DBA">
        <w:rPr>
          <w:rFonts w:ascii="Times New Roman" w:hAnsi="Times New Roman"/>
          <w:bCs/>
          <w:iCs/>
          <w:sz w:val="28"/>
          <w:szCs w:val="28"/>
        </w:rPr>
        <w:t>теоретические основы изобразительного и декоративно-прикладного искусства, дизайна</w:t>
      </w:r>
      <w:r w:rsidRPr="00B55DBA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(СК-1</w:t>
      </w:r>
      <w:r w:rsidRPr="00767FD9">
        <w:rPr>
          <w:rFonts w:ascii="Times New Roman" w:hAnsi="Times New Roman"/>
          <w:iCs/>
          <w:sz w:val="28"/>
          <w:szCs w:val="28"/>
        </w:rPr>
        <w:t xml:space="preserve">); </w:t>
      </w:r>
      <w:r w:rsidRPr="00B55DBA">
        <w:rPr>
          <w:rFonts w:ascii="Times New Roman" w:hAnsi="Times New Roman"/>
          <w:iCs/>
          <w:sz w:val="28"/>
          <w:szCs w:val="28"/>
        </w:rPr>
        <w:t>особенности работы, инструментарием,  методы, приемы работы  в  композиции</w:t>
      </w:r>
      <w:r>
        <w:rPr>
          <w:rFonts w:ascii="Times New Roman" w:hAnsi="Times New Roman"/>
          <w:iCs/>
          <w:sz w:val="28"/>
          <w:szCs w:val="28"/>
        </w:rPr>
        <w:t xml:space="preserve"> (СК-2); </w:t>
      </w:r>
      <w:r w:rsidRPr="00B55DBA">
        <w:rPr>
          <w:rFonts w:ascii="Times New Roman" w:hAnsi="Times New Roman"/>
          <w:iCs/>
          <w:sz w:val="28"/>
          <w:szCs w:val="28"/>
        </w:rPr>
        <w:t>педагогический опыт отечественных и зарубежных педагогов в области методики теории и технологии изобразительного и декоративно-прикладного искусства, дизайна</w:t>
      </w:r>
      <w:r>
        <w:rPr>
          <w:rFonts w:ascii="Times New Roman" w:hAnsi="Times New Roman"/>
          <w:iCs/>
          <w:sz w:val="28"/>
          <w:szCs w:val="28"/>
        </w:rPr>
        <w:t xml:space="preserve"> (СК-3); </w:t>
      </w:r>
      <w:r w:rsidRPr="00B55DBA">
        <w:rPr>
          <w:rFonts w:ascii="Times New Roman" w:hAnsi="Times New Roman"/>
          <w:bCs/>
          <w:iCs/>
          <w:sz w:val="28"/>
          <w:szCs w:val="28"/>
        </w:rPr>
        <w:t xml:space="preserve">педагогический опыт отечественных и зарубежных педагогов в области методики </w:t>
      </w:r>
      <w:r w:rsidRPr="00B55DBA">
        <w:rPr>
          <w:rFonts w:ascii="Times New Roman" w:hAnsi="Times New Roman"/>
          <w:iCs/>
          <w:sz w:val="28"/>
          <w:szCs w:val="28"/>
        </w:rPr>
        <w:t>теории и технологии изобразительного и декоративно-прикладного искусства, дизайна; основы просвещенческой деятельности</w:t>
      </w:r>
      <w:r>
        <w:rPr>
          <w:rFonts w:ascii="Times New Roman" w:hAnsi="Times New Roman"/>
          <w:iCs/>
          <w:sz w:val="28"/>
          <w:szCs w:val="28"/>
        </w:rPr>
        <w:t xml:space="preserve"> (СК-4), </w:t>
      </w:r>
      <w:r w:rsidRPr="00B55DBA">
        <w:rPr>
          <w:rFonts w:ascii="Times New Roman" w:hAnsi="Times New Roman"/>
          <w:iCs/>
          <w:sz w:val="28"/>
          <w:szCs w:val="28"/>
        </w:rPr>
        <w:t>основы проектирования и выполнения изделия декоративно-прикладного искусства</w:t>
      </w:r>
      <w:r>
        <w:rPr>
          <w:rFonts w:ascii="Times New Roman" w:hAnsi="Times New Roman"/>
          <w:iCs/>
          <w:sz w:val="28"/>
          <w:szCs w:val="28"/>
        </w:rPr>
        <w:t xml:space="preserve"> (СК-5).</w:t>
      </w:r>
    </w:p>
    <w:p w:rsidR="00843480" w:rsidRPr="00891A6F" w:rsidRDefault="00843480" w:rsidP="00843480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Pr="00891A6F">
        <w:rPr>
          <w:rFonts w:ascii="Times New Roman" w:hAnsi="Times New Roman"/>
          <w:sz w:val="24"/>
          <w:szCs w:val="24"/>
        </w:rPr>
        <w:t xml:space="preserve"> </w:t>
      </w:r>
      <w:r w:rsidRPr="00B55DBA">
        <w:rPr>
          <w:rFonts w:ascii="Times New Roman" w:hAnsi="Times New Roman"/>
          <w:iCs/>
          <w:sz w:val="28"/>
          <w:szCs w:val="28"/>
        </w:rPr>
        <w:t xml:space="preserve">оценивать деятельность учителей общеобразовательной школы и делать выводы об их профессиональной деятельности </w:t>
      </w:r>
      <w:r>
        <w:rPr>
          <w:rFonts w:ascii="Times New Roman" w:hAnsi="Times New Roman"/>
          <w:bCs/>
          <w:iCs/>
          <w:sz w:val="28"/>
          <w:szCs w:val="28"/>
        </w:rPr>
        <w:t>(ОПК-1</w:t>
      </w:r>
      <w:r w:rsidRPr="00767FD9">
        <w:rPr>
          <w:rFonts w:ascii="Times New Roman" w:hAnsi="Times New Roman"/>
          <w:bCs/>
          <w:iCs/>
          <w:sz w:val="28"/>
          <w:szCs w:val="28"/>
        </w:rPr>
        <w:t xml:space="preserve">); </w:t>
      </w:r>
      <w:r w:rsidRPr="00B55DBA">
        <w:rPr>
          <w:rFonts w:ascii="Times New Roman" w:hAnsi="Times New Roman"/>
          <w:iCs/>
          <w:sz w:val="28"/>
          <w:szCs w:val="28"/>
        </w:rPr>
        <w:t xml:space="preserve">работать в области изобразительного и декоративно-прикладного искусства (по видам), дизайне и компьютерной графике </w:t>
      </w:r>
      <w:r>
        <w:rPr>
          <w:rFonts w:ascii="Times New Roman" w:hAnsi="Times New Roman"/>
          <w:iCs/>
          <w:sz w:val="28"/>
          <w:szCs w:val="28"/>
        </w:rPr>
        <w:t>(СК-1</w:t>
      </w:r>
      <w:r w:rsidRPr="00767FD9">
        <w:rPr>
          <w:rFonts w:ascii="Times New Roman" w:hAnsi="Times New Roman"/>
          <w:iCs/>
          <w:sz w:val="28"/>
          <w:szCs w:val="28"/>
        </w:rPr>
        <w:t xml:space="preserve">); </w:t>
      </w:r>
      <w:r w:rsidRPr="00B55DBA">
        <w:rPr>
          <w:rFonts w:ascii="Times New Roman" w:hAnsi="Times New Roman"/>
          <w:iCs/>
          <w:sz w:val="28"/>
          <w:szCs w:val="28"/>
        </w:rPr>
        <w:t xml:space="preserve">применять закономерности и приемы декоративной композиции при выполнении </w:t>
      </w:r>
      <w:r w:rsidRPr="00B55DBA">
        <w:rPr>
          <w:rFonts w:ascii="Times New Roman" w:hAnsi="Times New Roman"/>
          <w:iCs/>
          <w:sz w:val="28"/>
          <w:szCs w:val="28"/>
        </w:rPr>
        <w:lastRenderedPageBreak/>
        <w:t xml:space="preserve">учебных и творческих работ </w:t>
      </w:r>
      <w:r>
        <w:rPr>
          <w:rFonts w:ascii="Times New Roman" w:hAnsi="Times New Roman"/>
          <w:iCs/>
          <w:sz w:val="28"/>
          <w:szCs w:val="28"/>
        </w:rPr>
        <w:t>(СК-3</w:t>
      </w:r>
      <w:r w:rsidRPr="00767FD9"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B55DBA">
        <w:rPr>
          <w:rFonts w:ascii="Times New Roman" w:hAnsi="Times New Roman"/>
          <w:iCs/>
          <w:sz w:val="28"/>
          <w:szCs w:val="28"/>
        </w:rPr>
        <w:t>анализировать произведения различных жанров, стилей, стилевых направлений и форм</w:t>
      </w:r>
      <w:r>
        <w:rPr>
          <w:rFonts w:ascii="Times New Roman" w:hAnsi="Times New Roman"/>
          <w:iCs/>
          <w:sz w:val="28"/>
          <w:szCs w:val="28"/>
        </w:rPr>
        <w:t xml:space="preserve"> (СК-4), </w:t>
      </w:r>
      <w:r w:rsidRPr="00B55DBA">
        <w:rPr>
          <w:rFonts w:ascii="Times New Roman" w:hAnsi="Times New Roman"/>
          <w:iCs/>
          <w:sz w:val="28"/>
          <w:szCs w:val="28"/>
        </w:rPr>
        <w:t xml:space="preserve">использовать современные материалы и технологии их обработки при создании объектов декоративно-прикладного искусства  </w:t>
      </w:r>
      <w:r>
        <w:rPr>
          <w:rFonts w:ascii="Times New Roman" w:hAnsi="Times New Roman"/>
          <w:iCs/>
          <w:sz w:val="28"/>
          <w:szCs w:val="28"/>
        </w:rPr>
        <w:t xml:space="preserve">(СК-5); </w:t>
      </w:r>
      <w:r w:rsidRPr="00942A9D">
        <w:rPr>
          <w:rFonts w:ascii="Times New Roman" w:hAnsi="Times New Roman"/>
          <w:bCs/>
          <w:sz w:val="28"/>
          <w:szCs w:val="28"/>
        </w:rPr>
        <w:t xml:space="preserve">решать задачи воспитания и духовно-нравственного развития обучающихся в учебной и </w:t>
      </w:r>
      <w:proofErr w:type="spellStart"/>
      <w:r w:rsidRPr="00942A9D">
        <w:rPr>
          <w:rFonts w:ascii="Times New Roman" w:hAnsi="Times New Roman"/>
          <w:bCs/>
          <w:sz w:val="28"/>
          <w:szCs w:val="28"/>
        </w:rPr>
        <w:t>внеучебной</w:t>
      </w:r>
      <w:proofErr w:type="spellEnd"/>
      <w:r w:rsidRPr="00942A9D">
        <w:rPr>
          <w:rFonts w:ascii="Times New Roman" w:hAnsi="Times New Roman"/>
          <w:bCs/>
          <w:sz w:val="28"/>
          <w:szCs w:val="28"/>
        </w:rPr>
        <w:t xml:space="preserve"> деятельности</w:t>
      </w:r>
      <w:r>
        <w:rPr>
          <w:rFonts w:ascii="Times New Roman" w:hAnsi="Times New Roman"/>
          <w:bCs/>
          <w:sz w:val="28"/>
          <w:szCs w:val="28"/>
        </w:rPr>
        <w:t xml:space="preserve"> (ПК-3)</w:t>
      </w:r>
    </w:p>
    <w:p w:rsidR="00843480" w:rsidRDefault="00843480" w:rsidP="00843480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B55DBA">
        <w:rPr>
          <w:rFonts w:ascii="Times New Roman" w:hAnsi="Times New Roman"/>
          <w:bCs/>
          <w:sz w:val="28"/>
          <w:szCs w:val="28"/>
        </w:rPr>
        <w:t xml:space="preserve">навыками практического применения теоретических и методических знаний </w:t>
      </w:r>
      <w:r>
        <w:rPr>
          <w:rFonts w:ascii="Times New Roman" w:hAnsi="Times New Roman"/>
          <w:bCs/>
          <w:sz w:val="28"/>
          <w:szCs w:val="28"/>
        </w:rPr>
        <w:t>(ОПК-1</w:t>
      </w:r>
      <w:r w:rsidRPr="00767FD9">
        <w:rPr>
          <w:rFonts w:ascii="Times New Roman" w:hAnsi="Times New Roman"/>
          <w:bCs/>
          <w:sz w:val="28"/>
          <w:szCs w:val="28"/>
        </w:rPr>
        <w:t xml:space="preserve">), </w:t>
      </w:r>
      <w:r w:rsidRPr="00B55DBA">
        <w:rPr>
          <w:rFonts w:ascii="Times New Roman" w:hAnsi="Times New Roman"/>
          <w:bCs/>
          <w:sz w:val="28"/>
          <w:szCs w:val="28"/>
        </w:rPr>
        <w:t xml:space="preserve">навыками работы в области композиции </w:t>
      </w:r>
      <w:r>
        <w:rPr>
          <w:rFonts w:ascii="Times New Roman" w:hAnsi="Times New Roman"/>
          <w:bCs/>
          <w:sz w:val="28"/>
          <w:szCs w:val="28"/>
        </w:rPr>
        <w:t>(СК-1</w:t>
      </w:r>
      <w:r w:rsidRPr="00767FD9">
        <w:rPr>
          <w:rFonts w:ascii="Times New Roman" w:hAnsi="Times New Roman"/>
          <w:bCs/>
          <w:sz w:val="28"/>
          <w:szCs w:val="28"/>
        </w:rPr>
        <w:t xml:space="preserve">); </w:t>
      </w:r>
      <w:r w:rsidRPr="00B55DBA">
        <w:rPr>
          <w:rFonts w:ascii="Times New Roman" w:hAnsi="Times New Roman"/>
          <w:bCs/>
          <w:sz w:val="28"/>
          <w:szCs w:val="28"/>
        </w:rPr>
        <w:t>способность толерантного восприятия  социальных и культурных различий стран и народов</w:t>
      </w:r>
      <w:r w:rsidRPr="009608F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(СК-3</w:t>
      </w:r>
      <w:r w:rsidRPr="00767FD9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B55DBA">
        <w:rPr>
          <w:rFonts w:ascii="Times New Roman" w:hAnsi="Times New Roman"/>
          <w:bCs/>
          <w:sz w:val="28"/>
          <w:szCs w:val="28"/>
        </w:rPr>
        <w:t>навыками работы над произведениями декоративно-прикладного искусства, дизайна</w:t>
      </w:r>
      <w:r>
        <w:rPr>
          <w:rFonts w:ascii="Times New Roman" w:hAnsi="Times New Roman"/>
          <w:bCs/>
          <w:sz w:val="28"/>
          <w:szCs w:val="28"/>
        </w:rPr>
        <w:t xml:space="preserve"> (СК-4), </w:t>
      </w:r>
      <w:r w:rsidRPr="00B55DBA">
        <w:rPr>
          <w:rFonts w:ascii="Times New Roman" w:hAnsi="Times New Roman"/>
          <w:bCs/>
          <w:sz w:val="28"/>
          <w:szCs w:val="28"/>
        </w:rPr>
        <w:t>приемами передачи художественного опыта в образовательном учреждении</w:t>
      </w:r>
      <w:r>
        <w:rPr>
          <w:rFonts w:ascii="Times New Roman" w:hAnsi="Times New Roman"/>
          <w:bCs/>
          <w:sz w:val="28"/>
          <w:szCs w:val="28"/>
        </w:rPr>
        <w:t xml:space="preserve"> (СК-5); готовностью </w:t>
      </w:r>
      <w:r w:rsidRPr="00942A9D">
        <w:rPr>
          <w:rFonts w:ascii="Times New Roman" w:hAnsi="Times New Roman"/>
          <w:bCs/>
          <w:sz w:val="28"/>
          <w:szCs w:val="28"/>
        </w:rPr>
        <w:t xml:space="preserve">решать задачи воспитания и духовно-нравственного развития обучающихся в учебной и </w:t>
      </w:r>
      <w:proofErr w:type="spellStart"/>
      <w:r w:rsidRPr="00942A9D">
        <w:rPr>
          <w:rFonts w:ascii="Times New Roman" w:hAnsi="Times New Roman"/>
          <w:bCs/>
          <w:sz w:val="28"/>
          <w:szCs w:val="28"/>
        </w:rPr>
        <w:t>внеучебной</w:t>
      </w:r>
      <w:proofErr w:type="spellEnd"/>
      <w:r w:rsidRPr="00942A9D">
        <w:rPr>
          <w:rFonts w:ascii="Times New Roman" w:hAnsi="Times New Roman"/>
          <w:bCs/>
          <w:sz w:val="28"/>
          <w:szCs w:val="28"/>
        </w:rPr>
        <w:t xml:space="preserve"> деятельности</w:t>
      </w:r>
      <w:r>
        <w:rPr>
          <w:rFonts w:ascii="Times New Roman" w:hAnsi="Times New Roman"/>
          <w:bCs/>
          <w:sz w:val="28"/>
          <w:szCs w:val="28"/>
        </w:rPr>
        <w:t xml:space="preserve"> (ПК-3)</w:t>
      </w:r>
      <w:proofErr w:type="gramEnd"/>
    </w:p>
    <w:p w:rsidR="00843480" w:rsidRPr="00FB1A1F" w:rsidRDefault="00843480" w:rsidP="00843480">
      <w:pPr>
        <w:pStyle w:val="a6"/>
        <w:numPr>
          <w:ilvl w:val="0"/>
          <w:numId w:val="42"/>
        </w:numPr>
        <w:jc w:val="both"/>
        <w:rPr>
          <w:rFonts w:ascii="Times New Roman" w:hAnsi="Times New Roman"/>
          <w:i/>
          <w:sz w:val="28"/>
          <w:szCs w:val="28"/>
        </w:rPr>
      </w:pPr>
      <w:r w:rsidRPr="00FB1A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FB1A1F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ОПК-1, </w:t>
      </w:r>
      <w:r>
        <w:rPr>
          <w:rFonts w:ascii="Times New Roman" w:hAnsi="Times New Roman"/>
          <w:sz w:val="28"/>
          <w:szCs w:val="28"/>
        </w:rPr>
        <w:t>СК-1</w:t>
      </w:r>
      <w:r w:rsidRPr="00FB1A1F">
        <w:rPr>
          <w:rFonts w:ascii="Times New Roman" w:hAnsi="Times New Roman"/>
          <w:sz w:val="28"/>
          <w:szCs w:val="28"/>
        </w:rPr>
        <w:t>;</w:t>
      </w:r>
      <w:r w:rsidRPr="00FB1A1F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СК-2; СК-3, СК-4, СК-5; ПК-3</w:t>
      </w:r>
    </w:p>
    <w:p w:rsidR="005268E6" w:rsidRDefault="005268E6" w:rsidP="000A49A5">
      <w:pPr>
        <w:pStyle w:val="a6"/>
        <w:numPr>
          <w:ilvl w:val="0"/>
          <w:numId w:val="42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23</w:t>
      </w:r>
    </w:p>
    <w:p w:rsidR="005268E6" w:rsidRPr="00D516ED" w:rsidRDefault="005268E6" w:rsidP="000A49A5">
      <w:pPr>
        <w:pStyle w:val="a6"/>
        <w:numPr>
          <w:ilvl w:val="0"/>
          <w:numId w:val="42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B1A1F">
        <w:rPr>
          <w:rFonts w:ascii="Times New Roman" w:hAnsi="Times New Roman"/>
          <w:sz w:val="28"/>
          <w:szCs w:val="28"/>
        </w:rPr>
        <w:t>экзамен.</w:t>
      </w:r>
    </w:p>
    <w:p w:rsidR="005268E6" w:rsidRPr="00D516ED" w:rsidRDefault="005268E6" w:rsidP="000A49A5">
      <w:pPr>
        <w:pStyle w:val="a6"/>
        <w:numPr>
          <w:ilvl w:val="0"/>
          <w:numId w:val="4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1"/>
        <w:gridCol w:w="1447"/>
        <w:gridCol w:w="1537"/>
        <w:gridCol w:w="1432"/>
        <w:gridCol w:w="1070"/>
        <w:gridCol w:w="1466"/>
        <w:gridCol w:w="1804"/>
      </w:tblGrid>
      <w:tr w:rsidR="005268E6" w:rsidTr="00F328B4">
        <w:tc>
          <w:tcPr>
            <w:tcW w:w="1300" w:type="dxa"/>
            <w:vAlign w:val="center"/>
          </w:tcPr>
          <w:p w:rsidR="005268E6" w:rsidRPr="0050103B" w:rsidRDefault="005268E6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5268E6" w:rsidRDefault="005268E6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5268E6" w:rsidRDefault="005268E6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5268E6" w:rsidRDefault="005268E6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5268E6" w:rsidRDefault="005268E6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 w:rsidRPr="005010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79" w:type="dxa"/>
            <w:vAlign w:val="center"/>
          </w:tcPr>
          <w:p w:rsidR="005268E6" w:rsidRDefault="005268E6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5268E6" w:rsidRPr="00DB761C" w:rsidRDefault="005268E6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5268E6" w:rsidTr="00F328B4">
        <w:tc>
          <w:tcPr>
            <w:tcW w:w="1300" w:type="dxa"/>
            <w:vAlign w:val="center"/>
          </w:tcPr>
          <w:p w:rsidR="005268E6" w:rsidRPr="00DB761C" w:rsidRDefault="005268E6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5268E6" w:rsidRPr="00DB761C" w:rsidRDefault="005268E6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5268E6" w:rsidRPr="00DB761C" w:rsidRDefault="005268E6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5268E6" w:rsidRPr="00DB761C" w:rsidRDefault="005268E6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5268E6" w:rsidRPr="00DB761C" w:rsidRDefault="005268E6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5268E6" w:rsidRPr="00DB761C" w:rsidRDefault="005268E6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5268E6" w:rsidRPr="00DB761C" w:rsidRDefault="005268E6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5268E6" w:rsidRPr="008B1AA8" w:rsidTr="00F328B4">
        <w:tc>
          <w:tcPr>
            <w:tcW w:w="1300" w:type="dxa"/>
          </w:tcPr>
          <w:p w:rsidR="005268E6" w:rsidRPr="004D2B9C" w:rsidRDefault="005268E6" w:rsidP="00F328B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Живопись</w:t>
            </w:r>
          </w:p>
          <w:p w:rsidR="005268E6" w:rsidRPr="008B1AA8" w:rsidRDefault="005268E6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268E6" w:rsidRPr="008B1AA8" w:rsidRDefault="005268E6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 Юрий Александрович</w:t>
            </w:r>
          </w:p>
        </w:tc>
        <w:tc>
          <w:tcPr>
            <w:tcW w:w="1445" w:type="dxa"/>
          </w:tcPr>
          <w:p w:rsidR="005268E6" w:rsidRPr="008B1AA8" w:rsidRDefault="005268E6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314F">
              <w:rPr>
                <w:rFonts w:ascii="Times New Roman" w:hAnsi="Times New Roman" w:cs="Times New Roman"/>
              </w:rPr>
              <w:t>ТРТИ, 1970 г., «Электронные приборы»</w:t>
            </w:r>
          </w:p>
        </w:tc>
        <w:tc>
          <w:tcPr>
            <w:tcW w:w="1590" w:type="dxa"/>
          </w:tcPr>
          <w:p w:rsidR="005268E6" w:rsidRPr="008B1AA8" w:rsidRDefault="005268E6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преподаватель</w:t>
            </w:r>
          </w:p>
        </w:tc>
        <w:tc>
          <w:tcPr>
            <w:tcW w:w="1010" w:type="dxa"/>
          </w:tcPr>
          <w:p w:rsidR="005268E6" w:rsidRPr="008B1AA8" w:rsidRDefault="005268E6" w:rsidP="00F328B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5268E6" w:rsidRPr="008B1AA8" w:rsidRDefault="005268E6" w:rsidP="00F328B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5268E6" w:rsidRPr="008B1AA8" w:rsidRDefault="005268E6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5268E6" w:rsidRPr="008B1AA8" w:rsidRDefault="005268E6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5268E6" w:rsidRPr="007E0219" w:rsidRDefault="005268E6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5268E6" w:rsidRDefault="005268E6" w:rsidP="005268E6">
      <w:pPr>
        <w:jc w:val="both"/>
        <w:rPr>
          <w:rFonts w:ascii="Times New Roman" w:hAnsi="Times New Roman"/>
          <w:sz w:val="28"/>
          <w:szCs w:val="28"/>
        </w:rPr>
      </w:pPr>
    </w:p>
    <w:p w:rsidR="00A938A6" w:rsidRDefault="00A938A6">
      <w:r>
        <w:br w:type="page"/>
      </w:r>
    </w:p>
    <w:p w:rsidR="00A938A6" w:rsidRPr="00627D88" w:rsidRDefault="00A938A6" w:rsidP="00A938A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938A6" w:rsidRDefault="00A938A6" w:rsidP="00A938A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938A6" w:rsidRPr="005A26D8" w:rsidRDefault="00A938A6" w:rsidP="00A938A6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.В.0</w:t>
      </w:r>
      <w:r w:rsidRPr="00A938A6">
        <w:rPr>
          <w:rFonts w:ascii="Times New Roman" w:hAnsi="Times New Roman"/>
          <w:sz w:val="28"/>
          <w:szCs w:val="28"/>
          <w:u w:val="single"/>
        </w:rPr>
        <w:t>5</w:t>
      </w:r>
      <w:r w:rsidRPr="005A26D8">
        <w:rPr>
          <w:rFonts w:ascii="Times New Roman" w:hAnsi="Times New Roman"/>
          <w:sz w:val="28"/>
          <w:szCs w:val="28"/>
          <w:u w:val="single"/>
        </w:rPr>
        <w:t xml:space="preserve"> Композиция</w:t>
      </w:r>
    </w:p>
    <w:p w:rsidR="00A938A6" w:rsidRDefault="00A938A6" w:rsidP="00A938A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38A6" w:rsidRPr="00A52326" w:rsidTr="00F328B4">
        <w:tc>
          <w:tcPr>
            <w:tcW w:w="4785" w:type="dxa"/>
          </w:tcPr>
          <w:p w:rsidR="00A938A6" w:rsidRPr="00A52326" w:rsidRDefault="00A938A6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938A6" w:rsidRPr="00891A6F" w:rsidRDefault="00A938A6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  <w:u w:val="single"/>
              </w:rPr>
              <w:t>44.03.01 «Педагогическое образование»</w:t>
            </w:r>
          </w:p>
        </w:tc>
      </w:tr>
      <w:tr w:rsidR="00A938A6" w:rsidRPr="00A52326" w:rsidTr="00F328B4">
        <w:tc>
          <w:tcPr>
            <w:tcW w:w="4785" w:type="dxa"/>
          </w:tcPr>
          <w:p w:rsidR="00A938A6" w:rsidRPr="00A52326" w:rsidRDefault="00A938A6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938A6" w:rsidRPr="00891A6F" w:rsidRDefault="00A938A6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  <w:u w:val="single"/>
              </w:rPr>
              <w:t>44.03.01.14 «Изобразительное искусство»</w:t>
            </w:r>
          </w:p>
        </w:tc>
      </w:tr>
      <w:tr w:rsidR="00A938A6" w:rsidRPr="00A52326" w:rsidTr="00F328B4">
        <w:tc>
          <w:tcPr>
            <w:tcW w:w="4785" w:type="dxa"/>
          </w:tcPr>
          <w:p w:rsidR="00A938A6" w:rsidRPr="00A52326" w:rsidRDefault="00A938A6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938A6" w:rsidRPr="00891A6F" w:rsidRDefault="00A938A6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A938A6" w:rsidRDefault="00A938A6" w:rsidP="00A938A6">
      <w:pPr>
        <w:rPr>
          <w:rFonts w:ascii="Times New Roman" w:hAnsi="Times New Roman"/>
          <w:b/>
          <w:sz w:val="28"/>
          <w:szCs w:val="28"/>
        </w:rPr>
      </w:pPr>
    </w:p>
    <w:p w:rsidR="00A938A6" w:rsidRPr="00767FD9" w:rsidRDefault="00A938A6" w:rsidP="000A49A5">
      <w:pPr>
        <w:pStyle w:val="a6"/>
        <w:numPr>
          <w:ilvl w:val="0"/>
          <w:numId w:val="41"/>
        </w:numPr>
        <w:jc w:val="both"/>
        <w:rPr>
          <w:rFonts w:ascii="Times New Roman" w:hAnsi="Times New Roman"/>
          <w:bCs/>
          <w:sz w:val="28"/>
          <w:szCs w:val="28"/>
        </w:rPr>
      </w:pPr>
      <w:r w:rsidRPr="00D82816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767FD9">
        <w:rPr>
          <w:rFonts w:ascii="Times New Roman" w:hAnsi="Times New Roman"/>
          <w:bCs/>
          <w:sz w:val="28"/>
          <w:szCs w:val="28"/>
        </w:rPr>
        <w:t>подготовка студентов к обучению в условиях профессиональной специализации, которая осуществляется посредством: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7FD9">
        <w:rPr>
          <w:rFonts w:ascii="Times New Roman" w:hAnsi="Times New Roman"/>
          <w:bCs/>
          <w:sz w:val="28"/>
          <w:szCs w:val="28"/>
        </w:rPr>
        <w:t>ознакомление с основными видами композиции;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7FD9">
        <w:rPr>
          <w:rFonts w:ascii="Times New Roman" w:hAnsi="Times New Roman"/>
          <w:bCs/>
          <w:sz w:val="28"/>
          <w:szCs w:val="28"/>
        </w:rPr>
        <w:t>ознакомление со свойствами, закономерностями объемно-пространственных форм как средствами профессионального проектирования;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7FD9">
        <w:rPr>
          <w:rFonts w:ascii="Times New Roman" w:hAnsi="Times New Roman"/>
          <w:bCs/>
          <w:sz w:val="28"/>
          <w:szCs w:val="28"/>
        </w:rPr>
        <w:t>овладения навыками объемного макетирования;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7FD9">
        <w:rPr>
          <w:rFonts w:ascii="Times New Roman" w:hAnsi="Times New Roman"/>
          <w:bCs/>
          <w:sz w:val="28"/>
          <w:szCs w:val="28"/>
        </w:rPr>
        <w:t>знакомства с видами композиции;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7FD9">
        <w:rPr>
          <w:rFonts w:ascii="Times New Roman" w:hAnsi="Times New Roman"/>
          <w:bCs/>
          <w:sz w:val="28"/>
          <w:szCs w:val="28"/>
        </w:rPr>
        <w:t>овладения основными закономерностями объемно-пространственной композиции;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7FD9">
        <w:rPr>
          <w:rFonts w:ascii="Times New Roman" w:hAnsi="Times New Roman"/>
          <w:bCs/>
          <w:sz w:val="28"/>
          <w:szCs w:val="28"/>
        </w:rPr>
        <w:t xml:space="preserve">формирования проектной культуры и художественного вкуса. </w:t>
      </w:r>
    </w:p>
    <w:p w:rsidR="00A938A6" w:rsidRPr="00767FD9" w:rsidRDefault="00A938A6" w:rsidP="000A49A5">
      <w:pPr>
        <w:pStyle w:val="a6"/>
        <w:numPr>
          <w:ilvl w:val="0"/>
          <w:numId w:val="41"/>
        </w:numPr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1F08A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767FD9">
        <w:rPr>
          <w:rFonts w:ascii="Times New Roman" w:hAnsi="Times New Roman"/>
          <w:bCs/>
          <w:sz w:val="28"/>
          <w:szCs w:val="28"/>
        </w:rPr>
        <w:t>дать основу для развития самостоятельности в постановке композиционных задач;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7FD9">
        <w:rPr>
          <w:rFonts w:ascii="Times New Roman" w:hAnsi="Times New Roman"/>
          <w:bCs/>
          <w:sz w:val="28"/>
          <w:szCs w:val="28"/>
        </w:rPr>
        <w:t>привить навыки выполнения эскизных макетов в процессе проектной коммуникации; дать основу развития объемно-пространственного мышления.</w:t>
      </w:r>
    </w:p>
    <w:p w:rsidR="00A938A6" w:rsidRPr="00F568FA" w:rsidRDefault="00A938A6" w:rsidP="000A49A5">
      <w:pPr>
        <w:pStyle w:val="a6"/>
        <w:numPr>
          <w:ilvl w:val="0"/>
          <w:numId w:val="4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568FA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F568F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F568FA">
        <w:rPr>
          <w:rFonts w:ascii="Times New Roman" w:hAnsi="Times New Roman"/>
          <w:b/>
          <w:sz w:val="28"/>
          <w:szCs w:val="28"/>
        </w:rPr>
        <w:t xml:space="preserve">. </w:t>
      </w:r>
    </w:p>
    <w:p w:rsidR="00A938A6" w:rsidRPr="00627D88" w:rsidRDefault="00A938A6" w:rsidP="00A938A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938A6" w:rsidRDefault="00A938A6" w:rsidP="00A938A6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891A6F">
        <w:rPr>
          <w:rFonts w:ascii="Times New Roman" w:hAnsi="Times New Roman"/>
          <w:iCs/>
          <w:sz w:val="24"/>
          <w:szCs w:val="24"/>
        </w:rPr>
        <w:t xml:space="preserve"> </w:t>
      </w:r>
      <w:r w:rsidRPr="00767FD9">
        <w:rPr>
          <w:rFonts w:ascii="Times New Roman" w:hAnsi="Times New Roman"/>
          <w:iCs/>
          <w:sz w:val="28"/>
          <w:szCs w:val="28"/>
        </w:rPr>
        <w:t>основные этапы: особенности и необходимость педагогической деятельности учителя (ОПК-1), теоретические основы изобразительного и декоративно-прикладного искусства, дизайна (СК-1), педагогический опыт отечественных и зарубежных педагогов в области методики теории и технологии изобразительного и декоративно-прикладного искусства, дизайна; основы просвещенческой деятельности (СК-4); особенности работы, инструментарием,  методы, приемы работы  в  композиции (СК-2).</w:t>
      </w:r>
    </w:p>
    <w:p w:rsidR="00A938A6" w:rsidRPr="00891A6F" w:rsidRDefault="00A938A6" w:rsidP="00A938A6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Pr="00891A6F">
        <w:rPr>
          <w:rFonts w:ascii="Times New Roman" w:hAnsi="Times New Roman"/>
          <w:sz w:val="24"/>
          <w:szCs w:val="24"/>
        </w:rPr>
        <w:t xml:space="preserve"> </w:t>
      </w:r>
      <w:r w:rsidRPr="00767FD9">
        <w:rPr>
          <w:rFonts w:ascii="Times New Roman" w:hAnsi="Times New Roman"/>
          <w:iCs/>
          <w:sz w:val="28"/>
          <w:szCs w:val="28"/>
        </w:rPr>
        <w:t>оценивать деятельность учителей общеобразовательной школы и делать выводы об их профессиональной деятельности</w:t>
      </w:r>
      <w:r w:rsidRPr="00767FD9">
        <w:rPr>
          <w:rFonts w:ascii="Times New Roman" w:hAnsi="Times New Roman"/>
          <w:bCs/>
          <w:iCs/>
          <w:sz w:val="28"/>
          <w:szCs w:val="28"/>
        </w:rPr>
        <w:t xml:space="preserve"> (ОПК-1); </w:t>
      </w:r>
      <w:r w:rsidRPr="00767FD9">
        <w:rPr>
          <w:rFonts w:ascii="Times New Roman" w:hAnsi="Times New Roman"/>
          <w:iCs/>
          <w:sz w:val="28"/>
          <w:szCs w:val="28"/>
        </w:rPr>
        <w:t xml:space="preserve">работать в </w:t>
      </w:r>
      <w:r w:rsidRPr="00767FD9">
        <w:rPr>
          <w:rFonts w:ascii="Times New Roman" w:hAnsi="Times New Roman"/>
          <w:iCs/>
          <w:sz w:val="28"/>
          <w:szCs w:val="28"/>
        </w:rPr>
        <w:lastRenderedPageBreak/>
        <w:t>области изобразительного и декоративно-прикладного искусства (по видам), дизайне и компьютерной графике (СК-1); анализировать произведения различных жанров, стилей, сти</w:t>
      </w:r>
      <w:r w:rsidR="0022407A">
        <w:rPr>
          <w:rFonts w:ascii="Times New Roman" w:hAnsi="Times New Roman"/>
          <w:iCs/>
          <w:sz w:val="28"/>
          <w:szCs w:val="28"/>
        </w:rPr>
        <w:t xml:space="preserve">левых направлений и форм (СК-4); </w:t>
      </w:r>
      <w:r w:rsidR="0022407A" w:rsidRPr="0022407A">
        <w:rPr>
          <w:rFonts w:ascii="Times New Roman" w:hAnsi="Times New Roman"/>
          <w:iCs/>
          <w:sz w:val="28"/>
          <w:szCs w:val="28"/>
        </w:rPr>
        <w:t>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  <w:r w:rsidR="0022407A">
        <w:rPr>
          <w:rFonts w:ascii="Times New Roman" w:hAnsi="Times New Roman"/>
          <w:iCs/>
          <w:sz w:val="28"/>
          <w:szCs w:val="28"/>
        </w:rPr>
        <w:t xml:space="preserve"> (ПК-7)</w:t>
      </w:r>
      <w:proofErr w:type="gramEnd"/>
    </w:p>
    <w:p w:rsidR="00A938A6" w:rsidRDefault="00A938A6" w:rsidP="00A938A6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767FD9">
        <w:rPr>
          <w:rFonts w:ascii="Times New Roman" w:hAnsi="Times New Roman"/>
          <w:bCs/>
          <w:sz w:val="28"/>
          <w:szCs w:val="28"/>
        </w:rPr>
        <w:t>навыками практического применения теоретических и методических знаний (ОПК-1), навыками работы в области композиции (СК-1); навыками работы над произведениями декоративно-прикладного искусства, дизайна (СК-4)</w:t>
      </w:r>
      <w:proofErr w:type="gramStart"/>
      <w:r w:rsidRPr="00767FD9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22407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2407A" w:rsidRPr="0022407A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22407A" w:rsidRPr="0022407A">
        <w:rPr>
          <w:rFonts w:ascii="Times New Roman" w:hAnsi="Times New Roman"/>
          <w:bCs/>
          <w:sz w:val="28"/>
          <w:szCs w:val="28"/>
        </w:rPr>
        <w:t>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  <w:r w:rsidR="0022407A">
        <w:rPr>
          <w:rFonts w:ascii="Times New Roman" w:hAnsi="Times New Roman"/>
          <w:bCs/>
          <w:sz w:val="28"/>
          <w:szCs w:val="28"/>
        </w:rPr>
        <w:t xml:space="preserve"> (ПК-7)</w:t>
      </w:r>
    </w:p>
    <w:p w:rsidR="00A938A6" w:rsidRPr="00FB1A1F" w:rsidRDefault="00A938A6" w:rsidP="000A49A5">
      <w:pPr>
        <w:pStyle w:val="a6"/>
        <w:numPr>
          <w:ilvl w:val="0"/>
          <w:numId w:val="4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B1A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FB1A1F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ОПК-1</w:t>
      </w:r>
      <w:r w:rsidRPr="00FB1A1F">
        <w:rPr>
          <w:rFonts w:ascii="Times New Roman" w:hAnsi="Times New Roman"/>
          <w:sz w:val="28"/>
          <w:szCs w:val="28"/>
        </w:rPr>
        <w:t>;</w:t>
      </w:r>
      <w:r w:rsidRPr="00FB1A1F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B1A1F">
        <w:rPr>
          <w:rFonts w:ascii="Times New Roman" w:hAnsi="Times New Roman"/>
          <w:sz w:val="28"/>
          <w:szCs w:val="28"/>
        </w:rPr>
        <w:t>К-1;</w:t>
      </w:r>
      <w:r w:rsidRPr="00FB1A1F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СК-2; СК-4</w:t>
      </w:r>
      <w:r w:rsidR="0022407A">
        <w:rPr>
          <w:rFonts w:ascii="Times New Roman" w:hAnsi="Times New Roman"/>
          <w:sz w:val="28"/>
          <w:szCs w:val="28"/>
        </w:rPr>
        <w:t>; ПК-7</w:t>
      </w:r>
      <w:r>
        <w:rPr>
          <w:rFonts w:ascii="Times New Roman" w:hAnsi="Times New Roman"/>
          <w:sz w:val="28"/>
          <w:szCs w:val="28"/>
        </w:rPr>
        <w:t>.</w:t>
      </w:r>
    </w:p>
    <w:p w:rsidR="00A938A6" w:rsidRDefault="00A938A6" w:rsidP="000A49A5">
      <w:pPr>
        <w:pStyle w:val="a6"/>
        <w:numPr>
          <w:ilvl w:val="0"/>
          <w:numId w:val="4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5</w:t>
      </w:r>
    </w:p>
    <w:p w:rsidR="00A938A6" w:rsidRPr="00D516ED" w:rsidRDefault="00A938A6" w:rsidP="000A49A5">
      <w:pPr>
        <w:pStyle w:val="a6"/>
        <w:numPr>
          <w:ilvl w:val="0"/>
          <w:numId w:val="4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767FD9">
        <w:rPr>
          <w:rFonts w:ascii="Times New Roman" w:hAnsi="Times New Roman"/>
          <w:sz w:val="28"/>
          <w:szCs w:val="28"/>
        </w:rPr>
        <w:t>зачет,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1A1F">
        <w:rPr>
          <w:rFonts w:ascii="Times New Roman" w:hAnsi="Times New Roman"/>
          <w:sz w:val="28"/>
          <w:szCs w:val="28"/>
        </w:rPr>
        <w:t>экзамен.</w:t>
      </w:r>
    </w:p>
    <w:p w:rsidR="00A938A6" w:rsidRPr="00D516ED" w:rsidRDefault="00A938A6" w:rsidP="000A49A5">
      <w:pPr>
        <w:pStyle w:val="a6"/>
        <w:numPr>
          <w:ilvl w:val="0"/>
          <w:numId w:val="4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1"/>
        <w:gridCol w:w="1447"/>
        <w:gridCol w:w="1537"/>
        <w:gridCol w:w="1432"/>
        <w:gridCol w:w="1070"/>
        <w:gridCol w:w="1466"/>
        <w:gridCol w:w="1804"/>
      </w:tblGrid>
      <w:tr w:rsidR="00A938A6" w:rsidTr="00F328B4">
        <w:tc>
          <w:tcPr>
            <w:tcW w:w="1300" w:type="dxa"/>
            <w:vAlign w:val="center"/>
          </w:tcPr>
          <w:p w:rsidR="00A938A6" w:rsidRPr="0050103B" w:rsidRDefault="00A938A6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A938A6" w:rsidRDefault="00A938A6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A938A6" w:rsidRDefault="00A938A6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A938A6" w:rsidRDefault="00A938A6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A938A6" w:rsidRDefault="00A938A6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 w:rsidRPr="005010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79" w:type="dxa"/>
            <w:vAlign w:val="center"/>
          </w:tcPr>
          <w:p w:rsidR="00A938A6" w:rsidRDefault="00A938A6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A938A6" w:rsidRPr="00DB761C" w:rsidRDefault="00A938A6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A938A6" w:rsidTr="00F328B4">
        <w:tc>
          <w:tcPr>
            <w:tcW w:w="1300" w:type="dxa"/>
            <w:vAlign w:val="center"/>
          </w:tcPr>
          <w:p w:rsidR="00A938A6" w:rsidRPr="00DB761C" w:rsidRDefault="00A938A6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A938A6" w:rsidRPr="00DB761C" w:rsidRDefault="00A938A6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A938A6" w:rsidRPr="00DB761C" w:rsidRDefault="00A938A6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A938A6" w:rsidRPr="00DB761C" w:rsidRDefault="00A938A6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A938A6" w:rsidRPr="00DB761C" w:rsidRDefault="00A938A6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A938A6" w:rsidRPr="00DB761C" w:rsidRDefault="00A938A6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A938A6" w:rsidRPr="00DB761C" w:rsidRDefault="00A938A6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A938A6" w:rsidRPr="008B1AA8" w:rsidTr="00F328B4">
        <w:tc>
          <w:tcPr>
            <w:tcW w:w="1300" w:type="dxa"/>
          </w:tcPr>
          <w:p w:rsidR="00A938A6" w:rsidRPr="004D2B9C" w:rsidRDefault="00A938A6" w:rsidP="00F328B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Композиция</w:t>
            </w:r>
          </w:p>
          <w:p w:rsidR="00A938A6" w:rsidRPr="008B1AA8" w:rsidRDefault="00A938A6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A938A6" w:rsidRPr="008B1AA8" w:rsidRDefault="00A938A6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 Юрий Александрович</w:t>
            </w:r>
          </w:p>
        </w:tc>
        <w:tc>
          <w:tcPr>
            <w:tcW w:w="1445" w:type="dxa"/>
          </w:tcPr>
          <w:p w:rsidR="00A938A6" w:rsidRPr="008B1AA8" w:rsidRDefault="00A938A6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314F">
              <w:rPr>
                <w:rFonts w:ascii="Times New Roman" w:hAnsi="Times New Roman" w:cs="Times New Roman"/>
              </w:rPr>
              <w:t>ТРТИ, 1970 г., «Электронные приборы»</w:t>
            </w:r>
          </w:p>
        </w:tc>
        <w:tc>
          <w:tcPr>
            <w:tcW w:w="1590" w:type="dxa"/>
          </w:tcPr>
          <w:p w:rsidR="00A938A6" w:rsidRPr="008B1AA8" w:rsidRDefault="00A938A6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преподаватель</w:t>
            </w:r>
          </w:p>
        </w:tc>
        <w:tc>
          <w:tcPr>
            <w:tcW w:w="1010" w:type="dxa"/>
          </w:tcPr>
          <w:p w:rsidR="00A938A6" w:rsidRPr="008B1AA8" w:rsidRDefault="00A938A6" w:rsidP="00F328B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A938A6" w:rsidRPr="008B1AA8" w:rsidRDefault="00A938A6" w:rsidP="00F328B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A938A6" w:rsidRPr="008B1AA8" w:rsidRDefault="00A938A6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A938A6" w:rsidRPr="008B1AA8" w:rsidRDefault="00A938A6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A938A6" w:rsidRPr="007E0219" w:rsidRDefault="00A938A6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A938A6" w:rsidRDefault="00A938A6">
      <w:r>
        <w:br w:type="page"/>
      </w:r>
    </w:p>
    <w:p w:rsidR="00C54001" w:rsidRPr="00627D88" w:rsidRDefault="00C54001" w:rsidP="00C54001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54001" w:rsidRDefault="00C54001" w:rsidP="00C54001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54001" w:rsidRPr="00C41AE2" w:rsidRDefault="00C54001" w:rsidP="00C5400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41AE2"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 w:rsidRPr="00C41AE2"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 w:rsidRPr="00C41AE2">
        <w:rPr>
          <w:rFonts w:ascii="Times New Roman" w:hAnsi="Times New Roman"/>
          <w:sz w:val="28"/>
          <w:szCs w:val="28"/>
          <w:u w:val="single"/>
        </w:rPr>
        <w:t>.В.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Pr="00C54001">
        <w:rPr>
          <w:rFonts w:ascii="Times New Roman" w:hAnsi="Times New Roman"/>
          <w:sz w:val="28"/>
          <w:szCs w:val="28"/>
          <w:u w:val="single"/>
        </w:rPr>
        <w:t>6</w:t>
      </w:r>
      <w:r w:rsidRPr="0079476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41AE2">
        <w:rPr>
          <w:rFonts w:ascii="Times New Roman" w:hAnsi="Times New Roman"/>
          <w:sz w:val="28"/>
          <w:szCs w:val="28"/>
          <w:u w:val="single"/>
        </w:rPr>
        <w:t>Перспектива</w:t>
      </w:r>
    </w:p>
    <w:p w:rsidR="00C54001" w:rsidRDefault="00C54001" w:rsidP="00C5400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4001" w:rsidRPr="00A52326" w:rsidTr="00F328B4">
        <w:tc>
          <w:tcPr>
            <w:tcW w:w="4785" w:type="dxa"/>
          </w:tcPr>
          <w:p w:rsidR="00C54001" w:rsidRPr="00A52326" w:rsidRDefault="00C54001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54001" w:rsidRPr="00891A6F" w:rsidRDefault="00C54001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  <w:u w:val="single"/>
              </w:rPr>
              <w:t>44.03.01 «Педагогическое образование»</w:t>
            </w:r>
          </w:p>
        </w:tc>
      </w:tr>
      <w:tr w:rsidR="00C54001" w:rsidRPr="00A52326" w:rsidTr="00F328B4">
        <w:tc>
          <w:tcPr>
            <w:tcW w:w="4785" w:type="dxa"/>
          </w:tcPr>
          <w:p w:rsidR="00C54001" w:rsidRPr="00A52326" w:rsidRDefault="00C54001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54001" w:rsidRPr="00891A6F" w:rsidRDefault="00C54001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  <w:u w:val="single"/>
              </w:rPr>
              <w:t>44.03.01.14 «Изобразительное искусство»</w:t>
            </w:r>
          </w:p>
        </w:tc>
      </w:tr>
      <w:tr w:rsidR="00C54001" w:rsidRPr="00A52326" w:rsidTr="00F328B4">
        <w:tc>
          <w:tcPr>
            <w:tcW w:w="4785" w:type="dxa"/>
          </w:tcPr>
          <w:p w:rsidR="00C54001" w:rsidRPr="00A52326" w:rsidRDefault="00C54001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54001" w:rsidRPr="00891A6F" w:rsidRDefault="00C54001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C54001" w:rsidRDefault="00C54001" w:rsidP="00C54001">
      <w:pPr>
        <w:rPr>
          <w:rFonts w:ascii="Times New Roman" w:hAnsi="Times New Roman"/>
          <w:b/>
          <w:sz w:val="28"/>
          <w:szCs w:val="28"/>
        </w:rPr>
      </w:pPr>
    </w:p>
    <w:p w:rsidR="00C54001" w:rsidRPr="00155877" w:rsidRDefault="00C54001" w:rsidP="000A49A5">
      <w:pPr>
        <w:pStyle w:val="a6"/>
        <w:numPr>
          <w:ilvl w:val="0"/>
          <w:numId w:val="40"/>
        </w:numPr>
        <w:jc w:val="both"/>
        <w:rPr>
          <w:rFonts w:ascii="Times New Roman" w:hAnsi="Times New Roman"/>
          <w:bCs/>
          <w:sz w:val="28"/>
          <w:szCs w:val="28"/>
        </w:rPr>
      </w:pPr>
      <w:r w:rsidRPr="00D82816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55877">
        <w:rPr>
          <w:rFonts w:ascii="Times New Roman" w:hAnsi="Times New Roman"/>
          <w:bCs/>
          <w:sz w:val="28"/>
          <w:szCs w:val="28"/>
        </w:rPr>
        <w:t>формирование у студентов понятия о перспективе как основе композиционного построения любого изображения.</w:t>
      </w:r>
    </w:p>
    <w:p w:rsidR="00C54001" w:rsidRPr="009608F8" w:rsidRDefault="00C54001" w:rsidP="000A49A5">
      <w:pPr>
        <w:pStyle w:val="a6"/>
        <w:numPr>
          <w:ilvl w:val="0"/>
          <w:numId w:val="4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608F8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9608F8">
        <w:rPr>
          <w:rFonts w:ascii="Times New Roman" w:hAnsi="Times New Roman"/>
          <w:bCs/>
          <w:sz w:val="28"/>
          <w:szCs w:val="28"/>
        </w:rPr>
        <w:t>научить применять полученные знания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608F8">
        <w:rPr>
          <w:rFonts w:ascii="Times New Roman" w:hAnsi="Times New Roman"/>
          <w:bCs/>
          <w:sz w:val="28"/>
          <w:szCs w:val="28"/>
        </w:rPr>
        <w:t>в творческой работе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54001" w:rsidRPr="009608F8" w:rsidRDefault="00C54001" w:rsidP="000A49A5">
      <w:pPr>
        <w:pStyle w:val="a6"/>
        <w:numPr>
          <w:ilvl w:val="0"/>
          <w:numId w:val="4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608F8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9608F8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9608F8">
        <w:rPr>
          <w:rFonts w:ascii="Times New Roman" w:hAnsi="Times New Roman"/>
          <w:b/>
          <w:sz w:val="28"/>
          <w:szCs w:val="28"/>
        </w:rPr>
        <w:t xml:space="preserve">. </w:t>
      </w:r>
    </w:p>
    <w:p w:rsidR="00C54001" w:rsidRPr="00627D88" w:rsidRDefault="00C54001" w:rsidP="00C5400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54001" w:rsidRDefault="00C54001" w:rsidP="00C54001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891A6F">
        <w:rPr>
          <w:rFonts w:ascii="Times New Roman" w:hAnsi="Times New Roman"/>
          <w:iCs/>
          <w:sz w:val="24"/>
          <w:szCs w:val="24"/>
        </w:rPr>
        <w:t xml:space="preserve"> </w:t>
      </w:r>
      <w:r w:rsidRPr="009608F8">
        <w:rPr>
          <w:rFonts w:ascii="Times New Roman" w:hAnsi="Times New Roman"/>
          <w:iCs/>
          <w:sz w:val="28"/>
          <w:szCs w:val="28"/>
        </w:rPr>
        <w:t xml:space="preserve">закономерности построения простейших геометрических фигур </w:t>
      </w:r>
      <w:r>
        <w:rPr>
          <w:rFonts w:ascii="Times New Roman" w:hAnsi="Times New Roman"/>
          <w:iCs/>
          <w:sz w:val="28"/>
          <w:szCs w:val="28"/>
        </w:rPr>
        <w:t>(СК-3</w:t>
      </w:r>
      <w:r w:rsidRPr="00767FD9">
        <w:rPr>
          <w:rFonts w:ascii="Times New Roman" w:hAnsi="Times New Roman"/>
          <w:iCs/>
          <w:sz w:val="28"/>
          <w:szCs w:val="28"/>
        </w:rPr>
        <w:t xml:space="preserve">), </w:t>
      </w:r>
      <w:r w:rsidRPr="009608F8">
        <w:rPr>
          <w:rFonts w:ascii="Times New Roman" w:hAnsi="Times New Roman"/>
          <w:iCs/>
          <w:sz w:val="28"/>
          <w:szCs w:val="28"/>
        </w:rPr>
        <w:t>педагогический опыт отечественных и зарубежных педагогов в области методики теории и технологии изобразительного и декоративно-прикладного искусства, дизайна</w:t>
      </w:r>
      <w:proofErr w:type="gramStart"/>
      <w:r w:rsidRPr="009608F8">
        <w:rPr>
          <w:rFonts w:ascii="Times New Roman" w:hAnsi="Times New Roman"/>
          <w:iCs/>
          <w:sz w:val="28"/>
          <w:szCs w:val="28"/>
        </w:rPr>
        <w:t>.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9608F8">
        <w:rPr>
          <w:rFonts w:ascii="Times New Roman" w:hAnsi="Times New Roman"/>
          <w:iCs/>
          <w:sz w:val="28"/>
          <w:szCs w:val="28"/>
        </w:rPr>
        <w:t>о</w:t>
      </w:r>
      <w:proofErr w:type="gramEnd"/>
      <w:r w:rsidRPr="009608F8">
        <w:rPr>
          <w:rFonts w:ascii="Times New Roman" w:hAnsi="Times New Roman"/>
          <w:iCs/>
          <w:sz w:val="28"/>
          <w:szCs w:val="28"/>
        </w:rPr>
        <w:t>сновы просвещенческой деятельности</w:t>
      </w:r>
      <w:r w:rsidRPr="00767FD9">
        <w:rPr>
          <w:rFonts w:ascii="Times New Roman" w:hAnsi="Times New Roman"/>
          <w:iCs/>
          <w:sz w:val="28"/>
          <w:szCs w:val="28"/>
        </w:rPr>
        <w:t xml:space="preserve"> (СК-4); </w:t>
      </w:r>
      <w:r w:rsidRPr="009608F8">
        <w:rPr>
          <w:rFonts w:ascii="Times New Roman" w:hAnsi="Times New Roman"/>
          <w:iCs/>
          <w:sz w:val="28"/>
          <w:szCs w:val="28"/>
        </w:rPr>
        <w:t xml:space="preserve">основы проектирования и выполнения изделия декоративно-прикладного искусства </w:t>
      </w:r>
      <w:r>
        <w:rPr>
          <w:rFonts w:ascii="Times New Roman" w:hAnsi="Times New Roman"/>
          <w:iCs/>
          <w:sz w:val="28"/>
          <w:szCs w:val="28"/>
        </w:rPr>
        <w:t>(СК-5</w:t>
      </w:r>
      <w:r w:rsidRPr="00767FD9">
        <w:rPr>
          <w:rFonts w:ascii="Times New Roman" w:hAnsi="Times New Roman"/>
          <w:iCs/>
          <w:sz w:val="28"/>
          <w:szCs w:val="28"/>
        </w:rPr>
        <w:t>).</w:t>
      </w:r>
    </w:p>
    <w:p w:rsidR="00C54001" w:rsidRPr="00891A6F" w:rsidRDefault="00C54001" w:rsidP="00C54001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Pr="00891A6F">
        <w:rPr>
          <w:rFonts w:ascii="Times New Roman" w:hAnsi="Times New Roman"/>
          <w:sz w:val="24"/>
          <w:szCs w:val="24"/>
        </w:rPr>
        <w:t xml:space="preserve"> </w:t>
      </w:r>
      <w:r w:rsidRPr="009608F8">
        <w:rPr>
          <w:rFonts w:ascii="Times New Roman" w:hAnsi="Times New Roman"/>
          <w:iCs/>
          <w:sz w:val="28"/>
          <w:szCs w:val="28"/>
        </w:rPr>
        <w:t>изображать перспективу построения конструкций и положения предметов в пространстве</w:t>
      </w:r>
      <w:r w:rsidRPr="009608F8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(СК-3</w:t>
      </w:r>
      <w:r w:rsidRPr="00767FD9">
        <w:rPr>
          <w:rFonts w:ascii="Times New Roman" w:hAnsi="Times New Roman"/>
          <w:bCs/>
          <w:iCs/>
          <w:sz w:val="28"/>
          <w:szCs w:val="28"/>
        </w:rPr>
        <w:t xml:space="preserve">); </w:t>
      </w:r>
      <w:r w:rsidRPr="009608F8">
        <w:rPr>
          <w:rFonts w:ascii="Times New Roman" w:hAnsi="Times New Roman"/>
          <w:iCs/>
          <w:sz w:val="28"/>
          <w:szCs w:val="28"/>
        </w:rPr>
        <w:t>анализировать произведения различных жанров, стилей, стилевых направлений и форм</w:t>
      </w:r>
      <w:r w:rsidRPr="00767FD9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(СК-4</w:t>
      </w:r>
      <w:r w:rsidRPr="00767FD9">
        <w:rPr>
          <w:rFonts w:ascii="Times New Roman" w:hAnsi="Times New Roman"/>
          <w:iCs/>
          <w:sz w:val="28"/>
          <w:szCs w:val="28"/>
        </w:rPr>
        <w:t xml:space="preserve">); </w:t>
      </w:r>
      <w:r w:rsidRPr="009608F8">
        <w:rPr>
          <w:rFonts w:ascii="Times New Roman" w:hAnsi="Times New Roman"/>
          <w:iCs/>
          <w:sz w:val="28"/>
          <w:szCs w:val="28"/>
        </w:rPr>
        <w:t xml:space="preserve">применять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декоративно-прикладного искусства </w:t>
      </w:r>
      <w:r>
        <w:rPr>
          <w:rFonts w:ascii="Times New Roman" w:hAnsi="Times New Roman"/>
          <w:iCs/>
          <w:sz w:val="28"/>
          <w:szCs w:val="28"/>
        </w:rPr>
        <w:t>(СК-5</w:t>
      </w:r>
      <w:r w:rsidR="00B82D5E">
        <w:rPr>
          <w:rFonts w:ascii="Times New Roman" w:hAnsi="Times New Roman"/>
          <w:iCs/>
          <w:sz w:val="28"/>
          <w:szCs w:val="28"/>
        </w:rPr>
        <w:t>);</w:t>
      </w:r>
      <w:r w:rsidR="00B82D5E" w:rsidRPr="00B82D5E">
        <w:rPr>
          <w:rFonts w:ascii="Times New Roman" w:hAnsi="Times New Roman"/>
          <w:bCs/>
          <w:sz w:val="28"/>
          <w:szCs w:val="28"/>
        </w:rPr>
        <w:t xml:space="preserve"> </w:t>
      </w:r>
      <w:r w:rsidR="00B82D5E" w:rsidRPr="00B82D5E">
        <w:rPr>
          <w:rFonts w:ascii="Times New Roman" w:hAnsi="Times New Roman"/>
          <w:bCs/>
          <w:sz w:val="28"/>
          <w:szCs w:val="28"/>
        </w:rPr>
        <w:t>реализовывать образовательные программы по учебному предмету в соответствии с требованиями образовательных стандартов</w:t>
      </w:r>
      <w:r w:rsidR="00B82D5E">
        <w:rPr>
          <w:rFonts w:ascii="Times New Roman" w:hAnsi="Times New Roman"/>
          <w:bCs/>
          <w:sz w:val="28"/>
          <w:szCs w:val="28"/>
        </w:rPr>
        <w:t xml:space="preserve"> (ПК-1)</w:t>
      </w:r>
      <w:proofErr w:type="gramEnd"/>
    </w:p>
    <w:p w:rsidR="00C54001" w:rsidRDefault="00C54001" w:rsidP="00C54001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9608F8">
        <w:rPr>
          <w:rFonts w:ascii="Times New Roman" w:hAnsi="Times New Roman"/>
          <w:bCs/>
          <w:sz w:val="28"/>
          <w:szCs w:val="28"/>
        </w:rPr>
        <w:t xml:space="preserve">навыками построения линейной перспективы </w:t>
      </w:r>
      <w:r>
        <w:rPr>
          <w:rFonts w:ascii="Times New Roman" w:hAnsi="Times New Roman"/>
          <w:bCs/>
          <w:sz w:val="28"/>
          <w:szCs w:val="28"/>
        </w:rPr>
        <w:t>(СК-3</w:t>
      </w:r>
      <w:r w:rsidRPr="00767FD9">
        <w:rPr>
          <w:rFonts w:ascii="Times New Roman" w:hAnsi="Times New Roman"/>
          <w:bCs/>
          <w:sz w:val="28"/>
          <w:szCs w:val="28"/>
        </w:rPr>
        <w:t xml:space="preserve">), </w:t>
      </w:r>
      <w:r w:rsidRPr="009608F8">
        <w:rPr>
          <w:rFonts w:ascii="Times New Roman" w:hAnsi="Times New Roman"/>
          <w:bCs/>
          <w:sz w:val="28"/>
          <w:szCs w:val="28"/>
        </w:rPr>
        <w:t xml:space="preserve">навыками теоретического и экспериментального исследования навыками работы над произведениями декоративно-прикладного искусства, дизайна </w:t>
      </w:r>
      <w:r>
        <w:rPr>
          <w:rFonts w:ascii="Times New Roman" w:hAnsi="Times New Roman"/>
          <w:bCs/>
          <w:sz w:val="28"/>
          <w:szCs w:val="28"/>
        </w:rPr>
        <w:t>(СК-4</w:t>
      </w:r>
      <w:r w:rsidRPr="00767FD9">
        <w:rPr>
          <w:rFonts w:ascii="Times New Roman" w:hAnsi="Times New Roman"/>
          <w:bCs/>
          <w:sz w:val="28"/>
          <w:szCs w:val="28"/>
        </w:rPr>
        <w:t xml:space="preserve">); </w:t>
      </w:r>
      <w:r w:rsidRPr="009608F8">
        <w:rPr>
          <w:rFonts w:ascii="Times New Roman" w:hAnsi="Times New Roman"/>
          <w:bCs/>
          <w:sz w:val="28"/>
          <w:szCs w:val="28"/>
        </w:rPr>
        <w:lastRenderedPageBreak/>
        <w:t xml:space="preserve">профессиональными навыками создания изделия для экспозиции (выставки, презентации) в интерьерной и экстерьерной среде;  приемами передачи художественного опыта в образовательном учреждении </w:t>
      </w:r>
      <w:r>
        <w:rPr>
          <w:rFonts w:ascii="Times New Roman" w:hAnsi="Times New Roman"/>
          <w:bCs/>
          <w:sz w:val="28"/>
          <w:szCs w:val="28"/>
        </w:rPr>
        <w:t>(СК-5</w:t>
      </w:r>
      <w:r w:rsidR="00B82D5E">
        <w:rPr>
          <w:rFonts w:ascii="Times New Roman" w:hAnsi="Times New Roman"/>
          <w:bCs/>
          <w:sz w:val="28"/>
          <w:szCs w:val="28"/>
        </w:rPr>
        <w:t xml:space="preserve">); </w:t>
      </w:r>
      <w:r w:rsidR="00B82D5E" w:rsidRPr="00B82D5E">
        <w:rPr>
          <w:rFonts w:ascii="Times New Roman" w:hAnsi="Times New Roman"/>
          <w:bCs/>
          <w:sz w:val="28"/>
          <w:szCs w:val="28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</w:t>
      </w:r>
      <w:r w:rsidR="00B82D5E">
        <w:rPr>
          <w:rFonts w:ascii="Times New Roman" w:hAnsi="Times New Roman"/>
          <w:bCs/>
          <w:sz w:val="28"/>
          <w:szCs w:val="28"/>
        </w:rPr>
        <w:t xml:space="preserve"> (ПК-1)</w:t>
      </w:r>
      <w:proofErr w:type="gramEnd"/>
    </w:p>
    <w:p w:rsidR="00C54001" w:rsidRPr="00FB1A1F" w:rsidRDefault="00C54001" w:rsidP="000A49A5">
      <w:pPr>
        <w:pStyle w:val="a6"/>
        <w:numPr>
          <w:ilvl w:val="0"/>
          <w:numId w:val="4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B1A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FB1A1F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СК-3</w:t>
      </w:r>
      <w:r w:rsidRPr="00FB1A1F">
        <w:rPr>
          <w:rFonts w:ascii="Times New Roman" w:hAnsi="Times New Roman"/>
          <w:sz w:val="28"/>
          <w:szCs w:val="28"/>
        </w:rPr>
        <w:t>;</w:t>
      </w:r>
      <w:r w:rsidRPr="00FB1A1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82D5E">
        <w:rPr>
          <w:rFonts w:ascii="Times New Roman" w:hAnsi="Times New Roman"/>
          <w:sz w:val="28"/>
          <w:szCs w:val="28"/>
        </w:rPr>
        <w:t>СК-4; СК-5; ПК-1</w:t>
      </w:r>
    </w:p>
    <w:p w:rsidR="00C54001" w:rsidRDefault="00C54001" w:rsidP="000A49A5">
      <w:pPr>
        <w:pStyle w:val="a6"/>
        <w:numPr>
          <w:ilvl w:val="0"/>
          <w:numId w:val="4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</w:p>
    <w:p w:rsidR="00C54001" w:rsidRPr="00D516ED" w:rsidRDefault="00C54001" w:rsidP="000A49A5">
      <w:pPr>
        <w:pStyle w:val="a6"/>
        <w:numPr>
          <w:ilvl w:val="0"/>
          <w:numId w:val="4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767FD9">
        <w:rPr>
          <w:rFonts w:ascii="Times New Roman" w:hAnsi="Times New Roman"/>
          <w:sz w:val="28"/>
          <w:szCs w:val="28"/>
        </w:rPr>
        <w:t>зачет</w:t>
      </w:r>
      <w:r w:rsidRPr="00FB1A1F">
        <w:rPr>
          <w:rFonts w:ascii="Times New Roman" w:hAnsi="Times New Roman"/>
          <w:sz w:val="28"/>
          <w:szCs w:val="28"/>
        </w:rPr>
        <w:t>.</w:t>
      </w:r>
    </w:p>
    <w:p w:rsidR="00C54001" w:rsidRPr="00D516ED" w:rsidRDefault="00C54001" w:rsidP="000A49A5">
      <w:pPr>
        <w:pStyle w:val="a6"/>
        <w:numPr>
          <w:ilvl w:val="0"/>
          <w:numId w:val="4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1"/>
        <w:gridCol w:w="1447"/>
        <w:gridCol w:w="1537"/>
        <w:gridCol w:w="1432"/>
        <w:gridCol w:w="1070"/>
        <w:gridCol w:w="1466"/>
        <w:gridCol w:w="1804"/>
      </w:tblGrid>
      <w:tr w:rsidR="00C54001" w:rsidTr="00F328B4">
        <w:tc>
          <w:tcPr>
            <w:tcW w:w="1300" w:type="dxa"/>
            <w:vAlign w:val="center"/>
          </w:tcPr>
          <w:p w:rsidR="00C54001" w:rsidRPr="0050103B" w:rsidRDefault="00C54001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C54001" w:rsidRDefault="00C54001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C54001" w:rsidRDefault="00C54001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C54001" w:rsidRDefault="00C54001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C54001" w:rsidRDefault="00C54001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 w:rsidRPr="005010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79" w:type="dxa"/>
            <w:vAlign w:val="center"/>
          </w:tcPr>
          <w:p w:rsidR="00C54001" w:rsidRDefault="00C54001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C54001" w:rsidRPr="00DB761C" w:rsidRDefault="00C54001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C54001" w:rsidTr="00F328B4">
        <w:tc>
          <w:tcPr>
            <w:tcW w:w="1300" w:type="dxa"/>
            <w:vAlign w:val="center"/>
          </w:tcPr>
          <w:p w:rsidR="00C54001" w:rsidRPr="00DB761C" w:rsidRDefault="00C54001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C54001" w:rsidRPr="00DB761C" w:rsidRDefault="00C54001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C54001" w:rsidRPr="00DB761C" w:rsidRDefault="00C54001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C54001" w:rsidRPr="00DB761C" w:rsidRDefault="00C54001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C54001" w:rsidRPr="00DB761C" w:rsidRDefault="00C54001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C54001" w:rsidRPr="00DB761C" w:rsidRDefault="00C54001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C54001" w:rsidRPr="00DB761C" w:rsidRDefault="00C54001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C54001" w:rsidRPr="008B1AA8" w:rsidTr="00F328B4">
        <w:tc>
          <w:tcPr>
            <w:tcW w:w="1300" w:type="dxa"/>
          </w:tcPr>
          <w:p w:rsidR="00C54001" w:rsidRPr="004D2B9C" w:rsidRDefault="00C54001" w:rsidP="00F328B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Перспектива</w:t>
            </w:r>
          </w:p>
          <w:p w:rsidR="00C54001" w:rsidRPr="008B1AA8" w:rsidRDefault="00C54001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C54001" w:rsidRPr="008B1AA8" w:rsidRDefault="00C54001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 Юрий Александрович</w:t>
            </w:r>
          </w:p>
        </w:tc>
        <w:tc>
          <w:tcPr>
            <w:tcW w:w="1445" w:type="dxa"/>
          </w:tcPr>
          <w:p w:rsidR="00C54001" w:rsidRPr="008B1AA8" w:rsidRDefault="00C54001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314F">
              <w:rPr>
                <w:rFonts w:ascii="Times New Roman" w:hAnsi="Times New Roman" w:cs="Times New Roman"/>
              </w:rPr>
              <w:t>ТРТИ, 1970 г., «Электронные приборы»</w:t>
            </w:r>
          </w:p>
        </w:tc>
        <w:tc>
          <w:tcPr>
            <w:tcW w:w="1590" w:type="dxa"/>
          </w:tcPr>
          <w:p w:rsidR="00C54001" w:rsidRPr="008B1AA8" w:rsidRDefault="00C54001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преподаватель</w:t>
            </w:r>
          </w:p>
        </w:tc>
        <w:tc>
          <w:tcPr>
            <w:tcW w:w="1010" w:type="dxa"/>
          </w:tcPr>
          <w:p w:rsidR="00C54001" w:rsidRPr="008B1AA8" w:rsidRDefault="00C54001" w:rsidP="00F328B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C54001" w:rsidRPr="008B1AA8" w:rsidRDefault="00C54001" w:rsidP="00F328B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C54001" w:rsidRPr="008B1AA8" w:rsidRDefault="00C54001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C54001" w:rsidRPr="002F0DFF" w:rsidRDefault="00C54001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C54001" w:rsidRPr="007E0219" w:rsidRDefault="00C54001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C54001" w:rsidRDefault="00C54001"/>
    <w:p w:rsidR="00C54001" w:rsidRDefault="00C54001">
      <w:r>
        <w:br w:type="page"/>
      </w:r>
    </w:p>
    <w:p w:rsidR="00C54001" w:rsidRPr="00627D88" w:rsidRDefault="00C54001" w:rsidP="00C54001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54001" w:rsidRDefault="00C54001" w:rsidP="00C54001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54001" w:rsidRPr="003856D0" w:rsidRDefault="00C54001" w:rsidP="00C5400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.В.</w:t>
      </w:r>
      <w:r w:rsidRPr="003856D0">
        <w:rPr>
          <w:rFonts w:ascii="Times New Roman" w:hAnsi="Times New Roman"/>
          <w:sz w:val="28"/>
          <w:szCs w:val="28"/>
          <w:u w:val="single"/>
        </w:rPr>
        <w:t>0</w:t>
      </w:r>
      <w:r w:rsidRPr="00FB1D9F">
        <w:rPr>
          <w:rFonts w:ascii="Times New Roman" w:hAnsi="Times New Roman"/>
          <w:sz w:val="28"/>
          <w:szCs w:val="28"/>
          <w:u w:val="single"/>
        </w:rPr>
        <w:t>7</w:t>
      </w:r>
      <w:r w:rsidRPr="003856D0">
        <w:rPr>
          <w:rFonts w:ascii="Times New Roman" w:hAnsi="Times New Roman"/>
          <w:sz w:val="28"/>
          <w:szCs w:val="28"/>
          <w:u w:val="single"/>
        </w:rPr>
        <w:t xml:space="preserve"> Основы декоративно-прикладного искусства</w:t>
      </w:r>
    </w:p>
    <w:p w:rsidR="00C54001" w:rsidRDefault="00C54001" w:rsidP="00C5400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4001" w:rsidRPr="00A52326" w:rsidTr="00F328B4">
        <w:tc>
          <w:tcPr>
            <w:tcW w:w="4785" w:type="dxa"/>
          </w:tcPr>
          <w:p w:rsidR="00C54001" w:rsidRPr="00A52326" w:rsidRDefault="00C54001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54001" w:rsidRPr="00891A6F" w:rsidRDefault="00C54001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  <w:u w:val="single"/>
              </w:rPr>
              <w:t>44.03.01 «Педагогическое образование»</w:t>
            </w:r>
          </w:p>
        </w:tc>
      </w:tr>
      <w:tr w:rsidR="00C54001" w:rsidRPr="00A52326" w:rsidTr="00F328B4">
        <w:tc>
          <w:tcPr>
            <w:tcW w:w="4785" w:type="dxa"/>
          </w:tcPr>
          <w:p w:rsidR="00C54001" w:rsidRPr="00A52326" w:rsidRDefault="00C54001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54001" w:rsidRPr="00891A6F" w:rsidRDefault="00C54001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  <w:u w:val="single"/>
              </w:rPr>
              <w:t>44.03.01.14 «Изобразительное искусство»</w:t>
            </w:r>
          </w:p>
        </w:tc>
      </w:tr>
      <w:tr w:rsidR="00C54001" w:rsidRPr="00A52326" w:rsidTr="00F328B4">
        <w:tc>
          <w:tcPr>
            <w:tcW w:w="4785" w:type="dxa"/>
          </w:tcPr>
          <w:p w:rsidR="00C54001" w:rsidRPr="00A52326" w:rsidRDefault="00C54001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54001" w:rsidRPr="00891A6F" w:rsidRDefault="00C54001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C54001" w:rsidRDefault="00C54001" w:rsidP="00C54001">
      <w:pPr>
        <w:rPr>
          <w:rFonts w:ascii="Times New Roman" w:hAnsi="Times New Roman"/>
          <w:b/>
          <w:sz w:val="28"/>
          <w:szCs w:val="28"/>
        </w:rPr>
      </w:pPr>
    </w:p>
    <w:p w:rsidR="00C54001" w:rsidRPr="00155877" w:rsidRDefault="00C54001" w:rsidP="000A49A5">
      <w:pPr>
        <w:pStyle w:val="a6"/>
        <w:numPr>
          <w:ilvl w:val="0"/>
          <w:numId w:val="39"/>
        </w:numPr>
        <w:jc w:val="both"/>
        <w:rPr>
          <w:rFonts w:ascii="Times New Roman" w:hAnsi="Times New Roman"/>
          <w:bCs/>
          <w:sz w:val="28"/>
          <w:szCs w:val="28"/>
        </w:rPr>
      </w:pPr>
      <w:r w:rsidRPr="00D82816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B55DBA">
        <w:rPr>
          <w:rFonts w:ascii="Times New Roman" w:hAnsi="Times New Roman"/>
          <w:bCs/>
          <w:sz w:val="28"/>
          <w:szCs w:val="28"/>
        </w:rPr>
        <w:t>получение практических навыков художественной обработки конструкционных материалов на основе использования и применения знаний по декоративно-прикладному искусству.</w:t>
      </w:r>
    </w:p>
    <w:p w:rsidR="00C54001" w:rsidRPr="00B55DBA" w:rsidRDefault="00C54001" w:rsidP="000A49A5">
      <w:pPr>
        <w:pStyle w:val="a6"/>
        <w:numPr>
          <w:ilvl w:val="0"/>
          <w:numId w:val="39"/>
        </w:numPr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9608F8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B55DBA">
        <w:rPr>
          <w:rFonts w:ascii="Times New Roman" w:hAnsi="Times New Roman"/>
          <w:bCs/>
          <w:sz w:val="28"/>
          <w:szCs w:val="28"/>
        </w:rPr>
        <w:t>Научить студентов понимать ценность материальной культуры как формы выражения внутреннего переживания через внешние формы, как диалога традиций и современности; Дать базовые знания по художественной обработке различных материалов; научить студентов практическим навыкам художественной обработки различных материалов;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5DBA">
        <w:rPr>
          <w:rFonts w:ascii="Times New Roman" w:hAnsi="Times New Roman"/>
          <w:bCs/>
          <w:sz w:val="28"/>
          <w:szCs w:val="28"/>
        </w:rPr>
        <w:t>Способствовать развитию творческого мышления и дать возможность его реализации, создав условия для свободного выбора и специализации с углублением практических навыков в каком-либо виде художественной обработки материалов;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5DBA">
        <w:rPr>
          <w:rFonts w:ascii="Times New Roman" w:hAnsi="Times New Roman"/>
          <w:bCs/>
          <w:sz w:val="28"/>
          <w:szCs w:val="28"/>
        </w:rPr>
        <w:t>Подготовить студентов к самостоятельному проведению занятий в общеобразовательной школе по декоративному искусству и художественной обработке материалов.</w:t>
      </w:r>
    </w:p>
    <w:p w:rsidR="00C54001" w:rsidRPr="009608F8" w:rsidRDefault="00C54001" w:rsidP="000A49A5">
      <w:pPr>
        <w:pStyle w:val="a6"/>
        <w:numPr>
          <w:ilvl w:val="0"/>
          <w:numId w:val="3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608F8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9608F8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9608F8">
        <w:rPr>
          <w:rFonts w:ascii="Times New Roman" w:hAnsi="Times New Roman"/>
          <w:b/>
          <w:sz w:val="28"/>
          <w:szCs w:val="28"/>
        </w:rPr>
        <w:t xml:space="preserve">. </w:t>
      </w:r>
    </w:p>
    <w:p w:rsidR="00C54001" w:rsidRPr="00627D88" w:rsidRDefault="00C54001" w:rsidP="00C5400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54001" w:rsidRDefault="00C54001" w:rsidP="00C54001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891A6F">
        <w:rPr>
          <w:rFonts w:ascii="Times New Roman" w:hAnsi="Times New Roman"/>
          <w:iCs/>
          <w:sz w:val="24"/>
          <w:szCs w:val="24"/>
        </w:rPr>
        <w:t xml:space="preserve"> </w:t>
      </w:r>
      <w:r w:rsidRPr="00B55DBA">
        <w:rPr>
          <w:rFonts w:ascii="Times New Roman" w:hAnsi="Times New Roman"/>
          <w:bCs/>
          <w:iCs/>
          <w:sz w:val="28"/>
          <w:szCs w:val="28"/>
        </w:rPr>
        <w:t>основные этапы: особенности и необходимость педагогической деятельности учителя</w:t>
      </w:r>
      <w:r w:rsidRPr="00B55DBA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(ОПК-1</w:t>
      </w:r>
      <w:r w:rsidRPr="00767FD9">
        <w:rPr>
          <w:rFonts w:ascii="Times New Roman" w:hAnsi="Times New Roman"/>
          <w:iCs/>
          <w:sz w:val="28"/>
          <w:szCs w:val="28"/>
        </w:rPr>
        <w:t xml:space="preserve">), </w:t>
      </w:r>
      <w:r w:rsidRPr="00B55DBA">
        <w:rPr>
          <w:rFonts w:ascii="Times New Roman" w:hAnsi="Times New Roman"/>
          <w:bCs/>
          <w:iCs/>
          <w:sz w:val="28"/>
          <w:szCs w:val="28"/>
        </w:rPr>
        <w:t>теоретические основы изобразительного и декоративно-прикладного искусства, дизайна</w:t>
      </w:r>
      <w:r w:rsidRPr="00B55DBA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(СК-1</w:t>
      </w:r>
      <w:r w:rsidRPr="00767FD9">
        <w:rPr>
          <w:rFonts w:ascii="Times New Roman" w:hAnsi="Times New Roman"/>
          <w:iCs/>
          <w:sz w:val="28"/>
          <w:szCs w:val="28"/>
        </w:rPr>
        <w:t xml:space="preserve">); </w:t>
      </w:r>
      <w:r w:rsidRPr="00B55DBA">
        <w:rPr>
          <w:rFonts w:ascii="Times New Roman" w:hAnsi="Times New Roman"/>
          <w:iCs/>
          <w:sz w:val="28"/>
          <w:szCs w:val="28"/>
        </w:rPr>
        <w:t>особенности работы, инструментарием,  методы, приемы работы  в  композиции</w:t>
      </w:r>
      <w:r>
        <w:rPr>
          <w:rFonts w:ascii="Times New Roman" w:hAnsi="Times New Roman"/>
          <w:iCs/>
          <w:sz w:val="28"/>
          <w:szCs w:val="28"/>
        </w:rPr>
        <w:t xml:space="preserve"> (СК-2); </w:t>
      </w:r>
      <w:r w:rsidRPr="00B55DBA">
        <w:rPr>
          <w:rFonts w:ascii="Times New Roman" w:hAnsi="Times New Roman"/>
          <w:iCs/>
          <w:sz w:val="28"/>
          <w:szCs w:val="28"/>
        </w:rPr>
        <w:t>педагогический опыт отечественных и зарубежных педагогов в области методики теории и технологии изобразительного и декоративно-прикладного искусства, дизайна</w:t>
      </w:r>
      <w:r>
        <w:rPr>
          <w:rFonts w:ascii="Times New Roman" w:hAnsi="Times New Roman"/>
          <w:iCs/>
          <w:sz w:val="28"/>
          <w:szCs w:val="28"/>
        </w:rPr>
        <w:t xml:space="preserve"> (СК-3); </w:t>
      </w:r>
      <w:r w:rsidRPr="00B55DBA">
        <w:rPr>
          <w:rFonts w:ascii="Times New Roman" w:hAnsi="Times New Roman"/>
          <w:bCs/>
          <w:iCs/>
          <w:sz w:val="28"/>
          <w:szCs w:val="28"/>
        </w:rPr>
        <w:t xml:space="preserve">педагогический опыт отечественных и зарубежных педагогов в области методики </w:t>
      </w:r>
      <w:r w:rsidRPr="00B55DBA">
        <w:rPr>
          <w:rFonts w:ascii="Times New Roman" w:hAnsi="Times New Roman"/>
          <w:iCs/>
          <w:sz w:val="28"/>
          <w:szCs w:val="28"/>
        </w:rPr>
        <w:t xml:space="preserve">теории и </w:t>
      </w:r>
      <w:r w:rsidRPr="00B55DBA">
        <w:rPr>
          <w:rFonts w:ascii="Times New Roman" w:hAnsi="Times New Roman"/>
          <w:iCs/>
          <w:sz w:val="28"/>
          <w:szCs w:val="28"/>
        </w:rPr>
        <w:lastRenderedPageBreak/>
        <w:t>технологии изобразительного и декоративно-прикладного искусства, дизайна; основы просвещенческой деятельности</w:t>
      </w:r>
      <w:r>
        <w:rPr>
          <w:rFonts w:ascii="Times New Roman" w:hAnsi="Times New Roman"/>
          <w:iCs/>
          <w:sz w:val="28"/>
          <w:szCs w:val="28"/>
        </w:rPr>
        <w:t xml:space="preserve"> (СК-4), </w:t>
      </w:r>
      <w:r w:rsidRPr="00B55DBA">
        <w:rPr>
          <w:rFonts w:ascii="Times New Roman" w:hAnsi="Times New Roman"/>
          <w:iCs/>
          <w:sz w:val="28"/>
          <w:szCs w:val="28"/>
        </w:rPr>
        <w:t>основы проектирования и выполнения изделия декоративно-прикладного искусства</w:t>
      </w:r>
      <w:r>
        <w:rPr>
          <w:rFonts w:ascii="Times New Roman" w:hAnsi="Times New Roman"/>
          <w:iCs/>
          <w:sz w:val="28"/>
          <w:szCs w:val="28"/>
        </w:rPr>
        <w:t xml:space="preserve"> (СК-5).</w:t>
      </w:r>
    </w:p>
    <w:p w:rsidR="00C54001" w:rsidRPr="00891A6F" w:rsidRDefault="00C54001" w:rsidP="00C54001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Pr="00891A6F">
        <w:rPr>
          <w:rFonts w:ascii="Times New Roman" w:hAnsi="Times New Roman"/>
          <w:sz w:val="24"/>
          <w:szCs w:val="24"/>
        </w:rPr>
        <w:t xml:space="preserve"> </w:t>
      </w:r>
      <w:r w:rsidRPr="00B55DBA">
        <w:rPr>
          <w:rFonts w:ascii="Times New Roman" w:hAnsi="Times New Roman"/>
          <w:iCs/>
          <w:sz w:val="28"/>
          <w:szCs w:val="28"/>
        </w:rPr>
        <w:t xml:space="preserve">оценивать деятельность учителей общеобразовательной школы и делать выводы об их профессиональной деятельности </w:t>
      </w:r>
      <w:r>
        <w:rPr>
          <w:rFonts w:ascii="Times New Roman" w:hAnsi="Times New Roman"/>
          <w:bCs/>
          <w:iCs/>
          <w:sz w:val="28"/>
          <w:szCs w:val="28"/>
        </w:rPr>
        <w:t>(ОПК-1</w:t>
      </w:r>
      <w:r w:rsidRPr="00767FD9">
        <w:rPr>
          <w:rFonts w:ascii="Times New Roman" w:hAnsi="Times New Roman"/>
          <w:bCs/>
          <w:iCs/>
          <w:sz w:val="28"/>
          <w:szCs w:val="28"/>
        </w:rPr>
        <w:t xml:space="preserve">); </w:t>
      </w:r>
      <w:r w:rsidRPr="00B55DBA">
        <w:rPr>
          <w:rFonts w:ascii="Times New Roman" w:hAnsi="Times New Roman"/>
          <w:iCs/>
          <w:sz w:val="28"/>
          <w:szCs w:val="28"/>
        </w:rPr>
        <w:t xml:space="preserve">работать в области изобразительного и декоративно-прикладного искусства (по видам), дизайне и компьютерной графике </w:t>
      </w:r>
      <w:r>
        <w:rPr>
          <w:rFonts w:ascii="Times New Roman" w:hAnsi="Times New Roman"/>
          <w:iCs/>
          <w:sz w:val="28"/>
          <w:szCs w:val="28"/>
        </w:rPr>
        <w:t>(СК-1</w:t>
      </w:r>
      <w:r w:rsidRPr="00767FD9">
        <w:rPr>
          <w:rFonts w:ascii="Times New Roman" w:hAnsi="Times New Roman"/>
          <w:iCs/>
          <w:sz w:val="28"/>
          <w:szCs w:val="28"/>
        </w:rPr>
        <w:t xml:space="preserve">); </w:t>
      </w:r>
      <w:r w:rsidRPr="00B55DBA">
        <w:rPr>
          <w:rFonts w:ascii="Times New Roman" w:hAnsi="Times New Roman"/>
          <w:iCs/>
          <w:sz w:val="28"/>
          <w:szCs w:val="28"/>
        </w:rPr>
        <w:t xml:space="preserve">применять закономерности и приемы декоративной композиции при выполнении учебных и творческих работ </w:t>
      </w:r>
      <w:r>
        <w:rPr>
          <w:rFonts w:ascii="Times New Roman" w:hAnsi="Times New Roman"/>
          <w:iCs/>
          <w:sz w:val="28"/>
          <w:szCs w:val="28"/>
        </w:rPr>
        <w:t>(СК-3</w:t>
      </w:r>
      <w:r w:rsidRPr="00767FD9"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B55DBA">
        <w:rPr>
          <w:rFonts w:ascii="Times New Roman" w:hAnsi="Times New Roman"/>
          <w:iCs/>
          <w:sz w:val="28"/>
          <w:szCs w:val="28"/>
        </w:rPr>
        <w:t>анализировать произведения различных жанров, стилей, стилевых направлений и форм</w:t>
      </w:r>
      <w:r>
        <w:rPr>
          <w:rFonts w:ascii="Times New Roman" w:hAnsi="Times New Roman"/>
          <w:iCs/>
          <w:sz w:val="28"/>
          <w:szCs w:val="28"/>
        </w:rPr>
        <w:t xml:space="preserve"> (СК-4), </w:t>
      </w:r>
      <w:r w:rsidRPr="00B55DBA">
        <w:rPr>
          <w:rFonts w:ascii="Times New Roman" w:hAnsi="Times New Roman"/>
          <w:iCs/>
          <w:sz w:val="28"/>
          <w:szCs w:val="28"/>
        </w:rPr>
        <w:t xml:space="preserve">использовать современные материалы и технологии их обработки при создании объектов декоративно-прикладного искусства  </w:t>
      </w:r>
      <w:r w:rsidR="00AB3C97">
        <w:rPr>
          <w:rFonts w:ascii="Times New Roman" w:hAnsi="Times New Roman"/>
          <w:iCs/>
          <w:sz w:val="28"/>
          <w:szCs w:val="28"/>
        </w:rPr>
        <w:t xml:space="preserve">(СК-5); </w:t>
      </w:r>
      <w:r w:rsidR="00AB3C97" w:rsidRPr="00942A9D">
        <w:rPr>
          <w:rFonts w:ascii="Times New Roman" w:hAnsi="Times New Roman"/>
          <w:bCs/>
          <w:sz w:val="28"/>
          <w:szCs w:val="28"/>
        </w:rPr>
        <w:t xml:space="preserve">решать задачи воспитания и духовно-нравственного развития обучающихся в учебной и </w:t>
      </w:r>
      <w:proofErr w:type="spellStart"/>
      <w:r w:rsidR="00AB3C97" w:rsidRPr="00942A9D">
        <w:rPr>
          <w:rFonts w:ascii="Times New Roman" w:hAnsi="Times New Roman"/>
          <w:bCs/>
          <w:sz w:val="28"/>
          <w:szCs w:val="28"/>
        </w:rPr>
        <w:t>внеучебной</w:t>
      </w:r>
      <w:proofErr w:type="spellEnd"/>
      <w:r w:rsidR="00AB3C97" w:rsidRPr="00942A9D">
        <w:rPr>
          <w:rFonts w:ascii="Times New Roman" w:hAnsi="Times New Roman"/>
          <w:bCs/>
          <w:sz w:val="28"/>
          <w:szCs w:val="28"/>
        </w:rPr>
        <w:t xml:space="preserve"> деятельности</w:t>
      </w:r>
      <w:r w:rsidR="00AB3C97">
        <w:rPr>
          <w:rFonts w:ascii="Times New Roman" w:hAnsi="Times New Roman"/>
          <w:bCs/>
          <w:sz w:val="28"/>
          <w:szCs w:val="28"/>
        </w:rPr>
        <w:t xml:space="preserve"> (ПК-3)</w:t>
      </w:r>
    </w:p>
    <w:p w:rsidR="00C54001" w:rsidRDefault="00C54001" w:rsidP="00C54001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B55DBA">
        <w:rPr>
          <w:rFonts w:ascii="Times New Roman" w:hAnsi="Times New Roman"/>
          <w:bCs/>
          <w:sz w:val="28"/>
          <w:szCs w:val="28"/>
        </w:rPr>
        <w:t xml:space="preserve">навыками практического применения теоретических и методических знаний </w:t>
      </w:r>
      <w:r>
        <w:rPr>
          <w:rFonts w:ascii="Times New Roman" w:hAnsi="Times New Roman"/>
          <w:bCs/>
          <w:sz w:val="28"/>
          <w:szCs w:val="28"/>
        </w:rPr>
        <w:t>(ОПК-1</w:t>
      </w:r>
      <w:r w:rsidRPr="00767FD9">
        <w:rPr>
          <w:rFonts w:ascii="Times New Roman" w:hAnsi="Times New Roman"/>
          <w:bCs/>
          <w:sz w:val="28"/>
          <w:szCs w:val="28"/>
        </w:rPr>
        <w:t xml:space="preserve">), </w:t>
      </w:r>
      <w:r w:rsidRPr="00B55DBA">
        <w:rPr>
          <w:rFonts w:ascii="Times New Roman" w:hAnsi="Times New Roman"/>
          <w:bCs/>
          <w:sz w:val="28"/>
          <w:szCs w:val="28"/>
        </w:rPr>
        <w:t xml:space="preserve">навыками работы в области композиции </w:t>
      </w:r>
      <w:r>
        <w:rPr>
          <w:rFonts w:ascii="Times New Roman" w:hAnsi="Times New Roman"/>
          <w:bCs/>
          <w:sz w:val="28"/>
          <w:szCs w:val="28"/>
        </w:rPr>
        <w:t>(СК-1</w:t>
      </w:r>
      <w:r w:rsidRPr="00767FD9">
        <w:rPr>
          <w:rFonts w:ascii="Times New Roman" w:hAnsi="Times New Roman"/>
          <w:bCs/>
          <w:sz w:val="28"/>
          <w:szCs w:val="28"/>
        </w:rPr>
        <w:t xml:space="preserve">); </w:t>
      </w:r>
      <w:r w:rsidRPr="00B55DBA">
        <w:rPr>
          <w:rFonts w:ascii="Times New Roman" w:hAnsi="Times New Roman"/>
          <w:bCs/>
          <w:sz w:val="28"/>
          <w:szCs w:val="28"/>
        </w:rPr>
        <w:t>способность толерантного восприятия  социальных и культурных различий стран и народов</w:t>
      </w:r>
      <w:r w:rsidRPr="009608F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(СК-3</w:t>
      </w:r>
      <w:r w:rsidRPr="00767FD9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B55DBA">
        <w:rPr>
          <w:rFonts w:ascii="Times New Roman" w:hAnsi="Times New Roman"/>
          <w:bCs/>
          <w:sz w:val="28"/>
          <w:szCs w:val="28"/>
        </w:rPr>
        <w:t>навыками работы над произведениями декоративно-прикладного искусства, дизайна</w:t>
      </w:r>
      <w:r>
        <w:rPr>
          <w:rFonts w:ascii="Times New Roman" w:hAnsi="Times New Roman"/>
          <w:bCs/>
          <w:sz w:val="28"/>
          <w:szCs w:val="28"/>
        </w:rPr>
        <w:t xml:space="preserve"> (СК-4), </w:t>
      </w:r>
      <w:r w:rsidRPr="00B55DBA">
        <w:rPr>
          <w:rFonts w:ascii="Times New Roman" w:hAnsi="Times New Roman"/>
          <w:bCs/>
          <w:sz w:val="28"/>
          <w:szCs w:val="28"/>
        </w:rPr>
        <w:t>приемами передачи художественного опыта в образовательном учреждении</w:t>
      </w:r>
      <w:r w:rsidR="00AB3C97">
        <w:rPr>
          <w:rFonts w:ascii="Times New Roman" w:hAnsi="Times New Roman"/>
          <w:bCs/>
          <w:sz w:val="28"/>
          <w:szCs w:val="28"/>
        </w:rPr>
        <w:t xml:space="preserve"> (СК-5); готовностью </w:t>
      </w:r>
      <w:r w:rsidR="00AB3C97" w:rsidRPr="00942A9D">
        <w:rPr>
          <w:rFonts w:ascii="Times New Roman" w:hAnsi="Times New Roman"/>
          <w:bCs/>
          <w:sz w:val="28"/>
          <w:szCs w:val="28"/>
        </w:rPr>
        <w:t xml:space="preserve">решать задачи воспитания и духовно-нравственного развития обучающихся в учебной и </w:t>
      </w:r>
      <w:proofErr w:type="spellStart"/>
      <w:r w:rsidR="00AB3C97" w:rsidRPr="00942A9D">
        <w:rPr>
          <w:rFonts w:ascii="Times New Roman" w:hAnsi="Times New Roman"/>
          <w:bCs/>
          <w:sz w:val="28"/>
          <w:szCs w:val="28"/>
        </w:rPr>
        <w:t>внеучебной</w:t>
      </w:r>
      <w:proofErr w:type="spellEnd"/>
      <w:r w:rsidR="00AB3C97" w:rsidRPr="00942A9D">
        <w:rPr>
          <w:rFonts w:ascii="Times New Roman" w:hAnsi="Times New Roman"/>
          <w:bCs/>
          <w:sz w:val="28"/>
          <w:szCs w:val="28"/>
        </w:rPr>
        <w:t xml:space="preserve"> деятельности</w:t>
      </w:r>
      <w:r w:rsidR="00AB3C97">
        <w:rPr>
          <w:rFonts w:ascii="Times New Roman" w:hAnsi="Times New Roman"/>
          <w:bCs/>
          <w:sz w:val="28"/>
          <w:szCs w:val="28"/>
        </w:rPr>
        <w:t xml:space="preserve"> (ПК-3)</w:t>
      </w:r>
      <w:proofErr w:type="gramEnd"/>
    </w:p>
    <w:p w:rsidR="00C54001" w:rsidRPr="00FB1A1F" w:rsidRDefault="00C54001" w:rsidP="000A49A5">
      <w:pPr>
        <w:pStyle w:val="a6"/>
        <w:numPr>
          <w:ilvl w:val="0"/>
          <w:numId w:val="39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B1A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FB1A1F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ОПК-1, </w:t>
      </w:r>
      <w:r>
        <w:rPr>
          <w:rFonts w:ascii="Times New Roman" w:hAnsi="Times New Roman"/>
          <w:sz w:val="28"/>
          <w:szCs w:val="28"/>
        </w:rPr>
        <w:t>СК-1</w:t>
      </w:r>
      <w:r w:rsidRPr="00FB1A1F">
        <w:rPr>
          <w:rFonts w:ascii="Times New Roman" w:hAnsi="Times New Roman"/>
          <w:sz w:val="28"/>
          <w:szCs w:val="28"/>
        </w:rPr>
        <w:t>;</w:t>
      </w:r>
      <w:r w:rsidRPr="00FB1A1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B3C97">
        <w:rPr>
          <w:rFonts w:ascii="Times New Roman" w:hAnsi="Times New Roman"/>
          <w:sz w:val="28"/>
          <w:szCs w:val="28"/>
        </w:rPr>
        <w:t>СК-2; СК-3, СК-4, СК-5; ПК-3</w:t>
      </w:r>
    </w:p>
    <w:p w:rsidR="00C54001" w:rsidRDefault="00C54001" w:rsidP="000A49A5">
      <w:pPr>
        <w:pStyle w:val="a6"/>
        <w:numPr>
          <w:ilvl w:val="0"/>
          <w:numId w:val="39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9</w:t>
      </w:r>
    </w:p>
    <w:p w:rsidR="00C54001" w:rsidRPr="00D516ED" w:rsidRDefault="00C54001" w:rsidP="000A49A5">
      <w:pPr>
        <w:pStyle w:val="a6"/>
        <w:numPr>
          <w:ilvl w:val="0"/>
          <w:numId w:val="39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</w:t>
      </w:r>
    </w:p>
    <w:p w:rsidR="00C54001" w:rsidRPr="00D516ED" w:rsidRDefault="00C54001" w:rsidP="000A49A5">
      <w:pPr>
        <w:pStyle w:val="a6"/>
        <w:numPr>
          <w:ilvl w:val="0"/>
          <w:numId w:val="3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2"/>
        <w:gridCol w:w="1377"/>
        <w:gridCol w:w="1622"/>
        <w:gridCol w:w="1456"/>
        <w:gridCol w:w="1063"/>
        <w:gridCol w:w="1456"/>
        <w:gridCol w:w="1791"/>
      </w:tblGrid>
      <w:tr w:rsidR="00C54001" w:rsidTr="00F328B4">
        <w:tc>
          <w:tcPr>
            <w:tcW w:w="1300" w:type="dxa"/>
            <w:vAlign w:val="center"/>
          </w:tcPr>
          <w:p w:rsidR="00C54001" w:rsidRPr="0050103B" w:rsidRDefault="00C54001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C54001" w:rsidRDefault="00C54001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C54001" w:rsidRDefault="00C54001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C54001" w:rsidRDefault="00C54001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C54001" w:rsidRDefault="00C54001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 w:rsidRPr="005010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79" w:type="dxa"/>
            <w:vAlign w:val="center"/>
          </w:tcPr>
          <w:p w:rsidR="00C54001" w:rsidRDefault="00C54001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C54001" w:rsidRPr="00DB761C" w:rsidRDefault="00C54001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C54001" w:rsidTr="00F328B4">
        <w:tc>
          <w:tcPr>
            <w:tcW w:w="1300" w:type="dxa"/>
            <w:vAlign w:val="center"/>
          </w:tcPr>
          <w:p w:rsidR="00C54001" w:rsidRPr="00DB761C" w:rsidRDefault="00C54001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C54001" w:rsidRPr="00DB761C" w:rsidRDefault="00C54001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C54001" w:rsidRPr="00DB761C" w:rsidRDefault="00C54001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C54001" w:rsidRPr="00DB761C" w:rsidRDefault="00C54001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C54001" w:rsidRPr="00DB761C" w:rsidRDefault="00C54001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C54001" w:rsidRPr="00DB761C" w:rsidRDefault="00C54001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C54001" w:rsidRPr="00DB761C" w:rsidRDefault="00C54001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C54001" w:rsidRPr="008B1AA8" w:rsidTr="00F328B4">
        <w:tc>
          <w:tcPr>
            <w:tcW w:w="1300" w:type="dxa"/>
          </w:tcPr>
          <w:p w:rsidR="00C54001" w:rsidRPr="004D2B9C" w:rsidRDefault="00C54001" w:rsidP="00F328B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декоративно-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прикладного искусства</w:t>
            </w:r>
          </w:p>
          <w:p w:rsidR="00C54001" w:rsidRPr="008B1AA8" w:rsidRDefault="00C54001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C54001" w:rsidRPr="008B1AA8" w:rsidRDefault="00C54001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Смолина Татьяна </w:t>
            </w:r>
            <w:r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1445" w:type="dxa"/>
          </w:tcPr>
          <w:p w:rsidR="00C54001" w:rsidRPr="004D2B9C" w:rsidRDefault="00C54001" w:rsidP="00F328B4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 w:rsidRPr="00B80FBA">
              <w:rPr>
                <w:rFonts w:ascii="Times New Roman" w:hAnsi="Times New Roman" w:cs="Times New Roman"/>
              </w:rPr>
              <w:lastRenderedPageBreak/>
              <w:t xml:space="preserve">ТГПИ, 1973 г., «русский язык и </w:t>
            </w:r>
            <w:r w:rsidRPr="00B80FBA">
              <w:rPr>
                <w:rFonts w:ascii="Times New Roman" w:hAnsi="Times New Roman" w:cs="Times New Roman"/>
              </w:rPr>
              <w:lastRenderedPageBreak/>
              <w:t>литература»,</w:t>
            </w:r>
          </w:p>
          <w:p w:rsidR="00C54001" w:rsidRPr="008B1AA8" w:rsidRDefault="00C54001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D2B9C">
              <w:rPr>
                <w:rFonts w:ascii="Times New Roman" w:hAnsi="Times New Roman" w:cs="Times New Roman"/>
              </w:rPr>
              <w:t>Ордена Трудового Красного Знамени институт живописи, скульптуры и архитектуры им. И.Е. Репина, «История и теория изобразительного искусства» 1987г.</w:t>
            </w:r>
          </w:p>
        </w:tc>
        <w:tc>
          <w:tcPr>
            <w:tcW w:w="1590" w:type="dxa"/>
          </w:tcPr>
          <w:p w:rsidR="00C54001" w:rsidRPr="008B1AA8" w:rsidRDefault="00C54001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Кандидат педагогически</w:t>
            </w:r>
            <w:r>
              <w:rPr>
                <w:rFonts w:ascii="Times New Roman" w:hAnsi="Times New Roman" w:cs="Times New Roman"/>
              </w:rPr>
              <w:lastRenderedPageBreak/>
              <w:t>х наук, доцент</w:t>
            </w:r>
          </w:p>
        </w:tc>
        <w:tc>
          <w:tcPr>
            <w:tcW w:w="1010" w:type="dxa"/>
          </w:tcPr>
          <w:p w:rsidR="00C54001" w:rsidRPr="008B1AA8" w:rsidRDefault="00C54001" w:rsidP="00F328B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lastRenderedPageBreak/>
              <w:t>ФГБОУ ВО</w:t>
            </w:r>
          </w:p>
          <w:p w:rsidR="00C54001" w:rsidRPr="008B1AA8" w:rsidRDefault="00C54001" w:rsidP="00F328B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lastRenderedPageBreak/>
              <w:t>«РГЭУ (РИНХ)»</w:t>
            </w:r>
          </w:p>
          <w:p w:rsidR="00C54001" w:rsidRPr="008B1AA8" w:rsidRDefault="00C54001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C54001" w:rsidRPr="008B1AA8" w:rsidRDefault="00C54001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штатный</w:t>
            </w:r>
          </w:p>
        </w:tc>
        <w:tc>
          <w:tcPr>
            <w:tcW w:w="1551" w:type="dxa"/>
          </w:tcPr>
          <w:p w:rsidR="00C54001" w:rsidRPr="007E0219" w:rsidRDefault="00C54001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С 8.02.2019 г. по 15.03.2019 г. на </w:t>
            </w:r>
            <w:r>
              <w:rPr>
                <w:rFonts w:ascii="Times New Roman" w:hAnsi="Times New Roman"/>
                <w:szCs w:val="24"/>
              </w:rPr>
              <w:lastRenderedPageBreak/>
              <w:t>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C54001" w:rsidRDefault="00C54001" w:rsidP="00C54001">
      <w:pPr>
        <w:jc w:val="both"/>
        <w:rPr>
          <w:rFonts w:ascii="Times New Roman" w:hAnsi="Times New Roman"/>
          <w:sz w:val="28"/>
          <w:szCs w:val="28"/>
        </w:rPr>
      </w:pPr>
    </w:p>
    <w:p w:rsidR="00C54001" w:rsidRDefault="00C54001" w:rsidP="00C54001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7652ED" w:rsidRDefault="007652ED">
      <w:r>
        <w:br w:type="page"/>
      </w:r>
    </w:p>
    <w:p w:rsidR="007652ED" w:rsidRPr="00627D88" w:rsidRDefault="007652ED" w:rsidP="007652ED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652ED" w:rsidRDefault="007652ED" w:rsidP="007652ED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652ED" w:rsidRPr="00F34C29" w:rsidRDefault="007652ED" w:rsidP="007652ED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.В.</w:t>
      </w:r>
      <w:r w:rsidRPr="00966CB6">
        <w:rPr>
          <w:rFonts w:ascii="Times New Roman" w:hAnsi="Times New Roman"/>
          <w:sz w:val="28"/>
          <w:szCs w:val="28"/>
          <w:u w:val="single"/>
        </w:rPr>
        <w:t>08</w:t>
      </w:r>
      <w:r w:rsidRPr="00F34C29">
        <w:rPr>
          <w:rFonts w:ascii="Times New Roman" w:hAnsi="Times New Roman"/>
          <w:sz w:val="28"/>
          <w:szCs w:val="28"/>
          <w:u w:val="single"/>
        </w:rPr>
        <w:t xml:space="preserve"> История художественной культуры</w:t>
      </w:r>
    </w:p>
    <w:p w:rsidR="007652ED" w:rsidRDefault="007652ED" w:rsidP="007652ED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52ED" w:rsidRPr="00A52326" w:rsidTr="00F328B4">
        <w:tc>
          <w:tcPr>
            <w:tcW w:w="4785" w:type="dxa"/>
          </w:tcPr>
          <w:p w:rsidR="007652ED" w:rsidRPr="00A52326" w:rsidRDefault="007652ED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652ED" w:rsidRPr="00891A6F" w:rsidRDefault="007652ED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  <w:u w:val="single"/>
              </w:rPr>
              <w:t>44.03.01 «Педагогическое образование»</w:t>
            </w:r>
          </w:p>
        </w:tc>
      </w:tr>
      <w:tr w:rsidR="007652ED" w:rsidRPr="00A52326" w:rsidTr="00F328B4">
        <w:tc>
          <w:tcPr>
            <w:tcW w:w="4785" w:type="dxa"/>
          </w:tcPr>
          <w:p w:rsidR="007652ED" w:rsidRPr="00A52326" w:rsidRDefault="007652ED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652ED" w:rsidRPr="00891A6F" w:rsidRDefault="007652ED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  <w:u w:val="single"/>
              </w:rPr>
              <w:t>44.03.01.14 «Изобразительное искусство»</w:t>
            </w:r>
          </w:p>
        </w:tc>
      </w:tr>
      <w:tr w:rsidR="007652ED" w:rsidRPr="00A52326" w:rsidTr="00F328B4">
        <w:tc>
          <w:tcPr>
            <w:tcW w:w="4785" w:type="dxa"/>
          </w:tcPr>
          <w:p w:rsidR="007652ED" w:rsidRPr="00A52326" w:rsidRDefault="007652ED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652ED" w:rsidRPr="00891A6F" w:rsidRDefault="007652ED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7652ED" w:rsidRDefault="007652ED" w:rsidP="007652ED">
      <w:pPr>
        <w:rPr>
          <w:rFonts w:ascii="Times New Roman" w:hAnsi="Times New Roman"/>
          <w:b/>
          <w:sz w:val="28"/>
          <w:szCs w:val="28"/>
        </w:rPr>
      </w:pPr>
    </w:p>
    <w:p w:rsidR="007652ED" w:rsidRPr="00FC581E" w:rsidRDefault="007652ED" w:rsidP="000A49A5">
      <w:pPr>
        <w:pStyle w:val="a6"/>
        <w:numPr>
          <w:ilvl w:val="0"/>
          <w:numId w:val="38"/>
        </w:numPr>
        <w:jc w:val="both"/>
        <w:rPr>
          <w:rFonts w:ascii="Times New Roman" w:hAnsi="Times New Roman"/>
          <w:bCs/>
          <w:sz w:val="28"/>
          <w:szCs w:val="28"/>
        </w:rPr>
      </w:pPr>
      <w:r w:rsidRPr="00FC581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C581E">
        <w:rPr>
          <w:rFonts w:ascii="Times New Roman" w:hAnsi="Times New Roman"/>
          <w:bCs/>
          <w:sz w:val="28"/>
          <w:szCs w:val="28"/>
        </w:rPr>
        <w:t>дать знание о художественной культуре в сущностном, синхроническом, диахроническом, типологическом аспектах ее существования; научить использовать знания о культуре в профессиональной деятельности учителя.</w:t>
      </w:r>
    </w:p>
    <w:p w:rsidR="007652ED" w:rsidRPr="00FC581E" w:rsidRDefault="007652ED" w:rsidP="000A49A5">
      <w:pPr>
        <w:pStyle w:val="a6"/>
        <w:numPr>
          <w:ilvl w:val="0"/>
          <w:numId w:val="38"/>
        </w:numPr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FC581E">
        <w:rPr>
          <w:rFonts w:ascii="Times New Roman" w:hAnsi="Times New Roman"/>
          <w:b/>
          <w:sz w:val="28"/>
          <w:szCs w:val="28"/>
        </w:rPr>
        <w:t xml:space="preserve">Задачи изучения </w:t>
      </w:r>
      <w:proofErr w:type="spellStart"/>
      <w:r w:rsidRPr="00FC581E">
        <w:rPr>
          <w:rFonts w:ascii="Times New Roman" w:hAnsi="Times New Roman"/>
          <w:b/>
          <w:sz w:val="28"/>
          <w:szCs w:val="28"/>
        </w:rPr>
        <w:t>дисциплины</w:t>
      </w:r>
      <w:proofErr w:type="gramStart"/>
      <w:r w:rsidRPr="00FC581E">
        <w:rPr>
          <w:rFonts w:ascii="Times New Roman" w:hAnsi="Times New Roman"/>
          <w:b/>
          <w:sz w:val="28"/>
          <w:szCs w:val="28"/>
        </w:rPr>
        <w:t>:</w:t>
      </w:r>
      <w:r w:rsidRPr="00FC581E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FC581E">
        <w:rPr>
          <w:rFonts w:ascii="Times New Roman" w:hAnsi="Times New Roman"/>
          <w:bCs/>
          <w:sz w:val="28"/>
          <w:szCs w:val="28"/>
        </w:rPr>
        <w:t>знакомить</w:t>
      </w:r>
      <w:proofErr w:type="spellEnd"/>
      <w:r w:rsidRPr="00FC581E">
        <w:rPr>
          <w:rFonts w:ascii="Times New Roman" w:hAnsi="Times New Roman"/>
          <w:bCs/>
          <w:sz w:val="28"/>
          <w:szCs w:val="28"/>
        </w:rPr>
        <w:t xml:space="preserve"> студентов с категориальным аппаратом исследования художественной </w:t>
      </w:r>
      <w:proofErr w:type="spellStart"/>
      <w:r w:rsidRPr="00FC581E">
        <w:rPr>
          <w:rFonts w:ascii="Times New Roman" w:hAnsi="Times New Roman"/>
          <w:bCs/>
          <w:sz w:val="28"/>
          <w:szCs w:val="28"/>
        </w:rPr>
        <w:t>культуры;показать</w:t>
      </w:r>
      <w:proofErr w:type="spellEnd"/>
      <w:r w:rsidRPr="00FC581E">
        <w:rPr>
          <w:rFonts w:ascii="Times New Roman" w:hAnsi="Times New Roman"/>
          <w:bCs/>
          <w:sz w:val="28"/>
          <w:szCs w:val="28"/>
        </w:rPr>
        <w:t xml:space="preserve"> ее место в системе </w:t>
      </w:r>
      <w:proofErr w:type="spellStart"/>
      <w:r w:rsidRPr="00FC581E">
        <w:rPr>
          <w:rFonts w:ascii="Times New Roman" w:hAnsi="Times New Roman"/>
          <w:bCs/>
          <w:sz w:val="28"/>
          <w:szCs w:val="28"/>
        </w:rPr>
        <w:t>культуры;показать</w:t>
      </w:r>
      <w:proofErr w:type="spellEnd"/>
      <w:r w:rsidRPr="00FC581E">
        <w:rPr>
          <w:rFonts w:ascii="Times New Roman" w:hAnsi="Times New Roman"/>
          <w:bCs/>
          <w:sz w:val="28"/>
          <w:szCs w:val="28"/>
        </w:rPr>
        <w:t xml:space="preserve"> закономерности ее исторического </w:t>
      </w:r>
      <w:proofErr w:type="spellStart"/>
      <w:r w:rsidRPr="00FC581E">
        <w:rPr>
          <w:rFonts w:ascii="Times New Roman" w:hAnsi="Times New Roman"/>
          <w:bCs/>
          <w:sz w:val="28"/>
          <w:szCs w:val="28"/>
        </w:rPr>
        <w:t>развития;показать</w:t>
      </w:r>
      <w:proofErr w:type="spellEnd"/>
      <w:r w:rsidRPr="00FC581E">
        <w:rPr>
          <w:rFonts w:ascii="Times New Roman" w:hAnsi="Times New Roman"/>
          <w:bCs/>
          <w:sz w:val="28"/>
          <w:szCs w:val="28"/>
        </w:rPr>
        <w:t xml:space="preserve"> место отечественной художественной культуры в мировом культурном процессе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FC581E">
        <w:rPr>
          <w:rFonts w:ascii="Times New Roman" w:hAnsi="Times New Roman"/>
          <w:bCs/>
          <w:sz w:val="28"/>
          <w:szCs w:val="28"/>
        </w:rPr>
        <w:t>формирование готовности использовать знания по дизайну в образовательной и профессиональной деятельности.</w:t>
      </w:r>
      <w:r w:rsidRPr="00FC581E">
        <w:rPr>
          <w:rFonts w:ascii="Times New Roman" w:hAnsi="Times New Roman"/>
          <w:bCs/>
          <w:sz w:val="28"/>
          <w:szCs w:val="28"/>
        </w:rPr>
        <w:tab/>
      </w:r>
    </w:p>
    <w:p w:rsidR="007652ED" w:rsidRPr="00FC581E" w:rsidRDefault="007652ED" w:rsidP="000A49A5">
      <w:pPr>
        <w:pStyle w:val="a6"/>
        <w:numPr>
          <w:ilvl w:val="0"/>
          <w:numId w:val="38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C581E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FC581E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FC581E">
        <w:rPr>
          <w:rFonts w:ascii="Times New Roman" w:hAnsi="Times New Roman"/>
          <w:b/>
          <w:sz w:val="28"/>
          <w:szCs w:val="28"/>
        </w:rPr>
        <w:t>.</w:t>
      </w:r>
    </w:p>
    <w:p w:rsidR="007652ED" w:rsidRPr="00627D88" w:rsidRDefault="007652ED" w:rsidP="007652E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652ED" w:rsidRDefault="007652ED" w:rsidP="007652ED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Знать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FC581E">
        <w:rPr>
          <w:rFonts w:ascii="Times New Roman" w:hAnsi="Times New Roman"/>
          <w:bCs/>
          <w:iCs/>
          <w:sz w:val="28"/>
          <w:szCs w:val="28"/>
        </w:rPr>
        <w:t>с</w:t>
      </w:r>
      <w:proofErr w:type="gramEnd"/>
      <w:r w:rsidRPr="00FC581E">
        <w:rPr>
          <w:rFonts w:ascii="Times New Roman" w:hAnsi="Times New Roman"/>
          <w:bCs/>
          <w:iCs/>
          <w:sz w:val="28"/>
          <w:szCs w:val="28"/>
        </w:rPr>
        <w:t>оциальную</w:t>
      </w:r>
      <w:proofErr w:type="spellEnd"/>
      <w:r w:rsidRPr="00FC581E">
        <w:rPr>
          <w:rFonts w:ascii="Times New Roman" w:hAnsi="Times New Roman"/>
          <w:bCs/>
          <w:iCs/>
          <w:sz w:val="28"/>
          <w:szCs w:val="28"/>
        </w:rPr>
        <w:t xml:space="preserve"> значимость своей профессии </w:t>
      </w:r>
      <w:r>
        <w:rPr>
          <w:rFonts w:ascii="Times New Roman" w:hAnsi="Times New Roman"/>
          <w:iCs/>
          <w:sz w:val="28"/>
          <w:szCs w:val="28"/>
        </w:rPr>
        <w:t>(ОПК-1</w:t>
      </w:r>
      <w:r w:rsidRPr="00767FD9">
        <w:rPr>
          <w:rFonts w:ascii="Times New Roman" w:hAnsi="Times New Roman"/>
          <w:iCs/>
          <w:sz w:val="28"/>
          <w:szCs w:val="28"/>
        </w:rPr>
        <w:t xml:space="preserve">), </w:t>
      </w:r>
      <w:r w:rsidRPr="00FC581E">
        <w:rPr>
          <w:rFonts w:ascii="Times New Roman" w:hAnsi="Times New Roman"/>
          <w:bCs/>
          <w:iCs/>
          <w:sz w:val="28"/>
          <w:szCs w:val="28"/>
        </w:rPr>
        <w:t>методы, приемы работы в рисунке</w:t>
      </w:r>
      <w:r>
        <w:rPr>
          <w:rFonts w:ascii="Times New Roman" w:hAnsi="Times New Roman"/>
          <w:iCs/>
          <w:sz w:val="28"/>
          <w:szCs w:val="28"/>
        </w:rPr>
        <w:t xml:space="preserve">(СК-1); </w:t>
      </w:r>
      <w:r w:rsidRPr="00FC581E">
        <w:rPr>
          <w:rFonts w:ascii="Times New Roman" w:hAnsi="Times New Roman"/>
          <w:iCs/>
          <w:sz w:val="28"/>
          <w:szCs w:val="28"/>
        </w:rPr>
        <w:t xml:space="preserve">основы проектирования и выполнения изделия декоративно-прикладного искусства </w:t>
      </w:r>
      <w:r>
        <w:rPr>
          <w:rFonts w:ascii="Times New Roman" w:hAnsi="Times New Roman"/>
          <w:iCs/>
          <w:sz w:val="28"/>
          <w:szCs w:val="28"/>
        </w:rPr>
        <w:t>(СК-5).</w:t>
      </w:r>
    </w:p>
    <w:p w:rsidR="007652ED" w:rsidRPr="00891A6F" w:rsidRDefault="007652ED" w:rsidP="007652ED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FC581E">
        <w:rPr>
          <w:rFonts w:ascii="Times New Roman" w:hAnsi="Times New Roman"/>
          <w:iCs/>
          <w:sz w:val="28"/>
          <w:szCs w:val="28"/>
        </w:rPr>
        <w:t>о</w:t>
      </w:r>
      <w:proofErr w:type="gramEnd"/>
      <w:r w:rsidRPr="00FC581E">
        <w:rPr>
          <w:rFonts w:ascii="Times New Roman" w:hAnsi="Times New Roman"/>
          <w:iCs/>
          <w:sz w:val="28"/>
          <w:szCs w:val="28"/>
        </w:rPr>
        <w:t>сознавать</w:t>
      </w:r>
      <w:proofErr w:type="spellEnd"/>
      <w:r w:rsidRPr="00FC581E">
        <w:rPr>
          <w:rFonts w:ascii="Times New Roman" w:hAnsi="Times New Roman"/>
          <w:iCs/>
          <w:sz w:val="28"/>
          <w:szCs w:val="28"/>
        </w:rPr>
        <w:t xml:space="preserve"> социальную значимость своей профессии</w:t>
      </w:r>
      <w:r>
        <w:rPr>
          <w:rFonts w:ascii="Times New Roman" w:hAnsi="Times New Roman"/>
          <w:bCs/>
          <w:iCs/>
          <w:sz w:val="28"/>
          <w:szCs w:val="28"/>
        </w:rPr>
        <w:t>(ОПК-1</w:t>
      </w:r>
      <w:r w:rsidRPr="00767FD9">
        <w:rPr>
          <w:rFonts w:ascii="Times New Roman" w:hAnsi="Times New Roman"/>
          <w:bCs/>
          <w:iCs/>
          <w:sz w:val="28"/>
          <w:szCs w:val="28"/>
        </w:rPr>
        <w:t xml:space="preserve">); </w:t>
      </w:r>
      <w:r w:rsidRPr="00FC581E">
        <w:rPr>
          <w:rFonts w:ascii="Times New Roman" w:hAnsi="Times New Roman"/>
          <w:iCs/>
          <w:sz w:val="28"/>
          <w:szCs w:val="28"/>
        </w:rPr>
        <w:t xml:space="preserve">ориентироваться в основных явлениях русского и мирового искусства, узнавать изученные произведения </w:t>
      </w:r>
      <w:r>
        <w:rPr>
          <w:rFonts w:ascii="Times New Roman" w:hAnsi="Times New Roman"/>
          <w:iCs/>
          <w:sz w:val="28"/>
          <w:szCs w:val="28"/>
        </w:rPr>
        <w:t>(СК-1</w:t>
      </w:r>
      <w:r w:rsidRPr="00767FD9">
        <w:rPr>
          <w:rFonts w:ascii="Times New Roman" w:hAnsi="Times New Roman"/>
          <w:iCs/>
          <w:sz w:val="28"/>
          <w:szCs w:val="28"/>
        </w:rPr>
        <w:t xml:space="preserve">); </w:t>
      </w:r>
      <w:r w:rsidRPr="00FC581E">
        <w:rPr>
          <w:rFonts w:ascii="Times New Roman" w:hAnsi="Times New Roman"/>
          <w:iCs/>
          <w:sz w:val="28"/>
          <w:szCs w:val="28"/>
        </w:rPr>
        <w:t>применять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</w:t>
      </w:r>
      <w:r>
        <w:rPr>
          <w:rFonts w:ascii="Times New Roman" w:hAnsi="Times New Roman"/>
          <w:iCs/>
          <w:sz w:val="28"/>
          <w:szCs w:val="28"/>
        </w:rPr>
        <w:t>оративно-прикладного искус</w:t>
      </w:r>
      <w:r w:rsidR="00942A9D">
        <w:rPr>
          <w:rFonts w:ascii="Times New Roman" w:hAnsi="Times New Roman"/>
          <w:iCs/>
          <w:sz w:val="28"/>
          <w:szCs w:val="28"/>
        </w:rPr>
        <w:t>ства(СК-5);</w:t>
      </w:r>
      <w:r w:rsidR="00942A9D" w:rsidRPr="00942A9D">
        <w:rPr>
          <w:rFonts w:ascii="Times New Roman" w:hAnsi="Times New Roman"/>
          <w:bCs/>
          <w:sz w:val="28"/>
          <w:szCs w:val="28"/>
        </w:rPr>
        <w:t xml:space="preserve"> </w:t>
      </w:r>
      <w:r w:rsidR="00942A9D" w:rsidRPr="00942A9D">
        <w:rPr>
          <w:rFonts w:ascii="Times New Roman" w:hAnsi="Times New Roman"/>
          <w:bCs/>
          <w:sz w:val="28"/>
          <w:szCs w:val="28"/>
        </w:rPr>
        <w:t xml:space="preserve">решать задачи воспитания и духовно-нравственного развития обучающихся в учебной и </w:t>
      </w:r>
      <w:proofErr w:type="spellStart"/>
      <w:r w:rsidR="00942A9D" w:rsidRPr="00942A9D">
        <w:rPr>
          <w:rFonts w:ascii="Times New Roman" w:hAnsi="Times New Roman"/>
          <w:bCs/>
          <w:sz w:val="28"/>
          <w:szCs w:val="28"/>
        </w:rPr>
        <w:t>внеучебной</w:t>
      </w:r>
      <w:proofErr w:type="spellEnd"/>
      <w:r w:rsidR="00942A9D" w:rsidRPr="00942A9D">
        <w:rPr>
          <w:rFonts w:ascii="Times New Roman" w:hAnsi="Times New Roman"/>
          <w:bCs/>
          <w:sz w:val="28"/>
          <w:szCs w:val="28"/>
        </w:rPr>
        <w:t xml:space="preserve"> деятельности</w:t>
      </w:r>
      <w:r w:rsidR="00942A9D">
        <w:rPr>
          <w:rFonts w:ascii="Times New Roman" w:hAnsi="Times New Roman"/>
          <w:bCs/>
          <w:sz w:val="28"/>
          <w:szCs w:val="28"/>
        </w:rPr>
        <w:t xml:space="preserve"> (ПК-3)</w:t>
      </w:r>
    </w:p>
    <w:p w:rsidR="007652ED" w:rsidRDefault="007652ED" w:rsidP="007652ED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lastRenderedPageBreak/>
        <w:t xml:space="preserve">Владеть: </w:t>
      </w:r>
      <w:r w:rsidRPr="00FC581E">
        <w:rPr>
          <w:rFonts w:ascii="Times New Roman" w:hAnsi="Times New Roman"/>
          <w:bCs/>
          <w:sz w:val="28"/>
          <w:szCs w:val="28"/>
        </w:rPr>
        <w:t xml:space="preserve">навыками работы в своей  профессиональной деятельности </w:t>
      </w:r>
      <w:r>
        <w:rPr>
          <w:rFonts w:ascii="Times New Roman" w:hAnsi="Times New Roman"/>
          <w:bCs/>
          <w:sz w:val="28"/>
          <w:szCs w:val="28"/>
        </w:rPr>
        <w:t>(ОПК-1</w:t>
      </w:r>
      <w:r w:rsidRPr="00767FD9">
        <w:rPr>
          <w:rFonts w:ascii="Times New Roman" w:hAnsi="Times New Roman"/>
          <w:bCs/>
          <w:sz w:val="28"/>
          <w:szCs w:val="28"/>
        </w:rPr>
        <w:t xml:space="preserve">), </w:t>
      </w:r>
      <w:r w:rsidRPr="00FC581E">
        <w:rPr>
          <w:rFonts w:ascii="Times New Roman" w:hAnsi="Times New Roman"/>
          <w:bCs/>
          <w:sz w:val="28"/>
          <w:szCs w:val="28"/>
        </w:rPr>
        <w:t xml:space="preserve">профессиональными навыками создания изделия для экспозиции (выставки, презентации) в интерьерной и экстерьерной среде </w:t>
      </w:r>
      <w:r>
        <w:rPr>
          <w:rFonts w:ascii="Times New Roman" w:hAnsi="Times New Roman"/>
          <w:bCs/>
          <w:sz w:val="28"/>
          <w:szCs w:val="28"/>
        </w:rPr>
        <w:t>(СК-1</w:t>
      </w:r>
      <w:r w:rsidRPr="00767FD9">
        <w:rPr>
          <w:rFonts w:ascii="Times New Roman" w:hAnsi="Times New Roman"/>
          <w:bCs/>
          <w:sz w:val="28"/>
          <w:szCs w:val="28"/>
        </w:rPr>
        <w:t xml:space="preserve">); </w:t>
      </w:r>
      <w:r w:rsidRPr="00FC581E">
        <w:rPr>
          <w:rFonts w:ascii="Times New Roman" w:hAnsi="Times New Roman"/>
          <w:bCs/>
          <w:sz w:val="28"/>
          <w:szCs w:val="28"/>
        </w:rPr>
        <w:t>приемами передачи художественного опыта в образовательном учреждении</w:t>
      </w:r>
      <w:r w:rsidR="00942A9D">
        <w:rPr>
          <w:rFonts w:ascii="Times New Roman" w:hAnsi="Times New Roman"/>
          <w:bCs/>
          <w:sz w:val="28"/>
          <w:szCs w:val="28"/>
        </w:rPr>
        <w:t xml:space="preserve"> (СК-5); </w:t>
      </w:r>
      <w:r w:rsidR="00942A9D" w:rsidRPr="00942A9D">
        <w:rPr>
          <w:rFonts w:ascii="Times New Roman" w:hAnsi="Times New Roman"/>
          <w:bCs/>
          <w:sz w:val="28"/>
          <w:szCs w:val="28"/>
        </w:rPr>
        <w:t xml:space="preserve">способностью решать задачи воспитания и духовно-нравственного развития </w:t>
      </w:r>
      <w:proofErr w:type="gramStart"/>
      <w:r w:rsidR="00942A9D" w:rsidRPr="00942A9D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="00942A9D" w:rsidRPr="00942A9D">
        <w:rPr>
          <w:rFonts w:ascii="Times New Roman" w:hAnsi="Times New Roman"/>
          <w:bCs/>
          <w:sz w:val="28"/>
          <w:szCs w:val="28"/>
        </w:rPr>
        <w:t xml:space="preserve"> в учебной и </w:t>
      </w:r>
      <w:proofErr w:type="spellStart"/>
      <w:r w:rsidR="00942A9D" w:rsidRPr="00942A9D">
        <w:rPr>
          <w:rFonts w:ascii="Times New Roman" w:hAnsi="Times New Roman"/>
          <w:bCs/>
          <w:sz w:val="28"/>
          <w:szCs w:val="28"/>
        </w:rPr>
        <w:t>внеучебной</w:t>
      </w:r>
      <w:proofErr w:type="spellEnd"/>
      <w:r w:rsidR="00942A9D" w:rsidRPr="00942A9D">
        <w:rPr>
          <w:rFonts w:ascii="Times New Roman" w:hAnsi="Times New Roman"/>
          <w:bCs/>
          <w:sz w:val="28"/>
          <w:szCs w:val="28"/>
        </w:rPr>
        <w:t xml:space="preserve"> деятельности</w:t>
      </w:r>
      <w:r w:rsidR="00942A9D">
        <w:rPr>
          <w:rFonts w:ascii="Times New Roman" w:hAnsi="Times New Roman"/>
          <w:bCs/>
          <w:sz w:val="28"/>
          <w:szCs w:val="28"/>
        </w:rPr>
        <w:t xml:space="preserve"> (ПК-3)</w:t>
      </w:r>
    </w:p>
    <w:p w:rsidR="007652ED" w:rsidRPr="00FB1A1F" w:rsidRDefault="007652ED" w:rsidP="00942A9D">
      <w:pPr>
        <w:pStyle w:val="a6"/>
        <w:numPr>
          <w:ilvl w:val="0"/>
          <w:numId w:val="38"/>
        </w:numPr>
        <w:jc w:val="both"/>
        <w:rPr>
          <w:rFonts w:ascii="Times New Roman" w:hAnsi="Times New Roman"/>
          <w:i/>
          <w:sz w:val="28"/>
          <w:szCs w:val="28"/>
        </w:rPr>
      </w:pPr>
      <w:r w:rsidRPr="00FB1A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proofErr w:type="gramStart"/>
      <w:r w:rsidRPr="00FB1A1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iCs/>
          <w:sz w:val="24"/>
          <w:szCs w:val="24"/>
        </w:rPr>
        <w:t>О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ПК-1, </w:t>
      </w:r>
      <w:r>
        <w:rPr>
          <w:rFonts w:ascii="Times New Roman" w:hAnsi="Times New Roman"/>
          <w:sz w:val="28"/>
          <w:szCs w:val="28"/>
        </w:rPr>
        <w:t>СК-1</w:t>
      </w:r>
      <w:r w:rsidRPr="00FB1A1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СК-5</w:t>
      </w:r>
      <w:r w:rsidR="00942A9D" w:rsidRPr="00942A9D">
        <w:rPr>
          <w:rFonts w:ascii="Times New Roman" w:hAnsi="Times New Roman"/>
          <w:sz w:val="28"/>
          <w:szCs w:val="28"/>
        </w:rPr>
        <w:t>; ПК-3</w:t>
      </w:r>
      <w:r w:rsidR="00942A9D">
        <w:rPr>
          <w:rFonts w:ascii="Times New Roman" w:hAnsi="Times New Roman"/>
          <w:sz w:val="28"/>
          <w:szCs w:val="28"/>
        </w:rPr>
        <w:t>.</w:t>
      </w:r>
    </w:p>
    <w:p w:rsidR="007652ED" w:rsidRDefault="007652ED" w:rsidP="000A49A5">
      <w:pPr>
        <w:pStyle w:val="a6"/>
        <w:numPr>
          <w:ilvl w:val="0"/>
          <w:numId w:val="38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3</w:t>
      </w:r>
    </w:p>
    <w:p w:rsidR="007652ED" w:rsidRPr="00D516ED" w:rsidRDefault="007652ED" w:rsidP="000A49A5">
      <w:pPr>
        <w:pStyle w:val="a6"/>
        <w:numPr>
          <w:ilvl w:val="0"/>
          <w:numId w:val="38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</w:t>
      </w:r>
      <w:proofErr w:type="spellStart"/>
      <w:r>
        <w:rPr>
          <w:rFonts w:ascii="Times New Roman" w:hAnsi="Times New Roman"/>
          <w:b/>
          <w:sz w:val="28"/>
          <w:szCs w:val="28"/>
        </w:rPr>
        <w:t>контроля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>кзамен</w:t>
      </w:r>
      <w:proofErr w:type="spellEnd"/>
    </w:p>
    <w:p w:rsidR="007652ED" w:rsidRPr="00D516ED" w:rsidRDefault="007652ED" w:rsidP="000A49A5">
      <w:pPr>
        <w:pStyle w:val="a6"/>
        <w:numPr>
          <w:ilvl w:val="0"/>
          <w:numId w:val="38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45"/>
        <w:gridCol w:w="1311"/>
        <w:gridCol w:w="1541"/>
        <w:gridCol w:w="1385"/>
        <w:gridCol w:w="1369"/>
        <w:gridCol w:w="1385"/>
        <w:gridCol w:w="1701"/>
      </w:tblGrid>
      <w:tr w:rsidR="007652ED" w:rsidTr="00F328B4">
        <w:tc>
          <w:tcPr>
            <w:tcW w:w="1300" w:type="dxa"/>
            <w:vAlign w:val="center"/>
          </w:tcPr>
          <w:p w:rsidR="007652ED" w:rsidRPr="0050103B" w:rsidRDefault="007652ED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7652ED" w:rsidRDefault="007652E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7652ED" w:rsidRDefault="007652E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7652ED" w:rsidRDefault="007652E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7652ED" w:rsidRDefault="007652E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03B">
              <w:rPr>
                <w:rFonts w:ascii="Times New Roman" w:hAnsi="Times New Roman" w:cs="Times New Roman"/>
              </w:rPr>
              <w:t>Основноеместо</w:t>
            </w:r>
            <w:proofErr w:type="spellEnd"/>
            <w:r w:rsidRPr="0050103B">
              <w:rPr>
                <w:rFonts w:ascii="Times New Roman" w:hAnsi="Times New Roman" w:cs="Times New Roman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7652ED" w:rsidRDefault="007652E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7652ED" w:rsidRPr="00DB761C" w:rsidRDefault="007652E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7652ED" w:rsidTr="00F328B4">
        <w:tc>
          <w:tcPr>
            <w:tcW w:w="1300" w:type="dxa"/>
            <w:vAlign w:val="center"/>
          </w:tcPr>
          <w:p w:rsidR="007652ED" w:rsidRPr="00DB761C" w:rsidRDefault="007652ED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7652ED" w:rsidRPr="00DB761C" w:rsidRDefault="007652E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7652ED" w:rsidRPr="00DB761C" w:rsidRDefault="007652E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7652ED" w:rsidRPr="00DB761C" w:rsidRDefault="007652E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7652ED" w:rsidRPr="00DB761C" w:rsidRDefault="007652E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7652ED" w:rsidRPr="00DB761C" w:rsidRDefault="007652E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7652ED" w:rsidRPr="00DB761C" w:rsidRDefault="007652E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7652ED" w:rsidRPr="008B1AA8" w:rsidTr="00F328B4">
        <w:tc>
          <w:tcPr>
            <w:tcW w:w="1300" w:type="dxa"/>
          </w:tcPr>
          <w:p w:rsidR="007652ED" w:rsidRPr="004D2B9C" w:rsidRDefault="007652ED" w:rsidP="00F328B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художественной культуры</w:t>
            </w:r>
          </w:p>
          <w:p w:rsidR="007652ED" w:rsidRPr="008B1AA8" w:rsidRDefault="007652ED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7652ED" w:rsidRPr="008B1AA8" w:rsidRDefault="007652ED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Татьяна Владимировна</w:t>
            </w:r>
          </w:p>
        </w:tc>
        <w:tc>
          <w:tcPr>
            <w:tcW w:w="1445" w:type="dxa"/>
          </w:tcPr>
          <w:p w:rsidR="007652ED" w:rsidRPr="004D2B9C" w:rsidRDefault="007652ED" w:rsidP="00F328B4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 w:rsidRPr="00B80FBA">
              <w:rPr>
                <w:rFonts w:ascii="Times New Roman" w:hAnsi="Times New Roman" w:cs="Times New Roman"/>
              </w:rPr>
              <w:t>ТГПИ, 1973 г., «русский язык и литература»,</w:t>
            </w:r>
          </w:p>
          <w:p w:rsidR="007652ED" w:rsidRPr="008B1AA8" w:rsidRDefault="007652ED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D2B9C">
              <w:rPr>
                <w:rFonts w:ascii="Times New Roman" w:hAnsi="Times New Roman" w:cs="Times New Roman"/>
              </w:rPr>
              <w:t>Ордена Трудового Красного Знамени институт живописи, скульптуры и архитектуры им. И.Е. Репина, «История и теория изобразительного искусства» 1987г.</w:t>
            </w:r>
          </w:p>
        </w:tc>
        <w:tc>
          <w:tcPr>
            <w:tcW w:w="1590" w:type="dxa"/>
          </w:tcPr>
          <w:p w:rsidR="007652ED" w:rsidRPr="008B1AA8" w:rsidRDefault="007652ED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педагогических наук, доцент</w:t>
            </w:r>
          </w:p>
        </w:tc>
        <w:tc>
          <w:tcPr>
            <w:tcW w:w="1010" w:type="dxa"/>
          </w:tcPr>
          <w:p w:rsidR="007652ED" w:rsidRPr="008B1AA8" w:rsidRDefault="007652ED" w:rsidP="00F328B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7652ED" w:rsidRPr="008B1AA8" w:rsidRDefault="007652ED" w:rsidP="00F328B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7652ED" w:rsidRPr="008B1AA8" w:rsidRDefault="007652ED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7652ED" w:rsidRPr="008B1AA8" w:rsidRDefault="007652E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7652ED" w:rsidRPr="007E0219" w:rsidRDefault="007652ED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7652ED" w:rsidRDefault="007652ED" w:rsidP="007652ED">
      <w:pPr>
        <w:jc w:val="both"/>
        <w:rPr>
          <w:rFonts w:ascii="Times New Roman" w:hAnsi="Times New Roman"/>
          <w:sz w:val="28"/>
          <w:szCs w:val="28"/>
        </w:rPr>
      </w:pPr>
    </w:p>
    <w:p w:rsidR="007652ED" w:rsidRDefault="007652ED" w:rsidP="007652ED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A57BDB" w:rsidRDefault="00A57BDB">
      <w:r>
        <w:br w:type="page"/>
      </w:r>
    </w:p>
    <w:p w:rsidR="00A57BDB" w:rsidRPr="00627D88" w:rsidRDefault="00A57BDB" w:rsidP="00A57BD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57BDB" w:rsidRDefault="00A57BDB" w:rsidP="00A57BD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57BDB" w:rsidRPr="004773EF" w:rsidRDefault="00A57BDB" w:rsidP="00A57BD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.Б.</w:t>
      </w:r>
      <w:r w:rsidRPr="00915DF6">
        <w:rPr>
          <w:rFonts w:ascii="Times New Roman" w:hAnsi="Times New Roman"/>
          <w:sz w:val="28"/>
          <w:szCs w:val="28"/>
          <w:u w:val="single"/>
        </w:rPr>
        <w:t>09</w:t>
      </w:r>
      <w:r w:rsidRPr="004773EF">
        <w:rPr>
          <w:rFonts w:ascii="Times New Roman" w:hAnsi="Times New Roman"/>
          <w:sz w:val="28"/>
          <w:szCs w:val="28"/>
          <w:u w:val="single"/>
        </w:rPr>
        <w:t xml:space="preserve"> Методика обучения  и воспитания (по профилю </w:t>
      </w:r>
    </w:p>
    <w:p w:rsidR="00A57BDB" w:rsidRPr="004773EF" w:rsidRDefault="00A57BDB" w:rsidP="00A57BD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4773EF">
        <w:rPr>
          <w:rFonts w:ascii="Times New Roman" w:hAnsi="Times New Roman"/>
          <w:sz w:val="28"/>
          <w:szCs w:val="28"/>
          <w:u w:val="single"/>
        </w:rPr>
        <w:t>«Изобразительное искусство»)</w:t>
      </w:r>
      <w:proofErr w:type="gramEnd"/>
    </w:p>
    <w:p w:rsidR="00A57BDB" w:rsidRDefault="00A57BDB" w:rsidP="00A57BD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7BDB" w:rsidRPr="00A52326" w:rsidTr="00F328B4">
        <w:tc>
          <w:tcPr>
            <w:tcW w:w="4785" w:type="dxa"/>
          </w:tcPr>
          <w:p w:rsidR="00A57BDB" w:rsidRPr="00A52326" w:rsidRDefault="00A57BDB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57BDB" w:rsidRPr="00891A6F" w:rsidRDefault="00A57BDB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  <w:u w:val="single"/>
              </w:rPr>
              <w:t>44.03.01 «Педагогическое образование»</w:t>
            </w:r>
          </w:p>
        </w:tc>
      </w:tr>
      <w:tr w:rsidR="00A57BDB" w:rsidRPr="00A52326" w:rsidTr="00F328B4">
        <w:tc>
          <w:tcPr>
            <w:tcW w:w="4785" w:type="dxa"/>
          </w:tcPr>
          <w:p w:rsidR="00A57BDB" w:rsidRPr="00A52326" w:rsidRDefault="00A57BDB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57BDB" w:rsidRPr="00891A6F" w:rsidRDefault="00A57BDB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  <w:u w:val="single"/>
              </w:rPr>
              <w:t>44.03.01.14 «Изобразительное искусство»</w:t>
            </w:r>
          </w:p>
        </w:tc>
      </w:tr>
      <w:tr w:rsidR="00A57BDB" w:rsidRPr="00A52326" w:rsidTr="00F328B4">
        <w:tc>
          <w:tcPr>
            <w:tcW w:w="4785" w:type="dxa"/>
          </w:tcPr>
          <w:p w:rsidR="00A57BDB" w:rsidRPr="00A52326" w:rsidRDefault="00A57BDB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57BDB" w:rsidRPr="00891A6F" w:rsidRDefault="00A57BDB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A57BDB" w:rsidRDefault="00A57BDB" w:rsidP="00A57BDB">
      <w:pPr>
        <w:rPr>
          <w:rFonts w:ascii="Times New Roman" w:hAnsi="Times New Roman"/>
          <w:b/>
          <w:sz w:val="28"/>
          <w:szCs w:val="28"/>
        </w:rPr>
      </w:pPr>
    </w:p>
    <w:p w:rsidR="00A57BDB" w:rsidRDefault="00A57BDB" w:rsidP="000A49A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891A6F">
        <w:rPr>
          <w:rFonts w:ascii="Times New Roman" w:hAnsi="Times New Roman"/>
          <w:sz w:val="28"/>
          <w:szCs w:val="28"/>
        </w:rPr>
        <w:t xml:space="preserve">формирование системы знаний о методах и принципах обучения изобразительному искусству, целях, видах и задачах уроков </w:t>
      </w:r>
      <w:proofErr w:type="gramStart"/>
      <w:r w:rsidRPr="00891A6F">
        <w:rPr>
          <w:rFonts w:ascii="Times New Roman" w:hAnsi="Times New Roman"/>
          <w:sz w:val="28"/>
          <w:szCs w:val="28"/>
        </w:rPr>
        <w:t>ИЗО</w:t>
      </w:r>
      <w:proofErr w:type="gramEnd"/>
      <w:r w:rsidRPr="00891A6F">
        <w:rPr>
          <w:rFonts w:ascii="Times New Roman" w:hAnsi="Times New Roman"/>
          <w:sz w:val="28"/>
          <w:szCs w:val="28"/>
        </w:rPr>
        <w:t>.</w:t>
      </w:r>
    </w:p>
    <w:p w:rsidR="00A57BDB" w:rsidRPr="00891A6F" w:rsidRDefault="00A57BDB" w:rsidP="000A49A5">
      <w:pPr>
        <w:pStyle w:val="a6"/>
        <w:numPr>
          <w:ilvl w:val="0"/>
          <w:numId w:val="3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891A6F">
        <w:rPr>
          <w:rFonts w:ascii="Times New Roman" w:hAnsi="Times New Roman"/>
          <w:sz w:val="28"/>
          <w:szCs w:val="28"/>
        </w:rPr>
        <w:t>дать профессиональные  основы деятельности будущего учителя; самоопределение студентов в области педагогики искусства  в условиях многообразия и вариативности программ  художественного образования.</w:t>
      </w:r>
    </w:p>
    <w:p w:rsidR="00A57BDB" w:rsidRDefault="00A57BDB" w:rsidP="000A49A5">
      <w:pPr>
        <w:pStyle w:val="a6"/>
        <w:numPr>
          <w:ilvl w:val="0"/>
          <w:numId w:val="3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A57BDB" w:rsidRPr="00627D88" w:rsidRDefault="00A57BDB" w:rsidP="00A57BD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57BDB" w:rsidRPr="000E182A" w:rsidRDefault="00A57BDB" w:rsidP="00A57BDB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891A6F">
        <w:rPr>
          <w:rFonts w:ascii="Times New Roman" w:hAnsi="Times New Roman"/>
          <w:iCs/>
          <w:sz w:val="24"/>
          <w:szCs w:val="24"/>
        </w:rPr>
        <w:t xml:space="preserve"> </w:t>
      </w:r>
      <w:r w:rsidRPr="00891A6F">
        <w:rPr>
          <w:rFonts w:ascii="Times New Roman" w:hAnsi="Times New Roman"/>
          <w:iCs/>
          <w:sz w:val="28"/>
          <w:szCs w:val="28"/>
        </w:rPr>
        <w:t>нормативные правовые документы (ОК-7); нормативно-правовые акты сферы образования (ОПК-4); содержание и особенности учебных программ (ПК-1);</w:t>
      </w:r>
      <w:r w:rsidRPr="00891A6F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891A6F">
        <w:rPr>
          <w:rFonts w:ascii="Times New Roman" w:hAnsi="Times New Roman"/>
          <w:iCs/>
          <w:sz w:val="28"/>
          <w:szCs w:val="28"/>
        </w:rPr>
        <w:t>современные методы и технологии обучения и диагностики (ПК-2);</w:t>
      </w:r>
      <w:r w:rsidRPr="00891A6F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891A6F">
        <w:rPr>
          <w:rFonts w:ascii="Times New Roman" w:hAnsi="Times New Roman"/>
          <w:iCs/>
          <w:sz w:val="28"/>
          <w:szCs w:val="28"/>
        </w:rPr>
        <w:t xml:space="preserve">задачи воспитания и духовно-нравственного развития обучающихся (ПК-3); возможности образовательной среды (ПК-4); перспективные направления разработки и использования средств ИКТ в образовании (ПК-5); </w:t>
      </w:r>
      <w:r w:rsidRPr="00891A6F">
        <w:rPr>
          <w:rFonts w:ascii="Times New Roman" w:hAnsi="Times New Roman"/>
          <w:bCs/>
          <w:sz w:val="28"/>
          <w:szCs w:val="28"/>
        </w:rPr>
        <w:t xml:space="preserve">формы взаимодействия в коллективе </w:t>
      </w:r>
      <w:r w:rsidRPr="00891A6F">
        <w:rPr>
          <w:rFonts w:ascii="Times New Roman" w:hAnsi="Times New Roman"/>
          <w:iCs/>
          <w:sz w:val="28"/>
          <w:szCs w:val="28"/>
        </w:rPr>
        <w:t xml:space="preserve">(ПК-6); </w:t>
      </w:r>
      <w:proofErr w:type="gramStart"/>
      <w:r w:rsidRPr="00891A6F">
        <w:rPr>
          <w:rFonts w:ascii="Times New Roman" w:hAnsi="Times New Roman"/>
          <w:bCs/>
          <w:sz w:val="28"/>
          <w:szCs w:val="28"/>
        </w:rPr>
        <w:t>требования</w:t>
      </w:r>
      <w:proofErr w:type="gramEnd"/>
      <w:r w:rsidRPr="00891A6F">
        <w:rPr>
          <w:rFonts w:ascii="Times New Roman" w:hAnsi="Times New Roman"/>
          <w:bCs/>
          <w:sz w:val="28"/>
          <w:szCs w:val="28"/>
        </w:rPr>
        <w:t xml:space="preserve"> обеспечивающие охрану жизни и здоровья</w:t>
      </w:r>
      <w:r w:rsidRPr="00891A6F">
        <w:rPr>
          <w:rFonts w:ascii="Times New Roman" w:hAnsi="Times New Roman"/>
          <w:iCs/>
          <w:sz w:val="28"/>
          <w:szCs w:val="28"/>
        </w:rPr>
        <w:t xml:space="preserve"> (ПК-7).</w:t>
      </w:r>
    </w:p>
    <w:p w:rsidR="00A57BDB" w:rsidRPr="00891A6F" w:rsidRDefault="00A57BDB" w:rsidP="00A57BDB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Pr="00891A6F">
        <w:rPr>
          <w:rFonts w:ascii="Times New Roman" w:hAnsi="Times New Roman"/>
          <w:sz w:val="24"/>
          <w:szCs w:val="24"/>
        </w:rPr>
        <w:t xml:space="preserve"> </w:t>
      </w:r>
      <w:r w:rsidRPr="00891A6F">
        <w:rPr>
          <w:rFonts w:ascii="Times New Roman" w:hAnsi="Times New Roman"/>
          <w:sz w:val="28"/>
          <w:szCs w:val="28"/>
        </w:rPr>
        <w:t>использовать свои знания, умения и навыки в работе с нормативными правовыми документами</w:t>
      </w:r>
      <w:r w:rsidRPr="00891A6F">
        <w:rPr>
          <w:rFonts w:ascii="Times New Roman" w:hAnsi="Times New Roman"/>
          <w:bCs/>
          <w:sz w:val="28"/>
          <w:szCs w:val="28"/>
        </w:rPr>
        <w:t xml:space="preserve"> (ОК-7); </w:t>
      </w:r>
      <w:r w:rsidRPr="00891A6F">
        <w:rPr>
          <w:rFonts w:ascii="Times New Roman" w:hAnsi="Times New Roman"/>
          <w:iCs/>
          <w:sz w:val="28"/>
          <w:szCs w:val="28"/>
        </w:rPr>
        <w:t xml:space="preserve">нести  ответственность за результаты своей профессиональной деятельности </w:t>
      </w:r>
      <w:r w:rsidRPr="00891A6F">
        <w:rPr>
          <w:rFonts w:ascii="Times New Roman" w:hAnsi="Times New Roman"/>
          <w:bCs/>
          <w:sz w:val="28"/>
          <w:szCs w:val="28"/>
        </w:rPr>
        <w:t>(ОПК-4);</w:t>
      </w:r>
      <w:r w:rsidRPr="00891A6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91A6F">
        <w:rPr>
          <w:rFonts w:ascii="Times New Roman" w:hAnsi="Times New Roman"/>
          <w:sz w:val="28"/>
          <w:szCs w:val="28"/>
        </w:rPr>
        <w:t>реализовывать учебные программы базовых и элективных курсов в различных образовательных учреждениях</w:t>
      </w:r>
      <w:r w:rsidRPr="00891A6F">
        <w:rPr>
          <w:rFonts w:ascii="Times New Roman" w:hAnsi="Times New Roman"/>
          <w:bCs/>
          <w:sz w:val="28"/>
          <w:szCs w:val="28"/>
        </w:rPr>
        <w:t xml:space="preserve"> (ПК-1);</w:t>
      </w:r>
      <w:r w:rsidRPr="00891A6F">
        <w:rPr>
          <w:rFonts w:ascii="Times New Roman" w:hAnsi="Times New Roman"/>
          <w:sz w:val="28"/>
          <w:szCs w:val="28"/>
        </w:rPr>
        <w:t xml:space="preserve"> грамотно применять в своей профессиональной деятельности </w:t>
      </w:r>
      <w:proofErr w:type="gramStart"/>
      <w:r w:rsidRPr="00891A6F">
        <w:rPr>
          <w:rFonts w:ascii="Times New Roman" w:hAnsi="Times New Roman"/>
          <w:sz w:val="28"/>
          <w:szCs w:val="28"/>
        </w:rPr>
        <w:t>ИТ</w:t>
      </w:r>
      <w:proofErr w:type="gramEnd"/>
      <w:r w:rsidRPr="00891A6F">
        <w:rPr>
          <w:rFonts w:ascii="Times New Roman" w:hAnsi="Times New Roman"/>
          <w:bCs/>
          <w:sz w:val="28"/>
          <w:szCs w:val="28"/>
        </w:rPr>
        <w:t xml:space="preserve"> (ПК-2);</w:t>
      </w:r>
      <w:r w:rsidRPr="00891A6F">
        <w:rPr>
          <w:rFonts w:ascii="Times New Roman" w:hAnsi="Times New Roman"/>
          <w:sz w:val="28"/>
          <w:szCs w:val="28"/>
        </w:rPr>
        <w:t xml:space="preserve"> решать задачи воспитания и духовно-нравственного развития обучающихся в учебной и </w:t>
      </w:r>
      <w:proofErr w:type="spellStart"/>
      <w:r w:rsidRPr="00891A6F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891A6F">
        <w:rPr>
          <w:rFonts w:ascii="Times New Roman" w:hAnsi="Times New Roman"/>
          <w:sz w:val="28"/>
          <w:szCs w:val="28"/>
        </w:rPr>
        <w:t xml:space="preserve"> </w:t>
      </w:r>
      <w:r w:rsidRPr="00891A6F">
        <w:rPr>
          <w:rFonts w:ascii="Times New Roman" w:hAnsi="Times New Roman"/>
          <w:sz w:val="28"/>
          <w:szCs w:val="28"/>
        </w:rPr>
        <w:lastRenderedPageBreak/>
        <w:t>деятельности (ПК-3); работать в соответствии с нормативно-правовыми актами сферы образования</w:t>
      </w:r>
      <w:r w:rsidRPr="00891A6F">
        <w:rPr>
          <w:rFonts w:ascii="Times New Roman" w:hAnsi="Times New Roman"/>
          <w:bCs/>
          <w:sz w:val="28"/>
          <w:szCs w:val="28"/>
        </w:rPr>
        <w:t xml:space="preserve"> (ПК-4); эффективно работать с мультимедийной информацией (ПК-5); организовывать деятельность учащихся (ПК-6);  донести до сведения учащихся прав обеспечивающие охрану жизни и здоровья ила поведения (ПК-7).</w:t>
      </w:r>
    </w:p>
    <w:p w:rsidR="00A57BDB" w:rsidRDefault="00A57BDB" w:rsidP="00A57BDB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891A6F">
        <w:rPr>
          <w:rFonts w:ascii="Times New Roman" w:hAnsi="Times New Roman"/>
          <w:sz w:val="28"/>
          <w:szCs w:val="28"/>
        </w:rPr>
        <w:t xml:space="preserve">навыками работы с нормативные правовыми документами </w:t>
      </w:r>
      <w:r w:rsidRPr="00891A6F">
        <w:rPr>
          <w:rFonts w:ascii="Times New Roman" w:hAnsi="Times New Roman"/>
          <w:bCs/>
          <w:sz w:val="28"/>
          <w:szCs w:val="28"/>
        </w:rPr>
        <w:t xml:space="preserve">(ОК-7), </w:t>
      </w:r>
      <w:r w:rsidRPr="00891A6F">
        <w:rPr>
          <w:rFonts w:ascii="Times New Roman" w:hAnsi="Times New Roman"/>
          <w:sz w:val="28"/>
          <w:szCs w:val="28"/>
        </w:rPr>
        <w:t xml:space="preserve">умением отвечать за результаты профессиональной деятельности </w:t>
      </w:r>
      <w:r w:rsidRPr="00891A6F">
        <w:rPr>
          <w:rFonts w:ascii="Times New Roman" w:hAnsi="Times New Roman"/>
          <w:bCs/>
          <w:sz w:val="28"/>
          <w:szCs w:val="28"/>
        </w:rPr>
        <w:t>(ОПК-4);</w:t>
      </w:r>
      <w:r w:rsidRPr="00891A6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91A6F">
        <w:rPr>
          <w:rFonts w:ascii="Times New Roman" w:hAnsi="Times New Roman"/>
          <w:sz w:val="28"/>
          <w:szCs w:val="28"/>
        </w:rPr>
        <w:t>навыками практического применения теоретических и методических знаний</w:t>
      </w:r>
      <w:r w:rsidRPr="00891A6F">
        <w:rPr>
          <w:rFonts w:ascii="Times New Roman" w:hAnsi="Times New Roman"/>
          <w:bCs/>
          <w:sz w:val="28"/>
          <w:szCs w:val="28"/>
        </w:rPr>
        <w:t xml:space="preserve"> (ПК-1);</w:t>
      </w:r>
      <w:r w:rsidRPr="00891A6F">
        <w:rPr>
          <w:rFonts w:ascii="Times New Roman" w:hAnsi="Times New Roman"/>
          <w:sz w:val="28"/>
          <w:szCs w:val="28"/>
        </w:rPr>
        <w:t xml:space="preserve"> использования  информационных технологий в профессиональной деятельности </w:t>
      </w:r>
      <w:r w:rsidRPr="00891A6F">
        <w:rPr>
          <w:rFonts w:ascii="Times New Roman" w:hAnsi="Times New Roman"/>
          <w:bCs/>
          <w:sz w:val="28"/>
          <w:szCs w:val="28"/>
        </w:rPr>
        <w:t>(ПК-2);</w:t>
      </w:r>
      <w:r w:rsidRPr="00891A6F">
        <w:rPr>
          <w:rFonts w:ascii="Times New Roman" w:hAnsi="Times New Roman"/>
          <w:spacing w:val="-4"/>
          <w:sz w:val="28"/>
          <w:szCs w:val="28"/>
        </w:rPr>
        <w:t xml:space="preserve"> навыками решения задач воспитания и духовно-нравственного </w:t>
      </w:r>
      <w:proofErr w:type="gramStart"/>
      <w:r w:rsidRPr="00891A6F">
        <w:rPr>
          <w:rFonts w:ascii="Times New Roman" w:hAnsi="Times New Roman"/>
          <w:spacing w:val="-4"/>
          <w:sz w:val="28"/>
          <w:szCs w:val="28"/>
        </w:rPr>
        <w:t>развития</w:t>
      </w:r>
      <w:proofErr w:type="gramEnd"/>
      <w:r w:rsidRPr="00891A6F">
        <w:rPr>
          <w:rFonts w:ascii="Times New Roman" w:hAnsi="Times New Roman"/>
          <w:spacing w:val="-4"/>
          <w:sz w:val="28"/>
          <w:szCs w:val="28"/>
        </w:rPr>
        <w:t xml:space="preserve"> обучающихся в учебной и </w:t>
      </w:r>
      <w:proofErr w:type="spellStart"/>
      <w:r w:rsidRPr="00891A6F">
        <w:rPr>
          <w:rFonts w:ascii="Times New Roman" w:hAnsi="Times New Roman"/>
          <w:spacing w:val="-4"/>
          <w:sz w:val="28"/>
          <w:szCs w:val="28"/>
        </w:rPr>
        <w:t>внеучебной</w:t>
      </w:r>
      <w:proofErr w:type="spellEnd"/>
      <w:r w:rsidRPr="00891A6F">
        <w:rPr>
          <w:rFonts w:ascii="Times New Roman" w:hAnsi="Times New Roman"/>
          <w:spacing w:val="-4"/>
          <w:sz w:val="28"/>
          <w:szCs w:val="28"/>
        </w:rPr>
        <w:t xml:space="preserve"> деятельности (ПК-3); </w:t>
      </w:r>
      <w:r w:rsidRPr="00891A6F">
        <w:rPr>
          <w:rFonts w:ascii="Times New Roman" w:hAnsi="Times New Roman"/>
          <w:sz w:val="28"/>
          <w:szCs w:val="28"/>
        </w:rPr>
        <w:t xml:space="preserve">использовать возможности образовательной среды (ПК-4); </w:t>
      </w:r>
      <w:r w:rsidRPr="00891A6F">
        <w:rPr>
          <w:rFonts w:ascii="Times New Roman" w:hAnsi="Times New Roman"/>
          <w:spacing w:val="-4"/>
          <w:sz w:val="28"/>
          <w:szCs w:val="28"/>
        </w:rPr>
        <w:t xml:space="preserve">навыками логического мышления; навыками поиска информации в Интернет и использования  информационных технологий в профессиональной деятельности </w:t>
      </w:r>
      <w:r w:rsidRPr="00891A6F">
        <w:rPr>
          <w:rFonts w:ascii="Times New Roman" w:hAnsi="Times New Roman"/>
          <w:bCs/>
          <w:sz w:val="28"/>
          <w:szCs w:val="28"/>
        </w:rPr>
        <w:t>(ПК-5); навыками работы с коллективом учащихся (ПК-6);  навыками организации учебно-воспитательного процесса и внеурочной деятельности (ПК-7).</w:t>
      </w:r>
    </w:p>
    <w:p w:rsidR="00A57BDB" w:rsidRPr="00FB1A1F" w:rsidRDefault="00A57BDB" w:rsidP="000A49A5">
      <w:pPr>
        <w:pStyle w:val="a6"/>
        <w:numPr>
          <w:ilvl w:val="0"/>
          <w:numId w:val="37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B1A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FB1A1F">
        <w:rPr>
          <w:rFonts w:ascii="Times New Roman" w:hAnsi="Times New Roman"/>
          <w:iCs/>
          <w:sz w:val="24"/>
          <w:szCs w:val="24"/>
        </w:rPr>
        <w:t xml:space="preserve"> </w:t>
      </w:r>
      <w:r w:rsidRPr="00FB1A1F">
        <w:rPr>
          <w:rFonts w:ascii="Times New Roman" w:hAnsi="Times New Roman"/>
          <w:iCs/>
          <w:sz w:val="28"/>
          <w:szCs w:val="28"/>
        </w:rPr>
        <w:t>ОК-7;</w:t>
      </w:r>
      <w:r w:rsidRPr="00FB1A1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B1A1F">
        <w:rPr>
          <w:rFonts w:ascii="Times New Roman" w:hAnsi="Times New Roman"/>
          <w:sz w:val="28"/>
          <w:szCs w:val="28"/>
        </w:rPr>
        <w:t>ОПК-4;</w:t>
      </w:r>
      <w:r w:rsidRPr="00FB1A1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B1A1F">
        <w:rPr>
          <w:rFonts w:ascii="Times New Roman" w:hAnsi="Times New Roman"/>
          <w:sz w:val="28"/>
          <w:szCs w:val="28"/>
        </w:rPr>
        <w:t>ПК-1;</w:t>
      </w:r>
      <w:r w:rsidRPr="00FB1A1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B1A1F">
        <w:rPr>
          <w:rFonts w:ascii="Times New Roman" w:hAnsi="Times New Roman"/>
          <w:sz w:val="28"/>
          <w:szCs w:val="28"/>
        </w:rPr>
        <w:t>ПК-2;</w:t>
      </w:r>
      <w:r w:rsidRPr="00FB1A1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B1A1F">
        <w:rPr>
          <w:rFonts w:ascii="Times New Roman" w:hAnsi="Times New Roman"/>
          <w:sz w:val="28"/>
          <w:szCs w:val="28"/>
        </w:rPr>
        <w:t>ПК-3;</w:t>
      </w:r>
      <w:r w:rsidRPr="00FB1A1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B1A1F">
        <w:rPr>
          <w:rFonts w:ascii="Times New Roman" w:hAnsi="Times New Roman"/>
          <w:sz w:val="28"/>
          <w:szCs w:val="28"/>
        </w:rPr>
        <w:t>ПК-4;</w:t>
      </w:r>
      <w:r w:rsidRPr="00FB1A1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B1A1F">
        <w:rPr>
          <w:rFonts w:ascii="Times New Roman" w:hAnsi="Times New Roman"/>
          <w:sz w:val="28"/>
          <w:szCs w:val="28"/>
        </w:rPr>
        <w:t>ПК-5;</w:t>
      </w:r>
      <w:r w:rsidRPr="00FB1A1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B1A1F">
        <w:rPr>
          <w:rFonts w:ascii="Times New Roman" w:hAnsi="Times New Roman"/>
          <w:sz w:val="28"/>
          <w:szCs w:val="28"/>
        </w:rPr>
        <w:t>ПК-6; ПК-7.</w:t>
      </w:r>
    </w:p>
    <w:p w:rsidR="00A57BDB" w:rsidRDefault="00A57BDB" w:rsidP="000A49A5">
      <w:pPr>
        <w:pStyle w:val="a6"/>
        <w:numPr>
          <w:ilvl w:val="0"/>
          <w:numId w:val="37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FB1A1F">
        <w:rPr>
          <w:rFonts w:ascii="Times New Roman" w:hAnsi="Times New Roman"/>
          <w:sz w:val="28"/>
          <w:szCs w:val="28"/>
        </w:rPr>
        <w:t>10</w:t>
      </w:r>
    </w:p>
    <w:p w:rsidR="00A57BDB" w:rsidRPr="00D516ED" w:rsidRDefault="00A57BDB" w:rsidP="000A49A5">
      <w:pPr>
        <w:pStyle w:val="a6"/>
        <w:numPr>
          <w:ilvl w:val="0"/>
          <w:numId w:val="37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B1A1F">
        <w:rPr>
          <w:rFonts w:ascii="Times New Roman" w:hAnsi="Times New Roman"/>
          <w:sz w:val="28"/>
          <w:szCs w:val="28"/>
        </w:rPr>
        <w:t>зачет, экзамен.</w:t>
      </w:r>
    </w:p>
    <w:p w:rsidR="00A57BDB" w:rsidRPr="00D516ED" w:rsidRDefault="00A57BDB" w:rsidP="000A49A5">
      <w:pPr>
        <w:pStyle w:val="a6"/>
        <w:numPr>
          <w:ilvl w:val="0"/>
          <w:numId w:val="3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14"/>
        <w:gridCol w:w="1340"/>
        <w:gridCol w:w="1576"/>
        <w:gridCol w:w="1416"/>
        <w:gridCol w:w="1035"/>
        <w:gridCol w:w="1416"/>
        <w:gridCol w:w="1740"/>
      </w:tblGrid>
      <w:tr w:rsidR="00A57BDB" w:rsidTr="00F328B4">
        <w:tc>
          <w:tcPr>
            <w:tcW w:w="1300" w:type="dxa"/>
            <w:vAlign w:val="center"/>
          </w:tcPr>
          <w:p w:rsidR="00A57BDB" w:rsidRPr="0050103B" w:rsidRDefault="00A57BDB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A57BDB" w:rsidRDefault="00A57BDB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A57BDB" w:rsidRDefault="00A57BDB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A57BDB" w:rsidRDefault="00A57BDB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A57BDB" w:rsidRDefault="00A57BDB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 w:rsidRPr="005010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79" w:type="dxa"/>
            <w:vAlign w:val="center"/>
          </w:tcPr>
          <w:p w:rsidR="00A57BDB" w:rsidRDefault="00A57BDB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A57BDB" w:rsidRPr="00DB761C" w:rsidRDefault="00A57BDB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A57BDB" w:rsidTr="00F328B4">
        <w:tc>
          <w:tcPr>
            <w:tcW w:w="1300" w:type="dxa"/>
            <w:vAlign w:val="center"/>
          </w:tcPr>
          <w:p w:rsidR="00A57BDB" w:rsidRPr="00DB761C" w:rsidRDefault="00A57BDB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A57BDB" w:rsidRPr="00DB761C" w:rsidRDefault="00A57BDB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A57BDB" w:rsidRPr="00DB761C" w:rsidRDefault="00A57BDB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A57BDB" w:rsidRPr="00DB761C" w:rsidRDefault="00A57BDB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A57BDB" w:rsidRPr="00DB761C" w:rsidRDefault="00A57BDB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A57BDB" w:rsidRPr="00DB761C" w:rsidRDefault="00A57BDB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A57BDB" w:rsidRPr="00DB761C" w:rsidRDefault="00A57BDB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A57BDB" w:rsidRPr="008B1AA8" w:rsidTr="00F328B4">
        <w:tc>
          <w:tcPr>
            <w:tcW w:w="1300" w:type="dxa"/>
          </w:tcPr>
          <w:p w:rsidR="00A57BDB" w:rsidRPr="004D2B9C" w:rsidRDefault="00A57BDB" w:rsidP="00F328B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D2B9C">
              <w:rPr>
                <w:rFonts w:ascii="Times New Roman" w:hAnsi="Times New Roman"/>
                <w:sz w:val="20"/>
                <w:szCs w:val="20"/>
              </w:rPr>
              <w:t xml:space="preserve">Методика обучения  и воспитания (по профилю </w:t>
            </w:r>
            <w:proofErr w:type="gramEnd"/>
          </w:p>
          <w:p w:rsidR="00A57BDB" w:rsidRPr="004D2B9C" w:rsidRDefault="00A57BDB" w:rsidP="00F328B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D2B9C">
              <w:rPr>
                <w:rFonts w:ascii="Times New Roman" w:hAnsi="Times New Roman"/>
                <w:sz w:val="20"/>
                <w:szCs w:val="20"/>
              </w:rPr>
              <w:t>«Изобразительное искусство»)</w:t>
            </w:r>
            <w:proofErr w:type="gramEnd"/>
          </w:p>
          <w:p w:rsidR="00A57BDB" w:rsidRPr="008B1AA8" w:rsidRDefault="00A57BDB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A57BDB" w:rsidRPr="008B1AA8" w:rsidRDefault="00A57BDB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Татьяна Владимировна</w:t>
            </w:r>
          </w:p>
        </w:tc>
        <w:tc>
          <w:tcPr>
            <w:tcW w:w="1445" w:type="dxa"/>
          </w:tcPr>
          <w:p w:rsidR="00A57BDB" w:rsidRPr="004D2B9C" w:rsidRDefault="00A57BDB" w:rsidP="00F328B4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 w:rsidRPr="00B80FBA">
              <w:rPr>
                <w:rFonts w:ascii="Times New Roman" w:hAnsi="Times New Roman" w:cs="Times New Roman"/>
              </w:rPr>
              <w:t>ТГПИ, 1973 г., «русский язык и литература»,</w:t>
            </w:r>
          </w:p>
          <w:p w:rsidR="00A57BDB" w:rsidRPr="008B1AA8" w:rsidRDefault="00A57BDB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D2B9C">
              <w:rPr>
                <w:rFonts w:ascii="Times New Roman" w:hAnsi="Times New Roman" w:cs="Times New Roman"/>
              </w:rPr>
              <w:t xml:space="preserve">Ордена Трудового Красного Знамени институт живописи, скульптуры и архитектуры </w:t>
            </w:r>
            <w:r w:rsidRPr="004D2B9C">
              <w:rPr>
                <w:rFonts w:ascii="Times New Roman" w:hAnsi="Times New Roman" w:cs="Times New Roman"/>
              </w:rPr>
              <w:lastRenderedPageBreak/>
              <w:t>им. И.Е. Репина, «История и теория изобразительного искусства» 1987г.</w:t>
            </w:r>
          </w:p>
        </w:tc>
        <w:tc>
          <w:tcPr>
            <w:tcW w:w="1590" w:type="dxa"/>
          </w:tcPr>
          <w:p w:rsidR="00A57BDB" w:rsidRPr="008B1AA8" w:rsidRDefault="00A57BDB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Кандидат педагогических наук, доцент</w:t>
            </w:r>
          </w:p>
        </w:tc>
        <w:tc>
          <w:tcPr>
            <w:tcW w:w="1010" w:type="dxa"/>
          </w:tcPr>
          <w:p w:rsidR="00A57BDB" w:rsidRPr="008B1AA8" w:rsidRDefault="00A57BDB" w:rsidP="00F328B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A57BDB" w:rsidRPr="008B1AA8" w:rsidRDefault="00A57BDB" w:rsidP="00F328B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A57BDB" w:rsidRPr="008B1AA8" w:rsidRDefault="00A57BDB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A57BDB" w:rsidRPr="000B6A2B" w:rsidRDefault="00A57BDB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A57BDB" w:rsidRPr="007E0219" w:rsidRDefault="00A57BDB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С 8.02.2019 г. по 15.03.2019 г. на ФПК и ППРО в ФГБОУ ВПО «Ростовский государственный экономический университет»  по дополнительной профессиональной программе </w:t>
            </w:r>
            <w:r>
              <w:rPr>
                <w:rFonts w:ascii="Times New Roman" w:hAnsi="Times New Roman"/>
                <w:szCs w:val="24"/>
              </w:rPr>
              <w:lastRenderedPageBreak/>
              <w:t>«Информационно-коммуникационные технологии в работе преподавателя»</w:t>
            </w:r>
          </w:p>
        </w:tc>
      </w:tr>
    </w:tbl>
    <w:p w:rsidR="00A57BDB" w:rsidRDefault="00A57BDB"/>
    <w:p w:rsidR="00A57BDB" w:rsidRDefault="00A57BDB">
      <w:r>
        <w:br w:type="page"/>
      </w:r>
    </w:p>
    <w:p w:rsidR="00A57BDB" w:rsidRPr="00627D88" w:rsidRDefault="00A57BDB" w:rsidP="00A57BD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57BDB" w:rsidRDefault="00A57BDB" w:rsidP="00A57B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57BDB" w:rsidRPr="00C32CA9" w:rsidRDefault="00A57BDB" w:rsidP="00A57B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Б.В.1</w:t>
      </w:r>
      <w:r w:rsidRPr="00D76828">
        <w:rPr>
          <w:rFonts w:ascii="Times New Roman" w:hAnsi="Times New Roman"/>
          <w:b/>
          <w:sz w:val="28"/>
          <w:szCs w:val="28"/>
        </w:rPr>
        <w:t>0</w:t>
      </w:r>
      <w:r w:rsidRPr="00850CEE">
        <w:rPr>
          <w:rFonts w:ascii="Times New Roman" w:hAnsi="Times New Roman"/>
          <w:b/>
          <w:sz w:val="28"/>
          <w:szCs w:val="28"/>
        </w:rPr>
        <w:t xml:space="preserve"> Элективные курсы по физической культуре и спорту</w:t>
      </w:r>
    </w:p>
    <w:p w:rsidR="00A57BDB" w:rsidRPr="00C32CA9" w:rsidRDefault="00A57BDB" w:rsidP="00A57B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7BDB" w:rsidRPr="00A52326" w:rsidTr="00F328B4">
        <w:tc>
          <w:tcPr>
            <w:tcW w:w="4785" w:type="dxa"/>
          </w:tcPr>
          <w:p w:rsidR="00A57BDB" w:rsidRPr="00A52326" w:rsidRDefault="00A57BDB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57BDB" w:rsidRPr="004C062D" w:rsidRDefault="00A57BDB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44.03.0</w:t>
            </w:r>
            <w:r w:rsidRPr="002F6C3A">
              <w:rPr>
                <w:rFonts w:ascii="Times New Roman" w:hAnsi="Times New Roman"/>
                <w:sz w:val="28"/>
                <w:szCs w:val="28"/>
              </w:rPr>
              <w:t>1</w:t>
            </w:r>
            <w:r w:rsidRPr="004C062D">
              <w:rPr>
                <w:rFonts w:ascii="Times New Roman" w:hAnsi="Times New Roman"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A57BDB" w:rsidRPr="00A52326" w:rsidTr="00F328B4">
        <w:tc>
          <w:tcPr>
            <w:tcW w:w="4785" w:type="dxa"/>
          </w:tcPr>
          <w:p w:rsidR="00A57BDB" w:rsidRPr="00A52326" w:rsidRDefault="00A57BDB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57BDB" w:rsidRPr="004C062D" w:rsidRDefault="00A57BDB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</w:t>
            </w:r>
            <w:r w:rsidRPr="004C06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44.03.01.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  <w:r w:rsidRPr="00426B8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  <w:r w:rsidRPr="00426B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57BDB" w:rsidRPr="00A52326" w:rsidTr="00F328B4">
        <w:tc>
          <w:tcPr>
            <w:tcW w:w="4785" w:type="dxa"/>
          </w:tcPr>
          <w:p w:rsidR="00A57BDB" w:rsidRPr="00A52326" w:rsidRDefault="00A57BDB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57BDB" w:rsidRPr="004C062D" w:rsidRDefault="00A57BDB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062D">
              <w:rPr>
                <w:rFonts w:ascii="Times New Roman" w:hAnsi="Times New Roman"/>
                <w:sz w:val="28"/>
                <w:szCs w:val="28"/>
              </w:rPr>
              <w:t>кафедра физической культуры</w:t>
            </w:r>
          </w:p>
        </w:tc>
      </w:tr>
    </w:tbl>
    <w:p w:rsidR="00A57BDB" w:rsidRPr="005F4AD3" w:rsidRDefault="00A57BDB" w:rsidP="000A49A5">
      <w:pPr>
        <w:pStyle w:val="a5"/>
        <w:widowControl w:val="0"/>
        <w:numPr>
          <w:ilvl w:val="0"/>
          <w:numId w:val="31"/>
        </w:numPr>
        <w:tabs>
          <w:tab w:val="left" w:pos="993"/>
        </w:tabs>
        <w:spacing w:line="276" w:lineRule="auto"/>
        <w:ind w:left="709" w:right="-143" w:hanging="4"/>
        <w:rPr>
          <w:sz w:val="28"/>
          <w:szCs w:val="28"/>
        </w:rPr>
      </w:pPr>
      <w:r w:rsidRPr="005F4AD3">
        <w:rPr>
          <w:b/>
          <w:sz w:val="28"/>
          <w:szCs w:val="28"/>
        </w:rPr>
        <w:t xml:space="preserve">Цель изучения дисциплины: </w:t>
      </w:r>
      <w:proofErr w:type="gramStart"/>
      <w:r w:rsidRPr="005F4AD3">
        <w:rPr>
          <w:sz w:val="28"/>
          <w:szCs w:val="28"/>
        </w:rPr>
        <w:t>Целью учебной дисциплины «</w:t>
      </w:r>
      <w:r w:rsidRPr="005F4AD3">
        <w:rPr>
          <w:i/>
          <w:sz w:val="28"/>
          <w:szCs w:val="28"/>
        </w:rPr>
        <w:t>Элективные курсы по физической культуре и спорту</w:t>
      </w:r>
      <w:r w:rsidRPr="005F4AD3">
        <w:rPr>
          <w:sz w:val="28"/>
          <w:szCs w:val="28"/>
        </w:rPr>
        <w:t>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  <w:proofErr w:type="gramEnd"/>
    </w:p>
    <w:p w:rsidR="00A57BDB" w:rsidRPr="005F4AD3" w:rsidRDefault="00A57BDB" w:rsidP="000A49A5">
      <w:pPr>
        <w:pStyle w:val="a5"/>
        <w:widowControl w:val="0"/>
        <w:numPr>
          <w:ilvl w:val="0"/>
          <w:numId w:val="31"/>
        </w:numPr>
        <w:spacing w:line="276" w:lineRule="auto"/>
        <w:ind w:right="282"/>
        <w:rPr>
          <w:sz w:val="28"/>
          <w:szCs w:val="28"/>
        </w:rPr>
      </w:pPr>
      <w:r w:rsidRPr="005F4AD3">
        <w:rPr>
          <w:b/>
          <w:sz w:val="28"/>
          <w:szCs w:val="28"/>
        </w:rPr>
        <w:t>Задачи изучения дисциплины:</w:t>
      </w:r>
    </w:p>
    <w:p w:rsidR="00A57BDB" w:rsidRPr="005F4AD3" w:rsidRDefault="00A57BDB" w:rsidP="00A57BDB">
      <w:pPr>
        <w:pStyle w:val="a6"/>
        <w:tabs>
          <w:tab w:val="left" w:pos="284"/>
          <w:tab w:val="left" w:pos="1701"/>
        </w:tabs>
        <w:spacing w:after="0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  сохранение и укрепление здоровья студентов, содействие правильному формированию и всестороннему развитию организма;</w:t>
      </w:r>
    </w:p>
    <w:p w:rsidR="00A57BDB" w:rsidRPr="005F4AD3" w:rsidRDefault="00A57BDB" w:rsidP="00A57BDB">
      <w:pPr>
        <w:pStyle w:val="a6"/>
        <w:tabs>
          <w:tab w:val="left" w:pos="284"/>
          <w:tab w:val="left" w:pos="851"/>
        </w:tabs>
        <w:spacing w:after="0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A57BDB" w:rsidRPr="005F4AD3" w:rsidRDefault="00A57BDB" w:rsidP="00A57BDB">
      <w:pPr>
        <w:tabs>
          <w:tab w:val="left" w:pos="284"/>
          <w:tab w:val="left" w:pos="1701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 знание научно-биологических, педагогических и практических основ физической культуры и здорового образа жизни;</w:t>
      </w:r>
    </w:p>
    <w:p w:rsidR="00A57BDB" w:rsidRPr="005F4AD3" w:rsidRDefault="00A57BDB" w:rsidP="00A57BDB">
      <w:pPr>
        <w:tabs>
          <w:tab w:val="left" w:pos="284"/>
          <w:tab w:val="left" w:pos="1701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A57BDB" w:rsidRPr="005F4AD3" w:rsidRDefault="00A57BDB" w:rsidP="00A57BDB">
      <w:pPr>
        <w:tabs>
          <w:tab w:val="left" w:pos="284"/>
          <w:tab w:val="left" w:pos="1701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A57BDB" w:rsidRPr="005F4AD3" w:rsidRDefault="00A57BDB" w:rsidP="00A57BDB">
      <w:pPr>
        <w:tabs>
          <w:tab w:val="left" w:pos="284"/>
          <w:tab w:val="left" w:pos="1701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 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A57BDB" w:rsidRPr="005F4AD3" w:rsidRDefault="00A57BDB" w:rsidP="000A49A5">
      <w:pPr>
        <w:pStyle w:val="a6"/>
        <w:numPr>
          <w:ilvl w:val="0"/>
          <w:numId w:val="30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lastRenderedPageBreak/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A57BDB" w:rsidRPr="005F4AD3" w:rsidRDefault="00A57BDB" w:rsidP="000A49A5">
      <w:pPr>
        <w:pStyle w:val="a6"/>
        <w:numPr>
          <w:ilvl w:val="0"/>
          <w:numId w:val="30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A57BDB" w:rsidRPr="005F4AD3" w:rsidRDefault="00A57BDB" w:rsidP="000A49A5">
      <w:pPr>
        <w:pStyle w:val="a6"/>
        <w:numPr>
          <w:ilvl w:val="0"/>
          <w:numId w:val="30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bCs/>
          <w:sz w:val="28"/>
          <w:szCs w:val="28"/>
        </w:rPr>
        <w:t>создать мотивацию к организации самостоятельных занятий физической культурой и спортом;</w:t>
      </w:r>
    </w:p>
    <w:p w:rsidR="00A57BDB" w:rsidRPr="005F4AD3" w:rsidRDefault="00A57BDB" w:rsidP="000A49A5">
      <w:pPr>
        <w:pStyle w:val="a6"/>
        <w:numPr>
          <w:ilvl w:val="0"/>
          <w:numId w:val="30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bCs/>
          <w:sz w:val="28"/>
          <w:szCs w:val="28"/>
        </w:rPr>
        <w:t>овладение методами самоконтроля;</w:t>
      </w:r>
    </w:p>
    <w:p w:rsidR="00A57BDB" w:rsidRPr="005F4AD3" w:rsidRDefault="00A57BDB" w:rsidP="000A49A5">
      <w:pPr>
        <w:pStyle w:val="a6"/>
        <w:numPr>
          <w:ilvl w:val="0"/>
          <w:numId w:val="30"/>
        </w:numPr>
        <w:tabs>
          <w:tab w:val="left" w:pos="284"/>
          <w:tab w:val="left" w:pos="993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совершенствование спортивного мастерства студентов;</w:t>
      </w:r>
    </w:p>
    <w:p w:rsidR="00A57BDB" w:rsidRPr="005F4AD3" w:rsidRDefault="00A57BDB" w:rsidP="000A49A5">
      <w:pPr>
        <w:widowControl w:val="0"/>
        <w:numPr>
          <w:ilvl w:val="0"/>
          <w:numId w:val="30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709" w:right="282" w:firstLine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осуществление деятельности физкультурно-спортивной направленности для помощи в достижении жизненных и  профессиональных целей.</w:t>
      </w:r>
    </w:p>
    <w:p w:rsidR="00A57BDB" w:rsidRPr="005F4AD3" w:rsidRDefault="00A57BDB" w:rsidP="000A49A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5F4AD3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5F4AD3">
        <w:rPr>
          <w:rFonts w:ascii="Times New Roman" w:hAnsi="Times New Roman"/>
          <w:b/>
          <w:sz w:val="28"/>
          <w:szCs w:val="28"/>
        </w:rPr>
        <w:t>.</w:t>
      </w:r>
    </w:p>
    <w:p w:rsidR="00A57BDB" w:rsidRPr="005F4AD3" w:rsidRDefault="00A57BDB" w:rsidP="00A57BD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A57BDB" w:rsidRPr="005F4AD3" w:rsidRDefault="00A57BDB" w:rsidP="00A57BDB">
      <w:pPr>
        <w:pStyle w:val="a6"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5F4AD3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A57BDB" w:rsidRPr="005F4AD3" w:rsidRDefault="00A57BDB" w:rsidP="00A57BDB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основы формирования физической ку</w:t>
      </w:r>
      <w:r>
        <w:rPr>
          <w:rFonts w:ascii="Times New Roman" w:hAnsi="Times New Roman"/>
          <w:sz w:val="28"/>
          <w:szCs w:val="28"/>
        </w:rPr>
        <w:t>льтуры личности студента (ОК-5)</w:t>
      </w:r>
      <w:r w:rsidRPr="005F4AD3">
        <w:rPr>
          <w:rFonts w:ascii="Times New Roman" w:hAnsi="Times New Roman"/>
          <w:sz w:val="28"/>
          <w:szCs w:val="28"/>
        </w:rPr>
        <w:t>;</w:t>
      </w:r>
    </w:p>
    <w:p w:rsidR="00A57BDB" w:rsidRPr="005F4AD3" w:rsidRDefault="00A57BDB" w:rsidP="00A57B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способы регуляции психических состояний человека (ОК-5);</w:t>
      </w:r>
    </w:p>
    <w:p w:rsidR="00A57BDB" w:rsidRPr="005F4AD3" w:rsidRDefault="00A57BDB" w:rsidP="00A57BDB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способы решения конфликтных ситуаций при занятиях физической культурой и спортом (ОК-5);</w:t>
      </w:r>
    </w:p>
    <w:p w:rsidR="00A57BDB" w:rsidRPr="005F4AD3" w:rsidRDefault="00A57BDB" w:rsidP="00A57BDB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средства и методы физического воспитания (ОК-6);</w:t>
      </w:r>
    </w:p>
    <w:p w:rsidR="00A57BDB" w:rsidRPr="005F4AD3" w:rsidRDefault="00A57BDB" w:rsidP="00A57BDB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формы занятий физическими упражнениями (ОК-6);</w:t>
      </w:r>
    </w:p>
    <w:p w:rsidR="00A57BDB" w:rsidRPr="005F4AD3" w:rsidRDefault="00A57BDB" w:rsidP="00A57BDB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правила и способы планирования индивидуальных занятий физическими упражнениями различной целевой направленности  (ОК-6);</w:t>
      </w:r>
    </w:p>
    <w:p w:rsidR="00A57BDB" w:rsidRPr="005F4AD3" w:rsidRDefault="00A57BDB" w:rsidP="00A57BDB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с</w:t>
      </w:r>
      <w:r w:rsidRPr="005F4AD3">
        <w:rPr>
          <w:rFonts w:ascii="Times New Roman" w:hAnsi="Times New Roman"/>
          <w:bCs/>
          <w:sz w:val="28"/>
          <w:szCs w:val="28"/>
        </w:rPr>
        <w:t>пособы составления вариантов утренней гигиенической и корригирующей гимнастики,</w:t>
      </w:r>
      <w:r w:rsidRPr="005F4AD3">
        <w:rPr>
          <w:rFonts w:ascii="Times New Roman" w:hAnsi="Times New Roman"/>
          <w:sz w:val="28"/>
          <w:szCs w:val="28"/>
        </w:rPr>
        <w:t xml:space="preserve"> направленной на сохранение и укрепление здоровья, на поддержание работоспособности, здорового образа жизни </w:t>
      </w:r>
      <w:r w:rsidRPr="005F4AD3">
        <w:rPr>
          <w:rFonts w:ascii="Times New Roman" w:hAnsi="Times New Roman"/>
          <w:bCs/>
          <w:sz w:val="28"/>
          <w:szCs w:val="28"/>
        </w:rPr>
        <w:t>(ОК-8);</w:t>
      </w:r>
    </w:p>
    <w:p w:rsidR="00A57BDB" w:rsidRPr="005F4AD3" w:rsidRDefault="00A57BDB" w:rsidP="00A57BDB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 xml:space="preserve">способы проведения самостоятельных тренировочных занятий оздоровительной направленности </w:t>
      </w:r>
      <w:r w:rsidRPr="005F4AD3">
        <w:rPr>
          <w:rFonts w:ascii="Times New Roman" w:hAnsi="Times New Roman"/>
          <w:bCs/>
          <w:sz w:val="28"/>
          <w:szCs w:val="28"/>
        </w:rPr>
        <w:t>(ОК-8);</w:t>
      </w:r>
    </w:p>
    <w:p w:rsidR="00A57BDB" w:rsidRPr="005F4AD3" w:rsidRDefault="00A57BDB" w:rsidP="00A57BDB">
      <w:pPr>
        <w:pStyle w:val="a6"/>
        <w:spacing w:after="0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м</w:t>
      </w:r>
      <w:r w:rsidRPr="005F4AD3">
        <w:rPr>
          <w:rFonts w:ascii="Times New Roman" w:hAnsi="Times New Roman"/>
          <w:bCs/>
          <w:sz w:val="28"/>
          <w:szCs w:val="28"/>
        </w:rPr>
        <w:t>етоды организации самоконтроля во время и после занятий физическими упражнениями и спортом (ОК-8);</w:t>
      </w:r>
    </w:p>
    <w:p w:rsidR="00A57BDB" w:rsidRPr="005F4AD3" w:rsidRDefault="00A57BDB" w:rsidP="00A57BDB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bCs/>
          <w:sz w:val="28"/>
          <w:szCs w:val="28"/>
        </w:rPr>
        <w:t xml:space="preserve">– способы оценки и коррекции осанки </w:t>
      </w:r>
      <w:r w:rsidRPr="005F4AD3">
        <w:rPr>
          <w:rFonts w:ascii="Times New Roman" w:hAnsi="Times New Roman"/>
          <w:i/>
          <w:sz w:val="28"/>
          <w:szCs w:val="28"/>
        </w:rPr>
        <w:t xml:space="preserve"> </w:t>
      </w:r>
      <w:r w:rsidRPr="005F4AD3">
        <w:rPr>
          <w:rFonts w:ascii="Times New Roman" w:hAnsi="Times New Roman"/>
          <w:bCs/>
          <w:sz w:val="28"/>
          <w:szCs w:val="28"/>
        </w:rPr>
        <w:t>(ОПК-6);</w:t>
      </w:r>
    </w:p>
    <w:p w:rsidR="00A57BDB" w:rsidRPr="005F4AD3" w:rsidRDefault="00A57BDB" w:rsidP="00A57BDB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наиболее эффективные методики корригирующей гимнастики для глаз  </w:t>
      </w:r>
      <w:r w:rsidRPr="005F4AD3">
        <w:rPr>
          <w:rFonts w:ascii="Times New Roman" w:hAnsi="Times New Roman"/>
          <w:bCs/>
          <w:sz w:val="28"/>
          <w:szCs w:val="28"/>
        </w:rPr>
        <w:t>(ОПК-6)</w:t>
      </w:r>
      <w:r w:rsidRPr="005F4AD3">
        <w:rPr>
          <w:rFonts w:ascii="Times New Roman" w:hAnsi="Times New Roman"/>
          <w:sz w:val="28"/>
          <w:szCs w:val="28"/>
        </w:rPr>
        <w:t>;</w:t>
      </w:r>
    </w:p>
    <w:p w:rsidR="00A57BDB" w:rsidRDefault="00A57BDB" w:rsidP="00A57BDB">
      <w:pPr>
        <w:pStyle w:val="a6"/>
        <w:spacing w:after="0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5F4AD3">
        <w:rPr>
          <w:rFonts w:ascii="Times New Roman" w:hAnsi="Times New Roman"/>
          <w:bCs/>
          <w:sz w:val="28"/>
          <w:szCs w:val="28"/>
        </w:rPr>
        <w:t>– способы проведения физкультурных пауз и физкультурных минуток (ОПК-6).</w:t>
      </w:r>
    </w:p>
    <w:p w:rsidR="00A57BDB" w:rsidRPr="005F4AD3" w:rsidRDefault="00A57BDB" w:rsidP="00A57BDB">
      <w:pPr>
        <w:pStyle w:val="a6"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ab/>
      </w:r>
      <w:r w:rsidRPr="005F4AD3">
        <w:rPr>
          <w:rFonts w:ascii="Times New Roman" w:hAnsi="Times New Roman"/>
          <w:i/>
          <w:sz w:val="28"/>
          <w:szCs w:val="28"/>
        </w:rPr>
        <w:t>Уметь:</w:t>
      </w:r>
    </w:p>
    <w:p w:rsidR="00A57BDB" w:rsidRPr="005F4AD3" w:rsidRDefault="00A57BDB" w:rsidP="00A57BD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толерантно воспринимать личностные различия (ОК-5);</w:t>
      </w:r>
    </w:p>
    <w:p w:rsidR="00A57BDB" w:rsidRPr="005F4AD3" w:rsidRDefault="00A57BDB" w:rsidP="00A57BD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регулировать свое психическое состояние (ОК-5);</w:t>
      </w:r>
    </w:p>
    <w:p w:rsidR="00A57BDB" w:rsidRPr="005F4AD3" w:rsidRDefault="00A57BDB" w:rsidP="00A57BDB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работать в команде, поддерживая мотивацию к физкультурно-спортивной деятельности (ОК-5);</w:t>
      </w:r>
    </w:p>
    <w:p w:rsidR="00A57BDB" w:rsidRPr="005F4AD3" w:rsidRDefault="00A57BDB" w:rsidP="00A57BDB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 xml:space="preserve">планировать учебную деятельность и </w:t>
      </w:r>
      <w:proofErr w:type="spellStart"/>
      <w:r w:rsidRPr="005F4AD3">
        <w:rPr>
          <w:rFonts w:ascii="Times New Roman" w:hAnsi="Times New Roman"/>
          <w:sz w:val="28"/>
          <w:szCs w:val="28"/>
        </w:rPr>
        <w:t>внеучебную</w:t>
      </w:r>
      <w:proofErr w:type="spellEnd"/>
      <w:r w:rsidRPr="005F4AD3">
        <w:rPr>
          <w:rFonts w:ascii="Times New Roman" w:hAnsi="Times New Roman"/>
          <w:sz w:val="28"/>
          <w:szCs w:val="28"/>
        </w:rPr>
        <w:t xml:space="preserve"> для организации тренировочных занятий по избранному виду физкультурно-спортивной направленности </w:t>
      </w:r>
      <w:r w:rsidRPr="005F4AD3">
        <w:rPr>
          <w:rFonts w:ascii="Times New Roman" w:hAnsi="Times New Roman"/>
          <w:bCs/>
          <w:sz w:val="28"/>
          <w:szCs w:val="28"/>
        </w:rPr>
        <w:t>(ОК-6);</w:t>
      </w:r>
    </w:p>
    <w:p w:rsidR="00A57BDB" w:rsidRPr="005F4AD3" w:rsidRDefault="00A57BDB" w:rsidP="00A57BDB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о</w:t>
      </w:r>
      <w:r w:rsidRPr="005F4AD3">
        <w:rPr>
          <w:rFonts w:ascii="Times New Roman" w:hAnsi="Times New Roman"/>
          <w:bCs/>
          <w:sz w:val="28"/>
          <w:szCs w:val="28"/>
        </w:rPr>
        <w:t>рганизовать самостоятельные занятия физкультурно-спортивной направленности (ОК-6);</w:t>
      </w:r>
    </w:p>
    <w:p w:rsidR="00A57BDB" w:rsidRPr="005F4AD3" w:rsidRDefault="00A57BDB" w:rsidP="00A57BDB">
      <w:pPr>
        <w:pStyle w:val="a6"/>
        <w:spacing w:after="0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5F4AD3">
        <w:rPr>
          <w:rFonts w:ascii="Times New Roman" w:hAnsi="Times New Roman"/>
          <w:bCs/>
          <w:sz w:val="28"/>
          <w:szCs w:val="28"/>
        </w:rPr>
        <w:t xml:space="preserve"> (ОК-6);</w:t>
      </w:r>
    </w:p>
    <w:p w:rsidR="00A57BDB" w:rsidRPr="005F4AD3" w:rsidRDefault="00A57BDB" w:rsidP="00A57BDB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п</w:t>
      </w:r>
      <w:r w:rsidRPr="005F4AD3">
        <w:rPr>
          <w:rFonts w:ascii="Times New Roman" w:hAnsi="Times New Roman"/>
          <w:bCs/>
          <w:sz w:val="28"/>
          <w:szCs w:val="28"/>
        </w:rPr>
        <w:t>ровести утреннюю гигиеническую гимнастику,</w:t>
      </w:r>
      <w:r w:rsidRPr="005F4AD3">
        <w:rPr>
          <w:rFonts w:ascii="Times New Roman" w:hAnsi="Times New Roman"/>
          <w:sz w:val="28"/>
          <w:szCs w:val="28"/>
        </w:rPr>
        <w:t xml:space="preserve"> направленную на сохранение и укрепление здоровья, поддержание работоспособности, здорового образа жизни </w:t>
      </w:r>
      <w:r w:rsidRPr="005F4AD3">
        <w:rPr>
          <w:rFonts w:ascii="Times New Roman" w:hAnsi="Times New Roman"/>
          <w:iCs/>
          <w:sz w:val="28"/>
          <w:szCs w:val="28"/>
        </w:rPr>
        <w:t>(ОК-8);</w:t>
      </w:r>
    </w:p>
    <w:p w:rsidR="00A57BDB" w:rsidRPr="005F4AD3" w:rsidRDefault="00A57BDB" w:rsidP="00A57BDB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Cs/>
          <w:sz w:val="28"/>
          <w:szCs w:val="28"/>
        </w:rPr>
        <w:t>– рационально использовать средства и методы физического воспитания  для повышения функциональных и двигательных возможностей (ОК-8);</w:t>
      </w:r>
    </w:p>
    <w:p w:rsidR="00A57BDB" w:rsidRPr="005F4AD3" w:rsidRDefault="00A57BDB" w:rsidP="00A57BDB">
      <w:pPr>
        <w:pStyle w:val="a6"/>
        <w:spacing w:after="0"/>
        <w:ind w:left="709"/>
        <w:jc w:val="both"/>
        <w:rPr>
          <w:rFonts w:ascii="Times New Roman" w:hAnsi="Times New Roman"/>
          <w:iCs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использовать простейшие методики, позволяющие оценить уровень физической подготовленности, состояние </w:t>
      </w:r>
      <w:proofErr w:type="gramStart"/>
      <w:r w:rsidRPr="005F4AD3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5F4AD3">
        <w:rPr>
          <w:rFonts w:ascii="Times New Roman" w:hAnsi="Times New Roman"/>
          <w:sz w:val="28"/>
          <w:szCs w:val="28"/>
        </w:rPr>
        <w:t xml:space="preserve"> системы </w:t>
      </w:r>
      <w:r w:rsidRPr="005F4AD3">
        <w:rPr>
          <w:rFonts w:ascii="Times New Roman" w:hAnsi="Times New Roman"/>
          <w:iCs/>
          <w:sz w:val="28"/>
          <w:szCs w:val="28"/>
        </w:rPr>
        <w:t>(ОК-8);</w:t>
      </w:r>
    </w:p>
    <w:p w:rsidR="00A57BDB" w:rsidRPr="005F4AD3" w:rsidRDefault="00A57BDB" w:rsidP="00A57BDB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составить комплекс физических упражнений и провести физкультурную паузу</w:t>
      </w:r>
      <w:r w:rsidRPr="005F4AD3">
        <w:rPr>
          <w:rFonts w:ascii="Times New Roman" w:hAnsi="Times New Roman"/>
          <w:bCs/>
          <w:sz w:val="28"/>
          <w:szCs w:val="28"/>
        </w:rPr>
        <w:t xml:space="preserve"> или физкультурную минутку, направленные на снятие утомления после напряженного учебного труда </w:t>
      </w:r>
      <w:r w:rsidRPr="005F4AD3">
        <w:rPr>
          <w:rFonts w:ascii="Times New Roman" w:hAnsi="Times New Roman"/>
          <w:i/>
          <w:sz w:val="28"/>
          <w:szCs w:val="28"/>
        </w:rPr>
        <w:t xml:space="preserve"> </w:t>
      </w:r>
      <w:r w:rsidRPr="005F4AD3">
        <w:rPr>
          <w:rFonts w:ascii="Times New Roman" w:hAnsi="Times New Roman"/>
          <w:bCs/>
          <w:sz w:val="28"/>
          <w:szCs w:val="28"/>
        </w:rPr>
        <w:t>(ОПК-6);</w:t>
      </w:r>
    </w:p>
    <w:p w:rsidR="00A57BDB" w:rsidRPr="005F4AD3" w:rsidRDefault="00A57BDB" w:rsidP="00A57BDB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провести корригирующую гимнастику для профилактики, снятия утомления и </w:t>
      </w:r>
      <w:r w:rsidRPr="005F4AD3">
        <w:rPr>
          <w:rFonts w:ascii="Times New Roman" w:hAnsi="Times New Roman"/>
          <w:bCs/>
          <w:sz w:val="28"/>
          <w:szCs w:val="28"/>
        </w:rPr>
        <w:t>повышения остроты зрения (ОПК-6);</w:t>
      </w:r>
    </w:p>
    <w:p w:rsidR="00A57BDB" w:rsidRPr="005F4AD3" w:rsidRDefault="00A57BDB" w:rsidP="00A57BDB">
      <w:pPr>
        <w:pStyle w:val="a6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регулировать психическим состоянием с использованием методики психорегулирующей тренировки</w:t>
      </w:r>
      <w:r w:rsidRPr="005F4AD3">
        <w:rPr>
          <w:rFonts w:ascii="Times New Roman" w:hAnsi="Times New Roman"/>
          <w:bCs/>
          <w:sz w:val="28"/>
          <w:szCs w:val="28"/>
        </w:rPr>
        <w:t xml:space="preserve"> (ОПК-6).</w:t>
      </w:r>
    </w:p>
    <w:p w:rsidR="00A57BDB" w:rsidRPr="005F4AD3" w:rsidRDefault="00A57BDB" w:rsidP="00A57BDB">
      <w:pPr>
        <w:pStyle w:val="a6"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5F4AD3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A57BDB" w:rsidRPr="005F4AD3" w:rsidRDefault="00A57BDB" w:rsidP="00A57BD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 xml:space="preserve">навыками </w:t>
      </w:r>
      <w:r w:rsidRPr="005F4AD3">
        <w:rPr>
          <w:rFonts w:ascii="Times New Roman" w:hAnsi="Times New Roman"/>
          <w:bCs/>
          <w:sz w:val="28"/>
          <w:szCs w:val="28"/>
        </w:rPr>
        <w:t>межличностного общения (ОК-5);</w:t>
      </w:r>
    </w:p>
    <w:p w:rsidR="00A57BDB" w:rsidRPr="005F4AD3" w:rsidRDefault="00A57BDB" w:rsidP="00A57BD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 xml:space="preserve">навыками </w:t>
      </w:r>
      <w:r w:rsidRPr="005F4AD3">
        <w:rPr>
          <w:rFonts w:ascii="Times New Roman" w:hAnsi="Times New Roman"/>
          <w:bCs/>
          <w:sz w:val="28"/>
          <w:szCs w:val="28"/>
        </w:rPr>
        <w:t>толерантного отношения к окружающим (ОК-5);</w:t>
      </w:r>
    </w:p>
    <w:p w:rsidR="00A57BDB" w:rsidRPr="005F4AD3" w:rsidRDefault="00A57BDB" w:rsidP="00A57BDB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 xml:space="preserve">навыками позволяющими поддерживать психологический климат при  работе в команде на занятиях физической культурой и спортом </w:t>
      </w:r>
      <w:r w:rsidRPr="005F4AD3">
        <w:rPr>
          <w:rFonts w:ascii="Times New Roman" w:hAnsi="Times New Roman"/>
          <w:bCs/>
          <w:sz w:val="28"/>
          <w:szCs w:val="28"/>
        </w:rPr>
        <w:t xml:space="preserve"> (ОК-5);</w:t>
      </w:r>
    </w:p>
    <w:p w:rsidR="00A57BDB" w:rsidRPr="005F4AD3" w:rsidRDefault="00A57BDB" w:rsidP="00A57BDB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формами и методами самоконтроля </w:t>
      </w:r>
      <w:r w:rsidRPr="005F4AD3">
        <w:rPr>
          <w:rFonts w:ascii="Times New Roman" w:hAnsi="Times New Roman"/>
          <w:i/>
          <w:sz w:val="28"/>
          <w:szCs w:val="28"/>
        </w:rPr>
        <w:t xml:space="preserve"> </w:t>
      </w:r>
      <w:r w:rsidRPr="005F4AD3">
        <w:rPr>
          <w:rFonts w:ascii="Times New Roman" w:hAnsi="Times New Roman"/>
          <w:bCs/>
          <w:sz w:val="28"/>
          <w:szCs w:val="28"/>
        </w:rPr>
        <w:t>(ОК-6);</w:t>
      </w:r>
    </w:p>
    <w:p w:rsidR="00A57BDB" w:rsidRPr="005F4AD3" w:rsidRDefault="00A57BDB" w:rsidP="00A57BDB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навыками </w:t>
      </w:r>
      <w:r w:rsidRPr="005F4AD3">
        <w:rPr>
          <w:rFonts w:ascii="Times New Roman" w:hAnsi="Times New Roman"/>
          <w:bCs/>
          <w:sz w:val="28"/>
          <w:szCs w:val="28"/>
        </w:rPr>
        <w:t>использования профессионально-прикладной физической подготовки (ОК-6);</w:t>
      </w:r>
    </w:p>
    <w:p w:rsidR="00A57BDB" w:rsidRPr="005F4AD3" w:rsidRDefault="00A57BDB" w:rsidP="00A57BDB">
      <w:pPr>
        <w:pStyle w:val="a6"/>
        <w:spacing w:after="0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lastRenderedPageBreak/>
        <w:t xml:space="preserve">– </w:t>
      </w:r>
      <w:r w:rsidRPr="005F4AD3">
        <w:rPr>
          <w:rFonts w:ascii="Times New Roman" w:hAnsi="Times New Roman"/>
          <w:sz w:val="28"/>
          <w:szCs w:val="28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5F4AD3">
        <w:rPr>
          <w:rFonts w:ascii="Times New Roman" w:hAnsi="Times New Roman"/>
          <w:bCs/>
          <w:sz w:val="28"/>
          <w:szCs w:val="28"/>
        </w:rPr>
        <w:t xml:space="preserve"> (ОК-6);</w:t>
      </w:r>
    </w:p>
    <w:p w:rsidR="00A57BDB" w:rsidRPr="005F4AD3" w:rsidRDefault="00A57BDB" w:rsidP="00A57BDB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навыками</w:t>
      </w:r>
      <w:r w:rsidRPr="005F4AD3">
        <w:rPr>
          <w:rFonts w:ascii="Times New Roman" w:hAnsi="Times New Roman"/>
          <w:bCs/>
          <w:sz w:val="28"/>
          <w:szCs w:val="28"/>
        </w:rPr>
        <w:t xml:space="preserve"> составления вариантов и проведением утренней гигиенической и корригирующей  гимнастики</w:t>
      </w:r>
      <w:r w:rsidRPr="005F4AD3">
        <w:rPr>
          <w:rFonts w:ascii="Times New Roman" w:hAnsi="Times New Roman"/>
          <w:sz w:val="28"/>
          <w:szCs w:val="28"/>
        </w:rPr>
        <w:t xml:space="preserve"> </w:t>
      </w:r>
      <w:r w:rsidRPr="005F4AD3">
        <w:rPr>
          <w:rFonts w:ascii="Times New Roman" w:hAnsi="Times New Roman"/>
          <w:iCs/>
          <w:sz w:val="28"/>
          <w:szCs w:val="28"/>
        </w:rPr>
        <w:t>(ОК-8);</w:t>
      </w:r>
    </w:p>
    <w:p w:rsidR="00A57BDB" w:rsidRPr="005F4AD3" w:rsidRDefault="00A57BDB" w:rsidP="00A57BDB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навыками проведения самостоятельных тренировочных занятий оздоровительной направленности </w:t>
      </w:r>
      <w:r w:rsidRPr="005F4AD3">
        <w:rPr>
          <w:rFonts w:ascii="Times New Roman" w:hAnsi="Times New Roman"/>
          <w:iCs/>
          <w:sz w:val="28"/>
          <w:szCs w:val="28"/>
        </w:rPr>
        <w:t>(ОК-8);</w:t>
      </w:r>
    </w:p>
    <w:p w:rsidR="00A57BDB" w:rsidRPr="005F4AD3" w:rsidRDefault="00A57BDB" w:rsidP="00A57BDB">
      <w:pPr>
        <w:pStyle w:val="a6"/>
        <w:spacing w:after="0"/>
        <w:ind w:left="709"/>
        <w:jc w:val="both"/>
        <w:rPr>
          <w:rFonts w:ascii="Times New Roman" w:hAnsi="Times New Roman"/>
          <w:iCs/>
          <w:sz w:val="28"/>
          <w:szCs w:val="28"/>
        </w:rPr>
      </w:pPr>
      <w:r w:rsidRPr="005F4AD3">
        <w:rPr>
          <w:rFonts w:ascii="Times New Roman" w:hAnsi="Times New Roman"/>
          <w:iCs/>
          <w:sz w:val="28"/>
          <w:szCs w:val="28"/>
        </w:rPr>
        <w:t xml:space="preserve">– навыками использования простейших форм </w:t>
      </w:r>
      <w:proofErr w:type="gramStart"/>
      <w:r w:rsidRPr="005F4AD3">
        <w:rPr>
          <w:rFonts w:ascii="Times New Roman" w:hAnsi="Times New Roman"/>
          <w:iCs/>
          <w:sz w:val="28"/>
          <w:szCs w:val="28"/>
        </w:rPr>
        <w:t>контроля за</w:t>
      </w:r>
      <w:proofErr w:type="gramEnd"/>
      <w:r w:rsidRPr="005F4AD3">
        <w:rPr>
          <w:rFonts w:ascii="Times New Roman" w:hAnsi="Times New Roman"/>
          <w:iCs/>
          <w:sz w:val="28"/>
          <w:szCs w:val="28"/>
        </w:rPr>
        <w:t xml:space="preserve"> состоянием здоровья и физической подготовленности во время и после занятий физической культурой и спортом (ОК-8);</w:t>
      </w:r>
    </w:p>
    <w:p w:rsidR="00A57BDB" w:rsidRPr="005F4AD3" w:rsidRDefault="00A57BDB" w:rsidP="00A57BDB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навыками проведения физкультурной паузы</w:t>
      </w:r>
      <w:r w:rsidRPr="005F4AD3">
        <w:rPr>
          <w:rFonts w:ascii="Times New Roman" w:hAnsi="Times New Roman"/>
          <w:bCs/>
          <w:sz w:val="28"/>
          <w:szCs w:val="28"/>
        </w:rPr>
        <w:t xml:space="preserve"> и физкультурной минутки (ОПК-6);</w:t>
      </w:r>
    </w:p>
    <w:p w:rsidR="00A57BDB" w:rsidRPr="005F4AD3" w:rsidRDefault="00A57BDB" w:rsidP="00A57BDB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  <w:r w:rsidRPr="005F4AD3">
        <w:rPr>
          <w:rFonts w:ascii="Times New Roman" w:hAnsi="Times New Roman"/>
          <w:bCs/>
          <w:sz w:val="28"/>
          <w:szCs w:val="28"/>
        </w:rPr>
        <w:t>(ОПК-6);</w:t>
      </w:r>
    </w:p>
    <w:p w:rsidR="00A57BDB" w:rsidRPr="005F4AD3" w:rsidRDefault="00A57BDB" w:rsidP="00A57BDB">
      <w:pPr>
        <w:pStyle w:val="a6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bCs/>
          <w:sz w:val="28"/>
          <w:szCs w:val="28"/>
        </w:rPr>
        <w:t>– навыками самоконтроля (ОПК-6).</w:t>
      </w:r>
    </w:p>
    <w:p w:rsidR="00A57BDB" w:rsidRPr="009D2F6B" w:rsidRDefault="00A57BDB" w:rsidP="000A49A5">
      <w:pPr>
        <w:pStyle w:val="a6"/>
        <w:numPr>
          <w:ilvl w:val="0"/>
          <w:numId w:val="31"/>
        </w:numPr>
        <w:jc w:val="both"/>
        <w:rPr>
          <w:rFonts w:ascii="Times New Roman" w:hAnsi="Times New Roman"/>
          <w:b/>
          <w:sz w:val="28"/>
          <w:szCs w:val="28"/>
        </w:rPr>
      </w:pPr>
      <w:r w:rsidRPr="009D2F6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A57BDB" w:rsidRPr="005F4AD3" w:rsidRDefault="00A57BDB" w:rsidP="00A57BD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A57BDB" w:rsidRPr="005F4AD3" w:rsidRDefault="00A57BDB" w:rsidP="00A57BD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ОК-6 – способностью к самоорганизации и самообразованию;</w:t>
      </w:r>
    </w:p>
    <w:p w:rsidR="00A57BDB" w:rsidRPr="005F4AD3" w:rsidRDefault="00A57BDB" w:rsidP="00A57BD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ОК-8 – готовностью поддерживать уровень физической подготовки, обеспечивающий полноценную деятельность;</w:t>
      </w:r>
    </w:p>
    <w:p w:rsidR="00A57BDB" w:rsidRPr="005F4AD3" w:rsidRDefault="00A57BDB" w:rsidP="00A57BD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ОПК-6 – готовностью к обеспечению охраны жизни и здоровья </w:t>
      </w:r>
      <w:proofErr w:type="gramStart"/>
      <w:r w:rsidRPr="005F4AD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F4AD3">
        <w:rPr>
          <w:rFonts w:ascii="Times New Roman" w:hAnsi="Times New Roman"/>
          <w:sz w:val="28"/>
          <w:szCs w:val="28"/>
        </w:rPr>
        <w:t>.</w:t>
      </w:r>
    </w:p>
    <w:p w:rsidR="00A57BDB" w:rsidRPr="005F4AD3" w:rsidRDefault="00A57BDB" w:rsidP="000A49A5">
      <w:pPr>
        <w:pStyle w:val="a6"/>
        <w:numPr>
          <w:ilvl w:val="0"/>
          <w:numId w:val="31"/>
        </w:numPr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F4AD3">
        <w:rPr>
          <w:rFonts w:ascii="Times New Roman" w:hAnsi="Times New Roman"/>
          <w:i/>
          <w:sz w:val="28"/>
          <w:szCs w:val="28"/>
        </w:rPr>
        <w:t>(в ЗЕТ</w:t>
      </w:r>
      <w:r>
        <w:rPr>
          <w:rFonts w:ascii="Times New Roman" w:hAnsi="Times New Roman"/>
          <w:i/>
          <w:sz w:val="28"/>
          <w:szCs w:val="28"/>
        </w:rPr>
        <w:t>) обязательный курс</w:t>
      </w:r>
      <w:r w:rsidRPr="005F4AD3">
        <w:rPr>
          <w:rFonts w:ascii="Times New Roman" w:hAnsi="Times New Roman"/>
          <w:sz w:val="28"/>
          <w:szCs w:val="28"/>
        </w:rPr>
        <w:t xml:space="preserve"> </w:t>
      </w:r>
    </w:p>
    <w:p w:rsidR="00A57BDB" w:rsidRPr="005F4AD3" w:rsidRDefault="00A57BDB" w:rsidP="000A49A5">
      <w:pPr>
        <w:pStyle w:val="a6"/>
        <w:numPr>
          <w:ilvl w:val="0"/>
          <w:numId w:val="31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Pr="00A178B6">
        <w:rPr>
          <w:rFonts w:ascii="Times New Roman" w:hAnsi="Times New Roman"/>
          <w:sz w:val="28"/>
          <w:szCs w:val="28"/>
        </w:rPr>
        <w:t>за</w:t>
      </w:r>
      <w:r w:rsidRPr="005F4AD3">
        <w:rPr>
          <w:rFonts w:ascii="Times New Roman" w:hAnsi="Times New Roman"/>
          <w:sz w:val="28"/>
          <w:szCs w:val="28"/>
        </w:rPr>
        <w:t>очная форма обучения  /  зачет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F4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курс, </w:t>
      </w:r>
      <w:r w:rsidRPr="005F4AD3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>ссия 3</w:t>
      </w:r>
      <w:r w:rsidRPr="005F4AD3">
        <w:rPr>
          <w:rFonts w:ascii="Times New Roman" w:hAnsi="Times New Roman"/>
          <w:sz w:val="28"/>
          <w:szCs w:val="28"/>
        </w:rPr>
        <w:t>.</w:t>
      </w:r>
    </w:p>
    <w:p w:rsidR="00A57BDB" w:rsidRPr="005F4AD3" w:rsidRDefault="00A57BDB" w:rsidP="000A49A5">
      <w:pPr>
        <w:pStyle w:val="a6"/>
        <w:numPr>
          <w:ilvl w:val="0"/>
          <w:numId w:val="31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 w:rsidRPr="005F4AD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A57BDB" w:rsidRDefault="00A57BDB" w:rsidP="00A57BDB">
      <w:pPr>
        <w:pStyle w:val="a6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Кибенко Елена Ивановна  – канд. </w:t>
      </w:r>
      <w:proofErr w:type="spellStart"/>
      <w:r w:rsidRPr="005F4AD3">
        <w:rPr>
          <w:rFonts w:ascii="Times New Roman" w:hAnsi="Times New Roman"/>
          <w:i/>
          <w:sz w:val="28"/>
          <w:szCs w:val="28"/>
        </w:rPr>
        <w:t>пед</w:t>
      </w:r>
      <w:proofErr w:type="spellEnd"/>
      <w:r w:rsidRPr="005F4AD3">
        <w:rPr>
          <w:rFonts w:ascii="Times New Roman" w:hAnsi="Times New Roman"/>
          <w:i/>
          <w:sz w:val="28"/>
          <w:szCs w:val="28"/>
        </w:rPr>
        <w:t>. наук, доцент кафедры физической культуры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A57BDB" w:rsidRPr="005F4AD3" w:rsidRDefault="00A57BDB" w:rsidP="00A57BDB">
      <w:pPr>
        <w:pStyle w:val="a6"/>
        <w:ind w:left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Сыроваткина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Ирина Анатольевна</w:t>
      </w:r>
      <w:r w:rsidRPr="005F4AD3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доцент</w:t>
      </w:r>
      <w:r w:rsidRPr="005F4AD3">
        <w:rPr>
          <w:rFonts w:ascii="Times New Roman" w:hAnsi="Times New Roman"/>
          <w:i/>
          <w:sz w:val="28"/>
          <w:szCs w:val="28"/>
        </w:rPr>
        <w:t xml:space="preserve"> кафедры физической культуры</w:t>
      </w:r>
    </w:p>
    <w:p w:rsidR="00A57BDB" w:rsidRPr="005F4AD3" w:rsidRDefault="00A57BDB" w:rsidP="00A57BDB">
      <w:pPr>
        <w:ind w:left="709" w:hanging="283"/>
        <w:jc w:val="both"/>
        <w:rPr>
          <w:rFonts w:ascii="Times New Roman" w:hAnsi="Times New Roman"/>
          <w:sz w:val="28"/>
          <w:szCs w:val="28"/>
        </w:rPr>
      </w:pPr>
    </w:p>
    <w:p w:rsidR="00EF0321" w:rsidRDefault="00EF0321">
      <w:r>
        <w:br w:type="page"/>
      </w:r>
    </w:p>
    <w:p w:rsidR="00EF0321" w:rsidRDefault="00EF0321" w:rsidP="00EF03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F0321" w:rsidRDefault="00EF0321" w:rsidP="00EF03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F0321" w:rsidRDefault="00EF0321" w:rsidP="00EF03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.В.ДВ.01.01 История числа: жизнь числа в искусстве</w:t>
      </w:r>
    </w:p>
    <w:p w:rsidR="00EF0321" w:rsidRDefault="00EF0321" w:rsidP="00EF0321">
      <w:pPr>
        <w:spacing w:after="0" w:line="192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</w:t>
      </w:r>
    </w:p>
    <w:p w:rsidR="00EF0321" w:rsidRDefault="00EF0321" w:rsidP="00EF0321">
      <w:pPr>
        <w:spacing w:after="0" w:line="192" w:lineRule="auto"/>
        <w:jc w:val="center"/>
        <w:rPr>
          <w:rFonts w:ascii="Times New Roman" w:hAnsi="Times New Roman"/>
          <w:i/>
          <w:color w:val="FF0000"/>
          <w:sz w:val="28"/>
          <w:szCs w:val="28"/>
          <w:vertAlign w:val="superscript"/>
        </w:rPr>
      </w:pPr>
    </w:p>
    <w:tbl>
      <w:tblPr>
        <w:tblW w:w="957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5"/>
      </w:tblGrid>
      <w:tr w:rsidR="00EF0321" w:rsidTr="00EF032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0321" w:rsidRDefault="00EF0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0321" w:rsidRDefault="00EF0321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44.03.01 Педагогическое образование </w:t>
            </w:r>
          </w:p>
        </w:tc>
      </w:tr>
      <w:tr w:rsidR="00EF0321" w:rsidTr="00EF032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0321" w:rsidRDefault="00EF0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Профиль (специализация)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0321" w:rsidRDefault="00EF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44.03.01.14 «Изобразительное искусство»</w:t>
            </w:r>
          </w:p>
        </w:tc>
      </w:tr>
      <w:tr w:rsidR="00EF0321" w:rsidTr="00EF032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0321" w:rsidRDefault="00EF0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Кафедра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0321" w:rsidRDefault="00EF032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Математики</w:t>
            </w:r>
          </w:p>
        </w:tc>
      </w:tr>
    </w:tbl>
    <w:p w:rsidR="00EF0321" w:rsidRDefault="00EF0321" w:rsidP="00EF0321">
      <w:pPr>
        <w:rPr>
          <w:rFonts w:ascii="Times New Roman" w:hAnsi="Times New Roman"/>
          <w:b/>
          <w:sz w:val="28"/>
          <w:szCs w:val="28"/>
        </w:rPr>
      </w:pPr>
    </w:p>
    <w:p w:rsidR="00EF0321" w:rsidRDefault="00EF0321" w:rsidP="000A49A5">
      <w:pPr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 изучения дисциплины: </w:t>
      </w:r>
    </w:p>
    <w:p w:rsidR="00EF0321" w:rsidRDefault="00EF0321" w:rsidP="00EF032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подготовка бакалавра к осуществлению воспитания, обучения и развития детей, формирование представлений студентов о математике как универсальном языке науки, средстве моделирования явлений и процессов, об идеях и методах математики; интеллектуальное развитие студентов, формирование качеств мышления, на уровне, необходимом для будущей профессиональной деятельности, для продолжения образования и самообразования.</w:t>
      </w:r>
    </w:p>
    <w:p w:rsidR="00EF0321" w:rsidRDefault="00EF0321" w:rsidP="000A49A5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EF0321" w:rsidRDefault="00EF0321" w:rsidP="00EF032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" w:name="_heading=h.gjdgxs"/>
      <w:bookmarkEnd w:id="1"/>
      <w:r>
        <w:rPr>
          <w:rFonts w:ascii="Times New Roman" w:hAnsi="Times New Roman"/>
          <w:sz w:val="28"/>
          <w:szCs w:val="28"/>
        </w:rPr>
        <w:t xml:space="preserve">− выявление связи между математикой и искусством; </w:t>
      </w:r>
    </w:p>
    <w:p w:rsidR="00EF0321" w:rsidRDefault="00EF0321" w:rsidP="00EF032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содействие формированию у студентов осознания отношений между </w:t>
      </w:r>
      <w:proofErr w:type="gramStart"/>
      <w:r>
        <w:rPr>
          <w:rFonts w:ascii="Times New Roman" w:hAnsi="Times New Roman"/>
          <w:sz w:val="28"/>
          <w:szCs w:val="28"/>
        </w:rPr>
        <w:t>гуманитарным</w:t>
      </w:r>
      <w:proofErr w:type="gramEnd"/>
      <w:r>
        <w:rPr>
          <w:rFonts w:ascii="Times New Roman" w:hAnsi="Times New Roman"/>
          <w:sz w:val="28"/>
          <w:szCs w:val="28"/>
        </w:rPr>
        <w:t xml:space="preserve"> и естественно-научным компонентами культуры;</w:t>
      </w:r>
    </w:p>
    <w:p w:rsidR="00EF0321" w:rsidRDefault="00EF0321" w:rsidP="00EF032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формирование у студентов понятия числа и цифры, знаний о числовых последовательностях, о числовой последовательности Фибоначчи;</w:t>
      </w:r>
    </w:p>
    <w:p w:rsidR="00EF0321" w:rsidRDefault="00EF0321" w:rsidP="00EF032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формирование у студентов представления о теории золотого сечения, об использовании золотого сечения в произведениях искусства;</w:t>
      </w:r>
    </w:p>
    <w:p w:rsidR="00EF0321" w:rsidRDefault="00EF0321" w:rsidP="00EF032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интеллектуальное развитие студентов, формирование качеств мышления, необходимых для жизни в обществе;</w:t>
      </w:r>
    </w:p>
    <w:p w:rsidR="00EF0321" w:rsidRDefault="00EF0321" w:rsidP="00EF032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содействие формированию ценностных ориентаций личности будущих специалистов;</w:t>
      </w:r>
    </w:p>
    <w:p w:rsidR="00EF0321" w:rsidRDefault="00EF0321" w:rsidP="00EF032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формирование представлений об идеях и методах математики, о математике как форме описания и методе познания действительности, о математике как части общечеловеческой культуры, понимания значимости математики для общественного прогресса;</w:t>
      </w:r>
    </w:p>
    <w:p w:rsidR="00EF0321" w:rsidRDefault="00EF0321" w:rsidP="00EF032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знакомство со способами и средствами осуществления математической деятельности, способными обеспечить переход от усвоения знаний абстрактного характера к конкретному многообразию форм проявления;</w:t>
      </w:r>
    </w:p>
    <w:p w:rsidR="00EF0321" w:rsidRDefault="00EF0321" w:rsidP="00EF032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раскрытие мировоззренческого значения математики, углубление представлений студентов о роли и месте математики в изучении окружающего мира;</w:t>
      </w:r>
    </w:p>
    <w:p w:rsidR="00EF0321" w:rsidRDefault="00EF0321" w:rsidP="00EF032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развитие математической интуиции студентов, формирование умений доказывать правильность решения, опровергать ложные утверждения, рассуждать, моделировать, способствовать развитию логики мышления студентов;</w:t>
      </w:r>
    </w:p>
    <w:p w:rsidR="00EF0321" w:rsidRDefault="00EF0321" w:rsidP="00EF032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развитие умения самостоятельной работы с учебными пособиями и активного использования в учебной работе информационных средств обучения, информационных технологий, проективных методов обучения, мультимедийных и др. средств;</w:t>
      </w:r>
    </w:p>
    <w:p w:rsidR="00EF0321" w:rsidRDefault="00EF0321" w:rsidP="00EF032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обеспечение необходимой базы для осуществления дальнейшего самообразования и профессионального самосовершенствования;</w:t>
      </w:r>
    </w:p>
    <w:p w:rsidR="00EF0321" w:rsidRDefault="00EF0321" w:rsidP="00EF032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EF0321" w:rsidRDefault="00EF0321" w:rsidP="00EF032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овладение математическими знаниями и умениями, необходимыми в повседневной жизни, для изучения смежных </w:t>
      </w:r>
      <w:proofErr w:type="gramStart"/>
      <w:r>
        <w:rPr>
          <w:rFonts w:ascii="Times New Roman" w:hAnsi="Times New Roman"/>
          <w:sz w:val="28"/>
          <w:szCs w:val="28"/>
        </w:rPr>
        <w:t>естественно-научных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EF0321" w:rsidRDefault="00EF0321" w:rsidP="00EF032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обеспечение необходимой базы для осуществления дальнейшего самообразования и профессионального самосовершенствования.</w:t>
      </w:r>
    </w:p>
    <w:p w:rsidR="00EF0321" w:rsidRDefault="00EF0321" w:rsidP="000A49A5">
      <w:pPr>
        <w:pStyle w:val="a6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EF0321" w:rsidRDefault="00EF0321" w:rsidP="00EF032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EF0321" w:rsidRDefault="00EF0321" w:rsidP="00EF032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Знать:</w:t>
      </w:r>
      <w:r>
        <w:rPr>
          <w:rFonts w:ascii="Times New Roman" w:hAnsi="Times New Roman"/>
          <w:sz w:val="28"/>
          <w:szCs w:val="28"/>
        </w:rPr>
        <w:t xml:space="preserve"> современные методы и технологии обучения и диагностики, задачи воспитания и духовно-нравственного развития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учебной и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деятельности, теоретические основы изобразительного и декоративно-прикладного искусства, дизайна; содержание образования в проецировании на школьное обучение.</w:t>
      </w:r>
    </w:p>
    <w:p w:rsidR="00EF0321" w:rsidRDefault="00EF0321" w:rsidP="00EF032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sz w:val="28"/>
          <w:szCs w:val="28"/>
        </w:rPr>
        <w:t xml:space="preserve"> решать задачи воспитания и духовно-нравственного </w:t>
      </w:r>
      <w:proofErr w:type="gramStart"/>
      <w:r>
        <w:rPr>
          <w:rFonts w:ascii="Times New Roman" w:hAnsi="Times New Roman"/>
          <w:sz w:val="28"/>
          <w:szCs w:val="28"/>
        </w:rPr>
        <w:t>развития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в учебной и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деятельности, применять современные методики и технологии формирования математических представлений и понятий, современные методы и технологии обучения и диагностики, использовать теоретические основы изобразительного и декоративно-прикладного искусства, дизайна.</w:t>
      </w:r>
    </w:p>
    <w:p w:rsidR="00EF0321" w:rsidRDefault="00EF0321" w:rsidP="00EF032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Владеть: </w:t>
      </w:r>
      <w:r>
        <w:rPr>
          <w:rFonts w:ascii="Times New Roman" w:hAnsi="Times New Roman"/>
          <w:sz w:val="28"/>
          <w:szCs w:val="28"/>
        </w:rPr>
        <w:t xml:space="preserve">основными методами использования современных методов и технологий обучения и диагностики на конкретной образовательной ступени конкретного образовательного учреждения, способностью решать задачи воспитания и духовно-нравственного </w:t>
      </w:r>
      <w:proofErr w:type="gramStart"/>
      <w:r>
        <w:rPr>
          <w:rFonts w:ascii="Times New Roman" w:hAnsi="Times New Roman"/>
          <w:sz w:val="28"/>
          <w:szCs w:val="28"/>
        </w:rPr>
        <w:t>развития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в учебной и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деятельности, теоретическими основами изобразительного и декоративно-прикладного искусства, дизайна.</w:t>
      </w:r>
    </w:p>
    <w:p w:rsidR="00EF0321" w:rsidRDefault="00EF0321" w:rsidP="00EF032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F0321" w:rsidRDefault="00EF0321" w:rsidP="000A49A5">
      <w:pPr>
        <w:pStyle w:val="a6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EF0321" w:rsidRDefault="00EF0321" w:rsidP="00EF03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ПК-2: способность использовать современные методы и технологии обучения и диагностики.</w:t>
      </w:r>
    </w:p>
    <w:p w:rsidR="00EF0321" w:rsidRDefault="00EF0321" w:rsidP="00EF03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Студент должен знать:</w:t>
      </w:r>
      <w:r>
        <w:rPr>
          <w:rFonts w:ascii="Times New Roman" w:hAnsi="Times New Roman"/>
          <w:sz w:val="28"/>
          <w:szCs w:val="28"/>
        </w:rPr>
        <w:t xml:space="preserve"> современные методы и технологии обучения и диагностики.</w:t>
      </w:r>
    </w:p>
    <w:p w:rsidR="00EF0321" w:rsidRDefault="00EF0321" w:rsidP="00EF03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Студент должен уметь:</w:t>
      </w:r>
      <w:r>
        <w:rPr>
          <w:rFonts w:ascii="Times New Roman" w:hAnsi="Times New Roman"/>
          <w:sz w:val="28"/>
          <w:szCs w:val="28"/>
        </w:rPr>
        <w:t xml:space="preserve"> применять современные методики и технологии формирования математических представлений и понятий, современные методы и технологии обучения и диагностики.</w:t>
      </w:r>
    </w:p>
    <w:p w:rsidR="00EF0321" w:rsidRDefault="00EF0321" w:rsidP="00EF03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Студент должен владеть:</w:t>
      </w:r>
      <w:r>
        <w:rPr>
          <w:rFonts w:ascii="Times New Roman" w:hAnsi="Times New Roman"/>
          <w:sz w:val="28"/>
          <w:szCs w:val="28"/>
        </w:rPr>
        <w:t xml:space="preserve"> основными методами использования современных методов и технологий обучения и диагностики на конкретной образовательной ступени конкретного образовательного учреждения.</w:t>
      </w:r>
    </w:p>
    <w:p w:rsidR="00EF0321" w:rsidRDefault="00EF0321" w:rsidP="00EF03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ПК-3: способность решать задачи воспитания и духовно-нравственного развития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учебной и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EF0321" w:rsidRDefault="00EF0321" w:rsidP="00EF03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Студент должен знать:</w:t>
      </w:r>
      <w:r>
        <w:rPr>
          <w:rFonts w:ascii="Times New Roman" w:hAnsi="Times New Roman"/>
          <w:sz w:val="28"/>
          <w:szCs w:val="28"/>
        </w:rPr>
        <w:t xml:space="preserve"> задачи воспитания и духовно-нравственного развития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учебной и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EF0321" w:rsidRDefault="00EF0321" w:rsidP="00EF03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Студент должен уметь:</w:t>
      </w:r>
      <w:r>
        <w:rPr>
          <w:rFonts w:ascii="Times New Roman" w:hAnsi="Times New Roman"/>
          <w:sz w:val="28"/>
          <w:szCs w:val="28"/>
        </w:rPr>
        <w:t xml:space="preserve"> решать задачи воспитания и духовно-нравственного развития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учебной и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EF0321" w:rsidRDefault="00EF0321" w:rsidP="00EF03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Студент должен владеть:</w:t>
      </w:r>
      <w:r>
        <w:rPr>
          <w:rFonts w:ascii="Times New Roman" w:hAnsi="Times New Roman"/>
          <w:sz w:val="28"/>
          <w:szCs w:val="28"/>
        </w:rPr>
        <w:t xml:space="preserve"> способностью решать задачи воспитания и духовно-нравственного развития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учебной и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деятельности. </w:t>
      </w:r>
    </w:p>
    <w:p w:rsidR="00EF0321" w:rsidRDefault="00EF0321" w:rsidP="00EF03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СК-1: владением теоретическими основами изобразительного и декоративно-прикладного искусства, дизайна.</w:t>
      </w:r>
    </w:p>
    <w:p w:rsidR="00EF0321" w:rsidRDefault="00EF0321" w:rsidP="00EF03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Студент должен знать:</w:t>
      </w:r>
      <w:r>
        <w:rPr>
          <w:rFonts w:ascii="Times New Roman" w:hAnsi="Times New Roman"/>
          <w:sz w:val="28"/>
          <w:szCs w:val="28"/>
        </w:rPr>
        <w:t xml:space="preserve"> теоретические основы изобразительного и декоративно-прикладного искусства, дизайна; содержание образования в проецировании на школьное обучение.</w:t>
      </w:r>
    </w:p>
    <w:p w:rsidR="00EF0321" w:rsidRDefault="00EF0321" w:rsidP="00EF03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Студент должен уметь:</w:t>
      </w:r>
      <w:r>
        <w:rPr>
          <w:rFonts w:ascii="Times New Roman" w:hAnsi="Times New Roman"/>
          <w:sz w:val="28"/>
          <w:szCs w:val="28"/>
        </w:rPr>
        <w:t xml:space="preserve"> использовать теоретические основы изобразительного и декоративно-прикладного искусства, дизайна.</w:t>
      </w:r>
    </w:p>
    <w:p w:rsidR="00EF0321" w:rsidRDefault="00EF0321" w:rsidP="00EF03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Студент должен владеть:</w:t>
      </w:r>
      <w:r>
        <w:rPr>
          <w:rFonts w:ascii="Times New Roman" w:hAnsi="Times New Roman"/>
          <w:sz w:val="28"/>
          <w:szCs w:val="28"/>
        </w:rPr>
        <w:t xml:space="preserve"> теоретическими основами изобразительного и декоративно-прикладного искусства, дизайна.</w:t>
      </w:r>
    </w:p>
    <w:p w:rsidR="00EF0321" w:rsidRDefault="00EF0321" w:rsidP="00EF032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F0321" w:rsidRDefault="00EF0321" w:rsidP="000A49A5">
      <w:pPr>
        <w:pStyle w:val="a6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sz w:val="28"/>
          <w:szCs w:val="28"/>
        </w:rPr>
        <w:t>(в ЗЕТ): 2</w:t>
      </w:r>
    </w:p>
    <w:p w:rsidR="00EF0321" w:rsidRDefault="00EF0321" w:rsidP="000A49A5">
      <w:pPr>
        <w:pStyle w:val="a6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F0321" w:rsidRDefault="00EF0321" w:rsidP="000A49A5">
      <w:pPr>
        <w:pStyle w:val="a6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EF0321" w:rsidRDefault="00EF0321" w:rsidP="00EF0321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Проценко Елена Анатольевна</w:t>
      </w:r>
    </w:p>
    <w:p w:rsidR="00EF0321" w:rsidRDefault="00EF0321" w:rsidP="00EF03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к.ф.-м.н., доцент кафедры математики</w:t>
      </w:r>
    </w:p>
    <w:p w:rsidR="00EF0321" w:rsidRDefault="00EF0321">
      <w:r>
        <w:br w:type="page"/>
      </w:r>
    </w:p>
    <w:p w:rsidR="00133A08" w:rsidRDefault="00133A08" w:rsidP="00133A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33A08" w:rsidRDefault="00133A08" w:rsidP="00133A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33A08" w:rsidRDefault="00133A08" w:rsidP="00133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.В.ДВ.03.02 Золотое сечение в искусстве </w:t>
      </w:r>
    </w:p>
    <w:p w:rsidR="00133A08" w:rsidRDefault="00133A08" w:rsidP="00133A08">
      <w:pPr>
        <w:spacing w:after="0" w:line="192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133A08" w:rsidRDefault="00133A08" w:rsidP="00133A08">
      <w:pPr>
        <w:spacing w:after="0" w:line="192" w:lineRule="auto"/>
        <w:jc w:val="center"/>
        <w:rPr>
          <w:rFonts w:ascii="Times New Roman" w:hAnsi="Times New Roman"/>
          <w:i/>
          <w:color w:val="FF0000"/>
          <w:sz w:val="28"/>
          <w:szCs w:val="28"/>
          <w:vertAlign w:val="superscript"/>
        </w:rPr>
      </w:pPr>
    </w:p>
    <w:tbl>
      <w:tblPr>
        <w:tblW w:w="957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5"/>
      </w:tblGrid>
      <w:tr w:rsidR="00133A08" w:rsidTr="00133A0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3A08" w:rsidRDefault="00133A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3A08" w:rsidRDefault="00133A08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44.03.01 Педагогическое образование </w:t>
            </w:r>
          </w:p>
        </w:tc>
      </w:tr>
      <w:tr w:rsidR="00133A08" w:rsidTr="00133A0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3A08" w:rsidRDefault="00133A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Профиль (специализация)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3A08" w:rsidRDefault="00133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44.03.01.14 «Изобразительное искусство»</w:t>
            </w:r>
          </w:p>
        </w:tc>
      </w:tr>
      <w:tr w:rsidR="00133A08" w:rsidTr="00133A0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3A08" w:rsidRDefault="00133A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Кафедра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3A08" w:rsidRDefault="00133A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Математики</w:t>
            </w:r>
          </w:p>
        </w:tc>
      </w:tr>
    </w:tbl>
    <w:p w:rsidR="00133A08" w:rsidRDefault="00133A08" w:rsidP="00133A08">
      <w:pPr>
        <w:rPr>
          <w:rFonts w:ascii="Times New Roman" w:hAnsi="Times New Roman"/>
          <w:b/>
          <w:sz w:val="28"/>
          <w:szCs w:val="28"/>
        </w:rPr>
      </w:pPr>
    </w:p>
    <w:p w:rsidR="00133A08" w:rsidRDefault="00133A08" w:rsidP="000A49A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 изучения дисциплины: </w:t>
      </w:r>
    </w:p>
    <w:p w:rsidR="00133A08" w:rsidRDefault="00133A08" w:rsidP="00133A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подготовка бакалавра к осуществлению воспитания, обучения и развития детей, формирование представлений студентов о математике как универсальном языке науки, средстве моделирования явлений и процессов, об идеях и методах математики; интеллектуальное развитие студентов, формирование качеств мышления, на уровне, необходимом для будущей профессиональной деятельности, для продолжения образования и самообразования.</w:t>
      </w:r>
    </w:p>
    <w:p w:rsidR="00133A08" w:rsidRDefault="00133A08" w:rsidP="000A49A5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133A08" w:rsidRDefault="00133A08" w:rsidP="00133A08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выявление связи между математикой и искусством; </w:t>
      </w:r>
    </w:p>
    <w:p w:rsidR="00133A08" w:rsidRDefault="00133A08" w:rsidP="00133A08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формирование у студентов представления о теории золотого сечения, об использовании золотого сечения в произведениях искусства;</w:t>
      </w:r>
    </w:p>
    <w:p w:rsidR="00133A08" w:rsidRDefault="00133A08" w:rsidP="00133A08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содействие формированию у студентов осознания отношений между </w:t>
      </w:r>
      <w:proofErr w:type="gramStart"/>
      <w:r>
        <w:rPr>
          <w:rFonts w:ascii="Times New Roman" w:hAnsi="Times New Roman"/>
          <w:sz w:val="28"/>
          <w:szCs w:val="28"/>
        </w:rPr>
        <w:t>гуманитарным</w:t>
      </w:r>
      <w:proofErr w:type="gramEnd"/>
      <w:r>
        <w:rPr>
          <w:rFonts w:ascii="Times New Roman" w:hAnsi="Times New Roman"/>
          <w:sz w:val="28"/>
          <w:szCs w:val="28"/>
        </w:rPr>
        <w:t xml:space="preserve"> и естественно-научным компонентами культуры;</w:t>
      </w:r>
    </w:p>
    <w:p w:rsidR="00133A08" w:rsidRDefault="00133A08" w:rsidP="00133A08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формирование у студентов понятия числа и цифры, знаний о числовых последовательностях, о числовой последовательности Фибоначчи;</w:t>
      </w:r>
    </w:p>
    <w:p w:rsidR="00133A08" w:rsidRDefault="00133A08" w:rsidP="00133A08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интеллектуальное развитие студентов, формирование качеств мышления, необходимых для жизни в обществе;</w:t>
      </w:r>
    </w:p>
    <w:p w:rsidR="00133A08" w:rsidRDefault="00133A08" w:rsidP="00133A08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содействие формированию ценностных ориентаций личности будущих специалистов;</w:t>
      </w:r>
    </w:p>
    <w:p w:rsidR="00133A08" w:rsidRDefault="00133A08" w:rsidP="00133A08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формирование представлений об идеях и методах математики, о математике как форме описания и методе познания действительности, о математике как части общечеловеческой культуры, понимания значимости математики для общественного прогресса;</w:t>
      </w:r>
    </w:p>
    <w:p w:rsidR="00133A08" w:rsidRDefault="00133A08" w:rsidP="00133A08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знакомство со способами и средствами осуществления математической деятельности, способными обеспечить переход от усвоения знаний абстрактного характера к конкретному многообразию форм проявления;</w:t>
      </w:r>
    </w:p>
    <w:p w:rsidR="00133A08" w:rsidRDefault="00133A08" w:rsidP="00133A08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раскрытие мировоззренческого значения математики, углубление представлений студентов о роли и месте математики в изучении окружающего мира;</w:t>
      </w:r>
    </w:p>
    <w:p w:rsidR="00133A08" w:rsidRDefault="00133A08" w:rsidP="00133A08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развитие математической интуиции студентов, формирование умений доказывать правильность решения, опровергать ложные утверждения, рассуждать, моделировать, способствовать развитию логики мышления студентов;</w:t>
      </w:r>
    </w:p>
    <w:p w:rsidR="00133A08" w:rsidRDefault="00133A08" w:rsidP="00133A08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развитие умения самостоятельной работы с учебными пособиями и активного использования в учебной работе информационных средств обучения, информационных технологий, проективных методов обучения, мультимедийных и др. средств;</w:t>
      </w:r>
    </w:p>
    <w:p w:rsidR="00133A08" w:rsidRDefault="00133A08" w:rsidP="00133A08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обеспечение необходимой базы для осуществления дальнейшего самообразования и профессионального самосовершенствования;</w:t>
      </w:r>
    </w:p>
    <w:p w:rsidR="00133A08" w:rsidRDefault="00133A08" w:rsidP="00133A08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133A08" w:rsidRDefault="00133A08" w:rsidP="00133A08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овладение математическими знаниями и умениями, необходимыми в повседневной жизни, для изучения смежных </w:t>
      </w:r>
      <w:proofErr w:type="gramStart"/>
      <w:r>
        <w:rPr>
          <w:rFonts w:ascii="Times New Roman" w:hAnsi="Times New Roman"/>
          <w:sz w:val="28"/>
          <w:szCs w:val="28"/>
        </w:rPr>
        <w:t>естественно-научных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133A08" w:rsidRDefault="00133A08" w:rsidP="00133A08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обеспечение необходимой базы для осуществления дальнейшего самообразования и профессионального самосовершенствования.</w:t>
      </w:r>
    </w:p>
    <w:p w:rsidR="00133A08" w:rsidRDefault="00133A08" w:rsidP="000A49A5">
      <w:pPr>
        <w:pStyle w:val="a6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133A08" w:rsidRDefault="00133A08" w:rsidP="00133A08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133A08" w:rsidRDefault="00133A08" w:rsidP="00133A08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Знать:</w:t>
      </w:r>
      <w:r>
        <w:rPr>
          <w:rFonts w:ascii="Times New Roman" w:hAnsi="Times New Roman"/>
          <w:sz w:val="28"/>
          <w:szCs w:val="28"/>
        </w:rPr>
        <w:t xml:space="preserve"> современные методы и технологии обучения и диагностики, задачи воспитания и духовно-нравственного развития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учебной и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деятельности, теоретические основы изобразительного и декоративно-прикладного искусства, дизайна; содержание образования в проецировании на школьное обучение.</w:t>
      </w:r>
    </w:p>
    <w:p w:rsidR="00133A08" w:rsidRDefault="00133A08" w:rsidP="00133A08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sz w:val="28"/>
          <w:szCs w:val="28"/>
        </w:rPr>
        <w:t xml:space="preserve"> решать задачи воспитания и духовно-нравственного </w:t>
      </w:r>
      <w:proofErr w:type="gramStart"/>
      <w:r>
        <w:rPr>
          <w:rFonts w:ascii="Times New Roman" w:hAnsi="Times New Roman"/>
          <w:sz w:val="28"/>
          <w:szCs w:val="28"/>
        </w:rPr>
        <w:t>развития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в учебной и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деятельности, применять современные методики и технологии формирования математических представлений и понятий, современные методы и технологии обучения и диагностики, использовать теоретические основы изобразительного и декоративно-прикладного искусства, дизайна.</w:t>
      </w:r>
    </w:p>
    <w:p w:rsidR="00133A08" w:rsidRDefault="00133A08" w:rsidP="00133A08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Владеть: </w:t>
      </w:r>
      <w:r>
        <w:rPr>
          <w:rFonts w:ascii="Times New Roman" w:hAnsi="Times New Roman"/>
          <w:sz w:val="28"/>
          <w:szCs w:val="28"/>
        </w:rPr>
        <w:t xml:space="preserve">основными методами использования современных методов и технологий обучения и диагностики на конкретной образовательной ступени конкретного образовательного учреждения, способностью решать задачи воспитания и духовно-нравственного </w:t>
      </w:r>
      <w:proofErr w:type="gramStart"/>
      <w:r>
        <w:rPr>
          <w:rFonts w:ascii="Times New Roman" w:hAnsi="Times New Roman"/>
          <w:sz w:val="28"/>
          <w:szCs w:val="28"/>
        </w:rPr>
        <w:t>развития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в учебной и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деятельности, теоретическими основами изобразительного и декоративно-прикладного искусства, дизайна.</w:t>
      </w:r>
    </w:p>
    <w:p w:rsidR="00133A08" w:rsidRDefault="00133A08" w:rsidP="00133A08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33A08" w:rsidRDefault="00133A08" w:rsidP="000A49A5">
      <w:pPr>
        <w:pStyle w:val="a6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133A08" w:rsidRDefault="00133A08" w:rsidP="00133A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ПК-2: способность использовать современные методы и технологии обучения и диагностики.</w:t>
      </w:r>
    </w:p>
    <w:p w:rsidR="00133A08" w:rsidRDefault="00133A08" w:rsidP="00133A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Студент должен знать:</w:t>
      </w:r>
      <w:r>
        <w:rPr>
          <w:rFonts w:ascii="Times New Roman" w:hAnsi="Times New Roman"/>
          <w:sz w:val="28"/>
          <w:szCs w:val="28"/>
        </w:rPr>
        <w:t xml:space="preserve"> современные методы и технологии обучения и диагностики.</w:t>
      </w:r>
    </w:p>
    <w:p w:rsidR="00133A08" w:rsidRDefault="00133A08" w:rsidP="00133A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Студент должен уметь:</w:t>
      </w:r>
      <w:r>
        <w:rPr>
          <w:rFonts w:ascii="Times New Roman" w:hAnsi="Times New Roman"/>
          <w:sz w:val="28"/>
          <w:szCs w:val="28"/>
        </w:rPr>
        <w:t xml:space="preserve"> применять современные методики и технологии формирования математических представлений и понятий, современные методы и технологии обучения и диагностики.</w:t>
      </w:r>
    </w:p>
    <w:p w:rsidR="00133A08" w:rsidRDefault="00133A08" w:rsidP="00133A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Студент должен владеть:</w:t>
      </w:r>
      <w:r>
        <w:rPr>
          <w:rFonts w:ascii="Times New Roman" w:hAnsi="Times New Roman"/>
          <w:sz w:val="28"/>
          <w:szCs w:val="28"/>
        </w:rPr>
        <w:t xml:space="preserve"> основными методами использования современных методов и технологий обучения и диагностики на конкретной образовательной ступени конкретного образовательного учреждения.</w:t>
      </w:r>
    </w:p>
    <w:p w:rsidR="00133A08" w:rsidRDefault="00133A08" w:rsidP="00133A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ПК-3: способность решать задачи воспитания и духовно-нравственного развития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учебной и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133A08" w:rsidRDefault="00133A08" w:rsidP="00133A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Студент должен знать:</w:t>
      </w:r>
      <w:r>
        <w:rPr>
          <w:rFonts w:ascii="Times New Roman" w:hAnsi="Times New Roman"/>
          <w:sz w:val="28"/>
          <w:szCs w:val="28"/>
        </w:rPr>
        <w:t xml:space="preserve"> задачи воспитания и духовно-нравственного развития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учебной и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133A08" w:rsidRDefault="00133A08" w:rsidP="00133A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Студент должен уметь:</w:t>
      </w:r>
      <w:r>
        <w:rPr>
          <w:rFonts w:ascii="Times New Roman" w:hAnsi="Times New Roman"/>
          <w:sz w:val="28"/>
          <w:szCs w:val="28"/>
        </w:rPr>
        <w:t xml:space="preserve"> решать задачи воспитания и духовно-нравственного развития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учебной и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133A08" w:rsidRDefault="00133A08" w:rsidP="00133A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Студент должен владеть:</w:t>
      </w:r>
      <w:r>
        <w:rPr>
          <w:rFonts w:ascii="Times New Roman" w:hAnsi="Times New Roman"/>
          <w:sz w:val="28"/>
          <w:szCs w:val="28"/>
        </w:rPr>
        <w:t xml:space="preserve"> способностью решать задачи воспитания и духовно-нравственного развития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учебной и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деятельности. </w:t>
      </w:r>
    </w:p>
    <w:p w:rsidR="00133A08" w:rsidRDefault="00133A08" w:rsidP="00133A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СК-1: владением теоретическими основами изобразительного и декоративно-прикладного искусства, дизайна.</w:t>
      </w:r>
    </w:p>
    <w:p w:rsidR="00133A08" w:rsidRDefault="00133A08" w:rsidP="00133A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Студент должен знать:</w:t>
      </w:r>
      <w:r>
        <w:rPr>
          <w:rFonts w:ascii="Times New Roman" w:hAnsi="Times New Roman"/>
          <w:sz w:val="28"/>
          <w:szCs w:val="28"/>
        </w:rPr>
        <w:t xml:space="preserve"> теоретические основы изобразительного и декоративно-прикладного искусства, дизайна; содержание образования в проецировании на школьное обучение.</w:t>
      </w:r>
    </w:p>
    <w:p w:rsidR="00133A08" w:rsidRDefault="00133A08" w:rsidP="00133A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Студент должен уметь:</w:t>
      </w:r>
      <w:r>
        <w:rPr>
          <w:rFonts w:ascii="Times New Roman" w:hAnsi="Times New Roman"/>
          <w:sz w:val="28"/>
          <w:szCs w:val="28"/>
        </w:rPr>
        <w:t xml:space="preserve"> использовать теоретические основы изобразительного и декоративно-прикладного искусства, дизайна.</w:t>
      </w:r>
    </w:p>
    <w:p w:rsidR="00133A08" w:rsidRDefault="00133A08" w:rsidP="00133A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Студент должен владеть:</w:t>
      </w:r>
      <w:r>
        <w:rPr>
          <w:rFonts w:ascii="Times New Roman" w:hAnsi="Times New Roman"/>
          <w:sz w:val="28"/>
          <w:szCs w:val="28"/>
        </w:rPr>
        <w:t xml:space="preserve"> теоретическими основами изобразительного и декоративно-прикладного искусства, дизайна.</w:t>
      </w:r>
    </w:p>
    <w:p w:rsidR="00133A08" w:rsidRDefault="00133A08" w:rsidP="00133A0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33A08" w:rsidRDefault="00133A08" w:rsidP="000A49A5">
      <w:pPr>
        <w:pStyle w:val="a6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sz w:val="28"/>
          <w:szCs w:val="28"/>
        </w:rPr>
        <w:t>(в ЗЕТ): 2</w:t>
      </w:r>
    </w:p>
    <w:p w:rsidR="00133A08" w:rsidRDefault="00133A08" w:rsidP="000A49A5">
      <w:pPr>
        <w:pStyle w:val="a6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i/>
          <w:sz w:val="28"/>
          <w:szCs w:val="28"/>
        </w:rPr>
        <w:t>зачет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33A08" w:rsidRDefault="00133A08" w:rsidP="000A49A5">
      <w:pPr>
        <w:pStyle w:val="a6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133A08" w:rsidRDefault="00133A08" w:rsidP="00133A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Проценко Елена Анатольевна</w:t>
      </w:r>
    </w:p>
    <w:p w:rsidR="00133A08" w:rsidRDefault="00133A08" w:rsidP="00133A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к.ф.-м.н., доцент кафедры математики</w:t>
      </w:r>
    </w:p>
    <w:p w:rsidR="00133A08" w:rsidRDefault="00133A08">
      <w:r>
        <w:br w:type="page"/>
      </w:r>
    </w:p>
    <w:p w:rsidR="00373A2C" w:rsidRPr="00627D88" w:rsidRDefault="00373A2C" w:rsidP="00373A2C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73A2C" w:rsidRDefault="00373A2C" w:rsidP="00373A2C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73A2C" w:rsidRPr="00F568FA" w:rsidRDefault="00373A2C" w:rsidP="00373A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.В.ДВ.0</w:t>
      </w:r>
      <w:r w:rsidRPr="00CD2370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 xml:space="preserve">.01 </w:t>
      </w:r>
      <w:r w:rsidRPr="006C52FB">
        <w:rPr>
          <w:rFonts w:ascii="Times New Roman" w:hAnsi="Times New Roman"/>
          <w:sz w:val="28"/>
          <w:szCs w:val="28"/>
          <w:u w:val="single"/>
        </w:rPr>
        <w:t>Пластическая анатомия</w:t>
      </w:r>
    </w:p>
    <w:p w:rsidR="00373A2C" w:rsidRDefault="00373A2C" w:rsidP="00373A2C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73A2C" w:rsidRPr="00A52326" w:rsidTr="00F328B4">
        <w:tc>
          <w:tcPr>
            <w:tcW w:w="4785" w:type="dxa"/>
          </w:tcPr>
          <w:p w:rsidR="00373A2C" w:rsidRPr="00A52326" w:rsidRDefault="00373A2C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73A2C" w:rsidRPr="00891A6F" w:rsidRDefault="00373A2C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  <w:u w:val="single"/>
              </w:rPr>
              <w:t>44.03.01 «Педагогическое образование»</w:t>
            </w:r>
          </w:p>
        </w:tc>
      </w:tr>
      <w:tr w:rsidR="00373A2C" w:rsidRPr="00A52326" w:rsidTr="00F328B4">
        <w:tc>
          <w:tcPr>
            <w:tcW w:w="4785" w:type="dxa"/>
          </w:tcPr>
          <w:p w:rsidR="00373A2C" w:rsidRPr="00A52326" w:rsidRDefault="00373A2C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73A2C" w:rsidRPr="00891A6F" w:rsidRDefault="00373A2C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  <w:u w:val="single"/>
              </w:rPr>
              <w:t>44.03.01.14 «Изобразительное искусство»</w:t>
            </w:r>
          </w:p>
        </w:tc>
      </w:tr>
      <w:tr w:rsidR="00373A2C" w:rsidRPr="00A52326" w:rsidTr="00F328B4">
        <w:tc>
          <w:tcPr>
            <w:tcW w:w="4785" w:type="dxa"/>
          </w:tcPr>
          <w:p w:rsidR="00373A2C" w:rsidRPr="00A52326" w:rsidRDefault="00373A2C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73A2C" w:rsidRPr="00891A6F" w:rsidRDefault="00373A2C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373A2C" w:rsidRDefault="00373A2C" w:rsidP="00373A2C">
      <w:pPr>
        <w:rPr>
          <w:rFonts w:ascii="Times New Roman" w:hAnsi="Times New Roman"/>
          <w:b/>
          <w:sz w:val="28"/>
          <w:szCs w:val="28"/>
        </w:rPr>
      </w:pPr>
    </w:p>
    <w:p w:rsidR="00373A2C" w:rsidRPr="00F568FA" w:rsidRDefault="00373A2C" w:rsidP="000A49A5">
      <w:pPr>
        <w:pStyle w:val="a6"/>
        <w:numPr>
          <w:ilvl w:val="0"/>
          <w:numId w:val="34"/>
        </w:numPr>
        <w:jc w:val="both"/>
        <w:rPr>
          <w:rFonts w:ascii="Times New Roman" w:hAnsi="Times New Roman"/>
          <w:bCs/>
          <w:sz w:val="28"/>
          <w:szCs w:val="28"/>
        </w:rPr>
      </w:pPr>
      <w:r w:rsidRPr="00D82816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A21A19">
        <w:rPr>
          <w:rFonts w:ascii="Times New Roman" w:hAnsi="Times New Roman"/>
          <w:bCs/>
          <w:sz w:val="28"/>
          <w:szCs w:val="28"/>
        </w:rPr>
        <w:t>формирование готовности использовать знания в области пластической анатомии, строения скелета, костей, мышц и приемами и методами творческой работы; теоретическая и практическая подготовка студентов к созданию скульптуры; формирование у студентов образно-пластического мышления, чувства формы и приемов ее гармонизации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73A2C" w:rsidRPr="00F568FA" w:rsidRDefault="00373A2C" w:rsidP="000A49A5">
      <w:pPr>
        <w:pStyle w:val="a6"/>
        <w:numPr>
          <w:ilvl w:val="0"/>
          <w:numId w:val="3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568FA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A21A19">
        <w:rPr>
          <w:rFonts w:ascii="Times New Roman" w:hAnsi="Times New Roman"/>
          <w:bCs/>
          <w:sz w:val="28"/>
          <w:szCs w:val="28"/>
        </w:rPr>
        <w:t>развитие у студентов творческих навыков в области изучаемой дисциплины</w:t>
      </w:r>
      <w:r w:rsidRPr="00F568FA">
        <w:rPr>
          <w:rFonts w:ascii="Times New Roman" w:hAnsi="Times New Roman"/>
          <w:bCs/>
          <w:sz w:val="28"/>
          <w:szCs w:val="28"/>
        </w:rPr>
        <w:t>.</w:t>
      </w:r>
    </w:p>
    <w:p w:rsidR="000E64E1" w:rsidRPr="00F568FA" w:rsidRDefault="000E64E1" w:rsidP="000E64E1">
      <w:pPr>
        <w:pStyle w:val="a6"/>
        <w:numPr>
          <w:ilvl w:val="0"/>
          <w:numId w:val="34"/>
        </w:numPr>
        <w:jc w:val="both"/>
        <w:rPr>
          <w:rFonts w:ascii="Times New Roman" w:hAnsi="Times New Roman"/>
          <w:b/>
          <w:sz w:val="28"/>
          <w:szCs w:val="28"/>
        </w:rPr>
      </w:pPr>
      <w:r w:rsidRPr="00F568FA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F568F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F568FA">
        <w:rPr>
          <w:rFonts w:ascii="Times New Roman" w:hAnsi="Times New Roman"/>
          <w:b/>
          <w:sz w:val="28"/>
          <w:szCs w:val="28"/>
        </w:rPr>
        <w:t xml:space="preserve">. </w:t>
      </w:r>
    </w:p>
    <w:p w:rsidR="000E64E1" w:rsidRPr="00627D88" w:rsidRDefault="000E64E1" w:rsidP="000E64E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E64E1" w:rsidRPr="000E182A" w:rsidRDefault="000E64E1" w:rsidP="000E64E1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891A6F">
        <w:rPr>
          <w:rFonts w:ascii="Times New Roman" w:hAnsi="Times New Roman"/>
          <w:iCs/>
          <w:sz w:val="24"/>
          <w:szCs w:val="24"/>
        </w:rPr>
        <w:t xml:space="preserve"> </w:t>
      </w:r>
      <w:r w:rsidRPr="00A21A19">
        <w:rPr>
          <w:rFonts w:ascii="Times New Roman" w:hAnsi="Times New Roman"/>
          <w:iCs/>
          <w:sz w:val="28"/>
          <w:szCs w:val="28"/>
        </w:rPr>
        <w:t>пластическую анатомию косной основы (скелет); выдающие анатомические изображения человеческого тела (СК-2), педагогический опыт отечественных и зарубежных педагогов в области методики теории и технологии изобразительного и декоративно-прикладного искусства, дизайна</w:t>
      </w:r>
      <w:proofErr w:type="gramStart"/>
      <w:r w:rsidRPr="00A21A19">
        <w:rPr>
          <w:rFonts w:ascii="Times New Roman" w:hAnsi="Times New Roman"/>
          <w:iCs/>
          <w:sz w:val="28"/>
          <w:szCs w:val="28"/>
        </w:rPr>
        <w:t>.</w:t>
      </w:r>
      <w:proofErr w:type="gramEnd"/>
      <w:r w:rsidRPr="00A21A19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A21A19">
        <w:rPr>
          <w:rFonts w:ascii="Times New Roman" w:hAnsi="Times New Roman"/>
          <w:iCs/>
          <w:sz w:val="28"/>
          <w:szCs w:val="28"/>
        </w:rPr>
        <w:t>о</w:t>
      </w:r>
      <w:proofErr w:type="gramEnd"/>
      <w:r w:rsidRPr="00A21A19">
        <w:rPr>
          <w:rFonts w:ascii="Times New Roman" w:hAnsi="Times New Roman"/>
          <w:iCs/>
          <w:sz w:val="28"/>
          <w:szCs w:val="28"/>
        </w:rPr>
        <w:t>сновы просвещенческой деятельности (СК-4); основы проектирования и выполнения изделия декоративно-прикладного искусства (СК-3);</w:t>
      </w:r>
      <w:r w:rsidRPr="000E64E1">
        <w:rPr>
          <w:rFonts w:ascii="Times New Roman" w:hAnsi="Times New Roman"/>
          <w:bCs/>
          <w:sz w:val="28"/>
          <w:szCs w:val="28"/>
        </w:rPr>
        <w:t xml:space="preserve"> образовательные программы по учебному предмету в соответствии с требованиями образовательных стандартов</w:t>
      </w:r>
      <w:r>
        <w:rPr>
          <w:rFonts w:ascii="Times New Roman" w:hAnsi="Times New Roman"/>
          <w:bCs/>
          <w:sz w:val="28"/>
          <w:szCs w:val="28"/>
        </w:rPr>
        <w:t xml:space="preserve"> (ПК-1)</w:t>
      </w:r>
    </w:p>
    <w:p w:rsidR="000E64E1" w:rsidRPr="00891A6F" w:rsidRDefault="000E64E1" w:rsidP="000E64E1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Pr="00891A6F">
        <w:rPr>
          <w:rFonts w:ascii="Times New Roman" w:hAnsi="Times New Roman"/>
          <w:sz w:val="24"/>
          <w:szCs w:val="24"/>
        </w:rPr>
        <w:t xml:space="preserve"> </w:t>
      </w:r>
      <w:r w:rsidRPr="00A21A19">
        <w:rPr>
          <w:rFonts w:ascii="Times New Roman" w:hAnsi="Times New Roman"/>
          <w:iCs/>
          <w:sz w:val="28"/>
          <w:szCs w:val="28"/>
        </w:rPr>
        <w:t>анализировать произведения различных жанров, стилей, стилевых направлений и форм (СК-4); применять закономерности и приемы декоративной композиции при выполнении учебных и творческих работ (СК-2);  использовать современные материалы и технологии их обработки при создании объектов де</w:t>
      </w:r>
      <w:r>
        <w:rPr>
          <w:rFonts w:ascii="Times New Roman" w:hAnsi="Times New Roman"/>
          <w:iCs/>
          <w:sz w:val="28"/>
          <w:szCs w:val="28"/>
        </w:rPr>
        <w:t>коративно-прикладного искусства</w:t>
      </w:r>
      <w:r w:rsidRPr="00A21A19">
        <w:rPr>
          <w:rFonts w:ascii="Times New Roman" w:hAnsi="Times New Roman"/>
          <w:iCs/>
          <w:sz w:val="28"/>
          <w:szCs w:val="28"/>
        </w:rPr>
        <w:t xml:space="preserve"> (СК-3);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0E64E1">
        <w:rPr>
          <w:rFonts w:ascii="Times New Roman" w:hAnsi="Times New Roman"/>
          <w:bCs/>
          <w:sz w:val="28"/>
          <w:szCs w:val="28"/>
        </w:rPr>
        <w:t>реализовывать образовательные программы по учебному предмету в соответствии с требованиями образовательных стандартов</w:t>
      </w:r>
      <w:r>
        <w:rPr>
          <w:rFonts w:ascii="Times New Roman" w:hAnsi="Times New Roman"/>
          <w:bCs/>
          <w:sz w:val="28"/>
          <w:szCs w:val="28"/>
        </w:rPr>
        <w:t xml:space="preserve"> (ПК-1)</w:t>
      </w:r>
    </w:p>
    <w:p w:rsidR="000E64E1" w:rsidRDefault="000E64E1" w:rsidP="000E64E1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lastRenderedPageBreak/>
        <w:t xml:space="preserve">Владеть: </w:t>
      </w:r>
      <w:r w:rsidRPr="00A21A19">
        <w:rPr>
          <w:rFonts w:ascii="Times New Roman" w:hAnsi="Times New Roman"/>
          <w:bCs/>
          <w:sz w:val="28"/>
          <w:szCs w:val="28"/>
        </w:rPr>
        <w:t>навыками работы над произведениями декоративно-прикладного искусства, дизайна (СК-4); профессиональными навыками создания изделия для экспозиции (выставки, презентации) в интерьерной и экстерьерной среде (СК-2); приемами передачи художественного опыта в об</w:t>
      </w:r>
      <w:r>
        <w:rPr>
          <w:rFonts w:ascii="Times New Roman" w:hAnsi="Times New Roman"/>
          <w:bCs/>
          <w:sz w:val="28"/>
          <w:szCs w:val="28"/>
        </w:rPr>
        <w:t xml:space="preserve">разовательном учреждении (СК-3); </w:t>
      </w:r>
      <w:r w:rsidRPr="000E64E1">
        <w:rPr>
          <w:rFonts w:ascii="Times New Roman" w:hAnsi="Times New Roman"/>
          <w:bCs/>
          <w:sz w:val="28"/>
          <w:szCs w:val="28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</w:t>
      </w:r>
      <w:r>
        <w:rPr>
          <w:rFonts w:ascii="Times New Roman" w:hAnsi="Times New Roman"/>
          <w:bCs/>
          <w:sz w:val="28"/>
          <w:szCs w:val="28"/>
        </w:rPr>
        <w:t xml:space="preserve"> (ПК-1) </w:t>
      </w:r>
    </w:p>
    <w:p w:rsidR="000E64E1" w:rsidRPr="00FB1A1F" w:rsidRDefault="000E64E1" w:rsidP="000E64E1">
      <w:pPr>
        <w:pStyle w:val="a6"/>
        <w:numPr>
          <w:ilvl w:val="0"/>
          <w:numId w:val="34"/>
        </w:numPr>
        <w:jc w:val="both"/>
        <w:rPr>
          <w:rFonts w:ascii="Times New Roman" w:hAnsi="Times New Roman"/>
          <w:i/>
          <w:sz w:val="28"/>
          <w:szCs w:val="28"/>
        </w:rPr>
      </w:pPr>
      <w:r w:rsidRPr="00FB1A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FB1A1F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СК-3</w:t>
      </w:r>
      <w:r w:rsidRPr="00FB1A1F">
        <w:rPr>
          <w:rFonts w:ascii="Times New Roman" w:hAnsi="Times New Roman"/>
          <w:sz w:val="28"/>
          <w:szCs w:val="28"/>
        </w:rPr>
        <w:t>;</w:t>
      </w:r>
      <w:r w:rsidRPr="00FB1A1F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СК-4</w:t>
      </w:r>
      <w:r w:rsidRPr="00FB1A1F">
        <w:rPr>
          <w:rFonts w:ascii="Times New Roman" w:hAnsi="Times New Roman"/>
          <w:sz w:val="28"/>
          <w:szCs w:val="28"/>
        </w:rPr>
        <w:t>;</w:t>
      </w:r>
      <w:r w:rsidRPr="00FB1A1F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СК-2; ПК-1</w:t>
      </w:r>
    </w:p>
    <w:p w:rsidR="00373A2C" w:rsidRDefault="00373A2C" w:rsidP="000A49A5">
      <w:pPr>
        <w:pStyle w:val="a6"/>
        <w:numPr>
          <w:ilvl w:val="0"/>
          <w:numId w:val="34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</w:p>
    <w:p w:rsidR="00373A2C" w:rsidRPr="00D516ED" w:rsidRDefault="00373A2C" w:rsidP="000A49A5">
      <w:pPr>
        <w:pStyle w:val="a6"/>
        <w:numPr>
          <w:ilvl w:val="0"/>
          <w:numId w:val="34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 w:rsidRPr="00FB1A1F">
        <w:rPr>
          <w:rFonts w:ascii="Times New Roman" w:hAnsi="Times New Roman"/>
          <w:sz w:val="28"/>
          <w:szCs w:val="28"/>
        </w:rPr>
        <w:t>.</w:t>
      </w:r>
    </w:p>
    <w:p w:rsidR="00373A2C" w:rsidRPr="00D516ED" w:rsidRDefault="00373A2C" w:rsidP="000A49A5">
      <w:pPr>
        <w:pStyle w:val="a6"/>
        <w:numPr>
          <w:ilvl w:val="0"/>
          <w:numId w:val="3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1"/>
        <w:gridCol w:w="1447"/>
        <w:gridCol w:w="1537"/>
        <w:gridCol w:w="1432"/>
        <w:gridCol w:w="1070"/>
        <w:gridCol w:w="1466"/>
        <w:gridCol w:w="1804"/>
      </w:tblGrid>
      <w:tr w:rsidR="00373A2C" w:rsidTr="00F328B4">
        <w:tc>
          <w:tcPr>
            <w:tcW w:w="1300" w:type="dxa"/>
            <w:vAlign w:val="center"/>
          </w:tcPr>
          <w:p w:rsidR="00373A2C" w:rsidRPr="0050103B" w:rsidRDefault="00373A2C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373A2C" w:rsidRDefault="00373A2C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373A2C" w:rsidRDefault="00373A2C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373A2C" w:rsidRDefault="00373A2C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373A2C" w:rsidRDefault="00373A2C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 w:rsidRPr="005010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79" w:type="dxa"/>
            <w:vAlign w:val="center"/>
          </w:tcPr>
          <w:p w:rsidR="00373A2C" w:rsidRDefault="00373A2C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373A2C" w:rsidRPr="00DB761C" w:rsidRDefault="00373A2C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373A2C" w:rsidTr="00F328B4">
        <w:tc>
          <w:tcPr>
            <w:tcW w:w="1300" w:type="dxa"/>
            <w:vAlign w:val="center"/>
          </w:tcPr>
          <w:p w:rsidR="00373A2C" w:rsidRPr="00DB761C" w:rsidRDefault="00373A2C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373A2C" w:rsidRPr="00DB761C" w:rsidRDefault="00373A2C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373A2C" w:rsidRPr="00DB761C" w:rsidRDefault="00373A2C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373A2C" w:rsidRPr="00DB761C" w:rsidRDefault="00373A2C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373A2C" w:rsidRPr="00DB761C" w:rsidRDefault="00373A2C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373A2C" w:rsidRPr="00DB761C" w:rsidRDefault="00373A2C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373A2C" w:rsidRPr="00DB761C" w:rsidRDefault="00373A2C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373A2C" w:rsidRPr="008B1AA8" w:rsidTr="00F328B4">
        <w:tc>
          <w:tcPr>
            <w:tcW w:w="1300" w:type="dxa"/>
          </w:tcPr>
          <w:p w:rsidR="00373A2C" w:rsidRPr="008B1AA8" w:rsidRDefault="00373A2C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075FA">
              <w:rPr>
                <w:rFonts w:ascii="Times New Roman" w:eastAsia="Times New Roman" w:hAnsi="Times New Roman" w:cs="Times New Roman"/>
              </w:rPr>
              <w:t>Пластическая анатомия</w:t>
            </w:r>
          </w:p>
        </w:tc>
        <w:tc>
          <w:tcPr>
            <w:tcW w:w="1296" w:type="dxa"/>
          </w:tcPr>
          <w:p w:rsidR="00373A2C" w:rsidRPr="008B1AA8" w:rsidRDefault="00373A2C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 Юрий Александрович</w:t>
            </w:r>
          </w:p>
        </w:tc>
        <w:tc>
          <w:tcPr>
            <w:tcW w:w="1445" w:type="dxa"/>
          </w:tcPr>
          <w:p w:rsidR="00373A2C" w:rsidRPr="008B1AA8" w:rsidRDefault="00373A2C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314F">
              <w:rPr>
                <w:rFonts w:ascii="Times New Roman" w:hAnsi="Times New Roman" w:cs="Times New Roman"/>
              </w:rPr>
              <w:t>ТРТИ, 1970 г., «Электронные приборы»</w:t>
            </w:r>
          </w:p>
        </w:tc>
        <w:tc>
          <w:tcPr>
            <w:tcW w:w="1590" w:type="dxa"/>
          </w:tcPr>
          <w:p w:rsidR="00373A2C" w:rsidRPr="008B1AA8" w:rsidRDefault="00373A2C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преподаватель</w:t>
            </w:r>
          </w:p>
        </w:tc>
        <w:tc>
          <w:tcPr>
            <w:tcW w:w="1010" w:type="dxa"/>
          </w:tcPr>
          <w:p w:rsidR="00373A2C" w:rsidRPr="008B1AA8" w:rsidRDefault="00373A2C" w:rsidP="00F328B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373A2C" w:rsidRPr="008B1AA8" w:rsidRDefault="00373A2C" w:rsidP="00F328B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373A2C" w:rsidRPr="008B1AA8" w:rsidRDefault="00373A2C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373A2C" w:rsidRPr="008B1AA8" w:rsidRDefault="00373A2C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373A2C" w:rsidRPr="007E0219" w:rsidRDefault="00373A2C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373A2C" w:rsidRDefault="00373A2C" w:rsidP="00373A2C">
      <w:pPr>
        <w:jc w:val="both"/>
        <w:rPr>
          <w:rFonts w:ascii="Times New Roman" w:hAnsi="Times New Roman"/>
          <w:sz w:val="28"/>
          <w:szCs w:val="28"/>
        </w:rPr>
      </w:pPr>
    </w:p>
    <w:p w:rsidR="00373A2C" w:rsidRDefault="00373A2C" w:rsidP="00373A2C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E03042" w:rsidRDefault="00E03042">
      <w:r>
        <w:br w:type="page"/>
      </w:r>
    </w:p>
    <w:p w:rsidR="00E03042" w:rsidRPr="00627D88" w:rsidRDefault="00E03042" w:rsidP="00E0304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03042" w:rsidRDefault="00E03042" w:rsidP="00E0304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03042" w:rsidRPr="00F568FA" w:rsidRDefault="00E03042" w:rsidP="00E030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.В.ДВ.0</w:t>
      </w:r>
      <w:r w:rsidRPr="002E6BAB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.02 Анатомия для художников</w:t>
      </w:r>
    </w:p>
    <w:p w:rsidR="00E03042" w:rsidRDefault="00E03042" w:rsidP="00E03042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03042" w:rsidRPr="00A52326" w:rsidTr="00F328B4">
        <w:tc>
          <w:tcPr>
            <w:tcW w:w="4785" w:type="dxa"/>
          </w:tcPr>
          <w:p w:rsidR="00E03042" w:rsidRPr="00A52326" w:rsidRDefault="00E03042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03042" w:rsidRPr="00891A6F" w:rsidRDefault="00E03042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  <w:u w:val="single"/>
              </w:rPr>
              <w:t>44.03.01 «Педагогическое образование»</w:t>
            </w:r>
          </w:p>
        </w:tc>
      </w:tr>
      <w:tr w:rsidR="00E03042" w:rsidRPr="00A52326" w:rsidTr="00F328B4">
        <w:tc>
          <w:tcPr>
            <w:tcW w:w="4785" w:type="dxa"/>
          </w:tcPr>
          <w:p w:rsidR="00E03042" w:rsidRPr="00A52326" w:rsidRDefault="00E03042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03042" w:rsidRPr="00891A6F" w:rsidRDefault="00E03042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  <w:u w:val="single"/>
              </w:rPr>
              <w:t>44.03.01.14 «Изобразительное искусство»</w:t>
            </w:r>
          </w:p>
        </w:tc>
      </w:tr>
      <w:tr w:rsidR="00E03042" w:rsidRPr="00A52326" w:rsidTr="00F328B4">
        <w:tc>
          <w:tcPr>
            <w:tcW w:w="4785" w:type="dxa"/>
          </w:tcPr>
          <w:p w:rsidR="00E03042" w:rsidRPr="00A52326" w:rsidRDefault="00E03042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03042" w:rsidRPr="00891A6F" w:rsidRDefault="00E03042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E03042" w:rsidRDefault="00E03042" w:rsidP="00E03042">
      <w:pPr>
        <w:rPr>
          <w:rFonts w:ascii="Times New Roman" w:hAnsi="Times New Roman"/>
          <w:b/>
          <w:sz w:val="28"/>
          <w:szCs w:val="28"/>
        </w:rPr>
      </w:pPr>
    </w:p>
    <w:p w:rsidR="00E03042" w:rsidRPr="00F568FA" w:rsidRDefault="00E03042" w:rsidP="000A49A5">
      <w:pPr>
        <w:pStyle w:val="a6"/>
        <w:numPr>
          <w:ilvl w:val="0"/>
          <w:numId w:val="35"/>
        </w:numPr>
        <w:jc w:val="both"/>
        <w:rPr>
          <w:rFonts w:ascii="Times New Roman" w:hAnsi="Times New Roman"/>
          <w:bCs/>
          <w:sz w:val="28"/>
          <w:szCs w:val="28"/>
        </w:rPr>
      </w:pPr>
      <w:r w:rsidRPr="00D82816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A21A19">
        <w:rPr>
          <w:rFonts w:ascii="Times New Roman" w:hAnsi="Times New Roman"/>
          <w:bCs/>
          <w:sz w:val="28"/>
          <w:szCs w:val="28"/>
        </w:rPr>
        <w:t>формирование готовности использовать знания в области пластической анатомии, строения скелета, костей, мышц и приемами и методами творческой работы; теоретическая и практическая подготовка студентов к созданию скульптуры; формирование у студентов образно-пластического мышления, чувства формы и приемов ее гармонизации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03042" w:rsidRPr="00F568FA" w:rsidRDefault="00E03042" w:rsidP="000A49A5">
      <w:pPr>
        <w:pStyle w:val="a6"/>
        <w:numPr>
          <w:ilvl w:val="0"/>
          <w:numId w:val="3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568FA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A21A19">
        <w:rPr>
          <w:rFonts w:ascii="Times New Roman" w:hAnsi="Times New Roman"/>
          <w:bCs/>
          <w:sz w:val="28"/>
          <w:szCs w:val="28"/>
        </w:rPr>
        <w:t>развитие у студентов творческих навыков в области изучаемой дисциплины</w:t>
      </w:r>
      <w:r w:rsidRPr="00F568FA">
        <w:rPr>
          <w:rFonts w:ascii="Times New Roman" w:hAnsi="Times New Roman"/>
          <w:bCs/>
          <w:sz w:val="28"/>
          <w:szCs w:val="28"/>
        </w:rPr>
        <w:t>.</w:t>
      </w:r>
    </w:p>
    <w:p w:rsidR="00E03042" w:rsidRPr="00F568FA" w:rsidRDefault="00E03042" w:rsidP="000A49A5">
      <w:pPr>
        <w:pStyle w:val="a6"/>
        <w:numPr>
          <w:ilvl w:val="0"/>
          <w:numId w:val="3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568FA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F568F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F568FA">
        <w:rPr>
          <w:rFonts w:ascii="Times New Roman" w:hAnsi="Times New Roman"/>
          <w:b/>
          <w:sz w:val="28"/>
          <w:szCs w:val="28"/>
        </w:rPr>
        <w:t xml:space="preserve">. </w:t>
      </w:r>
    </w:p>
    <w:p w:rsidR="00E03042" w:rsidRPr="00627D88" w:rsidRDefault="00E03042" w:rsidP="00E0304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03042" w:rsidRPr="000E182A" w:rsidRDefault="00E03042" w:rsidP="00E03042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891A6F">
        <w:rPr>
          <w:rFonts w:ascii="Times New Roman" w:hAnsi="Times New Roman"/>
          <w:iCs/>
          <w:sz w:val="24"/>
          <w:szCs w:val="24"/>
        </w:rPr>
        <w:t xml:space="preserve"> </w:t>
      </w:r>
      <w:r w:rsidRPr="00A21A19">
        <w:rPr>
          <w:rFonts w:ascii="Times New Roman" w:hAnsi="Times New Roman"/>
          <w:iCs/>
          <w:sz w:val="28"/>
          <w:szCs w:val="28"/>
        </w:rPr>
        <w:t>пластическую анатомию косной основы (скелет); выдающие анатомические изображения человеческого тела (СК-2), педагогический опыт отечественных и зарубежных педагогов в области методики теории и технологии изобразительного и декоративно-прикладного искусства, дизайна</w:t>
      </w:r>
      <w:proofErr w:type="gramStart"/>
      <w:r w:rsidRPr="00A21A19">
        <w:rPr>
          <w:rFonts w:ascii="Times New Roman" w:hAnsi="Times New Roman"/>
          <w:iCs/>
          <w:sz w:val="28"/>
          <w:szCs w:val="28"/>
        </w:rPr>
        <w:t>.</w:t>
      </w:r>
      <w:proofErr w:type="gramEnd"/>
      <w:r w:rsidRPr="00A21A19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A21A19">
        <w:rPr>
          <w:rFonts w:ascii="Times New Roman" w:hAnsi="Times New Roman"/>
          <w:iCs/>
          <w:sz w:val="28"/>
          <w:szCs w:val="28"/>
        </w:rPr>
        <w:t>о</w:t>
      </w:r>
      <w:proofErr w:type="gramEnd"/>
      <w:r w:rsidRPr="00A21A19">
        <w:rPr>
          <w:rFonts w:ascii="Times New Roman" w:hAnsi="Times New Roman"/>
          <w:iCs/>
          <w:sz w:val="28"/>
          <w:szCs w:val="28"/>
        </w:rPr>
        <w:t>сновы просвещенческой деятельности (СК-4); основы проектирования и выполнения изделия декоративно-прикладного искусства (СК-3);</w:t>
      </w:r>
      <w:r w:rsidR="000E64E1" w:rsidRPr="000E64E1">
        <w:rPr>
          <w:rFonts w:ascii="Times New Roman" w:hAnsi="Times New Roman"/>
          <w:bCs/>
          <w:sz w:val="28"/>
          <w:szCs w:val="28"/>
        </w:rPr>
        <w:t xml:space="preserve"> образовательные программы по учебному предмету в соответствии с требованиями образовательных стандартов</w:t>
      </w:r>
      <w:r w:rsidR="000E64E1">
        <w:rPr>
          <w:rFonts w:ascii="Times New Roman" w:hAnsi="Times New Roman"/>
          <w:bCs/>
          <w:sz w:val="28"/>
          <w:szCs w:val="28"/>
        </w:rPr>
        <w:t xml:space="preserve"> (ПК-1)</w:t>
      </w:r>
    </w:p>
    <w:p w:rsidR="00E03042" w:rsidRPr="00891A6F" w:rsidRDefault="00E03042" w:rsidP="00E03042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Pr="00891A6F">
        <w:rPr>
          <w:rFonts w:ascii="Times New Roman" w:hAnsi="Times New Roman"/>
          <w:sz w:val="24"/>
          <w:szCs w:val="24"/>
        </w:rPr>
        <w:t xml:space="preserve"> </w:t>
      </w:r>
      <w:r w:rsidRPr="00A21A19">
        <w:rPr>
          <w:rFonts w:ascii="Times New Roman" w:hAnsi="Times New Roman"/>
          <w:iCs/>
          <w:sz w:val="28"/>
          <w:szCs w:val="28"/>
        </w:rPr>
        <w:t>анализировать произведения различных жанров, стилей, стилевых направлений и форм (СК-4); применять закономерности и приемы декоративной композиции при выполнении учебных и творческих работ (СК-2);  использовать современные материалы и технологии их обработки при создании объектов де</w:t>
      </w:r>
      <w:r w:rsidR="000E64E1">
        <w:rPr>
          <w:rFonts w:ascii="Times New Roman" w:hAnsi="Times New Roman"/>
          <w:iCs/>
          <w:sz w:val="28"/>
          <w:szCs w:val="28"/>
        </w:rPr>
        <w:t>коративно-прикладного искусства</w:t>
      </w:r>
      <w:r w:rsidRPr="00A21A19">
        <w:rPr>
          <w:rFonts w:ascii="Times New Roman" w:hAnsi="Times New Roman"/>
          <w:iCs/>
          <w:sz w:val="28"/>
          <w:szCs w:val="28"/>
        </w:rPr>
        <w:t xml:space="preserve"> (СК-3);</w:t>
      </w:r>
      <w:r w:rsidR="000E64E1">
        <w:rPr>
          <w:rFonts w:ascii="Times New Roman" w:hAnsi="Times New Roman"/>
          <w:iCs/>
          <w:sz w:val="28"/>
          <w:szCs w:val="28"/>
        </w:rPr>
        <w:t xml:space="preserve"> </w:t>
      </w:r>
      <w:r w:rsidR="000E64E1" w:rsidRPr="000E64E1">
        <w:rPr>
          <w:rFonts w:ascii="Times New Roman" w:hAnsi="Times New Roman"/>
          <w:bCs/>
          <w:sz w:val="28"/>
          <w:szCs w:val="28"/>
        </w:rPr>
        <w:t>реализовывать образовательные программы по учебному предмету в соответствии с требованиями образовательных стандартов</w:t>
      </w:r>
      <w:r w:rsidR="000E64E1">
        <w:rPr>
          <w:rFonts w:ascii="Times New Roman" w:hAnsi="Times New Roman"/>
          <w:bCs/>
          <w:sz w:val="28"/>
          <w:szCs w:val="28"/>
        </w:rPr>
        <w:t xml:space="preserve"> (ПК-1)</w:t>
      </w:r>
    </w:p>
    <w:p w:rsidR="00E03042" w:rsidRDefault="00E03042" w:rsidP="00E03042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lastRenderedPageBreak/>
        <w:t xml:space="preserve">Владеть: </w:t>
      </w:r>
      <w:r w:rsidRPr="00A21A19">
        <w:rPr>
          <w:rFonts w:ascii="Times New Roman" w:hAnsi="Times New Roman"/>
          <w:bCs/>
          <w:sz w:val="28"/>
          <w:szCs w:val="28"/>
        </w:rPr>
        <w:t>навыками работы над произведениями декоративно-прикладного искусства, дизайна (СК-4); профессиональными навыками создания изделия для экспозиции (выставки, презентации) в интерьерной и экстерьерной среде (СК-2); приемами передачи художественного опыта в об</w:t>
      </w:r>
      <w:r w:rsidR="000E64E1">
        <w:rPr>
          <w:rFonts w:ascii="Times New Roman" w:hAnsi="Times New Roman"/>
          <w:bCs/>
          <w:sz w:val="28"/>
          <w:szCs w:val="28"/>
        </w:rPr>
        <w:t xml:space="preserve">разовательном учреждении (СК-3); </w:t>
      </w:r>
      <w:r w:rsidR="000E64E1" w:rsidRPr="000E64E1">
        <w:rPr>
          <w:rFonts w:ascii="Times New Roman" w:hAnsi="Times New Roman"/>
          <w:bCs/>
          <w:sz w:val="28"/>
          <w:szCs w:val="28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</w:t>
      </w:r>
      <w:r w:rsidR="000E64E1">
        <w:rPr>
          <w:rFonts w:ascii="Times New Roman" w:hAnsi="Times New Roman"/>
          <w:bCs/>
          <w:sz w:val="28"/>
          <w:szCs w:val="28"/>
        </w:rPr>
        <w:t xml:space="preserve"> (ПК-1)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03042" w:rsidRPr="00FB1A1F" w:rsidRDefault="00E03042" w:rsidP="000A49A5">
      <w:pPr>
        <w:pStyle w:val="a6"/>
        <w:numPr>
          <w:ilvl w:val="0"/>
          <w:numId w:val="35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B1A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FB1A1F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СК-3</w:t>
      </w:r>
      <w:r w:rsidRPr="00FB1A1F">
        <w:rPr>
          <w:rFonts w:ascii="Times New Roman" w:hAnsi="Times New Roman"/>
          <w:sz w:val="28"/>
          <w:szCs w:val="28"/>
        </w:rPr>
        <w:t>;</w:t>
      </w:r>
      <w:r w:rsidRPr="00FB1A1F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СК-4</w:t>
      </w:r>
      <w:r w:rsidRPr="00FB1A1F">
        <w:rPr>
          <w:rFonts w:ascii="Times New Roman" w:hAnsi="Times New Roman"/>
          <w:sz w:val="28"/>
          <w:szCs w:val="28"/>
        </w:rPr>
        <w:t>;</w:t>
      </w:r>
      <w:r w:rsidRPr="00FB1A1F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СК-2; </w:t>
      </w:r>
      <w:r w:rsidR="000E64E1">
        <w:rPr>
          <w:rFonts w:ascii="Times New Roman" w:hAnsi="Times New Roman"/>
          <w:sz w:val="28"/>
          <w:szCs w:val="28"/>
        </w:rPr>
        <w:t>ПК-1</w:t>
      </w:r>
    </w:p>
    <w:p w:rsidR="00E03042" w:rsidRDefault="00E03042" w:rsidP="000A49A5">
      <w:pPr>
        <w:pStyle w:val="a6"/>
        <w:numPr>
          <w:ilvl w:val="0"/>
          <w:numId w:val="35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</w:p>
    <w:p w:rsidR="00E03042" w:rsidRPr="00D516ED" w:rsidRDefault="00E03042" w:rsidP="000A49A5">
      <w:pPr>
        <w:pStyle w:val="a6"/>
        <w:numPr>
          <w:ilvl w:val="0"/>
          <w:numId w:val="35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 w:rsidRPr="00FB1A1F">
        <w:rPr>
          <w:rFonts w:ascii="Times New Roman" w:hAnsi="Times New Roman"/>
          <w:sz w:val="28"/>
          <w:szCs w:val="28"/>
        </w:rPr>
        <w:t>.</w:t>
      </w:r>
    </w:p>
    <w:p w:rsidR="00E03042" w:rsidRPr="00D516ED" w:rsidRDefault="00E03042" w:rsidP="000A49A5">
      <w:pPr>
        <w:pStyle w:val="a6"/>
        <w:numPr>
          <w:ilvl w:val="0"/>
          <w:numId w:val="3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1"/>
        <w:gridCol w:w="1447"/>
        <w:gridCol w:w="1537"/>
        <w:gridCol w:w="1432"/>
        <w:gridCol w:w="1070"/>
        <w:gridCol w:w="1466"/>
        <w:gridCol w:w="1804"/>
      </w:tblGrid>
      <w:tr w:rsidR="00E03042" w:rsidTr="00F328B4">
        <w:tc>
          <w:tcPr>
            <w:tcW w:w="1300" w:type="dxa"/>
            <w:vAlign w:val="center"/>
          </w:tcPr>
          <w:p w:rsidR="00E03042" w:rsidRPr="0050103B" w:rsidRDefault="00E03042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E03042" w:rsidRDefault="00E03042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E03042" w:rsidRDefault="00E03042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E03042" w:rsidRDefault="00E03042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E03042" w:rsidRDefault="00E03042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 w:rsidRPr="005010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79" w:type="dxa"/>
            <w:vAlign w:val="center"/>
          </w:tcPr>
          <w:p w:rsidR="00E03042" w:rsidRDefault="00E03042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E03042" w:rsidRPr="00DB761C" w:rsidRDefault="00E03042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E03042" w:rsidTr="00F328B4">
        <w:tc>
          <w:tcPr>
            <w:tcW w:w="1300" w:type="dxa"/>
            <w:vAlign w:val="center"/>
          </w:tcPr>
          <w:p w:rsidR="00E03042" w:rsidRPr="00DB761C" w:rsidRDefault="00E03042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E03042" w:rsidRPr="00DB761C" w:rsidRDefault="00E03042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E03042" w:rsidRPr="00DB761C" w:rsidRDefault="00E03042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E03042" w:rsidRPr="00DB761C" w:rsidRDefault="00E03042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E03042" w:rsidRPr="00DB761C" w:rsidRDefault="00E03042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E03042" w:rsidRPr="00DB761C" w:rsidRDefault="00E03042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E03042" w:rsidRPr="00DB761C" w:rsidRDefault="00E03042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E03042" w:rsidRPr="008B1AA8" w:rsidTr="00F328B4">
        <w:tc>
          <w:tcPr>
            <w:tcW w:w="1300" w:type="dxa"/>
          </w:tcPr>
          <w:p w:rsidR="00E03042" w:rsidRPr="008B1AA8" w:rsidRDefault="00E03042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A21A19">
              <w:rPr>
                <w:rFonts w:ascii="Times New Roman" w:eastAsia="Times New Roman" w:hAnsi="Times New Roman" w:cs="Times New Roman"/>
              </w:rPr>
              <w:t>Анатомия для художников</w:t>
            </w:r>
          </w:p>
        </w:tc>
        <w:tc>
          <w:tcPr>
            <w:tcW w:w="1296" w:type="dxa"/>
          </w:tcPr>
          <w:p w:rsidR="00E03042" w:rsidRPr="008B1AA8" w:rsidRDefault="00E03042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 Юрий Александрович</w:t>
            </w:r>
          </w:p>
        </w:tc>
        <w:tc>
          <w:tcPr>
            <w:tcW w:w="1445" w:type="dxa"/>
          </w:tcPr>
          <w:p w:rsidR="00E03042" w:rsidRPr="008B1AA8" w:rsidRDefault="00E03042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314F">
              <w:rPr>
                <w:rFonts w:ascii="Times New Roman" w:hAnsi="Times New Roman" w:cs="Times New Roman"/>
              </w:rPr>
              <w:t>ТРТИ, 1970 г., «Электронные приборы»</w:t>
            </w:r>
          </w:p>
        </w:tc>
        <w:tc>
          <w:tcPr>
            <w:tcW w:w="1590" w:type="dxa"/>
          </w:tcPr>
          <w:p w:rsidR="00E03042" w:rsidRPr="008B1AA8" w:rsidRDefault="00E03042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преподаватель</w:t>
            </w:r>
          </w:p>
        </w:tc>
        <w:tc>
          <w:tcPr>
            <w:tcW w:w="1010" w:type="dxa"/>
          </w:tcPr>
          <w:p w:rsidR="00E03042" w:rsidRPr="008B1AA8" w:rsidRDefault="00E03042" w:rsidP="00F328B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E03042" w:rsidRPr="008B1AA8" w:rsidRDefault="00E03042" w:rsidP="00F328B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E03042" w:rsidRPr="008B1AA8" w:rsidRDefault="00E03042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E03042" w:rsidRPr="008B1AA8" w:rsidRDefault="00E03042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E03042" w:rsidRPr="007E0219" w:rsidRDefault="00E03042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E03042" w:rsidRDefault="00E03042" w:rsidP="00E03042">
      <w:pPr>
        <w:jc w:val="both"/>
        <w:rPr>
          <w:rFonts w:ascii="Times New Roman" w:hAnsi="Times New Roman"/>
          <w:sz w:val="28"/>
          <w:szCs w:val="28"/>
        </w:rPr>
      </w:pPr>
    </w:p>
    <w:p w:rsidR="00E03042" w:rsidRDefault="00E03042" w:rsidP="00E03042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5E7CAB" w:rsidRDefault="005E7CAB">
      <w:r>
        <w:br w:type="page"/>
      </w:r>
    </w:p>
    <w:p w:rsidR="005E7CAB" w:rsidRPr="00627D88" w:rsidRDefault="005E7CAB" w:rsidP="005E7CA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E7CAB" w:rsidRDefault="005E7CAB" w:rsidP="005E7CA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E7CAB" w:rsidRPr="00392D6F" w:rsidRDefault="005E7CAB" w:rsidP="005E7CAB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.В.ДВ.0</w:t>
      </w:r>
      <w:r w:rsidRPr="00D65563">
        <w:rPr>
          <w:rFonts w:ascii="Times New Roman" w:hAnsi="Times New Roman"/>
          <w:sz w:val="28"/>
          <w:szCs w:val="28"/>
          <w:u w:val="single"/>
        </w:rPr>
        <w:t>3</w:t>
      </w:r>
      <w:r w:rsidRPr="00392D6F">
        <w:rPr>
          <w:rFonts w:ascii="Times New Roman" w:hAnsi="Times New Roman"/>
          <w:sz w:val="28"/>
          <w:szCs w:val="28"/>
          <w:u w:val="single"/>
        </w:rPr>
        <w:t>.01 Основы дизайна</w:t>
      </w:r>
    </w:p>
    <w:p w:rsidR="005E7CAB" w:rsidRDefault="005E7CAB" w:rsidP="005E7CA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7CAB" w:rsidRPr="00A52326" w:rsidTr="00F328B4">
        <w:tc>
          <w:tcPr>
            <w:tcW w:w="4785" w:type="dxa"/>
          </w:tcPr>
          <w:p w:rsidR="005E7CAB" w:rsidRPr="00A52326" w:rsidRDefault="005E7CAB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E7CAB" w:rsidRPr="00891A6F" w:rsidRDefault="005E7CAB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  <w:u w:val="single"/>
              </w:rPr>
              <w:t>44.03.01 «Педагогическое образование»</w:t>
            </w:r>
          </w:p>
        </w:tc>
      </w:tr>
      <w:tr w:rsidR="005E7CAB" w:rsidRPr="00A52326" w:rsidTr="00F328B4">
        <w:tc>
          <w:tcPr>
            <w:tcW w:w="4785" w:type="dxa"/>
          </w:tcPr>
          <w:p w:rsidR="005E7CAB" w:rsidRPr="00A52326" w:rsidRDefault="005E7CAB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E7CAB" w:rsidRPr="00891A6F" w:rsidRDefault="005E7CAB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  <w:u w:val="single"/>
              </w:rPr>
              <w:t>44.03.01.14 «Изобразительное искусство»</w:t>
            </w:r>
          </w:p>
        </w:tc>
      </w:tr>
      <w:tr w:rsidR="005E7CAB" w:rsidRPr="00A52326" w:rsidTr="00F328B4">
        <w:tc>
          <w:tcPr>
            <w:tcW w:w="4785" w:type="dxa"/>
          </w:tcPr>
          <w:p w:rsidR="005E7CAB" w:rsidRPr="00A52326" w:rsidRDefault="005E7CAB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E7CAB" w:rsidRPr="00891A6F" w:rsidRDefault="005E7CAB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5E7CAB" w:rsidRDefault="005E7CAB" w:rsidP="005E7CAB">
      <w:pPr>
        <w:rPr>
          <w:rFonts w:ascii="Times New Roman" w:hAnsi="Times New Roman"/>
          <w:b/>
          <w:sz w:val="28"/>
          <w:szCs w:val="28"/>
        </w:rPr>
      </w:pPr>
    </w:p>
    <w:p w:rsidR="005E7CAB" w:rsidRPr="00342327" w:rsidRDefault="005E7CAB" w:rsidP="000A49A5">
      <w:pPr>
        <w:pStyle w:val="a6"/>
        <w:numPr>
          <w:ilvl w:val="0"/>
          <w:numId w:val="36"/>
        </w:numPr>
        <w:jc w:val="both"/>
        <w:rPr>
          <w:rFonts w:ascii="Times New Roman" w:hAnsi="Times New Roman"/>
          <w:bCs/>
          <w:sz w:val="28"/>
          <w:szCs w:val="28"/>
        </w:rPr>
      </w:pPr>
      <w:r w:rsidRPr="00FC581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342327">
        <w:rPr>
          <w:rFonts w:ascii="Times New Roman" w:hAnsi="Times New Roman"/>
          <w:bCs/>
          <w:sz w:val="28"/>
          <w:szCs w:val="28"/>
        </w:rPr>
        <w:t>ознакомить студентов с общими направлениями и проблемами возникающих в истории развития искусства дизайна. Задания по данной дисциплине позволяют развить ассоциативное мышление, творческую интуицию, выбирать нужные выразительные средства, развивают у студентов чувство меры, гармонии, ритма общей графической выразительности.</w:t>
      </w:r>
    </w:p>
    <w:p w:rsidR="005E7CAB" w:rsidRPr="00342327" w:rsidRDefault="005E7CAB" w:rsidP="000A49A5">
      <w:pPr>
        <w:pStyle w:val="a6"/>
        <w:numPr>
          <w:ilvl w:val="0"/>
          <w:numId w:val="36"/>
        </w:numPr>
        <w:ind w:left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42327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342327">
        <w:rPr>
          <w:rFonts w:ascii="Times New Roman" w:hAnsi="Times New Roman"/>
          <w:bCs/>
          <w:sz w:val="28"/>
          <w:szCs w:val="28"/>
        </w:rPr>
        <w:t>освоить основные понятия и определения дизайна, роль дизайн-деятельности в организации изобразительной среды; изучить основы дизайн-композиции;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42327">
        <w:rPr>
          <w:rFonts w:ascii="Times New Roman" w:hAnsi="Times New Roman"/>
          <w:bCs/>
          <w:sz w:val="28"/>
          <w:szCs w:val="28"/>
        </w:rPr>
        <w:t>исследовать основные направления в сфере дизайна;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42327">
        <w:rPr>
          <w:rFonts w:ascii="Times New Roman" w:hAnsi="Times New Roman"/>
          <w:bCs/>
          <w:sz w:val="28"/>
          <w:szCs w:val="28"/>
        </w:rPr>
        <w:t xml:space="preserve">материалы и технические средства исполнения </w:t>
      </w:r>
      <w:proofErr w:type="spellStart"/>
      <w:r w:rsidRPr="00342327">
        <w:rPr>
          <w:rFonts w:ascii="Times New Roman" w:hAnsi="Times New Roman"/>
          <w:bCs/>
          <w:sz w:val="28"/>
          <w:szCs w:val="28"/>
        </w:rPr>
        <w:t>предпроектных</w:t>
      </w:r>
      <w:proofErr w:type="spellEnd"/>
      <w:r w:rsidRPr="00342327">
        <w:rPr>
          <w:rFonts w:ascii="Times New Roman" w:hAnsi="Times New Roman"/>
          <w:bCs/>
          <w:sz w:val="28"/>
          <w:szCs w:val="28"/>
        </w:rPr>
        <w:t xml:space="preserve"> эскизов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342327">
        <w:rPr>
          <w:rFonts w:ascii="Times New Roman" w:hAnsi="Times New Roman"/>
          <w:bCs/>
          <w:sz w:val="28"/>
          <w:szCs w:val="28"/>
        </w:rPr>
        <w:t xml:space="preserve">овладеть средствами графики для исполнения </w:t>
      </w:r>
      <w:proofErr w:type="spellStart"/>
      <w:r w:rsidRPr="00342327">
        <w:rPr>
          <w:rFonts w:ascii="Times New Roman" w:hAnsi="Times New Roman"/>
          <w:bCs/>
          <w:sz w:val="28"/>
          <w:szCs w:val="28"/>
        </w:rPr>
        <w:t>предпроектных</w:t>
      </w:r>
      <w:proofErr w:type="spellEnd"/>
      <w:r w:rsidRPr="00342327">
        <w:rPr>
          <w:rFonts w:ascii="Times New Roman" w:hAnsi="Times New Roman"/>
          <w:bCs/>
          <w:sz w:val="28"/>
          <w:szCs w:val="28"/>
        </w:rPr>
        <w:t xml:space="preserve"> эскизов;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42327">
        <w:rPr>
          <w:rFonts w:ascii="Times New Roman" w:hAnsi="Times New Roman"/>
          <w:bCs/>
          <w:sz w:val="28"/>
          <w:szCs w:val="28"/>
        </w:rPr>
        <w:t>научиться излагать проектный замысел в текстовой форме;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42327">
        <w:rPr>
          <w:rFonts w:ascii="Times New Roman" w:hAnsi="Times New Roman"/>
          <w:bCs/>
          <w:sz w:val="28"/>
          <w:szCs w:val="28"/>
        </w:rPr>
        <w:t>овладеть необходимыми инструментами для реализации своих творческих замыслов в предметном дизайне.</w:t>
      </w:r>
      <w:proofErr w:type="gramEnd"/>
    </w:p>
    <w:p w:rsidR="00516DF8" w:rsidRPr="00342327" w:rsidRDefault="00516DF8" w:rsidP="00516DF8">
      <w:pPr>
        <w:pStyle w:val="a6"/>
        <w:numPr>
          <w:ilvl w:val="0"/>
          <w:numId w:val="36"/>
        </w:numPr>
        <w:jc w:val="both"/>
        <w:rPr>
          <w:rFonts w:ascii="Times New Roman" w:hAnsi="Times New Roman"/>
          <w:b/>
          <w:sz w:val="28"/>
          <w:szCs w:val="28"/>
        </w:rPr>
      </w:pPr>
      <w:r w:rsidRPr="00342327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342327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342327">
        <w:rPr>
          <w:rFonts w:ascii="Times New Roman" w:hAnsi="Times New Roman"/>
          <w:b/>
          <w:sz w:val="28"/>
          <w:szCs w:val="28"/>
        </w:rPr>
        <w:t xml:space="preserve">. </w:t>
      </w:r>
    </w:p>
    <w:p w:rsidR="00516DF8" w:rsidRPr="00627D88" w:rsidRDefault="00516DF8" w:rsidP="00516DF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16DF8" w:rsidRDefault="00516DF8" w:rsidP="00516DF8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891A6F">
        <w:rPr>
          <w:rFonts w:ascii="Times New Roman" w:hAnsi="Times New Roman"/>
          <w:iCs/>
          <w:sz w:val="24"/>
          <w:szCs w:val="24"/>
        </w:rPr>
        <w:t xml:space="preserve"> </w:t>
      </w:r>
      <w:r w:rsidRPr="00342327">
        <w:rPr>
          <w:rFonts w:ascii="Times New Roman" w:hAnsi="Times New Roman"/>
          <w:bCs/>
          <w:iCs/>
          <w:sz w:val="28"/>
          <w:szCs w:val="28"/>
        </w:rPr>
        <w:t>основы проектирования и выполнения изделия декоративно-прикладного искусства</w:t>
      </w:r>
      <w:r w:rsidRPr="00FC581E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(СК-2</w:t>
      </w:r>
      <w:r w:rsidRPr="00767FD9">
        <w:rPr>
          <w:rFonts w:ascii="Times New Roman" w:hAnsi="Times New Roman"/>
          <w:iCs/>
          <w:sz w:val="28"/>
          <w:szCs w:val="28"/>
        </w:rPr>
        <w:t xml:space="preserve">), </w:t>
      </w:r>
      <w:r w:rsidRPr="00342327">
        <w:rPr>
          <w:rFonts w:ascii="Times New Roman" w:hAnsi="Times New Roman"/>
          <w:bCs/>
          <w:iCs/>
          <w:sz w:val="28"/>
          <w:szCs w:val="28"/>
        </w:rPr>
        <w:t xml:space="preserve">основы просвещенческой деятельности </w:t>
      </w:r>
      <w:r>
        <w:rPr>
          <w:rFonts w:ascii="Times New Roman" w:hAnsi="Times New Roman"/>
          <w:iCs/>
          <w:sz w:val="28"/>
          <w:szCs w:val="28"/>
        </w:rPr>
        <w:t xml:space="preserve">(СК-4); </w:t>
      </w:r>
      <w:r w:rsidRPr="00FC581E">
        <w:rPr>
          <w:rFonts w:ascii="Times New Roman" w:hAnsi="Times New Roman"/>
          <w:iCs/>
          <w:sz w:val="28"/>
          <w:szCs w:val="28"/>
        </w:rPr>
        <w:t xml:space="preserve">основы проектирования и выполнения изделия декоративно-прикладного искусства </w:t>
      </w:r>
      <w:r>
        <w:rPr>
          <w:rFonts w:ascii="Times New Roman" w:hAnsi="Times New Roman"/>
          <w:iCs/>
          <w:sz w:val="28"/>
          <w:szCs w:val="28"/>
        </w:rPr>
        <w:t>(СК-5);</w:t>
      </w:r>
      <w:r w:rsidRPr="00516DF8">
        <w:rPr>
          <w:rFonts w:ascii="Times New Roman" w:hAnsi="Times New Roman"/>
          <w:bCs/>
          <w:sz w:val="28"/>
          <w:szCs w:val="28"/>
        </w:rPr>
        <w:t xml:space="preserve"> возможности образовательной среды для достижения личностных, </w:t>
      </w:r>
      <w:proofErr w:type="spellStart"/>
      <w:r w:rsidRPr="00516DF8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Pr="00516DF8">
        <w:rPr>
          <w:rFonts w:ascii="Times New Roman" w:hAnsi="Times New Roman"/>
          <w:bCs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</w:r>
      <w:r>
        <w:rPr>
          <w:rFonts w:ascii="Times New Roman" w:hAnsi="Times New Roman"/>
          <w:bCs/>
          <w:sz w:val="28"/>
          <w:szCs w:val="28"/>
        </w:rPr>
        <w:t xml:space="preserve"> (ПК-4)</w:t>
      </w:r>
    </w:p>
    <w:p w:rsidR="00516DF8" w:rsidRPr="00891A6F" w:rsidRDefault="00516DF8" w:rsidP="00516DF8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lastRenderedPageBreak/>
        <w:t>Уметь:</w:t>
      </w:r>
      <w:r w:rsidRPr="00891A6F">
        <w:rPr>
          <w:rFonts w:ascii="Times New Roman" w:hAnsi="Times New Roman"/>
          <w:sz w:val="24"/>
          <w:szCs w:val="24"/>
        </w:rPr>
        <w:t xml:space="preserve"> </w:t>
      </w:r>
      <w:r w:rsidRPr="00342327">
        <w:rPr>
          <w:rFonts w:ascii="Times New Roman" w:hAnsi="Times New Roman"/>
          <w:iCs/>
          <w:sz w:val="28"/>
          <w:szCs w:val="28"/>
        </w:rPr>
        <w:t>применять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декоративно-прикладного искусства</w:t>
      </w:r>
      <w:r w:rsidRPr="00342327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(СК-2</w:t>
      </w:r>
      <w:r w:rsidRPr="00767FD9">
        <w:rPr>
          <w:rFonts w:ascii="Times New Roman" w:hAnsi="Times New Roman"/>
          <w:bCs/>
          <w:iCs/>
          <w:sz w:val="28"/>
          <w:szCs w:val="28"/>
        </w:rPr>
        <w:t xml:space="preserve">); </w:t>
      </w:r>
      <w:r w:rsidRPr="00342327">
        <w:rPr>
          <w:rFonts w:ascii="Times New Roman" w:hAnsi="Times New Roman"/>
          <w:iCs/>
          <w:sz w:val="28"/>
          <w:szCs w:val="28"/>
        </w:rPr>
        <w:t xml:space="preserve">анализировать произведения различных жанров, стилей, стилевых направлений и форм </w:t>
      </w:r>
      <w:r>
        <w:rPr>
          <w:rFonts w:ascii="Times New Roman" w:hAnsi="Times New Roman"/>
          <w:iCs/>
          <w:sz w:val="28"/>
          <w:szCs w:val="28"/>
        </w:rPr>
        <w:t>(СК-4</w:t>
      </w:r>
      <w:r w:rsidRPr="00767FD9">
        <w:rPr>
          <w:rFonts w:ascii="Times New Roman" w:hAnsi="Times New Roman"/>
          <w:iCs/>
          <w:sz w:val="28"/>
          <w:szCs w:val="28"/>
        </w:rPr>
        <w:t xml:space="preserve">); </w:t>
      </w:r>
      <w:r w:rsidRPr="00FC581E">
        <w:rPr>
          <w:rFonts w:ascii="Times New Roman" w:hAnsi="Times New Roman"/>
          <w:iCs/>
          <w:sz w:val="28"/>
          <w:szCs w:val="28"/>
        </w:rPr>
        <w:t>применять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</w:t>
      </w:r>
      <w:r>
        <w:rPr>
          <w:rFonts w:ascii="Times New Roman" w:hAnsi="Times New Roman"/>
          <w:iCs/>
          <w:sz w:val="28"/>
          <w:szCs w:val="28"/>
        </w:rPr>
        <w:t>оративно-прикладного искусства</w:t>
      </w:r>
      <w:r w:rsidRPr="00B55DBA">
        <w:rPr>
          <w:rFonts w:ascii="Times New Roman" w:hAnsi="Times New Roman"/>
          <w:iCs/>
          <w:sz w:val="28"/>
          <w:szCs w:val="28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 xml:space="preserve">(СК-5); </w:t>
      </w:r>
      <w:r w:rsidRPr="00516DF8">
        <w:rPr>
          <w:rFonts w:ascii="Times New Roman" w:hAnsi="Times New Roman"/>
          <w:iCs/>
          <w:sz w:val="28"/>
          <w:szCs w:val="28"/>
        </w:rPr>
        <w:t xml:space="preserve">использовать возможности образовательной среды для достижения личностных, </w:t>
      </w:r>
      <w:proofErr w:type="spellStart"/>
      <w:r w:rsidRPr="00516DF8">
        <w:rPr>
          <w:rFonts w:ascii="Times New Roman" w:hAnsi="Times New Roman"/>
          <w:iCs/>
          <w:sz w:val="28"/>
          <w:szCs w:val="28"/>
        </w:rPr>
        <w:t>метапредметных</w:t>
      </w:r>
      <w:proofErr w:type="spellEnd"/>
      <w:r w:rsidRPr="00516DF8">
        <w:rPr>
          <w:rFonts w:ascii="Times New Roman" w:hAnsi="Times New Roman"/>
          <w:iCs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(ПК-4)</w:t>
      </w:r>
    </w:p>
    <w:p w:rsidR="00516DF8" w:rsidRDefault="00516DF8" w:rsidP="00516DF8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342327">
        <w:rPr>
          <w:rFonts w:ascii="Times New Roman" w:hAnsi="Times New Roman"/>
          <w:bCs/>
          <w:sz w:val="28"/>
          <w:szCs w:val="28"/>
        </w:rPr>
        <w:t xml:space="preserve">профессиональными навыками создания изделия для экспозиции (выставки, презентации) в интерьерной и экстерьерной среде;  приемами передачи художественного опыта в образовательном учреждении </w:t>
      </w:r>
      <w:r>
        <w:rPr>
          <w:rFonts w:ascii="Times New Roman" w:hAnsi="Times New Roman"/>
          <w:bCs/>
          <w:sz w:val="28"/>
          <w:szCs w:val="28"/>
        </w:rPr>
        <w:t>(СК-2</w:t>
      </w:r>
      <w:r w:rsidRPr="00767FD9">
        <w:rPr>
          <w:rFonts w:ascii="Times New Roman" w:hAnsi="Times New Roman"/>
          <w:bCs/>
          <w:sz w:val="28"/>
          <w:szCs w:val="28"/>
        </w:rPr>
        <w:t xml:space="preserve">), </w:t>
      </w:r>
      <w:r w:rsidRPr="00342327">
        <w:rPr>
          <w:rFonts w:ascii="Times New Roman" w:hAnsi="Times New Roman"/>
          <w:bCs/>
          <w:sz w:val="28"/>
          <w:szCs w:val="28"/>
        </w:rPr>
        <w:t xml:space="preserve">навыками работы над произведениями декоративно-прикладного искусства, дизайна </w:t>
      </w:r>
      <w:r>
        <w:rPr>
          <w:rFonts w:ascii="Times New Roman" w:hAnsi="Times New Roman"/>
          <w:bCs/>
          <w:sz w:val="28"/>
          <w:szCs w:val="28"/>
        </w:rPr>
        <w:t>(СК-4</w:t>
      </w:r>
      <w:r w:rsidRPr="00767FD9">
        <w:rPr>
          <w:rFonts w:ascii="Times New Roman" w:hAnsi="Times New Roman"/>
          <w:bCs/>
          <w:sz w:val="28"/>
          <w:szCs w:val="28"/>
        </w:rPr>
        <w:t xml:space="preserve">); </w:t>
      </w:r>
      <w:r w:rsidRPr="00342327">
        <w:rPr>
          <w:rFonts w:ascii="Times New Roman" w:hAnsi="Times New Roman"/>
          <w:bCs/>
          <w:sz w:val="28"/>
          <w:szCs w:val="28"/>
        </w:rPr>
        <w:t xml:space="preserve">профессиональными навыками создания изделия для экспозиции (выставки, презентации) в интерьерной и экстерьерной среде;  приемами передачи художественного опыта в образовательном учреждении </w:t>
      </w:r>
      <w:r>
        <w:rPr>
          <w:rFonts w:ascii="Times New Roman" w:hAnsi="Times New Roman"/>
          <w:bCs/>
          <w:sz w:val="28"/>
          <w:szCs w:val="28"/>
        </w:rPr>
        <w:t>(СК-5)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16DF8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516DF8">
        <w:rPr>
          <w:rFonts w:ascii="Times New Roman" w:hAnsi="Times New Roman"/>
          <w:bCs/>
          <w:sz w:val="28"/>
          <w:szCs w:val="28"/>
        </w:rPr>
        <w:t xml:space="preserve">пособностью использовать возможности образовательной среды для достижения личностных, </w:t>
      </w:r>
      <w:proofErr w:type="spellStart"/>
      <w:r w:rsidRPr="00516DF8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Pr="00516DF8">
        <w:rPr>
          <w:rFonts w:ascii="Times New Roman" w:hAnsi="Times New Roman"/>
          <w:bCs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</w:r>
      <w:r>
        <w:rPr>
          <w:rFonts w:ascii="Times New Roman" w:hAnsi="Times New Roman"/>
          <w:bCs/>
          <w:sz w:val="28"/>
          <w:szCs w:val="28"/>
        </w:rPr>
        <w:t xml:space="preserve"> (ПК-4)</w:t>
      </w:r>
    </w:p>
    <w:p w:rsidR="00516DF8" w:rsidRPr="00FB1A1F" w:rsidRDefault="00516DF8" w:rsidP="00516DF8">
      <w:pPr>
        <w:pStyle w:val="a6"/>
        <w:numPr>
          <w:ilvl w:val="0"/>
          <w:numId w:val="36"/>
        </w:numPr>
        <w:jc w:val="both"/>
        <w:rPr>
          <w:rFonts w:ascii="Times New Roman" w:hAnsi="Times New Roman"/>
          <w:i/>
          <w:sz w:val="28"/>
          <w:szCs w:val="28"/>
        </w:rPr>
      </w:pPr>
      <w:r w:rsidRPr="00FB1A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FB1A1F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СК-2, </w:t>
      </w:r>
      <w:r>
        <w:rPr>
          <w:rFonts w:ascii="Times New Roman" w:hAnsi="Times New Roman"/>
          <w:sz w:val="28"/>
          <w:szCs w:val="28"/>
        </w:rPr>
        <w:t>СК-4</w:t>
      </w:r>
      <w:r w:rsidRPr="00FB1A1F">
        <w:rPr>
          <w:rFonts w:ascii="Times New Roman" w:hAnsi="Times New Roman"/>
          <w:sz w:val="28"/>
          <w:szCs w:val="28"/>
        </w:rPr>
        <w:t>;</w:t>
      </w:r>
      <w:r w:rsidRPr="00FB1A1F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СК-5; ПК-4</w:t>
      </w:r>
    </w:p>
    <w:p w:rsidR="005E7CAB" w:rsidRDefault="005E7CAB" w:rsidP="000A49A5">
      <w:pPr>
        <w:pStyle w:val="a6"/>
        <w:numPr>
          <w:ilvl w:val="0"/>
          <w:numId w:val="36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4</w:t>
      </w:r>
    </w:p>
    <w:p w:rsidR="005E7CAB" w:rsidRPr="00D516ED" w:rsidRDefault="005E7CAB" w:rsidP="000A49A5">
      <w:pPr>
        <w:pStyle w:val="a6"/>
        <w:numPr>
          <w:ilvl w:val="0"/>
          <w:numId w:val="36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</w:t>
      </w:r>
    </w:p>
    <w:p w:rsidR="005E7CAB" w:rsidRPr="00D516ED" w:rsidRDefault="005E7CAB" w:rsidP="000A49A5">
      <w:pPr>
        <w:pStyle w:val="a6"/>
        <w:numPr>
          <w:ilvl w:val="0"/>
          <w:numId w:val="3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2"/>
        <w:gridCol w:w="1377"/>
        <w:gridCol w:w="1622"/>
        <w:gridCol w:w="1456"/>
        <w:gridCol w:w="1063"/>
        <w:gridCol w:w="1456"/>
        <w:gridCol w:w="1791"/>
      </w:tblGrid>
      <w:tr w:rsidR="005E7CAB" w:rsidTr="00F328B4">
        <w:tc>
          <w:tcPr>
            <w:tcW w:w="1300" w:type="dxa"/>
            <w:vAlign w:val="center"/>
          </w:tcPr>
          <w:p w:rsidR="005E7CAB" w:rsidRPr="0050103B" w:rsidRDefault="005E7CAB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5E7CAB" w:rsidRDefault="005E7CAB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5E7CAB" w:rsidRDefault="005E7CAB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5E7CAB" w:rsidRDefault="005E7CAB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5E7CAB" w:rsidRDefault="005E7CAB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 w:rsidRPr="005010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79" w:type="dxa"/>
            <w:vAlign w:val="center"/>
          </w:tcPr>
          <w:p w:rsidR="005E7CAB" w:rsidRDefault="005E7CAB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5E7CAB" w:rsidRPr="00DB761C" w:rsidRDefault="005E7CAB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5E7CAB" w:rsidTr="00F328B4">
        <w:tc>
          <w:tcPr>
            <w:tcW w:w="1300" w:type="dxa"/>
            <w:vAlign w:val="center"/>
          </w:tcPr>
          <w:p w:rsidR="005E7CAB" w:rsidRPr="00DB761C" w:rsidRDefault="005E7CAB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5E7CAB" w:rsidRPr="00DB761C" w:rsidRDefault="005E7CAB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5E7CAB" w:rsidRPr="00DB761C" w:rsidRDefault="005E7CAB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5E7CAB" w:rsidRPr="00DB761C" w:rsidRDefault="005E7CAB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5E7CAB" w:rsidRPr="00DB761C" w:rsidRDefault="005E7CAB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5E7CAB" w:rsidRPr="00DB761C" w:rsidRDefault="005E7CAB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5E7CAB" w:rsidRPr="00DB761C" w:rsidRDefault="005E7CAB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5E7CAB" w:rsidRPr="008B1AA8" w:rsidTr="00F328B4">
        <w:tc>
          <w:tcPr>
            <w:tcW w:w="1300" w:type="dxa"/>
          </w:tcPr>
          <w:p w:rsidR="005E7CAB" w:rsidRPr="004D2B9C" w:rsidRDefault="005E7CAB" w:rsidP="00F328B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дизайна</w:t>
            </w:r>
          </w:p>
          <w:p w:rsidR="005E7CAB" w:rsidRPr="008B1AA8" w:rsidRDefault="005E7CAB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E7CAB" w:rsidRPr="008B1AA8" w:rsidRDefault="005E7CAB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Смолина Татьяна </w:t>
            </w:r>
            <w:r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1445" w:type="dxa"/>
          </w:tcPr>
          <w:p w:rsidR="005E7CAB" w:rsidRPr="004D2B9C" w:rsidRDefault="005E7CAB" w:rsidP="00F328B4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 w:rsidRPr="00B80FBA">
              <w:rPr>
                <w:rFonts w:ascii="Times New Roman" w:hAnsi="Times New Roman" w:cs="Times New Roman"/>
              </w:rPr>
              <w:lastRenderedPageBreak/>
              <w:t xml:space="preserve">ТГПИ, 1973 г., «русский язык и </w:t>
            </w:r>
            <w:r w:rsidRPr="00B80FBA">
              <w:rPr>
                <w:rFonts w:ascii="Times New Roman" w:hAnsi="Times New Roman" w:cs="Times New Roman"/>
              </w:rPr>
              <w:lastRenderedPageBreak/>
              <w:t>литература»,</w:t>
            </w:r>
          </w:p>
          <w:p w:rsidR="005E7CAB" w:rsidRPr="008B1AA8" w:rsidRDefault="005E7CAB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D2B9C">
              <w:rPr>
                <w:rFonts w:ascii="Times New Roman" w:hAnsi="Times New Roman" w:cs="Times New Roman"/>
              </w:rPr>
              <w:t>Ордена Трудового Красного Знамени институт живописи, скульптуры и архитектуры им. И.Е. Репина, «История и теория изобразительного искусства» 1987г.</w:t>
            </w:r>
          </w:p>
        </w:tc>
        <w:tc>
          <w:tcPr>
            <w:tcW w:w="1590" w:type="dxa"/>
          </w:tcPr>
          <w:p w:rsidR="005E7CAB" w:rsidRPr="008B1AA8" w:rsidRDefault="005E7CAB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Кандидат педагогически</w:t>
            </w:r>
            <w:r>
              <w:rPr>
                <w:rFonts w:ascii="Times New Roman" w:hAnsi="Times New Roman" w:cs="Times New Roman"/>
              </w:rPr>
              <w:lastRenderedPageBreak/>
              <w:t>х наук, доцент</w:t>
            </w:r>
          </w:p>
        </w:tc>
        <w:tc>
          <w:tcPr>
            <w:tcW w:w="1010" w:type="dxa"/>
          </w:tcPr>
          <w:p w:rsidR="005E7CAB" w:rsidRPr="008B1AA8" w:rsidRDefault="005E7CAB" w:rsidP="00F328B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lastRenderedPageBreak/>
              <w:t>ФГБОУ ВО</w:t>
            </w:r>
          </w:p>
          <w:p w:rsidR="005E7CAB" w:rsidRPr="008B1AA8" w:rsidRDefault="005E7CAB" w:rsidP="00F328B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lastRenderedPageBreak/>
              <w:t>«РГЭУ (РИНХ)»</w:t>
            </w:r>
          </w:p>
          <w:p w:rsidR="005E7CAB" w:rsidRPr="008B1AA8" w:rsidRDefault="005E7CAB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5E7CAB" w:rsidRPr="008B1AA8" w:rsidRDefault="005E7CAB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штатный</w:t>
            </w:r>
          </w:p>
        </w:tc>
        <w:tc>
          <w:tcPr>
            <w:tcW w:w="1551" w:type="dxa"/>
          </w:tcPr>
          <w:p w:rsidR="005E7CAB" w:rsidRPr="007E0219" w:rsidRDefault="005E7CAB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С 8.02.2019 г. по 15.03.2019 г. на </w:t>
            </w:r>
            <w:r>
              <w:rPr>
                <w:rFonts w:ascii="Times New Roman" w:hAnsi="Times New Roman"/>
                <w:szCs w:val="24"/>
              </w:rPr>
              <w:lastRenderedPageBreak/>
              <w:t>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EA5A59" w:rsidRDefault="00EA5A59">
      <w:r>
        <w:lastRenderedPageBreak/>
        <w:br w:type="page"/>
      </w:r>
    </w:p>
    <w:p w:rsidR="00EA5A59" w:rsidRPr="00627D88" w:rsidRDefault="00EA5A59" w:rsidP="00EA5A59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A5A59" w:rsidRDefault="00EA5A59" w:rsidP="00EA5A59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A5A59" w:rsidRPr="004A67DC" w:rsidRDefault="00EA5A59" w:rsidP="00EA5A59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.В.ДВ.0</w:t>
      </w:r>
      <w:r w:rsidRPr="0025785D">
        <w:rPr>
          <w:rFonts w:ascii="Times New Roman" w:hAnsi="Times New Roman"/>
          <w:sz w:val="28"/>
          <w:szCs w:val="28"/>
          <w:u w:val="single"/>
        </w:rPr>
        <w:t>3</w:t>
      </w:r>
      <w:r w:rsidRPr="004A67DC">
        <w:rPr>
          <w:rFonts w:ascii="Times New Roman" w:hAnsi="Times New Roman"/>
          <w:sz w:val="28"/>
          <w:szCs w:val="28"/>
          <w:u w:val="single"/>
        </w:rPr>
        <w:t>.02 Рекламная деятельность</w:t>
      </w:r>
    </w:p>
    <w:p w:rsidR="00EA5A59" w:rsidRDefault="00EA5A59" w:rsidP="00EA5A59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5A59" w:rsidRPr="00A52326" w:rsidTr="00F328B4">
        <w:tc>
          <w:tcPr>
            <w:tcW w:w="4785" w:type="dxa"/>
          </w:tcPr>
          <w:p w:rsidR="00EA5A59" w:rsidRPr="00A52326" w:rsidRDefault="00EA5A59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A5A59" w:rsidRPr="00891A6F" w:rsidRDefault="00EA5A59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  <w:u w:val="single"/>
              </w:rPr>
              <w:t>44.03.01 «Педагогическое образование»</w:t>
            </w:r>
          </w:p>
        </w:tc>
      </w:tr>
      <w:tr w:rsidR="00EA5A59" w:rsidRPr="00A52326" w:rsidTr="00F328B4">
        <w:tc>
          <w:tcPr>
            <w:tcW w:w="4785" w:type="dxa"/>
          </w:tcPr>
          <w:p w:rsidR="00EA5A59" w:rsidRPr="00A52326" w:rsidRDefault="00EA5A59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A5A59" w:rsidRPr="00891A6F" w:rsidRDefault="00EA5A59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  <w:u w:val="single"/>
              </w:rPr>
              <w:t>44.03.01.14 «Изобразительное искусство»</w:t>
            </w:r>
          </w:p>
        </w:tc>
      </w:tr>
      <w:tr w:rsidR="00EA5A59" w:rsidRPr="00A52326" w:rsidTr="00F328B4">
        <w:tc>
          <w:tcPr>
            <w:tcW w:w="4785" w:type="dxa"/>
          </w:tcPr>
          <w:p w:rsidR="00EA5A59" w:rsidRPr="00A52326" w:rsidRDefault="00EA5A59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A5A59" w:rsidRPr="00891A6F" w:rsidRDefault="00EA5A59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EA5A59" w:rsidRDefault="00EA5A59" w:rsidP="00EA5A59">
      <w:pPr>
        <w:rPr>
          <w:rFonts w:ascii="Times New Roman" w:hAnsi="Times New Roman"/>
          <w:b/>
          <w:sz w:val="28"/>
          <w:szCs w:val="28"/>
        </w:rPr>
      </w:pPr>
    </w:p>
    <w:p w:rsidR="00EA5A59" w:rsidRPr="00B53B5B" w:rsidRDefault="00EA5A59" w:rsidP="000A49A5">
      <w:pPr>
        <w:pStyle w:val="a6"/>
        <w:numPr>
          <w:ilvl w:val="0"/>
          <w:numId w:val="46"/>
        </w:numPr>
        <w:jc w:val="both"/>
        <w:rPr>
          <w:rFonts w:ascii="Times New Roman" w:hAnsi="Times New Roman"/>
          <w:bCs/>
          <w:sz w:val="28"/>
          <w:szCs w:val="28"/>
        </w:rPr>
      </w:pPr>
      <w:r w:rsidRPr="00FC581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B53B5B">
        <w:rPr>
          <w:rFonts w:ascii="Times New Roman" w:hAnsi="Times New Roman"/>
          <w:bCs/>
          <w:sz w:val="28"/>
          <w:szCs w:val="28"/>
        </w:rPr>
        <w:t>ознакомить студентов с общими направлениями и проблемами возникающих в истории развития искусства дизайна. Задания по данной дисциплине позволяют развить ассоциативное мышление, творческую интуицию, выбирать нужные выразительные средства, развивают у студентов чувство меры, гармонии, ритма общей графической выразительности.</w:t>
      </w:r>
    </w:p>
    <w:p w:rsidR="00EA5A59" w:rsidRPr="00B53B5B" w:rsidRDefault="00EA5A59" w:rsidP="000A49A5">
      <w:pPr>
        <w:pStyle w:val="a6"/>
        <w:numPr>
          <w:ilvl w:val="0"/>
          <w:numId w:val="46"/>
        </w:numPr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342327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B53B5B">
        <w:rPr>
          <w:rFonts w:ascii="Times New Roman" w:hAnsi="Times New Roman"/>
          <w:bCs/>
          <w:sz w:val="28"/>
          <w:szCs w:val="28"/>
        </w:rPr>
        <w:t xml:space="preserve">освоить основные понятия и определения дизайна, роль дизайн-деятельности в организации изобразительной среды; изучить основы дизайн-композиции; исследовать основные направления в сфере дизайна; материалы и технические средства исполнения </w:t>
      </w:r>
      <w:proofErr w:type="spellStart"/>
      <w:r w:rsidRPr="00B53B5B">
        <w:rPr>
          <w:rFonts w:ascii="Times New Roman" w:hAnsi="Times New Roman"/>
          <w:bCs/>
          <w:sz w:val="28"/>
          <w:szCs w:val="28"/>
        </w:rPr>
        <w:t>предпроектных</w:t>
      </w:r>
      <w:proofErr w:type="spellEnd"/>
      <w:r w:rsidRPr="00B53B5B">
        <w:rPr>
          <w:rFonts w:ascii="Times New Roman" w:hAnsi="Times New Roman"/>
          <w:bCs/>
          <w:sz w:val="28"/>
          <w:szCs w:val="28"/>
        </w:rPr>
        <w:t xml:space="preserve"> эскизов</w:t>
      </w:r>
      <w:proofErr w:type="gramStart"/>
      <w:r w:rsidRPr="00B53B5B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B53B5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53B5B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B53B5B">
        <w:rPr>
          <w:rFonts w:ascii="Times New Roman" w:hAnsi="Times New Roman"/>
          <w:bCs/>
          <w:sz w:val="28"/>
          <w:szCs w:val="28"/>
        </w:rPr>
        <w:t xml:space="preserve">владеть средствами графики для исполнения </w:t>
      </w:r>
      <w:proofErr w:type="spellStart"/>
      <w:r w:rsidRPr="00B53B5B">
        <w:rPr>
          <w:rFonts w:ascii="Times New Roman" w:hAnsi="Times New Roman"/>
          <w:bCs/>
          <w:sz w:val="28"/>
          <w:szCs w:val="28"/>
        </w:rPr>
        <w:t>предпроектных</w:t>
      </w:r>
      <w:proofErr w:type="spellEnd"/>
      <w:r w:rsidRPr="00B53B5B">
        <w:rPr>
          <w:rFonts w:ascii="Times New Roman" w:hAnsi="Times New Roman"/>
          <w:bCs/>
          <w:sz w:val="28"/>
          <w:szCs w:val="28"/>
        </w:rPr>
        <w:t xml:space="preserve"> эскизов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B53B5B">
        <w:rPr>
          <w:rFonts w:ascii="Times New Roman" w:hAnsi="Times New Roman"/>
          <w:bCs/>
          <w:sz w:val="28"/>
          <w:szCs w:val="28"/>
        </w:rPr>
        <w:t xml:space="preserve"> научиться излагать проектный замысел в текстовой форме;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3B5B">
        <w:rPr>
          <w:rFonts w:ascii="Times New Roman" w:hAnsi="Times New Roman"/>
          <w:bCs/>
          <w:sz w:val="28"/>
          <w:szCs w:val="28"/>
        </w:rPr>
        <w:t>овладеть необходимыми инструментами для реализации своих творческих замыслов в предметном дизайне.</w:t>
      </w:r>
    </w:p>
    <w:p w:rsidR="00EA5A59" w:rsidRPr="00342327" w:rsidRDefault="00EA5A59" w:rsidP="000A49A5">
      <w:pPr>
        <w:pStyle w:val="a6"/>
        <w:numPr>
          <w:ilvl w:val="0"/>
          <w:numId w:val="4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42327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342327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342327">
        <w:rPr>
          <w:rFonts w:ascii="Times New Roman" w:hAnsi="Times New Roman"/>
          <w:b/>
          <w:sz w:val="28"/>
          <w:szCs w:val="28"/>
        </w:rPr>
        <w:t xml:space="preserve">. </w:t>
      </w:r>
    </w:p>
    <w:p w:rsidR="00EA5A59" w:rsidRPr="00627D88" w:rsidRDefault="00EA5A59" w:rsidP="00EA5A5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A5A59" w:rsidRDefault="00EA5A59" w:rsidP="00EA5A59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891A6F">
        <w:rPr>
          <w:rFonts w:ascii="Times New Roman" w:hAnsi="Times New Roman"/>
          <w:iCs/>
          <w:sz w:val="24"/>
          <w:szCs w:val="24"/>
        </w:rPr>
        <w:t xml:space="preserve"> </w:t>
      </w:r>
      <w:r w:rsidRPr="00342327">
        <w:rPr>
          <w:rFonts w:ascii="Times New Roman" w:hAnsi="Times New Roman"/>
          <w:bCs/>
          <w:iCs/>
          <w:sz w:val="28"/>
          <w:szCs w:val="28"/>
        </w:rPr>
        <w:t>основы проектирования и выполнения изделия декоративно-прикладного искусства</w:t>
      </w:r>
      <w:r w:rsidRPr="00FC581E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(СК-2</w:t>
      </w:r>
      <w:r w:rsidRPr="00767FD9">
        <w:rPr>
          <w:rFonts w:ascii="Times New Roman" w:hAnsi="Times New Roman"/>
          <w:iCs/>
          <w:sz w:val="28"/>
          <w:szCs w:val="28"/>
        </w:rPr>
        <w:t xml:space="preserve">), </w:t>
      </w:r>
      <w:r w:rsidRPr="00342327">
        <w:rPr>
          <w:rFonts w:ascii="Times New Roman" w:hAnsi="Times New Roman"/>
          <w:bCs/>
          <w:iCs/>
          <w:sz w:val="28"/>
          <w:szCs w:val="28"/>
        </w:rPr>
        <w:t xml:space="preserve">основы просвещенческой деятельности </w:t>
      </w:r>
      <w:r>
        <w:rPr>
          <w:rFonts w:ascii="Times New Roman" w:hAnsi="Times New Roman"/>
          <w:iCs/>
          <w:sz w:val="28"/>
          <w:szCs w:val="28"/>
        </w:rPr>
        <w:t xml:space="preserve">(СК-4); </w:t>
      </w:r>
      <w:r w:rsidRPr="00FC581E">
        <w:rPr>
          <w:rFonts w:ascii="Times New Roman" w:hAnsi="Times New Roman"/>
          <w:iCs/>
          <w:sz w:val="28"/>
          <w:szCs w:val="28"/>
        </w:rPr>
        <w:t xml:space="preserve">основы проектирования и выполнения изделия декоративно-прикладного искусства </w:t>
      </w:r>
      <w:r w:rsidR="00516DF8">
        <w:rPr>
          <w:rFonts w:ascii="Times New Roman" w:hAnsi="Times New Roman"/>
          <w:iCs/>
          <w:sz w:val="28"/>
          <w:szCs w:val="28"/>
        </w:rPr>
        <w:t>(СК-5);</w:t>
      </w:r>
      <w:r w:rsidR="00516DF8" w:rsidRPr="00516DF8">
        <w:rPr>
          <w:rFonts w:ascii="Times New Roman" w:hAnsi="Times New Roman"/>
          <w:bCs/>
          <w:sz w:val="28"/>
          <w:szCs w:val="28"/>
        </w:rPr>
        <w:t xml:space="preserve"> </w:t>
      </w:r>
      <w:r w:rsidR="00516DF8" w:rsidRPr="00516DF8">
        <w:rPr>
          <w:rFonts w:ascii="Times New Roman" w:hAnsi="Times New Roman"/>
          <w:bCs/>
          <w:sz w:val="28"/>
          <w:szCs w:val="28"/>
        </w:rPr>
        <w:t xml:space="preserve">возможности образовательной среды для достижения личностных, </w:t>
      </w:r>
      <w:proofErr w:type="spellStart"/>
      <w:r w:rsidR="00516DF8" w:rsidRPr="00516DF8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="00516DF8" w:rsidRPr="00516DF8">
        <w:rPr>
          <w:rFonts w:ascii="Times New Roman" w:hAnsi="Times New Roman"/>
          <w:bCs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</w:r>
      <w:r w:rsidR="00516DF8">
        <w:rPr>
          <w:rFonts w:ascii="Times New Roman" w:hAnsi="Times New Roman"/>
          <w:bCs/>
          <w:sz w:val="28"/>
          <w:szCs w:val="28"/>
        </w:rPr>
        <w:t xml:space="preserve"> (ПК-4)</w:t>
      </w:r>
    </w:p>
    <w:p w:rsidR="00EA5A59" w:rsidRPr="00891A6F" w:rsidRDefault="00EA5A59" w:rsidP="00EA5A59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lastRenderedPageBreak/>
        <w:t>Уметь:</w:t>
      </w:r>
      <w:r w:rsidRPr="00891A6F">
        <w:rPr>
          <w:rFonts w:ascii="Times New Roman" w:hAnsi="Times New Roman"/>
          <w:sz w:val="24"/>
          <w:szCs w:val="24"/>
        </w:rPr>
        <w:t xml:space="preserve"> </w:t>
      </w:r>
      <w:r w:rsidRPr="00342327">
        <w:rPr>
          <w:rFonts w:ascii="Times New Roman" w:hAnsi="Times New Roman"/>
          <w:iCs/>
          <w:sz w:val="28"/>
          <w:szCs w:val="28"/>
        </w:rPr>
        <w:t>применять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декоративно-прикладного искусства</w:t>
      </w:r>
      <w:r w:rsidRPr="00342327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(СК-2</w:t>
      </w:r>
      <w:r w:rsidRPr="00767FD9">
        <w:rPr>
          <w:rFonts w:ascii="Times New Roman" w:hAnsi="Times New Roman"/>
          <w:bCs/>
          <w:iCs/>
          <w:sz w:val="28"/>
          <w:szCs w:val="28"/>
        </w:rPr>
        <w:t xml:space="preserve">); </w:t>
      </w:r>
      <w:r w:rsidRPr="00342327">
        <w:rPr>
          <w:rFonts w:ascii="Times New Roman" w:hAnsi="Times New Roman"/>
          <w:iCs/>
          <w:sz w:val="28"/>
          <w:szCs w:val="28"/>
        </w:rPr>
        <w:t xml:space="preserve">анализировать произведения различных жанров, стилей, стилевых направлений и форм </w:t>
      </w:r>
      <w:r>
        <w:rPr>
          <w:rFonts w:ascii="Times New Roman" w:hAnsi="Times New Roman"/>
          <w:iCs/>
          <w:sz w:val="28"/>
          <w:szCs w:val="28"/>
        </w:rPr>
        <w:t>(СК-4</w:t>
      </w:r>
      <w:r w:rsidRPr="00767FD9">
        <w:rPr>
          <w:rFonts w:ascii="Times New Roman" w:hAnsi="Times New Roman"/>
          <w:iCs/>
          <w:sz w:val="28"/>
          <w:szCs w:val="28"/>
        </w:rPr>
        <w:t xml:space="preserve">); </w:t>
      </w:r>
      <w:r w:rsidRPr="00FC581E">
        <w:rPr>
          <w:rFonts w:ascii="Times New Roman" w:hAnsi="Times New Roman"/>
          <w:iCs/>
          <w:sz w:val="28"/>
          <w:szCs w:val="28"/>
        </w:rPr>
        <w:t>применять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</w:t>
      </w:r>
      <w:r>
        <w:rPr>
          <w:rFonts w:ascii="Times New Roman" w:hAnsi="Times New Roman"/>
          <w:iCs/>
          <w:sz w:val="28"/>
          <w:szCs w:val="28"/>
        </w:rPr>
        <w:t>оративно-прикладного искусства</w:t>
      </w:r>
      <w:r w:rsidRPr="00B55DBA">
        <w:rPr>
          <w:rFonts w:ascii="Times New Roman" w:hAnsi="Times New Roman"/>
          <w:iCs/>
          <w:sz w:val="28"/>
          <w:szCs w:val="28"/>
        </w:rPr>
        <w:t xml:space="preserve">  </w:t>
      </w:r>
      <w:r w:rsidR="00516DF8">
        <w:rPr>
          <w:rFonts w:ascii="Times New Roman" w:hAnsi="Times New Roman"/>
          <w:iCs/>
          <w:sz w:val="28"/>
          <w:szCs w:val="28"/>
        </w:rPr>
        <w:t xml:space="preserve">(СК-5); </w:t>
      </w:r>
      <w:r w:rsidR="00516DF8" w:rsidRPr="00516DF8">
        <w:rPr>
          <w:rFonts w:ascii="Times New Roman" w:hAnsi="Times New Roman"/>
          <w:iCs/>
          <w:sz w:val="28"/>
          <w:szCs w:val="28"/>
        </w:rPr>
        <w:t xml:space="preserve">использовать возможности образовательной среды для достижения личностных, </w:t>
      </w:r>
      <w:proofErr w:type="spellStart"/>
      <w:r w:rsidR="00516DF8" w:rsidRPr="00516DF8">
        <w:rPr>
          <w:rFonts w:ascii="Times New Roman" w:hAnsi="Times New Roman"/>
          <w:iCs/>
          <w:sz w:val="28"/>
          <w:szCs w:val="28"/>
        </w:rPr>
        <w:t>метапредметных</w:t>
      </w:r>
      <w:proofErr w:type="spellEnd"/>
      <w:r w:rsidR="00516DF8" w:rsidRPr="00516DF8">
        <w:rPr>
          <w:rFonts w:ascii="Times New Roman" w:hAnsi="Times New Roman"/>
          <w:iCs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</w:r>
      <w:r w:rsidR="00516DF8">
        <w:rPr>
          <w:rFonts w:ascii="Times New Roman" w:hAnsi="Times New Roman"/>
          <w:iCs/>
          <w:sz w:val="28"/>
          <w:szCs w:val="28"/>
        </w:rPr>
        <w:t xml:space="preserve"> </w:t>
      </w:r>
      <w:r w:rsidR="00516DF8">
        <w:rPr>
          <w:rFonts w:ascii="Times New Roman" w:hAnsi="Times New Roman"/>
          <w:bCs/>
          <w:sz w:val="28"/>
          <w:szCs w:val="28"/>
        </w:rPr>
        <w:t>(ПК-4)</w:t>
      </w:r>
    </w:p>
    <w:p w:rsidR="00EA5A59" w:rsidRDefault="00EA5A59" w:rsidP="00EA5A59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342327">
        <w:rPr>
          <w:rFonts w:ascii="Times New Roman" w:hAnsi="Times New Roman"/>
          <w:bCs/>
          <w:sz w:val="28"/>
          <w:szCs w:val="28"/>
        </w:rPr>
        <w:t xml:space="preserve">профессиональными навыками создания изделия для экспозиции (выставки, презентации) в интерьерной и экстерьерной среде;  приемами передачи художественного опыта в образовательном учреждении </w:t>
      </w:r>
      <w:r>
        <w:rPr>
          <w:rFonts w:ascii="Times New Roman" w:hAnsi="Times New Roman"/>
          <w:bCs/>
          <w:sz w:val="28"/>
          <w:szCs w:val="28"/>
        </w:rPr>
        <w:t>(СК-2</w:t>
      </w:r>
      <w:r w:rsidRPr="00767FD9">
        <w:rPr>
          <w:rFonts w:ascii="Times New Roman" w:hAnsi="Times New Roman"/>
          <w:bCs/>
          <w:sz w:val="28"/>
          <w:szCs w:val="28"/>
        </w:rPr>
        <w:t xml:space="preserve">), </w:t>
      </w:r>
      <w:r w:rsidRPr="00342327">
        <w:rPr>
          <w:rFonts w:ascii="Times New Roman" w:hAnsi="Times New Roman"/>
          <w:bCs/>
          <w:sz w:val="28"/>
          <w:szCs w:val="28"/>
        </w:rPr>
        <w:t xml:space="preserve">навыками работы над произведениями декоративно-прикладного искусства, дизайна </w:t>
      </w:r>
      <w:r>
        <w:rPr>
          <w:rFonts w:ascii="Times New Roman" w:hAnsi="Times New Roman"/>
          <w:bCs/>
          <w:sz w:val="28"/>
          <w:szCs w:val="28"/>
        </w:rPr>
        <w:t>(СК-4</w:t>
      </w:r>
      <w:r w:rsidRPr="00767FD9">
        <w:rPr>
          <w:rFonts w:ascii="Times New Roman" w:hAnsi="Times New Roman"/>
          <w:bCs/>
          <w:sz w:val="28"/>
          <w:szCs w:val="28"/>
        </w:rPr>
        <w:t xml:space="preserve">); </w:t>
      </w:r>
      <w:r w:rsidRPr="00342327">
        <w:rPr>
          <w:rFonts w:ascii="Times New Roman" w:hAnsi="Times New Roman"/>
          <w:bCs/>
          <w:sz w:val="28"/>
          <w:szCs w:val="28"/>
        </w:rPr>
        <w:t xml:space="preserve">профессиональными навыками создания изделия для экспозиции (выставки, презентации) в интерьерной и экстерьерной среде;  приемами передачи художественного опыта в образовательном учреждении </w:t>
      </w:r>
      <w:r>
        <w:rPr>
          <w:rFonts w:ascii="Times New Roman" w:hAnsi="Times New Roman"/>
          <w:bCs/>
          <w:sz w:val="28"/>
          <w:szCs w:val="28"/>
        </w:rPr>
        <w:t>(СК-5)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516DF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516DF8" w:rsidRPr="00516DF8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516DF8" w:rsidRPr="00516DF8">
        <w:rPr>
          <w:rFonts w:ascii="Times New Roman" w:hAnsi="Times New Roman"/>
          <w:bCs/>
          <w:sz w:val="28"/>
          <w:szCs w:val="28"/>
        </w:rPr>
        <w:t xml:space="preserve">пособностью использовать возможности образовательной среды для достижения личностных, </w:t>
      </w:r>
      <w:proofErr w:type="spellStart"/>
      <w:r w:rsidR="00516DF8" w:rsidRPr="00516DF8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="00516DF8" w:rsidRPr="00516DF8">
        <w:rPr>
          <w:rFonts w:ascii="Times New Roman" w:hAnsi="Times New Roman"/>
          <w:bCs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</w:r>
      <w:r w:rsidR="00516DF8">
        <w:rPr>
          <w:rFonts w:ascii="Times New Roman" w:hAnsi="Times New Roman"/>
          <w:bCs/>
          <w:sz w:val="28"/>
          <w:szCs w:val="28"/>
        </w:rPr>
        <w:t xml:space="preserve"> (ПК-4)</w:t>
      </w:r>
    </w:p>
    <w:p w:rsidR="00EA5A59" w:rsidRPr="00FB1A1F" w:rsidRDefault="00EA5A59" w:rsidP="000A49A5">
      <w:pPr>
        <w:pStyle w:val="a6"/>
        <w:numPr>
          <w:ilvl w:val="0"/>
          <w:numId w:val="46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B1A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FB1A1F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СК-2, </w:t>
      </w:r>
      <w:r>
        <w:rPr>
          <w:rFonts w:ascii="Times New Roman" w:hAnsi="Times New Roman"/>
          <w:sz w:val="28"/>
          <w:szCs w:val="28"/>
        </w:rPr>
        <w:t>СК-4</w:t>
      </w:r>
      <w:r w:rsidRPr="00FB1A1F">
        <w:rPr>
          <w:rFonts w:ascii="Times New Roman" w:hAnsi="Times New Roman"/>
          <w:sz w:val="28"/>
          <w:szCs w:val="28"/>
        </w:rPr>
        <w:t>;</w:t>
      </w:r>
      <w:r w:rsidRPr="00FB1A1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16DF8">
        <w:rPr>
          <w:rFonts w:ascii="Times New Roman" w:hAnsi="Times New Roman"/>
          <w:sz w:val="28"/>
          <w:szCs w:val="28"/>
        </w:rPr>
        <w:t>СК-5; ПК-4</w:t>
      </w:r>
    </w:p>
    <w:p w:rsidR="00EA5A59" w:rsidRDefault="00EA5A59" w:rsidP="000A49A5">
      <w:pPr>
        <w:pStyle w:val="a6"/>
        <w:numPr>
          <w:ilvl w:val="0"/>
          <w:numId w:val="46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4</w:t>
      </w:r>
    </w:p>
    <w:p w:rsidR="00EA5A59" w:rsidRPr="00D516ED" w:rsidRDefault="00EA5A59" w:rsidP="000A49A5">
      <w:pPr>
        <w:pStyle w:val="a6"/>
        <w:numPr>
          <w:ilvl w:val="0"/>
          <w:numId w:val="46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</w:t>
      </w:r>
    </w:p>
    <w:p w:rsidR="00EA5A59" w:rsidRPr="00D516ED" w:rsidRDefault="00EA5A59" w:rsidP="000A49A5">
      <w:pPr>
        <w:pStyle w:val="a6"/>
        <w:numPr>
          <w:ilvl w:val="0"/>
          <w:numId w:val="4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2"/>
        <w:gridCol w:w="1377"/>
        <w:gridCol w:w="1622"/>
        <w:gridCol w:w="1456"/>
        <w:gridCol w:w="1063"/>
        <w:gridCol w:w="1456"/>
        <w:gridCol w:w="1791"/>
      </w:tblGrid>
      <w:tr w:rsidR="00EA5A59" w:rsidTr="00F328B4">
        <w:tc>
          <w:tcPr>
            <w:tcW w:w="1300" w:type="dxa"/>
            <w:vAlign w:val="center"/>
          </w:tcPr>
          <w:p w:rsidR="00EA5A59" w:rsidRPr="0050103B" w:rsidRDefault="00EA5A59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EA5A59" w:rsidRDefault="00EA5A59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EA5A59" w:rsidRDefault="00EA5A59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EA5A59" w:rsidRDefault="00EA5A59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EA5A59" w:rsidRDefault="00EA5A59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 w:rsidRPr="005010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79" w:type="dxa"/>
            <w:vAlign w:val="center"/>
          </w:tcPr>
          <w:p w:rsidR="00EA5A59" w:rsidRDefault="00EA5A59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EA5A59" w:rsidRPr="00DB761C" w:rsidRDefault="00EA5A59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EA5A59" w:rsidTr="00F328B4">
        <w:tc>
          <w:tcPr>
            <w:tcW w:w="1300" w:type="dxa"/>
            <w:vAlign w:val="center"/>
          </w:tcPr>
          <w:p w:rsidR="00EA5A59" w:rsidRPr="00DB761C" w:rsidRDefault="00EA5A59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EA5A59" w:rsidRPr="00DB761C" w:rsidRDefault="00EA5A59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EA5A59" w:rsidRPr="00DB761C" w:rsidRDefault="00EA5A59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EA5A59" w:rsidRPr="00DB761C" w:rsidRDefault="00EA5A59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EA5A59" w:rsidRPr="00DB761C" w:rsidRDefault="00EA5A59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EA5A59" w:rsidRPr="00DB761C" w:rsidRDefault="00EA5A59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EA5A59" w:rsidRPr="00DB761C" w:rsidRDefault="00EA5A59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EA5A59" w:rsidRPr="008B1AA8" w:rsidTr="00F328B4">
        <w:tc>
          <w:tcPr>
            <w:tcW w:w="1300" w:type="dxa"/>
          </w:tcPr>
          <w:p w:rsidR="00EA5A59" w:rsidRPr="004D2B9C" w:rsidRDefault="00EA5A59" w:rsidP="00F328B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Рекламная деятельность</w:t>
            </w:r>
          </w:p>
          <w:p w:rsidR="00EA5A59" w:rsidRPr="008B1AA8" w:rsidRDefault="00EA5A59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EA5A59" w:rsidRPr="008B1AA8" w:rsidRDefault="00EA5A59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Смолина Татьяна </w:t>
            </w:r>
            <w:r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1445" w:type="dxa"/>
          </w:tcPr>
          <w:p w:rsidR="00EA5A59" w:rsidRPr="004D2B9C" w:rsidRDefault="00EA5A59" w:rsidP="00F328B4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 w:rsidRPr="00B80FBA">
              <w:rPr>
                <w:rFonts w:ascii="Times New Roman" w:hAnsi="Times New Roman" w:cs="Times New Roman"/>
              </w:rPr>
              <w:lastRenderedPageBreak/>
              <w:t xml:space="preserve">ТГПИ, 1973 г., «русский язык и </w:t>
            </w:r>
            <w:r w:rsidRPr="00B80FBA">
              <w:rPr>
                <w:rFonts w:ascii="Times New Roman" w:hAnsi="Times New Roman" w:cs="Times New Roman"/>
              </w:rPr>
              <w:lastRenderedPageBreak/>
              <w:t>литература»,</w:t>
            </w:r>
          </w:p>
          <w:p w:rsidR="00EA5A59" w:rsidRPr="008B1AA8" w:rsidRDefault="00EA5A59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D2B9C">
              <w:rPr>
                <w:rFonts w:ascii="Times New Roman" w:hAnsi="Times New Roman" w:cs="Times New Roman"/>
              </w:rPr>
              <w:t>Ордена Трудового Красного Знамени институт живописи, скульптуры и архитектуры им. И.Е. Репина, «История и теория изобразительного искусства» 1987г.</w:t>
            </w:r>
          </w:p>
        </w:tc>
        <w:tc>
          <w:tcPr>
            <w:tcW w:w="1590" w:type="dxa"/>
          </w:tcPr>
          <w:p w:rsidR="00EA5A59" w:rsidRPr="008B1AA8" w:rsidRDefault="00EA5A59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Кандидат педагогически</w:t>
            </w:r>
            <w:r>
              <w:rPr>
                <w:rFonts w:ascii="Times New Roman" w:hAnsi="Times New Roman" w:cs="Times New Roman"/>
              </w:rPr>
              <w:lastRenderedPageBreak/>
              <w:t>х наук, доцент</w:t>
            </w:r>
          </w:p>
        </w:tc>
        <w:tc>
          <w:tcPr>
            <w:tcW w:w="1010" w:type="dxa"/>
          </w:tcPr>
          <w:p w:rsidR="00EA5A59" w:rsidRPr="008B1AA8" w:rsidRDefault="00EA5A59" w:rsidP="00F328B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lastRenderedPageBreak/>
              <w:t>ФГБОУ ВО</w:t>
            </w:r>
          </w:p>
          <w:p w:rsidR="00EA5A59" w:rsidRPr="008B1AA8" w:rsidRDefault="00EA5A59" w:rsidP="00F328B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lastRenderedPageBreak/>
              <w:t>«РГЭУ (РИНХ)»</w:t>
            </w:r>
          </w:p>
          <w:p w:rsidR="00EA5A59" w:rsidRPr="008B1AA8" w:rsidRDefault="00EA5A59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EA5A59" w:rsidRPr="008B1AA8" w:rsidRDefault="00EA5A59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штатный</w:t>
            </w:r>
          </w:p>
        </w:tc>
        <w:tc>
          <w:tcPr>
            <w:tcW w:w="1551" w:type="dxa"/>
          </w:tcPr>
          <w:p w:rsidR="00EA5A59" w:rsidRPr="007E0219" w:rsidRDefault="00EA5A59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С 8.02.2019 г. по 15.03.2019 г. на </w:t>
            </w:r>
            <w:r>
              <w:rPr>
                <w:rFonts w:ascii="Times New Roman" w:hAnsi="Times New Roman"/>
                <w:szCs w:val="24"/>
              </w:rPr>
              <w:lastRenderedPageBreak/>
              <w:t>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EA5A59" w:rsidRDefault="00EA5A59">
      <w:r>
        <w:lastRenderedPageBreak/>
        <w:br w:type="page"/>
      </w:r>
    </w:p>
    <w:p w:rsidR="00EA5A59" w:rsidRPr="00627D88" w:rsidRDefault="00EA5A59" w:rsidP="00EA5A59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A5A59" w:rsidRDefault="00EA5A59" w:rsidP="00EA5A59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A5A59" w:rsidRDefault="00EA5A59" w:rsidP="00EA5A59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.В.ДВ.0</w:t>
      </w:r>
      <w:r w:rsidRPr="00497890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  <w:u w:val="single"/>
        </w:rPr>
        <w:t xml:space="preserve">.01 </w:t>
      </w:r>
      <w:r w:rsidRPr="009A48CF">
        <w:rPr>
          <w:rFonts w:ascii="Times New Roman" w:hAnsi="Times New Roman"/>
          <w:sz w:val="28"/>
          <w:szCs w:val="28"/>
          <w:u w:val="single"/>
        </w:rPr>
        <w:t>Ландшафтный дизайн</w:t>
      </w:r>
    </w:p>
    <w:p w:rsidR="00EA5A59" w:rsidRDefault="00EA5A59" w:rsidP="00EA5A59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5A59" w:rsidRPr="00A52326" w:rsidTr="00F328B4">
        <w:tc>
          <w:tcPr>
            <w:tcW w:w="4785" w:type="dxa"/>
          </w:tcPr>
          <w:p w:rsidR="00EA5A59" w:rsidRPr="00A52326" w:rsidRDefault="00EA5A59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A5A59" w:rsidRPr="00891A6F" w:rsidRDefault="00EA5A59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  <w:u w:val="single"/>
              </w:rPr>
              <w:t>44.03.01 «Педагогическое образование»</w:t>
            </w:r>
          </w:p>
        </w:tc>
      </w:tr>
      <w:tr w:rsidR="00EA5A59" w:rsidRPr="00A52326" w:rsidTr="00F328B4">
        <w:tc>
          <w:tcPr>
            <w:tcW w:w="4785" w:type="dxa"/>
          </w:tcPr>
          <w:p w:rsidR="00EA5A59" w:rsidRPr="00A52326" w:rsidRDefault="00EA5A59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A5A59" w:rsidRPr="00891A6F" w:rsidRDefault="00EA5A59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  <w:u w:val="single"/>
              </w:rPr>
              <w:t>44.03.01.14 «Изобразительное искусство»</w:t>
            </w:r>
          </w:p>
        </w:tc>
      </w:tr>
      <w:tr w:rsidR="00EA5A59" w:rsidRPr="00A52326" w:rsidTr="00F328B4">
        <w:tc>
          <w:tcPr>
            <w:tcW w:w="4785" w:type="dxa"/>
          </w:tcPr>
          <w:p w:rsidR="00EA5A59" w:rsidRPr="00A52326" w:rsidRDefault="00EA5A59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A5A59" w:rsidRPr="00891A6F" w:rsidRDefault="00EA5A59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EA5A59" w:rsidRDefault="00EA5A59" w:rsidP="00EA5A59">
      <w:pPr>
        <w:rPr>
          <w:rFonts w:ascii="Times New Roman" w:hAnsi="Times New Roman"/>
          <w:b/>
          <w:sz w:val="28"/>
          <w:szCs w:val="28"/>
        </w:rPr>
      </w:pPr>
    </w:p>
    <w:p w:rsidR="00EA5A59" w:rsidRPr="004F4867" w:rsidRDefault="00EA5A59" w:rsidP="000A49A5">
      <w:pPr>
        <w:pStyle w:val="a6"/>
        <w:numPr>
          <w:ilvl w:val="0"/>
          <w:numId w:val="47"/>
        </w:numPr>
        <w:jc w:val="both"/>
        <w:rPr>
          <w:rFonts w:ascii="Times New Roman" w:hAnsi="Times New Roman"/>
          <w:bCs/>
          <w:sz w:val="28"/>
          <w:szCs w:val="28"/>
        </w:rPr>
      </w:pPr>
      <w:r w:rsidRPr="004F486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4F4867">
        <w:rPr>
          <w:rFonts w:ascii="Times New Roman" w:hAnsi="Times New Roman"/>
          <w:bCs/>
          <w:sz w:val="28"/>
          <w:szCs w:val="28"/>
        </w:rPr>
        <w:t>формирование у студентов понятия о перспективе как основе композиционного построения любого изображения.</w:t>
      </w:r>
    </w:p>
    <w:p w:rsidR="00EA5A59" w:rsidRPr="004F4867" w:rsidRDefault="00EA5A59" w:rsidP="000A49A5">
      <w:pPr>
        <w:pStyle w:val="a6"/>
        <w:numPr>
          <w:ilvl w:val="0"/>
          <w:numId w:val="47"/>
        </w:numPr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4F4867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4867">
        <w:rPr>
          <w:rFonts w:ascii="Times New Roman" w:hAnsi="Times New Roman"/>
          <w:bCs/>
          <w:sz w:val="28"/>
          <w:szCs w:val="28"/>
        </w:rPr>
        <w:t>научить применять полученные знания в творческой работе</w:t>
      </w:r>
    </w:p>
    <w:p w:rsidR="00EA5A59" w:rsidRPr="00F568FA" w:rsidRDefault="00EA5A59" w:rsidP="000A49A5">
      <w:pPr>
        <w:pStyle w:val="a6"/>
        <w:numPr>
          <w:ilvl w:val="0"/>
          <w:numId w:val="4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568FA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F568F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F568FA">
        <w:rPr>
          <w:rFonts w:ascii="Times New Roman" w:hAnsi="Times New Roman"/>
          <w:b/>
          <w:sz w:val="28"/>
          <w:szCs w:val="28"/>
        </w:rPr>
        <w:t xml:space="preserve">. </w:t>
      </w:r>
    </w:p>
    <w:p w:rsidR="00EA5A59" w:rsidRPr="00627D88" w:rsidRDefault="00EA5A59" w:rsidP="00EA5A5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A5A59" w:rsidRPr="00891A6F" w:rsidRDefault="00EA5A59" w:rsidP="00EA5A59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891A6F">
        <w:rPr>
          <w:rFonts w:ascii="Times New Roman" w:hAnsi="Times New Roman"/>
          <w:iCs/>
          <w:sz w:val="24"/>
          <w:szCs w:val="24"/>
        </w:rPr>
        <w:t xml:space="preserve"> </w:t>
      </w:r>
      <w:r w:rsidRPr="004F4867">
        <w:rPr>
          <w:rFonts w:ascii="Times New Roman" w:hAnsi="Times New Roman"/>
          <w:iCs/>
          <w:sz w:val="28"/>
          <w:szCs w:val="28"/>
        </w:rPr>
        <w:t xml:space="preserve">как организовывать сотрудничество обучающихся, поддерживать активность и инициативность, самостоятельность обучающихся (ПК-7); образовательные программы по учебному предмету (СК-1); педагогический опыт отечественных и зарубежных педагогов в области методики теории и технологии изобразительного и декоративно-прикладного искусства, дизайна (СК-2); основы просвещенческой деятельности (СК-4); основы проектирования и выполнения изделия декоративно-прикладного искусства (СК-5). </w:t>
      </w:r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Pr="00891A6F">
        <w:rPr>
          <w:rFonts w:ascii="Times New Roman" w:hAnsi="Times New Roman"/>
          <w:sz w:val="24"/>
          <w:szCs w:val="24"/>
        </w:rPr>
        <w:t xml:space="preserve"> </w:t>
      </w:r>
      <w:r w:rsidRPr="004F4867">
        <w:rPr>
          <w:rFonts w:ascii="Times New Roman" w:hAnsi="Times New Roman"/>
          <w:iCs/>
          <w:sz w:val="28"/>
          <w:szCs w:val="28"/>
        </w:rPr>
        <w:t>анализировать произведения различных жанров, стилей, стилевых направлений и форм (СК-4); применять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декоративно-прикладного искусства  (СК-5);</w:t>
      </w:r>
    </w:p>
    <w:p w:rsidR="00EA5A59" w:rsidRDefault="00EA5A59" w:rsidP="00EA5A59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4F4867">
        <w:rPr>
          <w:rFonts w:ascii="Times New Roman" w:hAnsi="Times New Roman"/>
          <w:bCs/>
          <w:sz w:val="28"/>
          <w:szCs w:val="28"/>
        </w:rPr>
        <w:t>навыками работы над произведениями декоративно-прикладного искусства, дизайна (СК-4); профессиональными навыками создания изделия для экспозиции (выставки, презентации) в интерьерной и экстерьерной среде;  приемами передачи художественного опыта в образовательном учреждении (СК-5); методами познания предметно-практической деятельности (ОК-2).</w:t>
      </w:r>
    </w:p>
    <w:p w:rsidR="00EA5A59" w:rsidRPr="00FB1A1F" w:rsidRDefault="00EA5A59" w:rsidP="000A49A5">
      <w:pPr>
        <w:pStyle w:val="a6"/>
        <w:numPr>
          <w:ilvl w:val="0"/>
          <w:numId w:val="47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B1A1F">
        <w:rPr>
          <w:rFonts w:ascii="Times New Roman" w:hAnsi="Times New Roman"/>
          <w:b/>
          <w:sz w:val="28"/>
          <w:szCs w:val="28"/>
        </w:rPr>
        <w:lastRenderedPageBreak/>
        <w:t>Дисциплина участвует в формировании компетенций:</w:t>
      </w:r>
      <w:r w:rsidRPr="00FB1A1F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ПК-7</w:t>
      </w:r>
      <w:r w:rsidRPr="00FB1A1F">
        <w:rPr>
          <w:rFonts w:ascii="Times New Roman" w:hAnsi="Times New Roman"/>
          <w:sz w:val="28"/>
          <w:szCs w:val="28"/>
        </w:rPr>
        <w:t>;</w:t>
      </w:r>
      <w:r w:rsidRPr="00FB1A1F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B1A1F">
        <w:rPr>
          <w:rFonts w:ascii="Times New Roman" w:hAnsi="Times New Roman"/>
          <w:sz w:val="28"/>
          <w:szCs w:val="28"/>
        </w:rPr>
        <w:t>К-1;</w:t>
      </w:r>
      <w:r w:rsidRPr="00FB1A1F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СК-2; СК-4; СК-5.</w:t>
      </w:r>
    </w:p>
    <w:p w:rsidR="00EA5A59" w:rsidRDefault="00EA5A59" w:rsidP="000A49A5">
      <w:pPr>
        <w:pStyle w:val="a6"/>
        <w:numPr>
          <w:ilvl w:val="0"/>
          <w:numId w:val="47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</w:p>
    <w:p w:rsidR="00EA5A59" w:rsidRPr="00D516ED" w:rsidRDefault="00EA5A59" w:rsidP="000A49A5">
      <w:pPr>
        <w:pStyle w:val="a6"/>
        <w:numPr>
          <w:ilvl w:val="0"/>
          <w:numId w:val="47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EA5A59" w:rsidRPr="00D516ED" w:rsidRDefault="00EA5A59" w:rsidP="000A49A5">
      <w:pPr>
        <w:pStyle w:val="a6"/>
        <w:numPr>
          <w:ilvl w:val="0"/>
          <w:numId w:val="4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1"/>
        <w:gridCol w:w="1447"/>
        <w:gridCol w:w="1537"/>
        <w:gridCol w:w="1432"/>
        <w:gridCol w:w="1070"/>
        <w:gridCol w:w="1466"/>
        <w:gridCol w:w="1804"/>
      </w:tblGrid>
      <w:tr w:rsidR="00EA5A59" w:rsidTr="00F328B4">
        <w:tc>
          <w:tcPr>
            <w:tcW w:w="1300" w:type="dxa"/>
            <w:vAlign w:val="center"/>
          </w:tcPr>
          <w:p w:rsidR="00EA5A59" w:rsidRPr="0050103B" w:rsidRDefault="00EA5A59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EA5A59" w:rsidRDefault="00EA5A59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EA5A59" w:rsidRDefault="00EA5A59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EA5A59" w:rsidRDefault="00EA5A59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EA5A59" w:rsidRDefault="00EA5A59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 w:rsidRPr="005010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79" w:type="dxa"/>
            <w:vAlign w:val="center"/>
          </w:tcPr>
          <w:p w:rsidR="00EA5A59" w:rsidRDefault="00EA5A59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EA5A59" w:rsidRPr="00DB761C" w:rsidRDefault="00EA5A59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EA5A59" w:rsidTr="00F328B4">
        <w:tc>
          <w:tcPr>
            <w:tcW w:w="1300" w:type="dxa"/>
            <w:vAlign w:val="center"/>
          </w:tcPr>
          <w:p w:rsidR="00EA5A59" w:rsidRPr="00DB761C" w:rsidRDefault="00EA5A59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EA5A59" w:rsidRPr="00DB761C" w:rsidRDefault="00EA5A59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EA5A59" w:rsidRPr="00DB761C" w:rsidRDefault="00EA5A59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EA5A59" w:rsidRPr="00DB761C" w:rsidRDefault="00EA5A59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EA5A59" w:rsidRPr="00DB761C" w:rsidRDefault="00EA5A59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EA5A59" w:rsidRPr="00DB761C" w:rsidRDefault="00EA5A59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EA5A59" w:rsidRPr="00DB761C" w:rsidRDefault="00EA5A59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EA5A59" w:rsidRPr="008B1AA8" w:rsidTr="00F328B4">
        <w:tc>
          <w:tcPr>
            <w:tcW w:w="1300" w:type="dxa"/>
          </w:tcPr>
          <w:p w:rsidR="00EA5A59" w:rsidRPr="004D2B9C" w:rsidRDefault="00EA5A59" w:rsidP="00F328B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Ландшафтный дизайн</w:t>
            </w:r>
          </w:p>
          <w:p w:rsidR="00EA5A59" w:rsidRPr="008B1AA8" w:rsidRDefault="00EA5A59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EA5A59" w:rsidRPr="008B1AA8" w:rsidRDefault="00EA5A59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 Юрий Александрович</w:t>
            </w:r>
          </w:p>
        </w:tc>
        <w:tc>
          <w:tcPr>
            <w:tcW w:w="1445" w:type="dxa"/>
          </w:tcPr>
          <w:p w:rsidR="00EA5A59" w:rsidRPr="008B1AA8" w:rsidRDefault="00EA5A59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314F">
              <w:rPr>
                <w:rFonts w:ascii="Times New Roman" w:hAnsi="Times New Roman" w:cs="Times New Roman"/>
              </w:rPr>
              <w:t>ТРТИ, 1970 г., «Электронные приборы»</w:t>
            </w:r>
          </w:p>
        </w:tc>
        <w:tc>
          <w:tcPr>
            <w:tcW w:w="1590" w:type="dxa"/>
          </w:tcPr>
          <w:p w:rsidR="00EA5A59" w:rsidRPr="008B1AA8" w:rsidRDefault="00EA5A59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преподаватель</w:t>
            </w:r>
          </w:p>
        </w:tc>
        <w:tc>
          <w:tcPr>
            <w:tcW w:w="1010" w:type="dxa"/>
          </w:tcPr>
          <w:p w:rsidR="00EA5A59" w:rsidRPr="008B1AA8" w:rsidRDefault="00EA5A59" w:rsidP="00F328B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EA5A59" w:rsidRPr="008B1AA8" w:rsidRDefault="00EA5A59" w:rsidP="00F328B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EA5A59" w:rsidRPr="008B1AA8" w:rsidRDefault="00EA5A59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EA5A59" w:rsidRPr="008B1AA8" w:rsidRDefault="00EA5A59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EA5A59" w:rsidRPr="007E0219" w:rsidRDefault="00EA5A59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EA5A59" w:rsidRDefault="00EA5A59" w:rsidP="00EA5A59">
      <w:pPr>
        <w:jc w:val="both"/>
        <w:rPr>
          <w:rFonts w:ascii="Times New Roman" w:hAnsi="Times New Roman"/>
          <w:sz w:val="28"/>
          <w:szCs w:val="28"/>
        </w:rPr>
      </w:pPr>
    </w:p>
    <w:p w:rsidR="00EA5A59" w:rsidRDefault="00EA5A59" w:rsidP="00EA5A59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D771DD" w:rsidRDefault="00D771DD">
      <w:r>
        <w:br w:type="page"/>
      </w:r>
    </w:p>
    <w:p w:rsidR="00D771DD" w:rsidRPr="00627D88" w:rsidRDefault="00D771DD" w:rsidP="00D771DD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771DD" w:rsidRDefault="00D771DD" w:rsidP="00D771DD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771DD" w:rsidRDefault="00D771DD" w:rsidP="00D771DD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.В.ДВ.0</w:t>
      </w:r>
      <w:r w:rsidRPr="009A4795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  <w:u w:val="single"/>
        </w:rPr>
        <w:t xml:space="preserve">.02 </w:t>
      </w:r>
      <w:r w:rsidRPr="003748BD">
        <w:rPr>
          <w:rFonts w:ascii="Times New Roman" w:hAnsi="Times New Roman"/>
          <w:sz w:val="28"/>
          <w:szCs w:val="28"/>
          <w:u w:val="single"/>
        </w:rPr>
        <w:t>Дизайн окружающей среды</w:t>
      </w:r>
    </w:p>
    <w:p w:rsidR="00D771DD" w:rsidRDefault="00D771DD" w:rsidP="00D771DD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71DD" w:rsidRPr="00A52326" w:rsidTr="00F328B4">
        <w:tc>
          <w:tcPr>
            <w:tcW w:w="4785" w:type="dxa"/>
          </w:tcPr>
          <w:p w:rsidR="00D771DD" w:rsidRPr="00A52326" w:rsidRDefault="00D771DD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771DD" w:rsidRPr="00891A6F" w:rsidRDefault="00D771DD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  <w:u w:val="single"/>
              </w:rPr>
              <w:t>44.03.01 «Педагогическое образование»</w:t>
            </w:r>
          </w:p>
        </w:tc>
      </w:tr>
      <w:tr w:rsidR="00D771DD" w:rsidRPr="00A52326" w:rsidTr="00F328B4">
        <w:tc>
          <w:tcPr>
            <w:tcW w:w="4785" w:type="dxa"/>
          </w:tcPr>
          <w:p w:rsidR="00D771DD" w:rsidRPr="00A52326" w:rsidRDefault="00D771DD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771DD" w:rsidRPr="00891A6F" w:rsidRDefault="00D771DD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  <w:u w:val="single"/>
              </w:rPr>
              <w:t>44.03.01.14 «Изобразительное искусство»</w:t>
            </w:r>
          </w:p>
        </w:tc>
      </w:tr>
      <w:tr w:rsidR="00D771DD" w:rsidRPr="00A52326" w:rsidTr="00F328B4">
        <w:tc>
          <w:tcPr>
            <w:tcW w:w="4785" w:type="dxa"/>
          </w:tcPr>
          <w:p w:rsidR="00D771DD" w:rsidRPr="00A52326" w:rsidRDefault="00D771DD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771DD" w:rsidRPr="00891A6F" w:rsidRDefault="00D771DD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D771DD" w:rsidRDefault="00D771DD" w:rsidP="00D771DD">
      <w:pPr>
        <w:rPr>
          <w:rFonts w:ascii="Times New Roman" w:hAnsi="Times New Roman"/>
          <w:b/>
          <w:sz w:val="28"/>
          <w:szCs w:val="28"/>
        </w:rPr>
      </w:pPr>
    </w:p>
    <w:p w:rsidR="00D771DD" w:rsidRPr="004F4867" w:rsidRDefault="00D771DD" w:rsidP="000A49A5">
      <w:pPr>
        <w:pStyle w:val="a6"/>
        <w:numPr>
          <w:ilvl w:val="0"/>
          <w:numId w:val="48"/>
        </w:numPr>
        <w:jc w:val="both"/>
        <w:rPr>
          <w:rFonts w:ascii="Times New Roman" w:hAnsi="Times New Roman"/>
          <w:bCs/>
          <w:sz w:val="28"/>
          <w:szCs w:val="28"/>
        </w:rPr>
      </w:pPr>
      <w:r w:rsidRPr="004F486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4F4867">
        <w:rPr>
          <w:rFonts w:ascii="Times New Roman" w:hAnsi="Times New Roman"/>
          <w:bCs/>
          <w:sz w:val="28"/>
          <w:szCs w:val="28"/>
        </w:rPr>
        <w:t>формирование у студентов понятия о перспективе как основе композиционного построения любого изображения.</w:t>
      </w:r>
    </w:p>
    <w:p w:rsidR="00D771DD" w:rsidRPr="004F4867" w:rsidRDefault="00D771DD" w:rsidP="000A49A5">
      <w:pPr>
        <w:pStyle w:val="a6"/>
        <w:numPr>
          <w:ilvl w:val="0"/>
          <w:numId w:val="48"/>
        </w:numPr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4F4867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4867">
        <w:rPr>
          <w:rFonts w:ascii="Times New Roman" w:hAnsi="Times New Roman"/>
          <w:bCs/>
          <w:sz w:val="28"/>
          <w:szCs w:val="28"/>
        </w:rPr>
        <w:t>научить применять полученные знания в творческой работе</w:t>
      </w:r>
    </w:p>
    <w:p w:rsidR="00D771DD" w:rsidRPr="00F568FA" w:rsidRDefault="00D771DD" w:rsidP="000A49A5">
      <w:pPr>
        <w:pStyle w:val="a6"/>
        <w:numPr>
          <w:ilvl w:val="0"/>
          <w:numId w:val="48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568FA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F568F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F568FA">
        <w:rPr>
          <w:rFonts w:ascii="Times New Roman" w:hAnsi="Times New Roman"/>
          <w:b/>
          <w:sz w:val="28"/>
          <w:szCs w:val="28"/>
        </w:rPr>
        <w:t xml:space="preserve">. </w:t>
      </w:r>
    </w:p>
    <w:p w:rsidR="00D771DD" w:rsidRPr="00627D88" w:rsidRDefault="00D771DD" w:rsidP="00D771D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771DD" w:rsidRPr="00891A6F" w:rsidRDefault="00D771DD" w:rsidP="00D771DD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891A6F">
        <w:rPr>
          <w:rFonts w:ascii="Times New Roman" w:hAnsi="Times New Roman"/>
          <w:iCs/>
          <w:sz w:val="24"/>
          <w:szCs w:val="24"/>
        </w:rPr>
        <w:t xml:space="preserve"> </w:t>
      </w:r>
      <w:r w:rsidRPr="004F4867">
        <w:rPr>
          <w:rFonts w:ascii="Times New Roman" w:hAnsi="Times New Roman"/>
          <w:iCs/>
          <w:sz w:val="28"/>
          <w:szCs w:val="28"/>
        </w:rPr>
        <w:t xml:space="preserve">как организовывать сотрудничество обучающихся, поддерживать активность и инициативность, самостоятельность обучающихся (ПК-7); образовательные программы по учебному предмету (СК-1); педагогический опыт отечественных и зарубежных педагогов в области методики теории и технологии изобразительного и декоративно-прикладного искусства, дизайна (СК-2); основы просвещенческой деятельности (СК-4); основы проектирования и выполнения изделия декоративно-прикладного искусства (СК-5). </w:t>
      </w:r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Pr="00891A6F">
        <w:rPr>
          <w:rFonts w:ascii="Times New Roman" w:hAnsi="Times New Roman"/>
          <w:sz w:val="24"/>
          <w:szCs w:val="24"/>
        </w:rPr>
        <w:t xml:space="preserve"> </w:t>
      </w:r>
      <w:r w:rsidRPr="004F4867">
        <w:rPr>
          <w:rFonts w:ascii="Times New Roman" w:hAnsi="Times New Roman"/>
          <w:iCs/>
          <w:sz w:val="28"/>
          <w:szCs w:val="28"/>
        </w:rPr>
        <w:t>анализировать произведения различных жанров, стилей, стилевых направлений и форм (СК-4); применять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декоративно-прикладного искусства  (СК-5);</w:t>
      </w:r>
    </w:p>
    <w:p w:rsidR="00D771DD" w:rsidRDefault="00D771DD" w:rsidP="00D771DD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4F4867">
        <w:rPr>
          <w:rFonts w:ascii="Times New Roman" w:hAnsi="Times New Roman"/>
          <w:bCs/>
          <w:sz w:val="28"/>
          <w:szCs w:val="28"/>
        </w:rPr>
        <w:t xml:space="preserve">навыками работы над произведениями декоративно-прикладного искусства, дизайна (СК-4); профессиональными навыками создания изделия для экспозиции (выставки, презентации) в интерьерной и экстерьерной среде;  приемами передачи художественного опыта в образовательном </w:t>
      </w:r>
      <w:r w:rsidRPr="004F4867">
        <w:rPr>
          <w:rFonts w:ascii="Times New Roman" w:hAnsi="Times New Roman"/>
          <w:bCs/>
          <w:sz w:val="28"/>
          <w:szCs w:val="28"/>
        </w:rPr>
        <w:lastRenderedPageBreak/>
        <w:t>учреждении (СК-5); методами познания предметно-практической деятельности (ОК-2).</w:t>
      </w:r>
    </w:p>
    <w:p w:rsidR="00D771DD" w:rsidRPr="00FB1A1F" w:rsidRDefault="00D771DD" w:rsidP="000A49A5">
      <w:pPr>
        <w:pStyle w:val="a6"/>
        <w:numPr>
          <w:ilvl w:val="0"/>
          <w:numId w:val="48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B1A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FB1A1F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ПК-7</w:t>
      </w:r>
      <w:r w:rsidRPr="00FB1A1F">
        <w:rPr>
          <w:rFonts w:ascii="Times New Roman" w:hAnsi="Times New Roman"/>
          <w:sz w:val="28"/>
          <w:szCs w:val="28"/>
        </w:rPr>
        <w:t>;</w:t>
      </w:r>
      <w:r w:rsidRPr="00FB1A1F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B1A1F">
        <w:rPr>
          <w:rFonts w:ascii="Times New Roman" w:hAnsi="Times New Roman"/>
          <w:sz w:val="28"/>
          <w:szCs w:val="28"/>
        </w:rPr>
        <w:t>К-1;</w:t>
      </w:r>
      <w:r w:rsidRPr="00FB1A1F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СК-2; СК-4; СК-5.</w:t>
      </w:r>
    </w:p>
    <w:p w:rsidR="00D771DD" w:rsidRDefault="00D771DD" w:rsidP="000A49A5">
      <w:pPr>
        <w:pStyle w:val="a6"/>
        <w:numPr>
          <w:ilvl w:val="0"/>
          <w:numId w:val="48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</w:p>
    <w:p w:rsidR="00D771DD" w:rsidRPr="00D516ED" w:rsidRDefault="00D771DD" w:rsidP="000A49A5">
      <w:pPr>
        <w:pStyle w:val="a6"/>
        <w:numPr>
          <w:ilvl w:val="0"/>
          <w:numId w:val="48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D771DD" w:rsidRPr="00D516ED" w:rsidRDefault="00D771DD" w:rsidP="000A49A5">
      <w:pPr>
        <w:pStyle w:val="a6"/>
        <w:numPr>
          <w:ilvl w:val="0"/>
          <w:numId w:val="48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1"/>
        <w:gridCol w:w="1447"/>
        <w:gridCol w:w="1537"/>
        <w:gridCol w:w="1432"/>
        <w:gridCol w:w="1070"/>
        <w:gridCol w:w="1466"/>
        <w:gridCol w:w="1804"/>
      </w:tblGrid>
      <w:tr w:rsidR="00D771DD" w:rsidTr="00F328B4">
        <w:tc>
          <w:tcPr>
            <w:tcW w:w="1300" w:type="dxa"/>
            <w:vAlign w:val="center"/>
          </w:tcPr>
          <w:p w:rsidR="00D771DD" w:rsidRPr="0050103B" w:rsidRDefault="00D771DD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D771DD" w:rsidRDefault="00D771D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D771DD" w:rsidRDefault="00D771D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D771DD" w:rsidRDefault="00D771D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D771DD" w:rsidRDefault="00D771D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 w:rsidRPr="005010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79" w:type="dxa"/>
            <w:vAlign w:val="center"/>
          </w:tcPr>
          <w:p w:rsidR="00D771DD" w:rsidRDefault="00D771D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D771DD" w:rsidRPr="00DB761C" w:rsidRDefault="00D771D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D771DD" w:rsidTr="00F328B4">
        <w:tc>
          <w:tcPr>
            <w:tcW w:w="1300" w:type="dxa"/>
            <w:vAlign w:val="center"/>
          </w:tcPr>
          <w:p w:rsidR="00D771DD" w:rsidRPr="00DB761C" w:rsidRDefault="00D771DD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D771DD" w:rsidRPr="00DB761C" w:rsidRDefault="00D771D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D771DD" w:rsidRPr="00DB761C" w:rsidRDefault="00D771D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D771DD" w:rsidRPr="00DB761C" w:rsidRDefault="00D771D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D771DD" w:rsidRPr="00DB761C" w:rsidRDefault="00D771D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D771DD" w:rsidRPr="00DB761C" w:rsidRDefault="00D771D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D771DD" w:rsidRPr="00DB761C" w:rsidRDefault="00D771D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D771DD" w:rsidRPr="008B1AA8" w:rsidTr="00F328B4">
        <w:tc>
          <w:tcPr>
            <w:tcW w:w="1300" w:type="dxa"/>
          </w:tcPr>
          <w:p w:rsidR="00D771DD" w:rsidRPr="008B1AA8" w:rsidRDefault="00D771DD" w:rsidP="00F328B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Дизайн окружающей среды</w:t>
            </w:r>
          </w:p>
        </w:tc>
        <w:tc>
          <w:tcPr>
            <w:tcW w:w="1296" w:type="dxa"/>
          </w:tcPr>
          <w:p w:rsidR="00D771DD" w:rsidRPr="008B1AA8" w:rsidRDefault="00D771DD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 Юрий Александрович</w:t>
            </w:r>
          </w:p>
        </w:tc>
        <w:tc>
          <w:tcPr>
            <w:tcW w:w="1445" w:type="dxa"/>
          </w:tcPr>
          <w:p w:rsidR="00D771DD" w:rsidRPr="008B1AA8" w:rsidRDefault="00D771DD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314F">
              <w:rPr>
                <w:rFonts w:ascii="Times New Roman" w:hAnsi="Times New Roman" w:cs="Times New Roman"/>
              </w:rPr>
              <w:t>ТРТИ, 1970 г., «Электронные приборы»</w:t>
            </w:r>
          </w:p>
        </w:tc>
        <w:tc>
          <w:tcPr>
            <w:tcW w:w="1590" w:type="dxa"/>
          </w:tcPr>
          <w:p w:rsidR="00D771DD" w:rsidRPr="008B1AA8" w:rsidRDefault="00D771DD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преподаватель</w:t>
            </w:r>
          </w:p>
        </w:tc>
        <w:tc>
          <w:tcPr>
            <w:tcW w:w="1010" w:type="dxa"/>
          </w:tcPr>
          <w:p w:rsidR="00D771DD" w:rsidRPr="008B1AA8" w:rsidRDefault="00D771DD" w:rsidP="00F328B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D771DD" w:rsidRPr="008B1AA8" w:rsidRDefault="00D771DD" w:rsidP="00F328B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D771DD" w:rsidRPr="008B1AA8" w:rsidRDefault="00D771DD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D771DD" w:rsidRPr="008B1AA8" w:rsidRDefault="00D771DD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D771DD" w:rsidRPr="007E0219" w:rsidRDefault="00D771DD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D771DD" w:rsidRDefault="00D771DD"/>
    <w:p w:rsidR="00D771DD" w:rsidRDefault="00D771DD">
      <w:r>
        <w:br w:type="page"/>
      </w:r>
    </w:p>
    <w:p w:rsidR="00D771DD" w:rsidRPr="00627D88" w:rsidRDefault="00D771DD" w:rsidP="00D771DD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771DD" w:rsidRDefault="00D771DD" w:rsidP="00D771DD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771DD" w:rsidRDefault="00D771DD" w:rsidP="00D771DD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.В.ДВ.0</w:t>
      </w:r>
      <w:r w:rsidRPr="006F5A61"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  <w:u w:val="single"/>
        </w:rPr>
        <w:t xml:space="preserve">.01 </w:t>
      </w:r>
      <w:r w:rsidRPr="004126D2">
        <w:rPr>
          <w:rFonts w:ascii="Times New Roman" w:hAnsi="Times New Roman"/>
          <w:sz w:val="28"/>
          <w:szCs w:val="28"/>
          <w:u w:val="single"/>
        </w:rPr>
        <w:t>Станковая графика</w:t>
      </w:r>
    </w:p>
    <w:p w:rsidR="00D771DD" w:rsidRDefault="00D771DD" w:rsidP="00D771DD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71DD" w:rsidRPr="00A52326" w:rsidTr="00F328B4">
        <w:tc>
          <w:tcPr>
            <w:tcW w:w="4785" w:type="dxa"/>
          </w:tcPr>
          <w:p w:rsidR="00D771DD" w:rsidRPr="00A52326" w:rsidRDefault="00D771DD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771DD" w:rsidRPr="00891A6F" w:rsidRDefault="00D771DD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  <w:u w:val="single"/>
              </w:rPr>
              <w:t>44.03.01 «Педагогическое образование»</w:t>
            </w:r>
          </w:p>
        </w:tc>
      </w:tr>
      <w:tr w:rsidR="00D771DD" w:rsidRPr="00A52326" w:rsidTr="00F328B4">
        <w:tc>
          <w:tcPr>
            <w:tcW w:w="4785" w:type="dxa"/>
          </w:tcPr>
          <w:p w:rsidR="00D771DD" w:rsidRPr="00A52326" w:rsidRDefault="00D771DD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771DD" w:rsidRPr="00891A6F" w:rsidRDefault="00D771DD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  <w:u w:val="single"/>
              </w:rPr>
              <w:t>44.03.01.14 «Изобразительное искусство»</w:t>
            </w:r>
          </w:p>
        </w:tc>
      </w:tr>
      <w:tr w:rsidR="00D771DD" w:rsidRPr="00A52326" w:rsidTr="00F328B4">
        <w:tc>
          <w:tcPr>
            <w:tcW w:w="4785" w:type="dxa"/>
          </w:tcPr>
          <w:p w:rsidR="00D771DD" w:rsidRPr="00A52326" w:rsidRDefault="00D771DD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771DD" w:rsidRPr="00891A6F" w:rsidRDefault="00D771DD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D771DD" w:rsidRDefault="00D771DD" w:rsidP="00D771DD">
      <w:pPr>
        <w:rPr>
          <w:rFonts w:ascii="Times New Roman" w:hAnsi="Times New Roman"/>
          <w:b/>
          <w:sz w:val="28"/>
          <w:szCs w:val="28"/>
        </w:rPr>
      </w:pPr>
    </w:p>
    <w:p w:rsidR="00D771DD" w:rsidRPr="004F4867" w:rsidRDefault="00D771DD" w:rsidP="000A49A5">
      <w:pPr>
        <w:pStyle w:val="a6"/>
        <w:numPr>
          <w:ilvl w:val="0"/>
          <w:numId w:val="49"/>
        </w:numPr>
        <w:jc w:val="both"/>
        <w:rPr>
          <w:rFonts w:ascii="Times New Roman" w:hAnsi="Times New Roman"/>
          <w:bCs/>
          <w:sz w:val="28"/>
          <w:szCs w:val="28"/>
        </w:rPr>
      </w:pPr>
      <w:r w:rsidRPr="004F486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2B5215">
        <w:rPr>
          <w:rFonts w:ascii="Times New Roman" w:hAnsi="Times New Roman"/>
          <w:bCs/>
          <w:sz w:val="28"/>
          <w:szCs w:val="28"/>
        </w:rPr>
        <w:t>развитие творческих способностей  в области художественной графики и в первую очередь станковой графики.</w:t>
      </w:r>
    </w:p>
    <w:p w:rsidR="00D771DD" w:rsidRPr="002B5215" w:rsidRDefault="00D771DD" w:rsidP="000A49A5">
      <w:pPr>
        <w:pStyle w:val="a6"/>
        <w:numPr>
          <w:ilvl w:val="0"/>
          <w:numId w:val="49"/>
        </w:numPr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4F4867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5215">
        <w:rPr>
          <w:rFonts w:ascii="Times New Roman" w:hAnsi="Times New Roman"/>
          <w:sz w:val="28"/>
          <w:szCs w:val="28"/>
        </w:rPr>
        <w:t>сформировать у студентов</w:t>
      </w:r>
      <w:r w:rsidRPr="002B521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771DD" w:rsidRPr="002B5215" w:rsidRDefault="00D771DD" w:rsidP="00D771DD">
      <w:pPr>
        <w:ind w:left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B5215">
        <w:rPr>
          <w:rFonts w:ascii="Times New Roman" w:hAnsi="Times New Roman"/>
          <w:bCs/>
          <w:sz w:val="28"/>
          <w:szCs w:val="28"/>
        </w:rPr>
        <w:t xml:space="preserve">Знания: научно-теоретических и методических основ рисунка; технологии и техники рисунка; графических материалов; историческое развитие искусства графики в изобразительном искусстве, становление рисунка как учебного предмета и его теоретические основы, закономерности композиции, законы, правила, приемы, художественно-выразительные средства композиции, суть понятий - художественный образ, идея, тема, сюжет, мотив в произведении  искусства, вопросы единства содержания и формы в произведении искусства; </w:t>
      </w:r>
      <w:proofErr w:type="gramEnd"/>
    </w:p>
    <w:p w:rsidR="00D771DD" w:rsidRPr="002B5215" w:rsidRDefault="00D771DD" w:rsidP="00D771DD">
      <w:pPr>
        <w:ind w:left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B5215">
        <w:rPr>
          <w:rFonts w:ascii="Times New Roman" w:hAnsi="Times New Roman"/>
          <w:bCs/>
          <w:sz w:val="28"/>
          <w:szCs w:val="28"/>
        </w:rPr>
        <w:t>Умения: грамотно рисовать с натуры, по памяти, по представлению, по воображению все объекты реальной действительности различными графическими материалами (карандаш, уголь, сангина, пастель, цветные карандаши, соус, сепия и т.д.);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5215">
        <w:rPr>
          <w:rFonts w:ascii="Times New Roman" w:hAnsi="Times New Roman"/>
          <w:bCs/>
          <w:sz w:val="28"/>
          <w:szCs w:val="28"/>
        </w:rPr>
        <w:t>сочинять композиции и выполнять их  в материалах графики в жанрах натюрморта, пейзажа, портрета, интерьера, сюжетной тематической картины с включением фигуры человека, решая в них задачи создания художественного образа.</w:t>
      </w:r>
      <w:proofErr w:type="gramEnd"/>
    </w:p>
    <w:p w:rsidR="00D771DD" w:rsidRPr="002B5215" w:rsidRDefault="00D771DD" w:rsidP="00D771DD">
      <w:pPr>
        <w:ind w:left="720"/>
        <w:jc w:val="both"/>
        <w:rPr>
          <w:rFonts w:ascii="Times New Roman" w:hAnsi="Times New Roman"/>
          <w:bCs/>
          <w:i/>
          <w:sz w:val="28"/>
          <w:szCs w:val="28"/>
        </w:rPr>
      </w:pPr>
      <w:r w:rsidRPr="002B5215">
        <w:rPr>
          <w:rFonts w:ascii="Times New Roman" w:hAnsi="Times New Roman"/>
          <w:bCs/>
          <w:sz w:val="28"/>
          <w:szCs w:val="28"/>
        </w:rPr>
        <w:t>Навыки: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2B5215">
        <w:rPr>
          <w:rFonts w:ascii="Times New Roman" w:hAnsi="Times New Roman"/>
          <w:bCs/>
          <w:sz w:val="28"/>
          <w:szCs w:val="28"/>
        </w:rPr>
        <w:t>работы с графическими (карандаш, уголь, сангина) и живописными (акварель, масляные краски)  материалами</w:t>
      </w:r>
      <w:proofErr w:type="gramStart"/>
      <w:r w:rsidRPr="002B5215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2B521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B5215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2B5215">
        <w:rPr>
          <w:rFonts w:ascii="Times New Roman" w:hAnsi="Times New Roman"/>
          <w:bCs/>
          <w:sz w:val="28"/>
          <w:szCs w:val="28"/>
        </w:rPr>
        <w:t>аботы графическими, художественными материалами (карандашом, углем, сангиной).</w:t>
      </w:r>
    </w:p>
    <w:p w:rsidR="002B25AA" w:rsidRPr="00F568FA" w:rsidRDefault="002B25AA" w:rsidP="002B25AA">
      <w:pPr>
        <w:pStyle w:val="a6"/>
        <w:numPr>
          <w:ilvl w:val="0"/>
          <w:numId w:val="49"/>
        </w:numPr>
        <w:jc w:val="both"/>
        <w:rPr>
          <w:rFonts w:ascii="Times New Roman" w:hAnsi="Times New Roman"/>
          <w:b/>
          <w:sz w:val="28"/>
          <w:szCs w:val="28"/>
        </w:rPr>
      </w:pPr>
      <w:r w:rsidRPr="00F568FA">
        <w:rPr>
          <w:rFonts w:ascii="Times New Roman" w:hAnsi="Times New Roman"/>
          <w:b/>
          <w:sz w:val="28"/>
          <w:szCs w:val="28"/>
        </w:rPr>
        <w:lastRenderedPageBreak/>
        <w:t xml:space="preserve">Результаты </w:t>
      </w:r>
      <w:proofErr w:type="gramStart"/>
      <w:r w:rsidRPr="00F568F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F568FA">
        <w:rPr>
          <w:rFonts w:ascii="Times New Roman" w:hAnsi="Times New Roman"/>
          <w:b/>
          <w:sz w:val="28"/>
          <w:szCs w:val="28"/>
        </w:rPr>
        <w:t xml:space="preserve">. </w:t>
      </w:r>
    </w:p>
    <w:p w:rsidR="002B25AA" w:rsidRPr="00627D88" w:rsidRDefault="002B25AA" w:rsidP="002B25A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B25AA" w:rsidRDefault="002B25AA" w:rsidP="002B25AA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891A6F">
        <w:rPr>
          <w:rFonts w:ascii="Times New Roman" w:hAnsi="Times New Roman"/>
          <w:iCs/>
          <w:sz w:val="24"/>
          <w:szCs w:val="24"/>
        </w:rPr>
        <w:t xml:space="preserve"> </w:t>
      </w:r>
      <w:r w:rsidRPr="002B5215">
        <w:rPr>
          <w:rFonts w:ascii="Times New Roman" w:hAnsi="Times New Roman"/>
          <w:iCs/>
          <w:sz w:val="28"/>
          <w:szCs w:val="28"/>
        </w:rPr>
        <w:t>Методы, приемы работы в рисунке (СК-2); педагогический опыт отечественных и зарубежных педагогов в области методики теории и технологии изобразительного и декоративно-прикладного искусства, дизайна</w:t>
      </w:r>
      <w:proofErr w:type="gramStart"/>
      <w:r w:rsidRPr="002B5215">
        <w:rPr>
          <w:rFonts w:ascii="Times New Roman" w:hAnsi="Times New Roman"/>
          <w:iCs/>
          <w:sz w:val="28"/>
          <w:szCs w:val="28"/>
        </w:rPr>
        <w:t>.</w:t>
      </w:r>
      <w:proofErr w:type="gramEnd"/>
      <w:r w:rsidRPr="002B5215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2B5215">
        <w:rPr>
          <w:rFonts w:ascii="Times New Roman" w:hAnsi="Times New Roman"/>
          <w:iCs/>
          <w:sz w:val="28"/>
          <w:szCs w:val="28"/>
        </w:rPr>
        <w:t>о</w:t>
      </w:r>
      <w:proofErr w:type="gramEnd"/>
      <w:r w:rsidRPr="002B5215">
        <w:rPr>
          <w:rFonts w:ascii="Times New Roman" w:hAnsi="Times New Roman"/>
          <w:iCs/>
          <w:sz w:val="28"/>
          <w:szCs w:val="28"/>
        </w:rPr>
        <w:t>сновы просвещенческой деятельности (СК-4).</w:t>
      </w:r>
    </w:p>
    <w:p w:rsidR="002B25AA" w:rsidRDefault="002B25AA" w:rsidP="002B25AA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Pr="00891A6F">
        <w:rPr>
          <w:rFonts w:ascii="Times New Roman" w:hAnsi="Times New Roman"/>
          <w:sz w:val="24"/>
          <w:szCs w:val="24"/>
        </w:rPr>
        <w:t xml:space="preserve"> </w:t>
      </w:r>
      <w:r w:rsidRPr="002B5215">
        <w:rPr>
          <w:rFonts w:ascii="Times New Roman" w:hAnsi="Times New Roman"/>
          <w:iCs/>
          <w:sz w:val="28"/>
          <w:szCs w:val="28"/>
        </w:rPr>
        <w:t>Использовать инструментарий, методы и приемы работы в рисунке (СК-2);  анализировать произведения различных жанров, стилей, стилевых направлений и форм (СК-</w:t>
      </w:r>
      <w:r>
        <w:rPr>
          <w:rFonts w:ascii="Times New Roman" w:hAnsi="Times New Roman"/>
          <w:iCs/>
          <w:sz w:val="28"/>
          <w:szCs w:val="28"/>
        </w:rPr>
        <w:t xml:space="preserve">4); </w:t>
      </w:r>
      <w:r w:rsidRPr="00E57D16">
        <w:rPr>
          <w:rFonts w:ascii="Times New Roman" w:hAnsi="Times New Roman"/>
          <w:sz w:val="28"/>
          <w:szCs w:val="28"/>
        </w:rPr>
        <w:t xml:space="preserve">решать задачи воспитания и духовно-нравственного развития обучающихся в учебной и </w:t>
      </w:r>
      <w:proofErr w:type="spellStart"/>
      <w:r w:rsidRPr="00E57D16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E57D16">
        <w:rPr>
          <w:rFonts w:ascii="Times New Roman" w:hAnsi="Times New Roman"/>
          <w:sz w:val="28"/>
          <w:szCs w:val="28"/>
        </w:rPr>
        <w:t xml:space="preserve"> деятельности (ПК-3)</w:t>
      </w:r>
    </w:p>
    <w:p w:rsidR="002B25AA" w:rsidRDefault="002B25AA" w:rsidP="002B25AA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2B5215">
        <w:rPr>
          <w:rFonts w:ascii="Times New Roman" w:hAnsi="Times New Roman"/>
          <w:bCs/>
          <w:sz w:val="28"/>
          <w:szCs w:val="28"/>
        </w:rPr>
        <w:t xml:space="preserve">Практическими навыками работы </w:t>
      </w:r>
      <w:r w:rsidRPr="002B5215">
        <w:rPr>
          <w:rFonts w:ascii="Times New Roman" w:hAnsi="Times New Roman"/>
          <w:bCs/>
          <w:iCs/>
          <w:sz w:val="28"/>
          <w:szCs w:val="28"/>
        </w:rPr>
        <w:t xml:space="preserve">(СК-2);  </w:t>
      </w:r>
      <w:r w:rsidRPr="002B5215">
        <w:rPr>
          <w:rFonts w:ascii="Times New Roman" w:hAnsi="Times New Roman"/>
          <w:bCs/>
          <w:sz w:val="28"/>
          <w:szCs w:val="28"/>
        </w:rPr>
        <w:t>навыками работы над произведениями декоративно-прикладного искусства, дизайна (СК-4)</w:t>
      </w:r>
      <w:r>
        <w:rPr>
          <w:rFonts w:ascii="Times New Roman" w:hAnsi="Times New Roman"/>
          <w:bCs/>
          <w:sz w:val="28"/>
          <w:szCs w:val="28"/>
        </w:rPr>
        <w:t xml:space="preserve">; способностью </w:t>
      </w:r>
      <w:r w:rsidRPr="00E57D16">
        <w:rPr>
          <w:rFonts w:ascii="Times New Roman" w:hAnsi="Times New Roman"/>
          <w:sz w:val="28"/>
          <w:szCs w:val="28"/>
        </w:rPr>
        <w:t xml:space="preserve">решать задачи воспитания и духовно-нравственного развития </w:t>
      </w:r>
      <w:proofErr w:type="gramStart"/>
      <w:r w:rsidRPr="00E57D1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57D16">
        <w:rPr>
          <w:rFonts w:ascii="Times New Roman" w:hAnsi="Times New Roman"/>
          <w:sz w:val="28"/>
          <w:szCs w:val="28"/>
        </w:rPr>
        <w:t xml:space="preserve"> в учебной и </w:t>
      </w:r>
      <w:proofErr w:type="spellStart"/>
      <w:r w:rsidRPr="00E57D16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E57D16">
        <w:rPr>
          <w:rFonts w:ascii="Times New Roman" w:hAnsi="Times New Roman"/>
          <w:sz w:val="28"/>
          <w:szCs w:val="28"/>
        </w:rPr>
        <w:t xml:space="preserve"> деятельности (ПК-3)</w:t>
      </w:r>
      <w:r w:rsidRPr="002B5215">
        <w:rPr>
          <w:rFonts w:ascii="Times New Roman" w:hAnsi="Times New Roman"/>
          <w:bCs/>
          <w:sz w:val="28"/>
          <w:szCs w:val="28"/>
        </w:rPr>
        <w:t>.</w:t>
      </w:r>
    </w:p>
    <w:p w:rsidR="002B25AA" w:rsidRPr="00FB1A1F" w:rsidRDefault="002B25AA" w:rsidP="002B25AA">
      <w:pPr>
        <w:pStyle w:val="a6"/>
        <w:numPr>
          <w:ilvl w:val="0"/>
          <w:numId w:val="49"/>
        </w:numPr>
        <w:jc w:val="both"/>
        <w:rPr>
          <w:rFonts w:ascii="Times New Roman" w:hAnsi="Times New Roman"/>
          <w:i/>
          <w:sz w:val="28"/>
          <w:szCs w:val="28"/>
        </w:rPr>
      </w:pPr>
      <w:r w:rsidRPr="00FB1A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FB1A1F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СК-2; СК-4; ПК-3.</w:t>
      </w:r>
    </w:p>
    <w:p w:rsidR="00D771DD" w:rsidRDefault="00D771DD" w:rsidP="000A49A5">
      <w:pPr>
        <w:pStyle w:val="a6"/>
        <w:numPr>
          <w:ilvl w:val="0"/>
          <w:numId w:val="49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5</w:t>
      </w:r>
    </w:p>
    <w:p w:rsidR="00D771DD" w:rsidRPr="00D516ED" w:rsidRDefault="00D771DD" w:rsidP="000A49A5">
      <w:pPr>
        <w:pStyle w:val="a6"/>
        <w:numPr>
          <w:ilvl w:val="0"/>
          <w:numId w:val="49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зачет, экзамен</w:t>
      </w:r>
    </w:p>
    <w:p w:rsidR="00D771DD" w:rsidRPr="00D516ED" w:rsidRDefault="00D771DD" w:rsidP="000A49A5">
      <w:pPr>
        <w:pStyle w:val="a6"/>
        <w:numPr>
          <w:ilvl w:val="0"/>
          <w:numId w:val="4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1"/>
        <w:gridCol w:w="1447"/>
        <w:gridCol w:w="1537"/>
        <w:gridCol w:w="1432"/>
        <w:gridCol w:w="1070"/>
        <w:gridCol w:w="1466"/>
        <w:gridCol w:w="1804"/>
      </w:tblGrid>
      <w:tr w:rsidR="00D771DD" w:rsidTr="00F328B4">
        <w:tc>
          <w:tcPr>
            <w:tcW w:w="1300" w:type="dxa"/>
            <w:vAlign w:val="center"/>
          </w:tcPr>
          <w:p w:rsidR="00D771DD" w:rsidRPr="0050103B" w:rsidRDefault="00D771DD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D771DD" w:rsidRDefault="00D771D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D771DD" w:rsidRDefault="00D771D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D771DD" w:rsidRDefault="00D771D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D771DD" w:rsidRDefault="00D771D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 w:rsidRPr="005010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79" w:type="dxa"/>
            <w:vAlign w:val="center"/>
          </w:tcPr>
          <w:p w:rsidR="00D771DD" w:rsidRDefault="00D771D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D771DD" w:rsidRPr="00DB761C" w:rsidRDefault="00D771D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D771DD" w:rsidTr="00F328B4">
        <w:tc>
          <w:tcPr>
            <w:tcW w:w="1300" w:type="dxa"/>
            <w:vAlign w:val="center"/>
          </w:tcPr>
          <w:p w:rsidR="00D771DD" w:rsidRPr="00DB761C" w:rsidRDefault="00D771DD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D771DD" w:rsidRPr="00DB761C" w:rsidRDefault="00D771D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D771DD" w:rsidRPr="00DB761C" w:rsidRDefault="00D771D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D771DD" w:rsidRPr="00DB761C" w:rsidRDefault="00D771D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D771DD" w:rsidRPr="00DB761C" w:rsidRDefault="00D771D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D771DD" w:rsidRPr="00DB761C" w:rsidRDefault="00D771D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D771DD" w:rsidRPr="00DB761C" w:rsidRDefault="00D771D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D771DD" w:rsidRPr="008B1AA8" w:rsidTr="00F328B4">
        <w:tc>
          <w:tcPr>
            <w:tcW w:w="1300" w:type="dxa"/>
          </w:tcPr>
          <w:p w:rsidR="00D771DD" w:rsidRPr="008B1AA8" w:rsidRDefault="00D771DD" w:rsidP="00F328B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Станковая графика</w:t>
            </w:r>
          </w:p>
        </w:tc>
        <w:tc>
          <w:tcPr>
            <w:tcW w:w="1296" w:type="dxa"/>
          </w:tcPr>
          <w:p w:rsidR="00D771DD" w:rsidRPr="008B1AA8" w:rsidRDefault="00D771DD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 Юрий Александрович</w:t>
            </w:r>
          </w:p>
        </w:tc>
        <w:tc>
          <w:tcPr>
            <w:tcW w:w="1445" w:type="dxa"/>
          </w:tcPr>
          <w:p w:rsidR="00D771DD" w:rsidRPr="008B1AA8" w:rsidRDefault="00D771DD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314F">
              <w:rPr>
                <w:rFonts w:ascii="Times New Roman" w:hAnsi="Times New Roman" w:cs="Times New Roman"/>
              </w:rPr>
              <w:t>ТРТИ, 1970 г., «Электронные приборы»</w:t>
            </w:r>
          </w:p>
        </w:tc>
        <w:tc>
          <w:tcPr>
            <w:tcW w:w="1590" w:type="dxa"/>
          </w:tcPr>
          <w:p w:rsidR="00D771DD" w:rsidRPr="008B1AA8" w:rsidRDefault="00D771DD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преподаватель</w:t>
            </w:r>
          </w:p>
        </w:tc>
        <w:tc>
          <w:tcPr>
            <w:tcW w:w="1010" w:type="dxa"/>
          </w:tcPr>
          <w:p w:rsidR="00D771DD" w:rsidRPr="008B1AA8" w:rsidRDefault="00D771DD" w:rsidP="00F328B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D771DD" w:rsidRPr="008B1AA8" w:rsidRDefault="00D771DD" w:rsidP="00F328B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D771DD" w:rsidRPr="008B1AA8" w:rsidRDefault="00D771DD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D771DD" w:rsidRPr="008B1AA8" w:rsidRDefault="00D771DD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D771DD" w:rsidRPr="007E0219" w:rsidRDefault="00D771DD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</w:t>
            </w:r>
            <w:r>
              <w:rPr>
                <w:rFonts w:ascii="Times New Roman" w:hAnsi="Times New Roman"/>
                <w:szCs w:val="24"/>
              </w:rPr>
              <w:lastRenderedPageBreak/>
              <w:t>работе преподавателя»</w:t>
            </w:r>
          </w:p>
        </w:tc>
      </w:tr>
    </w:tbl>
    <w:p w:rsidR="00D771DD" w:rsidRDefault="00D771DD" w:rsidP="00D771DD">
      <w:pPr>
        <w:jc w:val="both"/>
        <w:rPr>
          <w:rFonts w:ascii="Times New Roman" w:hAnsi="Times New Roman"/>
          <w:sz w:val="28"/>
          <w:szCs w:val="28"/>
        </w:rPr>
      </w:pPr>
    </w:p>
    <w:p w:rsidR="00D771DD" w:rsidRDefault="00D771DD" w:rsidP="00D771DD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D771DD" w:rsidRDefault="00D771DD">
      <w:r>
        <w:br w:type="page"/>
      </w:r>
    </w:p>
    <w:p w:rsidR="00D771DD" w:rsidRPr="00627D88" w:rsidRDefault="00D771DD" w:rsidP="00D771DD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771DD" w:rsidRDefault="00D771DD" w:rsidP="00D771DD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771DD" w:rsidRDefault="00D771DD" w:rsidP="00D771DD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.В.ДВ.0</w:t>
      </w:r>
      <w:r w:rsidRPr="00B44248"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  <w:u w:val="single"/>
        </w:rPr>
        <w:t xml:space="preserve">.02 </w:t>
      </w:r>
      <w:r w:rsidRPr="008B70A8">
        <w:rPr>
          <w:rFonts w:ascii="Times New Roman" w:hAnsi="Times New Roman"/>
          <w:sz w:val="28"/>
          <w:szCs w:val="28"/>
          <w:u w:val="single"/>
        </w:rPr>
        <w:t>Искусство гравюры</w:t>
      </w:r>
    </w:p>
    <w:p w:rsidR="00D771DD" w:rsidRDefault="00D771DD" w:rsidP="00D771DD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71DD" w:rsidRPr="00A52326" w:rsidTr="00F328B4">
        <w:tc>
          <w:tcPr>
            <w:tcW w:w="4785" w:type="dxa"/>
          </w:tcPr>
          <w:p w:rsidR="00D771DD" w:rsidRPr="00A52326" w:rsidRDefault="00D771DD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771DD" w:rsidRPr="00891A6F" w:rsidRDefault="00D771DD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  <w:u w:val="single"/>
              </w:rPr>
              <w:t>44.03.01 «Педагогическое образование»</w:t>
            </w:r>
          </w:p>
        </w:tc>
      </w:tr>
      <w:tr w:rsidR="00D771DD" w:rsidRPr="00A52326" w:rsidTr="00F328B4">
        <w:tc>
          <w:tcPr>
            <w:tcW w:w="4785" w:type="dxa"/>
          </w:tcPr>
          <w:p w:rsidR="00D771DD" w:rsidRPr="00A52326" w:rsidRDefault="00D771DD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771DD" w:rsidRPr="00891A6F" w:rsidRDefault="00D771DD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  <w:u w:val="single"/>
              </w:rPr>
              <w:t>44.03.01.14 «Изобразительное искусство»</w:t>
            </w:r>
          </w:p>
        </w:tc>
      </w:tr>
      <w:tr w:rsidR="00D771DD" w:rsidRPr="00A52326" w:rsidTr="00F328B4">
        <w:tc>
          <w:tcPr>
            <w:tcW w:w="4785" w:type="dxa"/>
          </w:tcPr>
          <w:p w:rsidR="00D771DD" w:rsidRPr="00A52326" w:rsidRDefault="00D771DD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771DD" w:rsidRPr="00891A6F" w:rsidRDefault="00D771DD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D771DD" w:rsidRDefault="00D771DD" w:rsidP="00D771DD">
      <w:pPr>
        <w:rPr>
          <w:rFonts w:ascii="Times New Roman" w:hAnsi="Times New Roman"/>
          <w:b/>
          <w:sz w:val="28"/>
          <w:szCs w:val="28"/>
        </w:rPr>
      </w:pPr>
    </w:p>
    <w:p w:rsidR="00D771DD" w:rsidRPr="004F4867" w:rsidRDefault="00D771DD" w:rsidP="000A49A5">
      <w:pPr>
        <w:pStyle w:val="a6"/>
        <w:numPr>
          <w:ilvl w:val="0"/>
          <w:numId w:val="50"/>
        </w:numPr>
        <w:jc w:val="both"/>
        <w:rPr>
          <w:rFonts w:ascii="Times New Roman" w:hAnsi="Times New Roman"/>
          <w:bCs/>
          <w:sz w:val="28"/>
          <w:szCs w:val="28"/>
        </w:rPr>
      </w:pPr>
      <w:r w:rsidRPr="004F486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2B5215">
        <w:rPr>
          <w:rFonts w:ascii="Times New Roman" w:hAnsi="Times New Roman"/>
          <w:bCs/>
          <w:sz w:val="28"/>
          <w:szCs w:val="28"/>
        </w:rPr>
        <w:t>развитие творческих способностей  в области художественной графики и в первую очередь станковой графики.</w:t>
      </w:r>
    </w:p>
    <w:p w:rsidR="00D771DD" w:rsidRPr="002B5215" w:rsidRDefault="00D771DD" w:rsidP="000A49A5">
      <w:pPr>
        <w:pStyle w:val="a6"/>
        <w:numPr>
          <w:ilvl w:val="0"/>
          <w:numId w:val="50"/>
        </w:numPr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4F4867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5215">
        <w:rPr>
          <w:rFonts w:ascii="Times New Roman" w:hAnsi="Times New Roman"/>
          <w:sz w:val="28"/>
          <w:szCs w:val="28"/>
        </w:rPr>
        <w:t>сформировать у студентов</w:t>
      </w:r>
      <w:r w:rsidRPr="002B521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771DD" w:rsidRPr="002B5215" w:rsidRDefault="00D771DD" w:rsidP="00D771DD">
      <w:pPr>
        <w:ind w:left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B5215">
        <w:rPr>
          <w:rFonts w:ascii="Times New Roman" w:hAnsi="Times New Roman"/>
          <w:bCs/>
          <w:sz w:val="28"/>
          <w:szCs w:val="28"/>
        </w:rPr>
        <w:t xml:space="preserve">Знания: научно-теоретических и методических основ рисунка; технологии и техники рисунка; графических материалов; историческое развитие искусства графики в изобразительном искусстве, становление рисунка как учебного предмета и его теоретические основы, закономерности композиции, законы, правила, приемы, художественно-выразительные средства композиции, суть понятий - художественный образ, идея, тема, сюжет, мотив в произведении  искусства, вопросы единства содержания и формы в произведении искусства; </w:t>
      </w:r>
      <w:proofErr w:type="gramEnd"/>
    </w:p>
    <w:p w:rsidR="00D771DD" w:rsidRPr="002B5215" w:rsidRDefault="00D771DD" w:rsidP="00D771DD">
      <w:pPr>
        <w:ind w:left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B5215">
        <w:rPr>
          <w:rFonts w:ascii="Times New Roman" w:hAnsi="Times New Roman"/>
          <w:bCs/>
          <w:sz w:val="28"/>
          <w:szCs w:val="28"/>
        </w:rPr>
        <w:t>Умения: грамотно рисовать с натуры, по памяти, по представлению, по воображению все объекты реальной действительности различными графическими материалами (карандаш, уголь, сангина, пастель, цветные карандаши, соус, сепия и т.д.);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5215">
        <w:rPr>
          <w:rFonts w:ascii="Times New Roman" w:hAnsi="Times New Roman"/>
          <w:bCs/>
          <w:sz w:val="28"/>
          <w:szCs w:val="28"/>
        </w:rPr>
        <w:t>сочинять композиции и выполнять их  в материалах графики в жанрах натюрморта, пейзажа, портрета, интерьера, сюжетной тематической картины с включением фигуры человека, решая в них задачи создания художественного образа.</w:t>
      </w:r>
      <w:proofErr w:type="gramEnd"/>
    </w:p>
    <w:p w:rsidR="00D771DD" w:rsidRPr="002B5215" w:rsidRDefault="00D771DD" w:rsidP="00D771DD">
      <w:pPr>
        <w:ind w:left="720"/>
        <w:jc w:val="both"/>
        <w:rPr>
          <w:rFonts w:ascii="Times New Roman" w:hAnsi="Times New Roman"/>
          <w:bCs/>
          <w:i/>
          <w:sz w:val="28"/>
          <w:szCs w:val="28"/>
        </w:rPr>
      </w:pPr>
      <w:r w:rsidRPr="002B5215">
        <w:rPr>
          <w:rFonts w:ascii="Times New Roman" w:hAnsi="Times New Roman"/>
          <w:bCs/>
          <w:sz w:val="28"/>
          <w:szCs w:val="28"/>
        </w:rPr>
        <w:t>Навыки: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2B5215">
        <w:rPr>
          <w:rFonts w:ascii="Times New Roman" w:hAnsi="Times New Roman"/>
          <w:bCs/>
          <w:sz w:val="28"/>
          <w:szCs w:val="28"/>
        </w:rPr>
        <w:t>работы с графическими (карандаш, уголь, сангина) и живописными (акварель, масляные краски)  материалами</w:t>
      </w:r>
      <w:proofErr w:type="gramStart"/>
      <w:r w:rsidRPr="002B5215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2B521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B5215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2B5215">
        <w:rPr>
          <w:rFonts w:ascii="Times New Roman" w:hAnsi="Times New Roman"/>
          <w:bCs/>
          <w:sz w:val="28"/>
          <w:szCs w:val="28"/>
        </w:rPr>
        <w:t>аботы графическими, художественными материалами (карандашом, углем, сангиной).</w:t>
      </w:r>
    </w:p>
    <w:p w:rsidR="00D771DD" w:rsidRPr="00F568FA" w:rsidRDefault="00D771DD" w:rsidP="000A49A5">
      <w:pPr>
        <w:pStyle w:val="a6"/>
        <w:numPr>
          <w:ilvl w:val="0"/>
          <w:numId w:val="5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568FA">
        <w:rPr>
          <w:rFonts w:ascii="Times New Roman" w:hAnsi="Times New Roman"/>
          <w:b/>
          <w:sz w:val="28"/>
          <w:szCs w:val="28"/>
        </w:rPr>
        <w:lastRenderedPageBreak/>
        <w:t xml:space="preserve">Результаты </w:t>
      </w:r>
      <w:proofErr w:type="gramStart"/>
      <w:r w:rsidRPr="00F568F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F568FA">
        <w:rPr>
          <w:rFonts w:ascii="Times New Roman" w:hAnsi="Times New Roman"/>
          <w:b/>
          <w:sz w:val="28"/>
          <w:szCs w:val="28"/>
        </w:rPr>
        <w:t xml:space="preserve">. </w:t>
      </w:r>
    </w:p>
    <w:p w:rsidR="00D771DD" w:rsidRPr="00627D88" w:rsidRDefault="00D771DD" w:rsidP="00D771D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771DD" w:rsidRDefault="00D771DD" w:rsidP="00D771DD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891A6F">
        <w:rPr>
          <w:rFonts w:ascii="Times New Roman" w:hAnsi="Times New Roman"/>
          <w:iCs/>
          <w:sz w:val="24"/>
          <w:szCs w:val="24"/>
        </w:rPr>
        <w:t xml:space="preserve"> </w:t>
      </w:r>
      <w:r w:rsidRPr="002B5215">
        <w:rPr>
          <w:rFonts w:ascii="Times New Roman" w:hAnsi="Times New Roman"/>
          <w:iCs/>
          <w:sz w:val="28"/>
          <w:szCs w:val="28"/>
        </w:rPr>
        <w:t>Методы, приемы работы в рисунке (СК-2); педагогический опыт отечественных и зарубежных педагогов в области методики теории и технологии изобразительного и декоративно-прикладного искусства, дизайна</w:t>
      </w:r>
      <w:proofErr w:type="gramStart"/>
      <w:r w:rsidRPr="002B5215">
        <w:rPr>
          <w:rFonts w:ascii="Times New Roman" w:hAnsi="Times New Roman"/>
          <w:iCs/>
          <w:sz w:val="28"/>
          <w:szCs w:val="28"/>
        </w:rPr>
        <w:t>.</w:t>
      </w:r>
      <w:proofErr w:type="gramEnd"/>
      <w:r w:rsidRPr="002B5215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2B5215">
        <w:rPr>
          <w:rFonts w:ascii="Times New Roman" w:hAnsi="Times New Roman"/>
          <w:iCs/>
          <w:sz w:val="28"/>
          <w:szCs w:val="28"/>
        </w:rPr>
        <w:t>о</w:t>
      </w:r>
      <w:proofErr w:type="gramEnd"/>
      <w:r w:rsidRPr="002B5215">
        <w:rPr>
          <w:rFonts w:ascii="Times New Roman" w:hAnsi="Times New Roman"/>
          <w:iCs/>
          <w:sz w:val="28"/>
          <w:szCs w:val="28"/>
        </w:rPr>
        <w:t>сновы просвещенческой деятельности (СК-4).</w:t>
      </w:r>
    </w:p>
    <w:p w:rsidR="00D771DD" w:rsidRDefault="00D771DD" w:rsidP="00D771DD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Pr="00891A6F">
        <w:rPr>
          <w:rFonts w:ascii="Times New Roman" w:hAnsi="Times New Roman"/>
          <w:sz w:val="24"/>
          <w:szCs w:val="24"/>
        </w:rPr>
        <w:t xml:space="preserve"> </w:t>
      </w:r>
      <w:r w:rsidRPr="002B5215">
        <w:rPr>
          <w:rFonts w:ascii="Times New Roman" w:hAnsi="Times New Roman"/>
          <w:iCs/>
          <w:sz w:val="28"/>
          <w:szCs w:val="28"/>
        </w:rPr>
        <w:t>Использовать инструментарий, методы и приемы работы в рисунке (СК-2);  анализировать произведения различных жанров, стилей, стилевых направлений и форм (СК-</w:t>
      </w:r>
      <w:r w:rsidR="00CE2129">
        <w:rPr>
          <w:rFonts w:ascii="Times New Roman" w:hAnsi="Times New Roman"/>
          <w:iCs/>
          <w:sz w:val="28"/>
          <w:szCs w:val="28"/>
        </w:rPr>
        <w:t xml:space="preserve">4); </w:t>
      </w:r>
      <w:r w:rsidR="00CE2129" w:rsidRPr="00E57D16">
        <w:rPr>
          <w:rFonts w:ascii="Times New Roman" w:hAnsi="Times New Roman"/>
          <w:sz w:val="28"/>
          <w:szCs w:val="28"/>
        </w:rPr>
        <w:t xml:space="preserve">решать задачи воспитания и духовно-нравственного развития обучающихся в учебной и </w:t>
      </w:r>
      <w:proofErr w:type="spellStart"/>
      <w:r w:rsidR="00CE2129" w:rsidRPr="00E57D16">
        <w:rPr>
          <w:rFonts w:ascii="Times New Roman" w:hAnsi="Times New Roman"/>
          <w:sz w:val="28"/>
          <w:szCs w:val="28"/>
        </w:rPr>
        <w:t>внеучебной</w:t>
      </w:r>
      <w:proofErr w:type="spellEnd"/>
      <w:r w:rsidR="00CE2129" w:rsidRPr="00E57D16">
        <w:rPr>
          <w:rFonts w:ascii="Times New Roman" w:hAnsi="Times New Roman"/>
          <w:sz w:val="28"/>
          <w:szCs w:val="28"/>
        </w:rPr>
        <w:t xml:space="preserve"> деятельности (ПК-3)</w:t>
      </w:r>
    </w:p>
    <w:p w:rsidR="00D771DD" w:rsidRDefault="00D771DD" w:rsidP="00D771DD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2B5215">
        <w:rPr>
          <w:rFonts w:ascii="Times New Roman" w:hAnsi="Times New Roman"/>
          <w:bCs/>
          <w:sz w:val="28"/>
          <w:szCs w:val="28"/>
        </w:rPr>
        <w:t xml:space="preserve">Практическими навыками работы </w:t>
      </w:r>
      <w:r w:rsidRPr="002B5215">
        <w:rPr>
          <w:rFonts w:ascii="Times New Roman" w:hAnsi="Times New Roman"/>
          <w:bCs/>
          <w:iCs/>
          <w:sz w:val="28"/>
          <w:szCs w:val="28"/>
        </w:rPr>
        <w:t xml:space="preserve">(СК-2);  </w:t>
      </w:r>
      <w:r w:rsidRPr="002B5215">
        <w:rPr>
          <w:rFonts w:ascii="Times New Roman" w:hAnsi="Times New Roman"/>
          <w:bCs/>
          <w:sz w:val="28"/>
          <w:szCs w:val="28"/>
        </w:rPr>
        <w:t>навыками работы над произведениями декоративно-прикладного искусства, дизайна (СК-4)</w:t>
      </w:r>
      <w:r w:rsidR="00CE2129">
        <w:rPr>
          <w:rFonts w:ascii="Times New Roman" w:hAnsi="Times New Roman"/>
          <w:bCs/>
          <w:sz w:val="28"/>
          <w:szCs w:val="28"/>
        </w:rPr>
        <w:t xml:space="preserve">; способностью </w:t>
      </w:r>
      <w:r w:rsidR="00CE2129" w:rsidRPr="00E57D16">
        <w:rPr>
          <w:rFonts w:ascii="Times New Roman" w:hAnsi="Times New Roman"/>
          <w:sz w:val="28"/>
          <w:szCs w:val="28"/>
        </w:rPr>
        <w:t xml:space="preserve">решать задачи воспитания и духовно-нравственного развития </w:t>
      </w:r>
      <w:proofErr w:type="gramStart"/>
      <w:r w:rsidR="00CE2129" w:rsidRPr="00E57D1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CE2129" w:rsidRPr="00E57D16">
        <w:rPr>
          <w:rFonts w:ascii="Times New Roman" w:hAnsi="Times New Roman"/>
          <w:sz w:val="28"/>
          <w:szCs w:val="28"/>
        </w:rPr>
        <w:t xml:space="preserve"> в учебной и </w:t>
      </w:r>
      <w:proofErr w:type="spellStart"/>
      <w:r w:rsidR="00CE2129" w:rsidRPr="00E57D16">
        <w:rPr>
          <w:rFonts w:ascii="Times New Roman" w:hAnsi="Times New Roman"/>
          <w:sz w:val="28"/>
          <w:szCs w:val="28"/>
        </w:rPr>
        <w:t>внеучебной</w:t>
      </w:r>
      <w:proofErr w:type="spellEnd"/>
      <w:r w:rsidR="00CE2129" w:rsidRPr="00E57D16">
        <w:rPr>
          <w:rFonts w:ascii="Times New Roman" w:hAnsi="Times New Roman"/>
          <w:sz w:val="28"/>
          <w:szCs w:val="28"/>
        </w:rPr>
        <w:t xml:space="preserve"> деятельности (ПК-3)</w:t>
      </w:r>
      <w:r w:rsidRPr="002B5215">
        <w:rPr>
          <w:rFonts w:ascii="Times New Roman" w:hAnsi="Times New Roman"/>
          <w:bCs/>
          <w:sz w:val="28"/>
          <w:szCs w:val="28"/>
        </w:rPr>
        <w:t>.</w:t>
      </w:r>
    </w:p>
    <w:p w:rsidR="00D771DD" w:rsidRPr="00FB1A1F" w:rsidRDefault="00D771DD" w:rsidP="000A49A5">
      <w:pPr>
        <w:pStyle w:val="a6"/>
        <w:numPr>
          <w:ilvl w:val="0"/>
          <w:numId w:val="5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B1A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FB1A1F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СК-2; СК-4</w:t>
      </w:r>
      <w:r w:rsidR="00CE2129">
        <w:rPr>
          <w:rFonts w:ascii="Times New Roman" w:hAnsi="Times New Roman"/>
          <w:sz w:val="28"/>
          <w:szCs w:val="28"/>
        </w:rPr>
        <w:t>; ПК-3</w:t>
      </w:r>
      <w:r>
        <w:rPr>
          <w:rFonts w:ascii="Times New Roman" w:hAnsi="Times New Roman"/>
          <w:sz w:val="28"/>
          <w:szCs w:val="28"/>
        </w:rPr>
        <w:t>.</w:t>
      </w:r>
    </w:p>
    <w:p w:rsidR="00D771DD" w:rsidRDefault="00D771DD" w:rsidP="000A49A5">
      <w:pPr>
        <w:pStyle w:val="a6"/>
        <w:numPr>
          <w:ilvl w:val="0"/>
          <w:numId w:val="5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5</w:t>
      </w:r>
    </w:p>
    <w:p w:rsidR="00D771DD" w:rsidRPr="00D516ED" w:rsidRDefault="00D771DD" w:rsidP="000A49A5">
      <w:pPr>
        <w:pStyle w:val="a6"/>
        <w:numPr>
          <w:ilvl w:val="0"/>
          <w:numId w:val="5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зачет, экзамен</w:t>
      </w:r>
    </w:p>
    <w:p w:rsidR="00D771DD" w:rsidRPr="00D516ED" w:rsidRDefault="00D771DD" w:rsidP="000A49A5">
      <w:pPr>
        <w:pStyle w:val="a6"/>
        <w:numPr>
          <w:ilvl w:val="0"/>
          <w:numId w:val="5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1"/>
        <w:gridCol w:w="1447"/>
        <w:gridCol w:w="1537"/>
        <w:gridCol w:w="1432"/>
        <w:gridCol w:w="1070"/>
        <w:gridCol w:w="1466"/>
        <w:gridCol w:w="1804"/>
      </w:tblGrid>
      <w:tr w:rsidR="00D771DD" w:rsidTr="00F328B4">
        <w:tc>
          <w:tcPr>
            <w:tcW w:w="1300" w:type="dxa"/>
            <w:vAlign w:val="center"/>
          </w:tcPr>
          <w:p w:rsidR="00D771DD" w:rsidRPr="0050103B" w:rsidRDefault="00D771DD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D771DD" w:rsidRDefault="00D771D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D771DD" w:rsidRDefault="00D771D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D771DD" w:rsidRDefault="00D771D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D771DD" w:rsidRDefault="00D771D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 w:rsidRPr="005010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79" w:type="dxa"/>
            <w:vAlign w:val="center"/>
          </w:tcPr>
          <w:p w:rsidR="00D771DD" w:rsidRDefault="00D771D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D771DD" w:rsidRPr="00DB761C" w:rsidRDefault="00D771D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D771DD" w:rsidTr="00F328B4">
        <w:tc>
          <w:tcPr>
            <w:tcW w:w="1300" w:type="dxa"/>
            <w:vAlign w:val="center"/>
          </w:tcPr>
          <w:p w:rsidR="00D771DD" w:rsidRPr="00DB761C" w:rsidRDefault="00D771DD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D771DD" w:rsidRPr="00DB761C" w:rsidRDefault="00D771D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D771DD" w:rsidRPr="00DB761C" w:rsidRDefault="00D771D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D771DD" w:rsidRPr="00DB761C" w:rsidRDefault="00D771D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D771DD" w:rsidRPr="00DB761C" w:rsidRDefault="00D771D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D771DD" w:rsidRPr="00DB761C" w:rsidRDefault="00D771D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D771DD" w:rsidRPr="00DB761C" w:rsidRDefault="00D771D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D771DD" w:rsidRPr="008B1AA8" w:rsidTr="00F328B4">
        <w:tc>
          <w:tcPr>
            <w:tcW w:w="1300" w:type="dxa"/>
          </w:tcPr>
          <w:p w:rsidR="00D771DD" w:rsidRPr="008B1AA8" w:rsidRDefault="00D771DD" w:rsidP="00F328B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Искусство гравюры</w:t>
            </w:r>
          </w:p>
        </w:tc>
        <w:tc>
          <w:tcPr>
            <w:tcW w:w="1296" w:type="dxa"/>
          </w:tcPr>
          <w:p w:rsidR="00D771DD" w:rsidRPr="008B1AA8" w:rsidRDefault="00D771DD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 Юрий Александрович</w:t>
            </w:r>
          </w:p>
        </w:tc>
        <w:tc>
          <w:tcPr>
            <w:tcW w:w="1445" w:type="dxa"/>
          </w:tcPr>
          <w:p w:rsidR="00D771DD" w:rsidRPr="008B1AA8" w:rsidRDefault="00D771DD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314F">
              <w:rPr>
                <w:rFonts w:ascii="Times New Roman" w:hAnsi="Times New Roman" w:cs="Times New Roman"/>
              </w:rPr>
              <w:t>ТРТИ, 1970 г., «Электронные приборы»</w:t>
            </w:r>
          </w:p>
        </w:tc>
        <w:tc>
          <w:tcPr>
            <w:tcW w:w="1590" w:type="dxa"/>
          </w:tcPr>
          <w:p w:rsidR="00D771DD" w:rsidRPr="008B1AA8" w:rsidRDefault="00D771DD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преподаватель</w:t>
            </w:r>
          </w:p>
        </w:tc>
        <w:tc>
          <w:tcPr>
            <w:tcW w:w="1010" w:type="dxa"/>
          </w:tcPr>
          <w:p w:rsidR="00D771DD" w:rsidRPr="008B1AA8" w:rsidRDefault="00D771DD" w:rsidP="00F328B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D771DD" w:rsidRPr="008B1AA8" w:rsidRDefault="00D771DD" w:rsidP="00F328B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D771DD" w:rsidRPr="008B1AA8" w:rsidRDefault="00D771DD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D771DD" w:rsidRPr="008B1AA8" w:rsidRDefault="00D771DD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D771DD" w:rsidRPr="007E0219" w:rsidRDefault="00D771DD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</w:t>
            </w:r>
            <w:r>
              <w:rPr>
                <w:rFonts w:ascii="Times New Roman" w:hAnsi="Times New Roman"/>
                <w:szCs w:val="24"/>
              </w:rPr>
              <w:lastRenderedPageBreak/>
              <w:t>работе преподавателя»</w:t>
            </w:r>
          </w:p>
        </w:tc>
      </w:tr>
    </w:tbl>
    <w:p w:rsidR="00D771DD" w:rsidRDefault="00D771DD" w:rsidP="00D771DD">
      <w:pPr>
        <w:jc w:val="both"/>
        <w:rPr>
          <w:rFonts w:ascii="Times New Roman" w:hAnsi="Times New Roman"/>
          <w:sz w:val="28"/>
          <w:szCs w:val="28"/>
        </w:rPr>
      </w:pPr>
    </w:p>
    <w:p w:rsidR="00D771DD" w:rsidRDefault="00D771DD" w:rsidP="00D771DD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D771DD" w:rsidRDefault="00D771DD">
      <w:r>
        <w:br w:type="page"/>
      </w:r>
    </w:p>
    <w:p w:rsidR="00D771DD" w:rsidRPr="00627D88" w:rsidRDefault="00D771DD" w:rsidP="00D771DD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771DD" w:rsidRDefault="00D771DD" w:rsidP="00D771DD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771DD" w:rsidRPr="00F568FA" w:rsidRDefault="00D771DD" w:rsidP="00D771D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.В.ДВ.0</w:t>
      </w:r>
      <w:r w:rsidRPr="009F4ED6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  <w:u w:val="single"/>
        </w:rPr>
        <w:t xml:space="preserve">.01 </w:t>
      </w:r>
      <w:r w:rsidRPr="006669D2">
        <w:rPr>
          <w:rFonts w:ascii="Times New Roman" w:hAnsi="Times New Roman"/>
          <w:sz w:val="28"/>
          <w:szCs w:val="28"/>
          <w:u w:val="single"/>
        </w:rPr>
        <w:t>Основы искусства мультипликации</w:t>
      </w:r>
    </w:p>
    <w:p w:rsidR="00D771DD" w:rsidRDefault="00D771DD" w:rsidP="00D771DD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71DD" w:rsidRPr="00A52326" w:rsidTr="00F328B4">
        <w:tc>
          <w:tcPr>
            <w:tcW w:w="4785" w:type="dxa"/>
          </w:tcPr>
          <w:p w:rsidR="00D771DD" w:rsidRPr="00A52326" w:rsidRDefault="00D771DD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771DD" w:rsidRPr="00891A6F" w:rsidRDefault="00D771DD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  <w:u w:val="single"/>
              </w:rPr>
              <w:t>44.03.01 «Педагогическое образование»</w:t>
            </w:r>
          </w:p>
        </w:tc>
      </w:tr>
      <w:tr w:rsidR="00D771DD" w:rsidRPr="00A52326" w:rsidTr="00F328B4">
        <w:tc>
          <w:tcPr>
            <w:tcW w:w="4785" w:type="dxa"/>
          </w:tcPr>
          <w:p w:rsidR="00D771DD" w:rsidRPr="00A52326" w:rsidRDefault="00D771DD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771DD" w:rsidRPr="00891A6F" w:rsidRDefault="00D771DD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  <w:u w:val="single"/>
              </w:rPr>
              <w:t>44.03.01.14 «Изобразительное искусство»</w:t>
            </w:r>
          </w:p>
        </w:tc>
      </w:tr>
      <w:tr w:rsidR="00D771DD" w:rsidRPr="00A52326" w:rsidTr="00F328B4">
        <w:tc>
          <w:tcPr>
            <w:tcW w:w="4785" w:type="dxa"/>
          </w:tcPr>
          <w:p w:rsidR="00D771DD" w:rsidRPr="00A52326" w:rsidRDefault="00D771DD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771DD" w:rsidRPr="00891A6F" w:rsidRDefault="00D771DD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D771DD" w:rsidRDefault="00D771DD" w:rsidP="00D771DD">
      <w:pPr>
        <w:rPr>
          <w:rFonts w:ascii="Times New Roman" w:hAnsi="Times New Roman"/>
          <w:b/>
          <w:sz w:val="28"/>
          <w:szCs w:val="28"/>
        </w:rPr>
      </w:pPr>
    </w:p>
    <w:p w:rsidR="00D771DD" w:rsidRPr="00F568FA" w:rsidRDefault="00D771DD" w:rsidP="000A49A5">
      <w:pPr>
        <w:pStyle w:val="a6"/>
        <w:numPr>
          <w:ilvl w:val="0"/>
          <w:numId w:val="52"/>
        </w:numPr>
        <w:jc w:val="both"/>
        <w:rPr>
          <w:rFonts w:ascii="Times New Roman" w:hAnsi="Times New Roman"/>
          <w:bCs/>
          <w:sz w:val="28"/>
          <w:szCs w:val="28"/>
        </w:rPr>
      </w:pPr>
      <w:r w:rsidRPr="00D82816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903AB">
        <w:rPr>
          <w:rFonts w:ascii="Times New Roman" w:hAnsi="Times New Roman"/>
          <w:bCs/>
          <w:sz w:val="28"/>
          <w:szCs w:val="28"/>
        </w:rPr>
        <w:t>приобщение студентов к работе с персональным компьютером и обучение их пользоваться современными программными продуктами; формирование у студентов умения творчески выполнять задания по компьютерной графике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771DD" w:rsidRPr="00F568FA" w:rsidRDefault="00D771DD" w:rsidP="000A49A5">
      <w:pPr>
        <w:pStyle w:val="a6"/>
        <w:numPr>
          <w:ilvl w:val="0"/>
          <w:numId w:val="5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568FA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F903AB">
        <w:rPr>
          <w:rFonts w:ascii="Times New Roman" w:hAnsi="Times New Roman"/>
          <w:bCs/>
          <w:sz w:val="28"/>
          <w:szCs w:val="28"/>
        </w:rPr>
        <w:t>развитие творческих способностей в области изучаемой дисциплины</w:t>
      </w:r>
      <w:r w:rsidRPr="00F568FA">
        <w:rPr>
          <w:rFonts w:ascii="Times New Roman" w:hAnsi="Times New Roman"/>
          <w:bCs/>
          <w:sz w:val="28"/>
          <w:szCs w:val="28"/>
        </w:rPr>
        <w:t>.</w:t>
      </w:r>
    </w:p>
    <w:p w:rsidR="00D771DD" w:rsidRPr="00F568FA" w:rsidRDefault="00D771DD" w:rsidP="000A49A5">
      <w:pPr>
        <w:pStyle w:val="a6"/>
        <w:numPr>
          <w:ilvl w:val="0"/>
          <w:numId w:val="5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568FA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F568F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F568FA">
        <w:rPr>
          <w:rFonts w:ascii="Times New Roman" w:hAnsi="Times New Roman"/>
          <w:b/>
          <w:sz w:val="28"/>
          <w:szCs w:val="28"/>
        </w:rPr>
        <w:t xml:space="preserve">. </w:t>
      </w:r>
    </w:p>
    <w:p w:rsidR="00D771DD" w:rsidRPr="00627D88" w:rsidRDefault="00D771DD" w:rsidP="00D771D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771DD" w:rsidRPr="000E182A" w:rsidRDefault="00D771DD" w:rsidP="00D771DD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891A6F">
        <w:rPr>
          <w:rFonts w:ascii="Times New Roman" w:hAnsi="Times New Roman"/>
          <w:iCs/>
          <w:sz w:val="24"/>
          <w:szCs w:val="24"/>
        </w:rPr>
        <w:t xml:space="preserve"> </w:t>
      </w:r>
      <w:r w:rsidRPr="00F903AB">
        <w:rPr>
          <w:rFonts w:ascii="Times New Roman" w:hAnsi="Times New Roman"/>
          <w:iCs/>
          <w:sz w:val="28"/>
          <w:szCs w:val="28"/>
        </w:rPr>
        <w:t>важность воспитания и духовно-нравственного развития (ПК-3); педагогический опыт отечественных и зарубежных педагогов в области методики теории и технологии изобразительного и декоративно-прикладного искусства, дизайна (СК-1); способами решения задач воспитания (ПК-3); основы проектирования и выполнения изделия декоративно-прикладного искусства (СК-2);</w:t>
      </w:r>
    </w:p>
    <w:p w:rsidR="00D771DD" w:rsidRPr="00891A6F" w:rsidRDefault="00D771DD" w:rsidP="00D771DD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Pr="00891A6F">
        <w:rPr>
          <w:rFonts w:ascii="Times New Roman" w:hAnsi="Times New Roman"/>
          <w:sz w:val="24"/>
          <w:szCs w:val="24"/>
        </w:rPr>
        <w:t xml:space="preserve"> </w:t>
      </w:r>
      <w:r w:rsidRPr="00F903AB">
        <w:rPr>
          <w:rFonts w:ascii="Times New Roman" w:hAnsi="Times New Roman"/>
          <w:iCs/>
          <w:sz w:val="28"/>
          <w:szCs w:val="28"/>
        </w:rPr>
        <w:t>применять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декоративно-прикладного искусства  (СК-2); способами решения задач воспитания (ПК-3);</w:t>
      </w:r>
    </w:p>
    <w:p w:rsidR="00D771DD" w:rsidRDefault="00D771DD" w:rsidP="00D771DD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F903AB">
        <w:rPr>
          <w:rFonts w:ascii="Times New Roman" w:hAnsi="Times New Roman"/>
          <w:bCs/>
          <w:sz w:val="28"/>
          <w:szCs w:val="28"/>
        </w:rPr>
        <w:t>профессиональными навыками создания изделия для экспозиции (выставки, презентации) в интерьерной и экстерьерной среде;  приемами передачи художественного опыта в образовательном учреждении (СК-2); на достаточном уровне  основами пед</w:t>
      </w:r>
      <w:r>
        <w:rPr>
          <w:rFonts w:ascii="Times New Roman" w:hAnsi="Times New Roman"/>
          <w:bCs/>
          <w:sz w:val="28"/>
          <w:szCs w:val="28"/>
        </w:rPr>
        <w:t xml:space="preserve">агогических исследований (СК-1). </w:t>
      </w:r>
    </w:p>
    <w:p w:rsidR="00D771DD" w:rsidRPr="00FB1A1F" w:rsidRDefault="00D771DD" w:rsidP="000A49A5">
      <w:pPr>
        <w:pStyle w:val="a6"/>
        <w:numPr>
          <w:ilvl w:val="0"/>
          <w:numId w:val="52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B1A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FB1A1F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ПК-3</w:t>
      </w:r>
      <w:r w:rsidRPr="00FB1A1F">
        <w:rPr>
          <w:rFonts w:ascii="Times New Roman" w:hAnsi="Times New Roman"/>
          <w:sz w:val="28"/>
          <w:szCs w:val="28"/>
        </w:rPr>
        <w:t>;</w:t>
      </w:r>
      <w:r w:rsidRPr="00FB1A1F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B1A1F">
        <w:rPr>
          <w:rFonts w:ascii="Times New Roman" w:hAnsi="Times New Roman"/>
          <w:sz w:val="28"/>
          <w:szCs w:val="28"/>
        </w:rPr>
        <w:t>К-1;</w:t>
      </w:r>
      <w:r w:rsidRPr="00FB1A1F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СК-2; </w:t>
      </w:r>
    </w:p>
    <w:p w:rsidR="00D771DD" w:rsidRDefault="00D771DD" w:rsidP="000A49A5">
      <w:pPr>
        <w:pStyle w:val="a6"/>
        <w:numPr>
          <w:ilvl w:val="0"/>
          <w:numId w:val="52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</w:p>
    <w:p w:rsidR="00D771DD" w:rsidRPr="00D516ED" w:rsidRDefault="00D771DD" w:rsidP="000A49A5">
      <w:pPr>
        <w:pStyle w:val="a6"/>
        <w:numPr>
          <w:ilvl w:val="0"/>
          <w:numId w:val="52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 w:rsidRPr="00FB1A1F">
        <w:rPr>
          <w:rFonts w:ascii="Times New Roman" w:hAnsi="Times New Roman"/>
          <w:sz w:val="28"/>
          <w:szCs w:val="28"/>
        </w:rPr>
        <w:t>.</w:t>
      </w:r>
    </w:p>
    <w:p w:rsidR="00D771DD" w:rsidRPr="00D516ED" w:rsidRDefault="00D771DD" w:rsidP="000A49A5">
      <w:pPr>
        <w:pStyle w:val="a6"/>
        <w:numPr>
          <w:ilvl w:val="0"/>
          <w:numId w:val="5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7"/>
        <w:gridCol w:w="1423"/>
        <w:gridCol w:w="1511"/>
        <w:gridCol w:w="1408"/>
        <w:gridCol w:w="1053"/>
        <w:gridCol w:w="1442"/>
        <w:gridCol w:w="1773"/>
      </w:tblGrid>
      <w:tr w:rsidR="00D771DD" w:rsidTr="00F328B4">
        <w:tc>
          <w:tcPr>
            <w:tcW w:w="1300" w:type="dxa"/>
            <w:vAlign w:val="center"/>
          </w:tcPr>
          <w:p w:rsidR="00D771DD" w:rsidRPr="0050103B" w:rsidRDefault="00D771DD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D771DD" w:rsidRDefault="00D771D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D771DD" w:rsidRDefault="00D771D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D771DD" w:rsidRDefault="00D771D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D771DD" w:rsidRDefault="00D771D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 w:rsidRPr="005010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79" w:type="dxa"/>
            <w:vAlign w:val="center"/>
          </w:tcPr>
          <w:p w:rsidR="00D771DD" w:rsidRDefault="00D771D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D771DD" w:rsidRPr="00DB761C" w:rsidRDefault="00D771D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D771DD" w:rsidTr="00F328B4">
        <w:tc>
          <w:tcPr>
            <w:tcW w:w="1300" w:type="dxa"/>
            <w:vAlign w:val="center"/>
          </w:tcPr>
          <w:p w:rsidR="00D771DD" w:rsidRPr="00DB761C" w:rsidRDefault="00D771DD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D771DD" w:rsidRPr="00DB761C" w:rsidRDefault="00D771D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D771DD" w:rsidRPr="00DB761C" w:rsidRDefault="00D771D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D771DD" w:rsidRPr="00DB761C" w:rsidRDefault="00D771D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D771DD" w:rsidRPr="00DB761C" w:rsidRDefault="00D771D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D771DD" w:rsidRPr="00DB761C" w:rsidRDefault="00D771D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D771DD" w:rsidRPr="00DB761C" w:rsidRDefault="00D771DD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D771DD" w:rsidRPr="008B1AA8" w:rsidTr="00F328B4">
        <w:tc>
          <w:tcPr>
            <w:tcW w:w="1300" w:type="dxa"/>
          </w:tcPr>
          <w:p w:rsidR="00D771DD" w:rsidRPr="008B1AA8" w:rsidRDefault="00D771DD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B5157">
              <w:rPr>
                <w:rFonts w:ascii="Times New Roman" w:eastAsia="Times New Roman" w:hAnsi="Times New Roman" w:cs="Times New Roman"/>
              </w:rPr>
              <w:t>Основы искусства мультипликации</w:t>
            </w:r>
          </w:p>
        </w:tc>
        <w:tc>
          <w:tcPr>
            <w:tcW w:w="1296" w:type="dxa"/>
          </w:tcPr>
          <w:p w:rsidR="00D771DD" w:rsidRPr="008B1AA8" w:rsidRDefault="00D771DD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 Юрий Александрович</w:t>
            </w:r>
          </w:p>
        </w:tc>
        <w:tc>
          <w:tcPr>
            <w:tcW w:w="1445" w:type="dxa"/>
          </w:tcPr>
          <w:p w:rsidR="00D771DD" w:rsidRPr="008B1AA8" w:rsidRDefault="00D771DD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314F">
              <w:rPr>
                <w:rFonts w:ascii="Times New Roman" w:hAnsi="Times New Roman" w:cs="Times New Roman"/>
              </w:rPr>
              <w:t>ТРТИ, 1970 г., «Электронные приборы»</w:t>
            </w:r>
          </w:p>
        </w:tc>
        <w:tc>
          <w:tcPr>
            <w:tcW w:w="1590" w:type="dxa"/>
          </w:tcPr>
          <w:p w:rsidR="00D771DD" w:rsidRPr="008B1AA8" w:rsidRDefault="00D771DD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преподаватель</w:t>
            </w:r>
          </w:p>
        </w:tc>
        <w:tc>
          <w:tcPr>
            <w:tcW w:w="1010" w:type="dxa"/>
          </w:tcPr>
          <w:p w:rsidR="00D771DD" w:rsidRPr="008B1AA8" w:rsidRDefault="00D771DD" w:rsidP="00F328B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D771DD" w:rsidRPr="008B1AA8" w:rsidRDefault="00D771DD" w:rsidP="00F328B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D771DD" w:rsidRPr="008B1AA8" w:rsidRDefault="00D771DD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D771DD" w:rsidRPr="008B1AA8" w:rsidRDefault="00D771DD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D771DD" w:rsidRPr="007E0219" w:rsidRDefault="00D771DD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D771DD" w:rsidRDefault="00D771DD" w:rsidP="00D771DD">
      <w:pPr>
        <w:jc w:val="both"/>
        <w:rPr>
          <w:rFonts w:ascii="Times New Roman" w:hAnsi="Times New Roman"/>
          <w:sz w:val="28"/>
          <w:szCs w:val="28"/>
        </w:rPr>
      </w:pPr>
    </w:p>
    <w:p w:rsidR="00D771DD" w:rsidRDefault="00D771DD" w:rsidP="00D771DD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4B4633" w:rsidRDefault="004B4633">
      <w:r>
        <w:br w:type="page"/>
      </w:r>
    </w:p>
    <w:p w:rsidR="004B4633" w:rsidRPr="00627D88" w:rsidRDefault="004B4633" w:rsidP="004B463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B4633" w:rsidRDefault="004B4633" w:rsidP="004B463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B4633" w:rsidRDefault="004B4633" w:rsidP="004B4633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.В.ДВ.0</w:t>
      </w:r>
      <w:r w:rsidRPr="007264AD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  <w:u w:val="single"/>
        </w:rPr>
        <w:t xml:space="preserve">.02 </w:t>
      </w:r>
      <w:r w:rsidRPr="00401D13">
        <w:rPr>
          <w:rFonts w:ascii="Times New Roman" w:hAnsi="Times New Roman"/>
          <w:sz w:val="28"/>
          <w:szCs w:val="28"/>
          <w:u w:val="single"/>
        </w:rPr>
        <w:t>Художник в кино</w:t>
      </w:r>
    </w:p>
    <w:p w:rsidR="004B4633" w:rsidRPr="00F568FA" w:rsidRDefault="004B4633" w:rsidP="004B46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B4633" w:rsidRDefault="004B4633" w:rsidP="004B463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B4633" w:rsidRPr="00A52326" w:rsidTr="00F328B4">
        <w:tc>
          <w:tcPr>
            <w:tcW w:w="4785" w:type="dxa"/>
          </w:tcPr>
          <w:p w:rsidR="004B4633" w:rsidRPr="00A52326" w:rsidRDefault="004B4633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B4633" w:rsidRPr="00891A6F" w:rsidRDefault="004B4633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  <w:u w:val="single"/>
              </w:rPr>
              <w:t>44.03.01 «Педагогическое образование»</w:t>
            </w:r>
          </w:p>
        </w:tc>
      </w:tr>
      <w:tr w:rsidR="004B4633" w:rsidRPr="00A52326" w:rsidTr="00F328B4">
        <w:tc>
          <w:tcPr>
            <w:tcW w:w="4785" w:type="dxa"/>
          </w:tcPr>
          <w:p w:rsidR="004B4633" w:rsidRPr="00A52326" w:rsidRDefault="004B4633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B4633" w:rsidRPr="00891A6F" w:rsidRDefault="004B4633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  <w:u w:val="single"/>
              </w:rPr>
              <w:t>44.03.01.14 «Изобразительное искусство»</w:t>
            </w:r>
          </w:p>
        </w:tc>
      </w:tr>
      <w:tr w:rsidR="004B4633" w:rsidRPr="00A52326" w:rsidTr="00F328B4">
        <w:tc>
          <w:tcPr>
            <w:tcW w:w="4785" w:type="dxa"/>
          </w:tcPr>
          <w:p w:rsidR="004B4633" w:rsidRPr="00A52326" w:rsidRDefault="004B4633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B4633" w:rsidRPr="00891A6F" w:rsidRDefault="004B4633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4B4633" w:rsidRDefault="004B4633" w:rsidP="004B4633">
      <w:pPr>
        <w:rPr>
          <w:rFonts w:ascii="Times New Roman" w:hAnsi="Times New Roman"/>
          <w:b/>
          <w:sz w:val="28"/>
          <w:szCs w:val="28"/>
        </w:rPr>
      </w:pPr>
    </w:p>
    <w:p w:rsidR="004B4633" w:rsidRPr="00F568FA" w:rsidRDefault="004B4633" w:rsidP="000A49A5">
      <w:pPr>
        <w:pStyle w:val="a6"/>
        <w:numPr>
          <w:ilvl w:val="0"/>
          <w:numId w:val="51"/>
        </w:numPr>
        <w:jc w:val="both"/>
        <w:rPr>
          <w:rFonts w:ascii="Times New Roman" w:hAnsi="Times New Roman"/>
          <w:bCs/>
          <w:sz w:val="28"/>
          <w:szCs w:val="28"/>
        </w:rPr>
      </w:pPr>
      <w:r w:rsidRPr="00D82816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903AB">
        <w:rPr>
          <w:rFonts w:ascii="Times New Roman" w:hAnsi="Times New Roman"/>
          <w:bCs/>
          <w:sz w:val="28"/>
          <w:szCs w:val="28"/>
        </w:rPr>
        <w:t>приобщение студентов к работе с персональным компьютером и обучение их пользоваться современными программными продуктами; формирование у студентов умения творчески выполнять задания по компьютерной графике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B4633" w:rsidRPr="00F568FA" w:rsidRDefault="004B4633" w:rsidP="000A49A5">
      <w:pPr>
        <w:pStyle w:val="a6"/>
        <w:numPr>
          <w:ilvl w:val="0"/>
          <w:numId w:val="5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568FA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F903AB">
        <w:rPr>
          <w:rFonts w:ascii="Times New Roman" w:hAnsi="Times New Roman"/>
          <w:bCs/>
          <w:sz w:val="28"/>
          <w:szCs w:val="28"/>
        </w:rPr>
        <w:t>развитие творческих способностей в области изучаемой дисциплины</w:t>
      </w:r>
      <w:r w:rsidRPr="00F568FA">
        <w:rPr>
          <w:rFonts w:ascii="Times New Roman" w:hAnsi="Times New Roman"/>
          <w:bCs/>
          <w:sz w:val="28"/>
          <w:szCs w:val="28"/>
        </w:rPr>
        <w:t>.</w:t>
      </w:r>
    </w:p>
    <w:p w:rsidR="004B4633" w:rsidRPr="00F568FA" w:rsidRDefault="004B4633" w:rsidP="000A49A5">
      <w:pPr>
        <w:pStyle w:val="a6"/>
        <w:numPr>
          <w:ilvl w:val="0"/>
          <w:numId w:val="5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568FA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F568F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F568FA">
        <w:rPr>
          <w:rFonts w:ascii="Times New Roman" w:hAnsi="Times New Roman"/>
          <w:b/>
          <w:sz w:val="28"/>
          <w:szCs w:val="28"/>
        </w:rPr>
        <w:t xml:space="preserve">. </w:t>
      </w:r>
    </w:p>
    <w:p w:rsidR="004B4633" w:rsidRPr="00627D88" w:rsidRDefault="004B4633" w:rsidP="004B46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B4633" w:rsidRPr="000E182A" w:rsidRDefault="004B4633" w:rsidP="004B463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891A6F">
        <w:rPr>
          <w:rFonts w:ascii="Times New Roman" w:hAnsi="Times New Roman"/>
          <w:iCs/>
          <w:sz w:val="24"/>
          <w:szCs w:val="24"/>
        </w:rPr>
        <w:t xml:space="preserve"> </w:t>
      </w:r>
      <w:r w:rsidRPr="00F903AB">
        <w:rPr>
          <w:rFonts w:ascii="Times New Roman" w:hAnsi="Times New Roman"/>
          <w:iCs/>
          <w:sz w:val="28"/>
          <w:szCs w:val="28"/>
        </w:rPr>
        <w:t>важность воспитания и духовно-нравственного развития (ПК-3); педагогический опыт отечественных и зарубежных педагогов в области методики теории и технологии изобразительного и декоративно-прикладного искусства, дизайна (СК-1); способами решения задач воспитания (ПК-3); основы проектирования и выполнения изделия декоративно-прикладного искусства (СК-2);</w:t>
      </w:r>
    </w:p>
    <w:p w:rsidR="004B4633" w:rsidRPr="00891A6F" w:rsidRDefault="004B4633" w:rsidP="004B463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Pr="00891A6F">
        <w:rPr>
          <w:rFonts w:ascii="Times New Roman" w:hAnsi="Times New Roman"/>
          <w:sz w:val="24"/>
          <w:szCs w:val="24"/>
        </w:rPr>
        <w:t xml:space="preserve"> </w:t>
      </w:r>
      <w:r w:rsidRPr="00F903AB">
        <w:rPr>
          <w:rFonts w:ascii="Times New Roman" w:hAnsi="Times New Roman"/>
          <w:iCs/>
          <w:sz w:val="28"/>
          <w:szCs w:val="28"/>
        </w:rPr>
        <w:t>применять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декоративно-прикладного искусства  (СК-2); способами решения задач воспитания (ПК-3);</w:t>
      </w:r>
    </w:p>
    <w:p w:rsidR="004B4633" w:rsidRDefault="004B4633" w:rsidP="004B463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F903AB">
        <w:rPr>
          <w:rFonts w:ascii="Times New Roman" w:hAnsi="Times New Roman"/>
          <w:bCs/>
          <w:sz w:val="28"/>
          <w:szCs w:val="28"/>
        </w:rPr>
        <w:t>профессиональными навыками создания изделия для экспозиции (выставки, презентации) в интерьерной и экстерьерной среде;  приемами передачи художественного опыта в образовательном учреждении (СК-2); на достаточном уровне  основами пед</w:t>
      </w:r>
      <w:r>
        <w:rPr>
          <w:rFonts w:ascii="Times New Roman" w:hAnsi="Times New Roman"/>
          <w:bCs/>
          <w:sz w:val="28"/>
          <w:szCs w:val="28"/>
        </w:rPr>
        <w:t xml:space="preserve">агогических исследований (СК-1). </w:t>
      </w:r>
    </w:p>
    <w:p w:rsidR="004B4633" w:rsidRPr="00FB1A1F" w:rsidRDefault="004B4633" w:rsidP="000A49A5">
      <w:pPr>
        <w:pStyle w:val="a6"/>
        <w:numPr>
          <w:ilvl w:val="0"/>
          <w:numId w:val="5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B1A1F">
        <w:rPr>
          <w:rFonts w:ascii="Times New Roman" w:hAnsi="Times New Roman"/>
          <w:b/>
          <w:sz w:val="28"/>
          <w:szCs w:val="28"/>
        </w:rPr>
        <w:lastRenderedPageBreak/>
        <w:t>Дисциплина участвует в формировании компетенций:</w:t>
      </w:r>
      <w:r w:rsidRPr="00FB1A1F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ПК-3</w:t>
      </w:r>
      <w:r w:rsidRPr="00FB1A1F">
        <w:rPr>
          <w:rFonts w:ascii="Times New Roman" w:hAnsi="Times New Roman"/>
          <w:sz w:val="28"/>
          <w:szCs w:val="28"/>
        </w:rPr>
        <w:t>;</w:t>
      </w:r>
      <w:r w:rsidRPr="00FB1A1F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B1A1F">
        <w:rPr>
          <w:rFonts w:ascii="Times New Roman" w:hAnsi="Times New Roman"/>
          <w:sz w:val="28"/>
          <w:szCs w:val="28"/>
        </w:rPr>
        <w:t>К-1;</w:t>
      </w:r>
      <w:r w:rsidRPr="00FB1A1F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СК-2; </w:t>
      </w:r>
    </w:p>
    <w:p w:rsidR="004B4633" w:rsidRDefault="004B4633" w:rsidP="000A49A5">
      <w:pPr>
        <w:pStyle w:val="a6"/>
        <w:numPr>
          <w:ilvl w:val="0"/>
          <w:numId w:val="5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</w:p>
    <w:p w:rsidR="004B4633" w:rsidRPr="00D516ED" w:rsidRDefault="004B4633" w:rsidP="000A49A5">
      <w:pPr>
        <w:pStyle w:val="a6"/>
        <w:numPr>
          <w:ilvl w:val="0"/>
          <w:numId w:val="5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 w:rsidRPr="00FB1A1F">
        <w:rPr>
          <w:rFonts w:ascii="Times New Roman" w:hAnsi="Times New Roman"/>
          <w:sz w:val="28"/>
          <w:szCs w:val="28"/>
        </w:rPr>
        <w:t>.</w:t>
      </w:r>
    </w:p>
    <w:p w:rsidR="004B4633" w:rsidRPr="00D516ED" w:rsidRDefault="004B4633" w:rsidP="000A49A5">
      <w:pPr>
        <w:pStyle w:val="a6"/>
        <w:numPr>
          <w:ilvl w:val="0"/>
          <w:numId w:val="5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1"/>
        <w:gridCol w:w="1447"/>
        <w:gridCol w:w="1537"/>
        <w:gridCol w:w="1432"/>
        <w:gridCol w:w="1070"/>
        <w:gridCol w:w="1466"/>
        <w:gridCol w:w="1804"/>
      </w:tblGrid>
      <w:tr w:rsidR="004B4633" w:rsidTr="00F328B4">
        <w:tc>
          <w:tcPr>
            <w:tcW w:w="1300" w:type="dxa"/>
            <w:vAlign w:val="center"/>
          </w:tcPr>
          <w:p w:rsidR="004B4633" w:rsidRPr="0050103B" w:rsidRDefault="004B4633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4B4633" w:rsidRDefault="004B4633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4B4633" w:rsidRDefault="004B4633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4B4633" w:rsidRDefault="004B4633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4B4633" w:rsidRDefault="004B4633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 w:rsidRPr="005010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79" w:type="dxa"/>
            <w:vAlign w:val="center"/>
          </w:tcPr>
          <w:p w:rsidR="004B4633" w:rsidRDefault="004B4633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4B4633" w:rsidRPr="00DB761C" w:rsidRDefault="004B4633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4B4633" w:rsidTr="00F328B4">
        <w:tc>
          <w:tcPr>
            <w:tcW w:w="1300" w:type="dxa"/>
            <w:vAlign w:val="center"/>
          </w:tcPr>
          <w:p w:rsidR="004B4633" w:rsidRPr="00DB761C" w:rsidRDefault="004B4633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4B4633" w:rsidRPr="00DB761C" w:rsidRDefault="004B4633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4B4633" w:rsidRPr="00DB761C" w:rsidRDefault="004B4633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4B4633" w:rsidRPr="00DB761C" w:rsidRDefault="004B4633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4B4633" w:rsidRPr="00DB761C" w:rsidRDefault="004B4633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4B4633" w:rsidRPr="00DB761C" w:rsidRDefault="004B4633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4B4633" w:rsidRPr="00DB761C" w:rsidRDefault="004B4633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4B4633" w:rsidRPr="008B1AA8" w:rsidTr="00F328B4">
        <w:tc>
          <w:tcPr>
            <w:tcW w:w="1300" w:type="dxa"/>
          </w:tcPr>
          <w:p w:rsidR="004B4633" w:rsidRPr="008B1AA8" w:rsidRDefault="004B4633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903AB">
              <w:rPr>
                <w:rFonts w:ascii="Times New Roman" w:eastAsia="Times New Roman" w:hAnsi="Times New Roman" w:cs="Times New Roman"/>
              </w:rPr>
              <w:t>Художник в кино</w:t>
            </w:r>
          </w:p>
        </w:tc>
        <w:tc>
          <w:tcPr>
            <w:tcW w:w="1296" w:type="dxa"/>
          </w:tcPr>
          <w:p w:rsidR="004B4633" w:rsidRPr="008B1AA8" w:rsidRDefault="004B4633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 Юрий Александрович</w:t>
            </w:r>
          </w:p>
        </w:tc>
        <w:tc>
          <w:tcPr>
            <w:tcW w:w="1445" w:type="dxa"/>
          </w:tcPr>
          <w:p w:rsidR="004B4633" w:rsidRPr="008B1AA8" w:rsidRDefault="004B4633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314F">
              <w:rPr>
                <w:rFonts w:ascii="Times New Roman" w:hAnsi="Times New Roman" w:cs="Times New Roman"/>
              </w:rPr>
              <w:t>ТРТИ, 1970 г., «Электронные приборы»</w:t>
            </w:r>
          </w:p>
        </w:tc>
        <w:tc>
          <w:tcPr>
            <w:tcW w:w="1590" w:type="dxa"/>
          </w:tcPr>
          <w:p w:rsidR="004B4633" w:rsidRPr="008B1AA8" w:rsidRDefault="004B4633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преподаватель</w:t>
            </w:r>
          </w:p>
        </w:tc>
        <w:tc>
          <w:tcPr>
            <w:tcW w:w="1010" w:type="dxa"/>
          </w:tcPr>
          <w:p w:rsidR="004B4633" w:rsidRPr="008B1AA8" w:rsidRDefault="004B4633" w:rsidP="00F328B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4B4633" w:rsidRPr="008B1AA8" w:rsidRDefault="004B4633" w:rsidP="00F328B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4B4633" w:rsidRPr="008B1AA8" w:rsidRDefault="004B4633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4B4633" w:rsidRPr="008B1AA8" w:rsidRDefault="004B4633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4B4633" w:rsidRPr="007E0219" w:rsidRDefault="004B4633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4B4633" w:rsidRDefault="004B4633" w:rsidP="004B4633">
      <w:pPr>
        <w:jc w:val="both"/>
        <w:rPr>
          <w:rFonts w:ascii="Times New Roman" w:hAnsi="Times New Roman"/>
          <w:sz w:val="28"/>
          <w:szCs w:val="28"/>
        </w:rPr>
      </w:pPr>
    </w:p>
    <w:p w:rsidR="004B4633" w:rsidRDefault="004B4633" w:rsidP="004B4633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4B4633" w:rsidRDefault="004B4633">
      <w:r>
        <w:br w:type="page"/>
      </w:r>
    </w:p>
    <w:p w:rsidR="00D45C48" w:rsidRPr="00627D88" w:rsidRDefault="00D45C48" w:rsidP="00D45C4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45C48" w:rsidRDefault="00D45C48" w:rsidP="00D45C4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45C48" w:rsidRPr="00FD52AD" w:rsidRDefault="00D45C48" w:rsidP="00D45C48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.В.ДВ.0</w:t>
      </w:r>
      <w:r w:rsidRPr="00E53946">
        <w:rPr>
          <w:rFonts w:ascii="Times New Roman" w:hAnsi="Times New Roman"/>
          <w:sz w:val="28"/>
          <w:szCs w:val="28"/>
          <w:u w:val="single"/>
        </w:rPr>
        <w:t>7</w:t>
      </w:r>
      <w:r w:rsidRPr="00FD52AD">
        <w:rPr>
          <w:rFonts w:ascii="Times New Roman" w:hAnsi="Times New Roman"/>
          <w:sz w:val="28"/>
          <w:szCs w:val="28"/>
          <w:u w:val="single"/>
        </w:rPr>
        <w:t xml:space="preserve">.01 Воспитание художественного интереса к </w:t>
      </w:r>
    </w:p>
    <w:p w:rsidR="00D45C48" w:rsidRDefault="00D45C48" w:rsidP="00D45C48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FD52AD">
        <w:rPr>
          <w:rFonts w:ascii="Times New Roman" w:hAnsi="Times New Roman"/>
          <w:sz w:val="28"/>
          <w:szCs w:val="28"/>
          <w:u w:val="single"/>
        </w:rPr>
        <w:t>культурному наследию России</w:t>
      </w:r>
    </w:p>
    <w:p w:rsidR="00D45C48" w:rsidRDefault="00D45C48" w:rsidP="00D45C4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5C48" w:rsidRPr="00A52326" w:rsidTr="00F328B4">
        <w:tc>
          <w:tcPr>
            <w:tcW w:w="4785" w:type="dxa"/>
          </w:tcPr>
          <w:p w:rsidR="00D45C48" w:rsidRPr="00A52326" w:rsidRDefault="00D45C48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45C48" w:rsidRPr="00891A6F" w:rsidRDefault="00D45C48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  <w:u w:val="single"/>
              </w:rPr>
              <w:t>44.03.01 «Педагогическое образование»</w:t>
            </w:r>
          </w:p>
        </w:tc>
      </w:tr>
      <w:tr w:rsidR="00D45C48" w:rsidRPr="00A52326" w:rsidTr="00F328B4">
        <w:tc>
          <w:tcPr>
            <w:tcW w:w="4785" w:type="dxa"/>
          </w:tcPr>
          <w:p w:rsidR="00D45C48" w:rsidRPr="00A52326" w:rsidRDefault="00D45C48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45C48" w:rsidRPr="00891A6F" w:rsidRDefault="00D45C48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  <w:u w:val="single"/>
              </w:rPr>
              <w:t>44.03.01.14 «Изобразительное искусство»</w:t>
            </w:r>
          </w:p>
        </w:tc>
      </w:tr>
      <w:tr w:rsidR="00D45C48" w:rsidRPr="00A52326" w:rsidTr="00F328B4">
        <w:tc>
          <w:tcPr>
            <w:tcW w:w="4785" w:type="dxa"/>
          </w:tcPr>
          <w:p w:rsidR="00D45C48" w:rsidRPr="00A52326" w:rsidRDefault="00D45C48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45C48" w:rsidRPr="00891A6F" w:rsidRDefault="00D45C48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D45C48" w:rsidRDefault="00D45C48" w:rsidP="00D45C48">
      <w:pPr>
        <w:rPr>
          <w:rFonts w:ascii="Times New Roman" w:hAnsi="Times New Roman"/>
          <w:b/>
          <w:sz w:val="28"/>
          <w:szCs w:val="28"/>
        </w:rPr>
      </w:pPr>
    </w:p>
    <w:p w:rsidR="00D45C48" w:rsidRPr="00FD52AD" w:rsidRDefault="00D45C48" w:rsidP="000A49A5">
      <w:pPr>
        <w:pStyle w:val="a6"/>
        <w:numPr>
          <w:ilvl w:val="0"/>
          <w:numId w:val="53"/>
        </w:numPr>
        <w:jc w:val="both"/>
        <w:rPr>
          <w:rFonts w:ascii="Times New Roman" w:hAnsi="Times New Roman"/>
          <w:bCs/>
          <w:sz w:val="28"/>
          <w:szCs w:val="28"/>
        </w:rPr>
      </w:pPr>
      <w:r w:rsidRPr="00D82816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1528A">
        <w:rPr>
          <w:rFonts w:ascii="Times New Roman" w:hAnsi="Times New Roman"/>
          <w:bCs/>
          <w:sz w:val="28"/>
          <w:szCs w:val="28"/>
        </w:rPr>
        <w:t xml:space="preserve">формирование </w:t>
      </w:r>
      <w:r w:rsidRPr="00FD52AD">
        <w:rPr>
          <w:rFonts w:ascii="Times New Roman" w:hAnsi="Times New Roman"/>
          <w:bCs/>
          <w:sz w:val="28"/>
          <w:szCs w:val="28"/>
        </w:rPr>
        <w:t>художественного интереса к культурному наследию России.</w:t>
      </w:r>
    </w:p>
    <w:p w:rsidR="00D45C48" w:rsidRPr="00D82816" w:rsidRDefault="00D45C48" w:rsidP="000A49A5">
      <w:pPr>
        <w:pStyle w:val="a6"/>
        <w:numPr>
          <w:ilvl w:val="0"/>
          <w:numId w:val="5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82816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3FF3">
        <w:rPr>
          <w:rFonts w:ascii="Times New Roman" w:hAnsi="Times New Roman"/>
          <w:sz w:val="28"/>
          <w:szCs w:val="28"/>
        </w:rPr>
        <w:t>научить применят</w:t>
      </w:r>
      <w:r>
        <w:rPr>
          <w:rFonts w:ascii="Times New Roman" w:hAnsi="Times New Roman"/>
          <w:sz w:val="28"/>
          <w:szCs w:val="28"/>
        </w:rPr>
        <w:t>ь полученные знания в</w:t>
      </w:r>
      <w:r w:rsidRPr="00033FF3">
        <w:rPr>
          <w:rFonts w:ascii="Times New Roman" w:hAnsi="Times New Roman"/>
          <w:sz w:val="28"/>
          <w:szCs w:val="28"/>
        </w:rPr>
        <w:t xml:space="preserve"> работе</w:t>
      </w:r>
      <w:r w:rsidRPr="00D82816">
        <w:rPr>
          <w:rFonts w:ascii="Times New Roman" w:hAnsi="Times New Roman"/>
          <w:sz w:val="28"/>
          <w:szCs w:val="28"/>
        </w:rPr>
        <w:t>.</w:t>
      </w:r>
    </w:p>
    <w:p w:rsidR="00E57D16" w:rsidRDefault="00E57D16" w:rsidP="00E57D16">
      <w:pPr>
        <w:pStyle w:val="a6"/>
        <w:numPr>
          <w:ilvl w:val="0"/>
          <w:numId w:val="5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E57D16" w:rsidRPr="00627D88" w:rsidRDefault="00E57D16" w:rsidP="00E57D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57D16" w:rsidRPr="000E182A" w:rsidRDefault="00E57D16" w:rsidP="00E57D16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891A6F">
        <w:rPr>
          <w:rFonts w:ascii="Times New Roman" w:hAnsi="Times New Roman"/>
          <w:iCs/>
          <w:sz w:val="24"/>
          <w:szCs w:val="24"/>
        </w:rPr>
        <w:t xml:space="preserve"> </w:t>
      </w:r>
      <w:r w:rsidRPr="00033FF3">
        <w:rPr>
          <w:rFonts w:ascii="Times New Roman" w:hAnsi="Times New Roman"/>
          <w:iCs/>
          <w:sz w:val="28"/>
          <w:szCs w:val="28"/>
        </w:rPr>
        <w:t>образовательные программы по учебному предмету (СК-1); педагогический опыт отечественных и зарубежных педагогов в области методики теории и технологии изобразительного и декоративно-прикладного искусства, дизайна (СК-2); основы просвещенческой деятельности (СК-4)</w:t>
      </w:r>
      <w:r w:rsidRPr="00891A6F">
        <w:rPr>
          <w:rFonts w:ascii="Times New Roman" w:hAnsi="Times New Roman"/>
          <w:iCs/>
          <w:sz w:val="28"/>
          <w:szCs w:val="28"/>
        </w:rPr>
        <w:t>.</w:t>
      </w:r>
    </w:p>
    <w:p w:rsidR="00E57D16" w:rsidRPr="00891A6F" w:rsidRDefault="00E57D16" w:rsidP="00E57D16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Pr="00891A6F">
        <w:rPr>
          <w:rFonts w:ascii="Times New Roman" w:hAnsi="Times New Roman"/>
          <w:sz w:val="24"/>
          <w:szCs w:val="24"/>
        </w:rPr>
        <w:t xml:space="preserve"> </w:t>
      </w:r>
      <w:r w:rsidRPr="00033FF3">
        <w:rPr>
          <w:rFonts w:ascii="Times New Roman" w:hAnsi="Times New Roman"/>
          <w:sz w:val="28"/>
          <w:szCs w:val="28"/>
        </w:rPr>
        <w:t>анализировать произведения различных жанров, стилей, стилевых направлений и форм (СК-4); применять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декоративно-прикладного искусства  (СК-2);</w:t>
      </w:r>
      <w:r w:rsidRPr="007F220C">
        <w:rPr>
          <w:rFonts w:ascii="Times New Roman" w:hAnsi="Times New Roman" w:cs="Times New Roman"/>
          <w:sz w:val="28"/>
        </w:rPr>
        <w:t xml:space="preserve"> </w:t>
      </w:r>
      <w:r w:rsidRPr="00CD56D7">
        <w:rPr>
          <w:rFonts w:ascii="Times New Roman" w:hAnsi="Times New Roman" w:cs="Times New Roman"/>
          <w:sz w:val="28"/>
        </w:rPr>
        <w:t>изображать перспективу построения конструкций и положения предметов в пространстве (СК-1);</w:t>
      </w:r>
      <w:r w:rsidRPr="007F220C">
        <w:rPr>
          <w:rFonts w:ascii="Times New Roman" w:hAnsi="Times New Roman" w:cs="Times New Roman"/>
          <w:sz w:val="28"/>
        </w:rPr>
        <w:t xml:space="preserve"> </w:t>
      </w:r>
      <w:r w:rsidRPr="004F5886">
        <w:rPr>
          <w:rFonts w:ascii="Times New Roman" w:hAnsi="Times New Roman" w:cs="Times New Roman"/>
          <w:sz w:val="28"/>
        </w:rPr>
        <w:t>использовать современные методы и технологии обучения и диагностики (ПК-2)</w:t>
      </w:r>
      <w:r>
        <w:rPr>
          <w:rFonts w:ascii="Times New Roman" w:hAnsi="Times New Roman" w:cs="Times New Roman"/>
          <w:sz w:val="28"/>
        </w:rPr>
        <w:t>;</w:t>
      </w:r>
      <w:proofErr w:type="gramEnd"/>
      <w:r w:rsidRPr="00E57D16">
        <w:rPr>
          <w:rFonts w:ascii="Times New Roman" w:hAnsi="Times New Roman"/>
          <w:sz w:val="28"/>
          <w:szCs w:val="28"/>
        </w:rPr>
        <w:t xml:space="preserve"> </w:t>
      </w:r>
      <w:r w:rsidRPr="00E57D16">
        <w:rPr>
          <w:rFonts w:ascii="Times New Roman" w:hAnsi="Times New Roman"/>
          <w:sz w:val="28"/>
          <w:szCs w:val="28"/>
        </w:rPr>
        <w:t xml:space="preserve">решать задачи воспитания и духовно-нравственного развития </w:t>
      </w:r>
      <w:proofErr w:type="gramStart"/>
      <w:r w:rsidRPr="00E57D1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57D16">
        <w:rPr>
          <w:rFonts w:ascii="Times New Roman" w:hAnsi="Times New Roman"/>
          <w:sz w:val="28"/>
          <w:szCs w:val="28"/>
        </w:rPr>
        <w:t xml:space="preserve"> в учебной и </w:t>
      </w:r>
      <w:proofErr w:type="spellStart"/>
      <w:r w:rsidRPr="00E57D16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E57D16">
        <w:rPr>
          <w:rFonts w:ascii="Times New Roman" w:hAnsi="Times New Roman"/>
          <w:sz w:val="28"/>
          <w:szCs w:val="28"/>
        </w:rPr>
        <w:t xml:space="preserve"> деятельности (ПК-3)</w:t>
      </w:r>
    </w:p>
    <w:p w:rsidR="00E57D16" w:rsidRPr="00E57D16" w:rsidRDefault="00E57D16" w:rsidP="00D45C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7859CC">
        <w:rPr>
          <w:rFonts w:ascii="Times New Roman" w:hAnsi="Times New Roman"/>
          <w:sz w:val="28"/>
          <w:szCs w:val="28"/>
        </w:rPr>
        <w:t>навыками работы над произведениями декоративно-прикладного искусства, дизайна (СК-4); методами познания предметно-п</w:t>
      </w:r>
      <w:r>
        <w:rPr>
          <w:rFonts w:ascii="Times New Roman" w:hAnsi="Times New Roman"/>
          <w:sz w:val="28"/>
          <w:szCs w:val="28"/>
        </w:rPr>
        <w:t xml:space="preserve">рактической </w:t>
      </w:r>
      <w:r>
        <w:rPr>
          <w:rFonts w:ascii="Times New Roman" w:hAnsi="Times New Roman"/>
          <w:sz w:val="28"/>
          <w:szCs w:val="28"/>
        </w:rPr>
        <w:lastRenderedPageBreak/>
        <w:t>деятельности (СК-2);</w:t>
      </w:r>
      <w:r w:rsidRPr="007F220C">
        <w:rPr>
          <w:rFonts w:ascii="Times New Roman" w:hAnsi="Times New Roman" w:cs="Times New Roman"/>
          <w:sz w:val="28"/>
        </w:rPr>
        <w:t xml:space="preserve"> </w:t>
      </w:r>
      <w:r w:rsidRPr="00CD56D7">
        <w:rPr>
          <w:rFonts w:ascii="Times New Roman" w:hAnsi="Times New Roman" w:cs="Times New Roman"/>
          <w:sz w:val="28"/>
        </w:rPr>
        <w:t>навыками построения линейной перспективы (СК-1);</w:t>
      </w:r>
      <w:r>
        <w:rPr>
          <w:rFonts w:ascii="Times New Roman" w:hAnsi="Times New Roman" w:cs="Times New Roman"/>
          <w:sz w:val="28"/>
        </w:rPr>
        <w:t xml:space="preserve"> </w:t>
      </w:r>
      <w:r w:rsidRPr="00E57D16">
        <w:rPr>
          <w:rFonts w:ascii="Times New Roman" w:hAnsi="Times New Roman"/>
          <w:sz w:val="28"/>
          <w:szCs w:val="28"/>
        </w:rPr>
        <w:t xml:space="preserve">способностью решать задачи воспитания и духовно-нравственного развития </w:t>
      </w:r>
      <w:proofErr w:type="gramStart"/>
      <w:r w:rsidRPr="00E57D1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57D16">
        <w:rPr>
          <w:rFonts w:ascii="Times New Roman" w:hAnsi="Times New Roman"/>
          <w:sz w:val="28"/>
          <w:szCs w:val="28"/>
        </w:rPr>
        <w:t xml:space="preserve"> в учебной и </w:t>
      </w:r>
      <w:proofErr w:type="spellStart"/>
      <w:r w:rsidRPr="00E57D16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E57D16">
        <w:rPr>
          <w:rFonts w:ascii="Times New Roman" w:hAnsi="Times New Roman"/>
          <w:sz w:val="28"/>
          <w:szCs w:val="28"/>
        </w:rPr>
        <w:t xml:space="preserve"> деятельности (ПК-3)</w:t>
      </w:r>
    </w:p>
    <w:p w:rsidR="00D45C48" w:rsidRPr="00FB1A1F" w:rsidRDefault="00D45C48" w:rsidP="000A49A5">
      <w:pPr>
        <w:pStyle w:val="a6"/>
        <w:numPr>
          <w:ilvl w:val="0"/>
          <w:numId w:val="53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B1A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FB1A1F">
        <w:rPr>
          <w:rFonts w:ascii="Times New Roman" w:hAnsi="Times New Roman"/>
          <w:iCs/>
          <w:sz w:val="24"/>
          <w:szCs w:val="24"/>
        </w:rPr>
        <w:t xml:space="preserve"> </w:t>
      </w:r>
      <w:r w:rsidR="00E57D16">
        <w:rPr>
          <w:rFonts w:ascii="Times New Roman" w:hAnsi="Times New Roman"/>
          <w:sz w:val="28"/>
          <w:szCs w:val="28"/>
        </w:rPr>
        <w:t>ПК-3</w:t>
      </w:r>
      <w:r w:rsidR="00E57D16" w:rsidRPr="007F220C">
        <w:rPr>
          <w:rFonts w:ascii="Times New Roman" w:hAnsi="Times New Roman"/>
          <w:sz w:val="28"/>
          <w:szCs w:val="28"/>
        </w:rPr>
        <w:t>; СК-1; СК-2; СК-4</w:t>
      </w:r>
    </w:p>
    <w:p w:rsidR="00D45C48" w:rsidRDefault="00D45C48" w:rsidP="000A49A5">
      <w:pPr>
        <w:pStyle w:val="a6"/>
        <w:numPr>
          <w:ilvl w:val="0"/>
          <w:numId w:val="53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</w:p>
    <w:p w:rsidR="00D45C48" w:rsidRPr="00D516ED" w:rsidRDefault="00D45C48" w:rsidP="000A49A5">
      <w:pPr>
        <w:pStyle w:val="a6"/>
        <w:numPr>
          <w:ilvl w:val="0"/>
          <w:numId w:val="53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proofErr w:type="spellStart"/>
      <w:r>
        <w:rPr>
          <w:rFonts w:ascii="Times New Roman" w:hAnsi="Times New Roman"/>
          <w:sz w:val="28"/>
          <w:szCs w:val="28"/>
        </w:rPr>
        <w:t>заО</w:t>
      </w:r>
      <w:proofErr w:type="spellEnd"/>
      <w:r w:rsidRPr="00FB1A1F">
        <w:rPr>
          <w:rFonts w:ascii="Times New Roman" w:hAnsi="Times New Roman"/>
          <w:sz w:val="28"/>
          <w:szCs w:val="28"/>
        </w:rPr>
        <w:t>.</w:t>
      </w:r>
    </w:p>
    <w:p w:rsidR="00D45C48" w:rsidRPr="00D516ED" w:rsidRDefault="00D45C48" w:rsidP="000A49A5">
      <w:pPr>
        <w:pStyle w:val="a6"/>
        <w:numPr>
          <w:ilvl w:val="0"/>
          <w:numId w:val="5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7"/>
        <w:gridCol w:w="1349"/>
        <w:gridCol w:w="1587"/>
        <w:gridCol w:w="1425"/>
        <w:gridCol w:w="1042"/>
        <w:gridCol w:w="1425"/>
        <w:gridCol w:w="1752"/>
      </w:tblGrid>
      <w:tr w:rsidR="00D45C48" w:rsidTr="00F328B4">
        <w:tc>
          <w:tcPr>
            <w:tcW w:w="1300" w:type="dxa"/>
            <w:vAlign w:val="center"/>
          </w:tcPr>
          <w:p w:rsidR="00D45C48" w:rsidRPr="0050103B" w:rsidRDefault="00D45C48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D45C48" w:rsidRDefault="00D45C48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D45C48" w:rsidRDefault="00D45C48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D45C48" w:rsidRDefault="00D45C48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D45C48" w:rsidRDefault="00D45C48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 w:rsidRPr="005010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79" w:type="dxa"/>
            <w:vAlign w:val="center"/>
          </w:tcPr>
          <w:p w:rsidR="00D45C48" w:rsidRDefault="00D45C48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D45C48" w:rsidRPr="00DB761C" w:rsidRDefault="00D45C48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D45C48" w:rsidTr="00F328B4">
        <w:tc>
          <w:tcPr>
            <w:tcW w:w="1300" w:type="dxa"/>
            <w:vAlign w:val="center"/>
          </w:tcPr>
          <w:p w:rsidR="00D45C48" w:rsidRPr="00DB761C" w:rsidRDefault="00D45C48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D45C48" w:rsidRPr="00DB761C" w:rsidRDefault="00D45C48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D45C48" w:rsidRPr="00DB761C" w:rsidRDefault="00D45C48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D45C48" w:rsidRPr="00DB761C" w:rsidRDefault="00D45C48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D45C48" w:rsidRPr="00DB761C" w:rsidRDefault="00D45C48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D45C48" w:rsidRPr="00DB761C" w:rsidRDefault="00D45C48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D45C48" w:rsidRPr="00DB761C" w:rsidRDefault="00D45C48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D45C48" w:rsidRPr="008B1AA8" w:rsidTr="00F328B4">
        <w:tc>
          <w:tcPr>
            <w:tcW w:w="1300" w:type="dxa"/>
          </w:tcPr>
          <w:p w:rsidR="00D45C48" w:rsidRPr="00FD52AD" w:rsidRDefault="00D45C48" w:rsidP="00F328B4">
            <w:pPr>
              <w:pStyle w:val="ConsPlusNonformat"/>
              <w:outlineLvl w:val="0"/>
              <w:rPr>
                <w:rFonts w:ascii="Times New Roman" w:eastAsia="Times New Roman" w:hAnsi="Times New Roman" w:cs="Times New Roman"/>
              </w:rPr>
            </w:pPr>
            <w:r w:rsidRPr="00FD52AD">
              <w:rPr>
                <w:rFonts w:ascii="Times New Roman" w:eastAsia="Times New Roman" w:hAnsi="Times New Roman" w:cs="Times New Roman"/>
              </w:rPr>
              <w:t xml:space="preserve">Воспитание художественного интереса </w:t>
            </w:r>
            <w:proofErr w:type="gramStart"/>
            <w:r w:rsidRPr="00FD52AD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FD52A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45C48" w:rsidRPr="008B1AA8" w:rsidRDefault="00D45C48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D52AD">
              <w:rPr>
                <w:rFonts w:ascii="Times New Roman" w:eastAsia="Times New Roman" w:hAnsi="Times New Roman" w:cs="Times New Roman"/>
              </w:rPr>
              <w:t>культурному наследию России</w:t>
            </w:r>
          </w:p>
        </w:tc>
        <w:tc>
          <w:tcPr>
            <w:tcW w:w="1296" w:type="dxa"/>
          </w:tcPr>
          <w:p w:rsidR="00D45C48" w:rsidRPr="008B1AA8" w:rsidRDefault="00D45C48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Татьяна Владимировна</w:t>
            </w:r>
          </w:p>
        </w:tc>
        <w:tc>
          <w:tcPr>
            <w:tcW w:w="1445" w:type="dxa"/>
          </w:tcPr>
          <w:p w:rsidR="00D45C48" w:rsidRPr="004D2B9C" w:rsidRDefault="00D45C48" w:rsidP="00F328B4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 w:rsidRPr="00B80FBA">
              <w:rPr>
                <w:rFonts w:ascii="Times New Roman" w:hAnsi="Times New Roman" w:cs="Times New Roman"/>
              </w:rPr>
              <w:t>ТГПИ, 1973 г., «русский язык и литература»,</w:t>
            </w:r>
          </w:p>
          <w:p w:rsidR="00D45C48" w:rsidRPr="008B1AA8" w:rsidRDefault="00D45C48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D2B9C">
              <w:rPr>
                <w:rFonts w:ascii="Times New Roman" w:hAnsi="Times New Roman" w:cs="Times New Roman"/>
              </w:rPr>
              <w:t>Ордена Трудового Красного Знамени институт живописи, скульптуры и архитектуры им. И.Е. Репина, «История и теория изобразительного искусства» 1987г.</w:t>
            </w:r>
          </w:p>
        </w:tc>
        <w:tc>
          <w:tcPr>
            <w:tcW w:w="1590" w:type="dxa"/>
          </w:tcPr>
          <w:p w:rsidR="00D45C48" w:rsidRPr="008B1AA8" w:rsidRDefault="00D45C48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педагогических наук, доцент</w:t>
            </w:r>
          </w:p>
        </w:tc>
        <w:tc>
          <w:tcPr>
            <w:tcW w:w="1010" w:type="dxa"/>
          </w:tcPr>
          <w:p w:rsidR="00D45C48" w:rsidRPr="008B1AA8" w:rsidRDefault="00D45C48" w:rsidP="00F328B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D45C48" w:rsidRPr="008B1AA8" w:rsidRDefault="00D45C48" w:rsidP="00F328B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D45C48" w:rsidRPr="008B1AA8" w:rsidRDefault="00D45C48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D45C48" w:rsidRPr="00287831" w:rsidRDefault="00D45C48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D45C48" w:rsidRPr="007E0219" w:rsidRDefault="00D45C48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D45C48" w:rsidRDefault="00D45C48" w:rsidP="00D45C48">
      <w:pPr>
        <w:jc w:val="both"/>
        <w:rPr>
          <w:rFonts w:ascii="Times New Roman" w:hAnsi="Times New Roman"/>
          <w:sz w:val="28"/>
          <w:szCs w:val="28"/>
        </w:rPr>
      </w:pPr>
    </w:p>
    <w:p w:rsidR="00D45C48" w:rsidRDefault="00D45C48">
      <w:r>
        <w:br w:type="page"/>
      </w:r>
    </w:p>
    <w:p w:rsidR="002D5D68" w:rsidRPr="00627D88" w:rsidRDefault="002D5D68" w:rsidP="002D5D6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D5D68" w:rsidRDefault="002D5D68" w:rsidP="002D5D6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D5D68" w:rsidRDefault="002D5D68" w:rsidP="002D5D68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.В.ДВ.0</w:t>
      </w:r>
      <w:r w:rsidRPr="0070346B">
        <w:rPr>
          <w:rFonts w:ascii="Times New Roman" w:hAnsi="Times New Roman"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  <w:u w:val="single"/>
        </w:rPr>
        <w:t xml:space="preserve">.02 </w:t>
      </w:r>
      <w:r w:rsidRPr="006B4324">
        <w:rPr>
          <w:rFonts w:ascii="Times New Roman" w:hAnsi="Times New Roman"/>
          <w:sz w:val="28"/>
          <w:szCs w:val="28"/>
          <w:u w:val="single"/>
        </w:rPr>
        <w:t>Компьютерное моделирование художественных изделий</w:t>
      </w:r>
    </w:p>
    <w:p w:rsidR="002D5D68" w:rsidRDefault="002D5D68" w:rsidP="002D5D6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D5D68" w:rsidRPr="00A52326" w:rsidTr="00F328B4">
        <w:tc>
          <w:tcPr>
            <w:tcW w:w="4785" w:type="dxa"/>
          </w:tcPr>
          <w:p w:rsidR="002D5D68" w:rsidRPr="00A52326" w:rsidRDefault="002D5D68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D5D68" w:rsidRPr="00891A6F" w:rsidRDefault="002D5D68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  <w:u w:val="single"/>
              </w:rPr>
              <w:t>44.03.01 «Педагогическое образование»</w:t>
            </w:r>
          </w:p>
        </w:tc>
      </w:tr>
      <w:tr w:rsidR="002D5D68" w:rsidRPr="00A52326" w:rsidTr="00F328B4">
        <w:tc>
          <w:tcPr>
            <w:tcW w:w="4785" w:type="dxa"/>
          </w:tcPr>
          <w:p w:rsidR="002D5D68" w:rsidRPr="00A52326" w:rsidRDefault="002D5D68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D5D68" w:rsidRPr="00891A6F" w:rsidRDefault="002D5D68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  <w:u w:val="single"/>
              </w:rPr>
              <w:t>44.03.01.14 «Изобразительное искусство»</w:t>
            </w:r>
          </w:p>
        </w:tc>
      </w:tr>
      <w:tr w:rsidR="002D5D68" w:rsidRPr="00A52326" w:rsidTr="00F328B4">
        <w:tc>
          <w:tcPr>
            <w:tcW w:w="4785" w:type="dxa"/>
          </w:tcPr>
          <w:p w:rsidR="002D5D68" w:rsidRPr="00A52326" w:rsidRDefault="002D5D68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D5D68" w:rsidRPr="00891A6F" w:rsidRDefault="002D5D68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2D5D68" w:rsidRDefault="002D5D68" w:rsidP="002D5D68">
      <w:pPr>
        <w:rPr>
          <w:rFonts w:ascii="Times New Roman" w:hAnsi="Times New Roman"/>
          <w:b/>
          <w:sz w:val="28"/>
          <w:szCs w:val="28"/>
        </w:rPr>
      </w:pPr>
    </w:p>
    <w:p w:rsidR="002D5D68" w:rsidRPr="00FD52AD" w:rsidRDefault="002D5D68" w:rsidP="000A49A5">
      <w:pPr>
        <w:pStyle w:val="a6"/>
        <w:numPr>
          <w:ilvl w:val="0"/>
          <w:numId w:val="54"/>
        </w:numPr>
        <w:jc w:val="both"/>
        <w:rPr>
          <w:rFonts w:ascii="Times New Roman" w:hAnsi="Times New Roman"/>
          <w:bCs/>
          <w:sz w:val="28"/>
          <w:szCs w:val="28"/>
        </w:rPr>
      </w:pPr>
      <w:r w:rsidRPr="00D82816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1528A">
        <w:rPr>
          <w:rFonts w:ascii="Times New Roman" w:hAnsi="Times New Roman"/>
          <w:bCs/>
          <w:sz w:val="28"/>
          <w:szCs w:val="28"/>
        </w:rPr>
        <w:t>формирование</w:t>
      </w:r>
      <w:r>
        <w:rPr>
          <w:rFonts w:ascii="Times New Roman" w:hAnsi="Times New Roman"/>
          <w:bCs/>
          <w:sz w:val="28"/>
          <w:szCs w:val="28"/>
        </w:rPr>
        <w:t xml:space="preserve"> знаний в сфере</w:t>
      </w:r>
      <w:r w:rsidRPr="0011528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компьютерного моделирования</w:t>
      </w:r>
      <w:r w:rsidRPr="00F92AFC">
        <w:rPr>
          <w:rFonts w:ascii="Times New Roman" w:hAnsi="Times New Roman"/>
          <w:bCs/>
          <w:sz w:val="28"/>
          <w:szCs w:val="28"/>
        </w:rPr>
        <w:t xml:space="preserve"> художественных изделий</w:t>
      </w:r>
      <w:r w:rsidRPr="00FD52AD">
        <w:rPr>
          <w:rFonts w:ascii="Times New Roman" w:hAnsi="Times New Roman"/>
          <w:bCs/>
          <w:sz w:val="28"/>
          <w:szCs w:val="28"/>
        </w:rPr>
        <w:t>.</w:t>
      </w:r>
    </w:p>
    <w:p w:rsidR="002D5D68" w:rsidRPr="00D82816" w:rsidRDefault="002D5D68" w:rsidP="000A49A5">
      <w:pPr>
        <w:pStyle w:val="a6"/>
        <w:numPr>
          <w:ilvl w:val="0"/>
          <w:numId w:val="5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82816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3FF3">
        <w:rPr>
          <w:rFonts w:ascii="Times New Roman" w:hAnsi="Times New Roman"/>
          <w:sz w:val="28"/>
          <w:szCs w:val="28"/>
        </w:rPr>
        <w:t>научить применят</w:t>
      </w:r>
      <w:r>
        <w:rPr>
          <w:rFonts w:ascii="Times New Roman" w:hAnsi="Times New Roman"/>
          <w:sz w:val="28"/>
          <w:szCs w:val="28"/>
        </w:rPr>
        <w:t>ь полученные знания в</w:t>
      </w:r>
      <w:r w:rsidRPr="00033FF3">
        <w:rPr>
          <w:rFonts w:ascii="Times New Roman" w:hAnsi="Times New Roman"/>
          <w:sz w:val="28"/>
          <w:szCs w:val="28"/>
        </w:rPr>
        <w:t xml:space="preserve"> работе</w:t>
      </w:r>
      <w:r w:rsidRPr="00D82816">
        <w:rPr>
          <w:rFonts w:ascii="Times New Roman" w:hAnsi="Times New Roman"/>
          <w:sz w:val="28"/>
          <w:szCs w:val="28"/>
        </w:rPr>
        <w:t>.</w:t>
      </w:r>
    </w:p>
    <w:p w:rsidR="00684E34" w:rsidRDefault="00684E34" w:rsidP="00684E34">
      <w:pPr>
        <w:pStyle w:val="a6"/>
        <w:numPr>
          <w:ilvl w:val="0"/>
          <w:numId w:val="5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684E34" w:rsidRPr="00627D88" w:rsidRDefault="00684E34" w:rsidP="00684E3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84E34" w:rsidRPr="000E182A" w:rsidRDefault="00684E34" w:rsidP="00684E34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891A6F">
        <w:rPr>
          <w:rFonts w:ascii="Times New Roman" w:hAnsi="Times New Roman"/>
          <w:iCs/>
          <w:sz w:val="24"/>
          <w:szCs w:val="24"/>
        </w:rPr>
        <w:t xml:space="preserve"> </w:t>
      </w:r>
      <w:r w:rsidRPr="00033FF3">
        <w:rPr>
          <w:rFonts w:ascii="Times New Roman" w:hAnsi="Times New Roman"/>
          <w:iCs/>
          <w:sz w:val="28"/>
          <w:szCs w:val="28"/>
        </w:rPr>
        <w:t>образовательные программы по учебному предмету (СК-1); педагогический опыт отечественных и зарубежных педагогов в области методики теории и технологии изобразительного и декоративно-прикладного искусства, дизайна (СК-2); основы просвещенческой деятельности (СК-4)</w:t>
      </w:r>
      <w:r w:rsidRPr="00891A6F">
        <w:rPr>
          <w:rFonts w:ascii="Times New Roman" w:hAnsi="Times New Roman"/>
          <w:iCs/>
          <w:sz w:val="28"/>
          <w:szCs w:val="28"/>
        </w:rPr>
        <w:t>.</w:t>
      </w:r>
    </w:p>
    <w:p w:rsidR="00684E34" w:rsidRPr="00891A6F" w:rsidRDefault="00684E34" w:rsidP="00684E34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Pr="00891A6F">
        <w:rPr>
          <w:rFonts w:ascii="Times New Roman" w:hAnsi="Times New Roman"/>
          <w:sz w:val="24"/>
          <w:szCs w:val="24"/>
        </w:rPr>
        <w:t xml:space="preserve"> </w:t>
      </w:r>
      <w:r w:rsidRPr="00033FF3">
        <w:rPr>
          <w:rFonts w:ascii="Times New Roman" w:hAnsi="Times New Roman"/>
          <w:sz w:val="28"/>
          <w:szCs w:val="28"/>
        </w:rPr>
        <w:t>анализировать произведения различных жанров, стилей, стилевых направлений и форм (СК-4); применять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декоративно-прикладного искусства  (СК-2);</w:t>
      </w:r>
      <w:r w:rsidRPr="007F220C">
        <w:rPr>
          <w:rFonts w:ascii="Times New Roman" w:hAnsi="Times New Roman" w:cs="Times New Roman"/>
          <w:sz w:val="28"/>
        </w:rPr>
        <w:t xml:space="preserve"> </w:t>
      </w:r>
      <w:r w:rsidRPr="00CD56D7">
        <w:rPr>
          <w:rFonts w:ascii="Times New Roman" w:hAnsi="Times New Roman" w:cs="Times New Roman"/>
          <w:sz w:val="28"/>
        </w:rPr>
        <w:t>изображать перспективу построения конструкций и положения предметов в пространстве (СК-1);</w:t>
      </w:r>
      <w:r w:rsidRPr="007F220C">
        <w:rPr>
          <w:rFonts w:ascii="Times New Roman" w:hAnsi="Times New Roman" w:cs="Times New Roman"/>
          <w:sz w:val="28"/>
        </w:rPr>
        <w:t xml:space="preserve"> </w:t>
      </w:r>
      <w:r w:rsidRPr="004F5886">
        <w:rPr>
          <w:rFonts w:ascii="Times New Roman" w:hAnsi="Times New Roman" w:cs="Times New Roman"/>
          <w:sz w:val="28"/>
        </w:rPr>
        <w:t>использовать современные методы и технологии обучения и диагностики (ПК-2)</w:t>
      </w:r>
      <w:proofErr w:type="gramEnd"/>
    </w:p>
    <w:p w:rsidR="00684E34" w:rsidRDefault="00684E34" w:rsidP="00684E34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7859CC">
        <w:rPr>
          <w:rFonts w:ascii="Times New Roman" w:hAnsi="Times New Roman"/>
          <w:sz w:val="28"/>
          <w:szCs w:val="28"/>
        </w:rPr>
        <w:t>навыками работы над произведениями декоративно-прикладного искусства, дизайна (СК-4); методами познания предметно-п</w:t>
      </w:r>
      <w:r>
        <w:rPr>
          <w:rFonts w:ascii="Times New Roman" w:hAnsi="Times New Roman"/>
          <w:sz w:val="28"/>
          <w:szCs w:val="28"/>
        </w:rPr>
        <w:t>рактической деятельности (СК-2);</w:t>
      </w:r>
      <w:r w:rsidRPr="007F220C">
        <w:rPr>
          <w:rFonts w:ascii="Times New Roman" w:hAnsi="Times New Roman" w:cs="Times New Roman"/>
          <w:sz w:val="28"/>
        </w:rPr>
        <w:t xml:space="preserve"> </w:t>
      </w:r>
      <w:r w:rsidRPr="00CD56D7">
        <w:rPr>
          <w:rFonts w:ascii="Times New Roman" w:hAnsi="Times New Roman" w:cs="Times New Roman"/>
          <w:sz w:val="28"/>
        </w:rPr>
        <w:t>навыками построения линейной перспективы (СК-1);</w:t>
      </w:r>
      <w:r w:rsidRPr="007F220C">
        <w:rPr>
          <w:rFonts w:ascii="Times New Roman" w:hAnsi="Times New Roman" w:cs="Times New Roman"/>
          <w:sz w:val="28"/>
        </w:rPr>
        <w:t xml:space="preserve"> </w:t>
      </w:r>
      <w:r w:rsidRPr="004F5886">
        <w:rPr>
          <w:rFonts w:ascii="Times New Roman" w:hAnsi="Times New Roman" w:cs="Times New Roman"/>
          <w:sz w:val="28"/>
        </w:rPr>
        <w:t>совр</w:t>
      </w:r>
      <w:r>
        <w:rPr>
          <w:rFonts w:ascii="Times New Roman" w:hAnsi="Times New Roman" w:cs="Times New Roman"/>
          <w:sz w:val="28"/>
        </w:rPr>
        <w:t>еменными методами и технологиями</w:t>
      </w:r>
      <w:r w:rsidRPr="004F5886">
        <w:rPr>
          <w:rFonts w:ascii="Times New Roman" w:hAnsi="Times New Roman" w:cs="Times New Roman"/>
          <w:sz w:val="28"/>
        </w:rPr>
        <w:t xml:space="preserve"> обучения и диагностики (ПК-2)</w:t>
      </w:r>
    </w:p>
    <w:p w:rsidR="00684E34" w:rsidRPr="007F220C" w:rsidRDefault="00684E34" w:rsidP="00684E34">
      <w:pPr>
        <w:pStyle w:val="a6"/>
        <w:numPr>
          <w:ilvl w:val="0"/>
          <w:numId w:val="54"/>
        </w:numPr>
        <w:jc w:val="both"/>
        <w:rPr>
          <w:rFonts w:ascii="Times New Roman" w:hAnsi="Times New Roman"/>
          <w:i/>
          <w:sz w:val="28"/>
          <w:szCs w:val="28"/>
        </w:rPr>
      </w:pPr>
      <w:r w:rsidRPr="00FB1A1F">
        <w:rPr>
          <w:rFonts w:ascii="Times New Roman" w:hAnsi="Times New Roman"/>
          <w:b/>
          <w:sz w:val="28"/>
          <w:szCs w:val="28"/>
        </w:rPr>
        <w:lastRenderedPageBreak/>
        <w:t>Дисциплина участвует в формировании компетенций: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20C">
        <w:rPr>
          <w:rFonts w:ascii="Times New Roman" w:hAnsi="Times New Roman"/>
          <w:sz w:val="28"/>
          <w:szCs w:val="28"/>
        </w:rPr>
        <w:t>ПК-2; СК-1; СК-2; СК-4</w:t>
      </w:r>
    </w:p>
    <w:p w:rsidR="002D5D68" w:rsidRDefault="002D5D68" w:rsidP="000A49A5">
      <w:pPr>
        <w:pStyle w:val="a6"/>
        <w:numPr>
          <w:ilvl w:val="0"/>
          <w:numId w:val="54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</w:p>
    <w:p w:rsidR="002D5D68" w:rsidRPr="00D516ED" w:rsidRDefault="002D5D68" w:rsidP="000A49A5">
      <w:pPr>
        <w:pStyle w:val="a6"/>
        <w:numPr>
          <w:ilvl w:val="0"/>
          <w:numId w:val="54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proofErr w:type="spellStart"/>
      <w:r>
        <w:rPr>
          <w:rFonts w:ascii="Times New Roman" w:hAnsi="Times New Roman"/>
          <w:sz w:val="28"/>
          <w:szCs w:val="28"/>
        </w:rPr>
        <w:t>заО</w:t>
      </w:r>
      <w:proofErr w:type="spellEnd"/>
      <w:r w:rsidRPr="00FB1A1F">
        <w:rPr>
          <w:rFonts w:ascii="Times New Roman" w:hAnsi="Times New Roman"/>
          <w:sz w:val="28"/>
          <w:szCs w:val="28"/>
        </w:rPr>
        <w:t>.</w:t>
      </w:r>
    </w:p>
    <w:p w:rsidR="002D5D68" w:rsidRPr="00D516ED" w:rsidRDefault="002D5D68" w:rsidP="000A49A5">
      <w:pPr>
        <w:pStyle w:val="a6"/>
        <w:numPr>
          <w:ilvl w:val="0"/>
          <w:numId w:val="5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0"/>
        <w:gridCol w:w="1422"/>
        <w:gridCol w:w="1511"/>
        <w:gridCol w:w="1408"/>
        <w:gridCol w:w="1053"/>
        <w:gridCol w:w="1441"/>
        <w:gridCol w:w="1772"/>
      </w:tblGrid>
      <w:tr w:rsidR="002D5D68" w:rsidTr="00F328B4">
        <w:tc>
          <w:tcPr>
            <w:tcW w:w="1305" w:type="dxa"/>
            <w:vAlign w:val="center"/>
          </w:tcPr>
          <w:p w:rsidR="002D5D68" w:rsidRPr="0050103B" w:rsidRDefault="002D5D68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366" w:type="dxa"/>
            <w:vAlign w:val="center"/>
          </w:tcPr>
          <w:p w:rsidR="002D5D68" w:rsidRDefault="002D5D68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50" w:type="dxa"/>
            <w:vAlign w:val="center"/>
          </w:tcPr>
          <w:p w:rsidR="002D5D68" w:rsidRDefault="002D5D68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2" w:type="dxa"/>
            <w:vAlign w:val="center"/>
          </w:tcPr>
          <w:p w:rsidR="002D5D68" w:rsidRDefault="002D5D68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4" w:type="dxa"/>
            <w:vAlign w:val="center"/>
          </w:tcPr>
          <w:p w:rsidR="002D5D68" w:rsidRDefault="002D5D68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 w:rsidRPr="005010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84" w:type="dxa"/>
            <w:vAlign w:val="center"/>
          </w:tcPr>
          <w:p w:rsidR="002D5D68" w:rsidRDefault="002D5D68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700" w:type="dxa"/>
            <w:vAlign w:val="center"/>
          </w:tcPr>
          <w:p w:rsidR="002D5D68" w:rsidRPr="00DB761C" w:rsidRDefault="002D5D68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2D5D68" w:rsidTr="00F328B4">
        <w:tc>
          <w:tcPr>
            <w:tcW w:w="1305" w:type="dxa"/>
            <w:vAlign w:val="center"/>
          </w:tcPr>
          <w:p w:rsidR="002D5D68" w:rsidRPr="00DB761C" w:rsidRDefault="002D5D68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6" w:type="dxa"/>
          </w:tcPr>
          <w:p w:rsidR="002D5D68" w:rsidRPr="00DB761C" w:rsidRDefault="002D5D68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0" w:type="dxa"/>
          </w:tcPr>
          <w:p w:rsidR="002D5D68" w:rsidRPr="00DB761C" w:rsidRDefault="002D5D68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2" w:type="dxa"/>
          </w:tcPr>
          <w:p w:rsidR="002D5D68" w:rsidRPr="00DB761C" w:rsidRDefault="002D5D68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4" w:type="dxa"/>
          </w:tcPr>
          <w:p w:rsidR="002D5D68" w:rsidRPr="00DB761C" w:rsidRDefault="002D5D68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4" w:type="dxa"/>
          </w:tcPr>
          <w:p w:rsidR="002D5D68" w:rsidRPr="00DB761C" w:rsidRDefault="002D5D68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0" w:type="dxa"/>
          </w:tcPr>
          <w:p w:rsidR="002D5D68" w:rsidRPr="00DB761C" w:rsidRDefault="002D5D68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2D5D68" w:rsidRPr="008B1AA8" w:rsidTr="00F328B4">
        <w:tc>
          <w:tcPr>
            <w:tcW w:w="1305" w:type="dxa"/>
          </w:tcPr>
          <w:p w:rsidR="002D5D68" w:rsidRPr="008B1AA8" w:rsidRDefault="002D5D68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92AFC">
              <w:rPr>
                <w:rFonts w:ascii="Times New Roman" w:eastAsia="Times New Roman" w:hAnsi="Times New Roman" w:cs="Times New Roman"/>
              </w:rPr>
              <w:t xml:space="preserve">Компьютерное моделирование художественных изделий </w:t>
            </w:r>
          </w:p>
        </w:tc>
        <w:tc>
          <w:tcPr>
            <w:tcW w:w="1366" w:type="dxa"/>
          </w:tcPr>
          <w:p w:rsidR="002D5D68" w:rsidRPr="008B1AA8" w:rsidRDefault="002D5D68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 Юрий Александрович</w:t>
            </w:r>
          </w:p>
        </w:tc>
        <w:tc>
          <w:tcPr>
            <w:tcW w:w="1450" w:type="dxa"/>
          </w:tcPr>
          <w:p w:rsidR="002D5D68" w:rsidRPr="008B1AA8" w:rsidRDefault="002D5D68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314F">
              <w:rPr>
                <w:rFonts w:ascii="Times New Roman" w:hAnsi="Times New Roman" w:cs="Times New Roman"/>
              </w:rPr>
              <w:t>ТРТИ, 1970 г., «Электронные приборы»</w:t>
            </w:r>
          </w:p>
        </w:tc>
        <w:tc>
          <w:tcPr>
            <w:tcW w:w="1352" w:type="dxa"/>
          </w:tcPr>
          <w:p w:rsidR="002D5D68" w:rsidRPr="008B1AA8" w:rsidRDefault="002D5D68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преподаватель</w:t>
            </w:r>
          </w:p>
        </w:tc>
        <w:tc>
          <w:tcPr>
            <w:tcW w:w="1014" w:type="dxa"/>
          </w:tcPr>
          <w:p w:rsidR="002D5D68" w:rsidRPr="008B1AA8" w:rsidRDefault="002D5D68" w:rsidP="00F328B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2D5D68" w:rsidRPr="008B1AA8" w:rsidRDefault="002D5D68" w:rsidP="00F328B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2D5D68" w:rsidRPr="008B1AA8" w:rsidRDefault="002D5D68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84" w:type="dxa"/>
          </w:tcPr>
          <w:p w:rsidR="002D5D68" w:rsidRPr="008B1AA8" w:rsidRDefault="002D5D68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700" w:type="dxa"/>
          </w:tcPr>
          <w:p w:rsidR="002D5D68" w:rsidRPr="007E0219" w:rsidRDefault="002D5D68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2D5D68" w:rsidRDefault="002D5D68" w:rsidP="002D5D68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2D5D68" w:rsidRDefault="002D5D68">
      <w:r>
        <w:br w:type="page"/>
      </w:r>
    </w:p>
    <w:p w:rsidR="002D5D68" w:rsidRPr="00627D88" w:rsidRDefault="002D5D68" w:rsidP="002D5D6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D5D68" w:rsidRDefault="002D5D68" w:rsidP="002D5D6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D5D68" w:rsidRDefault="002D5D68" w:rsidP="002D5D68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.В.ДВ.</w:t>
      </w:r>
      <w:r w:rsidRPr="00351D75">
        <w:rPr>
          <w:rFonts w:ascii="Times New Roman" w:hAnsi="Times New Roman"/>
          <w:sz w:val="28"/>
          <w:szCs w:val="28"/>
          <w:u w:val="single"/>
        </w:rPr>
        <w:t>0</w:t>
      </w:r>
      <w:r w:rsidRPr="00172857">
        <w:rPr>
          <w:rFonts w:ascii="Times New Roman" w:hAnsi="Times New Roman"/>
          <w:sz w:val="28"/>
          <w:szCs w:val="28"/>
          <w:u w:val="single"/>
        </w:rPr>
        <w:t>8</w:t>
      </w:r>
      <w:r w:rsidRPr="00351D75">
        <w:rPr>
          <w:rFonts w:ascii="Times New Roman" w:hAnsi="Times New Roman"/>
          <w:sz w:val="28"/>
          <w:szCs w:val="28"/>
          <w:u w:val="single"/>
        </w:rPr>
        <w:t>.1 Основы народной культуры</w:t>
      </w:r>
    </w:p>
    <w:p w:rsidR="002D5D68" w:rsidRDefault="002D5D68" w:rsidP="002D5D6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D5D68" w:rsidRPr="00A52326" w:rsidTr="00F328B4">
        <w:tc>
          <w:tcPr>
            <w:tcW w:w="4785" w:type="dxa"/>
          </w:tcPr>
          <w:p w:rsidR="002D5D68" w:rsidRPr="00A52326" w:rsidRDefault="002D5D68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D5D68" w:rsidRPr="00891A6F" w:rsidRDefault="002D5D68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  <w:u w:val="single"/>
              </w:rPr>
              <w:t>44.03.01 «Педагогическое образование»</w:t>
            </w:r>
          </w:p>
        </w:tc>
      </w:tr>
      <w:tr w:rsidR="002D5D68" w:rsidRPr="00A52326" w:rsidTr="00F328B4">
        <w:tc>
          <w:tcPr>
            <w:tcW w:w="4785" w:type="dxa"/>
          </w:tcPr>
          <w:p w:rsidR="002D5D68" w:rsidRPr="00A52326" w:rsidRDefault="002D5D68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D5D68" w:rsidRPr="00891A6F" w:rsidRDefault="002D5D68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  <w:u w:val="single"/>
              </w:rPr>
              <w:t>44.03.01.14 «Изобразительное искусство»</w:t>
            </w:r>
          </w:p>
        </w:tc>
      </w:tr>
      <w:tr w:rsidR="002D5D68" w:rsidRPr="00A52326" w:rsidTr="00F328B4">
        <w:tc>
          <w:tcPr>
            <w:tcW w:w="4785" w:type="dxa"/>
          </w:tcPr>
          <w:p w:rsidR="002D5D68" w:rsidRPr="00A52326" w:rsidRDefault="002D5D68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D5D68" w:rsidRPr="00891A6F" w:rsidRDefault="002D5D68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2D5D68" w:rsidRDefault="002D5D68" w:rsidP="002D5D68">
      <w:pPr>
        <w:rPr>
          <w:rFonts w:ascii="Times New Roman" w:hAnsi="Times New Roman"/>
          <w:b/>
          <w:sz w:val="28"/>
          <w:szCs w:val="28"/>
        </w:rPr>
      </w:pPr>
    </w:p>
    <w:p w:rsidR="002D5D68" w:rsidRPr="00D82816" w:rsidRDefault="002D5D68" w:rsidP="000A49A5">
      <w:pPr>
        <w:pStyle w:val="a6"/>
        <w:numPr>
          <w:ilvl w:val="0"/>
          <w:numId w:val="56"/>
        </w:numPr>
        <w:jc w:val="both"/>
        <w:rPr>
          <w:rFonts w:ascii="Times New Roman" w:hAnsi="Times New Roman"/>
          <w:bCs/>
          <w:sz w:val="28"/>
          <w:szCs w:val="28"/>
        </w:rPr>
      </w:pPr>
      <w:r w:rsidRPr="00D82816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1528A">
        <w:rPr>
          <w:rFonts w:ascii="Times New Roman" w:hAnsi="Times New Roman"/>
          <w:bCs/>
          <w:sz w:val="28"/>
          <w:szCs w:val="28"/>
        </w:rPr>
        <w:t>формирование готовности использовать знания по дизайну в образовательной и профессиональной деятельности</w:t>
      </w:r>
      <w:r w:rsidRPr="00033FF3">
        <w:rPr>
          <w:rFonts w:ascii="Times New Roman" w:hAnsi="Times New Roman"/>
          <w:bCs/>
          <w:sz w:val="28"/>
          <w:szCs w:val="28"/>
        </w:rPr>
        <w:t>.</w:t>
      </w:r>
    </w:p>
    <w:p w:rsidR="002D5D68" w:rsidRPr="00D82816" w:rsidRDefault="002D5D68" w:rsidP="000A49A5">
      <w:pPr>
        <w:pStyle w:val="a6"/>
        <w:numPr>
          <w:ilvl w:val="0"/>
          <w:numId w:val="5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82816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3FF3">
        <w:rPr>
          <w:rFonts w:ascii="Times New Roman" w:hAnsi="Times New Roman"/>
          <w:sz w:val="28"/>
          <w:szCs w:val="28"/>
        </w:rPr>
        <w:t>научить применят</w:t>
      </w:r>
      <w:r>
        <w:rPr>
          <w:rFonts w:ascii="Times New Roman" w:hAnsi="Times New Roman"/>
          <w:sz w:val="28"/>
          <w:szCs w:val="28"/>
        </w:rPr>
        <w:t>ь полученные знания в</w:t>
      </w:r>
      <w:r w:rsidRPr="00033FF3">
        <w:rPr>
          <w:rFonts w:ascii="Times New Roman" w:hAnsi="Times New Roman"/>
          <w:sz w:val="28"/>
          <w:szCs w:val="28"/>
        </w:rPr>
        <w:t xml:space="preserve"> работе</w:t>
      </w:r>
      <w:r w:rsidRPr="00D82816">
        <w:rPr>
          <w:rFonts w:ascii="Times New Roman" w:hAnsi="Times New Roman"/>
          <w:sz w:val="28"/>
          <w:szCs w:val="28"/>
        </w:rPr>
        <w:t>.</w:t>
      </w:r>
    </w:p>
    <w:p w:rsidR="002D5D68" w:rsidRDefault="002D5D68" w:rsidP="000A49A5">
      <w:pPr>
        <w:pStyle w:val="a6"/>
        <w:numPr>
          <w:ilvl w:val="0"/>
          <w:numId w:val="5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2D5D68" w:rsidRPr="00627D88" w:rsidRDefault="002D5D68" w:rsidP="002D5D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D5D68" w:rsidRPr="000E182A" w:rsidRDefault="002D5D68" w:rsidP="002D5D68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891A6F">
        <w:rPr>
          <w:rFonts w:ascii="Times New Roman" w:hAnsi="Times New Roman"/>
          <w:iCs/>
          <w:sz w:val="24"/>
          <w:szCs w:val="24"/>
        </w:rPr>
        <w:t xml:space="preserve"> </w:t>
      </w:r>
      <w:r w:rsidRPr="00033FF3">
        <w:rPr>
          <w:rFonts w:ascii="Times New Roman" w:hAnsi="Times New Roman"/>
          <w:iCs/>
          <w:sz w:val="28"/>
          <w:szCs w:val="28"/>
        </w:rPr>
        <w:t>образовательные программы по учебному предмету (СК-1); педагогический опыт отечественных и зарубежных педагогов в области методики теории и технологии изобразительного и декоративно-прикладного искусства, дизайна (СК-2); основы просвещенческой деятельности (СК-4)</w:t>
      </w:r>
      <w:r w:rsidRPr="00891A6F">
        <w:rPr>
          <w:rFonts w:ascii="Times New Roman" w:hAnsi="Times New Roman"/>
          <w:iCs/>
          <w:sz w:val="28"/>
          <w:szCs w:val="28"/>
        </w:rPr>
        <w:t>.</w:t>
      </w:r>
    </w:p>
    <w:p w:rsidR="002D5D68" w:rsidRPr="00891A6F" w:rsidRDefault="002D5D68" w:rsidP="002D5D68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Pr="00891A6F">
        <w:rPr>
          <w:rFonts w:ascii="Times New Roman" w:hAnsi="Times New Roman"/>
          <w:sz w:val="24"/>
          <w:szCs w:val="24"/>
        </w:rPr>
        <w:t xml:space="preserve"> </w:t>
      </w:r>
      <w:r w:rsidRPr="00033FF3">
        <w:rPr>
          <w:rFonts w:ascii="Times New Roman" w:hAnsi="Times New Roman"/>
          <w:sz w:val="28"/>
          <w:szCs w:val="28"/>
        </w:rPr>
        <w:t>анализировать произведения различных жанров, стилей, стилевых направлений и форм (СК-4); применять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декоративно-прикладного искусства  (СК-2);</w:t>
      </w:r>
      <w:r w:rsidR="007F220C" w:rsidRPr="007F220C">
        <w:rPr>
          <w:rFonts w:ascii="Times New Roman" w:hAnsi="Times New Roman" w:cs="Times New Roman"/>
          <w:sz w:val="28"/>
        </w:rPr>
        <w:t xml:space="preserve"> </w:t>
      </w:r>
      <w:r w:rsidR="007F220C" w:rsidRPr="00CD56D7">
        <w:rPr>
          <w:rFonts w:ascii="Times New Roman" w:hAnsi="Times New Roman" w:cs="Times New Roman"/>
          <w:sz w:val="28"/>
        </w:rPr>
        <w:t>изображать перспективу построения конструкций и положения предметов в пространстве (СК-1);</w:t>
      </w:r>
      <w:r w:rsidR="007F220C" w:rsidRPr="007F220C">
        <w:rPr>
          <w:rFonts w:ascii="Times New Roman" w:hAnsi="Times New Roman" w:cs="Times New Roman"/>
          <w:sz w:val="28"/>
        </w:rPr>
        <w:t xml:space="preserve"> </w:t>
      </w:r>
      <w:r w:rsidR="007F220C" w:rsidRPr="004F5886">
        <w:rPr>
          <w:rFonts w:ascii="Times New Roman" w:hAnsi="Times New Roman" w:cs="Times New Roman"/>
          <w:sz w:val="28"/>
        </w:rPr>
        <w:t>использовать современные методы и технологии обучения и диагностики (ПК-2)</w:t>
      </w:r>
      <w:proofErr w:type="gramEnd"/>
    </w:p>
    <w:p w:rsidR="002D5D68" w:rsidRDefault="002D5D68" w:rsidP="002D5D68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7859CC">
        <w:rPr>
          <w:rFonts w:ascii="Times New Roman" w:hAnsi="Times New Roman"/>
          <w:sz w:val="28"/>
          <w:szCs w:val="28"/>
        </w:rPr>
        <w:t>навыками работы над произведениями декоративно-прикладного искусства, дизайна (СК-4); методами познания предметно-п</w:t>
      </w:r>
      <w:r w:rsidR="007F220C">
        <w:rPr>
          <w:rFonts w:ascii="Times New Roman" w:hAnsi="Times New Roman"/>
          <w:sz w:val="28"/>
          <w:szCs w:val="28"/>
        </w:rPr>
        <w:t>рактической деятельности (СК-2);</w:t>
      </w:r>
      <w:r w:rsidR="007F220C" w:rsidRPr="007F220C">
        <w:rPr>
          <w:rFonts w:ascii="Times New Roman" w:hAnsi="Times New Roman" w:cs="Times New Roman"/>
          <w:sz w:val="28"/>
        </w:rPr>
        <w:t xml:space="preserve"> </w:t>
      </w:r>
      <w:r w:rsidR="007F220C" w:rsidRPr="00CD56D7">
        <w:rPr>
          <w:rFonts w:ascii="Times New Roman" w:hAnsi="Times New Roman" w:cs="Times New Roman"/>
          <w:sz w:val="28"/>
        </w:rPr>
        <w:t>навыками построения линейной перспективы (СК-1);</w:t>
      </w:r>
      <w:r w:rsidR="007F220C" w:rsidRPr="007F220C">
        <w:rPr>
          <w:rFonts w:ascii="Times New Roman" w:hAnsi="Times New Roman" w:cs="Times New Roman"/>
          <w:sz w:val="28"/>
        </w:rPr>
        <w:t xml:space="preserve"> </w:t>
      </w:r>
      <w:r w:rsidR="007F220C" w:rsidRPr="004F5886">
        <w:rPr>
          <w:rFonts w:ascii="Times New Roman" w:hAnsi="Times New Roman" w:cs="Times New Roman"/>
          <w:sz w:val="28"/>
        </w:rPr>
        <w:t>совр</w:t>
      </w:r>
      <w:r w:rsidR="007F220C">
        <w:rPr>
          <w:rFonts w:ascii="Times New Roman" w:hAnsi="Times New Roman" w:cs="Times New Roman"/>
          <w:sz w:val="28"/>
        </w:rPr>
        <w:t>еменными методами и технологиями</w:t>
      </w:r>
      <w:r w:rsidR="007F220C" w:rsidRPr="004F5886">
        <w:rPr>
          <w:rFonts w:ascii="Times New Roman" w:hAnsi="Times New Roman" w:cs="Times New Roman"/>
          <w:sz w:val="28"/>
        </w:rPr>
        <w:t xml:space="preserve"> обучения и диагностики (ПК-2)</w:t>
      </w:r>
    </w:p>
    <w:p w:rsidR="002D5D68" w:rsidRPr="007F220C" w:rsidRDefault="002D5D68" w:rsidP="007F220C">
      <w:pPr>
        <w:pStyle w:val="a6"/>
        <w:numPr>
          <w:ilvl w:val="0"/>
          <w:numId w:val="56"/>
        </w:numPr>
        <w:jc w:val="both"/>
        <w:rPr>
          <w:rFonts w:ascii="Times New Roman" w:hAnsi="Times New Roman"/>
          <w:i/>
          <w:sz w:val="28"/>
          <w:szCs w:val="28"/>
        </w:rPr>
      </w:pPr>
      <w:r w:rsidRPr="00FB1A1F">
        <w:rPr>
          <w:rFonts w:ascii="Times New Roman" w:hAnsi="Times New Roman"/>
          <w:b/>
          <w:sz w:val="28"/>
          <w:szCs w:val="28"/>
        </w:rPr>
        <w:lastRenderedPageBreak/>
        <w:t>Дисциплина участвует в формировании компетенций:</w:t>
      </w:r>
      <w:r w:rsidR="007F220C">
        <w:rPr>
          <w:rFonts w:ascii="Times New Roman" w:hAnsi="Times New Roman"/>
          <w:sz w:val="28"/>
          <w:szCs w:val="28"/>
        </w:rPr>
        <w:t xml:space="preserve"> </w:t>
      </w:r>
      <w:r w:rsidR="007F220C" w:rsidRPr="007F220C">
        <w:rPr>
          <w:rFonts w:ascii="Times New Roman" w:hAnsi="Times New Roman"/>
          <w:sz w:val="28"/>
          <w:szCs w:val="28"/>
        </w:rPr>
        <w:t>ПК-2; СК-1; СК-2; СК-4</w:t>
      </w:r>
    </w:p>
    <w:p w:rsidR="002D5D68" w:rsidRDefault="002D5D68" w:rsidP="000A49A5">
      <w:pPr>
        <w:pStyle w:val="a6"/>
        <w:numPr>
          <w:ilvl w:val="0"/>
          <w:numId w:val="56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</w:p>
    <w:p w:rsidR="002D5D68" w:rsidRPr="00D516ED" w:rsidRDefault="002D5D68" w:rsidP="000A49A5">
      <w:pPr>
        <w:pStyle w:val="a6"/>
        <w:numPr>
          <w:ilvl w:val="0"/>
          <w:numId w:val="56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  <w:r w:rsidRPr="00FB1A1F">
        <w:rPr>
          <w:rFonts w:ascii="Times New Roman" w:hAnsi="Times New Roman"/>
          <w:sz w:val="28"/>
          <w:szCs w:val="28"/>
        </w:rPr>
        <w:t>.</w:t>
      </w:r>
    </w:p>
    <w:p w:rsidR="002D5D68" w:rsidRPr="00D516ED" w:rsidRDefault="002D5D68" w:rsidP="000A49A5">
      <w:pPr>
        <w:pStyle w:val="a6"/>
        <w:numPr>
          <w:ilvl w:val="0"/>
          <w:numId w:val="5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2"/>
        <w:gridCol w:w="1377"/>
        <w:gridCol w:w="1622"/>
        <w:gridCol w:w="1456"/>
        <w:gridCol w:w="1063"/>
        <w:gridCol w:w="1456"/>
        <w:gridCol w:w="1791"/>
      </w:tblGrid>
      <w:tr w:rsidR="002D5D68" w:rsidTr="00F328B4">
        <w:tc>
          <w:tcPr>
            <w:tcW w:w="1300" w:type="dxa"/>
            <w:vAlign w:val="center"/>
          </w:tcPr>
          <w:p w:rsidR="002D5D68" w:rsidRPr="0050103B" w:rsidRDefault="002D5D68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2D5D68" w:rsidRDefault="002D5D68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2D5D68" w:rsidRDefault="002D5D68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2D5D68" w:rsidRDefault="002D5D68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2D5D68" w:rsidRDefault="002D5D68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 w:rsidRPr="005010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79" w:type="dxa"/>
            <w:vAlign w:val="center"/>
          </w:tcPr>
          <w:p w:rsidR="002D5D68" w:rsidRDefault="002D5D68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2D5D68" w:rsidRPr="00DB761C" w:rsidRDefault="002D5D68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2D5D68" w:rsidTr="00F328B4">
        <w:tc>
          <w:tcPr>
            <w:tcW w:w="1300" w:type="dxa"/>
            <w:vAlign w:val="center"/>
          </w:tcPr>
          <w:p w:rsidR="002D5D68" w:rsidRPr="00DB761C" w:rsidRDefault="002D5D68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2D5D68" w:rsidRPr="00DB761C" w:rsidRDefault="002D5D68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2D5D68" w:rsidRPr="00DB761C" w:rsidRDefault="002D5D68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2D5D68" w:rsidRPr="00DB761C" w:rsidRDefault="002D5D68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2D5D68" w:rsidRPr="00DB761C" w:rsidRDefault="002D5D68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2D5D68" w:rsidRPr="00DB761C" w:rsidRDefault="002D5D68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2D5D68" w:rsidRPr="00DB761C" w:rsidRDefault="002D5D68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2D5D68" w:rsidRPr="008B1AA8" w:rsidTr="00F328B4">
        <w:tc>
          <w:tcPr>
            <w:tcW w:w="1300" w:type="dxa"/>
          </w:tcPr>
          <w:p w:rsidR="002D5D68" w:rsidRPr="008B1AA8" w:rsidRDefault="002D5D68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51D75">
              <w:rPr>
                <w:rFonts w:ascii="Times New Roman" w:eastAsia="Times New Roman" w:hAnsi="Times New Roman" w:cs="Times New Roman"/>
              </w:rPr>
              <w:t>Основы народной культуры</w:t>
            </w:r>
          </w:p>
        </w:tc>
        <w:tc>
          <w:tcPr>
            <w:tcW w:w="1296" w:type="dxa"/>
          </w:tcPr>
          <w:p w:rsidR="002D5D68" w:rsidRPr="008B1AA8" w:rsidRDefault="002D5D68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Татьяна Владимировна</w:t>
            </w:r>
          </w:p>
        </w:tc>
        <w:tc>
          <w:tcPr>
            <w:tcW w:w="1445" w:type="dxa"/>
          </w:tcPr>
          <w:p w:rsidR="002D5D68" w:rsidRPr="004D2B9C" w:rsidRDefault="002D5D68" w:rsidP="00F328B4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 w:rsidRPr="00B80FBA">
              <w:rPr>
                <w:rFonts w:ascii="Times New Roman" w:hAnsi="Times New Roman" w:cs="Times New Roman"/>
              </w:rPr>
              <w:t>ТГПИ, 1973 г., «русский язык и литература»,</w:t>
            </w:r>
          </w:p>
          <w:p w:rsidR="002D5D68" w:rsidRPr="008B1AA8" w:rsidRDefault="002D5D68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D2B9C">
              <w:rPr>
                <w:rFonts w:ascii="Times New Roman" w:hAnsi="Times New Roman" w:cs="Times New Roman"/>
              </w:rPr>
              <w:t>Ордена Трудового Красного Знамени институт живописи, скульптуры и архитектуры им. И.Е. Репина, «История и теория изобразительного искусства» 1987г.</w:t>
            </w:r>
          </w:p>
        </w:tc>
        <w:tc>
          <w:tcPr>
            <w:tcW w:w="1590" w:type="dxa"/>
          </w:tcPr>
          <w:p w:rsidR="002D5D68" w:rsidRPr="008B1AA8" w:rsidRDefault="002D5D68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педагогических наук, доцент</w:t>
            </w:r>
          </w:p>
        </w:tc>
        <w:tc>
          <w:tcPr>
            <w:tcW w:w="1010" w:type="dxa"/>
          </w:tcPr>
          <w:p w:rsidR="002D5D68" w:rsidRPr="008B1AA8" w:rsidRDefault="002D5D68" w:rsidP="00F328B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2D5D68" w:rsidRPr="008B1AA8" w:rsidRDefault="002D5D68" w:rsidP="00F328B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2D5D68" w:rsidRPr="008B1AA8" w:rsidRDefault="002D5D68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2D5D68" w:rsidRPr="00287831" w:rsidRDefault="002D5D68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2D5D68" w:rsidRPr="007E0219" w:rsidRDefault="002D5D68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2D5D68" w:rsidRDefault="002D5D68" w:rsidP="002D5D68">
      <w:pPr>
        <w:jc w:val="both"/>
        <w:rPr>
          <w:rFonts w:ascii="Times New Roman" w:hAnsi="Times New Roman"/>
          <w:sz w:val="28"/>
          <w:szCs w:val="28"/>
        </w:rPr>
      </w:pPr>
    </w:p>
    <w:p w:rsidR="002D5D68" w:rsidRDefault="002D5D68" w:rsidP="002D5D68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2D5D68" w:rsidRDefault="002D5D68">
      <w:r>
        <w:br w:type="page"/>
      </w:r>
    </w:p>
    <w:p w:rsidR="002D5D68" w:rsidRPr="00627D88" w:rsidRDefault="002D5D68" w:rsidP="002D5D6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D5D68" w:rsidRDefault="002D5D68" w:rsidP="002D5D6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D5D68" w:rsidRPr="00D82816" w:rsidRDefault="002D5D68" w:rsidP="002D5D68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.В.ДВ.</w:t>
      </w:r>
      <w:r w:rsidRPr="0011528A">
        <w:rPr>
          <w:rFonts w:ascii="Times New Roman" w:hAnsi="Times New Roman"/>
          <w:sz w:val="28"/>
          <w:szCs w:val="28"/>
          <w:u w:val="single"/>
        </w:rPr>
        <w:t>0</w:t>
      </w:r>
      <w:r w:rsidRPr="00C87D30">
        <w:rPr>
          <w:rFonts w:ascii="Times New Roman" w:hAnsi="Times New Roman"/>
          <w:sz w:val="28"/>
          <w:szCs w:val="28"/>
          <w:u w:val="single"/>
        </w:rPr>
        <w:t>8</w:t>
      </w:r>
      <w:r w:rsidRPr="0011528A">
        <w:rPr>
          <w:rFonts w:ascii="Times New Roman" w:hAnsi="Times New Roman"/>
          <w:sz w:val="28"/>
          <w:szCs w:val="28"/>
          <w:u w:val="single"/>
        </w:rPr>
        <w:t>.2 Композиционно-художественное формообразование в дизайне</w:t>
      </w:r>
    </w:p>
    <w:p w:rsidR="002D5D68" w:rsidRDefault="002D5D68" w:rsidP="002D5D6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D5D68" w:rsidRPr="00A52326" w:rsidTr="00F328B4">
        <w:tc>
          <w:tcPr>
            <w:tcW w:w="4785" w:type="dxa"/>
          </w:tcPr>
          <w:p w:rsidR="002D5D68" w:rsidRPr="00A52326" w:rsidRDefault="002D5D68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D5D68" w:rsidRPr="00891A6F" w:rsidRDefault="002D5D68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  <w:u w:val="single"/>
              </w:rPr>
              <w:t>44.03.01 «Педагогическое образование»</w:t>
            </w:r>
          </w:p>
        </w:tc>
      </w:tr>
      <w:tr w:rsidR="002D5D68" w:rsidRPr="00A52326" w:rsidTr="00F328B4">
        <w:tc>
          <w:tcPr>
            <w:tcW w:w="4785" w:type="dxa"/>
          </w:tcPr>
          <w:p w:rsidR="002D5D68" w:rsidRPr="00A52326" w:rsidRDefault="002D5D68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D5D68" w:rsidRPr="00891A6F" w:rsidRDefault="002D5D68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  <w:u w:val="single"/>
              </w:rPr>
              <w:t>44.03.01.14 «Изобразительное искусство»</w:t>
            </w:r>
          </w:p>
        </w:tc>
      </w:tr>
      <w:tr w:rsidR="002D5D68" w:rsidRPr="00A52326" w:rsidTr="00F328B4">
        <w:tc>
          <w:tcPr>
            <w:tcW w:w="4785" w:type="dxa"/>
          </w:tcPr>
          <w:p w:rsidR="002D5D68" w:rsidRPr="00A52326" w:rsidRDefault="002D5D68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D5D68" w:rsidRPr="00891A6F" w:rsidRDefault="002D5D68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2D5D68" w:rsidRDefault="002D5D68" w:rsidP="002D5D68">
      <w:pPr>
        <w:rPr>
          <w:rFonts w:ascii="Times New Roman" w:hAnsi="Times New Roman"/>
          <w:b/>
          <w:sz w:val="28"/>
          <w:szCs w:val="28"/>
        </w:rPr>
      </w:pPr>
    </w:p>
    <w:p w:rsidR="002D5D68" w:rsidRPr="00D82816" w:rsidRDefault="002D5D68" w:rsidP="000A49A5">
      <w:pPr>
        <w:pStyle w:val="a6"/>
        <w:numPr>
          <w:ilvl w:val="0"/>
          <w:numId w:val="55"/>
        </w:numPr>
        <w:jc w:val="both"/>
        <w:rPr>
          <w:rFonts w:ascii="Times New Roman" w:hAnsi="Times New Roman"/>
          <w:bCs/>
          <w:sz w:val="28"/>
          <w:szCs w:val="28"/>
        </w:rPr>
      </w:pPr>
      <w:r w:rsidRPr="00D82816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1528A">
        <w:rPr>
          <w:rFonts w:ascii="Times New Roman" w:hAnsi="Times New Roman"/>
          <w:bCs/>
          <w:sz w:val="28"/>
          <w:szCs w:val="28"/>
        </w:rPr>
        <w:t>формирование готовности использовать знания по дизайну в образовательной и профессиональной деятельности</w:t>
      </w:r>
      <w:r w:rsidRPr="00033FF3">
        <w:rPr>
          <w:rFonts w:ascii="Times New Roman" w:hAnsi="Times New Roman"/>
          <w:bCs/>
          <w:sz w:val="28"/>
          <w:szCs w:val="28"/>
        </w:rPr>
        <w:t>.</w:t>
      </w:r>
    </w:p>
    <w:p w:rsidR="002D5D68" w:rsidRPr="00D82816" w:rsidRDefault="002D5D68" w:rsidP="000A49A5">
      <w:pPr>
        <w:pStyle w:val="a6"/>
        <w:numPr>
          <w:ilvl w:val="0"/>
          <w:numId w:val="5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82816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3FF3">
        <w:rPr>
          <w:rFonts w:ascii="Times New Roman" w:hAnsi="Times New Roman"/>
          <w:sz w:val="28"/>
          <w:szCs w:val="28"/>
        </w:rPr>
        <w:t>научить применят</w:t>
      </w:r>
      <w:r>
        <w:rPr>
          <w:rFonts w:ascii="Times New Roman" w:hAnsi="Times New Roman"/>
          <w:sz w:val="28"/>
          <w:szCs w:val="28"/>
        </w:rPr>
        <w:t>ь полученные знания в</w:t>
      </w:r>
      <w:r w:rsidRPr="00033FF3">
        <w:rPr>
          <w:rFonts w:ascii="Times New Roman" w:hAnsi="Times New Roman"/>
          <w:sz w:val="28"/>
          <w:szCs w:val="28"/>
        </w:rPr>
        <w:t xml:space="preserve"> работе</w:t>
      </w:r>
      <w:r w:rsidRPr="00D82816">
        <w:rPr>
          <w:rFonts w:ascii="Times New Roman" w:hAnsi="Times New Roman"/>
          <w:sz w:val="28"/>
          <w:szCs w:val="28"/>
        </w:rPr>
        <w:t>.</w:t>
      </w:r>
    </w:p>
    <w:p w:rsidR="007F220C" w:rsidRDefault="007F220C" w:rsidP="007F220C">
      <w:pPr>
        <w:numPr>
          <w:ilvl w:val="0"/>
          <w:numId w:val="55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8"/>
        </w:rPr>
        <w:t xml:space="preserve">. </w:t>
      </w:r>
    </w:p>
    <w:p w:rsidR="007F220C" w:rsidRPr="007F220C" w:rsidRDefault="007F220C" w:rsidP="007F220C">
      <w:pPr>
        <w:ind w:left="1080"/>
        <w:jc w:val="both"/>
        <w:rPr>
          <w:rFonts w:ascii="Times New Roman" w:hAnsi="Times New Roman" w:cs="Times New Roman"/>
          <w:sz w:val="28"/>
        </w:rPr>
      </w:pPr>
      <w:r w:rsidRPr="007F220C">
        <w:rPr>
          <w:rFonts w:ascii="Times New Roman" w:hAnsi="Times New Roman" w:cs="Times New Roman"/>
          <w:sz w:val="28"/>
        </w:rPr>
        <w:t>В результате изучения дисциплины студент должен</w:t>
      </w:r>
    </w:p>
    <w:p w:rsidR="007F220C" w:rsidRPr="007F220C" w:rsidRDefault="007F220C" w:rsidP="007F220C">
      <w:pPr>
        <w:ind w:left="1080"/>
        <w:jc w:val="both"/>
        <w:rPr>
          <w:rFonts w:ascii="Times New Roman" w:hAnsi="Times New Roman" w:cs="Times New Roman"/>
          <w:i/>
          <w:sz w:val="28"/>
        </w:rPr>
      </w:pPr>
      <w:r w:rsidRPr="007F220C">
        <w:rPr>
          <w:rFonts w:ascii="Times New Roman" w:hAnsi="Times New Roman" w:cs="Times New Roman"/>
          <w:i/>
          <w:sz w:val="28"/>
        </w:rPr>
        <w:t xml:space="preserve">Знать: </w:t>
      </w:r>
      <w:r w:rsidRPr="007F220C">
        <w:rPr>
          <w:rFonts w:ascii="Times New Roman" w:hAnsi="Times New Roman" w:cs="Times New Roman"/>
          <w:sz w:val="28"/>
        </w:rPr>
        <w:t>закономерности построения простейших геометрических фигур (СК-1); педагогический опыт отечественных и зарубежных педагогов в области методики теории и технологии изобразительного и декоративно-прикладного искусства, дизайна</w:t>
      </w:r>
      <w:proofErr w:type="gramStart"/>
      <w:r w:rsidRPr="007F220C">
        <w:rPr>
          <w:rFonts w:ascii="Times New Roman" w:hAnsi="Times New Roman" w:cs="Times New Roman"/>
          <w:sz w:val="28"/>
        </w:rPr>
        <w:t>.</w:t>
      </w:r>
      <w:proofErr w:type="gramEnd"/>
      <w:r w:rsidRPr="007F220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F220C">
        <w:rPr>
          <w:rFonts w:ascii="Times New Roman" w:hAnsi="Times New Roman" w:cs="Times New Roman"/>
          <w:sz w:val="28"/>
        </w:rPr>
        <w:t>о</w:t>
      </w:r>
      <w:proofErr w:type="gramEnd"/>
      <w:r w:rsidRPr="007F220C">
        <w:rPr>
          <w:rFonts w:ascii="Times New Roman" w:hAnsi="Times New Roman" w:cs="Times New Roman"/>
          <w:sz w:val="28"/>
        </w:rPr>
        <w:t>сновы просвещенческой деятельности</w:t>
      </w:r>
      <w:r w:rsidRPr="007F220C">
        <w:rPr>
          <w:rFonts w:ascii="Arial" w:eastAsia="Arial" w:hAnsi="Arial" w:cs="Arial"/>
          <w:b/>
          <w:i/>
          <w:sz w:val="28"/>
        </w:rPr>
        <w:t xml:space="preserve"> </w:t>
      </w:r>
      <w:r w:rsidRPr="007F220C">
        <w:rPr>
          <w:rFonts w:ascii="Times New Roman" w:hAnsi="Times New Roman" w:cs="Times New Roman"/>
          <w:sz w:val="28"/>
        </w:rPr>
        <w:t>(СК-4);</w:t>
      </w:r>
      <w:r w:rsidRPr="007F220C">
        <w:rPr>
          <w:rFonts w:ascii="Arial" w:eastAsia="Arial" w:hAnsi="Arial" w:cs="Arial"/>
          <w:b/>
          <w:i/>
          <w:sz w:val="28"/>
        </w:rPr>
        <w:t xml:space="preserve"> </w:t>
      </w:r>
      <w:r w:rsidRPr="007F220C">
        <w:rPr>
          <w:rFonts w:ascii="Times New Roman" w:hAnsi="Times New Roman" w:cs="Times New Roman"/>
          <w:sz w:val="28"/>
        </w:rPr>
        <w:t xml:space="preserve">основы проектирования и выполнения изделия декоративно-прикладного искусства (СК-5). </w:t>
      </w:r>
    </w:p>
    <w:p w:rsidR="007F220C" w:rsidRPr="007F220C" w:rsidRDefault="007F220C" w:rsidP="007F220C">
      <w:pPr>
        <w:ind w:left="1080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7F220C">
        <w:rPr>
          <w:rFonts w:ascii="Times New Roman" w:hAnsi="Times New Roman" w:cs="Times New Roman"/>
          <w:i/>
          <w:sz w:val="28"/>
        </w:rPr>
        <w:t xml:space="preserve">Уметь: </w:t>
      </w:r>
      <w:r w:rsidRPr="007F220C">
        <w:rPr>
          <w:rFonts w:ascii="Times New Roman" w:hAnsi="Times New Roman" w:cs="Times New Roman"/>
          <w:sz w:val="28"/>
        </w:rPr>
        <w:t>изображать перспективу построения конструкций и положения предметов в пространстве (СК-1); анализировать произведения различных жанров, стилей, стилевых направлений и форм (СК-4); применять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декоративно-прикладного искусства  (СК-5); использовать современные методы и технологии обучения и диагностики (ПК-2)</w:t>
      </w:r>
      <w:proofErr w:type="gramEnd"/>
    </w:p>
    <w:p w:rsidR="007F220C" w:rsidRPr="007F220C" w:rsidRDefault="007F220C" w:rsidP="007F220C">
      <w:pPr>
        <w:ind w:left="1080"/>
        <w:jc w:val="both"/>
        <w:rPr>
          <w:rFonts w:ascii="Times New Roman" w:hAnsi="Times New Roman" w:cs="Times New Roman"/>
          <w:i/>
          <w:sz w:val="28"/>
        </w:rPr>
      </w:pPr>
      <w:r w:rsidRPr="007F220C">
        <w:rPr>
          <w:rFonts w:ascii="Times New Roman" w:hAnsi="Times New Roman" w:cs="Times New Roman"/>
          <w:i/>
          <w:sz w:val="28"/>
        </w:rPr>
        <w:t xml:space="preserve">Владеть: </w:t>
      </w:r>
      <w:r w:rsidRPr="007F220C">
        <w:rPr>
          <w:rFonts w:ascii="Times New Roman" w:hAnsi="Times New Roman" w:cs="Times New Roman"/>
          <w:sz w:val="28"/>
        </w:rPr>
        <w:t xml:space="preserve">навыками построения линейной перспективы (СК-1); навыками теоретического и экспериментального исследования навыками работы </w:t>
      </w:r>
      <w:r w:rsidRPr="007F220C">
        <w:rPr>
          <w:rFonts w:ascii="Times New Roman" w:hAnsi="Times New Roman" w:cs="Times New Roman"/>
          <w:sz w:val="28"/>
        </w:rPr>
        <w:lastRenderedPageBreak/>
        <w:t>над произведениями декоративно-прикладного искусства, дизайна (СК-4); профессиональными навыками создания изделия для экспозиции (выставки, презентации) в интерьерной и экстерьерной среде;  приемами передачи художественного опыта в образовательном учреждении (СК-5); современными методами и технологиями обучения и диагностики (ПК-2)</w:t>
      </w:r>
    </w:p>
    <w:p w:rsidR="007F220C" w:rsidRDefault="007F220C" w:rsidP="007F220C">
      <w:pPr>
        <w:numPr>
          <w:ilvl w:val="0"/>
          <w:numId w:val="55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Дисциплина участвует в формировании компетенций: </w:t>
      </w:r>
      <w:r>
        <w:rPr>
          <w:rFonts w:ascii="Times New Roman" w:hAnsi="Times New Roman" w:cs="Times New Roman"/>
          <w:sz w:val="24"/>
        </w:rPr>
        <w:t>СК-1, СК-4, СК-5; ПК-2</w:t>
      </w:r>
    </w:p>
    <w:p w:rsidR="002D5D68" w:rsidRDefault="002D5D68" w:rsidP="000A49A5">
      <w:pPr>
        <w:pStyle w:val="a6"/>
        <w:numPr>
          <w:ilvl w:val="0"/>
          <w:numId w:val="55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</w:p>
    <w:p w:rsidR="002D5D68" w:rsidRPr="00D516ED" w:rsidRDefault="002D5D68" w:rsidP="000A49A5">
      <w:pPr>
        <w:pStyle w:val="a6"/>
        <w:numPr>
          <w:ilvl w:val="0"/>
          <w:numId w:val="55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  <w:r w:rsidRPr="00FB1A1F">
        <w:rPr>
          <w:rFonts w:ascii="Times New Roman" w:hAnsi="Times New Roman"/>
          <w:sz w:val="28"/>
          <w:szCs w:val="28"/>
        </w:rPr>
        <w:t>.</w:t>
      </w:r>
    </w:p>
    <w:p w:rsidR="002D5D68" w:rsidRPr="00D516ED" w:rsidRDefault="002D5D68" w:rsidP="000A49A5">
      <w:pPr>
        <w:pStyle w:val="a6"/>
        <w:numPr>
          <w:ilvl w:val="0"/>
          <w:numId w:val="5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1"/>
        <w:gridCol w:w="1334"/>
        <w:gridCol w:w="1569"/>
        <w:gridCol w:w="1410"/>
        <w:gridCol w:w="1031"/>
        <w:gridCol w:w="1410"/>
        <w:gridCol w:w="1732"/>
      </w:tblGrid>
      <w:tr w:rsidR="002D5D68" w:rsidTr="00F328B4">
        <w:tc>
          <w:tcPr>
            <w:tcW w:w="1300" w:type="dxa"/>
            <w:vAlign w:val="center"/>
          </w:tcPr>
          <w:p w:rsidR="002D5D68" w:rsidRPr="0050103B" w:rsidRDefault="002D5D68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2D5D68" w:rsidRDefault="002D5D68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2D5D68" w:rsidRDefault="002D5D68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2D5D68" w:rsidRDefault="002D5D68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2D5D68" w:rsidRDefault="002D5D68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 w:rsidRPr="005010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79" w:type="dxa"/>
            <w:vAlign w:val="center"/>
          </w:tcPr>
          <w:p w:rsidR="002D5D68" w:rsidRDefault="002D5D68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2D5D68" w:rsidRPr="00DB761C" w:rsidRDefault="002D5D68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2D5D68" w:rsidTr="00F328B4">
        <w:tc>
          <w:tcPr>
            <w:tcW w:w="1300" w:type="dxa"/>
            <w:vAlign w:val="center"/>
          </w:tcPr>
          <w:p w:rsidR="002D5D68" w:rsidRPr="00DB761C" w:rsidRDefault="002D5D68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2D5D68" w:rsidRPr="00DB761C" w:rsidRDefault="002D5D68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2D5D68" w:rsidRPr="00DB761C" w:rsidRDefault="002D5D68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2D5D68" w:rsidRPr="00DB761C" w:rsidRDefault="002D5D68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2D5D68" w:rsidRPr="00DB761C" w:rsidRDefault="002D5D68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2D5D68" w:rsidRPr="00DB761C" w:rsidRDefault="002D5D68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2D5D68" w:rsidRPr="00DB761C" w:rsidRDefault="002D5D68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2D5D68" w:rsidRPr="008B1AA8" w:rsidTr="00F328B4">
        <w:tc>
          <w:tcPr>
            <w:tcW w:w="1300" w:type="dxa"/>
          </w:tcPr>
          <w:p w:rsidR="002D5D68" w:rsidRPr="008B1AA8" w:rsidRDefault="002D5D68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8A">
              <w:rPr>
                <w:rFonts w:ascii="Times New Roman" w:eastAsia="Times New Roman" w:hAnsi="Times New Roman" w:cs="Times New Roman"/>
              </w:rPr>
              <w:t>Композиционно-художественное формообразование в дизайне</w:t>
            </w:r>
          </w:p>
        </w:tc>
        <w:tc>
          <w:tcPr>
            <w:tcW w:w="1296" w:type="dxa"/>
          </w:tcPr>
          <w:p w:rsidR="002D5D68" w:rsidRPr="008B1AA8" w:rsidRDefault="002D5D68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Татьяна Владимировна</w:t>
            </w:r>
          </w:p>
        </w:tc>
        <w:tc>
          <w:tcPr>
            <w:tcW w:w="1445" w:type="dxa"/>
          </w:tcPr>
          <w:p w:rsidR="002D5D68" w:rsidRPr="004D2B9C" w:rsidRDefault="002D5D68" w:rsidP="00F328B4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 w:rsidRPr="00B80FBA">
              <w:rPr>
                <w:rFonts w:ascii="Times New Roman" w:hAnsi="Times New Roman" w:cs="Times New Roman"/>
              </w:rPr>
              <w:t>ТГПИ, 1973 г., «русский язык и литература»,</w:t>
            </w:r>
          </w:p>
          <w:p w:rsidR="002D5D68" w:rsidRPr="008B1AA8" w:rsidRDefault="002D5D68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D2B9C">
              <w:rPr>
                <w:rFonts w:ascii="Times New Roman" w:hAnsi="Times New Roman" w:cs="Times New Roman"/>
              </w:rPr>
              <w:t>Ордена Трудового Красного Знамени институт живописи, скульптуры и архитектуры им. И.Е. Репина, «История и теория изобразительного искусства» 1987г.</w:t>
            </w:r>
          </w:p>
        </w:tc>
        <w:tc>
          <w:tcPr>
            <w:tcW w:w="1590" w:type="dxa"/>
          </w:tcPr>
          <w:p w:rsidR="002D5D68" w:rsidRPr="008B1AA8" w:rsidRDefault="002D5D68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педагогических наук, доцент</w:t>
            </w:r>
          </w:p>
        </w:tc>
        <w:tc>
          <w:tcPr>
            <w:tcW w:w="1010" w:type="dxa"/>
          </w:tcPr>
          <w:p w:rsidR="002D5D68" w:rsidRPr="008B1AA8" w:rsidRDefault="002D5D68" w:rsidP="00F328B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2D5D68" w:rsidRPr="008B1AA8" w:rsidRDefault="002D5D68" w:rsidP="00F328B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2D5D68" w:rsidRPr="008B1AA8" w:rsidRDefault="002D5D68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2D5D68" w:rsidRPr="00287831" w:rsidRDefault="002D5D68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2D5D68" w:rsidRPr="007E0219" w:rsidRDefault="002D5D68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2D5D68" w:rsidRDefault="002D5D68" w:rsidP="002D5D68">
      <w:pPr>
        <w:jc w:val="both"/>
        <w:rPr>
          <w:rFonts w:ascii="Times New Roman" w:hAnsi="Times New Roman"/>
          <w:sz w:val="28"/>
          <w:szCs w:val="28"/>
        </w:rPr>
      </w:pPr>
    </w:p>
    <w:p w:rsidR="002D5D68" w:rsidRDefault="002D5D68" w:rsidP="002D5D68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2D5D68" w:rsidRDefault="002D5D68">
      <w:r>
        <w:br w:type="page"/>
      </w:r>
    </w:p>
    <w:p w:rsidR="002F0A82" w:rsidRDefault="002F0A82" w:rsidP="002F0A8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АННОТАЦИЯ</w:t>
      </w:r>
    </w:p>
    <w:p w:rsidR="002F0A82" w:rsidRDefault="002F0A82" w:rsidP="002F0A8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рабочей программы дисциплины</w:t>
      </w:r>
    </w:p>
    <w:p w:rsidR="002F0A82" w:rsidRDefault="002F0A82" w:rsidP="002F0A8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u w:val="single"/>
          <w:shd w:val="clear" w:color="auto" w:fill="FFFFFF"/>
        </w:rPr>
        <w:t>Б</w:t>
      </w:r>
      <w:proofErr w:type="gramStart"/>
      <w:r>
        <w:rPr>
          <w:rFonts w:ascii="Times New Roman" w:hAnsi="Times New Roman" w:cs="Times New Roman"/>
          <w:sz w:val="28"/>
          <w:u w:val="single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sz w:val="28"/>
          <w:u w:val="single"/>
          <w:shd w:val="clear" w:color="auto" w:fill="FFFFFF"/>
        </w:rPr>
        <w:t>.В.ДВ.</w:t>
      </w:r>
      <w:r w:rsidRPr="00145C0F">
        <w:rPr>
          <w:rFonts w:ascii="Times New Roman" w:hAnsi="Times New Roman" w:cs="Times New Roman"/>
          <w:sz w:val="28"/>
          <w:u w:val="single"/>
          <w:shd w:val="clear" w:color="auto" w:fill="FFFFFF"/>
        </w:rPr>
        <w:t>09</w:t>
      </w:r>
      <w:r>
        <w:rPr>
          <w:rFonts w:ascii="Times New Roman" w:hAnsi="Times New Roman" w:cs="Times New Roman"/>
          <w:sz w:val="28"/>
          <w:u w:val="single"/>
          <w:shd w:val="clear" w:color="auto" w:fill="FFFFFF"/>
        </w:rPr>
        <w:t>.1 Основы исследовательской деятельности</w:t>
      </w:r>
    </w:p>
    <w:p w:rsidR="002F0A82" w:rsidRDefault="002F0A82" w:rsidP="002F0A82">
      <w:pPr>
        <w:jc w:val="center"/>
        <w:rPr>
          <w:rFonts w:ascii="Times New Roman" w:hAnsi="Times New Roman" w:cs="Times New Roman"/>
          <w:i/>
          <w:sz w:val="28"/>
          <w:vertAlign w:val="superscript"/>
        </w:rPr>
      </w:pPr>
      <w:r>
        <w:rPr>
          <w:rFonts w:ascii="Times New Roman" w:hAnsi="Times New Roman" w:cs="Times New Roman"/>
          <w:i/>
          <w:sz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921"/>
      </w:tblGrid>
      <w:tr w:rsidR="002F0A82" w:rsidTr="00F328B4"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2F0A82" w:rsidRDefault="002F0A82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</w:rPr>
              <w:t>Направление (специальность)</w:t>
            </w:r>
          </w:p>
        </w:tc>
        <w:tc>
          <w:tcPr>
            <w:tcW w:w="4921" w:type="dxa"/>
            <w:shd w:val="clear" w:color="000000" w:fill="FFFFFF"/>
            <w:tcMar>
              <w:left w:w="108" w:type="dxa"/>
              <w:right w:w="108" w:type="dxa"/>
            </w:tcMar>
          </w:tcPr>
          <w:p w:rsidR="002F0A82" w:rsidRDefault="002F0A82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u w:val="single"/>
                <w:shd w:val="clear" w:color="auto" w:fill="FFFFFF"/>
              </w:rPr>
              <w:t>44.03.01 Педагогическое образование</w:t>
            </w:r>
          </w:p>
        </w:tc>
      </w:tr>
      <w:tr w:rsidR="002F0A82" w:rsidTr="00F328B4"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2F0A82" w:rsidRDefault="002F0A82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</w:rPr>
              <w:t>Профиль (специализация)</w:t>
            </w:r>
          </w:p>
        </w:tc>
        <w:tc>
          <w:tcPr>
            <w:tcW w:w="4921" w:type="dxa"/>
            <w:shd w:val="clear" w:color="000000" w:fill="FFFFFF"/>
            <w:tcMar>
              <w:left w:w="108" w:type="dxa"/>
              <w:right w:w="108" w:type="dxa"/>
            </w:tcMar>
          </w:tcPr>
          <w:p w:rsidR="002F0A82" w:rsidRDefault="002F0A82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u w:val="single"/>
                <w:shd w:val="clear" w:color="auto" w:fill="FFFFFF"/>
              </w:rPr>
              <w:t>44.03.01.14 профиль Изобразительное искусство</w:t>
            </w:r>
          </w:p>
        </w:tc>
      </w:tr>
      <w:tr w:rsidR="002F0A82" w:rsidTr="00F328B4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2F0A82" w:rsidRDefault="002F0A82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</w:rPr>
              <w:t>Кафедра</w:t>
            </w:r>
          </w:p>
        </w:tc>
        <w:tc>
          <w:tcPr>
            <w:tcW w:w="4921" w:type="dxa"/>
            <w:shd w:val="clear" w:color="000000" w:fill="FFFFFF"/>
            <w:tcMar>
              <w:left w:w="108" w:type="dxa"/>
              <w:right w:w="108" w:type="dxa"/>
            </w:tcMar>
          </w:tcPr>
          <w:p w:rsidR="002F0A82" w:rsidRDefault="002F0A82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Музыкального и художественного образования</w:t>
            </w:r>
          </w:p>
        </w:tc>
      </w:tr>
    </w:tbl>
    <w:p w:rsidR="002F0A82" w:rsidRDefault="002F0A82" w:rsidP="002F0A82">
      <w:pPr>
        <w:rPr>
          <w:rFonts w:ascii="Times New Roman" w:hAnsi="Times New Roman" w:cs="Times New Roman"/>
          <w:b/>
          <w:sz w:val="28"/>
        </w:rPr>
      </w:pPr>
    </w:p>
    <w:p w:rsidR="002F0A82" w:rsidRDefault="002F0A82" w:rsidP="000A49A5">
      <w:pPr>
        <w:numPr>
          <w:ilvl w:val="0"/>
          <w:numId w:val="57"/>
        </w:numPr>
        <w:ind w:left="360" w:hanging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формирование у студентов понятия о перспективе как основе композиционного построения любого изображения.</w:t>
      </w:r>
    </w:p>
    <w:p w:rsidR="002F0A82" w:rsidRDefault="002F0A82" w:rsidP="000A49A5">
      <w:pPr>
        <w:numPr>
          <w:ilvl w:val="0"/>
          <w:numId w:val="57"/>
        </w:numPr>
        <w:ind w:left="360" w:hanging="36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 xml:space="preserve">Задачи изучения дисциплины:  </w:t>
      </w:r>
      <w:r>
        <w:rPr>
          <w:rFonts w:ascii="Times New Roman" w:hAnsi="Times New Roman" w:cs="Times New Roman"/>
          <w:sz w:val="28"/>
        </w:rPr>
        <w:t>научить применять полученные знания в творческой работе.</w:t>
      </w:r>
    </w:p>
    <w:p w:rsidR="002F0A82" w:rsidRDefault="002F0A82" w:rsidP="000A49A5">
      <w:pPr>
        <w:numPr>
          <w:ilvl w:val="0"/>
          <w:numId w:val="57"/>
        </w:numPr>
        <w:ind w:left="360" w:hanging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8"/>
        </w:rPr>
        <w:t xml:space="preserve">. </w:t>
      </w:r>
    </w:p>
    <w:p w:rsidR="002F0A82" w:rsidRPr="002F0A82" w:rsidRDefault="002F0A82" w:rsidP="000A49A5">
      <w:pPr>
        <w:pStyle w:val="a6"/>
        <w:numPr>
          <w:ilvl w:val="1"/>
          <w:numId w:val="57"/>
        </w:numPr>
        <w:jc w:val="both"/>
        <w:rPr>
          <w:rFonts w:ascii="Times New Roman" w:hAnsi="Times New Roman" w:cs="Times New Roman"/>
          <w:sz w:val="28"/>
        </w:rPr>
      </w:pPr>
      <w:r w:rsidRPr="002F0A82">
        <w:rPr>
          <w:rFonts w:ascii="Times New Roman" w:hAnsi="Times New Roman" w:cs="Times New Roman"/>
          <w:sz w:val="28"/>
        </w:rPr>
        <w:t>В результате изучения дисциплины студент должен</w:t>
      </w:r>
    </w:p>
    <w:p w:rsidR="002F0A82" w:rsidRPr="002F0A82" w:rsidRDefault="002F0A82" w:rsidP="000A49A5">
      <w:pPr>
        <w:pStyle w:val="a6"/>
        <w:numPr>
          <w:ilvl w:val="1"/>
          <w:numId w:val="57"/>
        </w:numPr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2F0A82">
        <w:rPr>
          <w:rFonts w:ascii="Times New Roman" w:hAnsi="Times New Roman" w:cs="Times New Roman"/>
          <w:i/>
          <w:sz w:val="28"/>
        </w:rPr>
        <w:t>Знать</w:t>
      </w:r>
      <w:proofErr w:type="gramStart"/>
      <w:r w:rsidRPr="002F0A82">
        <w:rPr>
          <w:rFonts w:ascii="Times New Roman" w:hAnsi="Times New Roman" w:cs="Times New Roman"/>
          <w:i/>
          <w:sz w:val="28"/>
        </w:rPr>
        <w:t>:</w:t>
      </w:r>
      <w:r w:rsidRPr="002F0A82">
        <w:rPr>
          <w:rFonts w:ascii="Times New Roman" w:hAnsi="Times New Roman" w:cs="Times New Roman"/>
          <w:sz w:val="28"/>
        </w:rPr>
        <w:t>н</w:t>
      </w:r>
      <w:proofErr w:type="gramEnd"/>
      <w:r w:rsidRPr="002F0A82">
        <w:rPr>
          <w:rFonts w:ascii="Times New Roman" w:hAnsi="Times New Roman" w:cs="Times New Roman"/>
          <w:sz w:val="28"/>
        </w:rPr>
        <w:t>ормативные</w:t>
      </w:r>
      <w:proofErr w:type="spellEnd"/>
      <w:r w:rsidRPr="002F0A82">
        <w:rPr>
          <w:rFonts w:ascii="Times New Roman" w:hAnsi="Times New Roman" w:cs="Times New Roman"/>
          <w:sz w:val="28"/>
        </w:rPr>
        <w:t xml:space="preserve"> правовые документы (ОК-6); нормативно-правовые акты сферы образования (ОПК-1); современные методы и технологии обучения и диагностики (ПК-2);</w:t>
      </w:r>
      <w:r w:rsidRPr="002F0A82">
        <w:rPr>
          <w:rFonts w:ascii="Arial" w:eastAsia="Arial" w:hAnsi="Arial" w:cs="Arial"/>
          <w:b/>
          <w:i/>
          <w:sz w:val="28"/>
        </w:rPr>
        <w:t xml:space="preserve"> </w:t>
      </w:r>
      <w:r w:rsidRPr="002F0A82">
        <w:rPr>
          <w:rFonts w:ascii="Times New Roman" w:hAnsi="Times New Roman" w:cs="Times New Roman"/>
          <w:sz w:val="28"/>
        </w:rPr>
        <w:t xml:space="preserve">возможности образовательной среды (ПК-4); перспективные направления разработки и использования средств ИКТ в образовании (ПК-5) </w:t>
      </w:r>
    </w:p>
    <w:p w:rsidR="002F0A82" w:rsidRPr="002F0A82" w:rsidRDefault="002F0A82" w:rsidP="000A49A5">
      <w:pPr>
        <w:pStyle w:val="a6"/>
        <w:numPr>
          <w:ilvl w:val="1"/>
          <w:numId w:val="57"/>
        </w:numPr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2F0A82">
        <w:rPr>
          <w:rFonts w:ascii="Times New Roman" w:hAnsi="Times New Roman" w:cs="Times New Roman"/>
          <w:i/>
          <w:sz w:val="28"/>
        </w:rPr>
        <w:t>Уметь</w:t>
      </w:r>
      <w:proofErr w:type="gramStart"/>
      <w:r w:rsidRPr="002F0A82">
        <w:rPr>
          <w:rFonts w:ascii="Times New Roman" w:hAnsi="Times New Roman" w:cs="Times New Roman"/>
          <w:i/>
          <w:sz w:val="28"/>
        </w:rPr>
        <w:t>:</w:t>
      </w:r>
      <w:r w:rsidRPr="002F0A82">
        <w:rPr>
          <w:rFonts w:ascii="Times New Roman" w:hAnsi="Times New Roman" w:cs="Times New Roman"/>
          <w:sz w:val="28"/>
        </w:rPr>
        <w:t>и</w:t>
      </w:r>
      <w:proofErr w:type="gramEnd"/>
      <w:r w:rsidRPr="002F0A82">
        <w:rPr>
          <w:rFonts w:ascii="Times New Roman" w:hAnsi="Times New Roman" w:cs="Times New Roman"/>
          <w:sz w:val="28"/>
        </w:rPr>
        <w:t>спользовать</w:t>
      </w:r>
      <w:proofErr w:type="spellEnd"/>
      <w:r w:rsidRPr="002F0A82">
        <w:rPr>
          <w:rFonts w:ascii="Times New Roman" w:hAnsi="Times New Roman" w:cs="Times New Roman"/>
          <w:sz w:val="28"/>
        </w:rPr>
        <w:t xml:space="preserve"> свои знания, умения и навыки в работе с нормативными правовыми документами (ОК-6); нести  ответственность за результаты своей профессиональной деятельности (ОПК-1);</w:t>
      </w:r>
      <w:r w:rsidRPr="002F0A82">
        <w:rPr>
          <w:rFonts w:ascii="Times New Roman" w:hAnsi="Times New Roman" w:cs="Times New Roman"/>
          <w:spacing w:val="-4"/>
          <w:sz w:val="28"/>
        </w:rPr>
        <w:t xml:space="preserve"> </w:t>
      </w:r>
      <w:r w:rsidRPr="002F0A82">
        <w:rPr>
          <w:rFonts w:ascii="Times New Roman" w:hAnsi="Times New Roman" w:cs="Times New Roman"/>
          <w:sz w:val="28"/>
        </w:rPr>
        <w:t>грамотно применять в своей профессиональной деятельности ИТ (ПК-2); работать в соответствии с нормативно-правовыми актами сферы образования (ПК-4); эффективно работать с мультимедийной информацией (ПК-5);</w:t>
      </w:r>
    </w:p>
    <w:p w:rsidR="002F0A82" w:rsidRPr="002F0A82" w:rsidRDefault="002F0A82" w:rsidP="000A49A5">
      <w:pPr>
        <w:pStyle w:val="a6"/>
        <w:numPr>
          <w:ilvl w:val="1"/>
          <w:numId w:val="57"/>
        </w:numPr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2F0A82">
        <w:rPr>
          <w:rFonts w:ascii="Times New Roman" w:hAnsi="Times New Roman" w:cs="Times New Roman"/>
          <w:i/>
          <w:sz w:val="28"/>
        </w:rPr>
        <w:t xml:space="preserve">Владеть: </w:t>
      </w:r>
      <w:r w:rsidRPr="002F0A82">
        <w:rPr>
          <w:rFonts w:ascii="Times New Roman" w:hAnsi="Times New Roman" w:cs="Times New Roman"/>
          <w:sz w:val="28"/>
        </w:rPr>
        <w:t>навыками работы с нормативные правовыми документами (ОК-6), умением отвечать за результаты профессиональной деятельности (ОПК-1);</w:t>
      </w:r>
      <w:r w:rsidRPr="002F0A82">
        <w:rPr>
          <w:rFonts w:ascii="Times New Roman" w:hAnsi="Times New Roman" w:cs="Times New Roman"/>
          <w:spacing w:val="-4"/>
          <w:sz w:val="28"/>
        </w:rPr>
        <w:t xml:space="preserve"> </w:t>
      </w:r>
      <w:r w:rsidRPr="002F0A82">
        <w:rPr>
          <w:rFonts w:ascii="Times New Roman" w:hAnsi="Times New Roman" w:cs="Times New Roman"/>
          <w:sz w:val="28"/>
        </w:rPr>
        <w:t>использования  информационных технологий в профессиональной деятельности (ПК-2);</w:t>
      </w:r>
      <w:r w:rsidRPr="002F0A82">
        <w:rPr>
          <w:rFonts w:ascii="Times New Roman" w:hAnsi="Times New Roman" w:cs="Times New Roman"/>
          <w:spacing w:val="-4"/>
          <w:sz w:val="28"/>
        </w:rPr>
        <w:t xml:space="preserve"> </w:t>
      </w:r>
      <w:r w:rsidRPr="002F0A82">
        <w:rPr>
          <w:rFonts w:ascii="Times New Roman" w:hAnsi="Times New Roman" w:cs="Times New Roman"/>
          <w:sz w:val="28"/>
        </w:rPr>
        <w:t xml:space="preserve">использовать возможности образовательной среды (ПК-4); </w:t>
      </w:r>
      <w:r w:rsidRPr="002F0A82">
        <w:rPr>
          <w:rFonts w:ascii="Times New Roman" w:hAnsi="Times New Roman" w:cs="Times New Roman"/>
          <w:spacing w:val="-4"/>
          <w:sz w:val="28"/>
        </w:rPr>
        <w:t xml:space="preserve">навыками логического мышления; навыками поиска информации в Интернет и использования  информационных технологий в профессиональной деятельности </w:t>
      </w:r>
      <w:r w:rsidRPr="002F0A82">
        <w:rPr>
          <w:rFonts w:ascii="Times New Roman" w:hAnsi="Times New Roman" w:cs="Times New Roman"/>
          <w:sz w:val="28"/>
        </w:rPr>
        <w:t>(ПК-5).</w:t>
      </w:r>
      <w:proofErr w:type="gramEnd"/>
    </w:p>
    <w:p w:rsidR="002F0A82" w:rsidRDefault="002F0A82" w:rsidP="000A49A5">
      <w:pPr>
        <w:numPr>
          <w:ilvl w:val="0"/>
          <w:numId w:val="57"/>
        </w:numPr>
        <w:ind w:left="360" w:hanging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Дисциплина участвует в формировании компетенций: </w:t>
      </w:r>
      <w:r>
        <w:rPr>
          <w:rFonts w:ascii="Times New Roman" w:hAnsi="Times New Roman" w:cs="Times New Roman"/>
          <w:sz w:val="24"/>
        </w:rPr>
        <w:t>ОК-6, ОПК-1, ПК-2, ПК-4, ПК-5.</w:t>
      </w:r>
    </w:p>
    <w:p w:rsidR="002F0A82" w:rsidRDefault="002F0A82" w:rsidP="000A49A5">
      <w:pPr>
        <w:numPr>
          <w:ilvl w:val="0"/>
          <w:numId w:val="57"/>
        </w:numPr>
        <w:ind w:left="360" w:hanging="36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Общая трудоемкость </w:t>
      </w:r>
      <w:r>
        <w:rPr>
          <w:rFonts w:ascii="Times New Roman" w:hAnsi="Times New Roman" w:cs="Times New Roman"/>
          <w:i/>
          <w:sz w:val="28"/>
        </w:rPr>
        <w:t>(в ЗЕТ): 2</w:t>
      </w:r>
    </w:p>
    <w:p w:rsidR="002F0A82" w:rsidRDefault="002F0A82" w:rsidP="000A49A5">
      <w:pPr>
        <w:numPr>
          <w:ilvl w:val="0"/>
          <w:numId w:val="57"/>
        </w:numPr>
        <w:ind w:left="360" w:hanging="36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Форма контроля: </w:t>
      </w:r>
      <w:r>
        <w:rPr>
          <w:rFonts w:ascii="Times New Roman" w:hAnsi="Times New Roman" w:cs="Times New Roman"/>
          <w:sz w:val="28"/>
        </w:rPr>
        <w:t>зачёт.</w:t>
      </w:r>
    </w:p>
    <w:p w:rsidR="002F0A82" w:rsidRDefault="002F0A82" w:rsidP="000A49A5">
      <w:pPr>
        <w:numPr>
          <w:ilvl w:val="0"/>
          <w:numId w:val="57"/>
        </w:numPr>
        <w:ind w:left="360" w:hanging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профессорско-преподавательском составе: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6"/>
        <w:gridCol w:w="1301"/>
        <w:gridCol w:w="1530"/>
        <w:gridCol w:w="1375"/>
        <w:gridCol w:w="1007"/>
        <w:gridCol w:w="1375"/>
        <w:gridCol w:w="1835"/>
      </w:tblGrid>
      <w:tr w:rsidR="002F0A82" w:rsidTr="00F328B4">
        <w:trPr>
          <w:trHeight w:val="1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0A82" w:rsidRDefault="002F0A82" w:rsidP="00F328B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Наименование дисциплины по учебному плану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0A82" w:rsidRDefault="002F0A82" w:rsidP="00F328B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ФИО преподавателя (полностью)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0A82" w:rsidRDefault="002F0A82" w:rsidP="00F328B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0A82" w:rsidRDefault="002F0A82" w:rsidP="00F328B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0A82" w:rsidRDefault="002F0A82" w:rsidP="00F328B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Основное место работы, должность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0A82" w:rsidRDefault="002F0A82" w:rsidP="00F328B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Условия привлечения к педагогической деятельности (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0A82" w:rsidRDefault="002F0A82" w:rsidP="00F328B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Последнее повышение квалификации</w:t>
            </w:r>
          </w:p>
        </w:tc>
      </w:tr>
      <w:tr w:rsidR="002F0A82" w:rsidTr="00F328B4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0A82" w:rsidRDefault="002F0A82" w:rsidP="00F328B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A82" w:rsidRDefault="002F0A82" w:rsidP="00F328B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A82" w:rsidRDefault="002F0A82" w:rsidP="00F328B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A82" w:rsidRDefault="002F0A82" w:rsidP="00F328B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A82" w:rsidRDefault="002F0A82" w:rsidP="00F328B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A82" w:rsidRDefault="002F0A82" w:rsidP="00F328B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A82" w:rsidRDefault="002F0A82" w:rsidP="00F328B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2F0A82" w:rsidTr="00F328B4">
        <w:trPr>
          <w:trHeight w:val="1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A82" w:rsidRDefault="002F0A82" w:rsidP="00F328B4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Основы исследовательской деятельности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A82" w:rsidRDefault="002F0A82" w:rsidP="00F328B4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Смолина Татьяна Владимировна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A82" w:rsidRDefault="002F0A82" w:rsidP="00F328B4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ТГПИ, 1973 г., «русский язык и литература», Ордена Трудового Красного Знамени институт живописи, скульптуры и архитектуры им. И.Е. Репина, «История и теория изобразительного искусства» 1987г.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A82" w:rsidRDefault="002F0A82" w:rsidP="00F328B4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Кандидат педагогических наук, доцент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A82" w:rsidRDefault="002F0A82" w:rsidP="00F328B4">
            <w:pPr>
              <w:spacing w:after="0" w:line="240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ФГБОУ ВО</w:t>
            </w:r>
          </w:p>
          <w:p w:rsidR="002F0A82" w:rsidRDefault="002F0A82" w:rsidP="00F32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«РГЭУ (РИНХ)»</w:t>
            </w:r>
          </w:p>
          <w:p w:rsidR="002F0A82" w:rsidRDefault="002F0A82" w:rsidP="00F328B4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ТИ имени А. П. Чехова (филиал) «РГЭУ (РИНХ)»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A82" w:rsidRPr="003911A7" w:rsidRDefault="002F0A82" w:rsidP="00F328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A82" w:rsidRDefault="002F0A82" w:rsidP="00F328B4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hAnsi="Times New Roman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2F0A82" w:rsidRDefault="002F0A82" w:rsidP="002F0A82">
      <w:pPr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2F0A82" w:rsidRDefault="002F0A82" w:rsidP="002F0A82">
      <w:pPr>
        <w:ind w:left="720"/>
        <w:jc w:val="both"/>
        <w:rPr>
          <w:rFonts w:ascii="Times New Roman" w:hAnsi="Times New Roman" w:cs="Times New Roman"/>
          <w:i/>
          <w:color w:val="FF0000"/>
          <w:sz w:val="28"/>
        </w:rPr>
      </w:pPr>
    </w:p>
    <w:p w:rsidR="00CD56D7" w:rsidRDefault="00CD56D7">
      <w:r>
        <w:br w:type="page"/>
      </w:r>
    </w:p>
    <w:p w:rsidR="00CD56D7" w:rsidRDefault="00CD56D7" w:rsidP="00CD56D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АННОТАЦИЯ</w:t>
      </w:r>
    </w:p>
    <w:p w:rsidR="00CD56D7" w:rsidRDefault="00CD56D7" w:rsidP="00CD56D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рабочей программы дисциплины</w:t>
      </w:r>
    </w:p>
    <w:p w:rsidR="00CD56D7" w:rsidRDefault="00CD56D7" w:rsidP="00CD56D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u w:val="single"/>
          <w:shd w:val="clear" w:color="auto" w:fill="FFFFFF"/>
        </w:rPr>
        <w:t>Б</w:t>
      </w:r>
      <w:proofErr w:type="gramStart"/>
      <w:r>
        <w:rPr>
          <w:rFonts w:ascii="Times New Roman" w:hAnsi="Times New Roman" w:cs="Times New Roman"/>
          <w:sz w:val="28"/>
          <w:u w:val="single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sz w:val="28"/>
          <w:u w:val="single"/>
          <w:shd w:val="clear" w:color="auto" w:fill="FFFFFF"/>
        </w:rPr>
        <w:t>.В.ДВ.</w:t>
      </w:r>
      <w:r w:rsidRPr="00793042">
        <w:rPr>
          <w:rFonts w:ascii="Times New Roman" w:hAnsi="Times New Roman" w:cs="Times New Roman"/>
          <w:sz w:val="28"/>
          <w:u w:val="single"/>
          <w:shd w:val="clear" w:color="auto" w:fill="FFFFFF"/>
        </w:rPr>
        <w:t>09</w:t>
      </w:r>
      <w:r>
        <w:rPr>
          <w:rFonts w:ascii="Times New Roman" w:hAnsi="Times New Roman" w:cs="Times New Roman"/>
          <w:sz w:val="28"/>
          <w:u w:val="single"/>
          <w:shd w:val="clear" w:color="auto" w:fill="FFFFFF"/>
        </w:rPr>
        <w:t>.2 Актуальные проблемы в сфере художественного образования</w:t>
      </w:r>
    </w:p>
    <w:p w:rsidR="00CD56D7" w:rsidRDefault="00CD56D7" w:rsidP="00CD56D7">
      <w:pPr>
        <w:jc w:val="center"/>
        <w:rPr>
          <w:rFonts w:ascii="Times New Roman" w:hAnsi="Times New Roman" w:cs="Times New Roman"/>
          <w:i/>
          <w:sz w:val="28"/>
          <w:vertAlign w:val="superscript"/>
        </w:rPr>
      </w:pPr>
      <w:r>
        <w:rPr>
          <w:rFonts w:ascii="Times New Roman" w:hAnsi="Times New Roman" w:cs="Times New Roman"/>
          <w:i/>
          <w:sz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CD56D7" w:rsidTr="00F328B4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shd w:val="clear" w:color="auto" w:fill="FFFFFF"/>
              </w:rPr>
              <w:t>44.03.01 Педагогическое образование</w:t>
            </w:r>
          </w:p>
        </w:tc>
      </w:tr>
      <w:tr w:rsidR="00CD56D7" w:rsidTr="00F328B4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</w:rPr>
              <w:t>Профиль (специализация)</w:t>
            </w: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shd w:val="clear" w:color="auto" w:fill="FFFFFF"/>
              </w:rPr>
              <w:t>44.03.01.14 профиль Изобразительное искусство</w:t>
            </w:r>
          </w:p>
        </w:tc>
      </w:tr>
      <w:tr w:rsidR="00CD56D7" w:rsidTr="00F328B4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</w:rPr>
              <w:t>Кафедра</w:t>
            </w: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</w:rPr>
              <w:t>Музыкального и художественного образования</w:t>
            </w:r>
          </w:p>
        </w:tc>
      </w:tr>
    </w:tbl>
    <w:p w:rsidR="00CD56D7" w:rsidRDefault="00CD56D7" w:rsidP="00CD56D7">
      <w:pPr>
        <w:rPr>
          <w:rFonts w:ascii="Times New Roman" w:hAnsi="Times New Roman" w:cs="Times New Roman"/>
          <w:b/>
          <w:sz w:val="28"/>
        </w:rPr>
      </w:pPr>
    </w:p>
    <w:p w:rsidR="00CD56D7" w:rsidRDefault="00CD56D7" w:rsidP="000A49A5">
      <w:pPr>
        <w:numPr>
          <w:ilvl w:val="0"/>
          <w:numId w:val="58"/>
        </w:numPr>
        <w:ind w:left="360" w:hanging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 изучения дисциплины: </w:t>
      </w:r>
      <w:r>
        <w:rPr>
          <w:rFonts w:ascii="Times New Roman" w:hAnsi="Times New Roman" w:cs="Times New Roman"/>
          <w:sz w:val="28"/>
        </w:rPr>
        <w:t>формирование у студентов понятия о перспективе как основе композиционного построения любого изображения.</w:t>
      </w:r>
    </w:p>
    <w:p w:rsidR="00CD56D7" w:rsidRDefault="00CD56D7" w:rsidP="000A49A5">
      <w:pPr>
        <w:numPr>
          <w:ilvl w:val="0"/>
          <w:numId w:val="58"/>
        </w:numPr>
        <w:ind w:left="360" w:hanging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Задачи изучения дисциплины: </w:t>
      </w:r>
      <w:r>
        <w:rPr>
          <w:rFonts w:ascii="Times New Roman" w:hAnsi="Times New Roman" w:cs="Times New Roman"/>
          <w:sz w:val="28"/>
        </w:rPr>
        <w:t xml:space="preserve">научить применять полученные знания в творческой работе </w:t>
      </w:r>
    </w:p>
    <w:p w:rsidR="00CD56D7" w:rsidRDefault="00CD56D7" w:rsidP="000A49A5">
      <w:pPr>
        <w:numPr>
          <w:ilvl w:val="0"/>
          <w:numId w:val="58"/>
        </w:numPr>
        <w:ind w:left="360" w:hanging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8"/>
        </w:rPr>
        <w:t xml:space="preserve">. </w:t>
      </w:r>
    </w:p>
    <w:p w:rsidR="00CD56D7" w:rsidRPr="00CD56D7" w:rsidRDefault="00CD56D7" w:rsidP="000A49A5">
      <w:pPr>
        <w:pStyle w:val="a6"/>
        <w:numPr>
          <w:ilvl w:val="1"/>
          <w:numId w:val="58"/>
        </w:numPr>
        <w:jc w:val="both"/>
        <w:rPr>
          <w:rFonts w:ascii="Times New Roman" w:hAnsi="Times New Roman" w:cs="Times New Roman"/>
          <w:sz w:val="28"/>
        </w:rPr>
      </w:pPr>
      <w:r w:rsidRPr="00CD56D7">
        <w:rPr>
          <w:rFonts w:ascii="Times New Roman" w:hAnsi="Times New Roman" w:cs="Times New Roman"/>
          <w:sz w:val="28"/>
        </w:rPr>
        <w:t>В результате изучения дисциплины студент должен</w:t>
      </w:r>
    </w:p>
    <w:p w:rsidR="00CD56D7" w:rsidRPr="00CD56D7" w:rsidRDefault="00CD56D7" w:rsidP="000A49A5">
      <w:pPr>
        <w:pStyle w:val="a6"/>
        <w:numPr>
          <w:ilvl w:val="1"/>
          <w:numId w:val="58"/>
        </w:numPr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CD56D7">
        <w:rPr>
          <w:rFonts w:ascii="Times New Roman" w:hAnsi="Times New Roman" w:cs="Times New Roman"/>
          <w:i/>
          <w:sz w:val="28"/>
        </w:rPr>
        <w:t>Знать</w:t>
      </w:r>
      <w:proofErr w:type="gramStart"/>
      <w:r w:rsidRPr="00CD56D7">
        <w:rPr>
          <w:rFonts w:ascii="Times New Roman" w:hAnsi="Times New Roman" w:cs="Times New Roman"/>
          <w:i/>
          <w:sz w:val="28"/>
        </w:rPr>
        <w:t>:</w:t>
      </w:r>
      <w:r w:rsidRPr="00CD56D7">
        <w:rPr>
          <w:rFonts w:ascii="Times New Roman" w:hAnsi="Times New Roman" w:cs="Times New Roman"/>
          <w:sz w:val="28"/>
        </w:rPr>
        <w:t>н</w:t>
      </w:r>
      <w:proofErr w:type="gramEnd"/>
      <w:r w:rsidRPr="00CD56D7">
        <w:rPr>
          <w:rFonts w:ascii="Times New Roman" w:hAnsi="Times New Roman" w:cs="Times New Roman"/>
          <w:sz w:val="28"/>
        </w:rPr>
        <w:t>ормативные</w:t>
      </w:r>
      <w:proofErr w:type="spellEnd"/>
      <w:r w:rsidRPr="00CD56D7">
        <w:rPr>
          <w:rFonts w:ascii="Times New Roman" w:hAnsi="Times New Roman" w:cs="Times New Roman"/>
          <w:sz w:val="28"/>
        </w:rPr>
        <w:t xml:space="preserve"> правовые документы (ОК-6); нормативно-правовые акты сферы образования (ОПК-1); современные методы и технологии обучения и диагностики (ПК-2);</w:t>
      </w:r>
      <w:r w:rsidRPr="00CD56D7">
        <w:rPr>
          <w:rFonts w:ascii="Arial" w:eastAsia="Arial" w:hAnsi="Arial" w:cs="Arial"/>
          <w:b/>
          <w:i/>
          <w:sz w:val="32"/>
        </w:rPr>
        <w:t xml:space="preserve"> </w:t>
      </w:r>
      <w:r w:rsidRPr="00CD56D7">
        <w:rPr>
          <w:rFonts w:ascii="Times New Roman" w:hAnsi="Times New Roman" w:cs="Times New Roman"/>
          <w:sz w:val="28"/>
        </w:rPr>
        <w:t xml:space="preserve">возможности образовательной среды (ПК-4); перспективные направления разработки и использования средств ИКТ в образовании (ПК-5); формы взаимодействия в коллективе (ПК-6); </w:t>
      </w:r>
    </w:p>
    <w:p w:rsidR="00CD56D7" w:rsidRPr="00CD56D7" w:rsidRDefault="00CD56D7" w:rsidP="000A49A5">
      <w:pPr>
        <w:pStyle w:val="a6"/>
        <w:numPr>
          <w:ilvl w:val="1"/>
          <w:numId w:val="58"/>
        </w:numPr>
        <w:jc w:val="both"/>
        <w:rPr>
          <w:rFonts w:ascii="Times New Roman" w:hAnsi="Times New Roman" w:cs="Times New Roman"/>
          <w:i/>
          <w:sz w:val="28"/>
        </w:rPr>
      </w:pPr>
      <w:r w:rsidRPr="00CD56D7">
        <w:rPr>
          <w:rFonts w:ascii="Times New Roman" w:hAnsi="Times New Roman" w:cs="Times New Roman"/>
          <w:i/>
          <w:sz w:val="28"/>
        </w:rPr>
        <w:t xml:space="preserve">Уметь: </w:t>
      </w:r>
      <w:r w:rsidRPr="00CD56D7">
        <w:rPr>
          <w:rFonts w:ascii="Times New Roman" w:hAnsi="Times New Roman" w:cs="Times New Roman"/>
          <w:sz w:val="28"/>
        </w:rPr>
        <w:t>использовать свои знания, умения и навыки в работе с нормативными правовыми документами (ОК-6); нести  ответственность за результаты своей профессиональной деятельности (ОПК-1);</w:t>
      </w:r>
      <w:r w:rsidRPr="00CD56D7">
        <w:rPr>
          <w:rFonts w:ascii="Times New Roman" w:hAnsi="Times New Roman" w:cs="Times New Roman"/>
          <w:spacing w:val="-4"/>
          <w:sz w:val="28"/>
        </w:rPr>
        <w:t xml:space="preserve"> </w:t>
      </w:r>
      <w:r w:rsidRPr="00CD56D7">
        <w:rPr>
          <w:rFonts w:ascii="Times New Roman" w:hAnsi="Times New Roman" w:cs="Times New Roman"/>
          <w:sz w:val="28"/>
        </w:rPr>
        <w:t xml:space="preserve">грамотно применять в своей профессиональной деятельности </w:t>
      </w:r>
      <w:proofErr w:type="gramStart"/>
      <w:r w:rsidRPr="00CD56D7">
        <w:rPr>
          <w:rFonts w:ascii="Times New Roman" w:hAnsi="Times New Roman" w:cs="Times New Roman"/>
          <w:sz w:val="28"/>
        </w:rPr>
        <w:t>ИТ</w:t>
      </w:r>
      <w:proofErr w:type="gramEnd"/>
      <w:r w:rsidRPr="00CD56D7">
        <w:rPr>
          <w:rFonts w:ascii="Times New Roman" w:hAnsi="Times New Roman" w:cs="Times New Roman"/>
          <w:sz w:val="28"/>
        </w:rPr>
        <w:t xml:space="preserve"> (ПК-2); работать в соответствии с нормативно-правовыми актами сферы образования (ПК-4); эффективно работать с мультимедийной информацией (ПК-5);</w:t>
      </w:r>
    </w:p>
    <w:p w:rsidR="00CD56D7" w:rsidRPr="00CD56D7" w:rsidRDefault="00CD56D7" w:rsidP="000A49A5">
      <w:pPr>
        <w:pStyle w:val="a6"/>
        <w:numPr>
          <w:ilvl w:val="1"/>
          <w:numId w:val="58"/>
        </w:numPr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CD56D7">
        <w:rPr>
          <w:rFonts w:ascii="Times New Roman" w:hAnsi="Times New Roman" w:cs="Times New Roman"/>
          <w:i/>
          <w:sz w:val="28"/>
        </w:rPr>
        <w:t xml:space="preserve">Владеть: </w:t>
      </w:r>
      <w:r w:rsidRPr="00CD56D7">
        <w:rPr>
          <w:rFonts w:ascii="Times New Roman" w:hAnsi="Times New Roman" w:cs="Times New Roman"/>
          <w:sz w:val="28"/>
        </w:rPr>
        <w:t>навыками работы с нормативные правовыми документами (ОК-6), умением отвечать за результаты профессиональной деятельности (ОПК-1);</w:t>
      </w:r>
      <w:r w:rsidRPr="00CD56D7">
        <w:rPr>
          <w:rFonts w:ascii="Times New Roman" w:hAnsi="Times New Roman" w:cs="Times New Roman"/>
          <w:spacing w:val="-4"/>
          <w:sz w:val="28"/>
        </w:rPr>
        <w:t xml:space="preserve"> </w:t>
      </w:r>
      <w:r w:rsidRPr="00CD56D7">
        <w:rPr>
          <w:rFonts w:ascii="Times New Roman" w:hAnsi="Times New Roman" w:cs="Times New Roman"/>
          <w:sz w:val="28"/>
        </w:rPr>
        <w:t>использования  информационных технологий в профессиональной деятельности (ПК-2);</w:t>
      </w:r>
      <w:r w:rsidRPr="00CD56D7">
        <w:rPr>
          <w:rFonts w:ascii="Times New Roman" w:hAnsi="Times New Roman" w:cs="Times New Roman"/>
          <w:spacing w:val="-4"/>
          <w:sz w:val="28"/>
        </w:rPr>
        <w:t xml:space="preserve"> </w:t>
      </w:r>
      <w:r w:rsidRPr="00CD56D7">
        <w:rPr>
          <w:rFonts w:ascii="Times New Roman" w:hAnsi="Times New Roman" w:cs="Times New Roman"/>
          <w:sz w:val="28"/>
        </w:rPr>
        <w:t xml:space="preserve">использовать возможности образовательной среды (ПК-4); </w:t>
      </w:r>
      <w:r w:rsidRPr="00CD56D7">
        <w:rPr>
          <w:rFonts w:ascii="Times New Roman" w:hAnsi="Times New Roman" w:cs="Times New Roman"/>
          <w:spacing w:val="-4"/>
          <w:sz w:val="28"/>
        </w:rPr>
        <w:t xml:space="preserve">навыками логического мышления; навыками поиска информации в </w:t>
      </w:r>
      <w:r w:rsidRPr="00CD56D7">
        <w:rPr>
          <w:rFonts w:ascii="Times New Roman" w:hAnsi="Times New Roman" w:cs="Times New Roman"/>
          <w:spacing w:val="-4"/>
          <w:sz w:val="28"/>
        </w:rPr>
        <w:lastRenderedPageBreak/>
        <w:t xml:space="preserve">Интернет и использования  информационных технологий в профессиональной деятельности </w:t>
      </w:r>
      <w:r w:rsidRPr="00CD56D7">
        <w:rPr>
          <w:rFonts w:ascii="Times New Roman" w:hAnsi="Times New Roman" w:cs="Times New Roman"/>
          <w:sz w:val="28"/>
        </w:rPr>
        <w:t>(ПК-5).</w:t>
      </w:r>
      <w:proofErr w:type="gramEnd"/>
    </w:p>
    <w:p w:rsidR="00CD56D7" w:rsidRDefault="00CD56D7" w:rsidP="000A49A5">
      <w:pPr>
        <w:numPr>
          <w:ilvl w:val="0"/>
          <w:numId w:val="58"/>
        </w:numPr>
        <w:ind w:left="360" w:hanging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Дисциплина участвует в формировании компетенций:  </w:t>
      </w:r>
      <w:r>
        <w:rPr>
          <w:rFonts w:ascii="Times New Roman" w:hAnsi="Times New Roman" w:cs="Times New Roman"/>
          <w:sz w:val="24"/>
        </w:rPr>
        <w:t>ОК-6, ОПК-1, ПК-2, ПК-4, ПК-5</w:t>
      </w:r>
    </w:p>
    <w:p w:rsidR="00CD56D7" w:rsidRDefault="00CD56D7" w:rsidP="000A49A5">
      <w:pPr>
        <w:numPr>
          <w:ilvl w:val="0"/>
          <w:numId w:val="58"/>
        </w:numPr>
        <w:ind w:left="360" w:hanging="36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Общая трудоемкость </w:t>
      </w:r>
      <w:r>
        <w:rPr>
          <w:rFonts w:ascii="Times New Roman" w:hAnsi="Times New Roman" w:cs="Times New Roman"/>
          <w:i/>
          <w:sz w:val="28"/>
        </w:rPr>
        <w:t>(в ЗЕТ): 2</w:t>
      </w:r>
    </w:p>
    <w:p w:rsidR="00CD56D7" w:rsidRDefault="00CD56D7" w:rsidP="000A49A5">
      <w:pPr>
        <w:numPr>
          <w:ilvl w:val="0"/>
          <w:numId w:val="58"/>
        </w:numPr>
        <w:ind w:left="360" w:hanging="36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Форма контроля: </w:t>
      </w:r>
      <w:r>
        <w:rPr>
          <w:rFonts w:ascii="Times New Roman" w:hAnsi="Times New Roman" w:cs="Times New Roman"/>
          <w:sz w:val="28"/>
        </w:rPr>
        <w:t>зачёт</w:t>
      </w:r>
    </w:p>
    <w:p w:rsidR="00CD56D7" w:rsidRDefault="00CD56D7" w:rsidP="000A49A5">
      <w:pPr>
        <w:numPr>
          <w:ilvl w:val="0"/>
          <w:numId w:val="58"/>
        </w:numPr>
        <w:ind w:left="360" w:hanging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профессорско-преподавательском составе: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8"/>
        <w:gridCol w:w="1316"/>
        <w:gridCol w:w="1548"/>
        <w:gridCol w:w="1391"/>
        <w:gridCol w:w="1018"/>
        <w:gridCol w:w="1391"/>
        <w:gridCol w:w="1857"/>
      </w:tblGrid>
      <w:tr w:rsidR="00CD56D7" w:rsidTr="00F328B4">
        <w:trPr>
          <w:trHeight w:val="1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56D7" w:rsidRDefault="00CD56D7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Наименование дисциплины по учебному плану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56D7" w:rsidRDefault="00CD56D7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ФИО преподавателя (полностью)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56D7" w:rsidRDefault="00CD56D7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56D7" w:rsidRDefault="00CD56D7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56D7" w:rsidRDefault="00CD56D7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Основное место работы, должность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56D7" w:rsidRDefault="00CD56D7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Условия привлечения к педагогической деятельности (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56D7" w:rsidRDefault="00CD56D7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Последнее повышение квалификации</w:t>
            </w:r>
          </w:p>
        </w:tc>
      </w:tr>
      <w:tr w:rsidR="00CD56D7" w:rsidTr="00F328B4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56D7" w:rsidRDefault="00CD56D7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CD56D7" w:rsidTr="00F328B4">
        <w:trPr>
          <w:trHeight w:val="1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Актуальные проблемы в сфере художественного образования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Смолина Татьяна Владимировна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ТГПИ, 1973 г., «русский язык и литература», Ордена Трудового Красного Знамени институт живописи, скульптуры и архитектуры им. И.Е. Репина, «История и теория изобразительного искусства» 1987г.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Кандидат педагогических наук, доцент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spacing w:after="0" w:line="240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ФГБОУ ВО</w:t>
            </w:r>
          </w:p>
          <w:p w:rsidR="00CD56D7" w:rsidRDefault="00CD56D7" w:rsidP="00F32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«РГЭУ (РИНХ)»</w:t>
            </w:r>
          </w:p>
          <w:p w:rsidR="00CD56D7" w:rsidRDefault="00CD56D7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ТИ имени А. П. Чехова (филиал) «РГЭУ (РИНХ)»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6D7" w:rsidRPr="00FD690A" w:rsidRDefault="00CD56D7" w:rsidP="00F32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hAnsi="Times New Roman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CD56D7" w:rsidRDefault="00CD56D7" w:rsidP="00CD56D7">
      <w:pPr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CD56D7" w:rsidRDefault="00CD56D7" w:rsidP="00CD56D7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</w:rPr>
      </w:pPr>
    </w:p>
    <w:p w:rsidR="00CD56D7" w:rsidRDefault="00CD56D7">
      <w:r>
        <w:br w:type="page"/>
      </w:r>
    </w:p>
    <w:p w:rsidR="00CD56D7" w:rsidRDefault="00CD56D7" w:rsidP="00CD56D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АННОТАЦИЯ</w:t>
      </w:r>
    </w:p>
    <w:p w:rsidR="00CD56D7" w:rsidRDefault="00CD56D7" w:rsidP="00CD56D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рабочей программы дисциплины</w:t>
      </w:r>
    </w:p>
    <w:p w:rsidR="00CD56D7" w:rsidRDefault="00CD56D7" w:rsidP="00CD56D7">
      <w:pPr>
        <w:jc w:val="center"/>
        <w:rPr>
          <w:rFonts w:ascii="Times New Roman" w:hAnsi="Times New Roman" w:cs="Times New Roman"/>
          <w:sz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u w:val="single"/>
          <w:shd w:val="clear" w:color="auto" w:fill="FFFFFF"/>
        </w:rPr>
        <w:t>Б</w:t>
      </w:r>
      <w:proofErr w:type="gramStart"/>
      <w:r>
        <w:rPr>
          <w:rFonts w:ascii="Times New Roman" w:hAnsi="Times New Roman" w:cs="Times New Roman"/>
          <w:sz w:val="28"/>
          <w:u w:val="single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sz w:val="28"/>
          <w:u w:val="single"/>
          <w:shd w:val="clear" w:color="auto" w:fill="FFFFFF"/>
        </w:rPr>
        <w:t>.В.ДВ.1</w:t>
      </w:r>
      <w:r w:rsidRPr="00D24DF7">
        <w:rPr>
          <w:rFonts w:ascii="Times New Roman" w:hAnsi="Times New Roman" w:cs="Times New Roman"/>
          <w:sz w:val="28"/>
          <w:u w:val="single"/>
          <w:shd w:val="clear" w:color="auto" w:fill="FFFFFF"/>
        </w:rPr>
        <w:t>0</w:t>
      </w:r>
      <w:r>
        <w:rPr>
          <w:rFonts w:ascii="Times New Roman" w:hAnsi="Times New Roman" w:cs="Times New Roman"/>
          <w:sz w:val="28"/>
          <w:u w:val="single"/>
          <w:shd w:val="clear" w:color="auto" w:fill="FFFFFF"/>
        </w:rPr>
        <w:t>.1 Художественное оформление в образовательном учреждении</w:t>
      </w:r>
    </w:p>
    <w:p w:rsidR="00CD56D7" w:rsidRDefault="00CD56D7" w:rsidP="00CD56D7">
      <w:pPr>
        <w:jc w:val="center"/>
        <w:rPr>
          <w:rFonts w:ascii="Times New Roman" w:hAnsi="Times New Roman" w:cs="Times New Roman"/>
          <w:i/>
          <w:sz w:val="28"/>
          <w:vertAlign w:val="superscript"/>
        </w:rPr>
      </w:pPr>
      <w:r>
        <w:rPr>
          <w:rFonts w:ascii="Times New Roman" w:hAnsi="Times New Roman" w:cs="Times New Roman"/>
          <w:i/>
          <w:sz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CD56D7" w:rsidTr="00F328B4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shd w:val="clear" w:color="auto" w:fill="FFFFFF"/>
              </w:rPr>
              <w:t>44.03.01 Педагогическое образование</w:t>
            </w:r>
          </w:p>
        </w:tc>
      </w:tr>
      <w:tr w:rsidR="00CD56D7" w:rsidTr="00F328B4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</w:rPr>
              <w:t>Профиль (специализация)</w:t>
            </w: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spacing w:before="200"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shd w:val="clear" w:color="auto" w:fill="FFFFFF"/>
              </w:rPr>
              <w:t>44.03.01.14 профиль Изобразительное искусство</w:t>
            </w:r>
          </w:p>
        </w:tc>
      </w:tr>
      <w:tr w:rsidR="00CD56D7" w:rsidTr="00F328B4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</w:rPr>
              <w:t>Кафедра</w:t>
            </w: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</w:rPr>
              <w:t>Музыкального и художественного образования</w:t>
            </w:r>
          </w:p>
        </w:tc>
      </w:tr>
    </w:tbl>
    <w:p w:rsidR="00CD56D7" w:rsidRDefault="00CD56D7" w:rsidP="00CD56D7">
      <w:pPr>
        <w:rPr>
          <w:rFonts w:ascii="Times New Roman" w:hAnsi="Times New Roman" w:cs="Times New Roman"/>
          <w:b/>
          <w:sz w:val="28"/>
        </w:rPr>
      </w:pPr>
    </w:p>
    <w:p w:rsidR="00CD56D7" w:rsidRDefault="00CD56D7" w:rsidP="000A49A5">
      <w:pPr>
        <w:numPr>
          <w:ilvl w:val="0"/>
          <w:numId w:val="59"/>
        </w:numPr>
        <w:ind w:left="360" w:hanging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 изучения дисциплины: </w:t>
      </w:r>
      <w:r>
        <w:rPr>
          <w:rFonts w:ascii="Times New Roman" w:hAnsi="Times New Roman" w:cs="Times New Roman"/>
          <w:sz w:val="28"/>
        </w:rPr>
        <w:t>формирование у студентов понятия о перспективе как основе композиционного построения любого изображения.</w:t>
      </w:r>
    </w:p>
    <w:p w:rsidR="00CD56D7" w:rsidRDefault="00CD56D7" w:rsidP="000A49A5">
      <w:pPr>
        <w:numPr>
          <w:ilvl w:val="0"/>
          <w:numId w:val="59"/>
        </w:numPr>
        <w:ind w:left="360" w:hanging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Задачи изучения дисциплины: </w:t>
      </w:r>
      <w:r>
        <w:rPr>
          <w:rFonts w:ascii="Times New Roman" w:hAnsi="Times New Roman" w:cs="Times New Roman"/>
          <w:sz w:val="28"/>
        </w:rPr>
        <w:t xml:space="preserve">научить применять полученные знания в творческой работе </w:t>
      </w:r>
    </w:p>
    <w:p w:rsidR="00CD56D7" w:rsidRDefault="00CD56D7" w:rsidP="000A49A5">
      <w:pPr>
        <w:numPr>
          <w:ilvl w:val="0"/>
          <w:numId w:val="59"/>
        </w:numPr>
        <w:ind w:left="360" w:hanging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8"/>
        </w:rPr>
        <w:t xml:space="preserve">. </w:t>
      </w:r>
    </w:p>
    <w:p w:rsidR="00CD56D7" w:rsidRPr="00CD56D7" w:rsidRDefault="00CD56D7" w:rsidP="000A49A5">
      <w:pPr>
        <w:pStyle w:val="a6"/>
        <w:numPr>
          <w:ilvl w:val="1"/>
          <w:numId w:val="59"/>
        </w:numPr>
        <w:jc w:val="both"/>
        <w:rPr>
          <w:rFonts w:ascii="Times New Roman" w:hAnsi="Times New Roman" w:cs="Times New Roman"/>
          <w:sz w:val="28"/>
        </w:rPr>
      </w:pPr>
      <w:r w:rsidRPr="00CD56D7">
        <w:rPr>
          <w:rFonts w:ascii="Times New Roman" w:hAnsi="Times New Roman" w:cs="Times New Roman"/>
          <w:sz w:val="28"/>
        </w:rPr>
        <w:t>В результате изучения дисциплины студент должен</w:t>
      </w:r>
    </w:p>
    <w:p w:rsidR="00CD56D7" w:rsidRPr="00CD56D7" w:rsidRDefault="00CD56D7" w:rsidP="000A49A5">
      <w:pPr>
        <w:pStyle w:val="a6"/>
        <w:numPr>
          <w:ilvl w:val="1"/>
          <w:numId w:val="59"/>
        </w:numPr>
        <w:jc w:val="both"/>
        <w:rPr>
          <w:rFonts w:ascii="Times New Roman" w:hAnsi="Times New Roman" w:cs="Times New Roman"/>
          <w:i/>
          <w:sz w:val="28"/>
        </w:rPr>
      </w:pPr>
      <w:r w:rsidRPr="00CD56D7">
        <w:rPr>
          <w:rFonts w:ascii="Times New Roman" w:hAnsi="Times New Roman" w:cs="Times New Roman"/>
          <w:i/>
          <w:sz w:val="28"/>
        </w:rPr>
        <w:t xml:space="preserve">Знать: </w:t>
      </w:r>
      <w:r w:rsidRPr="00CD56D7">
        <w:rPr>
          <w:rFonts w:ascii="Times New Roman" w:hAnsi="Times New Roman" w:cs="Times New Roman"/>
          <w:sz w:val="28"/>
        </w:rPr>
        <w:t>закономерности построения простейших геометрических фигур (СК-1); педагогический опыт отечественных и зарубежных педагогов в области методики теории и технологии изобразительного и декоративно-прикладного искусства, дизайна</w:t>
      </w:r>
      <w:proofErr w:type="gramStart"/>
      <w:r w:rsidRPr="00CD56D7">
        <w:rPr>
          <w:rFonts w:ascii="Times New Roman" w:hAnsi="Times New Roman" w:cs="Times New Roman"/>
          <w:sz w:val="28"/>
        </w:rPr>
        <w:t>.</w:t>
      </w:r>
      <w:proofErr w:type="gramEnd"/>
      <w:r w:rsidRPr="00CD56D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D56D7">
        <w:rPr>
          <w:rFonts w:ascii="Times New Roman" w:hAnsi="Times New Roman" w:cs="Times New Roman"/>
          <w:sz w:val="28"/>
        </w:rPr>
        <w:t>о</w:t>
      </w:r>
      <w:proofErr w:type="gramEnd"/>
      <w:r w:rsidRPr="00CD56D7">
        <w:rPr>
          <w:rFonts w:ascii="Times New Roman" w:hAnsi="Times New Roman" w:cs="Times New Roman"/>
          <w:sz w:val="28"/>
        </w:rPr>
        <w:t>сновы просвещенческой деятельности</w:t>
      </w:r>
      <w:r w:rsidRPr="00CD56D7">
        <w:rPr>
          <w:rFonts w:ascii="Arial" w:eastAsia="Arial" w:hAnsi="Arial" w:cs="Arial"/>
          <w:b/>
          <w:i/>
          <w:sz w:val="28"/>
        </w:rPr>
        <w:t xml:space="preserve"> </w:t>
      </w:r>
      <w:r w:rsidRPr="00CD56D7">
        <w:rPr>
          <w:rFonts w:ascii="Times New Roman" w:hAnsi="Times New Roman" w:cs="Times New Roman"/>
          <w:sz w:val="28"/>
        </w:rPr>
        <w:t>(СК-4);</w:t>
      </w:r>
      <w:r w:rsidRPr="00CD56D7">
        <w:rPr>
          <w:rFonts w:ascii="Arial" w:eastAsia="Arial" w:hAnsi="Arial" w:cs="Arial"/>
          <w:b/>
          <w:i/>
          <w:sz w:val="28"/>
        </w:rPr>
        <w:t xml:space="preserve"> </w:t>
      </w:r>
      <w:r w:rsidRPr="00CD56D7">
        <w:rPr>
          <w:rFonts w:ascii="Times New Roman" w:hAnsi="Times New Roman" w:cs="Times New Roman"/>
          <w:sz w:val="28"/>
        </w:rPr>
        <w:t xml:space="preserve">основы проектирования и выполнения изделия декоративно-прикладного искусства (СК-5). </w:t>
      </w:r>
    </w:p>
    <w:p w:rsidR="00CD56D7" w:rsidRPr="00CD56D7" w:rsidRDefault="00CD56D7" w:rsidP="004F5886">
      <w:pPr>
        <w:pStyle w:val="a6"/>
        <w:numPr>
          <w:ilvl w:val="1"/>
          <w:numId w:val="59"/>
        </w:numPr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CD56D7">
        <w:rPr>
          <w:rFonts w:ascii="Times New Roman" w:hAnsi="Times New Roman" w:cs="Times New Roman"/>
          <w:i/>
          <w:sz w:val="28"/>
        </w:rPr>
        <w:t xml:space="preserve">Уметь: </w:t>
      </w:r>
      <w:r w:rsidRPr="00CD56D7">
        <w:rPr>
          <w:rFonts w:ascii="Times New Roman" w:hAnsi="Times New Roman" w:cs="Times New Roman"/>
          <w:sz w:val="28"/>
        </w:rPr>
        <w:t>изображать перспективу построения конструкций и положения предметов в пространстве (СК-1); анализировать произведения различных жанров, стилей, стилевых направлений и форм (СК-4); применять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декоративно</w:t>
      </w:r>
      <w:r w:rsidR="004F5886">
        <w:rPr>
          <w:rFonts w:ascii="Times New Roman" w:hAnsi="Times New Roman" w:cs="Times New Roman"/>
          <w:sz w:val="28"/>
        </w:rPr>
        <w:t xml:space="preserve">-прикладного искусства  (СК-5); </w:t>
      </w:r>
      <w:r w:rsidR="004F5886" w:rsidRPr="004F5886">
        <w:rPr>
          <w:rFonts w:ascii="Times New Roman" w:hAnsi="Times New Roman" w:cs="Times New Roman"/>
          <w:sz w:val="28"/>
        </w:rPr>
        <w:t>использовать современные методы и технологии обучения и диагностики (ПК-2)</w:t>
      </w:r>
      <w:proofErr w:type="gramEnd"/>
    </w:p>
    <w:p w:rsidR="00CD56D7" w:rsidRPr="00CD56D7" w:rsidRDefault="00CD56D7" w:rsidP="004F5886">
      <w:pPr>
        <w:pStyle w:val="a6"/>
        <w:numPr>
          <w:ilvl w:val="1"/>
          <w:numId w:val="59"/>
        </w:numPr>
        <w:jc w:val="both"/>
        <w:rPr>
          <w:rFonts w:ascii="Times New Roman" w:hAnsi="Times New Roman" w:cs="Times New Roman"/>
          <w:i/>
          <w:sz w:val="28"/>
        </w:rPr>
      </w:pPr>
      <w:r w:rsidRPr="00CD56D7">
        <w:rPr>
          <w:rFonts w:ascii="Times New Roman" w:hAnsi="Times New Roman" w:cs="Times New Roman"/>
          <w:i/>
          <w:sz w:val="28"/>
        </w:rPr>
        <w:t xml:space="preserve">Владеть: </w:t>
      </w:r>
      <w:r w:rsidRPr="00CD56D7">
        <w:rPr>
          <w:rFonts w:ascii="Times New Roman" w:hAnsi="Times New Roman" w:cs="Times New Roman"/>
          <w:sz w:val="28"/>
        </w:rPr>
        <w:t xml:space="preserve">навыками построения линейной перспективы (СК-1); навыками теоретического и экспериментального исследования навыками работы над произведениями декоративно-прикладного искусства, дизайна </w:t>
      </w:r>
      <w:r w:rsidRPr="00CD56D7">
        <w:rPr>
          <w:rFonts w:ascii="Times New Roman" w:hAnsi="Times New Roman" w:cs="Times New Roman"/>
          <w:sz w:val="28"/>
        </w:rPr>
        <w:lastRenderedPageBreak/>
        <w:t>(СК-4); профессиональными навыками создания изделия для экспозиции (выставки, презентации) в интерьерной и экстерьерной среде;  приемами передачи художественного опыта в об</w:t>
      </w:r>
      <w:r w:rsidR="004F5886">
        <w:rPr>
          <w:rFonts w:ascii="Times New Roman" w:hAnsi="Times New Roman" w:cs="Times New Roman"/>
          <w:sz w:val="28"/>
        </w:rPr>
        <w:t xml:space="preserve">разовательном учреждении (СК-5); </w:t>
      </w:r>
      <w:r w:rsidR="004F5886" w:rsidRPr="004F5886">
        <w:rPr>
          <w:rFonts w:ascii="Times New Roman" w:hAnsi="Times New Roman" w:cs="Times New Roman"/>
          <w:sz w:val="28"/>
        </w:rPr>
        <w:t>совр</w:t>
      </w:r>
      <w:r w:rsidR="004F5886">
        <w:rPr>
          <w:rFonts w:ascii="Times New Roman" w:hAnsi="Times New Roman" w:cs="Times New Roman"/>
          <w:sz w:val="28"/>
        </w:rPr>
        <w:t>еменными методами и технологиями</w:t>
      </w:r>
      <w:r w:rsidR="004F5886" w:rsidRPr="004F5886">
        <w:rPr>
          <w:rFonts w:ascii="Times New Roman" w:hAnsi="Times New Roman" w:cs="Times New Roman"/>
          <w:sz w:val="28"/>
        </w:rPr>
        <w:t xml:space="preserve"> обучения и диагностики (ПК-2)</w:t>
      </w:r>
    </w:p>
    <w:p w:rsidR="00CD56D7" w:rsidRDefault="00CD56D7" w:rsidP="000A49A5">
      <w:pPr>
        <w:numPr>
          <w:ilvl w:val="0"/>
          <w:numId w:val="59"/>
        </w:numPr>
        <w:ind w:left="360" w:hanging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Дисциплина участвует в формировании компетенций: </w:t>
      </w:r>
      <w:r>
        <w:rPr>
          <w:rFonts w:ascii="Times New Roman" w:hAnsi="Times New Roman" w:cs="Times New Roman"/>
          <w:sz w:val="24"/>
        </w:rPr>
        <w:t>СК-1, СК-4, СК-5</w:t>
      </w:r>
      <w:r w:rsidR="004F5886">
        <w:rPr>
          <w:rFonts w:ascii="Times New Roman" w:hAnsi="Times New Roman" w:cs="Times New Roman"/>
          <w:sz w:val="24"/>
        </w:rPr>
        <w:t>; ПК-2</w:t>
      </w:r>
    </w:p>
    <w:p w:rsidR="00CD56D7" w:rsidRDefault="00CD56D7" w:rsidP="000A49A5">
      <w:pPr>
        <w:numPr>
          <w:ilvl w:val="0"/>
          <w:numId w:val="59"/>
        </w:numPr>
        <w:ind w:left="360" w:hanging="36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Общая трудоемкость </w:t>
      </w:r>
      <w:r>
        <w:rPr>
          <w:rFonts w:ascii="Times New Roman" w:hAnsi="Times New Roman" w:cs="Times New Roman"/>
          <w:i/>
          <w:sz w:val="28"/>
        </w:rPr>
        <w:t>(в ЗЕТ): 2</w:t>
      </w:r>
    </w:p>
    <w:p w:rsidR="00CD56D7" w:rsidRDefault="00CD56D7" w:rsidP="000A49A5">
      <w:pPr>
        <w:numPr>
          <w:ilvl w:val="0"/>
          <w:numId w:val="59"/>
        </w:numPr>
        <w:ind w:left="360" w:hanging="36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Форма контроля: </w:t>
      </w:r>
      <w:r>
        <w:rPr>
          <w:rFonts w:ascii="Times New Roman" w:hAnsi="Times New Roman" w:cs="Times New Roman"/>
          <w:sz w:val="28"/>
        </w:rPr>
        <w:t>За</w:t>
      </w:r>
    </w:p>
    <w:p w:rsidR="00CD56D7" w:rsidRDefault="00CD56D7" w:rsidP="000A49A5">
      <w:pPr>
        <w:numPr>
          <w:ilvl w:val="0"/>
          <w:numId w:val="59"/>
        </w:numPr>
        <w:ind w:left="360" w:hanging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профессорско-преподавательском составе: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6"/>
        <w:gridCol w:w="1385"/>
        <w:gridCol w:w="1471"/>
        <w:gridCol w:w="1371"/>
        <w:gridCol w:w="1027"/>
        <w:gridCol w:w="1404"/>
        <w:gridCol w:w="1875"/>
      </w:tblGrid>
      <w:tr w:rsidR="00CD56D7" w:rsidTr="00F328B4">
        <w:trPr>
          <w:trHeight w:val="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56D7" w:rsidRDefault="00CD56D7" w:rsidP="00F328B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Наименование дисциплины по учебному плану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56D7" w:rsidRDefault="00CD56D7" w:rsidP="00F328B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ФИО преподавателя (полностью)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56D7" w:rsidRDefault="00CD56D7" w:rsidP="00F328B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56D7" w:rsidRDefault="00CD56D7" w:rsidP="00F328B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56D7" w:rsidRDefault="00CD56D7" w:rsidP="00F328B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Основное место работы, должность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56D7" w:rsidRDefault="00CD56D7" w:rsidP="00F328B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Условия привлечения к педагогической деятельности (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56D7" w:rsidRDefault="00CD56D7" w:rsidP="00F328B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Последнее повышение квалификации</w:t>
            </w:r>
          </w:p>
        </w:tc>
      </w:tr>
      <w:tr w:rsidR="00CD56D7" w:rsidTr="00F328B4">
        <w:trPr>
          <w:trHeight w:val="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56D7" w:rsidRDefault="00CD56D7" w:rsidP="00F328B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CD56D7" w:rsidTr="00F328B4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Художественное оформление в образовательном учреждении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Смолин Юрий Александрович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ТРТИ, 1970 г., «Электронные приборы»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доцент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spacing w:after="0" w:line="240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ФГБОУ ВО</w:t>
            </w:r>
          </w:p>
          <w:p w:rsidR="00CD56D7" w:rsidRDefault="00CD56D7" w:rsidP="00F32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«РГЭУ (РИНХ)»</w:t>
            </w:r>
          </w:p>
          <w:p w:rsidR="00CD56D7" w:rsidRDefault="00CD56D7" w:rsidP="00F328B4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ТИ имени А. П. Чехова (филиал) «РГЭУ (РИНХ)»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6D7" w:rsidRPr="00712315" w:rsidRDefault="00CD56D7" w:rsidP="00F328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2315">
              <w:rPr>
                <w:rFonts w:ascii="Times New Roman" w:eastAsia="Calibri" w:hAnsi="Times New Roman" w:cs="Times New Roman"/>
                <w:sz w:val="20"/>
              </w:rPr>
              <w:t>штатный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hAnsi="Times New Roman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CD56D7" w:rsidRDefault="00CD56D7" w:rsidP="00CD56D7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</w:rPr>
      </w:pPr>
    </w:p>
    <w:p w:rsidR="00CD56D7" w:rsidRDefault="00CD56D7">
      <w:r>
        <w:br w:type="page"/>
      </w:r>
    </w:p>
    <w:p w:rsidR="00CD56D7" w:rsidRDefault="00CD56D7" w:rsidP="00CD56D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АННОТАЦИЯ</w:t>
      </w:r>
    </w:p>
    <w:p w:rsidR="00CD56D7" w:rsidRDefault="00CD56D7" w:rsidP="00CD56D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рабочей программы дисциплины</w:t>
      </w:r>
    </w:p>
    <w:p w:rsidR="00CD56D7" w:rsidRDefault="00CD56D7" w:rsidP="00CD56D7">
      <w:pPr>
        <w:spacing w:before="200" w:after="0" w:line="240" w:lineRule="auto"/>
        <w:jc w:val="center"/>
        <w:rPr>
          <w:rFonts w:ascii="Times New Roman" w:hAnsi="Times New Roman" w:cs="Times New Roman"/>
          <w:sz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u w:val="single"/>
          <w:shd w:val="clear" w:color="auto" w:fill="FFFFFF"/>
        </w:rPr>
        <w:t>Б</w:t>
      </w:r>
      <w:proofErr w:type="gramStart"/>
      <w:r>
        <w:rPr>
          <w:rFonts w:ascii="Times New Roman" w:hAnsi="Times New Roman" w:cs="Times New Roman"/>
          <w:sz w:val="28"/>
          <w:u w:val="single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sz w:val="28"/>
          <w:u w:val="single"/>
          <w:shd w:val="clear" w:color="auto" w:fill="FFFFFF"/>
        </w:rPr>
        <w:t>.В.ДВ.1</w:t>
      </w:r>
      <w:r w:rsidRPr="0018645B">
        <w:rPr>
          <w:rFonts w:ascii="Times New Roman" w:hAnsi="Times New Roman" w:cs="Times New Roman"/>
          <w:sz w:val="28"/>
          <w:u w:val="single"/>
          <w:shd w:val="clear" w:color="auto" w:fill="FFFFFF"/>
        </w:rPr>
        <w:t>0</w:t>
      </w:r>
      <w:r>
        <w:rPr>
          <w:rFonts w:ascii="Times New Roman" w:hAnsi="Times New Roman" w:cs="Times New Roman"/>
          <w:sz w:val="28"/>
          <w:u w:val="single"/>
          <w:shd w:val="clear" w:color="auto" w:fill="FFFFFF"/>
        </w:rPr>
        <w:t>.2 Декоративно-прикладное искусство в образовательном учреждении</w:t>
      </w:r>
    </w:p>
    <w:p w:rsidR="00CD56D7" w:rsidRDefault="00CD56D7" w:rsidP="00CD56D7">
      <w:pPr>
        <w:jc w:val="center"/>
        <w:rPr>
          <w:rFonts w:ascii="Times New Roman" w:hAnsi="Times New Roman" w:cs="Times New Roman"/>
          <w:i/>
          <w:sz w:val="28"/>
          <w:vertAlign w:val="superscript"/>
        </w:rPr>
      </w:pPr>
      <w:r>
        <w:rPr>
          <w:rFonts w:ascii="Times New Roman" w:hAnsi="Times New Roman" w:cs="Times New Roman"/>
          <w:i/>
          <w:sz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CD56D7" w:rsidTr="00F328B4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shd w:val="clear" w:color="auto" w:fill="FFFFFF"/>
              </w:rPr>
              <w:t>44.03.01 Педагогическое образование</w:t>
            </w:r>
          </w:p>
        </w:tc>
      </w:tr>
      <w:tr w:rsidR="00CD56D7" w:rsidTr="00F328B4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</w:rPr>
              <w:t>Профиль (специализация)</w:t>
            </w: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spacing w:before="200"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shd w:val="clear" w:color="auto" w:fill="FFFFFF"/>
              </w:rPr>
              <w:t>44.03.01.14 профиль Изобразительное искусство</w:t>
            </w:r>
          </w:p>
        </w:tc>
      </w:tr>
      <w:tr w:rsidR="00CD56D7" w:rsidTr="00F328B4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</w:rPr>
              <w:t>Кафедра</w:t>
            </w: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</w:rPr>
              <w:t>Музыкального и художественного образования</w:t>
            </w:r>
          </w:p>
        </w:tc>
      </w:tr>
    </w:tbl>
    <w:p w:rsidR="00CD56D7" w:rsidRDefault="00CD56D7" w:rsidP="00CD56D7">
      <w:pPr>
        <w:rPr>
          <w:rFonts w:ascii="Times New Roman" w:hAnsi="Times New Roman" w:cs="Times New Roman"/>
          <w:b/>
          <w:sz w:val="28"/>
        </w:rPr>
      </w:pPr>
    </w:p>
    <w:p w:rsidR="00CD56D7" w:rsidRPr="00CD56D7" w:rsidRDefault="00CD56D7" w:rsidP="000A49A5">
      <w:pPr>
        <w:pStyle w:val="a6"/>
        <w:numPr>
          <w:ilvl w:val="0"/>
          <w:numId w:val="60"/>
        </w:numPr>
        <w:jc w:val="both"/>
        <w:rPr>
          <w:rFonts w:ascii="Times New Roman" w:hAnsi="Times New Roman" w:cs="Times New Roman"/>
          <w:b/>
          <w:sz w:val="28"/>
        </w:rPr>
      </w:pPr>
      <w:r w:rsidRPr="00CD56D7">
        <w:rPr>
          <w:rFonts w:ascii="Times New Roman" w:hAnsi="Times New Roman" w:cs="Times New Roman"/>
          <w:b/>
          <w:sz w:val="28"/>
        </w:rPr>
        <w:t xml:space="preserve">Цель изучения дисциплины: </w:t>
      </w:r>
      <w:r w:rsidRPr="00CD56D7">
        <w:rPr>
          <w:rFonts w:ascii="Times New Roman" w:hAnsi="Times New Roman" w:cs="Times New Roman"/>
          <w:sz w:val="28"/>
        </w:rPr>
        <w:t>формирование у студентов понятия о перспективе как основе композиционного построения любого изображения.</w:t>
      </w:r>
    </w:p>
    <w:p w:rsidR="00CD56D7" w:rsidRPr="00CD56D7" w:rsidRDefault="00CD56D7" w:rsidP="000A49A5">
      <w:pPr>
        <w:pStyle w:val="a6"/>
        <w:numPr>
          <w:ilvl w:val="0"/>
          <w:numId w:val="60"/>
        </w:numPr>
        <w:jc w:val="both"/>
        <w:rPr>
          <w:rFonts w:ascii="Times New Roman" w:hAnsi="Times New Roman" w:cs="Times New Roman"/>
          <w:b/>
          <w:sz w:val="28"/>
        </w:rPr>
      </w:pPr>
      <w:r w:rsidRPr="00CD56D7">
        <w:rPr>
          <w:rFonts w:ascii="Times New Roman" w:hAnsi="Times New Roman" w:cs="Times New Roman"/>
          <w:b/>
          <w:sz w:val="28"/>
        </w:rPr>
        <w:t xml:space="preserve">Задачи изучения дисциплины:  </w:t>
      </w:r>
      <w:r w:rsidRPr="00CD56D7">
        <w:rPr>
          <w:rFonts w:ascii="Times New Roman" w:hAnsi="Times New Roman" w:cs="Times New Roman"/>
          <w:sz w:val="28"/>
        </w:rPr>
        <w:t xml:space="preserve">научить применять полученные знания в творческой работе </w:t>
      </w:r>
    </w:p>
    <w:p w:rsidR="00CD56D7" w:rsidRPr="00CD56D7" w:rsidRDefault="00CD56D7" w:rsidP="000A49A5">
      <w:pPr>
        <w:pStyle w:val="a6"/>
        <w:numPr>
          <w:ilvl w:val="0"/>
          <w:numId w:val="60"/>
        </w:numPr>
        <w:jc w:val="both"/>
        <w:rPr>
          <w:rFonts w:ascii="Times New Roman" w:hAnsi="Times New Roman" w:cs="Times New Roman"/>
          <w:b/>
          <w:sz w:val="28"/>
        </w:rPr>
      </w:pPr>
      <w:r w:rsidRPr="00CD56D7">
        <w:rPr>
          <w:rFonts w:ascii="Times New Roman" w:hAnsi="Times New Roman" w:cs="Times New Roman"/>
          <w:b/>
          <w:sz w:val="28"/>
        </w:rPr>
        <w:t xml:space="preserve">Результаты </w:t>
      </w:r>
      <w:proofErr w:type="gramStart"/>
      <w:r w:rsidRPr="00CD56D7"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 w:rsidRPr="00CD56D7">
        <w:rPr>
          <w:rFonts w:ascii="Times New Roman" w:hAnsi="Times New Roman" w:cs="Times New Roman"/>
          <w:b/>
          <w:sz w:val="28"/>
        </w:rPr>
        <w:t xml:space="preserve">. </w:t>
      </w:r>
    </w:p>
    <w:p w:rsidR="00CD56D7" w:rsidRPr="00CD56D7" w:rsidRDefault="00CD56D7" w:rsidP="000A49A5">
      <w:pPr>
        <w:pStyle w:val="a6"/>
        <w:numPr>
          <w:ilvl w:val="1"/>
          <w:numId w:val="60"/>
        </w:numPr>
        <w:jc w:val="both"/>
        <w:rPr>
          <w:rFonts w:ascii="Times New Roman" w:hAnsi="Times New Roman" w:cs="Times New Roman"/>
          <w:sz w:val="28"/>
        </w:rPr>
      </w:pPr>
      <w:r w:rsidRPr="00CD56D7">
        <w:rPr>
          <w:rFonts w:ascii="Times New Roman" w:hAnsi="Times New Roman" w:cs="Times New Roman"/>
          <w:sz w:val="28"/>
        </w:rPr>
        <w:t>В результате изучения дисциплины студент должен</w:t>
      </w:r>
    </w:p>
    <w:p w:rsidR="00CD56D7" w:rsidRPr="00CD56D7" w:rsidRDefault="00CD56D7" w:rsidP="000A49A5">
      <w:pPr>
        <w:pStyle w:val="a6"/>
        <w:numPr>
          <w:ilvl w:val="1"/>
          <w:numId w:val="60"/>
        </w:numPr>
        <w:jc w:val="both"/>
        <w:rPr>
          <w:rFonts w:ascii="Times New Roman" w:hAnsi="Times New Roman" w:cs="Times New Roman"/>
          <w:i/>
          <w:sz w:val="28"/>
        </w:rPr>
      </w:pPr>
      <w:r w:rsidRPr="00CD56D7">
        <w:rPr>
          <w:rFonts w:ascii="Times New Roman" w:hAnsi="Times New Roman" w:cs="Times New Roman"/>
          <w:i/>
          <w:sz w:val="28"/>
        </w:rPr>
        <w:t xml:space="preserve">Знать: </w:t>
      </w:r>
      <w:r w:rsidRPr="00CD56D7">
        <w:rPr>
          <w:rFonts w:ascii="Times New Roman" w:hAnsi="Times New Roman" w:cs="Times New Roman"/>
          <w:sz w:val="28"/>
        </w:rPr>
        <w:t>закономерности построения простейших геометрических фигур (СК-1); педагогический опыт отечественных и зарубежных педагогов в области методики теории и технологии изобразительного и декоративно-прикладного искусства, дизайна</w:t>
      </w:r>
      <w:r w:rsidRPr="00CD56D7">
        <w:rPr>
          <w:rFonts w:ascii="Arial" w:eastAsia="Arial" w:hAnsi="Arial" w:cs="Arial"/>
          <w:b/>
          <w:i/>
          <w:sz w:val="32"/>
        </w:rPr>
        <w:t xml:space="preserve"> </w:t>
      </w:r>
      <w:r w:rsidR="0085703B">
        <w:rPr>
          <w:rFonts w:ascii="Times New Roman" w:hAnsi="Times New Roman" w:cs="Times New Roman"/>
          <w:sz w:val="28"/>
        </w:rPr>
        <w:t>(СК-2</w:t>
      </w:r>
      <w:r w:rsidRPr="00CD56D7">
        <w:rPr>
          <w:rFonts w:ascii="Times New Roman" w:hAnsi="Times New Roman" w:cs="Times New Roman"/>
          <w:sz w:val="28"/>
        </w:rPr>
        <w:t>);</w:t>
      </w:r>
      <w:r w:rsidRPr="00CD56D7">
        <w:rPr>
          <w:rFonts w:ascii="Arial" w:eastAsia="Arial" w:hAnsi="Arial" w:cs="Arial"/>
          <w:b/>
          <w:i/>
          <w:sz w:val="32"/>
        </w:rPr>
        <w:t xml:space="preserve"> </w:t>
      </w:r>
      <w:r w:rsidRPr="00CD56D7">
        <w:rPr>
          <w:rFonts w:ascii="Times New Roman" w:hAnsi="Times New Roman" w:cs="Times New Roman"/>
          <w:sz w:val="28"/>
        </w:rPr>
        <w:t>основы проектирования и выполнения изделия декоративно-прикладного искусств</w:t>
      </w:r>
      <w:r w:rsidR="0085703B">
        <w:rPr>
          <w:rFonts w:ascii="Times New Roman" w:hAnsi="Times New Roman" w:cs="Times New Roman"/>
          <w:sz w:val="28"/>
        </w:rPr>
        <w:t>а (СК-5);</w:t>
      </w:r>
      <w:r w:rsidRPr="00CD56D7">
        <w:rPr>
          <w:rFonts w:ascii="Times New Roman" w:hAnsi="Times New Roman" w:cs="Times New Roman"/>
          <w:sz w:val="28"/>
        </w:rPr>
        <w:t xml:space="preserve"> </w:t>
      </w:r>
      <w:r w:rsidR="0085703B" w:rsidRPr="00DB4D65">
        <w:rPr>
          <w:rFonts w:ascii="Times New Roman" w:hAnsi="Times New Roman" w:cs="Times New Roman"/>
          <w:sz w:val="28"/>
        </w:rPr>
        <w:t>социальную значимость своей профессии (ОПК-1);</w:t>
      </w:r>
    </w:p>
    <w:p w:rsidR="00CD56D7" w:rsidRPr="00CD56D7" w:rsidRDefault="00CD56D7" w:rsidP="000A49A5">
      <w:pPr>
        <w:pStyle w:val="a6"/>
        <w:numPr>
          <w:ilvl w:val="1"/>
          <w:numId w:val="60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CD56D7">
        <w:rPr>
          <w:rFonts w:ascii="Times New Roman" w:hAnsi="Times New Roman" w:cs="Times New Roman"/>
          <w:i/>
          <w:sz w:val="28"/>
        </w:rPr>
        <w:t xml:space="preserve">Уметь: </w:t>
      </w:r>
      <w:r w:rsidRPr="00CD56D7">
        <w:rPr>
          <w:rFonts w:ascii="Times New Roman" w:hAnsi="Times New Roman" w:cs="Times New Roman"/>
          <w:sz w:val="28"/>
        </w:rPr>
        <w:t>изображать перспективу построения конструкций и положения предметов в пространстве (СК-1); анализировать произведения различных жанров, стилей, с</w:t>
      </w:r>
      <w:r w:rsidR="0085703B">
        <w:rPr>
          <w:rFonts w:ascii="Times New Roman" w:hAnsi="Times New Roman" w:cs="Times New Roman"/>
          <w:sz w:val="28"/>
        </w:rPr>
        <w:t>тилевых направлений и форм (СК-2</w:t>
      </w:r>
      <w:r w:rsidRPr="00CD56D7">
        <w:rPr>
          <w:rFonts w:ascii="Times New Roman" w:hAnsi="Times New Roman" w:cs="Times New Roman"/>
          <w:sz w:val="28"/>
        </w:rPr>
        <w:t>); применять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</w:t>
      </w:r>
      <w:r w:rsidR="0085703B">
        <w:rPr>
          <w:rFonts w:ascii="Times New Roman" w:hAnsi="Times New Roman" w:cs="Times New Roman"/>
          <w:sz w:val="28"/>
        </w:rPr>
        <w:t>коративно-прикладного искусства (СК-5);</w:t>
      </w:r>
      <w:r w:rsidRPr="00CD56D7">
        <w:rPr>
          <w:rFonts w:ascii="Times New Roman" w:hAnsi="Times New Roman" w:cs="Times New Roman"/>
          <w:sz w:val="28"/>
        </w:rPr>
        <w:t xml:space="preserve"> </w:t>
      </w:r>
      <w:r w:rsidR="0085703B" w:rsidRPr="00DB4D65">
        <w:rPr>
          <w:rFonts w:ascii="Times New Roman" w:hAnsi="Times New Roman" w:cs="Times New Roman"/>
          <w:sz w:val="28"/>
        </w:rPr>
        <w:t>осознавать социальную значимость своей профессии (ОПК-1</w:t>
      </w:r>
      <w:r w:rsidR="0085703B">
        <w:rPr>
          <w:rFonts w:ascii="Times New Roman" w:hAnsi="Times New Roman" w:cs="Times New Roman"/>
          <w:sz w:val="28"/>
        </w:rPr>
        <w:t>);</w:t>
      </w:r>
      <w:proofErr w:type="gramEnd"/>
      <w:r w:rsidR="0085703B" w:rsidRPr="0085703B">
        <w:rPr>
          <w:rFonts w:ascii="Times New Roman" w:hAnsi="Times New Roman" w:cs="Times New Roman"/>
          <w:sz w:val="28"/>
        </w:rPr>
        <w:t xml:space="preserve"> </w:t>
      </w:r>
      <w:r w:rsidR="0085703B" w:rsidRPr="005F263C">
        <w:rPr>
          <w:rFonts w:ascii="Times New Roman" w:hAnsi="Times New Roman" w:cs="Times New Roman"/>
          <w:sz w:val="28"/>
        </w:rPr>
        <w:t xml:space="preserve">решать задачи воспитания и духовно-нравственного развития </w:t>
      </w:r>
      <w:proofErr w:type="gramStart"/>
      <w:r w:rsidR="0085703B" w:rsidRPr="005F263C">
        <w:rPr>
          <w:rFonts w:ascii="Times New Roman" w:hAnsi="Times New Roman" w:cs="Times New Roman"/>
          <w:sz w:val="28"/>
        </w:rPr>
        <w:t>обучающихся</w:t>
      </w:r>
      <w:proofErr w:type="gramEnd"/>
      <w:r w:rsidR="0085703B" w:rsidRPr="005F263C">
        <w:rPr>
          <w:rFonts w:ascii="Times New Roman" w:hAnsi="Times New Roman" w:cs="Times New Roman"/>
          <w:sz w:val="28"/>
        </w:rPr>
        <w:t xml:space="preserve"> в учебной и </w:t>
      </w:r>
      <w:proofErr w:type="spellStart"/>
      <w:r w:rsidR="0085703B" w:rsidRPr="005F263C">
        <w:rPr>
          <w:rFonts w:ascii="Times New Roman" w:hAnsi="Times New Roman" w:cs="Times New Roman"/>
          <w:sz w:val="28"/>
        </w:rPr>
        <w:t>внеучебной</w:t>
      </w:r>
      <w:proofErr w:type="spellEnd"/>
      <w:r w:rsidR="0085703B" w:rsidRPr="005F263C">
        <w:rPr>
          <w:rFonts w:ascii="Times New Roman" w:hAnsi="Times New Roman" w:cs="Times New Roman"/>
          <w:sz w:val="28"/>
        </w:rPr>
        <w:t xml:space="preserve"> деятельности</w:t>
      </w:r>
      <w:r w:rsidR="0085703B">
        <w:rPr>
          <w:rFonts w:ascii="Times New Roman" w:hAnsi="Times New Roman" w:cs="Times New Roman"/>
          <w:sz w:val="28"/>
        </w:rPr>
        <w:t xml:space="preserve"> (ПК-3)</w:t>
      </w:r>
    </w:p>
    <w:p w:rsidR="00CD56D7" w:rsidRPr="0085703B" w:rsidRDefault="00CD56D7" w:rsidP="000A49A5">
      <w:pPr>
        <w:pStyle w:val="a6"/>
        <w:numPr>
          <w:ilvl w:val="1"/>
          <w:numId w:val="60"/>
        </w:numPr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CD56D7">
        <w:rPr>
          <w:rFonts w:ascii="Times New Roman" w:hAnsi="Times New Roman" w:cs="Times New Roman"/>
          <w:i/>
          <w:sz w:val="28"/>
        </w:rPr>
        <w:t xml:space="preserve">Владеть: </w:t>
      </w:r>
      <w:r w:rsidRPr="00CD56D7">
        <w:rPr>
          <w:rFonts w:ascii="Times New Roman" w:hAnsi="Times New Roman" w:cs="Times New Roman"/>
          <w:sz w:val="28"/>
        </w:rPr>
        <w:t>навыками построения линейной перспективы (СК-1); навыками работы над произведениями декоративно-прик</w:t>
      </w:r>
      <w:r w:rsidR="0085703B">
        <w:rPr>
          <w:rFonts w:ascii="Times New Roman" w:hAnsi="Times New Roman" w:cs="Times New Roman"/>
          <w:sz w:val="28"/>
        </w:rPr>
        <w:t>ладного искусства, дизайна (СК-2</w:t>
      </w:r>
      <w:r w:rsidRPr="00CD56D7">
        <w:rPr>
          <w:rFonts w:ascii="Times New Roman" w:hAnsi="Times New Roman" w:cs="Times New Roman"/>
          <w:sz w:val="28"/>
        </w:rPr>
        <w:t xml:space="preserve">); профессиональными навыками создания изделия для экспозиции (выставки, презентации) в интерьерной и экстерьерной среде;  </w:t>
      </w:r>
      <w:r w:rsidRPr="00CD56D7">
        <w:rPr>
          <w:rFonts w:ascii="Times New Roman" w:hAnsi="Times New Roman" w:cs="Times New Roman"/>
          <w:sz w:val="28"/>
        </w:rPr>
        <w:lastRenderedPageBreak/>
        <w:t>приемами передачи художественного опыта в об</w:t>
      </w:r>
      <w:r w:rsidR="0085703B">
        <w:rPr>
          <w:rFonts w:ascii="Times New Roman" w:hAnsi="Times New Roman" w:cs="Times New Roman"/>
          <w:sz w:val="28"/>
        </w:rPr>
        <w:t>разовательном учреждении (СК-5);</w:t>
      </w:r>
      <w:r w:rsidR="0085703B" w:rsidRPr="0085703B">
        <w:rPr>
          <w:rFonts w:ascii="Times New Roman" w:hAnsi="Times New Roman" w:cs="Times New Roman"/>
          <w:sz w:val="28"/>
        </w:rPr>
        <w:t xml:space="preserve"> </w:t>
      </w:r>
      <w:r w:rsidR="0085703B" w:rsidRPr="00DB4D65">
        <w:rPr>
          <w:rFonts w:ascii="Times New Roman" w:hAnsi="Times New Roman" w:cs="Times New Roman"/>
          <w:sz w:val="28"/>
        </w:rPr>
        <w:t>навыками работы в своей  профессиональной деятельности (ОПК-1);</w:t>
      </w:r>
      <w:r w:rsidR="0085703B" w:rsidRPr="0085703B">
        <w:rPr>
          <w:rFonts w:ascii="Times New Roman" w:hAnsi="Times New Roman" w:cs="Times New Roman"/>
          <w:sz w:val="28"/>
        </w:rPr>
        <w:t xml:space="preserve"> </w:t>
      </w:r>
      <w:r w:rsidR="0085703B" w:rsidRPr="005F263C">
        <w:rPr>
          <w:rFonts w:ascii="Times New Roman" w:hAnsi="Times New Roman" w:cs="Times New Roman"/>
          <w:sz w:val="28"/>
        </w:rPr>
        <w:t xml:space="preserve">способностью решать задачи воспитания и духовно-нравственного развития обучающихся в учебной и </w:t>
      </w:r>
      <w:proofErr w:type="spellStart"/>
      <w:r w:rsidR="0085703B" w:rsidRPr="005F263C">
        <w:rPr>
          <w:rFonts w:ascii="Times New Roman" w:hAnsi="Times New Roman" w:cs="Times New Roman"/>
          <w:sz w:val="28"/>
        </w:rPr>
        <w:t>внеучебной</w:t>
      </w:r>
      <w:proofErr w:type="spellEnd"/>
      <w:r w:rsidR="0085703B" w:rsidRPr="005F263C">
        <w:rPr>
          <w:rFonts w:ascii="Times New Roman" w:hAnsi="Times New Roman" w:cs="Times New Roman"/>
          <w:sz w:val="28"/>
        </w:rPr>
        <w:t xml:space="preserve"> деятельности</w:t>
      </w:r>
      <w:r w:rsidR="0085703B">
        <w:rPr>
          <w:rFonts w:ascii="Times New Roman" w:hAnsi="Times New Roman" w:cs="Times New Roman"/>
          <w:sz w:val="28"/>
        </w:rPr>
        <w:t xml:space="preserve"> (ПК-3)</w:t>
      </w:r>
      <w:proofErr w:type="gramEnd"/>
    </w:p>
    <w:p w:rsidR="00CD56D7" w:rsidRPr="00CD56D7" w:rsidRDefault="00CD56D7" w:rsidP="0085703B">
      <w:pPr>
        <w:pStyle w:val="a6"/>
        <w:numPr>
          <w:ilvl w:val="0"/>
          <w:numId w:val="60"/>
        </w:numPr>
        <w:jc w:val="both"/>
        <w:rPr>
          <w:rFonts w:ascii="Times New Roman" w:hAnsi="Times New Roman" w:cs="Times New Roman"/>
          <w:i/>
          <w:sz w:val="28"/>
        </w:rPr>
      </w:pPr>
      <w:r w:rsidRPr="00CD56D7">
        <w:rPr>
          <w:rFonts w:ascii="Times New Roman" w:hAnsi="Times New Roman" w:cs="Times New Roman"/>
          <w:b/>
          <w:sz w:val="28"/>
        </w:rPr>
        <w:t xml:space="preserve">Дисциплина участвует в формировании компетенций: </w:t>
      </w:r>
      <w:r w:rsidR="0085703B" w:rsidRPr="0085703B">
        <w:rPr>
          <w:rFonts w:ascii="Times New Roman" w:hAnsi="Times New Roman" w:cs="Times New Roman"/>
          <w:sz w:val="24"/>
        </w:rPr>
        <w:t>ОПК-1; ПК-3; СК-1; СК-2; СК-5</w:t>
      </w:r>
    </w:p>
    <w:p w:rsidR="00CD56D7" w:rsidRPr="00CD56D7" w:rsidRDefault="00CD56D7" w:rsidP="000A49A5">
      <w:pPr>
        <w:pStyle w:val="a6"/>
        <w:numPr>
          <w:ilvl w:val="0"/>
          <w:numId w:val="60"/>
        </w:numPr>
        <w:jc w:val="both"/>
        <w:rPr>
          <w:rFonts w:ascii="Times New Roman" w:hAnsi="Times New Roman" w:cs="Times New Roman"/>
          <w:i/>
          <w:sz w:val="28"/>
        </w:rPr>
      </w:pPr>
      <w:r w:rsidRPr="00CD56D7">
        <w:rPr>
          <w:rFonts w:ascii="Times New Roman" w:hAnsi="Times New Roman" w:cs="Times New Roman"/>
          <w:b/>
          <w:sz w:val="28"/>
        </w:rPr>
        <w:t xml:space="preserve">Общая трудоемкость </w:t>
      </w:r>
      <w:r w:rsidRPr="00CD56D7">
        <w:rPr>
          <w:rFonts w:ascii="Times New Roman" w:hAnsi="Times New Roman" w:cs="Times New Roman"/>
          <w:i/>
          <w:sz w:val="28"/>
        </w:rPr>
        <w:t>(в ЗЕТ): 2</w:t>
      </w:r>
    </w:p>
    <w:p w:rsidR="00CD56D7" w:rsidRPr="00CD56D7" w:rsidRDefault="00CD56D7" w:rsidP="000A49A5">
      <w:pPr>
        <w:pStyle w:val="a6"/>
        <w:numPr>
          <w:ilvl w:val="0"/>
          <w:numId w:val="60"/>
        </w:numPr>
        <w:jc w:val="both"/>
        <w:rPr>
          <w:rFonts w:ascii="Times New Roman" w:hAnsi="Times New Roman" w:cs="Times New Roman"/>
          <w:i/>
          <w:sz w:val="28"/>
        </w:rPr>
      </w:pPr>
      <w:r w:rsidRPr="00CD56D7">
        <w:rPr>
          <w:rFonts w:ascii="Times New Roman" w:hAnsi="Times New Roman" w:cs="Times New Roman"/>
          <w:b/>
          <w:sz w:val="28"/>
        </w:rPr>
        <w:t xml:space="preserve">Форма контроля: </w:t>
      </w:r>
      <w:r w:rsidRPr="00CD56D7">
        <w:rPr>
          <w:rFonts w:ascii="Times New Roman" w:hAnsi="Times New Roman" w:cs="Times New Roman"/>
          <w:sz w:val="28"/>
        </w:rPr>
        <w:t>Зачёт</w:t>
      </w:r>
    </w:p>
    <w:p w:rsidR="00CD56D7" w:rsidRPr="00CD56D7" w:rsidRDefault="00CD56D7" w:rsidP="000A49A5">
      <w:pPr>
        <w:pStyle w:val="a6"/>
        <w:numPr>
          <w:ilvl w:val="0"/>
          <w:numId w:val="60"/>
        </w:numPr>
        <w:jc w:val="both"/>
        <w:rPr>
          <w:rFonts w:ascii="Times New Roman" w:hAnsi="Times New Roman" w:cs="Times New Roman"/>
          <w:b/>
          <w:sz w:val="28"/>
        </w:rPr>
      </w:pPr>
      <w:r w:rsidRPr="00CD56D7">
        <w:rPr>
          <w:rFonts w:ascii="Times New Roman" w:hAnsi="Times New Roman" w:cs="Times New Roman"/>
          <w:b/>
          <w:sz w:val="28"/>
        </w:rPr>
        <w:t>Сведения о профессорско-преподавательском составе: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6"/>
        <w:gridCol w:w="1385"/>
        <w:gridCol w:w="1471"/>
        <w:gridCol w:w="1371"/>
        <w:gridCol w:w="1027"/>
        <w:gridCol w:w="1404"/>
        <w:gridCol w:w="1875"/>
      </w:tblGrid>
      <w:tr w:rsidR="00CD56D7" w:rsidTr="00F328B4">
        <w:trPr>
          <w:trHeight w:val="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56D7" w:rsidRDefault="00CD56D7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Наименование дисциплины по учебному плану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56D7" w:rsidRDefault="00CD56D7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ФИО преподавателя (полностью)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56D7" w:rsidRDefault="00CD56D7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56D7" w:rsidRDefault="00CD56D7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56D7" w:rsidRDefault="00CD56D7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Основное место работы, должность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56D7" w:rsidRDefault="00CD56D7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Условия привлечения к педагогической деятельности (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56D7" w:rsidRDefault="00CD56D7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Последнее повышение квалификации</w:t>
            </w:r>
          </w:p>
        </w:tc>
      </w:tr>
      <w:tr w:rsidR="00CD56D7" w:rsidTr="00F328B4">
        <w:trPr>
          <w:trHeight w:val="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56D7" w:rsidRDefault="00CD56D7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CD56D7" w:rsidTr="00F328B4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spacing w:before="20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Декоративно-прикладное искусство в образовательном учреждении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Смолин Юрий Александрович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ТРТИ, 1970 г., «Электронные приборы»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доцент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spacing w:after="0" w:line="240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ФГБОУ ВО</w:t>
            </w:r>
          </w:p>
          <w:p w:rsidR="00CD56D7" w:rsidRDefault="00CD56D7" w:rsidP="00F32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«РГЭУ (РИНХ)»</w:t>
            </w:r>
          </w:p>
          <w:p w:rsidR="00CD56D7" w:rsidRDefault="00CD56D7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ТИ имени А. П. Чехова (филиал) «РГЭУ (РИНХ)»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6D7" w:rsidRPr="006E5719" w:rsidRDefault="00CD56D7" w:rsidP="00F32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штатный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6D7" w:rsidRDefault="00CD56D7" w:rsidP="00F328B4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hAnsi="Times New Roman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CD56D7" w:rsidRDefault="00CD56D7" w:rsidP="00CD56D7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</w:rPr>
      </w:pPr>
    </w:p>
    <w:p w:rsidR="00EE618E" w:rsidRDefault="00EE618E">
      <w:r>
        <w:br w:type="page"/>
      </w:r>
    </w:p>
    <w:p w:rsidR="00EE618E" w:rsidRDefault="00EE618E" w:rsidP="00EE618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АННОТАЦИЯ</w:t>
      </w:r>
    </w:p>
    <w:p w:rsidR="00EE618E" w:rsidRDefault="00EE618E" w:rsidP="00EE618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рабочей программы дисциплины</w:t>
      </w:r>
    </w:p>
    <w:p w:rsidR="00EE618E" w:rsidRDefault="00EE618E" w:rsidP="00EE618E">
      <w:pPr>
        <w:spacing w:before="200" w:after="0" w:line="240" w:lineRule="auto"/>
        <w:jc w:val="center"/>
        <w:rPr>
          <w:rFonts w:ascii="Times New Roman" w:hAnsi="Times New Roman" w:cs="Times New Roman"/>
          <w:sz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u w:val="single"/>
          <w:shd w:val="clear" w:color="auto" w:fill="FFFFFF"/>
        </w:rPr>
        <w:t>Б</w:t>
      </w:r>
      <w:proofErr w:type="gramStart"/>
      <w:r>
        <w:rPr>
          <w:rFonts w:ascii="Times New Roman" w:hAnsi="Times New Roman" w:cs="Times New Roman"/>
          <w:sz w:val="28"/>
          <w:u w:val="single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sz w:val="28"/>
          <w:u w:val="single"/>
          <w:shd w:val="clear" w:color="auto" w:fill="FFFFFF"/>
        </w:rPr>
        <w:t>.В.ДВ.1</w:t>
      </w:r>
      <w:r w:rsidRPr="00EE618E">
        <w:rPr>
          <w:rFonts w:ascii="Times New Roman" w:hAnsi="Times New Roman" w:cs="Times New Roman"/>
          <w:sz w:val="28"/>
          <w:u w:val="single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u w:val="single"/>
          <w:shd w:val="clear" w:color="auto" w:fill="FFFFFF"/>
        </w:rPr>
        <w:t>.01 Скульптура</w:t>
      </w:r>
    </w:p>
    <w:p w:rsidR="00EE618E" w:rsidRDefault="00EE618E" w:rsidP="00EE618E">
      <w:pPr>
        <w:jc w:val="center"/>
        <w:rPr>
          <w:rFonts w:ascii="Times New Roman" w:hAnsi="Times New Roman" w:cs="Times New Roman"/>
          <w:i/>
          <w:sz w:val="28"/>
          <w:vertAlign w:val="superscript"/>
        </w:rPr>
      </w:pPr>
      <w:r>
        <w:rPr>
          <w:rFonts w:ascii="Times New Roman" w:hAnsi="Times New Roman" w:cs="Times New Roman"/>
          <w:i/>
          <w:sz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EE618E" w:rsidTr="00F328B4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EE618E" w:rsidRDefault="00EE618E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EE618E" w:rsidRDefault="00EE618E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shd w:val="clear" w:color="auto" w:fill="FFFFFF"/>
              </w:rPr>
              <w:t>44.03.01 Педагогическое образование</w:t>
            </w:r>
          </w:p>
        </w:tc>
      </w:tr>
      <w:tr w:rsidR="00EE618E" w:rsidTr="00F328B4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EE618E" w:rsidRDefault="00EE618E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</w:rPr>
              <w:t>Профиль (специализация)</w:t>
            </w: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EE618E" w:rsidRDefault="00EE618E" w:rsidP="00F328B4">
            <w:pPr>
              <w:spacing w:before="200"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shd w:val="clear" w:color="auto" w:fill="FFFFFF"/>
              </w:rPr>
              <w:t>44.03.01.14 профиль Изобразительное искусство</w:t>
            </w:r>
          </w:p>
        </w:tc>
      </w:tr>
      <w:tr w:rsidR="00EE618E" w:rsidTr="00F328B4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EE618E" w:rsidRDefault="00EE618E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</w:rPr>
              <w:t>Кафедра</w:t>
            </w: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EE618E" w:rsidRDefault="00EE618E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</w:rPr>
              <w:t>Музыкального и художественного образования</w:t>
            </w:r>
          </w:p>
        </w:tc>
      </w:tr>
    </w:tbl>
    <w:p w:rsidR="00EE618E" w:rsidRDefault="00EE618E" w:rsidP="00EE618E">
      <w:pPr>
        <w:rPr>
          <w:rFonts w:ascii="Times New Roman" w:hAnsi="Times New Roman" w:cs="Times New Roman"/>
          <w:b/>
          <w:sz w:val="28"/>
        </w:rPr>
      </w:pPr>
    </w:p>
    <w:p w:rsidR="00EE618E" w:rsidRDefault="00EE618E" w:rsidP="000A49A5">
      <w:pPr>
        <w:numPr>
          <w:ilvl w:val="0"/>
          <w:numId w:val="61"/>
        </w:numPr>
        <w:ind w:left="360" w:hanging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 изучения дисциплины: </w:t>
      </w:r>
      <w:r>
        <w:rPr>
          <w:rFonts w:ascii="Times New Roman" w:hAnsi="Times New Roman" w:cs="Times New Roman"/>
          <w:sz w:val="28"/>
          <w:shd w:val="clear" w:color="auto" w:fill="FFFFFF"/>
        </w:rPr>
        <w:t>теоретическая и практическая подготовка студентов к созданию скульптуры; формирование у студентов образно-пластического мышления, чувства формы и приемов ее гармонизации.</w:t>
      </w:r>
    </w:p>
    <w:p w:rsidR="00EE618E" w:rsidRDefault="00EE618E" w:rsidP="000A49A5">
      <w:pPr>
        <w:numPr>
          <w:ilvl w:val="0"/>
          <w:numId w:val="61"/>
        </w:numPr>
        <w:ind w:left="360" w:hanging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Задачи изучения дисциплины:  </w:t>
      </w:r>
      <w:r>
        <w:rPr>
          <w:rFonts w:ascii="Times New Roman" w:hAnsi="Times New Roman" w:cs="Times New Roman"/>
          <w:sz w:val="28"/>
          <w:shd w:val="clear" w:color="auto" w:fill="FFFFFF"/>
        </w:rPr>
        <w:t>развитие у студентов творческих навыков в области изучаемой дисциплины.</w:t>
      </w:r>
    </w:p>
    <w:p w:rsidR="00EE618E" w:rsidRDefault="00EE618E" w:rsidP="000A49A5">
      <w:pPr>
        <w:numPr>
          <w:ilvl w:val="0"/>
          <w:numId w:val="61"/>
        </w:numPr>
        <w:ind w:left="360" w:hanging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8"/>
        </w:rPr>
        <w:t xml:space="preserve">. </w:t>
      </w:r>
    </w:p>
    <w:p w:rsidR="00EE618E" w:rsidRPr="00EE618E" w:rsidRDefault="00EE618E" w:rsidP="000A49A5">
      <w:pPr>
        <w:pStyle w:val="a6"/>
        <w:numPr>
          <w:ilvl w:val="1"/>
          <w:numId w:val="61"/>
        </w:numPr>
        <w:jc w:val="both"/>
        <w:rPr>
          <w:rFonts w:ascii="Times New Roman" w:hAnsi="Times New Roman" w:cs="Times New Roman"/>
          <w:sz w:val="28"/>
        </w:rPr>
      </w:pPr>
      <w:r w:rsidRPr="00EE618E">
        <w:rPr>
          <w:rFonts w:ascii="Times New Roman" w:hAnsi="Times New Roman" w:cs="Times New Roman"/>
          <w:sz w:val="28"/>
        </w:rPr>
        <w:t>В результате изучения дисциплины студент должен</w:t>
      </w:r>
    </w:p>
    <w:p w:rsidR="00EE618E" w:rsidRPr="00EE618E" w:rsidRDefault="00EE618E" w:rsidP="000A49A5">
      <w:pPr>
        <w:pStyle w:val="a6"/>
        <w:numPr>
          <w:ilvl w:val="1"/>
          <w:numId w:val="61"/>
        </w:numPr>
        <w:jc w:val="both"/>
        <w:rPr>
          <w:rFonts w:ascii="Times New Roman" w:hAnsi="Times New Roman" w:cs="Times New Roman"/>
          <w:i/>
          <w:sz w:val="28"/>
        </w:rPr>
      </w:pPr>
      <w:r w:rsidRPr="00EE618E">
        <w:rPr>
          <w:rFonts w:ascii="Times New Roman" w:hAnsi="Times New Roman" w:cs="Times New Roman"/>
          <w:i/>
          <w:sz w:val="28"/>
        </w:rPr>
        <w:t xml:space="preserve">Знать: </w:t>
      </w:r>
      <w:r w:rsidRPr="00EE618E">
        <w:rPr>
          <w:rFonts w:ascii="Times New Roman" w:hAnsi="Times New Roman" w:cs="Times New Roman"/>
          <w:sz w:val="28"/>
        </w:rPr>
        <w:t>способы самообразования (ОК-6); социальные, возрастные, психофизические и индивидуальные особенности учащихся (ОПК-2); способы взаимодействия с участниками образовательного процесса (ПК-6); пластическую анатомию косной основы (скелет); выдающие анатомические изображения человеческого тела (СК-2); основы проектирования и выполнения изделия декоративно-прикладного искусства (СК-5).</w:t>
      </w:r>
    </w:p>
    <w:p w:rsidR="00EE618E" w:rsidRPr="00EE618E" w:rsidRDefault="00EE618E" w:rsidP="000A49A5">
      <w:pPr>
        <w:pStyle w:val="a6"/>
        <w:numPr>
          <w:ilvl w:val="1"/>
          <w:numId w:val="61"/>
        </w:numPr>
        <w:jc w:val="both"/>
        <w:rPr>
          <w:rFonts w:ascii="Times New Roman" w:hAnsi="Times New Roman" w:cs="Times New Roman"/>
          <w:i/>
          <w:sz w:val="28"/>
        </w:rPr>
      </w:pPr>
      <w:r w:rsidRPr="00EE618E">
        <w:rPr>
          <w:rFonts w:ascii="Times New Roman" w:hAnsi="Times New Roman" w:cs="Times New Roman"/>
          <w:i/>
          <w:sz w:val="28"/>
        </w:rPr>
        <w:t xml:space="preserve">Уметь: </w:t>
      </w:r>
      <w:r w:rsidRPr="00EE618E">
        <w:rPr>
          <w:rFonts w:ascii="Times New Roman" w:hAnsi="Times New Roman" w:cs="Times New Roman"/>
          <w:sz w:val="28"/>
        </w:rPr>
        <w:t>взаимодействовать с участниками образовательного процесса (ПК-6); применять закономерности и приемы декоративной композиции при выполнении учебных и творческих работ (СК-2); применять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декоративно-прикладного искусства  (СК-5);</w:t>
      </w:r>
    </w:p>
    <w:p w:rsidR="00EE618E" w:rsidRPr="00EE618E" w:rsidRDefault="00EE618E" w:rsidP="000A49A5">
      <w:pPr>
        <w:pStyle w:val="a6"/>
        <w:numPr>
          <w:ilvl w:val="1"/>
          <w:numId w:val="61"/>
        </w:numPr>
        <w:jc w:val="both"/>
        <w:rPr>
          <w:rFonts w:ascii="Times New Roman" w:hAnsi="Times New Roman" w:cs="Times New Roman"/>
          <w:i/>
          <w:sz w:val="28"/>
        </w:rPr>
      </w:pPr>
      <w:r w:rsidRPr="00EE618E">
        <w:rPr>
          <w:rFonts w:ascii="Times New Roman" w:hAnsi="Times New Roman" w:cs="Times New Roman"/>
          <w:i/>
          <w:sz w:val="28"/>
        </w:rPr>
        <w:t xml:space="preserve">Владеть: </w:t>
      </w:r>
      <w:r w:rsidRPr="00EE618E">
        <w:rPr>
          <w:rFonts w:ascii="Times New Roman" w:hAnsi="Times New Roman" w:cs="Times New Roman"/>
          <w:sz w:val="28"/>
        </w:rPr>
        <w:t xml:space="preserve">способами взаимодействия с участниками образовательного процесса (ПК-6);  профессиональными навыками создания изделия для экспозиции (выставки, презентации) в интерьерной и экстерьерной среде (СК-2); профессиональными навыками создания изделия для экспозиции </w:t>
      </w:r>
      <w:r w:rsidRPr="00EE618E">
        <w:rPr>
          <w:rFonts w:ascii="Times New Roman" w:hAnsi="Times New Roman" w:cs="Times New Roman"/>
          <w:sz w:val="28"/>
        </w:rPr>
        <w:lastRenderedPageBreak/>
        <w:t>(выставки, презентации) в интерьерной и экстерьерной среде;  приемами передачи художественного опыта в образовательном учреждении (СК-5).</w:t>
      </w:r>
    </w:p>
    <w:p w:rsidR="00EE618E" w:rsidRPr="00EE618E" w:rsidRDefault="00EE618E" w:rsidP="000A49A5">
      <w:pPr>
        <w:pStyle w:val="a6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E618E">
        <w:rPr>
          <w:rFonts w:ascii="Times New Roman" w:hAnsi="Times New Roman" w:cs="Times New Roman"/>
          <w:b/>
          <w:sz w:val="28"/>
        </w:rPr>
        <w:t xml:space="preserve">Дисциплина участвует в формировании компетенций: </w:t>
      </w:r>
      <w:r w:rsidRPr="00EE618E">
        <w:rPr>
          <w:rFonts w:ascii="Times New Roman" w:hAnsi="Times New Roman" w:cs="Times New Roman"/>
          <w:sz w:val="24"/>
        </w:rPr>
        <w:t>ОК-6, ОПК-2, ПК-6, СК-2, СК-5</w:t>
      </w:r>
    </w:p>
    <w:p w:rsidR="00EE618E" w:rsidRDefault="00EE618E" w:rsidP="00EE618E">
      <w:pPr>
        <w:jc w:val="both"/>
        <w:rPr>
          <w:rFonts w:ascii="Times New Roman" w:hAnsi="Times New Roman" w:cs="Times New Roman"/>
          <w:b/>
          <w:sz w:val="28"/>
        </w:rPr>
      </w:pPr>
    </w:p>
    <w:p w:rsidR="00EE618E" w:rsidRDefault="00EE618E" w:rsidP="000A49A5">
      <w:pPr>
        <w:numPr>
          <w:ilvl w:val="0"/>
          <w:numId w:val="61"/>
        </w:numPr>
        <w:ind w:left="360" w:hanging="36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Общая трудоемкость </w:t>
      </w:r>
      <w:r>
        <w:rPr>
          <w:rFonts w:ascii="Times New Roman" w:hAnsi="Times New Roman" w:cs="Times New Roman"/>
          <w:i/>
          <w:sz w:val="28"/>
        </w:rPr>
        <w:t>(в ЗЕТ): 5</w:t>
      </w:r>
    </w:p>
    <w:p w:rsidR="00EE618E" w:rsidRDefault="00EE618E" w:rsidP="000A49A5">
      <w:pPr>
        <w:numPr>
          <w:ilvl w:val="0"/>
          <w:numId w:val="61"/>
        </w:numPr>
        <w:ind w:left="360" w:hanging="36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Форма контроля: </w:t>
      </w:r>
      <w:r>
        <w:rPr>
          <w:rFonts w:ascii="Times New Roman" w:hAnsi="Times New Roman" w:cs="Times New Roman"/>
          <w:sz w:val="28"/>
        </w:rPr>
        <w:t>Экзамен</w:t>
      </w:r>
    </w:p>
    <w:p w:rsidR="00EE618E" w:rsidRDefault="00EE618E" w:rsidP="000A49A5">
      <w:pPr>
        <w:numPr>
          <w:ilvl w:val="0"/>
          <w:numId w:val="61"/>
        </w:numPr>
        <w:ind w:left="360" w:hanging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профессорско-преподавательском составе: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6"/>
        <w:gridCol w:w="1411"/>
        <w:gridCol w:w="1499"/>
        <w:gridCol w:w="1396"/>
        <w:gridCol w:w="1045"/>
        <w:gridCol w:w="1430"/>
        <w:gridCol w:w="1912"/>
      </w:tblGrid>
      <w:tr w:rsidR="00EE618E" w:rsidTr="00F328B4">
        <w:trPr>
          <w:trHeight w:val="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8E" w:rsidRDefault="00EE618E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Наименование дисциплины по учебному плану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8E" w:rsidRDefault="00EE618E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ФИО преподавателя (полностью)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8E" w:rsidRDefault="00EE618E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8E" w:rsidRDefault="00EE618E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8E" w:rsidRDefault="00EE618E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Основное место работы, должность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8E" w:rsidRDefault="00EE618E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Условия привлечения к педагогической деятельности (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8E" w:rsidRDefault="00EE618E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Последнее повышение квалификации</w:t>
            </w:r>
          </w:p>
        </w:tc>
      </w:tr>
      <w:tr w:rsidR="00EE618E" w:rsidTr="00F328B4">
        <w:trPr>
          <w:trHeight w:val="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8E" w:rsidRDefault="00EE618E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18E" w:rsidRDefault="00EE618E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18E" w:rsidRDefault="00EE618E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18E" w:rsidRDefault="00EE618E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18E" w:rsidRDefault="00EE618E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18E" w:rsidRDefault="00EE618E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18E" w:rsidRDefault="00EE618E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EE618E" w:rsidTr="00F328B4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18E" w:rsidRDefault="00EE618E" w:rsidP="00F328B4">
            <w:pPr>
              <w:spacing w:before="20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Скульптура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18E" w:rsidRDefault="00EE618E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Смолин Юрий Александрович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18E" w:rsidRDefault="00EE618E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ТРТИ, 1970 г., «Электронные приборы»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18E" w:rsidRDefault="00EE618E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доцент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18E" w:rsidRDefault="00EE618E" w:rsidP="00F328B4">
            <w:pPr>
              <w:spacing w:after="0" w:line="240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ФГБОУ ВО</w:t>
            </w:r>
          </w:p>
          <w:p w:rsidR="00EE618E" w:rsidRDefault="00EE618E" w:rsidP="00F32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«РГЭУ (РИНХ)»</w:t>
            </w:r>
          </w:p>
          <w:p w:rsidR="00EE618E" w:rsidRDefault="00EE618E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ТИ имени А. П. Чехова (филиал) «РГЭУ (РИНХ)»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18E" w:rsidRPr="007A75B5" w:rsidRDefault="00EE618E" w:rsidP="00F32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штатный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18E" w:rsidRDefault="00EE618E" w:rsidP="00F328B4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hAnsi="Times New Roman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EE618E" w:rsidRDefault="00EE618E" w:rsidP="00EE618E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</w:rPr>
      </w:pPr>
    </w:p>
    <w:p w:rsidR="00EE618E" w:rsidRDefault="00EE618E">
      <w:r>
        <w:br w:type="page"/>
      </w:r>
    </w:p>
    <w:p w:rsidR="00FA5DE3" w:rsidRDefault="00FA5DE3" w:rsidP="00FA5DE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АННОТАЦИЯ</w:t>
      </w:r>
    </w:p>
    <w:p w:rsidR="00FA5DE3" w:rsidRDefault="00FA5DE3" w:rsidP="00FA5DE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рабочей программы дисциплины</w:t>
      </w:r>
    </w:p>
    <w:p w:rsidR="00FA5DE3" w:rsidRDefault="00FA5DE3" w:rsidP="00FA5DE3">
      <w:pPr>
        <w:spacing w:before="200" w:after="0" w:line="240" w:lineRule="auto"/>
        <w:jc w:val="center"/>
        <w:rPr>
          <w:rFonts w:ascii="Times New Roman" w:hAnsi="Times New Roman" w:cs="Times New Roman"/>
          <w:sz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u w:val="single"/>
          <w:shd w:val="clear" w:color="auto" w:fill="FFFFFF"/>
        </w:rPr>
        <w:t>Б</w:t>
      </w:r>
      <w:proofErr w:type="gramStart"/>
      <w:r>
        <w:rPr>
          <w:rFonts w:ascii="Times New Roman" w:hAnsi="Times New Roman" w:cs="Times New Roman"/>
          <w:sz w:val="28"/>
          <w:u w:val="single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sz w:val="28"/>
          <w:u w:val="single"/>
          <w:shd w:val="clear" w:color="auto" w:fill="FFFFFF"/>
        </w:rPr>
        <w:t>.В.ДВ.1</w:t>
      </w:r>
      <w:r w:rsidRPr="00CD70E0">
        <w:rPr>
          <w:rFonts w:ascii="Times New Roman" w:hAnsi="Times New Roman" w:cs="Times New Roman"/>
          <w:sz w:val="28"/>
          <w:u w:val="single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u w:val="single"/>
          <w:shd w:val="clear" w:color="auto" w:fill="FFFFFF"/>
        </w:rPr>
        <w:t>.02 Станковая скульптура</w:t>
      </w:r>
    </w:p>
    <w:p w:rsidR="00FA5DE3" w:rsidRDefault="00FA5DE3" w:rsidP="00FA5DE3">
      <w:pPr>
        <w:jc w:val="center"/>
        <w:rPr>
          <w:rFonts w:ascii="Times New Roman" w:hAnsi="Times New Roman" w:cs="Times New Roman"/>
          <w:i/>
          <w:sz w:val="28"/>
          <w:vertAlign w:val="superscript"/>
        </w:rPr>
      </w:pPr>
      <w:r>
        <w:rPr>
          <w:rFonts w:ascii="Times New Roman" w:hAnsi="Times New Roman" w:cs="Times New Roman"/>
          <w:i/>
          <w:sz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FA5DE3" w:rsidTr="00F328B4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FA5DE3" w:rsidRDefault="00FA5DE3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FA5DE3" w:rsidRDefault="00FA5DE3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shd w:val="clear" w:color="auto" w:fill="FFFFFF"/>
              </w:rPr>
              <w:t>44.03.01 Педагогическое образование</w:t>
            </w:r>
          </w:p>
        </w:tc>
      </w:tr>
      <w:tr w:rsidR="00FA5DE3" w:rsidTr="00F328B4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FA5DE3" w:rsidRDefault="00FA5DE3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</w:rPr>
              <w:t>Профиль (специализация)</w:t>
            </w: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FA5DE3" w:rsidRDefault="00FA5DE3" w:rsidP="00F328B4">
            <w:pPr>
              <w:spacing w:before="200"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shd w:val="clear" w:color="auto" w:fill="FFFFFF"/>
              </w:rPr>
              <w:t>44.03.01.14 профиль Изобразительное искусство</w:t>
            </w:r>
          </w:p>
        </w:tc>
      </w:tr>
      <w:tr w:rsidR="00FA5DE3" w:rsidTr="00F328B4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FA5DE3" w:rsidRDefault="00FA5DE3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</w:rPr>
              <w:t>Кафедра</w:t>
            </w: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FA5DE3" w:rsidRDefault="00FA5DE3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</w:rPr>
              <w:t>Музыкального и художественного образования</w:t>
            </w:r>
          </w:p>
        </w:tc>
      </w:tr>
    </w:tbl>
    <w:p w:rsidR="00FA5DE3" w:rsidRDefault="00FA5DE3" w:rsidP="00FA5DE3">
      <w:pPr>
        <w:rPr>
          <w:rFonts w:ascii="Times New Roman" w:hAnsi="Times New Roman" w:cs="Times New Roman"/>
          <w:b/>
          <w:sz w:val="28"/>
        </w:rPr>
      </w:pPr>
    </w:p>
    <w:p w:rsidR="00FA5DE3" w:rsidRDefault="00FA5DE3" w:rsidP="000A49A5">
      <w:pPr>
        <w:numPr>
          <w:ilvl w:val="0"/>
          <w:numId w:val="62"/>
        </w:numPr>
        <w:ind w:left="360" w:hanging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 изучения дисциплины: </w:t>
      </w:r>
      <w:r>
        <w:rPr>
          <w:rFonts w:ascii="Times New Roman" w:hAnsi="Times New Roman" w:cs="Times New Roman"/>
          <w:sz w:val="28"/>
          <w:shd w:val="clear" w:color="auto" w:fill="FFFFFF"/>
        </w:rPr>
        <w:t>теоретическая и практическая подготовка студентов к созданию скульптуры; формирование у студентов образно-пластического мышления, чувства формы и приемов ее гармонизации.</w:t>
      </w:r>
    </w:p>
    <w:p w:rsidR="00FA5DE3" w:rsidRDefault="00FA5DE3" w:rsidP="000A49A5">
      <w:pPr>
        <w:numPr>
          <w:ilvl w:val="0"/>
          <w:numId w:val="62"/>
        </w:numPr>
        <w:ind w:left="360" w:hanging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Задачи изучения дисциплины:  </w:t>
      </w:r>
      <w:r>
        <w:rPr>
          <w:rFonts w:ascii="Times New Roman" w:hAnsi="Times New Roman" w:cs="Times New Roman"/>
          <w:sz w:val="28"/>
          <w:shd w:val="clear" w:color="auto" w:fill="FFFFFF"/>
        </w:rPr>
        <w:t>развитие у студентов творческих навыков в области изучаемой дисциплины.</w:t>
      </w:r>
    </w:p>
    <w:p w:rsidR="00FA5DE3" w:rsidRDefault="00FA5DE3" w:rsidP="000A49A5">
      <w:pPr>
        <w:numPr>
          <w:ilvl w:val="0"/>
          <w:numId w:val="62"/>
        </w:numPr>
        <w:ind w:left="360" w:hanging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8"/>
        </w:rPr>
        <w:t xml:space="preserve">. </w:t>
      </w:r>
    </w:p>
    <w:p w:rsidR="00FA5DE3" w:rsidRPr="00FA5DE3" w:rsidRDefault="00FA5DE3" w:rsidP="000A49A5">
      <w:pPr>
        <w:pStyle w:val="a6"/>
        <w:numPr>
          <w:ilvl w:val="1"/>
          <w:numId w:val="62"/>
        </w:numPr>
        <w:jc w:val="both"/>
        <w:rPr>
          <w:rFonts w:ascii="Times New Roman" w:hAnsi="Times New Roman" w:cs="Times New Roman"/>
          <w:sz w:val="28"/>
        </w:rPr>
      </w:pPr>
      <w:r w:rsidRPr="00FA5DE3">
        <w:rPr>
          <w:rFonts w:ascii="Times New Roman" w:hAnsi="Times New Roman" w:cs="Times New Roman"/>
          <w:sz w:val="28"/>
        </w:rPr>
        <w:t>В результате изучения дисциплины студент должен</w:t>
      </w:r>
    </w:p>
    <w:p w:rsidR="00FA5DE3" w:rsidRPr="00FA5DE3" w:rsidRDefault="00FA5DE3" w:rsidP="000A49A5">
      <w:pPr>
        <w:pStyle w:val="a6"/>
        <w:numPr>
          <w:ilvl w:val="1"/>
          <w:numId w:val="62"/>
        </w:numPr>
        <w:jc w:val="both"/>
        <w:rPr>
          <w:rFonts w:ascii="Times New Roman" w:hAnsi="Times New Roman" w:cs="Times New Roman"/>
          <w:i/>
          <w:sz w:val="28"/>
        </w:rPr>
      </w:pPr>
      <w:r w:rsidRPr="00FA5DE3">
        <w:rPr>
          <w:rFonts w:ascii="Times New Roman" w:hAnsi="Times New Roman" w:cs="Times New Roman"/>
          <w:i/>
          <w:sz w:val="28"/>
        </w:rPr>
        <w:t xml:space="preserve">Знать: </w:t>
      </w:r>
      <w:r w:rsidRPr="00FA5DE3">
        <w:rPr>
          <w:rFonts w:ascii="Times New Roman" w:hAnsi="Times New Roman" w:cs="Times New Roman"/>
          <w:sz w:val="28"/>
        </w:rPr>
        <w:t>способы самообразования (ОК-6); социальные, возрастные, психофизические и индивидуальные особенности учащихся (ОПК-2); способы взаимодействия с участниками образовательного процесса (ПК-6); пластическую анатомию косной основы (скелет); выдающие анатомические изображения человеческого тела (СК-2); основы проектирования и выполнения изделия декоративно-прикладного искусства (СК-5).</w:t>
      </w:r>
    </w:p>
    <w:p w:rsidR="00FA5DE3" w:rsidRPr="00FA5DE3" w:rsidRDefault="00FA5DE3" w:rsidP="000A49A5">
      <w:pPr>
        <w:pStyle w:val="a6"/>
        <w:numPr>
          <w:ilvl w:val="1"/>
          <w:numId w:val="62"/>
        </w:numPr>
        <w:jc w:val="both"/>
        <w:rPr>
          <w:rFonts w:ascii="Times New Roman" w:hAnsi="Times New Roman" w:cs="Times New Roman"/>
          <w:i/>
          <w:sz w:val="28"/>
        </w:rPr>
      </w:pPr>
      <w:r w:rsidRPr="00FA5DE3">
        <w:rPr>
          <w:rFonts w:ascii="Times New Roman" w:hAnsi="Times New Roman" w:cs="Times New Roman"/>
          <w:i/>
          <w:sz w:val="28"/>
        </w:rPr>
        <w:t xml:space="preserve">Уметь: </w:t>
      </w:r>
      <w:r w:rsidRPr="00FA5DE3">
        <w:rPr>
          <w:rFonts w:ascii="Times New Roman" w:hAnsi="Times New Roman" w:cs="Times New Roman"/>
          <w:sz w:val="28"/>
        </w:rPr>
        <w:t>взаимодействовать с участниками образовательного процесса (ПК-6); применять закономерности и приемы декоративной композиции при выполнении учебных и творческих работ (СК-2); применять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декоративно-прикладного искусства  (СК-5);</w:t>
      </w:r>
    </w:p>
    <w:p w:rsidR="00FA5DE3" w:rsidRPr="00FA5DE3" w:rsidRDefault="00FA5DE3" w:rsidP="000A49A5">
      <w:pPr>
        <w:pStyle w:val="a6"/>
        <w:numPr>
          <w:ilvl w:val="1"/>
          <w:numId w:val="62"/>
        </w:numPr>
        <w:jc w:val="both"/>
        <w:rPr>
          <w:rFonts w:ascii="Times New Roman" w:hAnsi="Times New Roman" w:cs="Times New Roman"/>
          <w:i/>
          <w:sz w:val="28"/>
        </w:rPr>
      </w:pPr>
      <w:r w:rsidRPr="00FA5DE3">
        <w:rPr>
          <w:rFonts w:ascii="Times New Roman" w:hAnsi="Times New Roman" w:cs="Times New Roman"/>
          <w:i/>
          <w:sz w:val="28"/>
        </w:rPr>
        <w:t xml:space="preserve">Владеть: </w:t>
      </w:r>
      <w:r w:rsidRPr="00FA5DE3">
        <w:rPr>
          <w:rFonts w:ascii="Times New Roman" w:hAnsi="Times New Roman" w:cs="Times New Roman"/>
          <w:sz w:val="28"/>
        </w:rPr>
        <w:t xml:space="preserve">способами взаимодействия с участниками образовательного процесса (ПК-6);  профессиональными навыками создания изделия для экспозиции (выставки, презентации) в интерьерной и экстерьерной среде (СК-2); профессиональными навыками создания изделия для экспозиции </w:t>
      </w:r>
      <w:r w:rsidRPr="00FA5DE3">
        <w:rPr>
          <w:rFonts w:ascii="Times New Roman" w:hAnsi="Times New Roman" w:cs="Times New Roman"/>
          <w:sz w:val="28"/>
        </w:rPr>
        <w:lastRenderedPageBreak/>
        <w:t>(выставки, презентации) в интерьерной и экстерьерной среде;  приемами передачи художественного опыта в образовательном учреждении (СК-5).</w:t>
      </w:r>
    </w:p>
    <w:p w:rsidR="00FA5DE3" w:rsidRPr="00FA5DE3" w:rsidRDefault="00FA5DE3" w:rsidP="000A49A5">
      <w:pPr>
        <w:pStyle w:val="a6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A5DE3">
        <w:rPr>
          <w:rFonts w:ascii="Times New Roman" w:hAnsi="Times New Roman" w:cs="Times New Roman"/>
          <w:b/>
          <w:sz w:val="28"/>
        </w:rPr>
        <w:t xml:space="preserve">Дисциплина участвует в формировании компетенций: </w:t>
      </w:r>
      <w:r w:rsidRPr="00FA5DE3">
        <w:rPr>
          <w:rFonts w:ascii="Times New Roman" w:hAnsi="Times New Roman" w:cs="Times New Roman"/>
          <w:sz w:val="24"/>
        </w:rPr>
        <w:t>ОК-6, ОПК-2, ПК-6, СК-2, СК-5</w:t>
      </w:r>
    </w:p>
    <w:p w:rsidR="00FA5DE3" w:rsidRDefault="00FA5DE3" w:rsidP="00FA5DE3">
      <w:pPr>
        <w:jc w:val="both"/>
        <w:rPr>
          <w:rFonts w:ascii="Times New Roman" w:hAnsi="Times New Roman" w:cs="Times New Roman"/>
          <w:b/>
          <w:sz w:val="28"/>
        </w:rPr>
      </w:pPr>
    </w:p>
    <w:p w:rsidR="00FA5DE3" w:rsidRDefault="00FA5DE3" w:rsidP="000A49A5">
      <w:pPr>
        <w:numPr>
          <w:ilvl w:val="0"/>
          <w:numId w:val="62"/>
        </w:numPr>
        <w:ind w:left="360" w:hanging="36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Общая трудоемкость </w:t>
      </w:r>
      <w:r>
        <w:rPr>
          <w:rFonts w:ascii="Times New Roman" w:hAnsi="Times New Roman" w:cs="Times New Roman"/>
          <w:i/>
          <w:sz w:val="28"/>
        </w:rPr>
        <w:t>(в ЗЕТ): 5</w:t>
      </w:r>
    </w:p>
    <w:p w:rsidR="00FA5DE3" w:rsidRDefault="00FA5DE3" w:rsidP="000A49A5">
      <w:pPr>
        <w:numPr>
          <w:ilvl w:val="0"/>
          <w:numId w:val="62"/>
        </w:numPr>
        <w:ind w:left="360" w:hanging="36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Форма контроля: </w:t>
      </w:r>
      <w:r>
        <w:rPr>
          <w:rFonts w:ascii="Times New Roman" w:hAnsi="Times New Roman" w:cs="Times New Roman"/>
          <w:sz w:val="28"/>
        </w:rPr>
        <w:t>Экзамен</w:t>
      </w:r>
    </w:p>
    <w:p w:rsidR="00FA5DE3" w:rsidRDefault="00FA5DE3" w:rsidP="000A49A5">
      <w:pPr>
        <w:numPr>
          <w:ilvl w:val="0"/>
          <w:numId w:val="62"/>
        </w:numPr>
        <w:ind w:left="360" w:hanging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профессорско-преподавательском составе: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6"/>
        <w:gridCol w:w="1411"/>
        <w:gridCol w:w="1499"/>
        <w:gridCol w:w="1396"/>
        <w:gridCol w:w="1045"/>
        <w:gridCol w:w="1430"/>
        <w:gridCol w:w="1912"/>
      </w:tblGrid>
      <w:tr w:rsidR="00FA5DE3" w:rsidTr="00F328B4">
        <w:trPr>
          <w:trHeight w:val="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5DE3" w:rsidRDefault="00FA5DE3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Наименование дисциплины по учебному плану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5DE3" w:rsidRDefault="00FA5DE3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ФИО преподавателя (полностью)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5DE3" w:rsidRDefault="00FA5DE3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5DE3" w:rsidRDefault="00FA5DE3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5DE3" w:rsidRDefault="00FA5DE3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Основное место работы, должность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5DE3" w:rsidRDefault="00FA5DE3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Условия привлечения к педагогической деятельности (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5DE3" w:rsidRDefault="00FA5DE3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Последнее повышение квалификации</w:t>
            </w:r>
          </w:p>
        </w:tc>
      </w:tr>
      <w:tr w:rsidR="00FA5DE3" w:rsidTr="00F328B4">
        <w:trPr>
          <w:trHeight w:val="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5DE3" w:rsidRDefault="00FA5DE3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DE3" w:rsidRDefault="00FA5DE3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DE3" w:rsidRDefault="00FA5DE3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DE3" w:rsidRDefault="00FA5DE3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DE3" w:rsidRDefault="00FA5DE3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DE3" w:rsidRDefault="00FA5DE3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DE3" w:rsidRDefault="00FA5DE3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FA5DE3" w:rsidTr="00F328B4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DE3" w:rsidRDefault="00FA5DE3" w:rsidP="00F328B4">
            <w:pPr>
              <w:spacing w:before="20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Станковая скульптура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DE3" w:rsidRDefault="00FA5DE3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Смолин Юрий Александрович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DE3" w:rsidRDefault="00FA5DE3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ТРТИ, 1970 г., «Электронные приборы»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DE3" w:rsidRDefault="00FA5DE3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доцент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DE3" w:rsidRDefault="00FA5DE3" w:rsidP="00F328B4">
            <w:pPr>
              <w:spacing w:after="0" w:line="240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ФГБОУ ВО</w:t>
            </w:r>
          </w:p>
          <w:p w:rsidR="00FA5DE3" w:rsidRDefault="00FA5DE3" w:rsidP="00F32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«РГЭУ (РИНХ)»</w:t>
            </w:r>
          </w:p>
          <w:p w:rsidR="00FA5DE3" w:rsidRDefault="00FA5DE3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ТИ имени А. П. Чехова (филиал) «РГЭУ (РИНХ)»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DE3" w:rsidRPr="00F532FF" w:rsidRDefault="00FA5DE3" w:rsidP="00F32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DE3" w:rsidRDefault="00FA5DE3" w:rsidP="00F328B4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hAnsi="Times New Roman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FA5DE3" w:rsidRDefault="00FA5DE3"/>
    <w:p w:rsidR="00FA5DE3" w:rsidRDefault="00FA5DE3">
      <w:r>
        <w:br w:type="page"/>
      </w:r>
    </w:p>
    <w:p w:rsidR="000E6610" w:rsidRPr="00627D88" w:rsidRDefault="000E6610" w:rsidP="000E661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E6610" w:rsidRDefault="000E6610" w:rsidP="000E661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E6610" w:rsidRDefault="000E6610" w:rsidP="000E661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>.В.ДВ.1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Pr="008229A0">
        <w:rPr>
          <w:rFonts w:ascii="Times New Roman" w:hAnsi="Times New Roman"/>
          <w:b/>
          <w:sz w:val="28"/>
          <w:szCs w:val="28"/>
        </w:rPr>
        <w:t>.01 Компьютерная графика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6610" w:rsidRPr="00A52326" w:rsidTr="00F328B4">
        <w:tc>
          <w:tcPr>
            <w:tcW w:w="4785" w:type="dxa"/>
          </w:tcPr>
          <w:p w:rsidR="000E6610" w:rsidRPr="00A52326" w:rsidRDefault="000E6610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E6610" w:rsidRPr="000E182A" w:rsidRDefault="000E6610" w:rsidP="00F328B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B7DF1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0E6610" w:rsidRPr="00A52326" w:rsidTr="00F328B4">
        <w:tc>
          <w:tcPr>
            <w:tcW w:w="4785" w:type="dxa"/>
          </w:tcPr>
          <w:p w:rsidR="000E6610" w:rsidRPr="00A52326" w:rsidRDefault="000E6610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E6610" w:rsidRPr="00AC4316" w:rsidRDefault="000E6610" w:rsidP="00F328B4">
            <w:pPr>
              <w:shd w:val="clear" w:color="auto" w:fill="FFFFFF"/>
              <w:spacing w:before="200"/>
              <w:rPr>
                <w:rFonts w:ascii="Times New Roman" w:hAnsi="Times New Roman"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  <w:u w:val="single"/>
              </w:rPr>
              <w:t>44.03.01.14 «Изобразительное искусство»</w:t>
            </w:r>
          </w:p>
          <w:p w:rsidR="000E6610" w:rsidRPr="00A52326" w:rsidRDefault="000E6610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6610" w:rsidRPr="00A52326" w:rsidTr="00F328B4">
        <w:tc>
          <w:tcPr>
            <w:tcW w:w="4785" w:type="dxa"/>
          </w:tcPr>
          <w:p w:rsidR="000E6610" w:rsidRPr="00A52326" w:rsidRDefault="000E6610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E6610" w:rsidRPr="000E182A" w:rsidRDefault="000E6610" w:rsidP="00F328B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</w:tc>
      </w:tr>
    </w:tbl>
    <w:p w:rsidR="000E6610" w:rsidRDefault="000E6610" w:rsidP="000E6610">
      <w:pPr>
        <w:rPr>
          <w:rFonts w:ascii="Times New Roman" w:hAnsi="Times New Roman"/>
          <w:b/>
          <w:sz w:val="28"/>
          <w:szCs w:val="28"/>
        </w:rPr>
      </w:pPr>
    </w:p>
    <w:p w:rsidR="000E6610" w:rsidRPr="00E3060F" w:rsidRDefault="000E6610" w:rsidP="000A49A5">
      <w:pPr>
        <w:pStyle w:val="a6"/>
        <w:numPr>
          <w:ilvl w:val="0"/>
          <w:numId w:val="63"/>
        </w:numPr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E3060F">
        <w:rPr>
          <w:rFonts w:ascii="Times New Roman" w:hAnsi="Times New Roman"/>
          <w:sz w:val="28"/>
          <w:szCs w:val="28"/>
        </w:rPr>
        <w:t>освоения дисциплины: приобщение студентов к работе с персональным компьютером и обучение их пользоваться современными программными продуктами; формирование у студентов умения творчески выполнять задания по компьютерной графике.</w:t>
      </w:r>
    </w:p>
    <w:p w:rsidR="000E6610" w:rsidRPr="00E3060F" w:rsidRDefault="000E6610" w:rsidP="000A49A5">
      <w:pPr>
        <w:pStyle w:val="a6"/>
        <w:numPr>
          <w:ilvl w:val="0"/>
          <w:numId w:val="63"/>
        </w:num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 xml:space="preserve">изучения </w:t>
      </w:r>
      <w:proofErr w:type="spellStart"/>
      <w:r w:rsidRPr="00627D88">
        <w:rPr>
          <w:rFonts w:ascii="Times New Roman" w:hAnsi="Times New Roman"/>
          <w:b/>
          <w:sz w:val="28"/>
          <w:szCs w:val="28"/>
        </w:rPr>
        <w:t>дисциплины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Pr="00E3060F">
        <w:rPr>
          <w:rFonts w:ascii="Times New Roman" w:hAnsi="Times New Roman"/>
          <w:sz w:val="28"/>
          <w:szCs w:val="28"/>
        </w:rPr>
        <w:t>р</w:t>
      </w:r>
      <w:proofErr w:type="gramEnd"/>
      <w:r w:rsidRPr="00E3060F">
        <w:rPr>
          <w:rFonts w:ascii="Times New Roman" w:hAnsi="Times New Roman"/>
          <w:sz w:val="28"/>
          <w:szCs w:val="28"/>
        </w:rPr>
        <w:t>азвитие</w:t>
      </w:r>
      <w:proofErr w:type="spellEnd"/>
      <w:r w:rsidRPr="00E3060F">
        <w:rPr>
          <w:rFonts w:ascii="Times New Roman" w:hAnsi="Times New Roman"/>
          <w:sz w:val="28"/>
          <w:szCs w:val="28"/>
        </w:rPr>
        <w:t xml:space="preserve"> творческих способностей в области изучаемой дисциплины.</w:t>
      </w:r>
    </w:p>
    <w:p w:rsidR="003B1FAA" w:rsidRDefault="003B1FAA" w:rsidP="003B1FAA">
      <w:pPr>
        <w:pStyle w:val="a6"/>
        <w:numPr>
          <w:ilvl w:val="0"/>
          <w:numId w:val="6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3B1FAA" w:rsidRPr="00627D88" w:rsidRDefault="003B1FAA" w:rsidP="003B1FA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B1FAA" w:rsidRPr="000E182A" w:rsidRDefault="003B1FAA" w:rsidP="003B1FAA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DB40C9">
        <w:rPr>
          <w:rFonts w:ascii="Times New Roman" w:hAnsi="Times New Roman"/>
          <w:sz w:val="24"/>
          <w:szCs w:val="24"/>
        </w:rPr>
        <w:t xml:space="preserve"> педагогический опыт </w:t>
      </w:r>
      <w:r>
        <w:rPr>
          <w:rFonts w:ascii="Times New Roman" w:hAnsi="Times New Roman"/>
          <w:sz w:val="24"/>
          <w:szCs w:val="24"/>
        </w:rPr>
        <w:t xml:space="preserve">отечественных и </w:t>
      </w:r>
      <w:r w:rsidRPr="004A0D4C">
        <w:rPr>
          <w:rFonts w:ascii="Times New Roman" w:hAnsi="Times New Roman"/>
          <w:sz w:val="24"/>
          <w:szCs w:val="24"/>
        </w:rPr>
        <w:t xml:space="preserve">зарубежных педагогов в области методики </w:t>
      </w:r>
      <w:r>
        <w:rPr>
          <w:rFonts w:ascii="Times New Roman" w:hAnsi="Times New Roman"/>
          <w:sz w:val="24"/>
          <w:szCs w:val="24"/>
        </w:rPr>
        <w:t>теории и технологии изо</w:t>
      </w:r>
      <w:r w:rsidRPr="00207E64">
        <w:rPr>
          <w:rFonts w:ascii="Times New Roman" w:hAnsi="Times New Roman"/>
          <w:sz w:val="24"/>
          <w:szCs w:val="24"/>
        </w:rPr>
        <w:t>бразительного и декоративно-прикладного искусств</w:t>
      </w:r>
      <w:r>
        <w:rPr>
          <w:rFonts w:ascii="Times New Roman" w:hAnsi="Times New Roman"/>
          <w:sz w:val="24"/>
          <w:szCs w:val="24"/>
        </w:rPr>
        <w:t xml:space="preserve">а, дизайна </w:t>
      </w:r>
      <w:r w:rsidRPr="00207E64">
        <w:rPr>
          <w:rFonts w:ascii="Times New Roman" w:hAnsi="Times New Roman"/>
          <w:sz w:val="24"/>
          <w:szCs w:val="24"/>
        </w:rPr>
        <w:t>(СК-</w:t>
      </w:r>
      <w:r>
        <w:rPr>
          <w:rFonts w:ascii="Times New Roman" w:hAnsi="Times New Roman"/>
          <w:sz w:val="24"/>
          <w:szCs w:val="24"/>
        </w:rPr>
        <w:t>1</w:t>
      </w:r>
      <w:r w:rsidRPr="00207E64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основы просвещенческой деятель</w:t>
      </w:r>
      <w:r w:rsidRPr="00207E64">
        <w:rPr>
          <w:rFonts w:ascii="Times New Roman" w:hAnsi="Times New Roman"/>
          <w:sz w:val="24"/>
          <w:szCs w:val="24"/>
        </w:rPr>
        <w:t>ност</w:t>
      </w:r>
      <w:proofErr w:type="gramStart"/>
      <w:r w:rsidRPr="00207E64">
        <w:rPr>
          <w:rFonts w:ascii="Times New Roman" w:hAnsi="Times New Roman"/>
          <w:sz w:val="24"/>
          <w:szCs w:val="24"/>
        </w:rPr>
        <w:t>и(</w:t>
      </w:r>
      <w:proofErr w:type="gramEnd"/>
      <w:r w:rsidRPr="00207E64">
        <w:rPr>
          <w:rFonts w:ascii="Times New Roman" w:hAnsi="Times New Roman"/>
          <w:sz w:val="24"/>
          <w:szCs w:val="24"/>
        </w:rPr>
        <w:t>СК-4);</w:t>
      </w:r>
      <w:r>
        <w:rPr>
          <w:rFonts w:ascii="Times New Roman" w:hAnsi="Times New Roman"/>
          <w:sz w:val="24"/>
          <w:szCs w:val="24"/>
        </w:rPr>
        <w:t>основы проек</w:t>
      </w:r>
      <w:r w:rsidRPr="00207E64">
        <w:rPr>
          <w:rFonts w:ascii="Times New Roman" w:hAnsi="Times New Roman"/>
          <w:sz w:val="24"/>
          <w:szCs w:val="24"/>
        </w:rPr>
        <w:t>тиро</w:t>
      </w:r>
      <w:r>
        <w:rPr>
          <w:rFonts w:ascii="Times New Roman" w:hAnsi="Times New Roman"/>
          <w:sz w:val="24"/>
          <w:szCs w:val="24"/>
        </w:rPr>
        <w:t>вания и выполнения изделия деко</w:t>
      </w:r>
      <w:r w:rsidRPr="00207E64">
        <w:rPr>
          <w:rFonts w:ascii="Times New Roman" w:hAnsi="Times New Roman"/>
          <w:sz w:val="24"/>
          <w:szCs w:val="24"/>
        </w:rPr>
        <w:t>ративно-прикладного искусства(СК-</w:t>
      </w:r>
      <w:r>
        <w:rPr>
          <w:rFonts w:ascii="Times New Roman" w:hAnsi="Times New Roman"/>
          <w:sz w:val="24"/>
          <w:szCs w:val="24"/>
        </w:rPr>
        <w:t>2</w:t>
      </w:r>
      <w:r w:rsidRPr="00207E6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3B1FAA" w:rsidRPr="000E182A" w:rsidRDefault="003B1FAA" w:rsidP="003B1FAA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FC3A83">
        <w:rPr>
          <w:rFonts w:ascii="Times New Roman" w:hAnsi="Times New Roman"/>
          <w:sz w:val="24"/>
          <w:szCs w:val="24"/>
        </w:rPr>
        <w:t>а</w:t>
      </w:r>
      <w:proofErr w:type="gramEnd"/>
      <w:r w:rsidRPr="00FC3A83">
        <w:rPr>
          <w:rFonts w:ascii="Times New Roman" w:hAnsi="Times New Roman"/>
          <w:sz w:val="24"/>
          <w:szCs w:val="24"/>
        </w:rPr>
        <w:t>нализировать</w:t>
      </w:r>
      <w:proofErr w:type="spellEnd"/>
      <w:r w:rsidRPr="00FC3A83">
        <w:rPr>
          <w:rFonts w:ascii="Times New Roman" w:hAnsi="Times New Roman"/>
          <w:sz w:val="24"/>
          <w:szCs w:val="24"/>
        </w:rPr>
        <w:t xml:space="preserve"> произведения различных жанров, стилей, стилевых направлений и форм (СК-4); применять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декоративно-прикладного искусства  (СК-</w:t>
      </w:r>
      <w:r>
        <w:rPr>
          <w:rFonts w:ascii="Times New Roman" w:hAnsi="Times New Roman"/>
          <w:sz w:val="24"/>
          <w:szCs w:val="24"/>
        </w:rPr>
        <w:t>2</w:t>
      </w:r>
      <w:r w:rsidRPr="00FC3A83">
        <w:rPr>
          <w:rFonts w:ascii="Times New Roman" w:hAnsi="Times New Roman"/>
          <w:sz w:val="24"/>
          <w:szCs w:val="24"/>
        </w:rPr>
        <w:t xml:space="preserve">); </w:t>
      </w:r>
      <w:r w:rsidRPr="00C30A5C">
        <w:rPr>
          <w:rFonts w:ascii="Times New Roman" w:hAnsi="Times New Roman"/>
          <w:color w:val="000000"/>
          <w:spacing w:val="-6"/>
          <w:sz w:val="24"/>
          <w:szCs w:val="24"/>
        </w:rPr>
        <w:t>ориентироваться в основных явлениях русского и мирового искус</w:t>
      </w:r>
      <w:r w:rsidRPr="00C30A5C">
        <w:rPr>
          <w:rFonts w:ascii="Times New Roman" w:hAnsi="Times New Roman"/>
          <w:color w:val="000000"/>
          <w:spacing w:val="-5"/>
          <w:sz w:val="24"/>
          <w:szCs w:val="24"/>
        </w:rPr>
        <w:t>ства, узнавать изученные произведения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(СК-1);</w:t>
      </w:r>
      <w:r w:rsidRPr="00490C23">
        <w:t xml:space="preserve"> </w:t>
      </w:r>
      <w:r w:rsidRPr="00490C23">
        <w:rPr>
          <w:rFonts w:ascii="Times New Roman" w:hAnsi="Times New Roman"/>
          <w:color w:val="000000"/>
          <w:spacing w:val="-5"/>
          <w:sz w:val="24"/>
          <w:szCs w:val="24"/>
        </w:rPr>
        <w:t>использовать современные методы и технологии обучения и диагностики (ПК-2)</w:t>
      </w:r>
    </w:p>
    <w:p w:rsidR="003B1FAA" w:rsidRPr="000E182A" w:rsidRDefault="003B1FAA" w:rsidP="003B1FAA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FC3A83">
        <w:rPr>
          <w:rFonts w:ascii="Times New Roman" w:hAnsi="Times New Roman"/>
          <w:sz w:val="24"/>
          <w:szCs w:val="24"/>
        </w:rPr>
        <w:t>навыками работы над произведениями декоративно-прикладного искусства, дизайна (СК-4); профессиональными навыками создания изделия для экспозиции (выставки, презентации) в интерьерной и экстерьерной среде;  приемами передачи художественного опыта в образовательном учреждении (СК-</w:t>
      </w:r>
      <w:r>
        <w:rPr>
          <w:rFonts w:ascii="Times New Roman" w:hAnsi="Times New Roman"/>
          <w:sz w:val="24"/>
          <w:szCs w:val="24"/>
        </w:rPr>
        <w:t>2</w:t>
      </w:r>
      <w:r w:rsidRPr="00FC3A8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  <w:r w:rsidRPr="00C30A5C">
        <w:rPr>
          <w:rFonts w:ascii="Times New Roman" w:hAnsi="Times New Roman"/>
          <w:color w:val="000000"/>
          <w:sz w:val="24"/>
          <w:szCs w:val="24"/>
        </w:rPr>
        <w:t>на достаточном уровне  основами педагогических исследований</w:t>
      </w:r>
      <w:r w:rsidRPr="00FC3A83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FC3A83">
        <w:rPr>
          <w:rFonts w:ascii="Times New Roman" w:hAnsi="Times New Roman"/>
          <w:color w:val="000000"/>
          <w:sz w:val="24"/>
          <w:szCs w:val="24"/>
        </w:rPr>
        <w:t>К-1)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490C23">
        <w:rPr>
          <w:rFonts w:ascii="Times New Roman" w:hAnsi="Times New Roman"/>
          <w:color w:val="000000"/>
          <w:sz w:val="24"/>
          <w:szCs w:val="24"/>
        </w:rPr>
        <w:t>современными методами и технологиями обучения и диагностики (ПК-2)</w:t>
      </w:r>
    </w:p>
    <w:p w:rsidR="003B1FAA" w:rsidRPr="00E3060F" w:rsidRDefault="003B1FAA" w:rsidP="003B1FAA">
      <w:pPr>
        <w:pStyle w:val="a6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Дисциплина участвует в формировании компетенций</w:t>
      </w:r>
      <w:proofErr w:type="gramStart"/>
      <w:r w:rsidRPr="00627D88">
        <w:rPr>
          <w:rFonts w:ascii="Times New Roman" w:hAnsi="Times New Roman"/>
          <w:b/>
          <w:sz w:val="28"/>
          <w:szCs w:val="28"/>
        </w:rPr>
        <w:t>:</w:t>
      </w:r>
      <w:r w:rsidRPr="00E3060F">
        <w:rPr>
          <w:rFonts w:ascii="Times New Roman" w:hAnsi="Times New Roman"/>
          <w:sz w:val="28"/>
          <w:szCs w:val="28"/>
        </w:rPr>
        <w:t>С</w:t>
      </w:r>
      <w:proofErr w:type="gramEnd"/>
      <w:r w:rsidRPr="00E3060F">
        <w:rPr>
          <w:rFonts w:ascii="Times New Roman" w:hAnsi="Times New Roman"/>
          <w:sz w:val="28"/>
          <w:szCs w:val="28"/>
        </w:rPr>
        <w:t>К-1; СК-2; СК-4</w:t>
      </w:r>
      <w:r>
        <w:rPr>
          <w:rFonts w:ascii="Times New Roman" w:hAnsi="Times New Roman"/>
          <w:sz w:val="28"/>
          <w:szCs w:val="28"/>
        </w:rPr>
        <w:t xml:space="preserve">; </w:t>
      </w:r>
      <w:r w:rsidRPr="005D045C">
        <w:rPr>
          <w:rFonts w:ascii="Times New Roman" w:hAnsi="Times New Roman"/>
          <w:sz w:val="28"/>
          <w:szCs w:val="28"/>
        </w:rPr>
        <w:t>ПК-2</w:t>
      </w:r>
    </w:p>
    <w:p w:rsidR="000E6610" w:rsidRDefault="000E6610" w:rsidP="000A49A5">
      <w:pPr>
        <w:pStyle w:val="a6"/>
        <w:numPr>
          <w:ilvl w:val="0"/>
          <w:numId w:val="63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7</w:t>
      </w:r>
    </w:p>
    <w:p w:rsidR="000E6610" w:rsidRPr="00D516ED" w:rsidRDefault="000E6610" w:rsidP="000A49A5">
      <w:pPr>
        <w:pStyle w:val="a6"/>
        <w:numPr>
          <w:ilvl w:val="0"/>
          <w:numId w:val="63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</w:t>
      </w:r>
    </w:p>
    <w:p w:rsidR="000E6610" w:rsidRPr="00D516ED" w:rsidRDefault="000E6610" w:rsidP="000A49A5">
      <w:pPr>
        <w:pStyle w:val="a6"/>
        <w:numPr>
          <w:ilvl w:val="0"/>
          <w:numId w:val="6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E6610" w:rsidRDefault="000E6610" w:rsidP="000E6610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ФИО преподавателей</w:t>
      </w:r>
    </w:p>
    <w:p w:rsidR="000E6610" w:rsidRDefault="000E6610" w:rsidP="000E661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50"/>
        <w:gridCol w:w="1392"/>
        <w:gridCol w:w="1478"/>
        <w:gridCol w:w="1378"/>
        <w:gridCol w:w="1395"/>
        <w:gridCol w:w="1411"/>
        <w:gridCol w:w="1733"/>
      </w:tblGrid>
      <w:tr w:rsidR="000E6610" w:rsidTr="00F328B4">
        <w:tc>
          <w:tcPr>
            <w:tcW w:w="1300" w:type="dxa"/>
            <w:vAlign w:val="center"/>
          </w:tcPr>
          <w:p w:rsidR="000E6610" w:rsidRPr="0050103B" w:rsidRDefault="000E6610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0E6610" w:rsidRDefault="000E6610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0E6610" w:rsidRDefault="000E6610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0E6610" w:rsidRDefault="000E6610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0E6610" w:rsidRDefault="000E6610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03B">
              <w:rPr>
                <w:rFonts w:ascii="Times New Roman" w:hAnsi="Times New Roman" w:cs="Times New Roman"/>
              </w:rPr>
              <w:t>Основноеместо</w:t>
            </w:r>
            <w:proofErr w:type="spellEnd"/>
            <w:r w:rsidRPr="0050103B">
              <w:rPr>
                <w:rFonts w:ascii="Times New Roman" w:hAnsi="Times New Roman" w:cs="Times New Roman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0E6610" w:rsidRDefault="000E6610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0E6610" w:rsidRPr="00DB761C" w:rsidRDefault="000E6610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0E6610" w:rsidTr="00F328B4">
        <w:tc>
          <w:tcPr>
            <w:tcW w:w="1300" w:type="dxa"/>
            <w:vAlign w:val="center"/>
          </w:tcPr>
          <w:p w:rsidR="000E6610" w:rsidRPr="00DB761C" w:rsidRDefault="000E6610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0E6610" w:rsidRPr="00DB761C" w:rsidRDefault="000E6610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0E6610" w:rsidRPr="00DB761C" w:rsidRDefault="000E6610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0E6610" w:rsidRPr="00DB761C" w:rsidRDefault="000E6610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0E6610" w:rsidRPr="00DB761C" w:rsidRDefault="000E6610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0E6610" w:rsidRPr="00DB761C" w:rsidRDefault="000E6610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0E6610" w:rsidRPr="00DB761C" w:rsidRDefault="000E6610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0E6610" w:rsidRPr="008B1AA8" w:rsidTr="00F328B4">
        <w:tc>
          <w:tcPr>
            <w:tcW w:w="1300" w:type="dxa"/>
          </w:tcPr>
          <w:p w:rsidR="000E6610" w:rsidRPr="008B1AA8" w:rsidRDefault="000E6610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Компьютерная графика</w:t>
            </w:r>
          </w:p>
        </w:tc>
        <w:tc>
          <w:tcPr>
            <w:tcW w:w="1296" w:type="dxa"/>
          </w:tcPr>
          <w:p w:rsidR="000E6610" w:rsidRPr="008B1AA8" w:rsidRDefault="000E6610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 Юрий Александрович</w:t>
            </w:r>
          </w:p>
        </w:tc>
        <w:tc>
          <w:tcPr>
            <w:tcW w:w="1445" w:type="dxa"/>
          </w:tcPr>
          <w:p w:rsidR="000E6610" w:rsidRPr="008B1AA8" w:rsidRDefault="000E6610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06A6">
              <w:rPr>
                <w:rFonts w:ascii="Times New Roman" w:hAnsi="Times New Roman" w:cs="Times New Roman"/>
              </w:rPr>
              <w:t>ТРТИ, 1970 г., «Электронные приборы»</w:t>
            </w:r>
          </w:p>
        </w:tc>
        <w:tc>
          <w:tcPr>
            <w:tcW w:w="1590" w:type="dxa"/>
          </w:tcPr>
          <w:p w:rsidR="000E6610" w:rsidRPr="008B1AA8" w:rsidRDefault="000E6610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1010" w:type="dxa"/>
          </w:tcPr>
          <w:p w:rsidR="000E6610" w:rsidRPr="008B1AA8" w:rsidRDefault="000E6610" w:rsidP="00F328B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0E6610" w:rsidRPr="008B1AA8" w:rsidRDefault="000E6610" w:rsidP="00F328B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0E6610" w:rsidRPr="008B1AA8" w:rsidRDefault="000E6610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0E6610" w:rsidRPr="008B1AA8" w:rsidRDefault="000E6610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0E6610" w:rsidRDefault="000E6610" w:rsidP="00F328B4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преподавателя».</w:t>
            </w:r>
          </w:p>
          <w:p w:rsidR="000E6610" w:rsidRPr="007E0219" w:rsidRDefault="000E6610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3D4A75" w:rsidRDefault="003D4A75"/>
    <w:p w:rsidR="003D4A75" w:rsidRDefault="003D4A75">
      <w:r>
        <w:br w:type="page"/>
      </w:r>
    </w:p>
    <w:p w:rsidR="003D4A75" w:rsidRPr="00627D88" w:rsidRDefault="003D4A75" w:rsidP="003D4A75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D4A75" w:rsidRDefault="003D4A75" w:rsidP="003D4A75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D4A75" w:rsidRDefault="003D4A75" w:rsidP="003D4A7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>.В.ДВ.1</w:t>
      </w:r>
      <w:r w:rsidRPr="009C26D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.02 </w:t>
      </w:r>
      <w:r w:rsidRPr="0083108E">
        <w:rPr>
          <w:rFonts w:ascii="Times New Roman" w:hAnsi="Times New Roman"/>
          <w:b/>
          <w:sz w:val="28"/>
          <w:szCs w:val="28"/>
        </w:rPr>
        <w:t>Компьютерные технологии в изобразительном искусстве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4A75" w:rsidRPr="00A52326" w:rsidTr="00F328B4">
        <w:tc>
          <w:tcPr>
            <w:tcW w:w="4785" w:type="dxa"/>
          </w:tcPr>
          <w:p w:rsidR="003D4A75" w:rsidRPr="00A52326" w:rsidRDefault="003D4A75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D4A75" w:rsidRPr="000E182A" w:rsidRDefault="003D4A75" w:rsidP="00F328B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B7DF1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3D4A75" w:rsidRPr="00A52326" w:rsidTr="00F328B4">
        <w:tc>
          <w:tcPr>
            <w:tcW w:w="4785" w:type="dxa"/>
          </w:tcPr>
          <w:p w:rsidR="003D4A75" w:rsidRPr="00A52326" w:rsidRDefault="003D4A75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D4A75" w:rsidRPr="00AC4316" w:rsidRDefault="003D4A75" w:rsidP="00F328B4">
            <w:pPr>
              <w:shd w:val="clear" w:color="auto" w:fill="FFFFFF"/>
              <w:spacing w:before="200"/>
              <w:rPr>
                <w:rFonts w:ascii="Times New Roman" w:hAnsi="Times New Roman"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  <w:u w:val="single"/>
              </w:rPr>
              <w:t>44.03.01.14 «Изобразительное искусство»</w:t>
            </w:r>
          </w:p>
          <w:p w:rsidR="003D4A75" w:rsidRPr="00A52326" w:rsidRDefault="003D4A75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4A75" w:rsidRPr="00A52326" w:rsidTr="00F328B4">
        <w:tc>
          <w:tcPr>
            <w:tcW w:w="4785" w:type="dxa"/>
          </w:tcPr>
          <w:p w:rsidR="003D4A75" w:rsidRPr="00A52326" w:rsidRDefault="003D4A75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D4A75" w:rsidRPr="000E182A" w:rsidRDefault="003D4A75" w:rsidP="00F328B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C4316">
              <w:rPr>
                <w:rFonts w:ascii="Times New Roman" w:hAnsi="Times New Roman"/>
                <w:sz w:val="28"/>
                <w:szCs w:val="28"/>
              </w:rPr>
              <w:t>узыкального и художественного образования</w:t>
            </w:r>
          </w:p>
        </w:tc>
      </w:tr>
    </w:tbl>
    <w:p w:rsidR="003D4A75" w:rsidRDefault="003D4A75" w:rsidP="003D4A75">
      <w:pPr>
        <w:rPr>
          <w:rFonts w:ascii="Times New Roman" w:hAnsi="Times New Roman"/>
          <w:b/>
          <w:sz w:val="28"/>
          <w:szCs w:val="28"/>
        </w:rPr>
      </w:pPr>
    </w:p>
    <w:p w:rsidR="003D4A75" w:rsidRPr="00E3060F" w:rsidRDefault="003D4A75" w:rsidP="000A49A5">
      <w:pPr>
        <w:pStyle w:val="a6"/>
        <w:numPr>
          <w:ilvl w:val="0"/>
          <w:numId w:val="64"/>
        </w:numPr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E3060F">
        <w:rPr>
          <w:rFonts w:ascii="Times New Roman" w:hAnsi="Times New Roman"/>
          <w:sz w:val="28"/>
          <w:szCs w:val="28"/>
        </w:rPr>
        <w:t>освоения дисциплины: приобщение студентов к работе с персональным компьютером и обучение их пользоваться современными программными продуктами; формирование у студентов умения творчески выполнять задания по компьютерной графике.</w:t>
      </w:r>
    </w:p>
    <w:p w:rsidR="003D4A75" w:rsidRPr="00E3060F" w:rsidRDefault="003D4A75" w:rsidP="000A49A5">
      <w:pPr>
        <w:pStyle w:val="a6"/>
        <w:numPr>
          <w:ilvl w:val="0"/>
          <w:numId w:val="64"/>
        </w:num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 xml:space="preserve">изучения </w:t>
      </w:r>
      <w:proofErr w:type="spellStart"/>
      <w:r w:rsidRPr="00627D88">
        <w:rPr>
          <w:rFonts w:ascii="Times New Roman" w:hAnsi="Times New Roman"/>
          <w:b/>
          <w:sz w:val="28"/>
          <w:szCs w:val="28"/>
        </w:rPr>
        <w:t>дисциплины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Pr="00E3060F">
        <w:rPr>
          <w:rFonts w:ascii="Times New Roman" w:hAnsi="Times New Roman"/>
          <w:sz w:val="28"/>
          <w:szCs w:val="28"/>
        </w:rPr>
        <w:t>р</w:t>
      </w:r>
      <w:proofErr w:type="gramEnd"/>
      <w:r w:rsidRPr="00E3060F">
        <w:rPr>
          <w:rFonts w:ascii="Times New Roman" w:hAnsi="Times New Roman"/>
          <w:sz w:val="28"/>
          <w:szCs w:val="28"/>
        </w:rPr>
        <w:t>азвитие</w:t>
      </w:r>
      <w:proofErr w:type="spellEnd"/>
      <w:r w:rsidRPr="00E3060F">
        <w:rPr>
          <w:rFonts w:ascii="Times New Roman" w:hAnsi="Times New Roman"/>
          <w:sz w:val="28"/>
          <w:szCs w:val="28"/>
        </w:rPr>
        <w:t xml:space="preserve"> творческих способностей в области изучаемой дисциплины.</w:t>
      </w:r>
    </w:p>
    <w:p w:rsidR="003D4A75" w:rsidRDefault="003D4A75" w:rsidP="000A49A5">
      <w:pPr>
        <w:pStyle w:val="a6"/>
        <w:numPr>
          <w:ilvl w:val="0"/>
          <w:numId w:val="6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3D4A75" w:rsidRPr="00627D88" w:rsidRDefault="003D4A75" w:rsidP="003D4A7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D4A75" w:rsidRPr="000E182A" w:rsidRDefault="003D4A75" w:rsidP="003D4A75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DB40C9">
        <w:rPr>
          <w:rFonts w:ascii="Times New Roman" w:hAnsi="Times New Roman"/>
          <w:sz w:val="24"/>
          <w:szCs w:val="24"/>
        </w:rPr>
        <w:t xml:space="preserve"> педагогический опыт </w:t>
      </w:r>
      <w:r>
        <w:rPr>
          <w:rFonts w:ascii="Times New Roman" w:hAnsi="Times New Roman"/>
          <w:sz w:val="24"/>
          <w:szCs w:val="24"/>
        </w:rPr>
        <w:t xml:space="preserve">отечественных и </w:t>
      </w:r>
      <w:r w:rsidRPr="004A0D4C">
        <w:rPr>
          <w:rFonts w:ascii="Times New Roman" w:hAnsi="Times New Roman"/>
          <w:sz w:val="24"/>
          <w:szCs w:val="24"/>
        </w:rPr>
        <w:t xml:space="preserve">зарубежных педагогов в области методики </w:t>
      </w:r>
      <w:r>
        <w:rPr>
          <w:rFonts w:ascii="Times New Roman" w:hAnsi="Times New Roman"/>
          <w:sz w:val="24"/>
          <w:szCs w:val="24"/>
        </w:rPr>
        <w:t>теории и технологии изо</w:t>
      </w:r>
      <w:r w:rsidRPr="00207E64">
        <w:rPr>
          <w:rFonts w:ascii="Times New Roman" w:hAnsi="Times New Roman"/>
          <w:sz w:val="24"/>
          <w:szCs w:val="24"/>
        </w:rPr>
        <w:t>бразительного и декоративно-прикладного искусств</w:t>
      </w:r>
      <w:r>
        <w:rPr>
          <w:rFonts w:ascii="Times New Roman" w:hAnsi="Times New Roman"/>
          <w:sz w:val="24"/>
          <w:szCs w:val="24"/>
        </w:rPr>
        <w:t xml:space="preserve">а, дизайна </w:t>
      </w:r>
      <w:r w:rsidRPr="00207E64">
        <w:rPr>
          <w:rFonts w:ascii="Times New Roman" w:hAnsi="Times New Roman"/>
          <w:sz w:val="24"/>
          <w:szCs w:val="24"/>
        </w:rPr>
        <w:t>(СК-</w:t>
      </w:r>
      <w:r>
        <w:rPr>
          <w:rFonts w:ascii="Times New Roman" w:hAnsi="Times New Roman"/>
          <w:sz w:val="24"/>
          <w:szCs w:val="24"/>
        </w:rPr>
        <w:t>1</w:t>
      </w:r>
      <w:r w:rsidRPr="00207E64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основы просвещенческой деятель</w:t>
      </w:r>
      <w:r w:rsidRPr="00207E64">
        <w:rPr>
          <w:rFonts w:ascii="Times New Roman" w:hAnsi="Times New Roman"/>
          <w:sz w:val="24"/>
          <w:szCs w:val="24"/>
        </w:rPr>
        <w:t>ност</w:t>
      </w:r>
      <w:proofErr w:type="gramStart"/>
      <w:r w:rsidRPr="00207E64">
        <w:rPr>
          <w:rFonts w:ascii="Times New Roman" w:hAnsi="Times New Roman"/>
          <w:sz w:val="24"/>
          <w:szCs w:val="24"/>
        </w:rPr>
        <w:t>и(</w:t>
      </w:r>
      <w:proofErr w:type="gramEnd"/>
      <w:r w:rsidRPr="00207E64">
        <w:rPr>
          <w:rFonts w:ascii="Times New Roman" w:hAnsi="Times New Roman"/>
          <w:sz w:val="24"/>
          <w:szCs w:val="24"/>
        </w:rPr>
        <w:t>СК-4);</w:t>
      </w:r>
      <w:r>
        <w:rPr>
          <w:rFonts w:ascii="Times New Roman" w:hAnsi="Times New Roman"/>
          <w:sz w:val="24"/>
          <w:szCs w:val="24"/>
        </w:rPr>
        <w:t>основы проек</w:t>
      </w:r>
      <w:r w:rsidRPr="00207E64">
        <w:rPr>
          <w:rFonts w:ascii="Times New Roman" w:hAnsi="Times New Roman"/>
          <w:sz w:val="24"/>
          <w:szCs w:val="24"/>
        </w:rPr>
        <w:t>тиро</w:t>
      </w:r>
      <w:r>
        <w:rPr>
          <w:rFonts w:ascii="Times New Roman" w:hAnsi="Times New Roman"/>
          <w:sz w:val="24"/>
          <w:szCs w:val="24"/>
        </w:rPr>
        <w:t>вания и выполнения изделия деко</w:t>
      </w:r>
      <w:r w:rsidRPr="00207E64">
        <w:rPr>
          <w:rFonts w:ascii="Times New Roman" w:hAnsi="Times New Roman"/>
          <w:sz w:val="24"/>
          <w:szCs w:val="24"/>
        </w:rPr>
        <w:t>ративно-прикладного искусства(СК-</w:t>
      </w:r>
      <w:r>
        <w:rPr>
          <w:rFonts w:ascii="Times New Roman" w:hAnsi="Times New Roman"/>
          <w:sz w:val="24"/>
          <w:szCs w:val="24"/>
        </w:rPr>
        <w:t>2</w:t>
      </w:r>
      <w:r w:rsidRPr="00207E6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3D4A75" w:rsidRPr="000E182A" w:rsidRDefault="003D4A75" w:rsidP="003D4A75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FC3A83">
        <w:rPr>
          <w:rFonts w:ascii="Times New Roman" w:hAnsi="Times New Roman"/>
          <w:sz w:val="24"/>
          <w:szCs w:val="24"/>
        </w:rPr>
        <w:t>а</w:t>
      </w:r>
      <w:proofErr w:type="gramEnd"/>
      <w:r w:rsidRPr="00FC3A83">
        <w:rPr>
          <w:rFonts w:ascii="Times New Roman" w:hAnsi="Times New Roman"/>
          <w:sz w:val="24"/>
          <w:szCs w:val="24"/>
        </w:rPr>
        <w:t>нализировать</w:t>
      </w:r>
      <w:proofErr w:type="spellEnd"/>
      <w:r w:rsidRPr="00FC3A83">
        <w:rPr>
          <w:rFonts w:ascii="Times New Roman" w:hAnsi="Times New Roman"/>
          <w:sz w:val="24"/>
          <w:szCs w:val="24"/>
        </w:rPr>
        <w:t xml:space="preserve"> произведения различных жанров, стилей, стилевых направлений и форм (СК-4); применять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декоративно-прикладного искусства  (СК-</w:t>
      </w:r>
      <w:r>
        <w:rPr>
          <w:rFonts w:ascii="Times New Roman" w:hAnsi="Times New Roman"/>
          <w:sz w:val="24"/>
          <w:szCs w:val="24"/>
        </w:rPr>
        <w:t>2</w:t>
      </w:r>
      <w:r w:rsidRPr="00FC3A83">
        <w:rPr>
          <w:rFonts w:ascii="Times New Roman" w:hAnsi="Times New Roman"/>
          <w:sz w:val="24"/>
          <w:szCs w:val="24"/>
        </w:rPr>
        <w:t xml:space="preserve">); </w:t>
      </w:r>
      <w:r w:rsidRPr="00C30A5C">
        <w:rPr>
          <w:rFonts w:ascii="Times New Roman" w:hAnsi="Times New Roman"/>
          <w:color w:val="000000"/>
          <w:spacing w:val="-6"/>
          <w:sz w:val="24"/>
          <w:szCs w:val="24"/>
        </w:rPr>
        <w:t>ориентироваться в основных явлениях русского и мирового искус</w:t>
      </w:r>
      <w:r w:rsidRPr="00C30A5C">
        <w:rPr>
          <w:rFonts w:ascii="Times New Roman" w:hAnsi="Times New Roman"/>
          <w:color w:val="000000"/>
          <w:spacing w:val="-5"/>
          <w:sz w:val="24"/>
          <w:szCs w:val="24"/>
        </w:rPr>
        <w:t>ства, узнавать изученные произведения</w:t>
      </w:r>
      <w:r w:rsidR="00490C23">
        <w:rPr>
          <w:rFonts w:ascii="Times New Roman" w:hAnsi="Times New Roman"/>
          <w:color w:val="000000"/>
          <w:spacing w:val="-5"/>
          <w:sz w:val="24"/>
          <w:szCs w:val="24"/>
        </w:rPr>
        <w:t xml:space="preserve"> (СК-1);</w:t>
      </w:r>
      <w:r w:rsidR="00490C23" w:rsidRPr="00490C23">
        <w:t xml:space="preserve"> </w:t>
      </w:r>
      <w:r w:rsidR="00490C23" w:rsidRPr="00490C23">
        <w:rPr>
          <w:rFonts w:ascii="Times New Roman" w:hAnsi="Times New Roman"/>
          <w:color w:val="000000"/>
          <w:spacing w:val="-5"/>
          <w:sz w:val="24"/>
          <w:szCs w:val="24"/>
        </w:rPr>
        <w:t>использовать современные методы и технологии обучения и диагностики (ПК-2)</w:t>
      </w:r>
    </w:p>
    <w:p w:rsidR="003D4A75" w:rsidRPr="000E182A" w:rsidRDefault="003D4A75" w:rsidP="003D4A75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FC3A83">
        <w:rPr>
          <w:rFonts w:ascii="Times New Roman" w:hAnsi="Times New Roman"/>
          <w:sz w:val="24"/>
          <w:szCs w:val="24"/>
        </w:rPr>
        <w:t>навыками работы над произведениями декоративно-прикладного искусства, дизайна (СК-4); профессиональными навыками создания изделия для экспозиции (выставки, презентации) в интерьерной и экстерьерной среде;  приемами передачи художественного опыта в образовательном учреждении (СК-</w:t>
      </w:r>
      <w:r>
        <w:rPr>
          <w:rFonts w:ascii="Times New Roman" w:hAnsi="Times New Roman"/>
          <w:sz w:val="24"/>
          <w:szCs w:val="24"/>
        </w:rPr>
        <w:t>2</w:t>
      </w:r>
      <w:r w:rsidRPr="00FC3A8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  <w:r w:rsidRPr="00C30A5C">
        <w:rPr>
          <w:rFonts w:ascii="Times New Roman" w:hAnsi="Times New Roman"/>
          <w:color w:val="000000"/>
          <w:sz w:val="24"/>
          <w:szCs w:val="24"/>
        </w:rPr>
        <w:t>на достаточном уровне  основами педагогических исследований</w:t>
      </w:r>
      <w:r w:rsidRPr="00FC3A83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FC3A83">
        <w:rPr>
          <w:rFonts w:ascii="Times New Roman" w:hAnsi="Times New Roman"/>
          <w:color w:val="000000"/>
          <w:sz w:val="24"/>
          <w:szCs w:val="24"/>
        </w:rPr>
        <w:t>К-1)</w:t>
      </w:r>
      <w:r w:rsidR="00490C23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490C23" w:rsidRPr="00490C23">
        <w:rPr>
          <w:rFonts w:ascii="Times New Roman" w:hAnsi="Times New Roman"/>
          <w:color w:val="000000"/>
          <w:sz w:val="24"/>
          <w:szCs w:val="24"/>
        </w:rPr>
        <w:t>современными методами и технологиями обучения и диагностики (ПК-2)</w:t>
      </w:r>
    </w:p>
    <w:p w:rsidR="003D4A75" w:rsidRPr="00E3060F" w:rsidRDefault="003D4A75" w:rsidP="005D045C">
      <w:pPr>
        <w:pStyle w:val="a6"/>
        <w:numPr>
          <w:ilvl w:val="0"/>
          <w:numId w:val="64"/>
        </w:numPr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Дисциплина участвует в формировании компетенций</w:t>
      </w:r>
      <w:proofErr w:type="gramStart"/>
      <w:r w:rsidRPr="00627D88">
        <w:rPr>
          <w:rFonts w:ascii="Times New Roman" w:hAnsi="Times New Roman"/>
          <w:b/>
          <w:sz w:val="28"/>
          <w:szCs w:val="28"/>
        </w:rPr>
        <w:t>:</w:t>
      </w:r>
      <w:r w:rsidRPr="00E3060F">
        <w:rPr>
          <w:rFonts w:ascii="Times New Roman" w:hAnsi="Times New Roman"/>
          <w:sz w:val="28"/>
          <w:szCs w:val="28"/>
        </w:rPr>
        <w:t>С</w:t>
      </w:r>
      <w:proofErr w:type="gramEnd"/>
      <w:r w:rsidRPr="00E3060F">
        <w:rPr>
          <w:rFonts w:ascii="Times New Roman" w:hAnsi="Times New Roman"/>
          <w:sz w:val="28"/>
          <w:szCs w:val="28"/>
        </w:rPr>
        <w:t>К-1; СК-2; СК-4</w:t>
      </w:r>
      <w:r w:rsidR="00490C23">
        <w:rPr>
          <w:rFonts w:ascii="Times New Roman" w:hAnsi="Times New Roman"/>
          <w:sz w:val="28"/>
          <w:szCs w:val="28"/>
        </w:rPr>
        <w:t xml:space="preserve">; </w:t>
      </w:r>
      <w:r w:rsidR="005D045C" w:rsidRPr="005D045C">
        <w:rPr>
          <w:rFonts w:ascii="Times New Roman" w:hAnsi="Times New Roman"/>
          <w:sz w:val="28"/>
          <w:szCs w:val="28"/>
        </w:rPr>
        <w:t>ПК-2</w:t>
      </w:r>
    </w:p>
    <w:p w:rsidR="003D4A75" w:rsidRDefault="003D4A75" w:rsidP="000A49A5">
      <w:pPr>
        <w:pStyle w:val="a6"/>
        <w:numPr>
          <w:ilvl w:val="0"/>
          <w:numId w:val="64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7</w:t>
      </w:r>
    </w:p>
    <w:p w:rsidR="003D4A75" w:rsidRPr="00D516ED" w:rsidRDefault="003D4A75" w:rsidP="000A49A5">
      <w:pPr>
        <w:pStyle w:val="a6"/>
        <w:numPr>
          <w:ilvl w:val="0"/>
          <w:numId w:val="64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</w:t>
      </w:r>
    </w:p>
    <w:p w:rsidR="003D4A75" w:rsidRPr="00D516ED" w:rsidRDefault="003D4A75" w:rsidP="000A49A5">
      <w:pPr>
        <w:pStyle w:val="a6"/>
        <w:numPr>
          <w:ilvl w:val="0"/>
          <w:numId w:val="6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D4A75" w:rsidRDefault="003D4A75" w:rsidP="003D4A75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ФИО преподавателей</w:t>
      </w:r>
    </w:p>
    <w:p w:rsidR="003D4A75" w:rsidRDefault="003D4A75" w:rsidP="003D4A7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6"/>
        <w:gridCol w:w="1369"/>
        <w:gridCol w:w="1454"/>
        <w:gridCol w:w="1355"/>
        <w:gridCol w:w="1372"/>
        <w:gridCol w:w="1387"/>
        <w:gridCol w:w="1704"/>
      </w:tblGrid>
      <w:tr w:rsidR="003D4A75" w:rsidTr="00F328B4">
        <w:tc>
          <w:tcPr>
            <w:tcW w:w="1300" w:type="dxa"/>
            <w:vAlign w:val="center"/>
          </w:tcPr>
          <w:p w:rsidR="003D4A75" w:rsidRPr="0050103B" w:rsidRDefault="003D4A75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3D4A75" w:rsidRDefault="003D4A75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3D4A75" w:rsidRDefault="003D4A75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3D4A75" w:rsidRDefault="003D4A75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3D4A75" w:rsidRDefault="003D4A75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03B">
              <w:rPr>
                <w:rFonts w:ascii="Times New Roman" w:hAnsi="Times New Roman" w:cs="Times New Roman"/>
              </w:rPr>
              <w:t>Основноеместо</w:t>
            </w:r>
            <w:proofErr w:type="spellEnd"/>
            <w:r w:rsidRPr="0050103B">
              <w:rPr>
                <w:rFonts w:ascii="Times New Roman" w:hAnsi="Times New Roman" w:cs="Times New Roman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3D4A75" w:rsidRDefault="003D4A75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3D4A75" w:rsidRPr="00DB761C" w:rsidRDefault="003D4A75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3D4A75" w:rsidTr="00F328B4">
        <w:tc>
          <w:tcPr>
            <w:tcW w:w="1300" w:type="dxa"/>
            <w:vAlign w:val="center"/>
          </w:tcPr>
          <w:p w:rsidR="003D4A75" w:rsidRPr="00DB761C" w:rsidRDefault="003D4A75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3D4A75" w:rsidRPr="00DB761C" w:rsidRDefault="003D4A75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3D4A75" w:rsidRPr="00DB761C" w:rsidRDefault="003D4A75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3D4A75" w:rsidRPr="00DB761C" w:rsidRDefault="003D4A75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3D4A75" w:rsidRPr="00DB761C" w:rsidRDefault="003D4A75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3D4A75" w:rsidRPr="00DB761C" w:rsidRDefault="003D4A75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3D4A75" w:rsidRPr="00DB761C" w:rsidRDefault="003D4A75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3D4A75" w:rsidRPr="008B1AA8" w:rsidTr="00F328B4">
        <w:tc>
          <w:tcPr>
            <w:tcW w:w="1300" w:type="dxa"/>
          </w:tcPr>
          <w:p w:rsidR="003D4A75" w:rsidRPr="008B1AA8" w:rsidRDefault="003D4A75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Компьютерные технологии в изобразительном искусстве</w:t>
            </w:r>
          </w:p>
        </w:tc>
        <w:tc>
          <w:tcPr>
            <w:tcW w:w="1296" w:type="dxa"/>
          </w:tcPr>
          <w:p w:rsidR="003D4A75" w:rsidRPr="008B1AA8" w:rsidRDefault="003D4A75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 Юрий Александрович</w:t>
            </w:r>
          </w:p>
        </w:tc>
        <w:tc>
          <w:tcPr>
            <w:tcW w:w="1445" w:type="dxa"/>
          </w:tcPr>
          <w:p w:rsidR="003D4A75" w:rsidRPr="008B1AA8" w:rsidRDefault="003D4A75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06A6">
              <w:rPr>
                <w:rFonts w:ascii="Times New Roman" w:hAnsi="Times New Roman" w:cs="Times New Roman"/>
              </w:rPr>
              <w:t>ТРТИ, 1970 г., «Электронные приборы»</w:t>
            </w:r>
          </w:p>
        </w:tc>
        <w:tc>
          <w:tcPr>
            <w:tcW w:w="1590" w:type="dxa"/>
          </w:tcPr>
          <w:p w:rsidR="003D4A75" w:rsidRPr="008B1AA8" w:rsidRDefault="003D4A75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1010" w:type="dxa"/>
          </w:tcPr>
          <w:p w:rsidR="003D4A75" w:rsidRPr="008B1AA8" w:rsidRDefault="003D4A75" w:rsidP="00F328B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3D4A75" w:rsidRPr="008B1AA8" w:rsidRDefault="003D4A75" w:rsidP="00F328B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3D4A75" w:rsidRPr="008B1AA8" w:rsidRDefault="003D4A75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3D4A75" w:rsidRPr="008B1AA8" w:rsidRDefault="003D4A75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3D4A75" w:rsidRPr="00D06DD5" w:rsidRDefault="003D4A75" w:rsidP="00F328B4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3D4A75" w:rsidRDefault="003D4A75" w:rsidP="003D4A75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3B224B" w:rsidRDefault="003B224B">
      <w:r>
        <w:br w:type="page"/>
      </w:r>
    </w:p>
    <w:p w:rsidR="003B224B" w:rsidRDefault="003B224B" w:rsidP="003B224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АННОТАЦИЯ</w:t>
      </w:r>
    </w:p>
    <w:p w:rsidR="003B224B" w:rsidRDefault="003B224B" w:rsidP="003B224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рабочей программы дисциплины</w:t>
      </w:r>
    </w:p>
    <w:p w:rsidR="003B224B" w:rsidRDefault="003B224B" w:rsidP="003B224B">
      <w:pPr>
        <w:spacing w:before="20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u w:val="single"/>
          <w:shd w:val="clear" w:color="auto" w:fill="FFFFFF"/>
        </w:rPr>
        <w:t>Б3.В.ДВ.1</w:t>
      </w:r>
      <w:r w:rsidRPr="008137A7">
        <w:rPr>
          <w:rFonts w:ascii="Times New Roman" w:hAnsi="Times New Roman" w:cs="Times New Roman"/>
          <w:sz w:val="28"/>
          <w:u w:val="single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u w:val="single"/>
          <w:shd w:val="clear" w:color="auto" w:fill="FFFFFF"/>
        </w:rPr>
        <w:t xml:space="preserve">.1 История и теория развития художественного образования </w:t>
      </w:r>
    </w:p>
    <w:p w:rsidR="003B224B" w:rsidRDefault="003B224B" w:rsidP="003B224B">
      <w:pPr>
        <w:jc w:val="center"/>
        <w:rPr>
          <w:rFonts w:ascii="Times New Roman" w:hAnsi="Times New Roman" w:cs="Times New Roman"/>
          <w:i/>
          <w:sz w:val="28"/>
          <w:vertAlign w:val="superscript"/>
        </w:rPr>
      </w:pPr>
      <w:r>
        <w:rPr>
          <w:rFonts w:ascii="Times New Roman" w:hAnsi="Times New Roman" w:cs="Times New Roman"/>
          <w:i/>
          <w:sz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921"/>
      </w:tblGrid>
      <w:tr w:rsidR="003B224B" w:rsidTr="00F328B4"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3B224B" w:rsidRDefault="003B224B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</w:rPr>
              <w:t>Направление (специальность)</w:t>
            </w:r>
          </w:p>
        </w:tc>
        <w:tc>
          <w:tcPr>
            <w:tcW w:w="4921" w:type="dxa"/>
            <w:shd w:val="clear" w:color="000000" w:fill="FFFFFF"/>
            <w:tcMar>
              <w:left w:w="108" w:type="dxa"/>
              <w:right w:w="108" w:type="dxa"/>
            </w:tcMar>
          </w:tcPr>
          <w:p w:rsidR="003B224B" w:rsidRDefault="003B224B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u w:val="single"/>
                <w:shd w:val="clear" w:color="auto" w:fill="FFFFFF"/>
              </w:rPr>
              <w:t>44.03.01 Педагогическое образование</w:t>
            </w:r>
          </w:p>
        </w:tc>
      </w:tr>
      <w:tr w:rsidR="003B224B" w:rsidTr="00F328B4"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3B224B" w:rsidRDefault="003B224B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</w:rPr>
              <w:t>Профиль (специализация)</w:t>
            </w:r>
          </w:p>
        </w:tc>
        <w:tc>
          <w:tcPr>
            <w:tcW w:w="4921" w:type="dxa"/>
            <w:shd w:val="clear" w:color="000000" w:fill="FFFFFF"/>
            <w:tcMar>
              <w:left w:w="108" w:type="dxa"/>
              <w:right w:w="108" w:type="dxa"/>
            </w:tcMar>
          </w:tcPr>
          <w:p w:rsidR="003B224B" w:rsidRDefault="003B224B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u w:val="single"/>
                <w:shd w:val="clear" w:color="auto" w:fill="FFFFFF"/>
              </w:rPr>
              <w:t>44.03.01.14 профиль Изобразительное искусство</w:t>
            </w:r>
          </w:p>
        </w:tc>
      </w:tr>
      <w:tr w:rsidR="003B224B" w:rsidTr="00F328B4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3B224B" w:rsidRDefault="003B224B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</w:rPr>
              <w:t>Кафедра</w:t>
            </w:r>
          </w:p>
        </w:tc>
        <w:tc>
          <w:tcPr>
            <w:tcW w:w="4921" w:type="dxa"/>
            <w:shd w:val="clear" w:color="000000" w:fill="FFFFFF"/>
            <w:tcMar>
              <w:left w:w="108" w:type="dxa"/>
              <w:right w:w="108" w:type="dxa"/>
            </w:tcMar>
          </w:tcPr>
          <w:p w:rsidR="003B224B" w:rsidRDefault="003B224B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Музыкального и художественного образования</w:t>
            </w:r>
          </w:p>
        </w:tc>
      </w:tr>
    </w:tbl>
    <w:p w:rsidR="003B224B" w:rsidRDefault="003B224B" w:rsidP="003B224B">
      <w:pPr>
        <w:rPr>
          <w:rFonts w:ascii="Times New Roman" w:hAnsi="Times New Roman" w:cs="Times New Roman"/>
          <w:b/>
          <w:sz w:val="28"/>
        </w:rPr>
      </w:pPr>
    </w:p>
    <w:p w:rsidR="003B224B" w:rsidRDefault="003B224B" w:rsidP="000A49A5">
      <w:pPr>
        <w:numPr>
          <w:ilvl w:val="0"/>
          <w:numId w:val="65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 изучения дисциплины: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формирование готовности использовать знания по дизайну в образовательной и профессиональной деятельности.</w:t>
      </w:r>
    </w:p>
    <w:p w:rsidR="003B224B" w:rsidRDefault="003B224B" w:rsidP="000A49A5">
      <w:pPr>
        <w:numPr>
          <w:ilvl w:val="0"/>
          <w:numId w:val="65"/>
        </w:num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 xml:space="preserve">Задачи изучения дисциплины:  </w:t>
      </w:r>
      <w:r>
        <w:rPr>
          <w:rFonts w:ascii="Times New Roman" w:hAnsi="Times New Roman" w:cs="Times New Roman"/>
          <w:sz w:val="28"/>
        </w:rPr>
        <w:t>научить применять полученные знания в творческой работе.</w:t>
      </w:r>
    </w:p>
    <w:p w:rsidR="003B224B" w:rsidRDefault="003B224B" w:rsidP="000A49A5">
      <w:pPr>
        <w:numPr>
          <w:ilvl w:val="0"/>
          <w:numId w:val="65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8"/>
        </w:rPr>
        <w:t xml:space="preserve">. </w:t>
      </w:r>
    </w:p>
    <w:p w:rsidR="003B224B" w:rsidRPr="003B224B" w:rsidRDefault="003B224B" w:rsidP="003B224B">
      <w:pPr>
        <w:pStyle w:val="a6"/>
        <w:ind w:left="1070"/>
        <w:jc w:val="both"/>
        <w:rPr>
          <w:rFonts w:ascii="Times New Roman" w:hAnsi="Times New Roman" w:cs="Times New Roman"/>
          <w:sz w:val="28"/>
        </w:rPr>
      </w:pPr>
      <w:r w:rsidRPr="003B224B">
        <w:rPr>
          <w:rFonts w:ascii="Times New Roman" w:hAnsi="Times New Roman" w:cs="Times New Roman"/>
          <w:sz w:val="28"/>
        </w:rPr>
        <w:t>В результате изучения дисциплины студент должен</w:t>
      </w:r>
    </w:p>
    <w:p w:rsidR="003B224B" w:rsidRPr="003B224B" w:rsidRDefault="003B224B" w:rsidP="003B224B">
      <w:pPr>
        <w:pStyle w:val="a6"/>
        <w:ind w:left="1070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3B224B">
        <w:rPr>
          <w:rFonts w:ascii="Times New Roman" w:hAnsi="Times New Roman" w:cs="Times New Roman"/>
          <w:i/>
          <w:sz w:val="28"/>
        </w:rPr>
        <w:t>Знать</w:t>
      </w:r>
      <w:proofErr w:type="gramStart"/>
      <w:r w:rsidRPr="003B224B">
        <w:rPr>
          <w:rFonts w:ascii="Times New Roman" w:hAnsi="Times New Roman" w:cs="Times New Roman"/>
          <w:i/>
          <w:sz w:val="28"/>
        </w:rPr>
        <w:t>:</w:t>
      </w:r>
      <w:r w:rsidRPr="003B224B">
        <w:rPr>
          <w:rFonts w:ascii="Times New Roman" w:hAnsi="Times New Roman" w:cs="Times New Roman"/>
          <w:sz w:val="28"/>
        </w:rPr>
        <w:t>с</w:t>
      </w:r>
      <w:proofErr w:type="gramEnd"/>
      <w:r w:rsidRPr="003B224B">
        <w:rPr>
          <w:rFonts w:ascii="Times New Roman" w:hAnsi="Times New Roman" w:cs="Times New Roman"/>
          <w:sz w:val="28"/>
        </w:rPr>
        <w:t>оциальную</w:t>
      </w:r>
      <w:proofErr w:type="spellEnd"/>
      <w:r w:rsidRPr="003B224B">
        <w:rPr>
          <w:rFonts w:ascii="Times New Roman" w:hAnsi="Times New Roman" w:cs="Times New Roman"/>
          <w:sz w:val="28"/>
        </w:rPr>
        <w:t xml:space="preserve"> значимость своей профессии (ОПК-1); социальные, возрастные, психофизические и инди</w:t>
      </w:r>
      <w:r w:rsidR="005F263C">
        <w:rPr>
          <w:rFonts w:ascii="Times New Roman" w:hAnsi="Times New Roman" w:cs="Times New Roman"/>
          <w:sz w:val="28"/>
        </w:rPr>
        <w:t xml:space="preserve">видуальные особенностей (ОПК-2); </w:t>
      </w:r>
      <w:r w:rsidR="005F263C">
        <w:rPr>
          <w:rFonts w:ascii="Times New Roman" w:hAnsi="Times New Roman" w:cs="Times New Roman"/>
          <w:sz w:val="28"/>
        </w:rPr>
        <w:t>знать</w:t>
      </w:r>
      <w:r w:rsidR="005F263C" w:rsidRPr="00E41799">
        <w:rPr>
          <w:rFonts w:ascii="Times New Roman" w:hAnsi="Times New Roman" w:cs="Times New Roman"/>
          <w:sz w:val="28"/>
        </w:rPr>
        <w:t xml:space="preserve"> современные методы и технологии обучения и диагностики</w:t>
      </w:r>
      <w:r w:rsidR="005F263C">
        <w:rPr>
          <w:rFonts w:ascii="Times New Roman" w:hAnsi="Times New Roman" w:cs="Times New Roman"/>
          <w:sz w:val="28"/>
        </w:rPr>
        <w:t xml:space="preserve"> (ПК-2)</w:t>
      </w:r>
    </w:p>
    <w:p w:rsidR="003B224B" w:rsidRPr="003B224B" w:rsidRDefault="003B224B" w:rsidP="003B224B">
      <w:pPr>
        <w:pStyle w:val="a6"/>
        <w:ind w:left="1070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3B224B">
        <w:rPr>
          <w:rFonts w:ascii="Times New Roman" w:hAnsi="Times New Roman" w:cs="Times New Roman"/>
          <w:i/>
          <w:sz w:val="28"/>
        </w:rPr>
        <w:t>Уметь</w:t>
      </w:r>
      <w:proofErr w:type="gramStart"/>
      <w:r w:rsidRPr="003B224B">
        <w:rPr>
          <w:rFonts w:ascii="Times New Roman" w:hAnsi="Times New Roman" w:cs="Times New Roman"/>
          <w:i/>
          <w:sz w:val="28"/>
        </w:rPr>
        <w:t>:</w:t>
      </w:r>
      <w:r w:rsidRPr="003B224B">
        <w:rPr>
          <w:rFonts w:ascii="Times New Roman" w:hAnsi="Times New Roman" w:cs="Times New Roman"/>
          <w:sz w:val="28"/>
        </w:rPr>
        <w:t>о</w:t>
      </w:r>
      <w:proofErr w:type="gramEnd"/>
      <w:r w:rsidRPr="003B224B">
        <w:rPr>
          <w:rFonts w:ascii="Times New Roman" w:hAnsi="Times New Roman" w:cs="Times New Roman"/>
          <w:sz w:val="28"/>
        </w:rPr>
        <w:t>сознавать</w:t>
      </w:r>
      <w:proofErr w:type="spellEnd"/>
      <w:r w:rsidRPr="003B224B">
        <w:rPr>
          <w:rFonts w:ascii="Times New Roman" w:hAnsi="Times New Roman" w:cs="Times New Roman"/>
          <w:sz w:val="28"/>
        </w:rPr>
        <w:t xml:space="preserve"> социальную значимость своей профессии (ОПК-1); осуществлять обучение с учетом особых образовательных п</w:t>
      </w:r>
      <w:r w:rsidR="005F263C">
        <w:rPr>
          <w:rFonts w:ascii="Times New Roman" w:hAnsi="Times New Roman" w:cs="Times New Roman"/>
          <w:sz w:val="28"/>
        </w:rPr>
        <w:t xml:space="preserve">отребностей обучающихся (ОПК-2); </w:t>
      </w:r>
      <w:r w:rsidR="005F263C" w:rsidRPr="00E41799">
        <w:rPr>
          <w:rFonts w:ascii="Times New Roman" w:hAnsi="Times New Roman" w:cs="Times New Roman"/>
          <w:sz w:val="28"/>
        </w:rPr>
        <w:t>использовать современные методы и технологии обучения и диагностики</w:t>
      </w:r>
      <w:r w:rsidR="005F263C">
        <w:rPr>
          <w:rFonts w:ascii="Times New Roman" w:hAnsi="Times New Roman" w:cs="Times New Roman"/>
          <w:sz w:val="28"/>
        </w:rPr>
        <w:t xml:space="preserve"> (ПК-2)</w:t>
      </w:r>
    </w:p>
    <w:p w:rsidR="003B224B" w:rsidRPr="003B224B" w:rsidRDefault="003B224B" w:rsidP="003B224B">
      <w:pPr>
        <w:pStyle w:val="a6"/>
        <w:ind w:left="1070"/>
        <w:jc w:val="both"/>
        <w:rPr>
          <w:rFonts w:ascii="Times New Roman" w:hAnsi="Times New Roman" w:cs="Times New Roman"/>
          <w:i/>
          <w:sz w:val="28"/>
        </w:rPr>
      </w:pPr>
      <w:r w:rsidRPr="003B224B">
        <w:rPr>
          <w:rFonts w:ascii="Times New Roman" w:hAnsi="Times New Roman" w:cs="Times New Roman"/>
          <w:i/>
          <w:sz w:val="28"/>
        </w:rPr>
        <w:t xml:space="preserve">Владеть: </w:t>
      </w:r>
      <w:r w:rsidRPr="003B224B">
        <w:rPr>
          <w:rFonts w:ascii="Times New Roman" w:hAnsi="Times New Roman" w:cs="Times New Roman"/>
          <w:sz w:val="28"/>
        </w:rPr>
        <w:t>навыками работы в своей  профессиональной деятельности (ОПК-1); навык</w:t>
      </w:r>
      <w:r w:rsidR="005F263C">
        <w:rPr>
          <w:rFonts w:ascii="Times New Roman" w:hAnsi="Times New Roman" w:cs="Times New Roman"/>
          <w:sz w:val="28"/>
        </w:rPr>
        <w:t>ами работы с учащимися (ОПК-2); современными методами и технологиями</w:t>
      </w:r>
      <w:r w:rsidR="005F263C" w:rsidRPr="00E41799">
        <w:rPr>
          <w:rFonts w:ascii="Times New Roman" w:hAnsi="Times New Roman" w:cs="Times New Roman"/>
          <w:sz w:val="28"/>
        </w:rPr>
        <w:t xml:space="preserve"> обучения и диагностики</w:t>
      </w:r>
      <w:r w:rsidR="005F263C">
        <w:rPr>
          <w:rFonts w:ascii="Times New Roman" w:hAnsi="Times New Roman" w:cs="Times New Roman"/>
          <w:sz w:val="28"/>
        </w:rPr>
        <w:t xml:space="preserve"> (ПК-2)</w:t>
      </w:r>
    </w:p>
    <w:p w:rsidR="003B224B" w:rsidRDefault="003B224B" w:rsidP="000A49A5">
      <w:pPr>
        <w:numPr>
          <w:ilvl w:val="0"/>
          <w:numId w:val="65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Дисциплина участвует в формировании компетенций: </w:t>
      </w:r>
      <w:r>
        <w:rPr>
          <w:rFonts w:ascii="Times New Roman" w:hAnsi="Times New Roman" w:cs="Times New Roman"/>
          <w:sz w:val="24"/>
        </w:rPr>
        <w:t>ОПК-1, ОПК-2</w:t>
      </w:r>
      <w:r w:rsidR="005F263C">
        <w:rPr>
          <w:rFonts w:ascii="Times New Roman" w:hAnsi="Times New Roman" w:cs="Times New Roman"/>
          <w:sz w:val="24"/>
        </w:rPr>
        <w:t>; ПК-2</w:t>
      </w:r>
    </w:p>
    <w:p w:rsidR="003B224B" w:rsidRDefault="003B224B" w:rsidP="000A49A5">
      <w:pPr>
        <w:numPr>
          <w:ilvl w:val="0"/>
          <w:numId w:val="65"/>
        </w:num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Общая трудоемкость </w:t>
      </w:r>
      <w:r>
        <w:rPr>
          <w:rFonts w:ascii="Times New Roman" w:hAnsi="Times New Roman" w:cs="Times New Roman"/>
          <w:i/>
          <w:sz w:val="28"/>
        </w:rPr>
        <w:t>(в ЗЕТ): 4</w:t>
      </w:r>
    </w:p>
    <w:p w:rsidR="003B224B" w:rsidRDefault="003B224B" w:rsidP="000A49A5">
      <w:pPr>
        <w:numPr>
          <w:ilvl w:val="0"/>
          <w:numId w:val="65"/>
        </w:num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Форма контроля: </w:t>
      </w:r>
      <w:r>
        <w:rPr>
          <w:rFonts w:ascii="Times New Roman" w:hAnsi="Times New Roman" w:cs="Times New Roman"/>
          <w:sz w:val="28"/>
        </w:rPr>
        <w:t>экзамен</w:t>
      </w:r>
    </w:p>
    <w:p w:rsidR="003B224B" w:rsidRDefault="003B224B" w:rsidP="000A49A5">
      <w:pPr>
        <w:numPr>
          <w:ilvl w:val="0"/>
          <w:numId w:val="65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профессорско-преподавательском составе: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8"/>
        <w:gridCol w:w="1316"/>
        <w:gridCol w:w="1548"/>
        <w:gridCol w:w="1391"/>
        <w:gridCol w:w="1018"/>
        <w:gridCol w:w="1391"/>
        <w:gridCol w:w="1857"/>
      </w:tblGrid>
      <w:tr w:rsidR="003B224B" w:rsidTr="00F328B4">
        <w:trPr>
          <w:trHeight w:val="1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224B" w:rsidRDefault="003B224B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дисциплины по учебному плану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224B" w:rsidRDefault="003B224B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ФИО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преподавателя (полностью)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224B" w:rsidRDefault="003B224B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Какое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224B" w:rsidRDefault="003B224B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Ученая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степень, научная специальность, ученое (почетное) звание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224B" w:rsidRDefault="003B224B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Основно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е место работы, должность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224B" w:rsidRDefault="003B224B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Условия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привлечения к педагогической деятельности (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224B" w:rsidRDefault="003B224B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Последнее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повышение квалификации</w:t>
            </w:r>
          </w:p>
        </w:tc>
      </w:tr>
      <w:tr w:rsidR="003B224B" w:rsidTr="00F328B4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224B" w:rsidRDefault="003B224B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24B" w:rsidRDefault="003B224B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24B" w:rsidRDefault="003B224B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24B" w:rsidRDefault="003B224B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24B" w:rsidRDefault="003B224B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24B" w:rsidRDefault="003B224B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24B" w:rsidRDefault="003B224B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3B224B" w:rsidTr="00F328B4">
        <w:trPr>
          <w:trHeight w:val="1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24B" w:rsidRDefault="003B224B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История и теория развития художественного образования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24B" w:rsidRDefault="003B224B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Смолина Татьяна Владимировна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24B" w:rsidRDefault="003B224B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ТГПИ, 1973 г., «русский язык и литература», Ордена Трудового Красного Знамени институт живописи, скульптуры и архитектуры им. И.Е. Репина, «История и теория изобразительного искусства» 1987г.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24B" w:rsidRDefault="003B224B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Кандидат педагогических наук, доцент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24B" w:rsidRDefault="003B224B" w:rsidP="00F328B4">
            <w:pPr>
              <w:spacing w:after="0" w:line="240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ФГБОУ ВО</w:t>
            </w:r>
          </w:p>
          <w:p w:rsidR="003B224B" w:rsidRDefault="003B224B" w:rsidP="00F32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«РГЭУ (РИНХ)»</w:t>
            </w:r>
          </w:p>
          <w:p w:rsidR="003B224B" w:rsidRDefault="003B224B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ТИ имени А. П. Чехова (филиал) «РГЭУ (РИНХ)»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24B" w:rsidRPr="00156735" w:rsidRDefault="003B224B" w:rsidP="00F32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штатный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24B" w:rsidRDefault="003B224B" w:rsidP="00F328B4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hAnsi="Times New Roman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3B224B" w:rsidRDefault="003B224B" w:rsidP="003B224B">
      <w:pPr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3B224B" w:rsidRDefault="003B224B" w:rsidP="003B224B">
      <w:pPr>
        <w:ind w:left="720"/>
        <w:jc w:val="both"/>
        <w:rPr>
          <w:rFonts w:ascii="Times New Roman" w:hAnsi="Times New Roman" w:cs="Times New Roman"/>
          <w:i/>
          <w:color w:val="FF0000"/>
          <w:sz w:val="28"/>
        </w:rPr>
      </w:pPr>
    </w:p>
    <w:p w:rsidR="003B224B" w:rsidRDefault="003B224B">
      <w:r>
        <w:br w:type="page"/>
      </w:r>
    </w:p>
    <w:p w:rsidR="00DB4D65" w:rsidRDefault="00DB4D65" w:rsidP="00DB4D6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АННОТАЦИЯ</w:t>
      </w:r>
    </w:p>
    <w:p w:rsidR="00DB4D65" w:rsidRDefault="00DB4D65" w:rsidP="00DB4D6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рабочей программы дисциплины</w:t>
      </w:r>
    </w:p>
    <w:p w:rsidR="00DB4D65" w:rsidRDefault="00DB4D65" w:rsidP="00DB4D65">
      <w:pPr>
        <w:spacing w:before="20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u w:val="single"/>
          <w:shd w:val="clear" w:color="auto" w:fill="FFFFFF"/>
        </w:rPr>
        <w:t>Б3.В.ДВ.1</w:t>
      </w:r>
      <w:r w:rsidRPr="008132B3">
        <w:rPr>
          <w:rFonts w:ascii="Times New Roman" w:hAnsi="Times New Roman" w:cs="Times New Roman"/>
          <w:sz w:val="28"/>
          <w:u w:val="single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u w:val="single"/>
          <w:shd w:val="clear" w:color="auto" w:fill="FFFFFF"/>
        </w:rPr>
        <w:t xml:space="preserve">.02 Теория и история художественного образования </w:t>
      </w:r>
    </w:p>
    <w:p w:rsidR="00DB4D65" w:rsidRDefault="00DB4D65" w:rsidP="00DB4D65">
      <w:pPr>
        <w:jc w:val="center"/>
        <w:rPr>
          <w:rFonts w:ascii="Times New Roman" w:hAnsi="Times New Roman" w:cs="Times New Roman"/>
          <w:i/>
          <w:sz w:val="28"/>
          <w:vertAlign w:val="superscript"/>
        </w:rPr>
      </w:pPr>
      <w:r>
        <w:rPr>
          <w:rFonts w:ascii="Times New Roman" w:hAnsi="Times New Roman" w:cs="Times New Roman"/>
          <w:i/>
          <w:sz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921"/>
      </w:tblGrid>
      <w:tr w:rsidR="00DB4D65" w:rsidTr="00F328B4"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DB4D65" w:rsidRDefault="00DB4D65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</w:rPr>
              <w:t>Направление (специальность)</w:t>
            </w:r>
          </w:p>
        </w:tc>
        <w:tc>
          <w:tcPr>
            <w:tcW w:w="4921" w:type="dxa"/>
            <w:shd w:val="clear" w:color="000000" w:fill="FFFFFF"/>
            <w:tcMar>
              <w:left w:w="108" w:type="dxa"/>
              <w:right w:w="108" w:type="dxa"/>
            </w:tcMar>
          </w:tcPr>
          <w:p w:rsidR="00DB4D65" w:rsidRDefault="00DB4D65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u w:val="single"/>
                <w:shd w:val="clear" w:color="auto" w:fill="FFFFFF"/>
              </w:rPr>
              <w:t>44.03.01 Педагогическое образование</w:t>
            </w:r>
          </w:p>
        </w:tc>
      </w:tr>
      <w:tr w:rsidR="00DB4D65" w:rsidTr="00F328B4"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DB4D65" w:rsidRDefault="00DB4D65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</w:rPr>
              <w:t>Профиль (специализация)</w:t>
            </w:r>
          </w:p>
        </w:tc>
        <w:tc>
          <w:tcPr>
            <w:tcW w:w="4921" w:type="dxa"/>
            <w:shd w:val="clear" w:color="000000" w:fill="FFFFFF"/>
            <w:tcMar>
              <w:left w:w="108" w:type="dxa"/>
              <w:right w:w="108" w:type="dxa"/>
            </w:tcMar>
          </w:tcPr>
          <w:p w:rsidR="00DB4D65" w:rsidRDefault="00DB4D65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u w:val="single"/>
                <w:shd w:val="clear" w:color="auto" w:fill="FFFFFF"/>
              </w:rPr>
              <w:t>44.03.01.14 профиль Изобразительное искусство</w:t>
            </w:r>
          </w:p>
        </w:tc>
      </w:tr>
      <w:tr w:rsidR="00DB4D65" w:rsidTr="00F328B4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DB4D65" w:rsidRDefault="00DB4D65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</w:rPr>
              <w:t>Кафедра</w:t>
            </w:r>
          </w:p>
        </w:tc>
        <w:tc>
          <w:tcPr>
            <w:tcW w:w="4921" w:type="dxa"/>
            <w:shd w:val="clear" w:color="000000" w:fill="FFFFFF"/>
            <w:tcMar>
              <w:left w:w="108" w:type="dxa"/>
              <w:right w:w="108" w:type="dxa"/>
            </w:tcMar>
          </w:tcPr>
          <w:p w:rsidR="00DB4D65" w:rsidRDefault="00DB4D65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Музыкального и художественного образования</w:t>
            </w:r>
          </w:p>
        </w:tc>
      </w:tr>
    </w:tbl>
    <w:p w:rsidR="00DB4D65" w:rsidRDefault="00DB4D65" w:rsidP="00DB4D65">
      <w:pPr>
        <w:rPr>
          <w:rFonts w:ascii="Times New Roman" w:hAnsi="Times New Roman" w:cs="Times New Roman"/>
          <w:b/>
          <w:sz w:val="28"/>
        </w:rPr>
      </w:pPr>
    </w:p>
    <w:p w:rsidR="00DB4D65" w:rsidRDefault="00DB4D65" w:rsidP="000A49A5">
      <w:pPr>
        <w:numPr>
          <w:ilvl w:val="0"/>
          <w:numId w:val="66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 изучения дисциплины: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формирование готовности использовать знания по дизайну в образовательной и профессиональной деятельности.</w:t>
      </w:r>
    </w:p>
    <w:p w:rsidR="00DB4D65" w:rsidRDefault="00DB4D65" w:rsidP="000A49A5">
      <w:pPr>
        <w:numPr>
          <w:ilvl w:val="0"/>
          <w:numId w:val="66"/>
        </w:num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 xml:space="preserve">Задачи изучения дисциплины:  </w:t>
      </w:r>
      <w:r>
        <w:rPr>
          <w:rFonts w:ascii="Times New Roman" w:hAnsi="Times New Roman" w:cs="Times New Roman"/>
          <w:sz w:val="28"/>
        </w:rPr>
        <w:t>научить применять полученные знания в творческой работе.</w:t>
      </w:r>
    </w:p>
    <w:p w:rsidR="00DB4D65" w:rsidRDefault="00DB4D65" w:rsidP="000A49A5">
      <w:pPr>
        <w:numPr>
          <w:ilvl w:val="0"/>
          <w:numId w:val="66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8"/>
        </w:rPr>
        <w:t xml:space="preserve">. </w:t>
      </w:r>
    </w:p>
    <w:p w:rsidR="00DB4D65" w:rsidRPr="00DB4D65" w:rsidRDefault="00DB4D65" w:rsidP="00DB4D65">
      <w:pPr>
        <w:pStyle w:val="a6"/>
        <w:ind w:left="1070"/>
        <w:jc w:val="both"/>
        <w:rPr>
          <w:rFonts w:ascii="Times New Roman" w:hAnsi="Times New Roman" w:cs="Times New Roman"/>
          <w:sz w:val="28"/>
        </w:rPr>
      </w:pPr>
      <w:r w:rsidRPr="00DB4D65">
        <w:rPr>
          <w:rFonts w:ascii="Times New Roman" w:hAnsi="Times New Roman" w:cs="Times New Roman"/>
          <w:sz w:val="28"/>
        </w:rPr>
        <w:t>В результате изучения дисциплины студент должен</w:t>
      </w:r>
    </w:p>
    <w:p w:rsidR="00DB4D65" w:rsidRPr="00DB4D65" w:rsidRDefault="00DB4D65" w:rsidP="00DB4D65">
      <w:pPr>
        <w:pStyle w:val="a6"/>
        <w:ind w:left="1070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DB4D65">
        <w:rPr>
          <w:rFonts w:ascii="Times New Roman" w:hAnsi="Times New Roman" w:cs="Times New Roman"/>
          <w:i/>
          <w:sz w:val="28"/>
        </w:rPr>
        <w:t>Знать</w:t>
      </w:r>
      <w:proofErr w:type="gramStart"/>
      <w:r w:rsidRPr="00DB4D65">
        <w:rPr>
          <w:rFonts w:ascii="Times New Roman" w:hAnsi="Times New Roman" w:cs="Times New Roman"/>
          <w:i/>
          <w:sz w:val="28"/>
        </w:rPr>
        <w:t>:</w:t>
      </w:r>
      <w:r w:rsidRPr="00DB4D65">
        <w:rPr>
          <w:rFonts w:ascii="Times New Roman" w:hAnsi="Times New Roman" w:cs="Times New Roman"/>
          <w:sz w:val="28"/>
        </w:rPr>
        <w:t>с</w:t>
      </w:r>
      <w:proofErr w:type="gramEnd"/>
      <w:r w:rsidRPr="00DB4D65">
        <w:rPr>
          <w:rFonts w:ascii="Times New Roman" w:hAnsi="Times New Roman" w:cs="Times New Roman"/>
          <w:sz w:val="28"/>
        </w:rPr>
        <w:t>оциальную</w:t>
      </w:r>
      <w:proofErr w:type="spellEnd"/>
      <w:r w:rsidRPr="00DB4D65">
        <w:rPr>
          <w:rFonts w:ascii="Times New Roman" w:hAnsi="Times New Roman" w:cs="Times New Roman"/>
          <w:sz w:val="28"/>
        </w:rPr>
        <w:t xml:space="preserve"> значимость своей профессии (ОПК-1); социальные, возрастные, психофизические и индивидуальные особенностей (ОПК-2).</w:t>
      </w:r>
    </w:p>
    <w:p w:rsidR="00DB4D65" w:rsidRPr="00DB4D65" w:rsidRDefault="00DB4D65" w:rsidP="00DB4D65">
      <w:pPr>
        <w:pStyle w:val="a6"/>
        <w:ind w:left="1070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DB4D65">
        <w:rPr>
          <w:rFonts w:ascii="Times New Roman" w:hAnsi="Times New Roman" w:cs="Times New Roman"/>
          <w:i/>
          <w:sz w:val="28"/>
        </w:rPr>
        <w:t>Уметь</w:t>
      </w:r>
      <w:proofErr w:type="gramStart"/>
      <w:r w:rsidRPr="00DB4D65">
        <w:rPr>
          <w:rFonts w:ascii="Times New Roman" w:hAnsi="Times New Roman" w:cs="Times New Roman"/>
          <w:i/>
          <w:sz w:val="28"/>
        </w:rPr>
        <w:t>:</w:t>
      </w:r>
      <w:r w:rsidRPr="00DB4D65">
        <w:rPr>
          <w:rFonts w:ascii="Times New Roman" w:hAnsi="Times New Roman" w:cs="Times New Roman"/>
          <w:sz w:val="28"/>
        </w:rPr>
        <w:t>о</w:t>
      </w:r>
      <w:proofErr w:type="gramEnd"/>
      <w:r w:rsidRPr="00DB4D65">
        <w:rPr>
          <w:rFonts w:ascii="Times New Roman" w:hAnsi="Times New Roman" w:cs="Times New Roman"/>
          <w:sz w:val="28"/>
        </w:rPr>
        <w:t>сознавать</w:t>
      </w:r>
      <w:proofErr w:type="spellEnd"/>
      <w:r w:rsidRPr="00DB4D65">
        <w:rPr>
          <w:rFonts w:ascii="Times New Roman" w:hAnsi="Times New Roman" w:cs="Times New Roman"/>
          <w:sz w:val="28"/>
        </w:rPr>
        <w:t xml:space="preserve"> социальную значимость своей профессии (ОПК-1); осуществлять обучение с учетом особых образовательных п</w:t>
      </w:r>
      <w:r w:rsidR="005F263C">
        <w:rPr>
          <w:rFonts w:ascii="Times New Roman" w:hAnsi="Times New Roman" w:cs="Times New Roman"/>
          <w:sz w:val="28"/>
        </w:rPr>
        <w:t xml:space="preserve">отребностей обучающихся (ОПК-2); </w:t>
      </w:r>
      <w:r w:rsidR="005F263C" w:rsidRPr="005F263C">
        <w:rPr>
          <w:rFonts w:ascii="Times New Roman" w:hAnsi="Times New Roman" w:cs="Times New Roman"/>
          <w:sz w:val="28"/>
        </w:rPr>
        <w:t xml:space="preserve">решать задачи воспитания и духовно-нравственного развития обучающихся в учебной и </w:t>
      </w:r>
      <w:proofErr w:type="spellStart"/>
      <w:r w:rsidR="005F263C" w:rsidRPr="005F263C">
        <w:rPr>
          <w:rFonts w:ascii="Times New Roman" w:hAnsi="Times New Roman" w:cs="Times New Roman"/>
          <w:sz w:val="28"/>
        </w:rPr>
        <w:t>внеучебной</w:t>
      </w:r>
      <w:proofErr w:type="spellEnd"/>
      <w:r w:rsidR="005F263C" w:rsidRPr="005F263C">
        <w:rPr>
          <w:rFonts w:ascii="Times New Roman" w:hAnsi="Times New Roman" w:cs="Times New Roman"/>
          <w:sz w:val="28"/>
        </w:rPr>
        <w:t xml:space="preserve"> деятельности</w:t>
      </w:r>
      <w:r w:rsidR="005F263C">
        <w:rPr>
          <w:rFonts w:ascii="Times New Roman" w:hAnsi="Times New Roman" w:cs="Times New Roman"/>
          <w:sz w:val="28"/>
        </w:rPr>
        <w:t xml:space="preserve"> (ПК-3)</w:t>
      </w:r>
    </w:p>
    <w:p w:rsidR="00DB4D65" w:rsidRPr="00DB4D65" w:rsidRDefault="00DB4D65" w:rsidP="00DB4D65">
      <w:pPr>
        <w:pStyle w:val="a6"/>
        <w:ind w:left="1070"/>
        <w:jc w:val="both"/>
        <w:rPr>
          <w:rFonts w:ascii="Times New Roman" w:hAnsi="Times New Roman" w:cs="Times New Roman"/>
          <w:i/>
          <w:sz w:val="28"/>
        </w:rPr>
      </w:pPr>
      <w:r w:rsidRPr="00DB4D65">
        <w:rPr>
          <w:rFonts w:ascii="Times New Roman" w:hAnsi="Times New Roman" w:cs="Times New Roman"/>
          <w:i/>
          <w:sz w:val="28"/>
        </w:rPr>
        <w:t xml:space="preserve">Владеть: </w:t>
      </w:r>
      <w:r w:rsidRPr="00DB4D65">
        <w:rPr>
          <w:rFonts w:ascii="Times New Roman" w:hAnsi="Times New Roman" w:cs="Times New Roman"/>
          <w:sz w:val="28"/>
        </w:rPr>
        <w:t>навыками работы в своей  профессиональной деятельности (ОПК-1); навык</w:t>
      </w:r>
      <w:r w:rsidR="005F263C">
        <w:rPr>
          <w:rFonts w:ascii="Times New Roman" w:hAnsi="Times New Roman" w:cs="Times New Roman"/>
          <w:sz w:val="28"/>
        </w:rPr>
        <w:t xml:space="preserve">ами работы с учащимися (ОПК-2); </w:t>
      </w:r>
      <w:r w:rsidR="005F263C" w:rsidRPr="005F263C">
        <w:rPr>
          <w:rFonts w:ascii="Times New Roman" w:hAnsi="Times New Roman" w:cs="Times New Roman"/>
          <w:sz w:val="28"/>
        </w:rPr>
        <w:t xml:space="preserve">способностью решать задачи воспитания и духовно-нравственного развития </w:t>
      </w:r>
      <w:proofErr w:type="gramStart"/>
      <w:r w:rsidR="005F263C" w:rsidRPr="005F263C">
        <w:rPr>
          <w:rFonts w:ascii="Times New Roman" w:hAnsi="Times New Roman" w:cs="Times New Roman"/>
          <w:sz w:val="28"/>
        </w:rPr>
        <w:t>обучающихся</w:t>
      </w:r>
      <w:proofErr w:type="gramEnd"/>
      <w:r w:rsidR="005F263C" w:rsidRPr="005F263C">
        <w:rPr>
          <w:rFonts w:ascii="Times New Roman" w:hAnsi="Times New Roman" w:cs="Times New Roman"/>
          <w:sz w:val="28"/>
        </w:rPr>
        <w:t xml:space="preserve"> в учебной и </w:t>
      </w:r>
      <w:proofErr w:type="spellStart"/>
      <w:r w:rsidR="005F263C" w:rsidRPr="005F263C">
        <w:rPr>
          <w:rFonts w:ascii="Times New Roman" w:hAnsi="Times New Roman" w:cs="Times New Roman"/>
          <w:sz w:val="28"/>
        </w:rPr>
        <w:t>внеучебной</w:t>
      </w:r>
      <w:proofErr w:type="spellEnd"/>
      <w:r w:rsidR="005F263C" w:rsidRPr="005F263C">
        <w:rPr>
          <w:rFonts w:ascii="Times New Roman" w:hAnsi="Times New Roman" w:cs="Times New Roman"/>
          <w:sz w:val="28"/>
        </w:rPr>
        <w:t xml:space="preserve"> деятельности</w:t>
      </w:r>
      <w:r w:rsidR="005F263C">
        <w:rPr>
          <w:rFonts w:ascii="Times New Roman" w:hAnsi="Times New Roman" w:cs="Times New Roman"/>
          <w:sz w:val="28"/>
        </w:rPr>
        <w:t xml:space="preserve"> (ПК-3)</w:t>
      </w:r>
    </w:p>
    <w:p w:rsidR="00DB4D65" w:rsidRDefault="00DB4D65" w:rsidP="005F263C">
      <w:pPr>
        <w:numPr>
          <w:ilvl w:val="0"/>
          <w:numId w:val="66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Дисциплина участвует в формировании компетенций: </w:t>
      </w:r>
      <w:r>
        <w:rPr>
          <w:rFonts w:ascii="Times New Roman" w:hAnsi="Times New Roman" w:cs="Times New Roman"/>
          <w:sz w:val="24"/>
        </w:rPr>
        <w:t>ОПК-1, ОПК-2</w:t>
      </w:r>
      <w:r w:rsidR="005F263C">
        <w:rPr>
          <w:rFonts w:ascii="Times New Roman" w:hAnsi="Times New Roman" w:cs="Times New Roman"/>
          <w:sz w:val="24"/>
        </w:rPr>
        <w:t>; ПК-3</w:t>
      </w:r>
    </w:p>
    <w:p w:rsidR="00DB4D65" w:rsidRDefault="00DB4D65" w:rsidP="000A49A5">
      <w:pPr>
        <w:numPr>
          <w:ilvl w:val="0"/>
          <w:numId w:val="66"/>
        </w:num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Общая трудоемкость </w:t>
      </w:r>
      <w:r>
        <w:rPr>
          <w:rFonts w:ascii="Times New Roman" w:hAnsi="Times New Roman" w:cs="Times New Roman"/>
          <w:i/>
          <w:sz w:val="28"/>
        </w:rPr>
        <w:t>(в ЗЕТ): 4</w:t>
      </w:r>
    </w:p>
    <w:p w:rsidR="00DB4D65" w:rsidRDefault="00DB4D65" w:rsidP="000A49A5">
      <w:pPr>
        <w:numPr>
          <w:ilvl w:val="0"/>
          <w:numId w:val="66"/>
        </w:num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Форма контроля: </w:t>
      </w:r>
      <w:r>
        <w:rPr>
          <w:rFonts w:ascii="Times New Roman" w:hAnsi="Times New Roman" w:cs="Times New Roman"/>
          <w:sz w:val="28"/>
        </w:rPr>
        <w:t>экзамен</w:t>
      </w:r>
    </w:p>
    <w:p w:rsidR="00DB4D65" w:rsidRDefault="00DB4D65" w:rsidP="000A49A5">
      <w:pPr>
        <w:numPr>
          <w:ilvl w:val="0"/>
          <w:numId w:val="66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профессорско-преподавательском составе: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8"/>
        <w:gridCol w:w="1316"/>
        <w:gridCol w:w="1548"/>
        <w:gridCol w:w="1391"/>
        <w:gridCol w:w="1018"/>
        <w:gridCol w:w="1391"/>
        <w:gridCol w:w="1857"/>
      </w:tblGrid>
      <w:tr w:rsidR="00DB4D65" w:rsidTr="00F328B4">
        <w:trPr>
          <w:trHeight w:val="1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D65" w:rsidRDefault="00DB4D65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D65" w:rsidRDefault="00DB4D65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ФИО преподавателя (полностью)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D65" w:rsidRDefault="00DB4D65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D65" w:rsidRDefault="00DB4D65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D65" w:rsidRDefault="00DB4D65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Основное место работы, должность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D65" w:rsidRDefault="00DB4D65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Условия привлечения к педагогической деятельности (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D65" w:rsidRDefault="00DB4D65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Последнее повышение квалификации</w:t>
            </w:r>
          </w:p>
        </w:tc>
      </w:tr>
      <w:tr w:rsidR="00DB4D65" w:rsidTr="00F328B4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D65" w:rsidRDefault="00DB4D65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D65" w:rsidRDefault="00DB4D65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D65" w:rsidRDefault="00DB4D65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D65" w:rsidRDefault="00DB4D65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D65" w:rsidRDefault="00DB4D65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D65" w:rsidRDefault="00DB4D65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D65" w:rsidRDefault="00DB4D65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DB4D65" w:rsidTr="00F328B4">
        <w:trPr>
          <w:trHeight w:val="1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D65" w:rsidRDefault="00DB4D65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Теория и история художественного образования</w:t>
            </w:r>
            <w:r>
              <w:rPr>
                <w:rFonts w:ascii="Times New Roman" w:hAnsi="Times New Roman" w:cs="Times New Roman"/>
                <w:sz w:val="28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D65" w:rsidRDefault="00DB4D65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Смолина Татьяна Владимировна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D65" w:rsidRDefault="00DB4D65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ТГПИ, 1973 г., «русский язык и литература», Ордена Трудового Красного Знамени институт живописи, скульптуры и архитектуры им. И.Е. Репина, «История и теория изобразительного искусства» 1987г.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D65" w:rsidRDefault="00DB4D65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Кандидат педагогических наук, доцент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D65" w:rsidRDefault="00DB4D65" w:rsidP="00F328B4">
            <w:pPr>
              <w:spacing w:after="0" w:line="240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ФГБОУ ВО</w:t>
            </w:r>
          </w:p>
          <w:p w:rsidR="00DB4D65" w:rsidRDefault="00DB4D65" w:rsidP="00F32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«РГЭУ (РИНХ)»</w:t>
            </w:r>
          </w:p>
          <w:p w:rsidR="00DB4D65" w:rsidRDefault="00DB4D65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ТИ имени А. П. Чехова (филиал) «РГЭУ (РИНХ)»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D65" w:rsidRPr="008F4E04" w:rsidRDefault="00DB4D65" w:rsidP="00F32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штатный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D65" w:rsidRDefault="00DB4D65" w:rsidP="00F328B4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hAnsi="Times New Roman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DB4D65" w:rsidRDefault="00DB4D65" w:rsidP="00DB4D65">
      <w:pPr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DB4D65" w:rsidRDefault="00DB4D65" w:rsidP="00DB4D65">
      <w:pPr>
        <w:ind w:left="720"/>
        <w:jc w:val="both"/>
        <w:rPr>
          <w:rFonts w:ascii="Times New Roman" w:hAnsi="Times New Roman" w:cs="Times New Roman"/>
          <w:i/>
          <w:color w:val="FF0000"/>
          <w:sz w:val="28"/>
        </w:rPr>
      </w:pPr>
    </w:p>
    <w:p w:rsidR="001827FF" w:rsidRDefault="001827FF">
      <w:r>
        <w:br w:type="page"/>
      </w:r>
    </w:p>
    <w:p w:rsidR="001827FF" w:rsidRDefault="001827FF" w:rsidP="001827F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АННОТАЦИЯ</w:t>
      </w:r>
    </w:p>
    <w:p w:rsidR="001827FF" w:rsidRDefault="001827FF" w:rsidP="001827F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рабочей программы дисциплины</w:t>
      </w:r>
    </w:p>
    <w:p w:rsidR="001827FF" w:rsidRDefault="001827FF" w:rsidP="001827FF">
      <w:pPr>
        <w:spacing w:before="200" w:after="0" w:line="240" w:lineRule="auto"/>
        <w:jc w:val="center"/>
        <w:rPr>
          <w:rFonts w:ascii="Times New Roman" w:hAnsi="Times New Roman" w:cs="Times New Roman"/>
          <w:sz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u w:val="single"/>
          <w:shd w:val="clear" w:color="auto" w:fill="FFFFFF"/>
        </w:rPr>
        <w:t>Б</w:t>
      </w:r>
      <w:proofErr w:type="gramStart"/>
      <w:r>
        <w:rPr>
          <w:rFonts w:ascii="Times New Roman" w:hAnsi="Times New Roman" w:cs="Times New Roman"/>
          <w:sz w:val="28"/>
          <w:u w:val="single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sz w:val="28"/>
          <w:u w:val="single"/>
          <w:shd w:val="clear" w:color="auto" w:fill="FFFFFF"/>
        </w:rPr>
        <w:t>.В.ДВ.1</w:t>
      </w:r>
      <w:r w:rsidRPr="00F7279E">
        <w:rPr>
          <w:rFonts w:ascii="Times New Roman" w:hAnsi="Times New Roman" w:cs="Times New Roman"/>
          <w:sz w:val="28"/>
          <w:u w:val="single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u w:val="single"/>
          <w:shd w:val="clear" w:color="auto" w:fill="FFFFFF"/>
        </w:rPr>
        <w:t xml:space="preserve">.1 Основы черчения и начертательной геометрии </w:t>
      </w:r>
    </w:p>
    <w:p w:rsidR="001827FF" w:rsidRDefault="001827FF" w:rsidP="001827FF">
      <w:pPr>
        <w:jc w:val="center"/>
        <w:rPr>
          <w:rFonts w:ascii="Times New Roman" w:hAnsi="Times New Roman" w:cs="Times New Roman"/>
          <w:i/>
          <w:sz w:val="28"/>
          <w:vertAlign w:val="superscript"/>
        </w:rPr>
      </w:pPr>
      <w:r>
        <w:rPr>
          <w:rFonts w:ascii="Times New Roman" w:hAnsi="Times New Roman" w:cs="Times New Roman"/>
          <w:i/>
          <w:sz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1827FF" w:rsidTr="00F328B4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1827FF" w:rsidRDefault="001827FF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1827FF" w:rsidRDefault="001827FF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shd w:val="clear" w:color="auto" w:fill="FFFFFF"/>
              </w:rPr>
              <w:t>44.03.01 Педагогическое образование</w:t>
            </w:r>
          </w:p>
        </w:tc>
      </w:tr>
      <w:tr w:rsidR="001827FF" w:rsidTr="00F328B4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1827FF" w:rsidRDefault="001827FF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</w:rPr>
              <w:t>Профиль (специализация)</w:t>
            </w: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1827FF" w:rsidRDefault="001827FF" w:rsidP="00F328B4">
            <w:pPr>
              <w:spacing w:before="200"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shd w:val="clear" w:color="auto" w:fill="FFFFFF"/>
              </w:rPr>
              <w:t>44.03.01.14 профиль Изобразительное искусство</w:t>
            </w:r>
          </w:p>
        </w:tc>
      </w:tr>
      <w:tr w:rsidR="001827FF" w:rsidTr="00F328B4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1827FF" w:rsidRDefault="001827FF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</w:rPr>
              <w:t>Кафедра</w:t>
            </w: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1827FF" w:rsidRDefault="001827FF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</w:rPr>
              <w:t>Музыкального и художественного образования</w:t>
            </w:r>
          </w:p>
        </w:tc>
      </w:tr>
    </w:tbl>
    <w:p w:rsidR="001827FF" w:rsidRDefault="001827FF" w:rsidP="001827FF">
      <w:pPr>
        <w:rPr>
          <w:rFonts w:ascii="Times New Roman" w:hAnsi="Times New Roman" w:cs="Times New Roman"/>
          <w:b/>
          <w:sz w:val="28"/>
        </w:rPr>
      </w:pPr>
    </w:p>
    <w:p w:rsidR="001827FF" w:rsidRDefault="001827FF" w:rsidP="000A49A5">
      <w:pPr>
        <w:numPr>
          <w:ilvl w:val="0"/>
          <w:numId w:val="67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 изучения дисциплины: </w:t>
      </w:r>
      <w:r>
        <w:rPr>
          <w:rFonts w:ascii="Times New Roman" w:hAnsi="Times New Roman" w:cs="Times New Roman"/>
          <w:sz w:val="28"/>
        </w:rPr>
        <w:t>формирование у студентов понятия о перспективе как основе композиционного построения любого изображения.</w:t>
      </w:r>
    </w:p>
    <w:p w:rsidR="001827FF" w:rsidRDefault="001827FF" w:rsidP="000A49A5">
      <w:pPr>
        <w:numPr>
          <w:ilvl w:val="0"/>
          <w:numId w:val="67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Задачи изучения дисциплины:  </w:t>
      </w:r>
      <w:r>
        <w:rPr>
          <w:rFonts w:ascii="Times New Roman" w:hAnsi="Times New Roman" w:cs="Times New Roman"/>
          <w:sz w:val="28"/>
        </w:rPr>
        <w:t xml:space="preserve">научить применять полученные знания в творческой работе </w:t>
      </w:r>
    </w:p>
    <w:p w:rsidR="008A62F5" w:rsidRDefault="008A62F5" w:rsidP="008A62F5">
      <w:pPr>
        <w:numPr>
          <w:ilvl w:val="0"/>
          <w:numId w:val="67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8"/>
        </w:rPr>
        <w:t xml:space="preserve">. </w:t>
      </w:r>
    </w:p>
    <w:p w:rsidR="008A62F5" w:rsidRPr="005B0110" w:rsidRDefault="008A62F5" w:rsidP="008A62F5">
      <w:pPr>
        <w:pStyle w:val="a6"/>
        <w:ind w:left="1070"/>
        <w:jc w:val="both"/>
        <w:rPr>
          <w:rFonts w:ascii="Times New Roman" w:hAnsi="Times New Roman" w:cs="Times New Roman"/>
          <w:sz w:val="28"/>
        </w:rPr>
      </w:pPr>
      <w:r w:rsidRPr="005B0110">
        <w:rPr>
          <w:rFonts w:ascii="Times New Roman" w:hAnsi="Times New Roman" w:cs="Times New Roman"/>
          <w:sz w:val="28"/>
        </w:rPr>
        <w:t>В результате изучения дисциплины студент должен</w:t>
      </w:r>
    </w:p>
    <w:p w:rsidR="008A62F5" w:rsidRPr="005B0110" w:rsidRDefault="008A62F5" w:rsidP="008A62F5">
      <w:pPr>
        <w:pStyle w:val="a6"/>
        <w:ind w:left="1070"/>
        <w:jc w:val="both"/>
        <w:rPr>
          <w:rFonts w:ascii="Times New Roman" w:hAnsi="Times New Roman" w:cs="Times New Roman"/>
          <w:i/>
          <w:sz w:val="28"/>
        </w:rPr>
      </w:pPr>
      <w:r w:rsidRPr="005B0110">
        <w:rPr>
          <w:rFonts w:ascii="Times New Roman" w:hAnsi="Times New Roman" w:cs="Times New Roman"/>
          <w:i/>
          <w:sz w:val="28"/>
        </w:rPr>
        <w:t xml:space="preserve">Знать: </w:t>
      </w:r>
      <w:r w:rsidRPr="005B0110">
        <w:rPr>
          <w:rFonts w:ascii="Times New Roman" w:hAnsi="Times New Roman" w:cs="Times New Roman"/>
          <w:sz w:val="28"/>
        </w:rPr>
        <w:t>закономерности построения простейших геометрических фигур (СК-2); педагогический опыт отечественных и зарубежных педагогов в области методики теории и технологии изобразительного и декоративно-прикладного искусства, дизайна</w:t>
      </w:r>
      <w:proofErr w:type="gramStart"/>
      <w:r w:rsidRPr="005B0110">
        <w:rPr>
          <w:rFonts w:ascii="Times New Roman" w:hAnsi="Times New Roman" w:cs="Times New Roman"/>
          <w:sz w:val="28"/>
        </w:rPr>
        <w:t>.</w:t>
      </w:r>
      <w:proofErr w:type="gramEnd"/>
      <w:r w:rsidRPr="005B011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B0110">
        <w:rPr>
          <w:rFonts w:ascii="Times New Roman" w:hAnsi="Times New Roman" w:cs="Times New Roman"/>
          <w:sz w:val="28"/>
        </w:rPr>
        <w:t>о</w:t>
      </w:r>
      <w:proofErr w:type="gramEnd"/>
      <w:r w:rsidRPr="005B0110">
        <w:rPr>
          <w:rFonts w:ascii="Times New Roman" w:hAnsi="Times New Roman" w:cs="Times New Roman"/>
          <w:sz w:val="28"/>
        </w:rPr>
        <w:t>сновы просвещенческой деятельности</w:t>
      </w:r>
      <w:r w:rsidRPr="005B0110">
        <w:rPr>
          <w:rFonts w:ascii="Arial" w:eastAsia="Arial" w:hAnsi="Arial" w:cs="Arial"/>
          <w:b/>
          <w:i/>
          <w:sz w:val="32"/>
        </w:rPr>
        <w:t xml:space="preserve"> </w:t>
      </w:r>
      <w:r w:rsidRPr="005B0110">
        <w:rPr>
          <w:rFonts w:ascii="Times New Roman" w:hAnsi="Times New Roman" w:cs="Times New Roman"/>
          <w:sz w:val="28"/>
        </w:rPr>
        <w:t>(СК-4);</w:t>
      </w:r>
      <w:r w:rsidRPr="005B0110">
        <w:rPr>
          <w:rFonts w:ascii="Arial" w:eastAsia="Arial" w:hAnsi="Arial" w:cs="Arial"/>
          <w:b/>
          <w:i/>
          <w:sz w:val="32"/>
        </w:rPr>
        <w:t xml:space="preserve"> </w:t>
      </w:r>
      <w:r w:rsidRPr="005B0110">
        <w:rPr>
          <w:rFonts w:ascii="Times New Roman" w:hAnsi="Times New Roman" w:cs="Times New Roman"/>
          <w:sz w:val="28"/>
        </w:rPr>
        <w:t>основы проектирования и выполнения изделия декоратив</w:t>
      </w:r>
      <w:r w:rsidR="00684E34">
        <w:rPr>
          <w:rFonts w:ascii="Times New Roman" w:hAnsi="Times New Roman" w:cs="Times New Roman"/>
          <w:sz w:val="28"/>
        </w:rPr>
        <w:t>но-прикладного искусства (СК-5)</w:t>
      </w:r>
      <w:r>
        <w:rPr>
          <w:rFonts w:ascii="Times New Roman" w:hAnsi="Times New Roman" w:cs="Times New Roman"/>
          <w:sz w:val="28"/>
        </w:rPr>
        <w:t>; теоретические</w:t>
      </w:r>
      <w:r w:rsidRPr="008A62F5">
        <w:rPr>
          <w:rFonts w:ascii="Times New Roman" w:hAnsi="Times New Roman" w:cs="Times New Roman"/>
          <w:sz w:val="28"/>
        </w:rPr>
        <w:t xml:space="preserve"> основ</w:t>
      </w:r>
      <w:r>
        <w:rPr>
          <w:rFonts w:ascii="Times New Roman" w:hAnsi="Times New Roman" w:cs="Times New Roman"/>
          <w:sz w:val="28"/>
        </w:rPr>
        <w:t>ы</w:t>
      </w:r>
      <w:r w:rsidRPr="008A62F5">
        <w:rPr>
          <w:rFonts w:ascii="Times New Roman" w:hAnsi="Times New Roman" w:cs="Times New Roman"/>
          <w:sz w:val="28"/>
        </w:rPr>
        <w:t xml:space="preserve"> изобразительного и декоративно-прикладного искусства, дизайна</w:t>
      </w:r>
      <w:r>
        <w:rPr>
          <w:rFonts w:ascii="Times New Roman" w:hAnsi="Times New Roman" w:cs="Times New Roman"/>
          <w:sz w:val="28"/>
        </w:rPr>
        <w:t xml:space="preserve"> (СК-1)</w:t>
      </w:r>
    </w:p>
    <w:p w:rsidR="008A62F5" w:rsidRPr="005B0110" w:rsidRDefault="008A62F5" w:rsidP="008A62F5">
      <w:pPr>
        <w:pStyle w:val="a6"/>
        <w:ind w:left="1070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5B0110">
        <w:rPr>
          <w:rFonts w:ascii="Times New Roman" w:hAnsi="Times New Roman" w:cs="Times New Roman"/>
          <w:i/>
          <w:sz w:val="28"/>
        </w:rPr>
        <w:t xml:space="preserve">Уметь: </w:t>
      </w:r>
      <w:r w:rsidRPr="005B0110">
        <w:rPr>
          <w:rFonts w:ascii="Times New Roman" w:hAnsi="Times New Roman" w:cs="Times New Roman"/>
          <w:sz w:val="28"/>
        </w:rPr>
        <w:t xml:space="preserve">изображать перспективу построения конструкций и положения предметов в пространстве (СК-2); анализировать произведения различных жанров, стилей, стилевых направлений и форм (СК-4); применять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декоративно-прикладного искусства  (СК-5); </w:t>
      </w:r>
      <w:r w:rsidR="00684E34" w:rsidRPr="00684E34">
        <w:rPr>
          <w:rFonts w:ascii="Times New Roman" w:hAnsi="Times New Roman" w:cs="Times New Roman"/>
          <w:sz w:val="28"/>
        </w:rPr>
        <w:t xml:space="preserve">решать задачи воспитания и духовно-нравственного развития обучающихся в учебной и </w:t>
      </w:r>
      <w:proofErr w:type="spellStart"/>
      <w:r w:rsidR="00684E34" w:rsidRPr="00684E34">
        <w:rPr>
          <w:rFonts w:ascii="Times New Roman" w:hAnsi="Times New Roman" w:cs="Times New Roman"/>
          <w:sz w:val="28"/>
        </w:rPr>
        <w:t>внеучебной</w:t>
      </w:r>
      <w:proofErr w:type="spellEnd"/>
      <w:r w:rsidR="00684E34" w:rsidRPr="00684E34">
        <w:rPr>
          <w:rFonts w:ascii="Times New Roman" w:hAnsi="Times New Roman" w:cs="Times New Roman"/>
          <w:sz w:val="28"/>
        </w:rPr>
        <w:t xml:space="preserve"> деятельности</w:t>
      </w:r>
      <w:r w:rsidR="00684E34">
        <w:rPr>
          <w:rFonts w:ascii="Times New Roman" w:hAnsi="Times New Roman" w:cs="Times New Roman"/>
          <w:sz w:val="28"/>
        </w:rPr>
        <w:t xml:space="preserve"> (ПК-3</w:t>
      </w:r>
      <w:r>
        <w:rPr>
          <w:rFonts w:ascii="Times New Roman" w:hAnsi="Times New Roman" w:cs="Times New Roman"/>
          <w:sz w:val="28"/>
        </w:rPr>
        <w:t>)</w:t>
      </w:r>
      <w:proofErr w:type="gramEnd"/>
    </w:p>
    <w:p w:rsidR="008A62F5" w:rsidRPr="005B0110" w:rsidRDefault="008A62F5" w:rsidP="008A62F5">
      <w:pPr>
        <w:pStyle w:val="a6"/>
        <w:ind w:left="1070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5B0110">
        <w:rPr>
          <w:rFonts w:ascii="Times New Roman" w:hAnsi="Times New Roman" w:cs="Times New Roman"/>
          <w:i/>
          <w:sz w:val="28"/>
        </w:rPr>
        <w:lastRenderedPageBreak/>
        <w:t xml:space="preserve">Владеть: </w:t>
      </w:r>
      <w:r w:rsidRPr="005B0110">
        <w:rPr>
          <w:rFonts w:ascii="Times New Roman" w:hAnsi="Times New Roman" w:cs="Times New Roman"/>
          <w:sz w:val="28"/>
        </w:rPr>
        <w:t>навыками построения линейной перспективы (СК-2); навыками теоретического и экспериментального исследования навыками работы над произведениями декоративно-прикладного искусства, дизайна (СК-4); профессиональными навыками создания изделия для экспозиции (выставки, презентации) в интерьерной и экстерьерной среде;  приемами передачи художественного опыта в об</w:t>
      </w:r>
      <w:r>
        <w:rPr>
          <w:rFonts w:ascii="Times New Roman" w:hAnsi="Times New Roman" w:cs="Times New Roman"/>
          <w:sz w:val="28"/>
        </w:rPr>
        <w:t xml:space="preserve">разовательном учреждении (СК-5); </w:t>
      </w:r>
      <w:r w:rsidR="00684E34" w:rsidRPr="00684E34">
        <w:rPr>
          <w:rFonts w:ascii="Times New Roman" w:hAnsi="Times New Roman" w:cs="Times New Roman"/>
          <w:sz w:val="28"/>
        </w:rPr>
        <w:t xml:space="preserve">способностью решать задачи воспитания и духовно-нравственного развития обучающихся в учебной и </w:t>
      </w:r>
      <w:proofErr w:type="spellStart"/>
      <w:r w:rsidR="00684E34" w:rsidRPr="00684E34">
        <w:rPr>
          <w:rFonts w:ascii="Times New Roman" w:hAnsi="Times New Roman" w:cs="Times New Roman"/>
          <w:sz w:val="28"/>
        </w:rPr>
        <w:t>внеучебной</w:t>
      </w:r>
      <w:proofErr w:type="spellEnd"/>
      <w:r w:rsidR="00684E34" w:rsidRPr="00684E34">
        <w:rPr>
          <w:rFonts w:ascii="Times New Roman" w:hAnsi="Times New Roman" w:cs="Times New Roman"/>
          <w:sz w:val="28"/>
        </w:rPr>
        <w:t xml:space="preserve"> деятельности </w:t>
      </w:r>
      <w:r w:rsidR="00684E34">
        <w:rPr>
          <w:rFonts w:ascii="Times New Roman" w:hAnsi="Times New Roman" w:cs="Times New Roman"/>
          <w:sz w:val="28"/>
        </w:rPr>
        <w:t>(ПК-3</w:t>
      </w:r>
      <w:r>
        <w:rPr>
          <w:rFonts w:ascii="Times New Roman" w:hAnsi="Times New Roman" w:cs="Times New Roman"/>
          <w:sz w:val="28"/>
        </w:rPr>
        <w:t>);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8A62F5">
        <w:rPr>
          <w:rFonts w:ascii="Times New Roman" w:hAnsi="Times New Roman" w:cs="Times New Roman"/>
          <w:sz w:val="28"/>
        </w:rPr>
        <w:t>владением теоретическими основами изобразительного и декоративно-прикладного искусства, дизайна</w:t>
      </w:r>
      <w:r>
        <w:rPr>
          <w:rFonts w:ascii="Times New Roman" w:hAnsi="Times New Roman" w:cs="Times New Roman"/>
          <w:sz w:val="28"/>
        </w:rPr>
        <w:t xml:space="preserve"> (СК-1)</w:t>
      </w:r>
    </w:p>
    <w:p w:rsidR="008A62F5" w:rsidRPr="00E41799" w:rsidRDefault="008A62F5" w:rsidP="008A62F5">
      <w:pPr>
        <w:pStyle w:val="a6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1799">
        <w:rPr>
          <w:rFonts w:ascii="Times New Roman" w:hAnsi="Times New Roman" w:cs="Times New Roman"/>
          <w:b/>
          <w:sz w:val="28"/>
        </w:rPr>
        <w:t xml:space="preserve">Дисциплина участвует в формировании компетенций: </w:t>
      </w:r>
      <w:r w:rsidR="00684E34">
        <w:rPr>
          <w:rFonts w:ascii="Times New Roman" w:hAnsi="Times New Roman" w:cs="Times New Roman"/>
          <w:sz w:val="28"/>
        </w:rPr>
        <w:t>ПК-3</w:t>
      </w:r>
      <w:r w:rsidRPr="00E41799">
        <w:rPr>
          <w:rFonts w:ascii="Times New Roman" w:hAnsi="Times New Roman" w:cs="Times New Roman"/>
          <w:sz w:val="28"/>
        </w:rPr>
        <w:t>; СК-1; СК-2; СК-4; СК-5</w:t>
      </w:r>
    </w:p>
    <w:p w:rsidR="001827FF" w:rsidRDefault="001827FF" w:rsidP="001827FF">
      <w:pPr>
        <w:jc w:val="both"/>
        <w:rPr>
          <w:rFonts w:ascii="Times New Roman" w:hAnsi="Times New Roman" w:cs="Times New Roman"/>
          <w:b/>
          <w:sz w:val="28"/>
        </w:rPr>
      </w:pPr>
    </w:p>
    <w:p w:rsidR="001827FF" w:rsidRDefault="001827FF" w:rsidP="000A49A5">
      <w:pPr>
        <w:numPr>
          <w:ilvl w:val="0"/>
          <w:numId w:val="67"/>
        </w:num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Общая трудоемкость </w:t>
      </w:r>
      <w:r>
        <w:rPr>
          <w:rFonts w:ascii="Times New Roman" w:hAnsi="Times New Roman" w:cs="Times New Roman"/>
          <w:i/>
          <w:sz w:val="28"/>
        </w:rPr>
        <w:t>(в ЗЕТ): 4</w:t>
      </w:r>
    </w:p>
    <w:p w:rsidR="001827FF" w:rsidRDefault="001827FF" w:rsidP="000A49A5">
      <w:pPr>
        <w:numPr>
          <w:ilvl w:val="0"/>
          <w:numId w:val="67"/>
        </w:num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Форма контроля: </w:t>
      </w:r>
      <w:r>
        <w:rPr>
          <w:rFonts w:ascii="Times New Roman" w:hAnsi="Times New Roman" w:cs="Times New Roman"/>
          <w:sz w:val="28"/>
        </w:rPr>
        <w:t>Экзамен</w:t>
      </w:r>
    </w:p>
    <w:p w:rsidR="001827FF" w:rsidRDefault="001827FF" w:rsidP="000A49A5">
      <w:pPr>
        <w:numPr>
          <w:ilvl w:val="0"/>
          <w:numId w:val="67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профессорско-преподавательском составе: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9"/>
        <w:gridCol w:w="1399"/>
        <w:gridCol w:w="1486"/>
        <w:gridCol w:w="1385"/>
        <w:gridCol w:w="1037"/>
        <w:gridCol w:w="1418"/>
        <w:gridCol w:w="1895"/>
      </w:tblGrid>
      <w:tr w:rsidR="001827FF" w:rsidTr="00F328B4">
        <w:trPr>
          <w:trHeight w:val="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27FF" w:rsidRDefault="001827FF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Наименование дисциплины по учебному плану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27FF" w:rsidRDefault="001827FF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ФИО преподавателя (полностью)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27FF" w:rsidRDefault="001827FF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27FF" w:rsidRDefault="001827FF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27FF" w:rsidRDefault="001827FF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Основное место работы, должность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27FF" w:rsidRDefault="001827FF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Условия привлечения к педагогической деятельности (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27FF" w:rsidRDefault="001827FF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Последнее повышение квалификации</w:t>
            </w:r>
          </w:p>
        </w:tc>
      </w:tr>
      <w:tr w:rsidR="001827FF" w:rsidTr="00F328B4">
        <w:trPr>
          <w:trHeight w:val="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27FF" w:rsidRDefault="001827FF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7FF" w:rsidRDefault="001827FF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7FF" w:rsidRDefault="001827FF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7FF" w:rsidRDefault="001827FF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7FF" w:rsidRDefault="001827FF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7FF" w:rsidRDefault="001827FF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7FF" w:rsidRDefault="001827FF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1827FF" w:rsidTr="00F328B4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7FF" w:rsidRDefault="001827FF" w:rsidP="00F328B4">
            <w:pPr>
              <w:spacing w:before="20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Основы черчения и начертательной геометрии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7FF" w:rsidRDefault="001827FF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Смолин Юрий Александрович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7FF" w:rsidRDefault="001827FF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ТРТИ, 1970 г., «Электронные приборы»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7FF" w:rsidRDefault="001827FF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доцент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7FF" w:rsidRDefault="001827FF" w:rsidP="00F328B4">
            <w:pPr>
              <w:spacing w:after="0" w:line="240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ФГБОУ ВО</w:t>
            </w:r>
          </w:p>
          <w:p w:rsidR="001827FF" w:rsidRDefault="001827FF" w:rsidP="00F32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«РГЭУ (РИНХ)»</w:t>
            </w:r>
          </w:p>
          <w:p w:rsidR="001827FF" w:rsidRDefault="001827FF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ТИ имени А. П. Чехова (филиал) «РГЭУ (РИНХ)»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7FF" w:rsidRPr="00884512" w:rsidRDefault="001827FF" w:rsidP="00F32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штатный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7FF" w:rsidRDefault="001827FF" w:rsidP="00F328B4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hAnsi="Times New Roman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1827FF" w:rsidRDefault="001827FF" w:rsidP="001827FF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</w:rPr>
      </w:pPr>
    </w:p>
    <w:p w:rsidR="001827FF" w:rsidRDefault="001827FF">
      <w:r>
        <w:br w:type="page"/>
      </w:r>
    </w:p>
    <w:p w:rsidR="005B0110" w:rsidRDefault="005B0110" w:rsidP="005B011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АННОТАЦИЯ</w:t>
      </w:r>
    </w:p>
    <w:p w:rsidR="005B0110" w:rsidRDefault="005B0110" w:rsidP="005B011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рабочей программы дисциплины</w:t>
      </w:r>
    </w:p>
    <w:p w:rsidR="005B0110" w:rsidRDefault="005B0110" w:rsidP="005B0110">
      <w:pPr>
        <w:spacing w:before="200" w:after="0" w:line="240" w:lineRule="auto"/>
        <w:jc w:val="center"/>
        <w:rPr>
          <w:rFonts w:ascii="Times New Roman" w:hAnsi="Times New Roman" w:cs="Times New Roman"/>
          <w:sz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u w:val="single"/>
          <w:shd w:val="clear" w:color="auto" w:fill="FFFFFF"/>
        </w:rPr>
        <w:t>Б</w:t>
      </w:r>
      <w:proofErr w:type="gramStart"/>
      <w:r>
        <w:rPr>
          <w:rFonts w:ascii="Times New Roman" w:hAnsi="Times New Roman" w:cs="Times New Roman"/>
          <w:sz w:val="28"/>
          <w:u w:val="single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sz w:val="28"/>
          <w:u w:val="single"/>
          <w:shd w:val="clear" w:color="auto" w:fill="FFFFFF"/>
        </w:rPr>
        <w:t>.В.ДВ.1</w:t>
      </w:r>
      <w:r w:rsidRPr="00E429E1">
        <w:rPr>
          <w:rFonts w:ascii="Times New Roman" w:hAnsi="Times New Roman" w:cs="Times New Roman"/>
          <w:sz w:val="28"/>
          <w:u w:val="single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u w:val="single"/>
          <w:shd w:val="clear" w:color="auto" w:fill="FFFFFF"/>
        </w:rPr>
        <w:t xml:space="preserve">.02 Начертательная геометрия </w:t>
      </w:r>
    </w:p>
    <w:p w:rsidR="005B0110" w:rsidRDefault="005B0110" w:rsidP="005B0110">
      <w:pPr>
        <w:jc w:val="center"/>
        <w:rPr>
          <w:rFonts w:ascii="Times New Roman" w:hAnsi="Times New Roman" w:cs="Times New Roman"/>
          <w:i/>
          <w:sz w:val="28"/>
          <w:vertAlign w:val="superscript"/>
        </w:rPr>
      </w:pPr>
      <w:r>
        <w:rPr>
          <w:rFonts w:ascii="Times New Roman" w:hAnsi="Times New Roman" w:cs="Times New Roman"/>
          <w:i/>
          <w:sz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5B0110" w:rsidTr="00F328B4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5B0110" w:rsidRDefault="005B0110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5B0110" w:rsidRDefault="005B0110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shd w:val="clear" w:color="auto" w:fill="FFFFFF"/>
              </w:rPr>
              <w:t>44.03.01 Педагогическое образование</w:t>
            </w:r>
          </w:p>
        </w:tc>
      </w:tr>
      <w:tr w:rsidR="005B0110" w:rsidTr="00F328B4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5B0110" w:rsidRDefault="005B0110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</w:rPr>
              <w:t>Профиль (специализация)</w:t>
            </w: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5B0110" w:rsidRDefault="005B0110" w:rsidP="00F328B4">
            <w:pPr>
              <w:spacing w:before="200"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shd w:val="clear" w:color="auto" w:fill="FFFFFF"/>
              </w:rPr>
              <w:t>44.03.01.14 профиль Изобразительное искусство</w:t>
            </w:r>
          </w:p>
        </w:tc>
      </w:tr>
      <w:tr w:rsidR="005B0110" w:rsidTr="00F328B4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5B0110" w:rsidRDefault="005B0110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</w:rPr>
              <w:t>Кафедра</w:t>
            </w: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5B0110" w:rsidRDefault="005B0110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</w:rPr>
              <w:t>Музыкального и художественного образования</w:t>
            </w:r>
          </w:p>
        </w:tc>
      </w:tr>
    </w:tbl>
    <w:p w:rsidR="005B0110" w:rsidRDefault="005B0110" w:rsidP="005B0110">
      <w:pPr>
        <w:rPr>
          <w:rFonts w:ascii="Times New Roman" w:hAnsi="Times New Roman" w:cs="Times New Roman"/>
          <w:b/>
          <w:sz w:val="28"/>
        </w:rPr>
      </w:pPr>
    </w:p>
    <w:p w:rsidR="005B0110" w:rsidRDefault="005B0110" w:rsidP="000A49A5">
      <w:pPr>
        <w:numPr>
          <w:ilvl w:val="0"/>
          <w:numId w:val="68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 изучения дисциплины: </w:t>
      </w:r>
      <w:r>
        <w:rPr>
          <w:rFonts w:ascii="Times New Roman" w:hAnsi="Times New Roman" w:cs="Times New Roman"/>
          <w:sz w:val="28"/>
        </w:rPr>
        <w:t>формирование у студентов понятия о перспективе как основе композиционного построения любого изображения.</w:t>
      </w:r>
    </w:p>
    <w:p w:rsidR="005B0110" w:rsidRDefault="005B0110" w:rsidP="000A49A5">
      <w:pPr>
        <w:numPr>
          <w:ilvl w:val="0"/>
          <w:numId w:val="68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Задачи изучения дисциплины:  </w:t>
      </w:r>
      <w:r>
        <w:rPr>
          <w:rFonts w:ascii="Times New Roman" w:hAnsi="Times New Roman" w:cs="Times New Roman"/>
          <w:sz w:val="28"/>
        </w:rPr>
        <w:t xml:space="preserve">научить применять полученные знания в творческой работе </w:t>
      </w:r>
    </w:p>
    <w:p w:rsidR="005B0110" w:rsidRDefault="005B0110" w:rsidP="000A49A5">
      <w:pPr>
        <w:numPr>
          <w:ilvl w:val="0"/>
          <w:numId w:val="68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8"/>
        </w:rPr>
        <w:t xml:space="preserve">. </w:t>
      </w:r>
    </w:p>
    <w:p w:rsidR="005B0110" w:rsidRPr="005B0110" w:rsidRDefault="005B0110" w:rsidP="005B0110">
      <w:pPr>
        <w:pStyle w:val="a6"/>
        <w:ind w:left="1070"/>
        <w:jc w:val="both"/>
        <w:rPr>
          <w:rFonts w:ascii="Times New Roman" w:hAnsi="Times New Roman" w:cs="Times New Roman"/>
          <w:sz w:val="28"/>
        </w:rPr>
      </w:pPr>
      <w:r w:rsidRPr="005B0110">
        <w:rPr>
          <w:rFonts w:ascii="Times New Roman" w:hAnsi="Times New Roman" w:cs="Times New Roman"/>
          <w:sz w:val="28"/>
        </w:rPr>
        <w:t>В результате изучения дисциплины студент должен</w:t>
      </w:r>
    </w:p>
    <w:p w:rsidR="005B0110" w:rsidRPr="005B0110" w:rsidRDefault="005B0110" w:rsidP="005B0110">
      <w:pPr>
        <w:pStyle w:val="a6"/>
        <w:ind w:left="1070"/>
        <w:jc w:val="both"/>
        <w:rPr>
          <w:rFonts w:ascii="Times New Roman" w:hAnsi="Times New Roman" w:cs="Times New Roman"/>
          <w:i/>
          <w:sz w:val="28"/>
        </w:rPr>
      </w:pPr>
      <w:r w:rsidRPr="005B0110">
        <w:rPr>
          <w:rFonts w:ascii="Times New Roman" w:hAnsi="Times New Roman" w:cs="Times New Roman"/>
          <w:i/>
          <w:sz w:val="28"/>
        </w:rPr>
        <w:t xml:space="preserve">Знать: </w:t>
      </w:r>
      <w:r w:rsidRPr="005B0110">
        <w:rPr>
          <w:rFonts w:ascii="Times New Roman" w:hAnsi="Times New Roman" w:cs="Times New Roman"/>
          <w:sz w:val="28"/>
        </w:rPr>
        <w:t>закономерности построения простейших геометрических фигур (СК-2); педагогический опыт отечественных и зарубежных педагогов в области методики теории и технологии изобразительного и декоративно-прикладного искусства, дизайна</w:t>
      </w:r>
      <w:proofErr w:type="gramStart"/>
      <w:r w:rsidRPr="005B0110">
        <w:rPr>
          <w:rFonts w:ascii="Times New Roman" w:hAnsi="Times New Roman" w:cs="Times New Roman"/>
          <w:sz w:val="28"/>
        </w:rPr>
        <w:t>.</w:t>
      </w:r>
      <w:proofErr w:type="gramEnd"/>
      <w:r w:rsidRPr="005B011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B0110">
        <w:rPr>
          <w:rFonts w:ascii="Times New Roman" w:hAnsi="Times New Roman" w:cs="Times New Roman"/>
          <w:sz w:val="28"/>
        </w:rPr>
        <w:t>о</w:t>
      </w:r>
      <w:proofErr w:type="gramEnd"/>
      <w:r w:rsidRPr="005B0110">
        <w:rPr>
          <w:rFonts w:ascii="Times New Roman" w:hAnsi="Times New Roman" w:cs="Times New Roman"/>
          <w:sz w:val="28"/>
        </w:rPr>
        <w:t>сновы просвещенческой деятельности</w:t>
      </w:r>
      <w:r w:rsidRPr="005B0110">
        <w:rPr>
          <w:rFonts w:ascii="Arial" w:eastAsia="Arial" w:hAnsi="Arial" w:cs="Arial"/>
          <w:b/>
          <w:i/>
          <w:sz w:val="32"/>
        </w:rPr>
        <w:t xml:space="preserve"> </w:t>
      </w:r>
      <w:r w:rsidRPr="005B0110">
        <w:rPr>
          <w:rFonts w:ascii="Times New Roman" w:hAnsi="Times New Roman" w:cs="Times New Roman"/>
          <w:sz w:val="28"/>
        </w:rPr>
        <w:t>(СК-4);</w:t>
      </w:r>
      <w:r w:rsidRPr="005B0110">
        <w:rPr>
          <w:rFonts w:ascii="Arial" w:eastAsia="Arial" w:hAnsi="Arial" w:cs="Arial"/>
          <w:b/>
          <w:i/>
          <w:sz w:val="32"/>
        </w:rPr>
        <w:t xml:space="preserve"> </w:t>
      </w:r>
      <w:r w:rsidRPr="005B0110">
        <w:rPr>
          <w:rFonts w:ascii="Times New Roman" w:hAnsi="Times New Roman" w:cs="Times New Roman"/>
          <w:sz w:val="28"/>
        </w:rPr>
        <w:t xml:space="preserve">основы проектирования и выполнения изделия декоративно-прикладного искусства (СК-5); </w:t>
      </w:r>
      <w:r w:rsidR="00E41799">
        <w:rPr>
          <w:rFonts w:ascii="Times New Roman" w:hAnsi="Times New Roman" w:cs="Times New Roman"/>
          <w:sz w:val="28"/>
        </w:rPr>
        <w:t>знать</w:t>
      </w:r>
      <w:r w:rsidR="00E41799" w:rsidRPr="00E41799">
        <w:rPr>
          <w:rFonts w:ascii="Times New Roman" w:hAnsi="Times New Roman" w:cs="Times New Roman"/>
          <w:sz w:val="28"/>
        </w:rPr>
        <w:t xml:space="preserve"> современные методы и технологии обучения и диагностики</w:t>
      </w:r>
      <w:r w:rsidR="00E41799">
        <w:rPr>
          <w:rFonts w:ascii="Times New Roman" w:hAnsi="Times New Roman" w:cs="Times New Roman"/>
          <w:sz w:val="28"/>
        </w:rPr>
        <w:t xml:space="preserve"> (ПК-2)</w:t>
      </w:r>
      <w:r w:rsidR="008A62F5">
        <w:rPr>
          <w:rFonts w:ascii="Times New Roman" w:hAnsi="Times New Roman" w:cs="Times New Roman"/>
          <w:sz w:val="28"/>
        </w:rPr>
        <w:t>; теоретические</w:t>
      </w:r>
      <w:r w:rsidR="008A62F5" w:rsidRPr="008A62F5">
        <w:rPr>
          <w:rFonts w:ascii="Times New Roman" w:hAnsi="Times New Roman" w:cs="Times New Roman"/>
          <w:sz w:val="28"/>
        </w:rPr>
        <w:t xml:space="preserve"> основ</w:t>
      </w:r>
      <w:r w:rsidR="008A62F5">
        <w:rPr>
          <w:rFonts w:ascii="Times New Roman" w:hAnsi="Times New Roman" w:cs="Times New Roman"/>
          <w:sz w:val="28"/>
        </w:rPr>
        <w:t>ы</w:t>
      </w:r>
      <w:r w:rsidR="008A62F5" w:rsidRPr="008A62F5">
        <w:rPr>
          <w:rFonts w:ascii="Times New Roman" w:hAnsi="Times New Roman" w:cs="Times New Roman"/>
          <w:sz w:val="28"/>
        </w:rPr>
        <w:t xml:space="preserve"> изобразительного и декоративно-прикладного искусства, дизайна</w:t>
      </w:r>
      <w:r w:rsidR="008A62F5">
        <w:rPr>
          <w:rFonts w:ascii="Times New Roman" w:hAnsi="Times New Roman" w:cs="Times New Roman"/>
          <w:sz w:val="28"/>
        </w:rPr>
        <w:t xml:space="preserve"> (СК-1)</w:t>
      </w:r>
    </w:p>
    <w:p w:rsidR="005B0110" w:rsidRPr="005B0110" w:rsidRDefault="005B0110" w:rsidP="005B0110">
      <w:pPr>
        <w:pStyle w:val="a6"/>
        <w:ind w:left="1070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5B0110">
        <w:rPr>
          <w:rFonts w:ascii="Times New Roman" w:hAnsi="Times New Roman" w:cs="Times New Roman"/>
          <w:i/>
          <w:sz w:val="28"/>
        </w:rPr>
        <w:t xml:space="preserve">Уметь: </w:t>
      </w:r>
      <w:r w:rsidRPr="005B0110">
        <w:rPr>
          <w:rFonts w:ascii="Times New Roman" w:hAnsi="Times New Roman" w:cs="Times New Roman"/>
          <w:sz w:val="28"/>
        </w:rPr>
        <w:t xml:space="preserve">изображать перспективу построения конструкций и положения предметов в пространстве (СК-2); анализировать произведения различных жанров, стилей, стилевых направлений и форм (СК-4); применять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декоративно-прикладного искусства  (СК-5); </w:t>
      </w:r>
      <w:r w:rsidR="00E41799" w:rsidRPr="00E41799">
        <w:rPr>
          <w:rFonts w:ascii="Times New Roman" w:hAnsi="Times New Roman" w:cs="Times New Roman"/>
          <w:sz w:val="28"/>
        </w:rPr>
        <w:t>использовать современные методы и технологии обучения и диагностики</w:t>
      </w:r>
      <w:r w:rsidR="00E41799">
        <w:rPr>
          <w:rFonts w:ascii="Times New Roman" w:hAnsi="Times New Roman" w:cs="Times New Roman"/>
          <w:sz w:val="28"/>
        </w:rPr>
        <w:t xml:space="preserve"> (ПК-2)</w:t>
      </w:r>
      <w:proofErr w:type="gramEnd"/>
    </w:p>
    <w:p w:rsidR="005B0110" w:rsidRPr="005B0110" w:rsidRDefault="005B0110" w:rsidP="005B0110">
      <w:pPr>
        <w:pStyle w:val="a6"/>
        <w:ind w:left="1070"/>
        <w:jc w:val="both"/>
        <w:rPr>
          <w:rFonts w:ascii="Times New Roman" w:hAnsi="Times New Roman" w:cs="Times New Roman"/>
          <w:i/>
          <w:sz w:val="28"/>
        </w:rPr>
      </w:pPr>
      <w:r w:rsidRPr="005B0110">
        <w:rPr>
          <w:rFonts w:ascii="Times New Roman" w:hAnsi="Times New Roman" w:cs="Times New Roman"/>
          <w:i/>
          <w:sz w:val="28"/>
        </w:rPr>
        <w:lastRenderedPageBreak/>
        <w:t xml:space="preserve">Владеть: </w:t>
      </w:r>
      <w:r w:rsidRPr="005B0110">
        <w:rPr>
          <w:rFonts w:ascii="Times New Roman" w:hAnsi="Times New Roman" w:cs="Times New Roman"/>
          <w:sz w:val="28"/>
        </w:rPr>
        <w:t>навыками построения линейной перспективы (СК-2); навыками теоретического и экспериментального исследования навыками работы над произведениями декоративно-прикладного искусства, дизайна (СК-4); профессиональными навыками создания изделия для экспозиции (выставки, презентации) в интерьерной и экстерьерной среде;  приемами передачи художественного опыта в об</w:t>
      </w:r>
      <w:r w:rsidR="00E41799">
        <w:rPr>
          <w:rFonts w:ascii="Times New Roman" w:hAnsi="Times New Roman" w:cs="Times New Roman"/>
          <w:sz w:val="28"/>
        </w:rPr>
        <w:t xml:space="preserve">разовательном учреждении (СК-5); </w:t>
      </w:r>
      <w:r w:rsidR="00E41799" w:rsidRPr="00E41799">
        <w:rPr>
          <w:rFonts w:ascii="Times New Roman" w:hAnsi="Times New Roman" w:cs="Times New Roman"/>
          <w:sz w:val="28"/>
        </w:rPr>
        <w:t>способностью использовать современные методы и технологии обучения и диагностики</w:t>
      </w:r>
      <w:r w:rsidR="00E41799">
        <w:rPr>
          <w:rFonts w:ascii="Times New Roman" w:hAnsi="Times New Roman" w:cs="Times New Roman"/>
          <w:sz w:val="28"/>
        </w:rPr>
        <w:t xml:space="preserve"> (ПК-2)</w:t>
      </w:r>
      <w:r w:rsidR="008A62F5">
        <w:rPr>
          <w:rFonts w:ascii="Times New Roman" w:hAnsi="Times New Roman" w:cs="Times New Roman"/>
          <w:sz w:val="28"/>
        </w:rPr>
        <w:t xml:space="preserve">; </w:t>
      </w:r>
      <w:r w:rsidR="008A62F5" w:rsidRPr="008A62F5">
        <w:rPr>
          <w:rFonts w:ascii="Times New Roman" w:hAnsi="Times New Roman" w:cs="Times New Roman"/>
          <w:sz w:val="28"/>
        </w:rPr>
        <w:t>владением теоретическими основами изобразительного и декоративно-прикладного искусства, дизайна</w:t>
      </w:r>
      <w:r w:rsidR="008A62F5">
        <w:rPr>
          <w:rFonts w:ascii="Times New Roman" w:hAnsi="Times New Roman" w:cs="Times New Roman"/>
          <w:sz w:val="28"/>
        </w:rPr>
        <w:t xml:space="preserve"> (СК-1)</w:t>
      </w:r>
    </w:p>
    <w:p w:rsidR="005B0110" w:rsidRPr="00E41799" w:rsidRDefault="005B0110" w:rsidP="005B0110">
      <w:pPr>
        <w:pStyle w:val="a6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1799">
        <w:rPr>
          <w:rFonts w:ascii="Times New Roman" w:hAnsi="Times New Roman" w:cs="Times New Roman"/>
          <w:b/>
          <w:sz w:val="28"/>
        </w:rPr>
        <w:t xml:space="preserve">Дисциплина участвует в формировании компетенций: </w:t>
      </w:r>
      <w:r w:rsidR="00E41799" w:rsidRPr="00E41799">
        <w:rPr>
          <w:rFonts w:ascii="Times New Roman" w:hAnsi="Times New Roman" w:cs="Times New Roman"/>
          <w:sz w:val="28"/>
        </w:rPr>
        <w:t>ПК-2; СК-1; СК-2; СК-4; СК-5</w:t>
      </w:r>
    </w:p>
    <w:p w:rsidR="005B0110" w:rsidRDefault="005B0110" w:rsidP="000A49A5">
      <w:pPr>
        <w:numPr>
          <w:ilvl w:val="0"/>
          <w:numId w:val="68"/>
        </w:num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Общая трудоемкость </w:t>
      </w:r>
      <w:r>
        <w:rPr>
          <w:rFonts w:ascii="Times New Roman" w:hAnsi="Times New Roman" w:cs="Times New Roman"/>
          <w:i/>
          <w:sz w:val="28"/>
        </w:rPr>
        <w:t>(в ЗЕТ): 4</w:t>
      </w:r>
    </w:p>
    <w:p w:rsidR="005B0110" w:rsidRDefault="005B0110" w:rsidP="000A49A5">
      <w:pPr>
        <w:numPr>
          <w:ilvl w:val="0"/>
          <w:numId w:val="68"/>
        </w:num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Форма контроля: </w:t>
      </w:r>
      <w:r>
        <w:rPr>
          <w:rFonts w:ascii="Times New Roman" w:hAnsi="Times New Roman" w:cs="Times New Roman"/>
          <w:sz w:val="28"/>
        </w:rPr>
        <w:t>Экзамен</w:t>
      </w:r>
    </w:p>
    <w:p w:rsidR="005B0110" w:rsidRDefault="005B0110" w:rsidP="000A49A5">
      <w:pPr>
        <w:numPr>
          <w:ilvl w:val="0"/>
          <w:numId w:val="68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профессорско-преподавательском составе: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9"/>
        <w:gridCol w:w="1398"/>
        <w:gridCol w:w="1484"/>
        <w:gridCol w:w="1383"/>
        <w:gridCol w:w="1036"/>
        <w:gridCol w:w="1416"/>
        <w:gridCol w:w="1893"/>
      </w:tblGrid>
      <w:tr w:rsidR="005B0110" w:rsidTr="00F328B4">
        <w:trPr>
          <w:trHeight w:val="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110" w:rsidRDefault="005B0110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Наименование дисциплины по учебному плану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110" w:rsidRDefault="005B0110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ФИО преподавателя (полностью)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110" w:rsidRDefault="005B0110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110" w:rsidRDefault="005B0110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110" w:rsidRDefault="005B0110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Основное место работы, должность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110" w:rsidRDefault="005B0110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Условия привлечения к педагогической деятельности (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110" w:rsidRDefault="005B0110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Последнее повышение квалификации</w:t>
            </w:r>
          </w:p>
        </w:tc>
      </w:tr>
      <w:tr w:rsidR="005B0110" w:rsidTr="00F328B4">
        <w:trPr>
          <w:trHeight w:val="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110" w:rsidRDefault="005B0110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110" w:rsidRDefault="005B0110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110" w:rsidRDefault="005B0110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110" w:rsidRDefault="005B0110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110" w:rsidRDefault="005B0110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110" w:rsidRDefault="005B0110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110" w:rsidRDefault="005B0110" w:rsidP="00F328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5B0110" w:rsidTr="00F328B4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110" w:rsidRDefault="005B0110" w:rsidP="00F328B4">
            <w:pPr>
              <w:spacing w:before="20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Начертательная геометрия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110" w:rsidRDefault="005B0110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Смолин Юрий Александрович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110" w:rsidRDefault="005B0110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ТРТИ, 1970 г., «Электронные приборы»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110" w:rsidRDefault="005B0110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доцент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110" w:rsidRDefault="005B0110" w:rsidP="00F328B4">
            <w:pPr>
              <w:spacing w:after="0" w:line="240" w:lineRule="auto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ФГБОУ ВО</w:t>
            </w:r>
          </w:p>
          <w:p w:rsidR="005B0110" w:rsidRDefault="005B0110" w:rsidP="00F32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«РГЭУ (РИНХ)»</w:t>
            </w:r>
          </w:p>
          <w:p w:rsidR="005B0110" w:rsidRDefault="005B0110" w:rsidP="00F328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ТИ имени А. П. Чехова (филиал) «РГЭУ (РИНХ)»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110" w:rsidRPr="000051B4" w:rsidRDefault="005B0110" w:rsidP="00F328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штатный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110" w:rsidRDefault="005B0110" w:rsidP="00F328B4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hAnsi="Times New Roman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5B0110" w:rsidRDefault="005B0110" w:rsidP="005B0110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</w:rPr>
      </w:pPr>
    </w:p>
    <w:p w:rsidR="005B0110" w:rsidRDefault="005B0110">
      <w:r>
        <w:br w:type="page"/>
      </w:r>
    </w:p>
    <w:p w:rsidR="005B0110" w:rsidRPr="00627D88" w:rsidRDefault="005B0110" w:rsidP="005B011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B0110" w:rsidRDefault="005B0110" w:rsidP="005B011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B0110" w:rsidRPr="00D82816" w:rsidRDefault="005B0110" w:rsidP="005B0110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ФТД.01 </w:t>
      </w:r>
      <w:r w:rsidRPr="00D07F9B">
        <w:rPr>
          <w:rFonts w:ascii="Times New Roman" w:hAnsi="Times New Roman"/>
          <w:sz w:val="28"/>
          <w:szCs w:val="28"/>
          <w:u w:val="single"/>
        </w:rPr>
        <w:t>Особенности организации работы учителя изобразительного искусства с одаренными детьми</w:t>
      </w:r>
    </w:p>
    <w:p w:rsidR="005B0110" w:rsidRDefault="005B0110" w:rsidP="005B011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0110" w:rsidRPr="00A52326" w:rsidTr="00F328B4">
        <w:tc>
          <w:tcPr>
            <w:tcW w:w="4785" w:type="dxa"/>
          </w:tcPr>
          <w:p w:rsidR="005B0110" w:rsidRPr="00A52326" w:rsidRDefault="005B0110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B0110" w:rsidRPr="00891A6F" w:rsidRDefault="005B0110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  <w:u w:val="single"/>
              </w:rPr>
              <w:t>44.03.01 «Педагогическое образование»</w:t>
            </w:r>
          </w:p>
        </w:tc>
      </w:tr>
      <w:tr w:rsidR="005B0110" w:rsidRPr="00A52326" w:rsidTr="00F328B4">
        <w:tc>
          <w:tcPr>
            <w:tcW w:w="4785" w:type="dxa"/>
          </w:tcPr>
          <w:p w:rsidR="005B0110" w:rsidRPr="00A52326" w:rsidRDefault="005B0110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B0110" w:rsidRPr="00891A6F" w:rsidRDefault="005B0110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  <w:u w:val="single"/>
              </w:rPr>
              <w:t>44.03.01.14 «Изобразительное искусство»</w:t>
            </w:r>
          </w:p>
        </w:tc>
      </w:tr>
      <w:tr w:rsidR="005B0110" w:rsidRPr="00A52326" w:rsidTr="00F328B4">
        <w:tc>
          <w:tcPr>
            <w:tcW w:w="4785" w:type="dxa"/>
          </w:tcPr>
          <w:p w:rsidR="005B0110" w:rsidRPr="00A52326" w:rsidRDefault="005B0110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B0110" w:rsidRPr="00891A6F" w:rsidRDefault="005B0110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5B0110" w:rsidRDefault="005B0110" w:rsidP="005B0110">
      <w:pPr>
        <w:rPr>
          <w:rFonts w:ascii="Times New Roman" w:hAnsi="Times New Roman"/>
          <w:b/>
          <w:sz w:val="28"/>
          <w:szCs w:val="28"/>
        </w:rPr>
      </w:pPr>
    </w:p>
    <w:p w:rsidR="005B0110" w:rsidRPr="00D82816" w:rsidRDefault="005B0110" w:rsidP="000A49A5">
      <w:pPr>
        <w:pStyle w:val="a6"/>
        <w:numPr>
          <w:ilvl w:val="0"/>
          <w:numId w:val="69"/>
        </w:numPr>
        <w:jc w:val="both"/>
        <w:rPr>
          <w:rFonts w:ascii="Times New Roman" w:hAnsi="Times New Roman"/>
          <w:bCs/>
          <w:sz w:val="28"/>
          <w:szCs w:val="28"/>
        </w:rPr>
      </w:pPr>
      <w:r w:rsidRPr="00D82816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>
        <w:rPr>
          <w:rFonts w:ascii="Times New Roman" w:hAnsi="Times New Roman"/>
          <w:bCs/>
          <w:sz w:val="28"/>
          <w:szCs w:val="28"/>
        </w:rPr>
        <w:t>фор</w:t>
      </w:r>
      <w:r w:rsidR="00762756">
        <w:rPr>
          <w:rFonts w:ascii="Times New Roman" w:hAnsi="Times New Roman"/>
          <w:bCs/>
          <w:sz w:val="28"/>
          <w:szCs w:val="28"/>
        </w:rPr>
        <w:t>мирование у студентов понятий об</w:t>
      </w:r>
      <w:r>
        <w:rPr>
          <w:rFonts w:ascii="Times New Roman" w:hAnsi="Times New Roman"/>
          <w:bCs/>
          <w:sz w:val="28"/>
          <w:szCs w:val="28"/>
        </w:rPr>
        <w:t xml:space="preserve"> одаренности, одаренных детях, работе учителя с одаренными детьми</w:t>
      </w:r>
      <w:r w:rsidRPr="00033FF3">
        <w:rPr>
          <w:rFonts w:ascii="Times New Roman" w:hAnsi="Times New Roman"/>
          <w:bCs/>
          <w:sz w:val="28"/>
          <w:szCs w:val="28"/>
        </w:rPr>
        <w:t>.</w:t>
      </w:r>
    </w:p>
    <w:p w:rsidR="005B0110" w:rsidRPr="00D82816" w:rsidRDefault="005B0110" w:rsidP="000A49A5">
      <w:pPr>
        <w:pStyle w:val="a6"/>
        <w:numPr>
          <w:ilvl w:val="0"/>
          <w:numId w:val="6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82816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3FF3">
        <w:rPr>
          <w:rFonts w:ascii="Times New Roman" w:hAnsi="Times New Roman"/>
          <w:sz w:val="28"/>
          <w:szCs w:val="28"/>
        </w:rPr>
        <w:t>научить применят</w:t>
      </w:r>
      <w:r>
        <w:rPr>
          <w:rFonts w:ascii="Times New Roman" w:hAnsi="Times New Roman"/>
          <w:sz w:val="28"/>
          <w:szCs w:val="28"/>
        </w:rPr>
        <w:t>ь полученные знания в</w:t>
      </w:r>
      <w:r w:rsidRPr="00033FF3">
        <w:rPr>
          <w:rFonts w:ascii="Times New Roman" w:hAnsi="Times New Roman"/>
          <w:sz w:val="28"/>
          <w:szCs w:val="28"/>
        </w:rPr>
        <w:t xml:space="preserve"> работе</w:t>
      </w:r>
      <w:r w:rsidRPr="00D82816">
        <w:rPr>
          <w:rFonts w:ascii="Times New Roman" w:hAnsi="Times New Roman"/>
          <w:sz w:val="28"/>
          <w:szCs w:val="28"/>
        </w:rPr>
        <w:t>.</w:t>
      </w:r>
    </w:p>
    <w:p w:rsidR="005B0110" w:rsidRDefault="005B0110" w:rsidP="000A49A5">
      <w:pPr>
        <w:pStyle w:val="a6"/>
        <w:numPr>
          <w:ilvl w:val="0"/>
          <w:numId w:val="6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5B0110" w:rsidRPr="00627D88" w:rsidRDefault="005B0110" w:rsidP="005B011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B0110" w:rsidRPr="000E182A" w:rsidRDefault="005B0110" w:rsidP="005B0110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891A6F">
        <w:rPr>
          <w:rFonts w:ascii="Times New Roman" w:hAnsi="Times New Roman"/>
          <w:iCs/>
          <w:sz w:val="24"/>
          <w:szCs w:val="24"/>
        </w:rPr>
        <w:t xml:space="preserve"> </w:t>
      </w:r>
      <w:r w:rsidRPr="00033FF3">
        <w:rPr>
          <w:rFonts w:ascii="Times New Roman" w:hAnsi="Times New Roman"/>
          <w:iCs/>
          <w:sz w:val="28"/>
          <w:szCs w:val="28"/>
        </w:rPr>
        <w:t>педагогический опыт отечественных и зарубежных педагогов в области методики теории и технологии изобразительного и декоративно-прикладного искусства, дизайна (СК-2); основы просвещенческой деятельности (СК-4)</w:t>
      </w:r>
      <w:r w:rsidR="00762756">
        <w:rPr>
          <w:rFonts w:ascii="Times New Roman" w:hAnsi="Times New Roman"/>
          <w:iCs/>
          <w:sz w:val="28"/>
          <w:szCs w:val="28"/>
        </w:rPr>
        <w:t xml:space="preserve">; </w:t>
      </w:r>
      <w:r w:rsidR="00762756" w:rsidRPr="00762756">
        <w:rPr>
          <w:rFonts w:ascii="Times New Roman" w:hAnsi="Times New Roman"/>
          <w:sz w:val="28"/>
          <w:szCs w:val="28"/>
        </w:rPr>
        <w:t>социальную значимость своей будущей профессии</w:t>
      </w:r>
      <w:r w:rsidR="00762756">
        <w:rPr>
          <w:rFonts w:ascii="Times New Roman" w:hAnsi="Times New Roman"/>
          <w:sz w:val="28"/>
          <w:szCs w:val="28"/>
        </w:rPr>
        <w:t xml:space="preserve"> (ОПК-1);</w:t>
      </w:r>
    </w:p>
    <w:p w:rsidR="005B0110" w:rsidRPr="00891A6F" w:rsidRDefault="005B0110" w:rsidP="005B0110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Pr="00891A6F">
        <w:rPr>
          <w:rFonts w:ascii="Times New Roman" w:hAnsi="Times New Roman"/>
          <w:sz w:val="24"/>
          <w:szCs w:val="24"/>
        </w:rPr>
        <w:t xml:space="preserve"> </w:t>
      </w:r>
      <w:r w:rsidRPr="00033FF3">
        <w:rPr>
          <w:rFonts w:ascii="Times New Roman" w:hAnsi="Times New Roman"/>
          <w:sz w:val="28"/>
          <w:szCs w:val="28"/>
        </w:rPr>
        <w:t>анализировать произведения различных жанров, стилей, стилевых направлений и форм (СК-4); применять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декоративно-прикладного искусс</w:t>
      </w:r>
      <w:r w:rsidR="00762756">
        <w:rPr>
          <w:rFonts w:ascii="Times New Roman" w:hAnsi="Times New Roman"/>
          <w:sz w:val="28"/>
          <w:szCs w:val="28"/>
        </w:rPr>
        <w:t>тва</w:t>
      </w:r>
      <w:r w:rsidRPr="00033FF3">
        <w:rPr>
          <w:rFonts w:ascii="Times New Roman" w:hAnsi="Times New Roman"/>
          <w:sz w:val="28"/>
          <w:szCs w:val="28"/>
        </w:rPr>
        <w:t xml:space="preserve"> (СК-2);</w:t>
      </w:r>
      <w:r w:rsidR="00762756">
        <w:rPr>
          <w:rFonts w:ascii="Times New Roman" w:hAnsi="Times New Roman"/>
          <w:sz w:val="28"/>
          <w:szCs w:val="28"/>
        </w:rPr>
        <w:t xml:space="preserve"> осуществлять профессиональную деятельность (ОПК-1);</w:t>
      </w:r>
      <w:r w:rsidR="005B0E07">
        <w:rPr>
          <w:rFonts w:ascii="Times New Roman" w:hAnsi="Times New Roman"/>
          <w:sz w:val="28"/>
          <w:szCs w:val="28"/>
        </w:rPr>
        <w:t xml:space="preserve"> </w:t>
      </w:r>
      <w:r w:rsidR="005B0E07" w:rsidRPr="00762756">
        <w:rPr>
          <w:rFonts w:ascii="Times New Roman" w:hAnsi="Times New Roman"/>
          <w:sz w:val="28"/>
          <w:szCs w:val="28"/>
        </w:rPr>
        <w:t>осуществлять педагогическое сопровождение социализации и профессионального самоопределения обучающихся</w:t>
      </w:r>
      <w:r w:rsidR="005B0E07">
        <w:rPr>
          <w:rFonts w:ascii="Times New Roman" w:hAnsi="Times New Roman"/>
          <w:sz w:val="28"/>
          <w:szCs w:val="28"/>
        </w:rPr>
        <w:t xml:space="preserve"> (ПК-5)</w:t>
      </w:r>
      <w:r w:rsidR="005B0E07">
        <w:rPr>
          <w:rFonts w:ascii="Times New Roman" w:hAnsi="Times New Roman"/>
          <w:sz w:val="28"/>
          <w:szCs w:val="28"/>
        </w:rPr>
        <w:t>; взаимодействовать с участниками образовательного процесса (ПК-6)</w:t>
      </w:r>
      <w:proofErr w:type="gramEnd"/>
    </w:p>
    <w:p w:rsidR="005B0110" w:rsidRDefault="005B0110" w:rsidP="005B0110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7859CC">
        <w:rPr>
          <w:rFonts w:ascii="Times New Roman" w:hAnsi="Times New Roman"/>
          <w:sz w:val="28"/>
          <w:szCs w:val="28"/>
        </w:rPr>
        <w:t>навыками работы над произведениями декоративно-прикладного искусства, дизайна (СК-4); методами познания предметно-п</w:t>
      </w:r>
      <w:r w:rsidR="00762756">
        <w:rPr>
          <w:rFonts w:ascii="Times New Roman" w:hAnsi="Times New Roman"/>
          <w:sz w:val="28"/>
          <w:szCs w:val="28"/>
        </w:rPr>
        <w:t>рактической деятельности (СК-2);</w:t>
      </w:r>
      <w:r w:rsidR="00762756" w:rsidRPr="00762756">
        <w:t xml:space="preserve"> </w:t>
      </w:r>
      <w:r w:rsidR="00762756" w:rsidRPr="00762756">
        <w:rPr>
          <w:rFonts w:ascii="Times New Roman" w:hAnsi="Times New Roman"/>
          <w:sz w:val="28"/>
          <w:szCs w:val="28"/>
        </w:rPr>
        <w:t xml:space="preserve">готовностью сознавать социальную значимость своей </w:t>
      </w:r>
      <w:r w:rsidR="00762756" w:rsidRPr="00762756">
        <w:rPr>
          <w:rFonts w:ascii="Times New Roman" w:hAnsi="Times New Roman"/>
          <w:sz w:val="28"/>
          <w:szCs w:val="28"/>
        </w:rPr>
        <w:lastRenderedPageBreak/>
        <w:t>будущей профессии, обладать мотивацией к осуществлению профессиональной деятельности</w:t>
      </w:r>
      <w:r w:rsidR="00762756">
        <w:rPr>
          <w:rFonts w:ascii="Times New Roman" w:hAnsi="Times New Roman"/>
          <w:sz w:val="28"/>
          <w:szCs w:val="28"/>
        </w:rPr>
        <w:t xml:space="preserve"> (ОПК-1); </w:t>
      </w:r>
      <w:r w:rsidR="00762756" w:rsidRPr="00762756">
        <w:rPr>
          <w:rFonts w:ascii="Times New Roman" w:hAnsi="Times New Roman"/>
          <w:sz w:val="28"/>
          <w:szCs w:val="28"/>
        </w:rPr>
        <w:t>готовностью к психолого-педагогическому сопровождению учебно-воспитательного процесса</w:t>
      </w:r>
      <w:r w:rsidR="00762756">
        <w:rPr>
          <w:rFonts w:ascii="Times New Roman" w:hAnsi="Times New Roman"/>
          <w:sz w:val="28"/>
          <w:szCs w:val="28"/>
        </w:rPr>
        <w:t xml:space="preserve"> (ОПК-3); </w:t>
      </w:r>
      <w:r w:rsidR="00762756" w:rsidRPr="00762756">
        <w:rPr>
          <w:rFonts w:ascii="Times New Roman" w:hAnsi="Times New Roman"/>
          <w:sz w:val="28"/>
          <w:szCs w:val="28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="00762756" w:rsidRPr="0076275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762756">
        <w:rPr>
          <w:rFonts w:ascii="Times New Roman" w:hAnsi="Times New Roman"/>
          <w:sz w:val="28"/>
          <w:szCs w:val="28"/>
        </w:rPr>
        <w:t xml:space="preserve"> (ПК-5)</w:t>
      </w:r>
      <w:r w:rsidR="005B0E07">
        <w:rPr>
          <w:rFonts w:ascii="Times New Roman" w:hAnsi="Times New Roman"/>
          <w:sz w:val="28"/>
          <w:szCs w:val="28"/>
        </w:rPr>
        <w:t xml:space="preserve">; </w:t>
      </w:r>
      <w:r w:rsidR="005B0E07" w:rsidRPr="005B0E07">
        <w:rPr>
          <w:rFonts w:ascii="Times New Roman" w:hAnsi="Times New Roman"/>
          <w:sz w:val="28"/>
          <w:szCs w:val="28"/>
        </w:rPr>
        <w:t>готовностью к взаимодействию с участниками образовательного процесса</w:t>
      </w:r>
      <w:r w:rsidR="005B0E07">
        <w:rPr>
          <w:rFonts w:ascii="Times New Roman" w:hAnsi="Times New Roman"/>
          <w:sz w:val="28"/>
          <w:szCs w:val="28"/>
        </w:rPr>
        <w:t xml:space="preserve"> (ПК-6)</w:t>
      </w:r>
    </w:p>
    <w:p w:rsidR="005B0110" w:rsidRPr="00FB1A1F" w:rsidRDefault="005B0110" w:rsidP="00762756">
      <w:pPr>
        <w:pStyle w:val="a6"/>
        <w:numPr>
          <w:ilvl w:val="0"/>
          <w:numId w:val="69"/>
        </w:numPr>
        <w:jc w:val="both"/>
        <w:rPr>
          <w:rFonts w:ascii="Times New Roman" w:hAnsi="Times New Roman"/>
          <w:i/>
          <w:sz w:val="28"/>
          <w:szCs w:val="28"/>
        </w:rPr>
      </w:pPr>
      <w:r w:rsidRPr="00FB1A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FB1A1F">
        <w:rPr>
          <w:rFonts w:ascii="Times New Roman" w:hAnsi="Times New Roman"/>
          <w:iCs/>
          <w:sz w:val="24"/>
          <w:szCs w:val="24"/>
        </w:rPr>
        <w:t xml:space="preserve"> </w:t>
      </w:r>
      <w:r w:rsidR="00762756" w:rsidRPr="00762756">
        <w:rPr>
          <w:rFonts w:ascii="Times New Roman" w:hAnsi="Times New Roman"/>
          <w:iCs/>
          <w:sz w:val="28"/>
          <w:szCs w:val="28"/>
        </w:rPr>
        <w:t>ОПК-1; ОПК-3; ПК-5; ПК-6; СК-2; СК-4</w:t>
      </w:r>
      <w:r w:rsidRPr="00FB1A1F">
        <w:rPr>
          <w:rFonts w:ascii="Times New Roman" w:hAnsi="Times New Roman"/>
          <w:sz w:val="28"/>
          <w:szCs w:val="28"/>
        </w:rPr>
        <w:t>.</w:t>
      </w:r>
    </w:p>
    <w:p w:rsidR="005B0110" w:rsidRDefault="005B0110" w:rsidP="000A49A5">
      <w:pPr>
        <w:pStyle w:val="a6"/>
        <w:numPr>
          <w:ilvl w:val="0"/>
          <w:numId w:val="69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</w:p>
    <w:p w:rsidR="005B0110" w:rsidRPr="00D516ED" w:rsidRDefault="005B0110" w:rsidP="000A49A5">
      <w:pPr>
        <w:pStyle w:val="a6"/>
        <w:numPr>
          <w:ilvl w:val="0"/>
          <w:numId w:val="69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  <w:r w:rsidRPr="00FB1A1F">
        <w:rPr>
          <w:rFonts w:ascii="Times New Roman" w:hAnsi="Times New Roman"/>
          <w:sz w:val="28"/>
          <w:szCs w:val="28"/>
        </w:rPr>
        <w:t>.</w:t>
      </w:r>
    </w:p>
    <w:p w:rsidR="005B0110" w:rsidRPr="00D516ED" w:rsidRDefault="005B0110" w:rsidP="000A49A5">
      <w:pPr>
        <w:pStyle w:val="a6"/>
        <w:numPr>
          <w:ilvl w:val="0"/>
          <w:numId w:val="6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82"/>
        <w:gridCol w:w="1345"/>
        <w:gridCol w:w="1582"/>
        <w:gridCol w:w="1421"/>
        <w:gridCol w:w="1039"/>
        <w:gridCol w:w="1421"/>
        <w:gridCol w:w="1747"/>
      </w:tblGrid>
      <w:tr w:rsidR="005B0110" w:rsidTr="00F328B4">
        <w:tc>
          <w:tcPr>
            <w:tcW w:w="1300" w:type="dxa"/>
            <w:vAlign w:val="center"/>
          </w:tcPr>
          <w:p w:rsidR="005B0110" w:rsidRPr="0050103B" w:rsidRDefault="005B0110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5B0110" w:rsidRDefault="005B0110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5B0110" w:rsidRDefault="005B0110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5B0110" w:rsidRDefault="005B0110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5B0110" w:rsidRDefault="005B0110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 w:rsidRPr="005010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79" w:type="dxa"/>
            <w:vAlign w:val="center"/>
          </w:tcPr>
          <w:p w:rsidR="005B0110" w:rsidRDefault="005B0110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5B0110" w:rsidRPr="00DB761C" w:rsidRDefault="005B0110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5B0110" w:rsidTr="00F328B4">
        <w:tc>
          <w:tcPr>
            <w:tcW w:w="1300" w:type="dxa"/>
            <w:vAlign w:val="center"/>
          </w:tcPr>
          <w:p w:rsidR="005B0110" w:rsidRPr="00DB761C" w:rsidRDefault="005B0110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5B0110" w:rsidRPr="00DB761C" w:rsidRDefault="005B0110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5B0110" w:rsidRPr="00DB761C" w:rsidRDefault="005B0110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5B0110" w:rsidRPr="00DB761C" w:rsidRDefault="005B0110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5B0110" w:rsidRPr="00DB761C" w:rsidRDefault="005B0110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5B0110" w:rsidRPr="00DB761C" w:rsidRDefault="005B0110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5B0110" w:rsidRPr="00DB761C" w:rsidRDefault="005B0110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5B0110" w:rsidRPr="008B1AA8" w:rsidTr="00F328B4">
        <w:tc>
          <w:tcPr>
            <w:tcW w:w="1300" w:type="dxa"/>
          </w:tcPr>
          <w:p w:rsidR="005B0110" w:rsidRPr="008B1AA8" w:rsidRDefault="005B0110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7859CC">
              <w:rPr>
                <w:rFonts w:ascii="Times New Roman" w:eastAsia="Times New Roman" w:hAnsi="Times New Roman" w:cs="Times New Roman"/>
              </w:rPr>
              <w:t xml:space="preserve">Особенности организации работы учителя изобразительного искусства с одаренными детьми </w:t>
            </w:r>
          </w:p>
        </w:tc>
        <w:tc>
          <w:tcPr>
            <w:tcW w:w="1296" w:type="dxa"/>
          </w:tcPr>
          <w:p w:rsidR="005B0110" w:rsidRPr="008B1AA8" w:rsidRDefault="005B0110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Татьяна Владимировна</w:t>
            </w:r>
          </w:p>
        </w:tc>
        <w:tc>
          <w:tcPr>
            <w:tcW w:w="1445" w:type="dxa"/>
          </w:tcPr>
          <w:p w:rsidR="005B0110" w:rsidRPr="004D2B9C" w:rsidRDefault="005B0110" w:rsidP="00F328B4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 w:rsidRPr="00B80FBA">
              <w:rPr>
                <w:rFonts w:ascii="Times New Roman" w:hAnsi="Times New Roman" w:cs="Times New Roman"/>
              </w:rPr>
              <w:t>ТГПИ, 1973 г., «русский язык и литература»,</w:t>
            </w:r>
          </w:p>
          <w:p w:rsidR="005B0110" w:rsidRPr="008B1AA8" w:rsidRDefault="005B0110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D2B9C">
              <w:rPr>
                <w:rFonts w:ascii="Times New Roman" w:hAnsi="Times New Roman" w:cs="Times New Roman"/>
              </w:rPr>
              <w:t>Ордена Трудового Красного Знамени институт живописи, скульптуры и архитектуры им. И.Е. Репина, «История и теория изобразительного искусства» 1987г.</w:t>
            </w:r>
          </w:p>
        </w:tc>
        <w:tc>
          <w:tcPr>
            <w:tcW w:w="1590" w:type="dxa"/>
          </w:tcPr>
          <w:p w:rsidR="005B0110" w:rsidRPr="008B1AA8" w:rsidRDefault="005B0110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педагогических наук, доцент</w:t>
            </w:r>
          </w:p>
        </w:tc>
        <w:tc>
          <w:tcPr>
            <w:tcW w:w="1010" w:type="dxa"/>
          </w:tcPr>
          <w:p w:rsidR="005B0110" w:rsidRPr="008B1AA8" w:rsidRDefault="005B0110" w:rsidP="00F328B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5B0110" w:rsidRPr="008B1AA8" w:rsidRDefault="005B0110" w:rsidP="00F328B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5B0110" w:rsidRPr="008B1AA8" w:rsidRDefault="005B0110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5B0110" w:rsidRPr="00287831" w:rsidRDefault="005B0110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5B0110" w:rsidRPr="007E0219" w:rsidRDefault="005B0110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5B0110" w:rsidRDefault="005B0110" w:rsidP="005B0110">
      <w:pPr>
        <w:jc w:val="both"/>
        <w:rPr>
          <w:rFonts w:ascii="Times New Roman" w:hAnsi="Times New Roman"/>
          <w:sz w:val="28"/>
          <w:szCs w:val="28"/>
        </w:rPr>
      </w:pPr>
    </w:p>
    <w:p w:rsidR="005B0110" w:rsidRDefault="005B0110">
      <w:pPr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br w:type="page"/>
      </w:r>
    </w:p>
    <w:p w:rsidR="005B0110" w:rsidRPr="00627D88" w:rsidRDefault="005B0110" w:rsidP="005B011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B0110" w:rsidRDefault="005B0110" w:rsidP="005B011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B0110" w:rsidRPr="00F568FA" w:rsidRDefault="005B0110" w:rsidP="005B011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942AF">
        <w:rPr>
          <w:rFonts w:ascii="Times New Roman" w:hAnsi="Times New Roman"/>
          <w:sz w:val="28"/>
          <w:szCs w:val="28"/>
          <w:u w:val="single"/>
        </w:rPr>
        <w:t>ФТД.02 Техники рисунка</w:t>
      </w:r>
    </w:p>
    <w:p w:rsidR="005B0110" w:rsidRDefault="005B0110" w:rsidP="005B011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0110" w:rsidRPr="00A52326" w:rsidTr="00F328B4">
        <w:tc>
          <w:tcPr>
            <w:tcW w:w="4785" w:type="dxa"/>
          </w:tcPr>
          <w:p w:rsidR="005B0110" w:rsidRPr="00A52326" w:rsidRDefault="005B0110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B0110" w:rsidRPr="00891A6F" w:rsidRDefault="005B0110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  <w:u w:val="single"/>
              </w:rPr>
              <w:t>44.03.01 «Педагогическое образование»</w:t>
            </w:r>
          </w:p>
        </w:tc>
      </w:tr>
      <w:tr w:rsidR="005B0110" w:rsidRPr="00A52326" w:rsidTr="00F328B4">
        <w:tc>
          <w:tcPr>
            <w:tcW w:w="4785" w:type="dxa"/>
          </w:tcPr>
          <w:p w:rsidR="005B0110" w:rsidRPr="00A52326" w:rsidRDefault="005B0110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B0110" w:rsidRPr="00891A6F" w:rsidRDefault="005B0110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  <w:u w:val="single"/>
              </w:rPr>
              <w:t>44.03.01.14 «Изобразительное искусство»</w:t>
            </w:r>
          </w:p>
        </w:tc>
      </w:tr>
      <w:tr w:rsidR="005B0110" w:rsidRPr="00A52326" w:rsidTr="00F328B4">
        <w:tc>
          <w:tcPr>
            <w:tcW w:w="4785" w:type="dxa"/>
          </w:tcPr>
          <w:p w:rsidR="005B0110" w:rsidRPr="00A52326" w:rsidRDefault="005B0110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B0110" w:rsidRPr="00891A6F" w:rsidRDefault="005B0110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1A6F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5B0110" w:rsidRDefault="005B0110" w:rsidP="005B0110">
      <w:pPr>
        <w:rPr>
          <w:rFonts w:ascii="Times New Roman" w:hAnsi="Times New Roman"/>
          <w:b/>
          <w:sz w:val="28"/>
          <w:szCs w:val="28"/>
        </w:rPr>
      </w:pPr>
    </w:p>
    <w:p w:rsidR="005B0110" w:rsidRPr="00F568FA" w:rsidRDefault="005B0110" w:rsidP="000A49A5">
      <w:pPr>
        <w:pStyle w:val="a6"/>
        <w:numPr>
          <w:ilvl w:val="0"/>
          <w:numId w:val="70"/>
        </w:numPr>
        <w:jc w:val="both"/>
        <w:rPr>
          <w:rFonts w:ascii="Times New Roman" w:hAnsi="Times New Roman"/>
          <w:bCs/>
          <w:sz w:val="28"/>
          <w:szCs w:val="28"/>
        </w:rPr>
      </w:pPr>
      <w:r w:rsidRPr="00D82816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568FA">
        <w:rPr>
          <w:rFonts w:ascii="Times New Roman" w:hAnsi="Times New Roman"/>
          <w:bCs/>
          <w:sz w:val="28"/>
          <w:szCs w:val="28"/>
        </w:rPr>
        <w:t>развить творческие способности студента в области художественной графики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B0110" w:rsidRPr="00F568FA" w:rsidRDefault="005B0110" w:rsidP="000A49A5">
      <w:pPr>
        <w:pStyle w:val="a6"/>
        <w:numPr>
          <w:ilvl w:val="0"/>
          <w:numId w:val="7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568FA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F568FA">
        <w:rPr>
          <w:rFonts w:ascii="Times New Roman" w:hAnsi="Times New Roman"/>
          <w:bCs/>
          <w:sz w:val="28"/>
          <w:szCs w:val="28"/>
        </w:rPr>
        <w:t>дать специальные знания, умения и навыки будущему художнику-педагогу.</w:t>
      </w:r>
    </w:p>
    <w:p w:rsidR="005B0110" w:rsidRPr="00F568FA" w:rsidRDefault="005B0110" w:rsidP="000A49A5">
      <w:pPr>
        <w:pStyle w:val="a6"/>
        <w:numPr>
          <w:ilvl w:val="0"/>
          <w:numId w:val="7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568FA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F568F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F568FA">
        <w:rPr>
          <w:rFonts w:ascii="Times New Roman" w:hAnsi="Times New Roman"/>
          <w:b/>
          <w:sz w:val="28"/>
          <w:szCs w:val="28"/>
        </w:rPr>
        <w:t xml:space="preserve">. </w:t>
      </w:r>
    </w:p>
    <w:p w:rsidR="005B0110" w:rsidRPr="00627D88" w:rsidRDefault="005B0110" w:rsidP="005B011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B0110" w:rsidRPr="000A3146" w:rsidRDefault="005B0110" w:rsidP="005B0110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891A6F">
        <w:rPr>
          <w:rFonts w:ascii="Times New Roman" w:hAnsi="Times New Roman"/>
          <w:iCs/>
          <w:sz w:val="24"/>
          <w:szCs w:val="24"/>
        </w:rPr>
        <w:t xml:space="preserve"> </w:t>
      </w:r>
      <w:r w:rsidR="000A3146">
        <w:rPr>
          <w:rFonts w:ascii="Times New Roman" w:hAnsi="Times New Roman"/>
          <w:iCs/>
          <w:sz w:val="24"/>
          <w:szCs w:val="24"/>
        </w:rPr>
        <w:t xml:space="preserve"> </w:t>
      </w:r>
      <w:r w:rsidR="000A3146" w:rsidRPr="000A3146">
        <w:rPr>
          <w:rFonts w:ascii="Times New Roman" w:hAnsi="Times New Roman"/>
          <w:iCs/>
          <w:sz w:val="28"/>
          <w:szCs w:val="24"/>
        </w:rPr>
        <w:t>основы владения инструментарием, методами, приемами работы в изобразительном и декоративно-прикладном искусстве (СК-2)</w:t>
      </w:r>
    </w:p>
    <w:p w:rsidR="005B0110" w:rsidRPr="00891A6F" w:rsidRDefault="005B0110" w:rsidP="005B0110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Pr="00891A6F">
        <w:rPr>
          <w:rFonts w:ascii="Times New Roman" w:hAnsi="Times New Roman"/>
          <w:sz w:val="24"/>
          <w:szCs w:val="24"/>
        </w:rPr>
        <w:t xml:space="preserve"> </w:t>
      </w:r>
      <w:r w:rsidRPr="006A67B7">
        <w:rPr>
          <w:rFonts w:ascii="Times New Roman" w:hAnsi="Times New Roman"/>
          <w:bCs/>
          <w:sz w:val="28"/>
          <w:szCs w:val="28"/>
        </w:rPr>
        <w:t>бережно относится к историческому наследию и культурным традициям страны и народов</w:t>
      </w:r>
      <w:r>
        <w:rPr>
          <w:rFonts w:ascii="Times New Roman" w:hAnsi="Times New Roman"/>
          <w:sz w:val="28"/>
          <w:szCs w:val="28"/>
        </w:rPr>
        <w:t xml:space="preserve"> (СК-2</w:t>
      </w:r>
      <w:r w:rsidRPr="00120AF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  <w:r w:rsidR="000A3146" w:rsidRPr="000A3146">
        <w:rPr>
          <w:rFonts w:ascii="Times New Roman" w:hAnsi="Times New Roman"/>
          <w:iCs/>
          <w:sz w:val="28"/>
          <w:szCs w:val="24"/>
        </w:rPr>
        <w:t>поддерживать активность и инициативность, самостоятельность обучающихся, развивать их творческие способности</w:t>
      </w:r>
      <w:r w:rsidR="000A3146">
        <w:rPr>
          <w:rFonts w:ascii="Times New Roman" w:hAnsi="Times New Roman"/>
          <w:iCs/>
          <w:sz w:val="28"/>
          <w:szCs w:val="24"/>
        </w:rPr>
        <w:t xml:space="preserve"> (ПК-7)</w:t>
      </w:r>
    </w:p>
    <w:p w:rsidR="005B0110" w:rsidRDefault="005B0110" w:rsidP="005B0110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6A67B7">
        <w:rPr>
          <w:rFonts w:ascii="Times New Roman" w:hAnsi="Times New Roman"/>
          <w:sz w:val="28"/>
          <w:szCs w:val="28"/>
        </w:rPr>
        <w:t xml:space="preserve">профессиональными навыками создания изделия для экспозиции (выставки, презентации) в интерьерной и экстерьерной среде </w:t>
      </w:r>
      <w:r>
        <w:rPr>
          <w:rFonts w:ascii="Times New Roman" w:hAnsi="Times New Roman"/>
          <w:sz w:val="28"/>
          <w:szCs w:val="28"/>
        </w:rPr>
        <w:t>(СК-2</w:t>
      </w:r>
      <w:r w:rsidR="00F328B4" w:rsidRPr="00F328B4">
        <w:rPr>
          <w:rFonts w:ascii="Times New Roman" w:hAnsi="Times New Roman"/>
          <w:sz w:val="28"/>
          <w:szCs w:val="28"/>
        </w:rPr>
        <w:t>)</w:t>
      </w:r>
      <w:r w:rsidR="000A3146">
        <w:rPr>
          <w:rFonts w:ascii="Times New Roman" w:hAnsi="Times New Roman"/>
          <w:bCs/>
          <w:sz w:val="28"/>
          <w:szCs w:val="28"/>
        </w:rPr>
        <w:t xml:space="preserve">; </w:t>
      </w:r>
      <w:r w:rsidR="000A3146" w:rsidRPr="000A3146">
        <w:rPr>
          <w:rFonts w:ascii="Times New Roman" w:hAnsi="Times New Roman"/>
          <w:iCs/>
          <w:sz w:val="28"/>
          <w:szCs w:val="24"/>
        </w:rPr>
        <w:t xml:space="preserve">способностью организовывать сотрудничество </w:t>
      </w:r>
      <w:proofErr w:type="gramStart"/>
      <w:r w:rsidR="000A3146" w:rsidRPr="000A3146">
        <w:rPr>
          <w:rFonts w:ascii="Times New Roman" w:hAnsi="Times New Roman"/>
          <w:iCs/>
          <w:sz w:val="28"/>
          <w:szCs w:val="24"/>
        </w:rPr>
        <w:t>обучающихся</w:t>
      </w:r>
      <w:proofErr w:type="gramEnd"/>
      <w:r w:rsidR="000A3146" w:rsidRPr="000A3146">
        <w:rPr>
          <w:rFonts w:ascii="Times New Roman" w:hAnsi="Times New Roman"/>
          <w:iCs/>
          <w:sz w:val="28"/>
          <w:szCs w:val="24"/>
        </w:rPr>
        <w:t>, (ПК-7)</w:t>
      </w:r>
    </w:p>
    <w:p w:rsidR="005B0110" w:rsidRPr="00FB1A1F" w:rsidRDefault="005B0110" w:rsidP="000A49A5">
      <w:pPr>
        <w:pStyle w:val="a6"/>
        <w:numPr>
          <w:ilvl w:val="0"/>
          <w:numId w:val="7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B1A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FB1A1F">
        <w:rPr>
          <w:rFonts w:ascii="Times New Roman" w:hAnsi="Times New Roman"/>
          <w:iCs/>
          <w:sz w:val="24"/>
          <w:szCs w:val="24"/>
        </w:rPr>
        <w:t xml:space="preserve"> </w:t>
      </w:r>
      <w:r w:rsidR="000A3146">
        <w:rPr>
          <w:rFonts w:ascii="Times New Roman" w:hAnsi="Times New Roman"/>
          <w:sz w:val="28"/>
          <w:szCs w:val="28"/>
        </w:rPr>
        <w:t>СК-2; ПК-7</w:t>
      </w:r>
    </w:p>
    <w:p w:rsidR="005B0110" w:rsidRDefault="005B0110" w:rsidP="000A49A5">
      <w:pPr>
        <w:pStyle w:val="a6"/>
        <w:numPr>
          <w:ilvl w:val="0"/>
          <w:numId w:val="7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</w:t>
      </w:r>
    </w:p>
    <w:p w:rsidR="005B0110" w:rsidRPr="00D516ED" w:rsidRDefault="005B0110" w:rsidP="000A49A5">
      <w:pPr>
        <w:pStyle w:val="a6"/>
        <w:numPr>
          <w:ilvl w:val="0"/>
          <w:numId w:val="7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</w:t>
      </w:r>
      <w:r w:rsidRPr="00FB1A1F">
        <w:rPr>
          <w:rFonts w:ascii="Times New Roman" w:hAnsi="Times New Roman"/>
          <w:sz w:val="28"/>
          <w:szCs w:val="28"/>
        </w:rPr>
        <w:t>.</w:t>
      </w:r>
    </w:p>
    <w:p w:rsidR="005B0110" w:rsidRPr="00D516ED" w:rsidRDefault="005B0110" w:rsidP="000A49A5">
      <w:pPr>
        <w:pStyle w:val="a6"/>
        <w:numPr>
          <w:ilvl w:val="0"/>
          <w:numId w:val="7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1"/>
        <w:gridCol w:w="1447"/>
        <w:gridCol w:w="1537"/>
        <w:gridCol w:w="1432"/>
        <w:gridCol w:w="1070"/>
        <w:gridCol w:w="1466"/>
        <w:gridCol w:w="1804"/>
      </w:tblGrid>
      <w:tr w:rsidR="005B0110" w:rsidTr="00F328B4">
        <w:tc>
          <w:tcPr>
            <w:tcW w:w="1300" w:type="dxa"/>
            <w:vAlign w:val="center"/>
          </w:tcPr>
          <w:p w:rsidR="005B0110" w:rsidRPr="0050103B" w:rsidRDefault="005B0110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96" w:type="dxa"/>
            <w:vAlign w:val="center"/>
          </w:tcPr>
          <w:p w:rsidR="005B0110" w:rsidRDefault="005B0110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5B0110" w:rsidRDefault="005B0110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5B0110" w:rsidRDefault="005B0110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10" w:type="dxa"/>
            <w:vAlign w:val="center"/>
          </w:tcPr>
          <w:p w:rsidR="005B0110" w:rsidRDefault="005B0110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 w:rsidRPr="005010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79" w:type="dxa"/>
            <w:vAlign w:val="center"/>
          </w:tcPr>
          <w:p w:rsidR="005B0110" w:rsidRDefault="005B0110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551" w:type="dxa"/>
            <w:vAlign w:val="center"/>
          </w:tcPr>
          <w:p w:rsidR="005B0110" w:rsidRPr="00DB761C" w:rsidRDefault="005B0110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5B0110" w:rsidTr="00F328B4">
        <w:tc>
          <w:tcPr>
            <w:tcW w:w="1300" w:type="dxa"/>
            <w:vAlign w:val="center"/>
          </w:tcPr>
          <w:p w:rsidR="005B0110" w:rsidRPr="00DB761C" w:rsidRDefault="005B0110" w:rsidP="00F328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96" w:type="dxa"/>
          </w:tcPr>
          <w:p w:rsidR="005B0110" w:rsidRPr="00DB761C" w:rsidRDefault="005B0110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5B0110" w:rsidRPr="00DB761C" w:rsidRDefault="005B0110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5B0110" w:rsidRPr="00DB761C" w:rsidRDefault="005B0110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5B0110" w:rsidRPr="00DB761C" w:rsidRDefault="005B0110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5B0110" w:rsidRPr="00DB761C" w:rsidRDefault="005B0110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5B0110" w:rsidRPr="00DB761C" w:rsidRDefault="005B0110" w:rsidP="00F328B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5B0110" w:rsidRPr="008B1AA8" w:rsidTr="00F328B4">
        <w:tc>
          <w:tcPr>
            <w:tcW w:w="1300" w:type="dxa"/>
          </w:tcPr>
          <w:p w:rsidR="005B0110" w:rsidRPr="008B1AA8" w:rsidRDefault="005B0110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C7242D">
              <w:rPr>
                <w:rFonts w:ascii="Times New Roman" w:eastAsia="Times New Roman" w:hAnsi="Times New Roman" w:cs="Times New Roman"/>
              </w:rPr>
              <w:t>Техники рисунка</w:t>
            </w:r>
          </w:p>
        </w:tc>
        <w:tc>
          <w:tcPr>
            <w:tcW w:w="1296" w:type="dxa"/>
          </w:tcPr>
          <w:p w:rsidR="005B0110" w:rsidRPr="008B1AA8" w:rsidRDefault="005B0110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 Юрий Александрович</w:t>
            </w:r>
          </w:p>
        </w:tc>
        <w:tc>
          <w:tcPr>
            <w:tcW w:w="1445" w:type="dxa"/>
          </w:tcPr>
          <w:p w:rsidR="005B0110" w:rsidRPr="008B1AA8" w:rsidRDefault="005B0110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314F">
              <w:rPr>
                <w:rFonts w:ascii="Times New Roman" w:hAnsi="Times New Roman" w:cs="Times New Roman"/>
              </w:rPr>
              <w:t>ТРТИ, 1970 г., «Электронные приборы»</w:t>
            </w:r>
          </w:p>
        </w:tc>
        <w:tc>
          <w:tcPr>
            <w:tcW w:w="1590" w:type="dxa"/>
          </w:tcPr>
          <w:p w:rsidR="005B0110" w:rsidRPr="008B1AA8" w:rsidRDefault="005B0110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преподаватель</w:t>
            </w:r>
          </w:p>
        </w:tc>
        <w:tc>
          <w:tcPr>
            <w:tcW w:w="1010" w:type="dxa"/>
          </w:tcPr>
          <w:p w:rsidR="005B0110" w:rsidRPr="008B1AA8" w:rsidRDefault="005B0110" w:rsidP="00F328B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ФГБОУ ВО</w:t>
            </w:r>
          </w:p>
          <w:p w:rsidR="005B0110" w:rsidRPr="008B1AA8" w:rsidRDefault="005B0110" w:rsidP="00F328B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AA8">
              <w:rPr>
                <w:rFonts w:ascii="Times New Roman" w:hAnsi="Times New Roman"/>
                <w:sz w:val="20"/>
                <w:szCs w:val="20"/>
              </w:rPr>
              <w:t>«РГЭУ (РИНХ)»</w:t>
            </w:r>
          </w:p>
          <w:p w:rsidR="005B0110" w:rsidRPr="008B1AA8" w:rsidRDefault="005B0110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B1AA8">
              <w:rPr>
                <w:rFonts w:ascii="Times New Roman" w:hAnsi="Times New Roman" w:cs="Times New Roman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5B0110" w:rsidRPr="008B1AA8" w:rsidRDefault="005B0110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51" w:type="dxa"/>
          </w:tcPr>
          <w:p w:rsidR="005B0110" w:rsidRPr="007E0219" w:rsidRDefault="005B0110" w:rsidP="00F328B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5B0110" w:rsidRDefault="005B0110" w:rsidP="005B0110">
      <w:pPr>
        <w:jc w:val="both"/>
        <w:rPr>
          <w:rFonts w:ascii="Times New Roman" w:hAnsi="Times New Roman"/>
          <w:sz w:val="28"/>
          <w:szCs w:val="28"/>
        </w:rPr>
      </w:pPr>
    </w:p>
    <w:p w:rsidR="005B0110" w:rsidRDefault="005B0110" w:rsidP="005B0110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260E2D" w:rsidRDefault="00260E2D">
      <w:r>
        <w:br w:type="page"/>
      </w:r>
    </w:p>
    <w:p w:rsidR="00260E2D" w:rsidRPr="007C18E6" w:rsidRDefault="00260E2D" w:rsidP="00260E2D">
      <w:pPr>
        <w:jc w:val="center"/>
        <w:rPr>
          <w:rFonts w:ascii="Times New Roman" w:hAnsi="Times New Roman"/>
          <w:b/>
          <w:sz w:val="28"/>
          <w:szCs w:val="28"/>
        </w:rPr>
      </w:pPr>
      <w:r w:rsidRPr="007C18E6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60E2D" w:rsidRPr="007C18E6" w:rsidRDefault="00260E2D" w:rsidP="00260E2D">
      <w:pPr>
        <w:jc w:val="center"/>
        <w:rPr>
          <w:rFonts w:ascii="Times New Roman" w:hAnsi="Times New Roman"/>
          <w:b/>
          <w:sz w:val="28"/>
          <w:szCs w:val="28"/>
        </w:rPr>
      </w:pPr>
      <w:r w:rsidRPr="007C18E6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60E2D" w:rsidRPr="007C18E6" w:rsidRDefault="00260E2D" w:rsidP="00260E2D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03AA3">
        <w:rPr>
          <w:rFonts w:ascii="Times New Roman" w:hAnsi="Times New Roman"/>
          <w:sz w:val="28"/>
          <w:szCs w:val="28"/>
        </w:rPr>
        <w:t>ФТД.03</w:t>
      </w:r>
      <w:r>
        <w:rPr>
          <w:rFonts w:ascii="Times New Roman" w:hAnsi="Times New Roman"/>
          <w:sz w:val="28"/>
          <w:szCs w:val="28"/>
        </w:rPr>
        <w:t xml:space="preserve"> Социология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0E2D" w:rsidRPr="00B81F5A" w:rsidTr="00F328B4">
        <w:tc>
          <w:tcPr>
            <w:tcW w:w="4785" w:type="dxa"/>
          </w:tcPr>
          <w:p w:rsidR="00260E2D" w:rsidRPr="00B81F5A" w:rsidRDefault="00260E2D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1F5A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  <w:p w:rsidR="00260E2D" w:rsidRPr="00B81F5A" w:rsidRDefault="00260E2D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0E2D" w:rsidRPr="00B81F5A" w:rsidRDefault="00260E2D" w:rsidP="00F328B4">
            <w:pPr>
              <w:rPr>
                <w:rFonts w:ascii="Times New Roman" w:hAnsi="Times New Roman"/>
                <w:sz w:val="28"/>
                <w:szCs w:val="28"/>
              </w:rPr>
            </w:pPr>
            <w:r w:rsidRPr="00B81F5A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4786" w:type="dxa"/>
          </w:tcPr>
          <w:p w:rsidR="00260E2D" w:rsidRPr="00B81F5A" w:rsidRDefault="00260E2D" w:rsidP="00F328B4">
            <w:pPr>
              <w:rPr>
                <w:rFonts w:ascii="Times New Roman" w:hAnsi="Times New Roman"/>
                <w:sz w:val="28"/>
                <w:szCs w:val="28"/>
              </w:rPr>
            </w:pPr>
            <w:r w:rsidRPr="00B81F5A">
              <w:rPr>
                <w:rFonts w:ascii="Times New Roman" w:hAnsi="Times New Roman"/>
                <w:sz w:val="28"/>
                <w:szCs w:val="28"/>
              </w:rPr>
              <w:t>44.03.01 "Педагогическое образование"</w:t>
            </w:r>
          </w:p>
          <w:p w:rsidR="00260E2D" w:rsidRPr="00B81F5A" w:rsidRDefault="00260E2D" w:rsidP="00F328B4">
            <w:pPr>
              <w:rPr>
                <w:rFonts w:ascii="Times New Roman" w:hAnsi="Times New Roman"/>
                <w:sz w:val="28"/>
                <w:szCs w:val="28"/>
              </w:rPr>
            </w:pPr>
            <w:r w:rsidRPr="00B81F5A">
              <w:rPr>
                <w:rFonts w:ascii="Times New Roman" w:hAnsi="Times New Roman"/>
                <w:sz w:val="28"/>
                <w:szCs w:val="28"/>
              </w:rPr>
              <w:t>44.03.01.14 "Изобразительное искусство"</w:t>
            </w:r>
          </w:p>
        </w:tc>
      </w:tr>
      <w:tr w:rsidR="00260E2D" w:rsidRPr="00B81F5A" w:rsidTr="00F328B4">
        <w:tc>
          <w:tcPr>
            <w:tcW w:w="4785" w:type="dxa"/>
          </w:tcPr>
          <w:p w:rsidR="00260E2D" w:rsidRPr="00B81F5A" w:rsidRDefault="00260E2D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1F5A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60E2D" w:rsidRPr="00B81F5A" w:rsidRDefault="00260E2D" w:rsidP="00F328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1F5A">
              <w:rPr>
                <w:rFonts w:ascii="Times New Roman" w:hAnsi="Times New Roman"/>
                <w:sz w:val="28"/>
                <w:szCs w:val="28"/>
              </w:rPr>
              <w:t>Теории и философии права</w:t>
            </w:r>
          </w:p>
        </w:tc>
      </w:tr>
    </w:tbl>
    <w:p w:rsidR="00260E2D" w:rsidRPr="007C18E6" w:rsidRDefault="00260E2D" w:rsidP="00260E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60E2D" w:rsidRPr="00D03AA3" w:rsidRDefault="00260E2D" w:rsidP="00260E2D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sz w:val="28"/>
          <w:szCs w:val="28"/>
        </w:rPr>
      </w:pPr>
      <w:r w:rsidRPr="00D03AA3">
        <w:rPr>
          <w:b/>
          <w:sz w:val="28"/>
          <w:szCs w:val="28"/>
        </w:rPr>
        <w:t>1. Цели</w:t>
      </w:r>
      <w:r w:rsidRPr="00D03AA3">
        <w:rPr>
          <w:sz w:val="28"/>
          <w:szCs w:val="28"/>
        </w:rPr>
        <w:t xml:space="preserve"> освоения дисциплины: развитие соци</w:t>
      </w:r>
      <w:r>
        <w:rPr>
          <w:sz w:val="28"/>
          <w:szCs w:val="28"/>
        </w:rPr>
        <w:t xml:space="preserve">ологического мышления студента, </w:t>
      </w:r>
      <w:r w:rsidRPr="00D03AA3">
        <w:rPr>
          <w:sz w:val="28"/>
          <w:szCs w:val="28"/>
        </w:rPr>
        <w:t>формирование фундамента социологических знаний на основе изучения достижений мировой и отечест</w:t>
      </w:r>
      <w:r>
        <w:rPr>
          <w:sz w:val="28"/>
          <w:szCs w:val="28"/>
        </w:rPr>
        <w:t xml:space="preserve">венной социологической мысли, </w:t>
      </w:r>
      <w:r w:rsidRPr="00D03AA3">
        <w:rPr>
          <w:sz w:val="28"/>
          <w:szCs w:val="28"/>
        </w:rPr>
        <w:t>раскрытие специфики с</w:t>
      </w:r>
      <w:r>
        <w:rPr>
          <w:sz w:val="28"/>
          <w:szCs w:val="28"/>
        </w:rPr>
        <w:t xml:space="preserve">оциальных отношений и процессов, </w:t>
      </w:r>
      <w:r w:rsidRPr="00D03AA3">
        <w:rPr>
          <w:sz w:val="28"/>
          <w:szCs w:val="28"/>
        </w:rPr>
        <w:t>формирование установки на практическое внедрение полученных студентами знаний в их профессиональной деятельности и других сферах социальной активности</w:t>
      </w:r>
      <w:r>
        <w:rPr>
          <w:sz w:val="28"/>
          <w:szCs w:val="28"/>
        </w:rPr>
        <w:t>.</w:t>
      </w:r>
    </w:p>
    <w:p w:rsidR="00260E2D" w:rsidRPr="00D03AA3" w:rsidRDefault="00260E2D" w:rsidP="00260E2D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sz w:val="28"/>
          <w:szCs w:val="28"/>
        </w:rPr>
      </w:pPr>
      <w:r w:rsidRPr="00D03AA3">
        <w:rPr>
          <w:b/>
          <w:sz w:val="28"/>
          <w:szCs w:val="28"/>
        </w:rPr>
        <w:t xml:space="preserve">2.   Задачи: </w:t>
      </w:r>
    </w:p>
    <w:p w:rsidR="00260E2D" w:rsidRDefault="00260E2D" w:rsidP="00260E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3AA3">
        <w:rPr>
          <w:rFonts w:ascii="Times New Roman" w:hAnsi="Times New Roman"/>
          <w:sz w:val="28"/>
          <w:szCs w:val="28"/>
        </w:rPr>
        <w:t xml:space="preserve">– дать студентам знания теоретических основ социологической науки, выделяя ее специфику, раскрывая принципы соотношения методологии и методов социологического познания; </w:t>
      </w:r>
    </w:p>
    <w:p w:rsidR="00260E2D" w:rsidRDefault="00260E2D" w:rsidP="00260E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3AA3">
        <w:rPr>
          <w:rFonts w:ascii="Times New Roman" w:hAnsi="Times New Roman"/>
          <w:sz w:val="28"/>
          <w:szCs w:val="28"/>
        </w:rPr>
        <w:t xml:space="preserve">– создать у студентов теоретико-методологический фундамент для овладения необходимым минимумом знаний об обществе, его институтах, о происходящих в нем социальных процессах в контексте научных социологических направлений, школ и концепций; </w:t>
      </w:r>
    </w:p>
    <w:p w:rsidR="00260E2D" w:rsidRDefault="00260E2D" w:rsidP="00260E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3AA3">
        <w:rPr>
          <w:rFonts w:ascii="Times New Roman" w:hAnsi="Times New Roman"/>
          <w:sz w:val="28"/>
          <w:szCs w:val="28"/>
        </w:rPr>
        <w:t xml:space="preserve">– научить студентов практически применять полученные социологические знания при анализе современных социальных процессов, включая процессы социального неравенства, конфликтов, социальной стратификации общества; – способствовать подготовке широко образованных, творческих и критически мыслящих специалистов, способных к анализу и прогнозированию сложных социальных проблем и имеющих научное представление о методах проведения социологических исследований. </w:t>
      </w:r>
    </w:p>
    <w:p w:rsidR="00260E2D" w:rsidRPr="00D03AA3" w:rsidRDefault="00260E2D" w:rsidP="00260E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03AA3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D03AA3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3AA3">
        <w:rPr>
          <w:rFonts w:ascii="Times New Roman" w:hAnsi="Times New Roman"/>
          <w:b/>
          <w:sz w:val="28"/>
          <w:szCs w:val="28"/>
        </w:rPr>
        <w:t xml:space="preserve">. </w:t>
      </w:r>
    </w:p>
    <w:p w:rsidR="00260E2D" w:rsidRPr="00D03AA3" w:rsidRDefault="00260E2D" w:rsidP="00260E2D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03AA3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260E2D" w:rsidRPr="00D03AA3" w:rsidRDefault="00260E2D" w:rsidP="00260E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3AA3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Знать</w:t>
      </w:r>
      <w:r w:rsidRPr="00D03A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законны социального развития и функционирования социальных субъектов; законы развития современной социокультурной среды и основные теоретические подходы к ее пониманию.</w:t>
      </w:r>
    </w:p>
    <w:p w:rsidR="00260E2D" w:rsidRPr="00D03AA3" w:rsidRDefault="00260E2D" w:rsidP="00260E2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3AA3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Уметь</w:t>
      </w:r>
      <w:r w:rsidRPr="00D03AA3">
        <w:rPr>
          <w:rFonts w:ascii="Times New Roman" w:hAnsi="Times New Roman"/>
          <w:color w:val="000000"/>
          <w:sz w:val="28"/>
          <w:szCs w:val="28"/>
        </w:rPr>
        <w:t>: анализировать социальные факты с точки динамического аспекта; использовать знание закономерностей развития социокультурной среды при решении профессиональных и социальных задач.</w:t>
      </w:r>
    </w:p>
    <w:p w:rsidR="00260E2D" w:rsidRPr="00D03AA3" w:rsidRDefault="00260E2D" w:rsidP="00260E2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3AA3">
        <w:rPr>
          <w:rFonts w:ascii="Times New Roman" w:hAnsi="Times New Roman"/>
          <w:i/>
          <w:iCs/>
          <w:color w:val="000000"/>
          <w:sz w:val="28"/>
          <w:szCs w:val="28"/>
        </w:rPr>
        <w:t>Владеть: </w:t>
      </w:r>
      <w:r w:rsidRPr="00D03AA3">
        <w:rPr>
          <w:rFonts w:ascii="Times New Roman" w:hAnsi="Times New Roman"/>
          <w:color w:val="000000"/>
          <w:sz w:val="28"/>
          <w:szCs w:val="28"/>
        </w:rPr>
        <w:t>основами анализа социально значимых проблем и процессов на основе социологического знания; навыком оценки социальной динамики</w:t>
      </w:r>
    </w:p>
    <w:p w:rsidR="00260E2D" w:rsidRPr="00D03AA3" w:rsidRDefault="00260E2D" w:rsidP="00260E2D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03AA3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компетенций: </w:t>
      </w:r>
      <w:r w:rsidRPr="00D03AA3">
        <w:rPr>
          <w:rFonts w:ascii="Times New Roman" w:hAnsi="Times New Roman"/>
          <w:sz w:val="28"/>
          <w:szCs w:val="28"/>
        </w:rPr>
        <w:t>ОК-1, ОК-2.</w:t>
      </w:r>
    </w:p>
    <w:p w:rsidR="00260E2D" w:rsidRPr="00D03AA3" w:rsidRDefault="00260E2D" w:rsidP="00260E2D">
      <w:pPr>
        <w:pStyle w:val="a6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03AA3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D03AA3">
        <w:rPr>
          <w:rFonts w:ascii="Times New Roman" w:hAnsi="Times New Roman"/>
          <w:i/>
          <w:sz w:val="28"/>
          <w:szCs w:val="28"/>
        </w:rPr>
        <w:t>(в ЗЕТ):2.</w:t>
      </w:r>
    </w:p>
    <w:p w:rsidR="00260E2D" w:rsidRPr="00D03AA3" w:rsidRDefault="00260E2D" w:rsidP="00260E2D">
      <w:pPr>
        <w:pStyle w:val="a6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03AA3">
        <w:rPr>
          <w:rFonts w:ascii="Times New Roman" w:hAnsi="Times New Roman"/>
          <w:b/>
          <w:sz w:val="28"/>
          <w:szCs w:val="28"/>
        </w:rPr>
        <w:t>6. Форма контроля:</w:t>
      </w:r>
      <w:r w:rsidRPr="00D03AA3">
        <w:rPr>
          <w:rFonts w:ascii="Times New Roman" w:hAnsi="Times New Roman"/>
          <w:sz w:val="28"/>
          <w:szCs w:val="28"/>
        </w:rPr>
        <w:t xml:space="preserve"> зачет.</w:t>
      </w:r>
    </w:p>
    <w:p w:rsidR="00260E2D" w:rsidRPr="00D03AA3" w:rsidRDefault="00260E2D" w:rsidP="00260E2D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03AA3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D03AA3">
        <w:rPr>
          <w:rFonts w:ascii="Times New Roman" w:hAnsi="Times New Roman"/>
          <w:sz w:val="28"/>
          <w:szCs w:val="28"/>
        </w:rPr>
        <w:t xml:space="preserve">И. Н. Самойлова, зав. кафедрой теории и философии права.                                  </w:t>
      </w:r>
    </w:p>
    <w:p w:rsidR="00BD590C" w:rsidRPr="00BD590C" w:rsidRDefault="00BD590C"/>
    <w:sectPr w:rsidR="00BD590C" w:rsidRPr="00BD590C" w:rsidSect="00AB3BE7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0C6" w:rsidRDefault="002330C6" w:rsidP="00B212EB">
      <w:pPr>
        <w:spacing w:after="0" w:line="240" w:lineRule="auto"/>
      </w:pPr>
      <w:r>
        <w:separator/>
      </w:r>
    </w:p>
  </w:endnote>
  <w:endnote w:type="continuationSeparator" w:id="0">
    <w:p w:rsidR="002330C6" w:rsidRDefault="002330C6" w:rsidP="00B2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B4" w:rsidRDefault="00F328B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06B2B">
      <w:rPr>
        <w:noProof/>
      </w:rPr>
      <w:t>56</w:t>
    </w:r>
    <w:r>
      <w:rPr>
        <w:noProof/>
      </w:rPr>
      <w:fldChar w:fldCharType="end"/>
    </w:r>
  </w:p>
  <w:p w:rsidR="00F328B4" w:rsidRDefault="00F328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0C6" w:rsidRDefault="002330C6" w:rsidP="00B212EB">
      <w:pPr>
        <w:spacing w:after="0" w:line="240" w:lineRule="auto"/>
      </w:pPr>
      <w:r>
        <w:separator/>
      </w:r>
    </w:p>
  </w:footnote>
  <w:footnote w:type="continuationSeparator" w:id="0">
    <w:p w:rsidR="002330C6" w:rsidRDefault="002330C6" w:rsidP="00B212EB">
      <w:pPr>
        <w:spacing w:after="0" w:line="240" w:lineRule="auto"/>
      </w:pPr>
      <w:r>
        <w:continuationSeparator/>
      </w:r>
    </w:p>
  </w:footnote>
  <w:footnote w:id="1">
    <w:p w:rsidR="00F328B4" w:rsidRDefault="00F328B4" w:rsidP="00B212EB">
      <w:pPr>
        <w:pStyle w:val="a8"/>
      </w:pPr>
      <w:r w:rsidRPr="00D516ED">
        <w:rPr>
          <w:rStyle w:val="aa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">
    <w:p w:rsidR="00F328B4" w:rsidRPr="00D516ED" w:rsidRDefault="00F328B4" w:rsidP="00FE1535">
      <w:pPr>
        <w:pStyle w:val="a8"/>
        <w:rPr>
          <w:rFonts w:ascii="Times New Roman" w:hAnsi="Times New Roman"/>
        </w:rPr>
      </w:pPr>
      <w:r w:rsidRPr="00D516ED">
        <w:rPr>
          <w:rStyle w:val="aa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10"/>
    <w:multiLevelType w:val="singleLevel"/>
    <w:tmpl w:val="00000010"/>
    <w:name w:val="WW8Num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0130FB4"/>
    <w:multiLevelType w:val="multilevel"/>
    <w:tmpl w:val="969A3A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4">
    <w:nsid w:val="01425CFF"/>
    <w:multiLevelType w:val="hybridMultilevel"/>
    <w:tmpl w:val="F296E804"/>
    <w:lvl w:ilvl="0" w:tplc="3E6C12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DD3A62"/>
    <w:multiLevelType w:val="hybridMultilevel"/>
    <w:tmpl w:val="1552554C"/>
    <w:lvl w:ilvl="0" w:tplc="F25E836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11F22"/>
    <w:multiLevelType w:val="hybridMultilevel"/>
    <w:tmpl w:val="33B06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B2092"/>
    <w:multiLevelType w:val="hybridMultilevel"/>
    <w:tmpl w:val="6C324C2A"/>
    <w:lvl w:ilvl="0" w:tplc="4ED0DCC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722F4"/>
    <w:multiLevelType w:val="hybridMultilevel"/>
    <w:tmpl w:val="4B4E583E"/>
    <w:lvl w:ilvl="0" w:tplc="287EC7A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9D256E"/>
    <w:multiLevelType w:val="hybridMultilevel"/>
    <w:tmpl w:val="5E0C518C"/>
    <w:lvl w:ilvl="0" w:tplc="AFE42EA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1549C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15516C19"/>
    <w:multiLevelType w:val="multilevel"/>
    <w:tmpl w:val="969A3A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3">
    <w:nsid w:val="15580D6F"/>
    <w:multiLevelType w:val="multilevel"/>
    <w:tmpl w:val="2E62B6DA"/>
    <w:lvl w:ilvl="0">
      <w:start w:val="1"/>
      <w:numFmt w:val="decimal"/>
      <w:lvlText w:val="%1."/>
      <w:lvlJc w:val="left"/>
      <w:rPr>
        <w:rFonts w:cs="Times New Roman" w:hint="default"/>
        <w:b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B2750CF"/>
    <w:multiLevelType w:val="multilevel"/>
    <w:tmpl w:val="2E62B6DA"/>
    <w:lvl w:ilvl="0">
      <w:start w:val="1"/>
      <w:numFmt w:val="decimal"/>
      <w:lvlText w:val="%1."/>
      <w:lvlJc w:val="left"/>
      <w:rPr>
        <w:rFonts w:cs="Times New Roman" w:hint="default"/>
        <w:b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5418A3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D5221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24EF15EF"/>
    <w:multiLevelType w:val="hybridMultilevel"/>
    <w:tmpl w:val="3F1A3466"/>
    <w:lvl w:ilvl="0" w:tplc="E9E2055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4807A8"/>
    <w:multiLevelType w:val="multilevel"/>
    <w:tmpl w:val="2E62B6DA"/>
    <w:lvl w:ilvl="0">
      <w:start w:val="1"/>
      <w:numFmt w:val="decimal"/>
      <w:lvlText w:val="%1."/>
      <w:lvlJc w:val="left"/>
      <w:rPr>
        <w:rFonts w:cs="Times New Roman" w:hint="default"/>
        <w:b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A3F7AD6"/>
    <w:multiLevelType w:val="hybridMultilevel"/>
    <w:tmpl w:val="5E10F01E"/>
    <w:lvl w:ilvl="0" w:tplc="C622837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4E0092"/>
    <w:multiLevelType w:val="hybridMultilevel"/>
    <w:tmpl w:val="23361EFC"/>
    <w:lvl w:ilvl="0" w:tplc="442A4FA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8D6561"/>
    <w:multiLevelType w:val="hybridMultilevel"/>
    <w:tmpl w:val="109C7056"/>
    <w:lvl w:ilvl="0" w:tplc="77C6495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2372E"/>
    <w:multiLevelType w:val="hybridMultilevel"/>
    <w:tmpl w:val="540E3452"/>
    <w:lvl w:ilvl="0" w:tplc="E9E2055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564857"/>
    <w:multiLevelType w:val="multilevel"/>
    <w:tmpl w:val="2E62B6DA"/>
    <w:lvl w:ilvl="0">
      <w:start w:val="1"/>
      <w:numFmt w:val="decimal"/>
      <w:lvlText w:val="%1."/>
      <w:lvlJc w:val="left"/>
      <w:rPr>
        <w:rFonts w:cs="Times New Roman" w:hint="default"/>
        <w:b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2B45472"/>
    <w:multiLevelType w:val="hybridMultilevel"/>
    <w:tmpl w:val="AF6EC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F3504"/>
    <w:multiLevelType w:val="hybridMultilevel"/>
    <w:tmpl w:val="2F2ACD9E"/>
    <w:lvl w:ilvl="0" w:tplc="05469A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C584C58"/>
    <w:multiLevelType w:val="hybridMultilevel"/>
    <w:tmpl w:val="19F8A2A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591A37"/>
    <w:multiLevelType w:val="multilevel"/>
    <w:tmpl w:val="2E62B6DA"/>
    <w:lvl w:ilvl="0">
      <w:start w:val="1"/>
      <w:numFmt w:val="decimal"/>
      <w:lvlText w:val="%1."/>
      <w:lvlJc w:val="left"/>
      <w:rPr>
        <w:rFonts w:cs="Times New Roman" w:hint="default"/>
        <w:b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E894662"/>
    <w:multiLevelType w:val="hybridMultilevel"/>
    <w:tmpl w:val="D13C93C2"/>
    <w:lvl w:ilvl="0" w:tplc="26F4B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A570AD"/>
    <w:multiLevelType w:val="hybridMultilevel"/>
    <w:tmpl w:val="FE3AC5E2"/>
    <w:lvl w:ilvl="0" w:tplc="D654E7B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B82AD6"/>
    <w:multiLevelType w:val="hybridMultilevel"/>
    <w:tmpl w:val="31B8E372"/>
    <w:lvl w:ilvl="0" w:tplc="9C0E2E6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2">
    <w:nsid w:val="41187E66"/>
    <w:multiLevelType w:val="hybridMultilevel"/>
    <w:tmpl w:val="ADE0E32C"/>
    <w:lvl w:ilvl="0" w:tplc="4A1EBE2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D1E36"/>
    <w:multiLevelType w:val="hybridMultilevel"/>
    <w:tmpl w:val="5650C29C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9F1B36"/>
    <w:multiLevelType w:val="hybridMultilevel"/>
    <w:tmpl w:val="3C1A1AE4"/>
    <w:lvl w:ilvl="0" w:tplc="DA4E875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1F6228"/>
    <w:multiLevelType w:val="hybridMultilevel"/>
    <w:tmpl w:val="C5D4FB3A"/>
    <w:lvl w:ilvl="0" w:tplc="8F08CEC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1C20E7"/>
    <w:multiLevelType w:val="hybridMultilevel"/>
    <w:tmpl w:val="11869EBE"/>
    <w:lvl w:ilvl="0" w:tplc="3BE63B2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316A36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4BDC07DB"/>
    <w:multiLevelType w:val="hybridMultilevel"/>
    <w:tmpl w:val="2278DB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4CBC123A"/>
    <w:multiLevelType w:val="hybridMultilevel"/>
    <w:tmpl w:val="DC94C174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7534C4"/>
    <w:multiLevelType w:val="multilevel"/>
    <w:tmpl w:val="969A3A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41">
    <w:nsid w:val="52A8311D"/>
    <w:multiLevelType w:val="hybridMultilevel"/>
    <w:tmpl w:val="AFBA093C"/>
    <w:lvl w:ilvl="0" w:tplc="7CE28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F418E7"/>
    <w:multiLevelType w:val="hybridMultilevel"/>
    <w:tmpl w:val="39DAE408"/>
    <w:lvl w:ilvl="0" w:tplc="E9E2055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CE3603"/>
    <w:multiLevelType w:val="hybridMultilevel"/>
    <w:tmpl w:val="87DEC5DE"/>
    <w:lvl w:ilvl="0" w:tplc="3594ECA8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59376E07"/>
    <w:multiLevelType w:val="hybridMultilevel"/>
    <w:tmpl w:val="B600A9EE"/>
    <w:lvl w:ilvl="0" w:tplc="7DD4CB2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567BD1"/>
    <w:multiLevelType w:val="hybridMultilevel"/>
    <w:tmpl w:val="C3202F8A"/>
    <w:lvl w:ilvl="0" w:tplc="52F6075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E72E46"/>
    <w:multiLevelType w:val="hybridMultilevel"/>
    <w:tmpl w:val="C5D28D4E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A663D48"/>
    <w:multiLevelType w:val="hybridMultilevel"/>
    <w:tmpl w:val="591AC620"/>
    <w:lvl w:ilvl="0" w:tplc="7D84AEF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E4297F"/>
    <w:multiLevelType w:val="hybridMultilevel"/>
    <w:tmpl w:val="3858F74E"/>
    <w:lvl w:ilvl="0" w:tplc="FE84B41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0179B4"/>
    <w:multiLevelType w:val="hybridMultilevel"/>
    <w:tmpl w:val="44B2C7F6"/>
    <w:lvl w:ilvl="0" w:tplc="5E80B4BC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0">
    <w:nsid w:val="5B2E486A"/>
    <w:multiLevelType w:val="hybridMultilevel"/>
    <w:tmpl w:val="981E3CD8"/>
    <w:lvl w:ilvl="0" w:tplc="DF3CA7C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807CF6"/>
    <w:multiLevelType w:val="hybridMultilevel"/>
    <w:tmpl w:val="5FC46D0A"/>
    <w:lvl w:ilvl="0" w:tplc="E9E2055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F5E1D"/>
    <w:multiLevelType w:val="hybridMultilevel"/>
    <w:tmpl w:val="DA78EFEE"/>
    <w:lvl w:ilvl="0" w:tplc="26F4B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7B854B4"/>
    <w:multiLevelType w:val="hybridMultilevel"/>
    <w:tmpl w:val="69FA2766"/>
    <w:lvl w:ilvl="0" w:tplc="0DBAE76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7106CA"/>
    <w:multiLevelType w:val="hybridMultilevel"/>
    <w:tmpl w:val="26E8E7FE"/>
    <w:lvl w:ilvl="0" w:tplc="812E4B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591F0A"/>
    <w:multiLevelType w:val="multilevel"/>
    <w:tmpl w:val="FB849B4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AA4B7C"/>
    <w:multiLevelType w:val="hybridMultilevel"/>
    <w:tmpl w:val="10D4123A"/>
    <w:lvl w:ilvl="0" w:tplc="2D42CC0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FB002E"/>
    <w:multiLevelType w:val="hybridMultilevel"/>
    <w:tmpl w:val="1A382690"/>
    <w:lvl w:ilvl="0" w:tplc="C03EADE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165200"/>
    <w:multiLevelType w:val="multilevel"/>
    <w:tmpl w:val="FB849B4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70AF4"/>
    <w:multiLevelType w:val="hybridMultilevel"/>
    <w:tmpl w:val="BB1A5D64"/>
    <w:lvl w:ilvl="0" w:tplc="8138E1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2428F6"/>
    <w:multiLevelType w:val="hybridMultilevel"/>
    <w:tmpl w:val="26C4B0A2"/>
    <w:lvl w:ilvl="0" w:tplc="DDCEA3B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211EAF"/>
    <w:multiLevelType w:val="hybridMultilevel"/>
    <w:tmpl w:val="A3CA27CE"/>
    <w:lvl w:ilvl="0" w:tplc="19E23CD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522656"/>
    <w:multiLevelType w:val="hybridMultilevel"/>
    <w:tmpl w:val="B36814C2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3345DD5"/>
    <w:multiLevelType w:val="hybridMultilevel"/>
    <w:tmpl w:val="F6B879BE"/>
    <w:lvl w:ilvl="0" w:tplc="C40CB2D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243D13"/>
    <w:multiLevelType w:val="hybridMultilevel"/>
    <w:tmpl w:val="73842094"/>
    <w:lvl w:ilvl="0" w:tplc="5DEEEAD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7595FE6"/>
    <w:multiLevelType w:val="hybridMultilevel"/>
    <w:tmpl w:val="6B1A340E"/>
    <w:lvl w:ilvl="0" w:tplc="E9E2055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406590"/>
    <w:multiLevelType w:val="hybridMultilevel"/>
    <w:tmpl w:val="2F066840"/>
    <w:lvl w:ilvl="0" w:tplc="76003D4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DD6A1F"/>
    <w:multiLevelType w:val="hybridMultilevel"/>
    <w:tmpl w:val="E3DC2A56"/>
    <w:lvl w:ilvl="0" w:tplc="F3081A7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A0018D6"/>
    <w:multiLevelType w:val="multilevel"/>
    <w:tmpl w:val="2E62B6DA"/>
    <w:lvl w:ilvl="0">
      <w:start w:val="1"/>
      <w:numFmt w:val="decimal"/>
      <w:lvlText w:val="%1."/>
      <w:lvlJc w:val="left"/>
      <w:rPr>
        <w:rFonts w:cs="Times New Roman" w:hint="default"/>
        <w:b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A944689"/>
    <w:multiLevelType w:val="hybridMultilevel"/>
    <w:tmpl w:val="65DAB7D0"/>
    <w:lvl w:ilvl="0" w:tplc="A93CDC1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2"/>
  </w:num>
  <w:num w:numId="5">
    <w:abstractNumId w:val="62"/>
  </w:num>
  <w:num w:numId="6">
    <w:abstractNumId w:val="28"/>
  </w:num>
  <w:num w:numId="7">
    <w:abstractNumId w:val="52"/>
  </w:num>
  <w:num w:numId="8">
    <w:abstractNumId w:val="46"/>
  </w:num>
  <w:num w:numId="9">
    <w:abstractNumId w:val="16"/>
  </w:num>
  <w:num w:numId="10">
    <w:abstractNumId w:val="11"/>
  </w:num>
  <w:num w:numId="11">
    <w:abstractNumId w:val="33"/>
  </w:num>
  <w:num w:numId="12">
    <w:abstractNumId w:val="7"/>
  </w:num>
  <w:num w:numId="13">
    <w:abstractNumId w:val="24"/>
  </w:num>
  <w:num w:numId="14">
    <w:abstractNumId w:val="64"/>
  </w:num>
  <w:num w:numId="15">
    <w:abstractNumId w:val="20"/>
  </w:num>
  <w:num w:numId="16">
    <w:abstractNumId w:val="34"/>
  </w:num>
  <w:num w:numId="17">
    <w:abstractNumId w:val="61"/>
  </w:num>
  <w:num w:numId="18">
    <w:abstractNumId w:val="57"/>
  </w:num>
  <w:num w:numId="19">
    <w:abstractNumId w:val="37"/>
  </w:num>
  <w:num w:numId="20">
    <w:abstractNumId w:val="15"/>
  </w:num>
  <w:num w:numId="21">
    <w:abstractNumId w:val="38"/>
  </w:num>
  <w:num w:numId="22">
    <w:abstractNumId w:val="26"/>
  </w:num>
  <w:num w:numId="23">
    <w:abstractNumId w:val="6"/>
  </w:num>
  <w:num w:numId="24">
    <w:abstractNumId w:val="49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9"/>
  </w:num>
  <w:num w:numId="28">
    <w:abstractNumId w:val="12"/>
  </w:num>
  <w:num w:numId="29">
    <w:abstractNumId w:val="41"/>
  </w:num>
  <w:num w:numId="30">
    <w:abstractNumId w:val="31"/>
  </w:num>
  <w:num w:numId="31">
    <w:abstractNumId w:val="43"/>
  </w:num>
  <w:num w:numId="3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</w:num>
  <w:num w:numId="34">
    <w:abstractNumId w:val="66"/>
  </w:num>
  <w:num w:numId="35">
    <w:abstractNumId w:val="60"/>
  </w:num>
  <w:num w:numId="36">
    <w:abstractNumId w:val="29"/>
  </w:num>
  <w:num w:numId="37">
    <w:abstractNumId w:val="10"/>
  </w:num>
  <w:num w:numId="38">
    <w:abstractNumId w:val="54"/>
  </w:num>
  <w:num w:numId="39">
    <w:abstractNumId w:val="45"/>
  </w:num>
  <w:num w:numId="40">
    <w:abstractNumId w:val="50"/>
  </w:num>
  <w:num w:numId="41">
    <w:abstractNumId w:val="47"/>
  </w:num>
  <w:num w:numId="42">
    <w:abstractNumId w:val="53"/>
  </w:num>
  <w:num w:numId="43">
    <w:abstractNumId w:val="35"/>
  </w:num>
  <w:num w:numId="44">
    <w:abstractNumId w:val="44"/>
  </w:num>
  <w:num w:numId="45">
    <w:abstractNumId w:val="56"/>
  </w:num>
  <w:num w:numId="46">
    <w:abstractNumId w:val="5"/>
  </w:num>
  <w:num w:numId="47">
    <w:abstractNumId w:val="4"/>
  </w:num>
  <w:num w:numId="48">
    <w:abstractNumId w:val="48"/>
  </w:num>
  <w:num w:numId="49">
    <w:abstractNumId w:val="19"/>
  </w:num>
  <w:num w:numId="50">
    <w:abstractNumId w:val="69"/>
  </w:num>
  <w:num w:numId="51">
    <w:abstractNumId w:val="21"/>
  </w:num>
  <w:num w:numId="52">
    <w:abstractNumId w:val="32"/>
  </w:num>
  <w:num w:numId="53">
    <w:abstractNumId w:val="67"/>
  </w:num>
  <w:num w:numId="54">
    <w:abstractNumId w:val="59"/>
  </w:num>
  <w:num w:numId="55">
    <w:abstractNumId w:val="8"/>
  </w:num>
  <w:num w:numId="56">
    <w:abstractNumId w:val="36"/>
  </w:num>
  <w:num w:numId="57">
    <w:abstractNumId w:val="23"/>
  </w:num>
  <w:num w:numId="58">
    <w:abstractNumId w:val="68"/>
  </w:num>
  <w:num w:numId="59">
    <w:abstractNumId w:val="27"/>
  </w:num>
  <w:num w:numId="60">
    <w:abstractNumId w:val="18"/>
  </w:num>
  <w:num w:numId="61">
    <w:abstractNumId w:val="13"/>
  </w:num>
  <w:num w:numId="62">
    <w:abstractNumId w:val="14"/>
  </w:num>
  <w:num w:numId="63">
    <w:abstractNumId w:val="63"/>
  </w:num>
  <w:num w:numId="64">
    <w:abstractNumId w:val="51"/>
  </w:num>
  <w:num w:numId="65">
    <w:abstractNumId w:val="42"/>
  </w:num>
  <w:num w:numId="66">
    <w:abstractNumId w:val="17"/>
  </w:num>
  <w:num w:numId="67">
    <w:abstractNumId w:val="65"/>
  </w:num>
  <w:num w:numId="68">
    <w:abstractNumId w:val="22"/>
  </w:num>
  <w:num w:numId="69">
    <w:abstractNumId w:val="30"/>
  </w:num>
  <w:num w:numId="70">
    <w:abstractNumId w:val="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59"/>
    <w:rsid w:val="00006B2B"/>
    <w:rsid w:val="00015752"/>
    <w:rsid w:val="000622E4"/>
    <w:rsid w:val="000A3146"/>
    <w:rsid w:val="000A49A5"/>
    <w:rsid w:val="000E64E1"/>
    <w:rsid w:val="000E6610"/>
    <w:rsid w:val="00133A08"/>
    <w:rsid w:val="001827FF"/>
    <w:rsid w:val="002006A5"/>
    <w:rsid w:val="0022407A"/>
    <w:rsid w:val="002330C6"/>
    <w:rsid w:val="00260E2D"/>
    <w:rsid w:val="002A0792"/>
    <w:rsid w:val="002A21C9"/>
    <w:rsid w:val="002B25AA"/>
    <w:rsid w:val="002D5D68"/>
    <w:rsid w:val="002F0A82"/>
    <w:rsid w:val="00330E09"/>
    <w:rsid w:val="003374A3"/>
    <w:rsid w:val="00373A2C"/>
    <w:rsid w:val="003B1FAA"/>
    <w:rsid w:val="003B224B"/>
    <w:rsid w:val="003B4D2B"/>
    <w:rsid w:val="003D4A75"/>
    <w:rsid w:val="003E7459"/>
    <w:rsid w:val="00490C23"/>
    <w:rsid w:val="004972C4"/>
    <w:rsid w:val="004B4633"/>
    <w:rsid w:val="004F5886"/>
    <w:rsid w:val="00502374"/>
    <w:rsid w:val="00516DF8"/>
    <w:rsid w:val="005268E6"/>
    <w:rsid w:val="005B0110"/>
    <w:rsid w:val="005B0E07"/>
    <w:rsid w:val="005D045C"/>
    <w:rsid w:val="005D4FF2"/>
    <w:rsid w:val="005D54C3"/>
    <w:rsid w:val="005E7CAB"/>
    <w:rsid w:val="005F263C"/>
    <w:rsid w:val="00602966"/>
    <w:rsid w:val="00684E34"/>
    <w:rsid w:val="006E20A9"/>
    <w:rsid w:val="00762756"/>
    <w:rsid w:val="007652ED"/>
    <w:rsid w:val="007B1520"/>
    <w:rsid w:val="007F220C"/>
    <w:rsid w:val="00843480"/>
    <w:rsid w:val="0085703B"/>
    <w:rsid w:val="00883322"/>
    <w:rsid w:val="008A62F5"/>
    <w:rsid w:val="00942A9D"/>
    <w:rsid w:val="00954E8B"/>
    <w:rsid w:val="00966559"/>
    <w:rsid w:val="00987AA8"/>
    <w:rsid w:val="00A57BDB"/>
    <w:rsid w:val="00A938A6"/>
    <w:rsid w:val="00AB3BE7"/>
    <w:rsid w:val="00AB3C97"/>
    <w:rsid w:val="00B212EB"/>
    <w:rsid w:val="00B82D5E"/>
    <w:rsid w:val="00BD590C"/>
    <w:rsid w:val="00C216D8"/>
    <w:rsid w:val="00C54001"/>
    <w:rsid w:val="00C563A1"/>
    <w:rsid w:val="00CD56D7"/>
    <w:rsid w:val="00CE2129"/>
    <w:rsid w:val="00D31484"/>
    <w:rsid w:val="00D45C48"/>
    <w:rsid w:val="00D771DD"/>
    <w:rsid w:val="00DB4202"/>
    <w:rsid w:val="00DB4D65"/>
    <w:rsid w:val="00E03042"/>
    <w:rsid w:val="00E06B92"/>
    <w:rsid w:val="00E41799"/>
    <w:rsid w:val="00E57D16"/>
    <w:rsid w:val="00E70B14"/>
    <w:rsid w:val="00EA5A59"/>
    <w:rsid w:val="00EC239D"/>
    <w:rsid w:val="00EC63C3"/>
    <w:rsid w:val="00EE618E"/>
    <w:rsid w:val="00EF0321"/>
    <w:rsid w:val="00F328B4"/>
    <w:rsid w:val="00FA5DE3"/>
    <w:rsid w:val="00FD3FE8"/>
    <w:rsid w:val="00F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EB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2006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212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212EB"/>
    <w:rPr>
      <w:rFonts w:ascii="Calibri" w:eastAsia="Times New Roman" w:hAnsi="Calibri" w:cs="Calibri"/>
      <w:lang w:eastAsia="ru-RU"/>
    </w:rPr>
  </w:style>
  <w:style w:type="paragraph" w:customStyle="1" w:styleId="a5">
    <w:name w:val="список с точками"/>
    <w:basedOn w:val="a"/>
    <w:rsid w:val="00B212EB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212EB"/>
    <w:pPr>
      <w:ind w:left="720"/>
      <w:contextualSpacing/>
    </w:pPr>
  </w:style>
  <w:style w:type="paragraph" w:customStyle="1" w:styleId="ConsPlusNonformat">
    <w:name w:val="ConsPlusNonformat"/>
    <w:uiPriority w:val="99"/>
    <w:rsid w:val="00B212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B2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212EB"/>
    <w:pPr>
      <w:ind w:left="720"/>
    </w:pPr>
    <w:rPr>
      <w:rFonts w:cs="Times New Roman"/>
      <w:lang w:eastAsia="en-US"/>
    </w:rPr>
  </w:style>
  <w:style w:type="paragraph" w:styleId="a8">
    <w:name w:val="footnote text"/>
    <w:basedOn w:val="a"/>
    <w:link w:val="a9"/>
    <w:uiPriority w:val="99"/>
    <w:semiHidden/>
    <w:rsid w:val="00B212EB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B212EB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B212EB"/>
    <w:rPr>
      <w:rFonts w:cs="Times New Roman"/>
      <w:vertAlign w:val="superscript"/>
    </w:rPr>
  </w:style>
  <w:style w:type="character" w:styleId="ab">
    <w:name w:val="page number"/>
    <w:basedOn w:val="a0"/>
    <w:rsid w:val="00B212EB"/>
    <w:rPr>
      <w:rFonts w:cs="Times New Roman"/>
    </w:rPr>
  </w:style>
  <w:style w:type="character" w:customStyle="1" w:styleId="20">
    <w:name w:val="Заголовок 2 Знак"/>
    <w:basedOn w:val="a0"/>
    <w:link w:val="2"/>
    <w:rsid w:val="002006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0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rsid w:val="00BD590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caption"/>
    <w:basedOn w:val="a"/>
    <w:semiHidden/>
    <w:unhideWhenUsed/>
    <w:qFormat/>
    <w:rsid w:val="00FD3FE8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paragraph" w:styleId="ae">
    <w:name w:val="Body Text Indent"/>
    <w:basedOn w:val="a"/>
    <w:link w:val="af"/>
    <w:semiHidden/>
    <w:unhideWhenUsed/>
    <w:rsid w:val="00FD3FE8"/>
    <w:pPr>
      <w:spacing w:after="0" w:line="240" w:lineRule="auto"/>
      <w:ind w:left="5664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FD3FE8"/>
    <w:rPr>
      <w:rFonts w:ascii="Calibri" w:eastAsia="Times New Roman" w:hAnsi="Calibri" w:cs="Calibri"/>
      <w:sz w:val="24"/>
      <w:szCs w:val="24"/>
      <w:lang w:eastAsia="ru-RU"/>
    </w:rPr>
  </w:style>
  <w:style w:type="paragraph" w:styleId="af0">
    <w:name w:val="No Spacing"/>
    <w:uiPriority w:val="1"/>
    <w:qFormat/>
    <w:rsid w:val="00C216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330E0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30E09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EB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2006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212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212EB"/>
    <w:rPr>
      <w:rFonts w:ascii="Calibri" w:eastAsia="Times New Roman" w:hAnsi="Calibri" w:cs="Calibri"/>
      <w:lang w:eastAsia="ru-RU"/>
    </w:rPr>
  </w:style>
  <w:style w:type="paragraph" w:customStyle="1" w:styleId="a5">
    <w:name w:val="список с точками"/>
    <w:basedOn w:val="a"/>
    <w:rsid w:val="00B212EB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212EB"/>
    <w:pPr>
      <w:ind w:left="720"/>
      <w:contextualSpacing/>
    </w:pPr>
  </w:style>
  <w:style w:type="paragraph" w:customStyle="1" w:styleId="ConsPlusNonformat">
    <w:name w:val="ConsPlusNonformat"/>
    <w:uiPriority w:val="99"/>
    <w:rsid w:val="00B212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B2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212EB"/>
    <w:pPr>
      <w:ind w:left="720"/>
    </w:pPr>
    <w:rPr>
      <w:rFonts w:cs="Times New Roman"/>
      <w:lang w:eastAsia="en-US"/>
    </w:rPr>
  </w:style>
  <w:style w:type="paragraph" w:styleId="a8">
    <w:name w:val="footnote text"/>
    <w:basedOn w:val="a"/>
    <w:link w:val="a9"/>
    <w:uiPriority w:val="99"/>
    <w:semiHidden/>
    <w:rsid w:val="00B212EB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B212EB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B212EB"/>
    <w:rPr>
      <w:rFonts w:cs="Times New Roman"/>
      <w:vertAlign w:val="superscript"/>
    </w:rPr>
  </w:style>
  <w:style w:type="character" w:styleId="ab">
    <w:name w:val="page number"/>
    <w:basedOn w:val="a0"/>
    <w:rsid w:val="00B212EB"/>
    <w:rPr>
      <w:rFonts w:cs="Times New Roman"/>
    </w:rPr>
  </w:style>
  <w:style w:type="character" w:customStyle="1" w:styleId="20">
    <w:name w:val="Заголовок 2 Знак"/>
    <w:basedOn w:val="a0"/>
    <w:link w:val="2"/>
    <w:rsid w:val="002006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0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rsid w:val="00BD590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caption"/>
    <w:basedOn w:val="a"/>
    <w:semiHidden/>
    <w:unhideWhenUsed/>
    <w:qFormat/>
    <w:rsid w:val="00FD3FE8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paragraph" w:styleId="ae">
    <w:name w:val="Body Text Indent"/>
    <w:basedOn w:val="a"/>
    <w:link w:val="af"/>
    <w:semiHidden/>
    <w:unhideWhenUsed/>
    <w:rsid w:val="00FD3FE8"/>
    <w:pPr>
      <w:spacing w:after="0" w:line="240" w:lineRule="auto"/>
      <w:ind w:left="5664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FD3FE8"/>
    <w:rPr>
      <w:rFonts w:ascii="Calibri" w:eastAsia="Times New Roman" w:hAnsi="Calibri" w:cs="Calibri"/>
      <w:sz w:val="24"/>
      <w:szCs w:val="24"/>
      <w:lang w:eastAsia="ru-RU"/>
    </w:rPr>
  </w:style>
  <w:style w:type="paragraph" w:styleId="af0">
    <w:name w:val="No Spacing"/>
    <w:uiPriority w:val="1"/>
    <w:qFormat/>
    <w:rsid w:val="00C216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330E0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30E09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09EB1-34AE-40C4-B65E-889978EE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148</Pages>
  <Words>33846</Words>
  <Characters>192926</Characters>
  <Application>Microsoft Office Word</Application>
  <DocSecurity>0</DocSecurity>
  <Lines>1607</Lines>
  <Paragraphs>452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serious buiseness</Company>
  <LinksUpToDate>false</LinksUpToDate>
  <CharactersWithSpaces>226320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serious SAM</dc:creator>
  <cp:keywords/>
  <dc:description/>
  <cp:lastModifiedBy>serious SAM</cp:lastModifiedBy>
  <cp:revision>65</cp:revision>
  <dcterms:created xsi:type="dcterms:W3CDTF">2020-03-31T14:34:00Z</dcterms:created>
  <dcterms:modified xsi:type="dcterms:W3CDTF">2020-04-06T16:00:00Z</dcterms:modified>
</cp:coreProperties>
</file>