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64" w:rsidRPr="00B42FA6" w:rsidRDefault="00DD5A64" w:rsidP="000B45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FA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D5A64" w:rsidRPr="00B42FA6" w:rsidRDefault="00DD5A64" w:rsidP="000B45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FA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D5A64" w:rsidRPr="00B42FA6" w:rsidRDefault="00DD5A64" w:rsidP="000B45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FA6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B42FA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B42FA6">
        <w:rPr>
          <w:rFonts w:ascii="Times New Roman" w:hAnsi="Times New Roman" w:cs="Times New Roman"/>
          <w:b/>
          <w:sz w:val="24"/>
          <w:szCs w:val="24"/>
          <w:u w:val="single"/>
        </w:rPr>
        <w:t>.Б.01  История</w:t>
      </w:r>
    </w:p>
    <w:p w:rsidR="00DD5A64" w:rsidRPr="006A3DD2" w:rsidRDefault="00DD5A64" w:rsidP="000B4583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A3DD2">
        <w:rPr>
          <w:rFonts w:ascii="Times New Roman" w:hAnsi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DD5A64" w:rsidRPr="00B42FA6" w:rsidRDefault="00DD5A64" w:rsidP="000B4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1"/>
        <w:gridCol w:w="5650"/>
      </w:tblGrid>
      <w:tr w:rsidR="00DD5A64" w:rsidRPr="00B42FA6" w:rsidTr="000B4583">
        <w:tc>
          <w:tcPr>
            <w:tcW w:w="4077" w:type="dxa"/>
          </w:tcPr>
          <w:p w:rsidR="00DD5A64" w:rsidRPr="00B42FA6" w:rsidRDefault="00DD5A64" w:rsidP="000B45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A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DD5A64" w:rsidRPr="00B42FA6" w:rsidRDefault="00DD5A64" w:rsidP="000B458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AD">
              <w:rPr>
                <w:rFonts w:ascii="Times New Roman" w:hAnsi="Times New Roman" w:cs="Times New Roman"/>
                <w:sz w:val="24"/>
                <w:szCs w:val="24"/>
              </w:rPr>
              <w:t xml:space="preserve">44.03.01 "Педагогическое образование" </w:t>
            </w:r>
          </w:p>
        </w:tc>
      </w:tr>
      <w:tr w:rsidR="00DD5A64" w:rsidRPr="00B42FA6" w:rsidTr="000B4583">
        <w:tc>
          <w:tcPr>
            <w:tcW w:w="4077" w:type="dxa"/>
          </w:tcPr>
          <w:p w:rsidR="00DD5A64" w:rsidRPr="00B42FA6" w:rsidRDefault="00DD5A64" w:rsidP="000B45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A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DD5A64" w:rsidRPr="00B42FA6" w:rsidRDefault="00DD5A64" w:rsidP="000B45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0AD">
              <w:rPr>
                <w:rFonts w:ascii="Times New Roman" w:hAnsi="Times New Roman" w:cs="Times New Roman"/>
                <w:sz w:val="24"/>
                <w:szCs w:val="24"/>
              </w:rPr>
              <w:t>44.03.01.08 "Начальное образование"</w:t>
            </w:r>
          </w:p>
        </w:tc>
      </w:tr>
      <w:tr w:rsidR="00DD5A64" w:rsidRPr="00B42FA6" w:rsidTr="000B4583">
        <w:trPr>
          <w:trHeight w:val="319"/>
        </w:trPr>
        <w:tc>
          <w:tcPr>
            <w:tcW w:w="4077" w:type="dxa"/>
          </w:tcPr>
          <w:p w:rsidR="00DD5A64" w:rsidRPr="00B42FA6" w:rsidRDefault="00DD5A64" w:rsidP="000B4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A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DD5A64" w:rsidRPr="00B42FA6" w:rsidRDefault="00DD5A64" w:rsidP="000B4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FA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</w:tbl>
    <w:p w:rsidR="00DD5A64" w:rsidRPr="00B42FA6" w:rsidRDefault="00DD5A64" w:rsidP="000B45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A64" w:rsidRPr="00B42FA6" w:rsidRDefault="00DD5A64" w:rsidP="000B4583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/>
        </w:rPr>
      </w:pPr>
      <w:r w:rsidRPr="00B42FA6">
        <w:rPr>
          <w:b/>
        </w:rPr>
        <w:t>1.Цель изучения дисциплины:</w:t>
      </w:r>
    </w:p>
    <w:p w:rsidR="00DD5A64" w:rsidRPr="00B42FA6" w:rsidRDefault="00DD5A64" w:rsidP="00DD5A64">
      <w:pPr>
        <w:pStyle w:val="a6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 xml:space="preserve">формирование у студентов комплексных знаний о культурно-историческом  своеобразии России, ее месте в мировой и европейской истории; </w:t>
      </w:r>
    </w:p>
    <w:p w:rsidR="00DD5A64" w:rsidRPr="00B42FA6" w:rsidRDefault="00DD5A64" w:rsidP="00DD5A64">
      <w:pPr>
        <w:pStyle w:val="a6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 xml:space="preserve">формирование систематизированных знаний об основных закономерностях и особенностях всемирно-исторического процесса с акцентом на изучении истории России; </w:t>
      </w:r>
    </w:p>
    <w:p w:rsidR="00DD5A64" w:rsidRPr="00B42FA6" w:rsidRDefault="00DD5A64" w:rsidP="00DD5A64">
      <w:pPr>
        <w:pStyle w:val="a6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введение в круг исторических проблем, связанных с областью будущей профессиональной деятельности;</w:t>
      </w:r>
    </w:p>
    <w:p w:rsidR="00DD5A64" w:rsidRPr="00B42FA6" w:rsidRDefault="00DD5A64" w:rsidP="00DD5A64">
      <w:pPr>
        <w:pStyle w:val="a6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выработка навыков получения, анализа и обобщения исторической информации.</w:t>
      </w:r>
    </w:p>
    <w:p w:rsidR="00DD5A64" w:rsidRPr="00B42FA6" w:rsidRDefault="00DD5A64" w:rsidP="000B4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b/>
          <w:sz w:val="24"/>
          <w:szCs w:val="24"/>
        </w:rPr>
        <w:t>2.Задачи изучения дисциплины</w:t>
      </w:r>
      <w:r w:rsidRPr="00B42FA6">
        <w:rPr>
          <w:rFonts w:ascii="Times New Roman" w:hAnsi="Times New Roman" w:cs="Times New Roman"/>
          <w:sz w:val="24"/>
          <w:szCs w:val="24"/>
        </w:rPr>
        <w:t xml:space="preserve"> заключаются </w:t>
      </w:r>
      <w:proofErr w:type="gramStart"/>
      <w:r w:rsidRPr="00B42F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2FA6">
        <w:rPr>
          <w:rFonts w:ascii="Times New Roman" w:hAnsi="Times New Roman" w:cs="Times New Roman"/>
          <w:sz w:val="24"/>
          <w:szCs w:val="24"/>
        </w:rPr>
        <w:t>:</w:t>
      </w:r>
    </w:p>
    <w:p w:rsidR="00DD5A64" w:rsidRPr="00B42FA6" w:rsidRDefault="00DD5A64" w:rsidP="00DD5A64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A6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B42FA6">
        <w:rPr>
          <w:rFonts w:ascii="Times New Roman" w:hAnsi="Times New Roman" w:cs="Times New Roman"/>
          <w:sz w:val="24"/>
          <w:szCs w:val="24"/>
        </w:rPr>
        <w:t xml:space="preserve"> понимания гражданственности и патриотизма как преданности своему Отечеству, стремления своими действиями служить его интересам, в том числе защите национальных интересов России;</w:t>
      </w:r>
    </w:p>
    <w:p w:rsidR="00DD5A64" w:rsidRPr="00B42FA6" w:rsidRDefault="00DD5A64" w:rsidP="00DD5A64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A6">
        <w:rPr>
          <w:rFonts w:ascii="Times New Roman" w:hAnsi="Times New Roman" w:cs="Times New Roman"/>
          <w:sz w:val="24"/>
          <w:szCs w:val="24"/>
        </w:rPr>
        <w:t>приобретении</w:t>
      </w:r>
      <w:proofErr w:type="gramEnd"/>
      <w:r w:rsidRPr="00B42FA6">
        <w:rPr>
          <w:rFonts w:ascii="Times New Roman" w:hAnsi="Times New Roman" w:cs="Times New Roman"/>
          <w:sz w:val="24"/>
          <w:szCs w:val="24"/>
        </w:rPr>
        <w:t xml:space="preserve"> знаний движущих сил и закономерностей исторического процесса, места человека в историческом процессе, политической организации общества;</w:t>
      </w:r>
    </w:p>
    <w:p w:rsidR="00DD5A64" w:rsidRPr="00B42FA6" w:rsidRDefault="00DD5A64" w:rsidP="00DD5A64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A6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B42FA6">
        <w:rPr>
          <w:rFonts w:ascii="Times New Roman" w:hAnsi="Times New Roman" w:cs="Times New Roman"/>
          <w:sz w:val="24"/>
          <w:szCs w:val="24"/>
        </w:rPr>
        <w:t xml:space="preserve"> нравственности, толерантности;</w:t>
      </w:r>
    </w:p>
    <w:p w:rsidR="00DD5A64" w:rsidRPr="00B42FA6" w:rsidRDefault="00DD5A64" w:rsidP="00DD5A64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A6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B42FA6">
        <w:rPr>
          <w:rFonts w:ascii="Times New Roman" w:hAnsi="Times New Roman" w:cs="Times New Roman"/>
          <w:sz w:val="24"/>
          <w:szCs w:val="24"/>
        </w:rPr>
        <w:t xml:space="preserve"> понимания многообразия взаимовлияния, взаимодействия культур и цивилизаций, </w:t>
      </w:r>
      <w:proofErr w:type="spellStart"/>
      <w:r w:rsidRPr="00B42FA6">
        <w:rPr>
          <w:rFonts w:ascii="Times New Roman" w:hAnsi="Times New Roman" w:cs="Times New Roman"/>
          <w:sz w:val="24"/>
          <w:szCs w:val="24"/>
        </w:rPr>
        <w:t>многовариантности</w:t>
      </w:r>
      <w:proofErr w:type="spellEnd"/>
      <w:r w:rsidRPr="00B42FA6">
        <w:rPr>
          <w:rFonts w:ascii="Times New Roman" w:hAnsi="Times New Roman" w:cs="Times New Roman"/>
          <w:sz w:val="24"/>
          <w:szCs w:val="24"/>
        </w:rPr>
        <w:t xml:space="preserve"> исторического процесса; </w:t>
      </w:r>
    </w:p>
    <w:p w:rsidR="00DD5A64" w:rsidRPr="00B42FA6" w:rsidRDefault="00DD5A64" w:rsidP="00DD5A64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A6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B42FA6">
        <w:rPr>
          <w:rFonts w:ascii="Times New Roman" w:hAnsi="Times New Roman" w:cs="Times New Roman"/>
          <w:sz w:val="24"/>
          <w:szCs w:val="24"/>
        </w:rPr>
        <w:t xml:space="preserve"> понимания места и роли области деятельности выпускника в общественном развитии, взаимосвязи с другими социальными институтами;</w:t>
      </w:r>
    </w:p>
    <w:p w:rsidR="00DD5A64" w:rsidRPr="00B42FA6" w:rsidRDefault="00DD5A64" w:rsidP="00DD5A64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A6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B42FA6">
        <w:rPr>
          <w:rFonts w:ascii="Times New Roman" w:hAnsi="Times New Roman" w:cs="Times New Roman"/>
          <w:sz w:val="24"/>
          <w:szCs w:val="24"/>
        </w:rPr>
        <w:t xml:space="preserve"> способности работы с разноплановыми источниками; способности к эффективному поиску информации и критике источников;</w:t>
      </w:r>
    </w:p>
    <w:p w:rsidR="00DD5A64" w:rsidRPr="00B42FA6" w:rsidRDefault="00DD5A64" w:rsidP="00DD5A64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A6">
        <w:rPr>
          <w:rFonts w:ascii="Times New Roman" w:hAnsi="Times New Roman" w:cs="Times New Roman"/>
          <w:sz w:val="24"/>
          <w:szCs w:val="24"/>
        </w:rPr>
        <w:t>развитии навыков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  <w:proofErr w:type="gramEnd"/>
    </w:p>
    <w:p w:rsidR="00DD5A64" w:rsidRPr="00B42FA6" w:rsidRDefault="00DD5A64" w:rsidP="00DD5A64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A6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B42FA6">
        <w:rPr>
          <w:rFonts w:ascii="Times New Roman" w:hAnsi="Times New Roman" w:cs="Times New Roman"/>
          <w:sz w:val="24"/>
          <w:szCs w:val="24"/>
        </w:rPr>
        <w:t xml:space="preserve"> умений логически мыслить, вести научные дискуссии;</w:t>
      </w:r>
    </w:p>
    <w:p w:rsidR="00DD5A64" w:rsidRPr="00B42FA6" w:rsidRDefault="00DD5A64" w:rsidP="00DD5A64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A6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B42FA6">
        <w:rPr>
          <w:rFonts w:ascii="Times New Roman" w:hAnsi="Times New Roman" w:cs="Times New Roman"/>
          <w:sz w:val="24"/>
          <w:szCs w:val="24"/>
        </w:rPr>
        <w:t xml:space="preserve"> творческого мышления, самостоятельности суждений, интереса к отечественному и мировому культурному и научному наследию, его сохранению и преумножению.</w:t>
      </w:r>
    </w:p>
    <w:p w:rsidR="00DD5A64" w:rsidRPr="00B42FA6" w:rsidRDefault="00DD5A64" w:rsidP="000B45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FA6">
        <w:rPr>
          <w:rFonts w:ascii="Times New Roman" w:hAnsi="Times New Roman" w:cs="Times New Roman"/>
          <w:b/>
          <w:sz w:val="24"/>
          <w:szCs w:val="24"/>
        </w:rPr>
        <w:t xml:space="preserve">3.Результаты </w:t>
      </w:r>
      <w:proofErr w:type="gramStart"/>
      <w:r w:rsidRPr="00B42FA6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42FA6">
        <w:rPr>
          <w:rFonts w:ascii="Times New Roman" w:hAnsi="Times New Roman" w:cs="Times New Roman"/>
          <w:b/>
          <w:sz w:val="24"/>
          <w:szCs w:val="24"/>
        </w:rPr>
        <w:t>.</w:t>
      </w:r>
    </w:p>
    <w:p w:rsidR="00DD5A64" w:rsidRPr="00B42FA6" w:rsidRDefault="00DD5A64" w:rsidP="000B4583">
      <w:pPr>
        <w:pStyle w:val="a6"/>
        <w:tabs>
          <w:tab w:val="left" w:pos="851"/>
        </w:tabs>
        <w:snapToGrid w:val="0"/>
        <w:spacing w:after="0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FA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DD5A64" w:rsidRPr="00B42FA6" w:rsidRDefault="00DD5A64" w:rsidP="00DD5A64">
      <w:pPr>
        <w:pStyle w:val="a6"/>
        <w:numPr>
          <w:ilvl w:val="0"/>
          <w:numId w:val="2"/>
        </w:numPr>
        <w:tabs>
          <w:tab w:val="left" w:pos="851"/>
        </w:tabs>
        <w:snapToGri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 xml:space="preserve"> основные направления, проблемы, теории и методы истории (ОК-2); </w:t>
      </w:r>
    </w:p>
    <w:p w:rsidR="00DD5A64" w:rsidRPr="00B42FA6" w:rsidRDefault="00DD5A64" w:rsidP="00DD5A64">
      <w:pPr>
        <w:pStyle w:val="a6"/>
        <w:numPr>
          <w:ilvl w:val="0"/>
          <w:numId w:val="2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lastRenderedPageBreak/>
        <w:t>особенности формирования различных цивилизаций, их культурно-исторического развития (ОК-2);</w:t>
      </w:r>
    </w:p>
    <w:p w:rsidR="00DD5A64" w:rsidRPr="00B42FA6" w:rsidRDefault="00DD5A64" w:rsidP="00DD5A64">
      <w:pPr>
        <w:pStyle w:val="a6"/>
        <w:numPr>
          <w:ilvl w:val="0"/>
          <w:numId w:val="2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 (ОК-2);</w:t>
      </w:r>
    </w:p>
    <w:p w:rsidR="00DD5A64" w:rsidRPr="00B42FA6" w:rsidRDefault="00DD5A64" w:rsidP="00DD5A64">
      <w:pPr>
        <w:pStyle w:val="a6"/>
        <w:numPr>
          <w:ilvl w:val="0"/>
          <w:numId w:val="3"/>
        </w:numPr>
        <w:snapToGri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 xml:space="preserve">движущие силы и закономерности исторического процесса (ОК-2);  </w:t>
      </w:r>
    </w:p>
    <w:p w:rsidR="00DD5A64" w:rsidRPr="00B42FA6" w:rsidRDefault="00DD5A64" w:rsidP="00DD5A64">
      <w:pPr>
        <w:pStyle w:val="a6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различные подходы к оценке и периодизации всемирной и отечественной истории (ОК-2);</w:t>
      </w:r>
    </w:p>
    <w:p w:rsidR="00DD5A64" w:rsidRPr="00B42FA6" w:rsidRDefault="00DD5A64" w:rsidP="00DD5A64">
      <w:pPr>
        <w:pStyle w:val="a6"/>
        <w:numPr>
          <w:ilvl w:val="0"/>
          <w:numId w:val="4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России и мира с древности до наших дней (ОК-2);</w:t>
      </w:r>
    </w:p>
    <w:p w:rsidR="00DD5A64" w:rsidRPr="00B42FA6" w:rsidRDefault="00DD5A64" w:rsidP="00DD5A64">
      <w:pPr>
        <w:pStyle w:val="a6"/>
        <w:numPr>
          <w:ilvl w:val="0"/>
          <w:numId w:val="4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выдающихся деятелей отечественной и всеобщей истории (ОК-2);</w:t>
      </w:r>
    </w:p>
    <w:p w:rsidR="00DD5A64" w:rsidRPr="00B42FA6" w:rsidRDefault="00DD5A64" w:rsidP="00DD5A64">
      <w:pPr>
        <w:pStyle w:val="a6"/>
        <w:numPr>
          <w:ilvl w:val="0"/>
          <w:numId w:val="4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 (ПК-1)</w:t>
      </w:r>
    </w:p>
    <w:p w:rsidR="00DD5A64" w:rsidRPr="00B42FA6" w:rsidRDefault="00DD5A64" w:rsidP="000B45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FA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DD5A64" w:rsidRPr="00B42FA6" w:rsidRDefault="00DD5A64" w:rsidP="00DD5A64">
      <w:pPr>
        <w:pStyle w:val="a6"/>
        <w:numPr>
          <w:ilvl w:val="0"/>
          <w:numId w:val="5"/>
        </w:numPr>
        <w:snapToGri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 (ОК-2);</w:t>
      </w:r>
    </w:p>
    <w:p w:rsidR="00DD5A64" w:rsidRPr="00B42FA6" w:rsidRDefault="00DD5A64" w:rsidP="00DD5A64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осознавать необходимость бережного отношения к историческому наследию и культурным традициям (ОК-2);</w:t>
      </w:r>
    </w:p>
    <w:p w:rsidR="00DD5A64" w:rsidRPr="00B42FA6" w:rsidRDefault="00DD5A64" w:rsidP="00DD5A64">
      <w:pPr>
        <w:pStyle w:val="a6"/>
        <w:numPr>
          <w:ilvl w:val="0"/>
          <w:numId w:val="5"/>
        </w:numPr>
        <w:snapToGri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FA6">
        <w:rPr>
          <w:rFonts w:ascii="Times New Roman" w:hAnsi="Times New Roman" w:cs="Times New Roman"/>
          <w:sz w:val="24"/>
          <w:szCs w:val="24"/>
        </w:rPr>
        <w:t>формировать и аргументировано</w:t>
      </w:r>
      <w:proofErr w:type="gramEnd"/>
      <w:r w:rsidRPr="00B42FA6">
        <w:rPr>
          <w:rFonts w:ascii="Times New Roman" w:hAnsi="Times New Roman" w:cs="Times New Roman"/>
          <w:sz w:val="24"/>
          <w:szCs w:val="24"/>
        </w:rPr>
        <w:t xml:space="preserve"> отстаивать собственную позицию по различным проблемам истории (ОК-2);</w:t>
      </w:r>
    </w:p>
    <w:p w:rsidR="00DD5A64" w:rsidRPr="00B42FA6" w:rsidRDefault="00DD5A64" w:rsidP="00DD5A64">
      <w:pPr>
        <w:pStyle w:val="a6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 (ОК-2);</w:t>
      </w:r>
    </w:p>
    <w:p w:rsidR="00DD5A64" w:rsidRPr="00B42FA6" w:rsidRDefault="00DD5A64" w:rsidP="00DD5A64">
      <w:pPr>
        <w:pStyle w:val="a6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извлекать уроки из исторических событий и на их основе принимать осознанные решения (ОК-2);</w:t>
      </w:r>
    </w:p>
    <w:p w:rsidR="00DD5A64" w:rsidRPr="00B42FA6" w:rsidRDefault="00DD5A64" w:rsidP="00DD5A64">
      <w:pPr>
        <w:pStyle w:val="a6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 xml:space="preserve">демонстрировать возможные варианты интерпретации исторических событий под углом различных систем ценностей и с учетом </w:t>
      </w:r>
      <w:proofErr w:type="spellStart"/>
      <w:r w:rsidRPr="00B42FA6">
        <w:rPr>
          <w:rFonts w:ascii="Times New Roman" w:hAnsi="Times New Roman" w:cs="Times New Roman"/>
          <w:sz w:val="24"/>
          <w:szCs w:val="24"/>
        </w:rPr>
        <w:t>целерациональной</w:t>
      </w:r>
      <w:proofErr w:type="spellEnd"/>
      <w:r w:rsidRPr="00B42FA6">
        <w:rPr>
          <w:rFonts w:ascii="Times New Roman" w:hAnsi="Times New Roman" w:cs="Times New Roman"/>
          <w:sz w:val="24"/>
          <w:szCs w:val="24"/>
        </w:rPr>
        <w:t xml:space="preserve"> деятельности (ПК-1).</w:t>
      </w:r>
    </w:p>
    <w:p w:rsidR="00DD5A64" w:rsidRPr="00B42FA6" w:rsidRDefault="00DD5A64" w:rsidP="000B45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FA6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DD5A64" w:rsidRPr="00B42FA6" w:rsidRDefault="00DD5A64" w:rsidP="00DD5A64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навыками сопоставления и сравнения событий и явлений всемирно-исторического процесса (ОК-2);</w:t>
      </w:r>
    </w:p>
    <w:p w:rsidR="00DD5A64" w:rsidRPr="00B42FA6" w:rsidRDefault="00DD5A64" w:rsidP="00DD5A64">
      <w:pPr>
        <w:pStyle w:val="a6"/>
        <w:numPr>
          <w:ilvl w:val="0"/>
          <w:numId w:val="6"/>
        </w:numPr>
        <w:snapToGrid w:val="0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навыками анализа исторических источников (ПК-1)</w:t>
      </w:r>
    </w:p>
    <w:p w:rsidR="00DD5A64" w:rsidRPr="00B42FA6" w:rsidRDefault="00DD5A64" w:rsidP="00DD5A64">
      <w:pPr>
        <w:pStyle w:val="a6"/>
        <w:numPr>
          <w:ilvl w:val="0"/>
          <w:numId w:val="6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приемами ведения дискуссии и полемики (ПК-1)</w:t>
      </w:r>
    </w:p>
    <w:p w:rsidR="00DD5A64" w:rsidRPr="00B42FA6" w:rsidRDefault="00DD5A64" w:rsidP="00DD5A64">
      <w:pPr>
        <w:pStyle w:val="a6"/>
        <w:numPr>
          <w:ilvl w:val="0"/>
          <w:numId w:val="6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методами обобщения и анализа информации (ПК-1)</w:t>
      </w:r>
    </w:p>
    <w:p w:rsidR="00DD5A64" w:rsidRPr="00B42FA6" w:rsidRDefault="00DD5A64" w:rsidP="00DD5A6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навыками логического построения устной  и письменной речи (ПК-1)</w:t>
      </w:r>
    </w:p>
    <w:p w:rsidR="00DD5A64" w:rsidRPr="00B42FA6" w:rsidRDefault="00DD5A64" w:rsidP="00DD5A64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>навыками поиска, открытия нового знания (ПК-1).</w:t>
      </w:r>
    </w:p>
    <w:p w:rsidR="00DD5A64" w:rsidRPr="00B42FA6" w:rsidRDefault="00DD5A64" w:rsidP="000B4583">
      <w:pPr>
        <w:pStyle w:val="a6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FA6">
        <w:rPr>
          <w:rFonts w:ascii="Times New Roman" w:hAnsi="Times New Roman" w:cs="Times New Roman"/>
          <w:b/>
          <w:sz w:val="24"/>
          <w:szCs w:val="24"/>
        </w:rPr>
        <w:t>4.</w:t>
      </w:r>
      <w:r w:rsidRPr="00B42FA6">
        <w:rPr>
          <w:rFonts w:ascii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DD5A64" w:rsidRPr="00B42FA6" w:rsidRDefault="00DD5A64" w:rsidP="000B45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 xml:space="preserve">ОК-2  </w:t>
      </w:r>
      <w:r w:rsidRPr="00B42FA6">
        <w:rPr>
          <w:rFonts w:ascii="Times New Roman" w:hAnsi="Times New Roman" w:cs="Times New Roman"/>
          <w:color w:val="000000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</w:t>
      </w:r>
    </w:p>
    <w:p w:rsidR="00DD5A64" w:rsidRPr="00B42FA6" w:rsidRDefault="00DD5A64" w:rsidP="000B45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sz w:val="24"/>
          <w:szCs w:val="24"/>
        </w:rPr>
        <w:t xml:space="preserve">ПК-1 </w:t>
      </w:r>
      <w:r w:rsidRPr="00B42FA6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реализовывать образовательные программы по учебному предмету в </w:t>
      </w:r>
      <w:r w:rsidRPr="00B42FA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соответствии с требованиями образовательных стандартов</w:t>
      </w:r>
    </w:p>
    <w:p w:rsidR="00DD5A64" w:rsidRPr="00B42FA6" w:rsidRDefault="00DD5A64" w:rsidP="000B45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FA6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42FA6">
        <w:rPr>
          <w:rFonts w:ascii="Times New Roman" w:hAnsi="Times New Roman" w:cs="Times New Roman"/>
          <w:i/>
          <w:sz w:val="24"/>
          <w:szCs w:val="24"/>
        </w:rPr>
        <w:t>(в ЗЕТ):3</w:t>
      </w:r>
    </w:p>
    <w:p w:rsidR="00DD5A64" w:rsidRPr="00B42FA6" w:rsidRDefault="00DD5A64" w:rsidP="000B4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FA6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proofErr w:type="spellStart"/>
      <w:r w:rsidRPr="00B42FA6">
        <w:rPr>
          <w:rFonts w:ascii="Times New Roman" w:hAnsi="Times New Roman" w:cs="Times New Roman"/>
          <w:sz w:val="24"/>
          <w:szCs w:val="24"/>
        </w:rPr>
        <w:t>ЗаО</w:t>
      </w:r>
      <w:proofErr w:type="spellEnd"/>
    </w:p>
    <w:p w:rsidR="00DD5A64" w:rsidRPr="00B42FA6" w:rsidRDefault="00DD5A64" w:rsidP="000B4583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FA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p w:rsidR="00DD5A64" w:rsidRPr="00B42FA6" w:rsidRDefault="00DD5A64" w:rsidP="000B4583">
      <w:pPr>
        <w:pStyle w:val="a6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FA6">
        <w:rPr>
          <w:rFonts w:ascii="Times New Roman" w:hAnsi="Times New Roman" w:cs="Times New Roman"/>
          <w:i/>
          <w:sz w:val="24"/>
          <w:szCs w:val="24"/>
        </w:rPr>
        <w:t>Смирнов Иван Николаевич - кандидат исторических наук, доцент кафедры истории.</w:t>
      </w:r>
    </w:p>
    <w:p w:rsidR="00DD5A64" w:rsidRPr="00B42FA6" w:rsidRDefault="00DD5A64" w:rsidP="000B45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A64" w:rsidRPr="005A6D35" w:rsidRDefault="00DD5A64" w:rsidP="000B4583">
      <w:pPr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АННОТАЦИЯ</w:t>
      </w:r>
    </w:p>
    <w:p w:rsidR="00DD5A64" w:rsidRPr="005A6D35" w:rsidRDefault="00DD5A64" w:rsidP="000B4583">
      <w:pPr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D5A64" w:rsidRPr="00082188" w:rsidRDefault="00DD5A64" w:rsidP="000B458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.Б.02</w:t>
      </w:r>
      <w:r w:rsidRPr="00082188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История религии и основы православной культуры</w:t>
      </w:r>
    </w:p>
    <w:p w:rsidR="00DD5A64" w:rsidRPr="005A6D35" w:rsidRDefault="00DD5A64" w:rsidP="000B4583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A6D35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A15249" w:rsidTr="000B4583">
        <w:tc>
          <w:tcPr>
            <w:tcW w:w="4785" w:type="dxa"/>
            <w:hideMark/>
          </w:tcPr>
          <w:p w:rsidR="00DD5A64" w:rsidRPr="00A15249" w:rsidRDefault="00DD5A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24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395132" w:rsidRDefault="00DD5A64" w:rsidP="000B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249">
              <w:rPr>
                <w:rFonts w:ascii="Times New Roman" w:hAnsi="Times New Roman"/>
                <w:sz w:val="24"/>
                <w:szCs w:val="24"/>
              </w:rPr>
              <w:t xml:space="preserve">направление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44.03.01 </w:t>
            </w:r>
            <w:r w:rsidRPr="000821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Педагогическое </w:t>
            </w:r>
            <w:r w:rsidRPr="00082188">
              <w:rPr>
                <w:rFonts w:ascii="Times New Roman" w:hAnsi="Times New Roman"/>
                <w:sz w:val="24"/>
                <w:szCs w:val="24"/>
              </w:rPr>
              <w:t>образование»</w:t>
            </w:r>
          </w:p>
          <w:p w:rsidR="00DD5A64" w:rsidRPr="00A15249" w:rsidRDefault="00DD5A64" w:rsidP="000B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профиль 44.03.01.08 «Начальное  образование»</w:t>
            </w:r>
          </w:p>
        </w:tc>
      </w:tr>
      <w:tr w:rsidR="00DD5A64" w:rsidRPr="00A15249" w:rsidTr="000B4583">
        <w:tc>
          <w:tcPr>
            <w:tcW w:w="4785" w:type="dxa"/>
            <w:hideMark/>
          </w:tcPr>
          <w:p w:rsidR="00DD5A64" w:rsidRPr="00A15249" w:rsidRDefault="00DD5A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5A64" w:rsidRPr="00A15249" w:rsidRDefault="00DD5A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24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DD5A64" w:rsidRPr="00A15249" w:rsidRDefault="00DD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A64" w:rsidRPr="00A15249" w:rsidRDefault="00DD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249">
              <w:rPr>
                <w:rFonts w:ascii="Times New Roman" w:hAnsi="Times New Roman"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DD5A64" w:rsidRPr="005A6D35" w:rsidRDefault="00DD5A64" w:rsidP="000B4583">
      <w:pPr>
        <w:rPr>
          <w:rFonts w:ascii="Times New Roman" w:hAnsi="Times New Roman"/>
          <w:b/>
          <w:sz w:val="24"/>
          <w:szCs w:val="24"/>
        </w:rPr>
      </w:pPr>
    </w:p>
    <w:p w:rsidR="00DD5A64" w:rsidRPr="00E629B6" w:rsidRDefault="00DD5A64" w:rsidP="00DD5A64">
      <w:pPr>
        <w:pStyle w:val="a6"/>
        <w:numPr>
          <w:ilvl w:val="1"/>
          <w:numId w:val="9"/>
        </w:numPr>
        <w:spacing w:after="0"/>
        <w:ind w:left="0" w:firstLine="714"/>
        <w:jc w:val="both"/>
        <w:rPr>
          <w:rFonts w:ascii="Times New Roman" w:hAnsi="Times New Roman"/>
          <w:sz w:val="24"/>
          <w:szCs w:val="24"/>
        </w:rPr>
      </w:pPr>
      <w:r w:rsidRPr="00C162B6">
        <w:rPr>
          <w:rFonts w:ascii="Times New Roman" w:hAnsi="Times New Roman"/>
          <w:b/>
          <w:sz w:val="24"/>
          <w:szCs w:val="24"/>
        </w:rPr>
        <w:t>Цель освоения дисциплины</w:t>
      </w:r>
      <w:r>
        <w:rPr>
          <w:rFonts w:ascii="Times New Roman" w:hAnsi="Times New Roman"/>
          <w:b/>
          <w:sz w:val="24"/>
          <w:szCs w:val="24"/>
        </w:rPr>
        <w:t>:</w:t>
      </w:r>
      <w:r w:rsidRPr="00927E31">
        <w:t xml:space="preserve"> </w:t>
      </w:r>
      <w:r w:rsidRPr="00E629B6">
        <w:rPr>
          <w:rFonts w:ascii="Times New Roman" w:hAnsi="Times New Roman"/>
          <w:sz w:val="24"/>
          <w:szCs w:val="24"/>
        </w:rPr>
        <w:t>«История религий и основы православной культуры»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9B6">
        <w:rPr>
          <w:rFonts w:ascii="Times New Roman" w:hAnsi="Times New Roman"/>
          <w:sz w:val="24"/>
          <w:szCs w:val="24"/>
        </w:rPr>
        <w:t>являются формирование у студентов интереса к предмету как составляющей мировоззренческой системы личности; формирование навыков творческой работы с источниками по проблемам исторических и догматических концепций мировых и национальных религиозных систем и умение использовать изучаемый материал в педагогической практике.</w:t>
      </w:r>
    </w:p>
    <w:p w:rsidR="00DD5A64" w:rsidRPr="00C162B6" w:rsidRDefault="00DD5A64" w:rsidP="00DD5A64">
      <w:pPr>
        <w:pStyle w:val="a5"/>
        <w:widowControl w:val="0"/>
        <w:numPr>
          <w:ilvl w:val="1"/>
          <w:numId w:val="9"/>
        </w:numPr>
        <w:spacing w:line="240" w:lineRule="auto"/>
        <w:ind w:left="0" w:firstLine="709"/>
        <w:rPr>
          <w:bCs/>
        </w:rPr>
      </w:pPr>
      <w:r w:rsidRPr="00C162B6">
        <w:rPr>
          <w:b/>
        </w:rPr>
        <w:t xml:space="preserve"> Задачи:</w:t>
      </w:r>
    </w:p>
    <w:p w:rsidR="00DD5A64" w:rsidRDefault="00DD5A64" w:rsidP="000B4583">
      <w:pPr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раскрыть сущность и специфику понятия «религия», о</w:t>
      </w:r>
      <w:r w:rsidRPr="00C90E75">
        <w:rPr>
          <w:rFonts w:ascii="Times New Roman" w:hAnsi="Times New Roman"/>
          <w:sz w:val="24"/>
          <w:szCs w:val="24"/>
        </w:rPr>
        <w:t>сновные подходы к ее трактовке.</w:t>
      </w:r>
    </w:p>
    <w:p w:rsidR="00DD5A64" w:rsidRDefault="00DD5A64" w:rsidP="000B4583">
      <w:pPr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-показать структуру религии, специфику</w:t>
      </w:r>
      <w:r w:rsidRPr="00C90E75">
        <w:rPr>
          <w:rFonts w:ascii="Times New Roman" w:hAnsi="Times New Roman"/>
          <w:sz w:val="24"/>
          <w:szCs w:val="24"/>
        </w:rPr>
        <w:t xml:space="preserve"> религиозного сознания.</w:t>
      </w:r>
    </w:p>
    <w:p w:rsidR="00DD5A64" w:rsidRDefault="00DD5A64" w:rsidP="000B4583">
      <w:pPr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-обосновать взаимоотношение религиозного и философского мировоззрения.</w:t>
      </w:r>
    </w:p>
    <w:p w:rsidR="00DD5A64" w:rsidRPr="00C90E75" w:rsidRDefault="00DD5A64" w:rsidP="000B4583">
      <w:pPr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изложить основы православной культуры.</w:t>
      </w:r>
    </w:p>
    <w:p w:rsidR="00DD5A64" w:rsidRPr="00082188" w:rsidRDefault="00DD5A64" w:rsidP="000B45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DD5A64" w:rsidRPr="00082188" w:rsidRDefault="00DD5A64" w:rsidP="000B45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5A6D3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A6D3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35"/>
        <w:gridCol w:w="4819"/>
      </w:tblGrid>
      <w:tr w:rsidR="00DD5A64" w:rsidRPr="009673A9" w:rsidTr="000B458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DD5A64" w:rsidRPr="009673A9" w:rsidRDefault="00DD5A64" w:rsidP="00DD5A6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DD5A64" w:rsidRPr="009673A9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Осваиваемые</w:t>
            </w:r>
          </w:p>
          <w:p w:rsidR="00DD5A64" w:rsidRPr="009673A9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D5A64" w:rsidRPr="009673A9" w:rsidTr="000B458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DD5A64" w:rsidRPr="009673A9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DD5A64" w:rsidRPr="009673A9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DD5A64" w:rsidRPr="009673A9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D5A64" w:rsidRPr="00A97E8E" w:rsidTr="000B4583">
        <w:trPr>
          <w:trHeight w:val="242"/>
        </w:trPr>
        <w:tc>
          <w:tcPr>
            <w:tcW w:w="1139" w:type="dxa"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lang w:val="ru-RU" w:eastAsia="ru-RU"/>
              </w:rPr>
              <w:t>Общекультурные</w:t>
            </w:r>
            <w:r w:rsidRPr="005965CE">
              <w:rPr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 w:eastAsia="ru-RU"/>
              </w:rPr>
              <w:t>компетенции (</w:t>
            </w:r>
            <w:proofErr w:type="gramStart"/>
            <w:r>
              <w:rPr>
                <w:rFonts w:ascii="Times New Roman" w:hAnsi="Times New Roman"/>
                <w:bCs/>
                <w:lang w:val="ru-RU" w:eastAsia="ru-RU"/>
              </w:rPr>
              <w:t>О</w:t>
            </w:r>
            <w:r w:rsidRPr="005965CE">
              <w:rPr>
                <w:rFonts w:ascii="Times New Roman" w:hAnsi="Times New Roman"/>
                <w:bCs/>
                <w:lang w:val="ru-RU" w:eastAsia="ru-RU"/>
              </w:rPr>
              <w:t>К</w:t>
            </w:r>
            <w:proofErr w:type="gramEnd"/>
            <w:r w:rsidRPr="005965CE">
              <w:rPr>
                <w:rFonts w:ascii="Times New Roman" w:hAnsi="Times New Roman"/>
                <w:bCs/>
                <w:lang w:val="ru-RU" w:eastAsia="ru-RU"/>
              </w:rPr>
              <w:t>) для стандартов 3+</w:t>
            </w:r>
          </w:p>
        </w:tc>
      </w:tr>
      <w:tr w:rsidR="00DD5A64" w:rsidRPr="00A97E8E" w:rsidTr="000B4583">
        <w:tc>
          <w:tcPr>
            <w:tcW w:w="1139" w:type="dxa"/>
            <w:vMerge w:val="restart"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bCs/>
                <w:lang w:val="ru-RU" w:eastAsia="ru-RU"/>
              </w:rPr>
              <w:t>ОК-</w:t>
            </w:r>
            <w:r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DD5A64" w:rsidRDefault="00DD5A64" w:rsidP="000B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2B6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DD5A64" w:rsidRDefault="00DD5A64" w:rsidP="000B458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D5A64" w:rsidRPr="00C162B6" w:rsidRDefault="00DD5A64" w:rsidP="000B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A64" w:rsidRPr="00C162B6" w:rsidRDefault="00DD5A64" w:rsidP="000B4583">
            <w:pPr>
              <w:pStyle w:val="ab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DD5A64" w:rsidRPr="00EB44D6" w:rsidRDefault="00DD5A64" w:rsidP="000B4583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Знать:</w:t>
            </w:r>
          </w:p>
          <w:p w:rsidR="00DD5A64" w:rsidRPr="00EB44D6" w:rsidRDefault="00DD5A64" w:rsidP="000B4583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</w:rPr>
              <w:t>специфику понятий «воспитание» и «духовно-нравственное развитие»</w:t>
            </w: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DD5A64" w:rsidRPr="00A97E8E" w:rsidTr="000B4583">
        <w:tc>
          <w:tcPr>
            <w:tcW w:w="1139" w:type="dxa"/>
            <w:vMerge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DD5A64" w:rsidRPr="00EB44D6" w:rsidRDefault="00DD5A64" w:rsidP="000B4583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</w:p>
          <w:p w:rsidR="00DD5A64" w:rsidRPr="00EB44D6" w:rsidRDefault="00DD5A64" w:rsidP="000B4583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4D6">
              <w:rPr>
                <w:rFonts w:ascii="Times New Roman" w:hAnsi="Times New Roman"/>
                <w:sz w:val="24"/>
                <w:szCs w:val="24"/>
              </w:rPr>
              <w:t>применять теоретические знания на практике, в профессиональной деятельност</w:t>
            </w:r>
            <w:r w:rsidRPr="00EB44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и </w:t>
            </w:r>
            <w:r w:rsidRPr="00EB44D6">
              <w:rPr>
                <w:rFonts w:ascii="Times New Roman" w:hAnsi="Times New Roman"/>
                <w:bCs/>
                <w:sz w:val="24"/>
                <w:szCs w:val="24"/>
              </w:rPr>
              <w:t xml:space="preserve">вести </w:t>
            </w:r>
            <w:r w:rsidRPr="00EB44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диалог с представителями альтернативных религиозных систем</w:t>
            </w:r>
          </w:p>
        </w:tc>
      </w:tr>
      <w:tr w:rsidR="00DD5A64" w:rsidRPr="00A97E8E" w:rsidTr="000B4583">
        <w:tc>
          <w:tcPr>
            <w:tcW w:w="1139" w:type="dxa"/>
            <w:vMerge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DD5A64" w:rsidRPr="00EB44D6" w:rsidRDefault="00DD5A64" w:rsidP="000B4583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Владеть:</w:t>
            </w:r>
          </w:p>
          <w:p w:rsidR="00DD5A64" w:rsidRPr="00EB44D6" w:rsidRDefault="00DD5A64" w:rsidP="000B4583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</w:rPr>
              <w:t>навыками ведения дискуссий, с применением знаний об отличительных особенностях мировых и национальных религиозных систем; выслушивать оппонента, уважая его позицию, а также аргументировано доказывать свою точку зрения</w:t>
            </w:r>
          </w:p>
        </w:tc>
      </w:tr>
      <w:tr w:rsidR="00DD5A64" w:rsidRPr="00A97E8E" w:rsidTr="000B4583">
        <w:tc>
          <w:tcPr>
            <w:tcW w:w="1139" w:type="dxa"/>
            <w:vMerge w:val="restart"/>
            <w:shd w:val="clear" w:color="auto" w:fill="auto"/>
          </w:tcPr>
          <w:p w:rsidR="00DD5A64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ОК-5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DD5A64" w:rsidRPr="000C2072" w:rsidRDefault="00DD5A64" w:rsidP="000B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072">
              <w:rPr>
                <w:rFonts w:ascii="Times New Roman" w:hAnsi="Times New Roman"/>
                <w:sz w:val="24"/>
                <w:szCs w:val="24"/>
              </w:rPr>
              <w:t xml:space="preserve"> способностью работать в команде, толерантно воспринимать социальные, культурные и личностные различия</w:t>
            </w:r>
          </w:p>
          <w:p w:rsidR="00DD5A64" w:rsidRPr="000C2072" w:rsidRDefault="00DD5A64" w:rsidP="000B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D5A64" w:rsidRPr="008222FF" w:rsidRDefault="00DD5A64" w:rsidP="000B4583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2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Знать:</w:t>
            </w:r>
          </w:p>
          <w:p w:rsidR="00DD5A64" w:rsidRPr="008222FF" w:rsidRDefault="00DD5A64" w:rsidP="000B4583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2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222FF">
              <w:rPr>
                <w:rFonts w:ascii="Times New Roman" w:hAnsi="Times New Roman"/>
                <w:sz w:val="24"/>
                <w:szCs w:val="24"/>
              </w:rPr>
              <w:t>понятия самоорганизация и самообразование, основы синергетического подхода к науке</w:t>
            </w:r>
            <w:r w:rsidRPr="008222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DD5A64" w:rsidRPr="00A97E8E" w:rsidTr="000B4583">
        <w:tc>
          <w:tcPr>
            <w:tcW w:w="1139" w:type="dxa"/>
            <w:vMerge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DD5A64" w:rsidRPr="000C2072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DD5A64" w:rsidRPr="008222FF" w:rsidRDefault="00DD5A64" w:rsidP="000B4583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2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</w:p>
          <w:p w:rsidR="00DD5A64" w:rsidRPr="008222FF" w:rsidRDefault="00DD5A64" w:rsidP="000B4583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2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222FF">
              <w:rPr>
                <w:rFonts w:ascii="Times New Roman" w:hAnsi="Times New Roman"/>
                <w:sz w:val="24"/>
                <w:szCs w:val="24"/>
              </w:rPr>
              <w:t>применять теоретические знания на практике, в профессиональной деятельности</w:t>
            </w:r>
          </w:p>
        </w:tc>
      </w:tr>
      <w:tr w:rsidR="00DD5A64" w:rsidRPr="00A97E8E" w:rsidTr="000B4583">
        <w:tc>
          <w:tcPr>
            <w:tcW w:w="1139" w:type="dxa"/>
            <w:vMerge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DD5A64" w:rsidRPr="000C2072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DD5A64" w:rsidRPr="008222FF" w:rsidRDefault="00DD5A64" w:rsidP="000B4583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2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Владеть:</w:t>
            </w:r>
          </w:p>
          <w:p w:rsidR="00DD5A64" w:rsidRPr="008222FF" w:rsidRDefault="00DD5A64" w:rsidP="000B4583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2FF">
              <w:rPr>
                <w:rFonts w:ascii="Times New Roman" w:hAnsi="Times New Roman"/>
                <w:sz w:val="24"/>
                <w:szCs w:val="24"/>
              </w:rPr>
              <w:t>способностью к постоянному самосовершенствованию своей личности, к самообразованию на основе полученных философских знаний в целом и синергетических знаний в частности</w:t>
            </w:r>
          </w:p>
        </w:tc>
      </w:tr>
      <w:tr w:rsidR="00DD5A64" w:rsidRPr="00A97E8E" w:rsidTr="000B4583">
        <w:tc>
          <w:tcPr>
            <w:tcW w:w="1139" w:type="dxa"/>
            <w:vMerge w:val="restart"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ПК-3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DD5A64" w:rsidRPr="000C2072" w:rsidRDefault="00DD5A64" w:rsidP="000B4583">
            <w:pPr>
              <w:rPr>
                <w:rFonts w:ascii="Times New Roman" w:hAnsi="Times New Roman"/>
                <w:sz w:val="24"/>
                <w:szCs w:val="24"/>
              </w:rPr>
            </w:pPr>
            <w:r w:rsidRPr="000C2072">
              <w:rPr>
                <w:rFonts w:ascii="Times New Roman" w:hAnsi="Times New Roman"/>
                <w:sz w:val="24"/>
                <w:szCs w:val="24"/>
              </w:rPr>
              <w:t xml:space="preserve"> способностью решать задачи воспитания и духовно-нравственного развития </w:t>
            </w:r>
            <w:proofErr w:type="gramStart"/>
            <w:r w:rsidRPr="000C207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C2072">
              <w:rPr>
                <w:rFonts w:ascii="Times New Roman" w:hAnsi="Times New Roman"/>
                <w:sz w:val="24"/>
                <w:szCs w:val="24"/>
              </w:rPr>
              <w:t xml:space="preserve"> в учебной и </w:t>
            </w:r>
            <w:proofErr w:type="spellStart"/>
            <w:r w:rsidRPr="000C2072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0C2072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DD5A64" w:rsidRPr="000C2072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DD5A64" w:rsidRDefault="00DD5A64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Знать:</w:t>
            </w:r>
          </w:p>
          <w:p w:rsidR="00DD5A64" w:rsidRDefault="00DD5A64" w:rsidP="000B4583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специфику основ православной культуры и взаимоотношения религиозного и философского мировоззрения</w:t>
            </w:r>
          </w:p>
        </w:tc>
      </w:tr>
      <w:tr w:rsidR="00DD5A64" w:rsidRPr="00A97E8E" w:rsidTr="000B4583">
        <w:tc>
          <w:tcPr>
            <w:tcW w:w="1139" w:type="dxa"/>
            <w:vMerge/>
            <w:shd w:val="clear" w:color="auto" w:fill="auto"/>
          </w:tcPr>
          <w:p w:rsidR="00DD5A64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DD5A64" w:rsidRDefault="00DD5A64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</w:p>
          <w:p w:rsidR="00DD5A64" w:rsidRDefault="00DD5A64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применять   знания основ православной культуры, религиозного и философского мировоззрения в различных видах деятельности</w:t>
            </w:r>
          </w:p>
        </w:tc>
      </w:tr>
      <w:tr w:rsidR="00DD5A64" w:rsidRPr="00A97E8E" w:rsidTr="000B4583">
        <w:tc>
          <w:tcPr>
            <w:tcW w:w="1139" w:type="dxa"/>
            <w:vMerge/>
            <w:shd w:val="clear" w:color="auto" w:fill="auto"/>
          </w:tcPr>
          <w:p w:rsidR="00DD5A64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DD5A64" w:rsidRDefault="00DD5A64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Владеть:</w:t>
            </w:r>
          </w:p>
          <w:p w:rsidR="00DD5A64" w:rsidRDefault="00DD5A64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навыками формирования мировоззренческих основ личности в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различных формах деятельности</w:t>
            </w:r>
          </w:p>
        </w:tc>
      </w:tr>
    </w:tbl>
    <w:p w:rsidR="00DD5A64" w:rsidRDefault="00DD5A64" w:rsidP="000B45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5A64" w:rsidRPr="00185C8B" w:rsidRDefault="00DD5A64" w:rsidP="000B4583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  <w:r>
        <w:rPr>
          <w:rFonts w:ascii="Times New Roman" w:hAnsi="Times New Roman"/>
          <w:b/>
          <w:sz w:val="24"/>
          <w:szCs w:val="24"/>
        </w:rPr>
        <w:br/>
        <w:t>ОК-2, ОК-5</w:t>
      </w:r>
      <w:r w:rsidRPr="00607B5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ПК-3</w:t>
      </w:r>
    </w:p>
    <w:p w:rsidR="00DD5A64" w:rsidRPr="005A6D35" w:rsidRDefault="00DD5A64" w:rsidP="000B4583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 w:rsidRPr="00607B57">
        <w:rPr>
          <w:rFonts w:ascii="Times New Roman" w:hAnsi="Times New Roman"/>
          <w:b/>
          <w:sz w:val="24"/>
          <w:szCs w:val="24"/>
        </w:rPr>
        <w:t>2</w:t>
      </w:r>
    </w:p>
    <w:p w:rsidR="00DD5A64" w:rsidRPr="005A6D35" w:rsidRDefault="00DD5A64" w:rsidP="000B4583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b/>
          <w:sz w:val="24"/>
          <w:szCs w:val="24"/>
        </w:rPr>
        <w:t>зачет</w:t>
      </w:r>
    </w:p>
    <w:p w:rsidR="00DD5A64" w:rsidRDefault="00DD5A64" w:rsidP="000B4583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Pr="005A6D35">
        <w:rPr>
          <w:rStyle w:val="aa"/>
          <w:rFonts w:ascii="Times New Roman" w:hAnsi="Times New Roman"/>
          <w:b/>
          <w:sz w:val="24"/>
          <w:szCs w:val="24"/>
        </w:rPr>
        <w:footnoteReference w:id="1"/>
      </w:r>
      <w:r w:rsidRPr="005A6D35">
        <w:rPr>
          <w:rFonts w:ascii="Times New Roman" w:hAnsi="Times New Roman"/>
          <w:b/>
          <w:sz w:val="24"/>
          <w:szCs w:val="24"/>
        </w:rPr>
        <w:t>:</w:t>
      </w:r>
    </w:p>
    <w:p w:rsidR="00DD5A64" w:rsidRDefault="00DD5A64" w:rsidP="000B4583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D5A64" w:rsidRPr="005A6D35" w:rsidRDefault="00DD5A64" w:rsidP="000B4583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543"/>
        <w:gridCol w:w="1420"/>
        <w:gridCol w:w="1301"/>
        <w:gridCol w:w="1453"/>
        <w:gridCol w:w="1479"/>
      </w:tblGrid>
      <w:tr w:rsidR="00DD5A64" w:rsidRPr="00A15249" w:rsidTr="000B458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5A6D35" w:rsidRDefault="00DD5A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A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DD5A64" w:rsidRPr="00A15249" w:rsidTr="000B458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5A6D35" w:rsidRDefault="00DD5A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5A64" w:rsidRPr="00A15249" w:rsidTr="000B458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082188" w:rsidRDefault="00DD5A64" w:rsidP="000B45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.Б.17</w:t>
            </w:r>
            <w:r w:rsidRPr="000821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История религии и основы православной культуры</w:t>
            </w:r>
          </w:p>
          <w:p w:rsidR="00DD5A64" w:rsidRPr="003653EC" w:rsidRDefault="00DD5A64" w:rsidP="000B4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A64" w:rsidRPr="00667171" w:rsidRDefault="00DD5A64" w:rsidP="000B45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5A6D35" w:rsidRDefault="00DD5A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Агафонова Татьяна Петровна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5A6D35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Российский новый </w:t>
            </w:r>
            <w:proofErr w:type="spellStart"/>
            <w:proofErr w:type="gram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универси-тет</w:t>
            </w:r>
            <w:proofErr w:type="spellEnd"/>
            <w:proofErr w:type="gram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специаль-ность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 «Юрист»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5A6D35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09.00.11 –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социаль-ная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филосо-фия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5A6D35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5A6D35" w:rsidRDefault="00DD5A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CD5401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 xml:space="preserve">ФГБОУ ВПО «Государственный академический университет гуманитарных наук» по программе  ФГАОУ ВПО «ЮФУ»  </w:t>
            </w:r>
          </w:p>
          <w:p w:rsidR="00DD5A64" w:rsidRPr="00CD5401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>1. по программе</w:t>
            </w:r>
            <w:r w:rsidRPr="00CD540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t xml:space="preserve">«Человек в системе религии и межконфессиональной среде», 150 уч. часа, 2016 год, </w:t>
            </w:r>
          </w:p>
          <w:p w:rsidR="00DD5A64" w:rsidRPr="00CD5401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>2. «Педагогические технологии дополнительн</w:t>
            </w:r>
            <w:r w:rsidRPr="00CD54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ого образования в условиях реализации ФГОС (педагог дополнительного образования)», 108 уч. часа, 2016 г.; </w:t>
            </w:r>
          </w:p>
          <w:p w:rsidR="00DD5A64" w:rsidRPr="00CD5401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>3.  на</w:t>
            </w:r>
            <w:r w:rsidRPr="00CD5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t>базе общероссийского профсоюза образования прошла обучение на областном семинаре общественных правовых инспекторов труда Профсоюза по теме «Трудовое законодательство, гражданское законодательство, законодательство в сфере образования. Вопросы теории и практики», 2016 год;</w:t>
            </w:r>
          </w:p>
          <w:p w:rsidR="00DD5A64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 xml:space="preserve">4. ООО «Компьютер </w:t>
            </w:r>
            <w:proofErr w:type="spellStart"/>
            <w:r w:rsidRPr="00CD5401">
              <w:rPr>
                <w:rFonts w:ascii="Times New Roman" w:hAnsi="Times New Roman"/>
                <w:sz w:val="20"/>
                <w:szCs w:val="20"/>
              </w:rPr>
              <w:t>Инржиниинг</w:t>
            </w:r>
            <w:proofErr w:type="spellEnd"/>
            <w:r w:rsidRPr="00CD5401">
              <w:rPr>
                <w:rFonts w:ascii="Times New Roman" w:hAnsi="Times New Roman"/>
                <w:sz w:val="20"/>
                <w:szCs w:val="20"/>
              </w:rPr>
              <w:t xml:space="preserve"> Бизнес-Школа» по дополнительной профессиональной программе «Педагогика дополнительного образования детей и взрослых: деятельность педагога дополнительного образования»,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lastRenderedPageBreak/>
              <w:t>304 часа, 2016 год.</w:t>
            </w:r>
          </w:p>
          <w:p w:rsidR="00DD5A64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прошла обучение для преподавателей учебных курсов обществознания и истории в школе, преподавателей, читающих курсы о политике и выборах в организациях высшего образования и профессиональных образовательных организациях по электоральной и общественно-политической проблематике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ИК РО, 72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часа, 2017 год;</w:t>
            </w:r>
          </w:p>
          <w:p w:rsidR="00DD5A64" w:rsidRPr="00872C27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прошла обучение для учителей истории и обществознания по программе «Современные электоральные и политические процессы в Ростовской области», Региональная служба по надзору и контролю в сфере образования Ростовской области, 72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часа, 2017 год</w:t>
            </w:r>
          </w:p>
        </w:tc>
      </w:tr>
    </w:tbl>
    <w:p w:rsidR="00DD5A64" w:rsidRPr="005A6D35" w:rsidRDefault="00DD5A64" w:rsidP="000B4583">
      <w:pPr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lastRenderedPageBreak/>
        <w:t xml:space="preserve">Разработчик: </w:t>
      </w:r>
    </w:p>
    <w:p w:rsidR="00DD5A64" w:rsidRPr="005A6D35" w:rsidRDefault="00DD5A64" w:rsidP="000B4583">
      <w:pPr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доцент кафедры </w:t>
      </w:r>
      <w:r>
        <w:rPr>
          <w:rFonts w:ascii="Times New Roman" w:hAnsi="Times New Roman"/>
          <w:sz w:val="24"/>
          <w:szCs w:val="24"/>
        </w:rPr>
        <w:t>теории и философии права                                                      Агафонова Т.П.</w:t>
      </w:r>
    </w:p>
    <w:p w:rsidR="00166F55" w:rsidRPr="00627D88" w:rsidRDefault="00166F55" w:rsidP="00166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66F55" w:rsidRDefault="00166F55" w:rsidP="00166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66F55" w:rsidRDefault="00166F55" w:rsidP="00166F5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95132">
        <w:rPr>
          <w:rFonts w:ascii="Times New Roman" w:eastAsia="Times New Roman" w:hAnsi="Times New Roman"/>
          <w:sz w:val="28"/>
          <w:szCs w:val="28"/>
        </w:rPr>
        <w:t>Б</w:t>
      </w:r>
      <w:proofErr w:type="gramStart"/>
      <w:r w:rsidRPr="00395132">
        <w:rPr>
          <w:rFonts w:ascii="Times New Roman" w:eastAsia="Times New Roman" w:hAnsi="Times New Roman"/>
          <w:sz w:val="28"/>
          <w:szCs w:val="28"/>
        </w:rPr>
        <w:t>1</w:t>
      </w:r>
      <w:proofErr w:type="gramEnd"/>
      <w:r w:rsidRPr="00395132">
        <w:rPr>
          <w:rFonts w:ascii="Times New Roman" w:eastAsia="Times New Roman" w:hAnsi="Times New Roman"/>
          <w:sz w:val="28"/>
          <w:szCs w:val="28"/>
        </w:rPr>
        <w:t>.Б.03</w:t>
      </w:r>
      <w:r>
        <w:rPr>
          <w:rFonts w:ascii="Times New Roman" w:eastAsia="Times New Roman" w:hAnsi="Times New Roman"/>
          <w:sz w:val="24"/>
        </w:rPr>
        <w:t xml:space="preserve">   </w:t>
      </w:r>
      <w:r w:rsidRPr="003F5AB7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Политология</w:t>
      </w:r>
      <w:r w:rsidRPr="003F5AB7">
        <w:rPr>
          <w:rFonts w:ascii="Times New Roman" w:hAnsi="Times New Roman"/>
          <w:sz w:val="28"/>
          <w:szCs w:val="28"/>
          <w:u w:val="single"/>
        </w:rPr>
        <w:t>»</w:t>
      </w:r>
    </w:p>
    <w:p w:rsidR="00166F55" w:rsidRDefault="00166F55" w:rsidP="00166F55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166F55" w:rsidRPr="00A355B3" w:rsidTr="00395132">
        <w:tc>
          <w:tcPr>
            <w:tcW w:w="4077" w:type="dxa"/>
          </w:tcPr>
          <w:p w:rsidR="00166F55" w:rsidRPr="00A355B3" w:rsidRDefault="00166F55" w:rsidP="00395132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166F55" w:rsidRPr="00343576" w:rsidRDefault="00166F55" w:rsidP="00395132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576">
              <w:rPr>
                <w:rFonts w:ascii="Times New Roman" w:hAnsi="Times New Roman"/>
                <w:color w:val="000000"/>
                <w:sz w:val="28"/>
                <w:szCs w:val="28"/>
              </w:rPr>
              <w:t>44.03.01 "Педагогическое образование"</w:t>
            </w:r>
          </w:p>
        </w:tc>
      </w:tr>
      <w:tr w:rsidR="00166F55" w:rsidRPr="00A355B3" w:rsidTr="00395132">
        <w:tc>
          <w:tcPr>
            <w:tcW w:w="4077" w:type="dxa"/>
          </w:tcPr>
          <w:p w:rsidR="00166F55" w:rsidRPr="00A355B3" w:rsidRDefault="00166F55" w:rsidP="00395132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</w:t>
            </w:r>
            <w:r w:rsidRPr="00A355B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494" w:type="dxa"/>
          </w:tcPr>
          <w:p w:rsidR="00166F55" w:rsidRPr="00343576" w:rsidRDefault="00166F55" w:rsidP="00395132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D2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44.03.01.08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20490">
              <w:rPr>
                <w:rFonts w:ascii="Times New Roman" w:hAnsi="Times New Roman"/>
                <w:color w:val="000000"/>
                <w:sz w:val="28"/>
                <w:szCs w:val="28"/>
              </w:rPr>
              <w:t>Начальное образование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166F55" w:rsidRPr="00A355B3" w:rsidTr="00395132">
        <w:tc>
          <w:tcPr>
            <w:tcW w:w="4077" w:type="dxa"/>
          </w:tcPr>
          <w:p w:rsidR="00166F55" w:rsidRPr="00A355B3" w:rsidRDefault="00166F55" w:rsidP="00395132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166F55" w:rsidRPr="00C078A2" w:rsidRDefault="00166F55" w:rsidP="00395132">
            <w:pPr>
              <w:spacing w:before="120" w:after="12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078A2">
              <w:rPr>
                <w:rFonts w:ascii="Times New Roman" w:hAnsi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166F55" w:rsidRPr="00E835D4" w:rsidRDefault="00166F55" w:rsidP="00166F55">
      <w:pPr>
        <w:tabs>
          <w:tab w:val="left" w:pos="672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835D4">
        <w:rPr>
          <w:rFonts w:ascii="Times New Roman" w:hAnsi="Times New Roman"/>
          <w:sz w:val="16"/>
          <w:szCs w:val="16"/>
        </w:rPr>
        <w:tab/>
      </w:r>
    </w:p>
    <w:p w:rsidR="00166F55" w:rsidRPr="00E835D4" w:rsidRDefault="00166F55" w:rsidP="00166F55">
      <w:pPr>
        <w:widowControl w:val="0"/>
        <w:tabs>
          <w:tab w:val="left" w:pos="567"/>
        </w:tabs>
        <w:spacing w:after="0" w:line="300" w:lineRule="auto"/>
        <w:ind w:firstLine="567"/>
        <w:jc w:val="both"/>
        <w:rPr>
          <w:rStyle w:val="22"/>
          <w:rFonts w:ascii="Times New Roman" w:hAnsi="Times New Roman"/>
          <w:sz w:val="28"/>
          <w:szCs w:val="28"/>
        </w:rPr>
      </w:pPr>
      <w:r w:rsidRPr="00E835D4">
        <w:rPr>
          <w:rFonts w:ascii="Times New Roman" w:hAnsi="Times New Roman"/>
          <w:b/>
          <w:sz w:val="28"/>
          <w:szCs w:val="28"/>
        </w:rPr>
        <w:t xml:space="preserve">1. Цель изучения дисциплины. </w:t>
      </w:r>
      <w:r w:rsidRPr="00E835D4">
        <w:rPr>
          <w:rStyle w:val="22"/>
          <w:rFonts w:ascii="Times New Roman" w:hAnsi="Times New Roman"/>
          <w:sz w:val="28"/>
          <w:szCs w:val="28"/>
        </w:rPr>
        <w:t xml:space="preserve">Преподавание дисциплины «Политология» имеет целью формирование современной политической культуры выпускника,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 </w:t>
      </w:r>
    </w:p>
    <w:p w:rsidR="00166F55" w:rsidRPr="00E835D4" w:rsidRDefault="00166F55" w:rsidP="00166F55">
      <w:pPr>
        <w:widowControl w:val="0"/>
        <w:tabs>
          <w:tab w:val="left" w:pos="567"/>
        </w:tabs>
        <w:spacing w:after="0" w:line="30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35D4">
        <w:rPr>
          <w:rStyle w:val="22"/>
          <w:rFonts w:ascii="Times New Roman" w:hAnsi="Times New Roman"/>
          <w:sz w:val="28"/>
          <w:szCs w:val="28"/>
        </w:rPr>
        <w:t>Курс «Политология» призван 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политический выбор.</w:t>
      </w:r>
    </w:p>
    <w:p w:rsidR="00166F55" w:rsidRPr="00E835D4" w:rsidRDefault="00166F55" w:rsidP="00166F5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66F55" w:rsidRDefault="00166F55" w:rsidP="00166F55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66F55" w:rsidRDefault="00166F55" w:rsidP="00166F55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66F55" w:rsidRPr="00DE1090" w:rsidRDefault="00166F55" w:rsidP="00166F55">
      <w:pPr>
        <w:numPr>
          <w:ilvl w:val="0"/>
          <w:numId w:val="116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Style w:val="22"/>
          <w:rFonts w:ascii="Times New Roman" w:hAnsi="Times New Roman"/>
          <w:sz w:val="28"/>
          <w:szCs w:val="28"/>
        </w:rPr>
      </w:pPr>
      <w:r w:rsidRPr="00DE1090">
        <w:rPr>
          <w:rStyle w:val="22"/>
          <w:rFonts w:ascii="Times New Roman" w:hAnsi="Times New Roman"/>
          <w:sz w:val="28"/>
          <w:szCs w:val="28"/>
        </w:rPr>
        <w:t xml:space="preserve">определять специфику политики как сферы жизни общества и предмета политической науки; </w:t>
      </w:r>
    </w:p>
    <w:p w:rsidR="00166F55" w:rsidRPr="00DE1090" w:rsidRDefault="00166F55" w:rsidP="00166F55">
      <w:pPr>
        <w:numPr>
          <w:ilvl w:val="0"/>
          <w:numId w:val="116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Style w:val="22"/>
          <w:rFonts w:ascii="Times New Roman" w:hAnsi="Times New Roman"/>
          <w:sz w:val="28"/>
          <w:szCs w:val="28"/>
        </w:rPr>
      </w:pPr>
      <w:r w:rsidRPr="00DE1090">
        <w:rPr>
          <w:rStyle w:val="22"/>
          <w:rFonts w:ascii="Times New Roman" w:hAnsi="Times New Roman"/>
          <w:sz w:val="28"/>
          <w:szCs w:val="28"/>
        </w:rPr>
        <w:t>дать представление о понятийно-категориальном аппарате и методологии политической науки;</w:t>
      </w:r>
    </w:p>
    <w:p w:rsidR="00166F55" w:rsidRPr="00DE1090" w:rsidRDefault="00166F55" w:rsidP="00166F55">
      <w:pPr>
        <w:numPr>
          <w:ilvl w:val="0"/>
          <w:numId w:val="116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Style w:val="22"/>
          <w:rFonts w:ascii="Times New Roman" w:hAnsi="Times New Roman"/>
          <w:sz w:val="28"/>
          <w:szCs w:val="28"/>
        </w:rPr>
      </w:pPr>
      <w:r w:rsidRPr="00DE1090">
        <w:rPr>
          <w:rStyle w:val="22"/>
          <w:rFonts w:ascii="Times New Roman" w:hAnsi="Times New Roman"/>
          <w:sz w:val="28"/>
          <w:szCs w:val="28"/>
        </w:rPr>
        <w:t>представить «мир политического» как целостного явления в его соотнесенности с гражданским обществом.</w:t>
      </w:r>
    </w:p>
    <w:p w:rsidR="00166F55" w:rsidRPr="00DE1090" w:rsidRDefault="00166F55" w:rsidP="00166F55">
      <w:pPr>
        <w:numPr>
          <w:ilvl w:val="0"/>
          <w:numId w:val="116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Style w:val="22"/>
          <w:rFonts w:ascii="Times New Roman" w:hAnsi="Times New Roman"/>
          <w:sz w:val="28"/>
          <w:szCs w:val="28"/>
        </w:rPr>
      </w:pPr>
      <w:r>
        <w:rPr>
          <w:rStyle w:val="22"/>
          <w:rFonts w:ascii="Times New Roman" w:hAnsi="Times New Roman"/>
          <w:sz w:val="28"/>
          <w:szCs w:val="28"/>
        </w:rPr>
        <w:t>сформировать</w:t>
      </w:r>
      <w:r w:rsidRPr="00DE1090">
        <w:rPr>
          <w:rStyle w:val="22"/>
          <w:rFonts w:ascii="Times New Roman" w:hAnsi="Times New Roman"/>
          <w:sz w:val="28"/>
          <w:szCs w:val="28"/>
        </w:rPr>
        <w:t xml:space="preserve"> представление об основных разновидностях современных политических систем и режимов;</w:t>
      </w:r>
    </w:p>
    <w:p w:rsidR="00166F55" w:rsidRDefault="00166F55" w:rsidP="00166F55">
      <w:pPr>
        <w:pStyle w:val="a6"/>
        <w:numPr>
          <w:ilvl w:val="0"/>
          <w:numId w:val="116"/>
        </w:numPr>
        <w:spacing w:after="0" w:line="240" w:lineRule="auto"/>
        <w:jc w:val="both"/>
        <w:rPr>
          <w:rStyle w:val="22"/>
          <w:rFonts w:ascii="Times New Roman" w:hAnsi="Times New Roman"/>
          <w:sz w:val="28"/>
          <w:szCs w:val="28"/>
        </w:rPr>
      </w:pPr>
      <w:r>
        <w:rPr>
          <w:rStyle w:val="22"/>
          <w:rFonts w:ascii="Times New Roman" w:hAnsi="Times New Roman"/>
          <w:sz w:val="28"/>
          <w:szCs w:val="28"/>
        </w:rPr>
        <w:t>сформировать</w:t>
      </w:r>
      <w:r w:rsidRPr="00DE1090">
        <w:rPr>
          <w:rStyle w:val="22"/>
          <w:rFonts w:ascii="Times New Roman" w:hAnsi="Times New Roman"/>
          <w:sz w:val="28"/>
          <w:szCs w:val="28"/>
        </w:rPr>
        <w:t xml:space="preserve">  возможность овладеть кругом проблем, относящихся к человеческому измерению политики, специфике политической социализации личности</w:t>
      </w:r>
    </w:p>
    <w:p w:rsidR="00166F55" w:rsidRPr="00DE1090" w:rsidRDefault="00166F55" w:rsidP="00166F55">
      <w:pPr>
        <w:pStyle w:val="a6"/>
        <w:spacing w:after="0" w:line="240" w:lineRule="auto"/>
        <w:ind w:left="360"/>
        <w:jc w:val="both"/>
        <w:rPr>
          <w:rStyle w:val="22"/>
          <w:rFonts w:ascii="Times New Roman" w:hAnsi="Times New Roman"/>
          <w:sz w:val="28"/>
          <w:szCs w:val="28"/>
        </w:rPr>
      </w:pPr>
    </w:p>
    <w:p w:rsidR="00166F55" w:rsidRPr="00DE1090" w:rsidRDefault="00166F55" w:rsidP="00166F55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1090">
        <w:rPr>
          <w:rFonts w:ascii="Times New Roman" w:hAnsi="Times New Roman"/>
          <w:sz w:val="28"/>
          <w:szCs w:val="28"/>
        </w:rPr>
        <w:br w:type="page"/>
      </w:r>
    </w:p>
    <w:p w:rsidR="00166F55" w:rsidRDefault="00166F55" w:rsidP="00166F55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166F55" w:rsidRDefault="00166F55" w:rsidP="00166F55">
      <w:pPr>
        <w:pStyle w:val="a6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166F55" w:rsidRPr="00E835D4" w:rsidTr="00395132">
        <w:trPr>
          <w:trHeight w:val="2440"/>
        </w:trPr>
        <w:tc>
          <w:tcPr>
            <w:tcW w:w="9854" w:type="dxa"/>
          </w:tcPr>
          <w:p w:rsidR="00166F55" w:rsidRPr="00E835D4" w:rsidRDefault="00166F55" w:rsidP="00395132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E835D4">
              <w:rPr>
                <w:rFonts w:ascii="Times New Roman" w:hAnsi="Times New Roman" w:cs="Times New Roman"/>
                <w:bCs w:val="0"/>
                <w:i w:val="0"/>
                <w:color w:val="000000"/>
              </w:rPr>
              <w:t>знать</w:t>
            </w:r>
            <w:r w:rsidRPr="00E835D4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  <w:t xml:space="preserve">: </w:t>
            </w:r>
          </w:p>
          <w:p w:rsidR="00166F55" w:rsidRPr="00E835D4" w:rsidRDefault="00166F55" w:rsidP="0039513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5D4">
              <w:rPr>
                <w:rFonts w:ascii="Times New Roman" w:hAnsi="Times New Roman"/>
                <w:color w:val="000000"/>
                <w:sz w:val="28"/>
                <w:szCs w:val="28"/>
              </w:rPr>
              <w:t>Власть, политическое лидерство. Правящие группы. Властные элиты. Политическое сознание, политическая культура, политические идеологии, политическая социализация.</w:t>
            </w:r>
          </w:p>
          <w:p w:rsidR="00166F55" w:rsidRPr="00E835D4" w:rsidRDefault="00166F55" w:rsidP="0039513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 w:rsidRPr="00E835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осударство и политика; власть и управление; политические партии и движения, структуры гражданского общества; </w:t>
            </w:r>
            <w:r w:rsidRPr="00E835D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ценностные основы профессиональной деятельности; </w:t>
            </w:r>
            <w:r w:rsidRPr="00E835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методы научного исследования политологии как общественной науки, её функции; методы социально-политической диагностики.</w:t>
            </w:r>
            <w:r w:rsidRPr="00E835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Глобализация и антиглобализм. Геополитика</w:t>
            </w:r>
            <w:r w:rsidRPr="00E835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166F55" w:rsidRPr="00BA483C" w:rsidTr="00395132">
        <w:tc>
          <w:tcPr>
            <w:tcW w:w="9854" w:type="dxa"/>
          </w:tcPr>
          <w:p w:rsidR="00166F55" w:rsidRPr="000A1905" w:rsidRDefault="00166F55" w:rsidP="00395132">
            <w:pPr>
              <w:tabs>
                <w:tab w:val="left" w:pos="19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A1905">
              <w:rPr>
                <w:rFonts w:ascii="Times New Roman" w:hAnsi="Times New Roman"/>
                <w:b/>
                <w:iCs/>
                <w:sz w:val="28"/>
                <w:szCs w:val="28"/>
              </w:rPr>
              <w:t>уметь</w:t>
            </w:r>
            <w:r w:rsidRPr="000A1905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r w:rsidRPr="000A1905">
              <w:rPr>
                <w:rFonts w:ascii="Times New Roman" w:hAnsi="Times New Roman"/>
                <w:bCs/>
                <w:sz w:val="28"/>
                <w:szCs w:val="28"/>
              </w:rPr>
              <w:t>Выбирать и использовать 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      </w:r>
          </w:p>
        </w:tc>
      </w:tr>
      <w:tr w:rsidR="00166F55" w:rsidRPr="00BA483C" w:rsidTr="00395132">
        <w:tc>
          <w:tcPr>
            <w:tcW w:w="9854" w:type="dxa"/>
          </w:tcPr>
          <w:p w:rsidR="00166F55" w:rsidRPr="000A1905" w:rsidRDefault="00166F55" w:rsidP="0039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A1905">
              <w:rPr>
                <w:rFonts w:ascii="Times New Roman" w:hAnsi="Times New Roman"/>
                <w:b/>
                <w:iCs/>
                <w:sz w:val="28"/>
                <w:szCs w:val="28"/>
              </w:rPr>
              <w:t>владеть</w:t>
            </w:r>
            <w:r w:rsidRPr="000A1905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r w:rsidRPr="000A1905">
              <w:rPr>
                <w:rFonts w:ascii="Times New Roman" w:hAnsi="Times New Roman"/>
                <w:bCs/>
                <w:sz w:val="28"/>
                <w:szCs w:val="28"/>
              </w:rPr>
              <w:t>общенаучным методическим инструментарием познания. Владеть методами социального исследования. Владеть методами, транслированными в педагогическую сферу из других наук и нашедших широкое и успешное применение.</w:t>
            </w:r>
          </w:p>
        </w:tc>
      </w:tr>
    </w:tbl>
    <w:p w:rsidR="00166F55" w:rsidRDefault="00166F55" w:rsidP="00166F55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66F55" w:rsidRPr="009E6DE8" w:rsidRDefault="00166F55" w:rsidP="00166F55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9E6DE8">
        <w:t xml:space="preserve"> </w:t>
      </w:r>
    </w:p>
    <w:p w:rsidR="00166F55" w:rsidRDefault="00166F55" w:rsidP="00166F55">
      <w:pPr>
        <w:pStyle w:val="a6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8118"/>
      </w:tblGrid>
      <w:tr w:rsidR="00166F55" w:rsidRPr="008612AD" w:rsidTr="00395132">
        <w:trPr>
          <w:trHeight w:val="175"/>
        </w:trPr>
        <w:tc>
          <w:tcPr>
            <w:tcW w:w="1188" w:type="dxa"/>
            <w:shd w:val="clear" w:color="auto" w:fill="auto"/>
          </w:tcPr>
          <w:p w:rsidR="00166F55" w:rsidRPr="000A7B7D" w:rsidRDefault="00166F55" w:rsidP="00395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</w:pPr>
            <w:r w:rsidRPr="000A7B7D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ОК-1</w:t>
            </w:r>
          </w:p>
        </w:tc>
        <w:tc>
          <w:tcPr>
            <w:tcW w:w="8118" w:type="dxa"/>
            <w:shd w:val="clear" w:color="auto" w:fill="auto"/>
          </w:tcPr>
          <w:p w:rsidR="00166F55" w:rsidRPr="008612AD" w:rsidRDefault="00166F55" w:rsidP="00395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C11930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166F55" w:rsidRPr="008612AD" w:rsidTr="00395132">
        <w:trPr>
          <w:trHeight w:val="175"/>
        </w:trPr>
        <w:tc>
          <w:tcPr>
            <w:tcW w:w="1188" w:type="dxa"/>
            <w:shd w:val="clear" w:color="auto" w:fill="auto"/>
          </w:tcPr>
          <w:p w:rsidR="00166F55" w:rsidRPr="008612AD" w:rsidRDefault="00166F55" w:rsidP="00395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0A7B7D">
              <w:rPr>
                <w:rFonts w:ascii="Times New Roman" w:hAnsi="Times New Roman"/>
                <w:b/>
                <w:sz w:val="28"/>
                <w:szCs w:val="28"/>
              </w:rPr>
              <w:t>ОК-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118" w:type="dxa"/>
            <w:shd w:val="clear" w:color="auto" w:fill="auto"/>
          </w:tcPr>
          <w:p w:rsidR="00166F55" w:rsidRPr="000A7B7D" w:rsidRDefault="00166F55" w:rsidP="00395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0A7B7D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</w:tr>
    </w:tbl>
    <w:p w:rsidR="00166F55" w:rsidRDefault="00166F55" w:rsidP="00166F55">
      <w:pPr>
        <w:pStyle w:val="a6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6F55" w:rsidRPr="000A7B7D" w:rsidRDefault="00166F55" w:rsidP="00166F55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66F55" w:rsidRDefault="00166F55" w:rsidP="00166F55">
      <w:pPr>
        <w:pStyle w:val="a6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:3</w:t>
      </w:r>
    </w:p>
    <w:p w:rsidR="00166F55" w:rsidRDefault="00166F55" w:rsidP="00166F55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66F55" w:rsidRDefault="00166F55" w:rsidP="00166F55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66F55" w:rsidRDefault="00166F55" w:rsidP="00166F55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>
        <w:rPr>
          <w:rFonts w:ascii="Times New Roman" w:hAnsi="Times New Roman"/>
          <w:sz w:val="28"/>
          <w:szCs w:val="28"/>
        </w:rPr>
        <w:t>ЗАЧЁТ</w:t>
      </w:r>
    </w:p>
    <w:p w:rsidR="00166F55" w:rsidRPr="00D516ED" w:rsidRDefault="00166F55" w:rsidP="00166F55">
      <w:pPr>
        <w:pStyle w:val="a6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166F55" w:rsidRPr="00D516ED" w:rsidRDefault="00166F55" w:rsidP="00166F55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Style w:val="aa"/>
          <w:rFonts w:ascii="Times New Roman" w:hAnsi="Times New Roman"/>
          <w:b/>
          <w:sz w:val="28"/>
          <w:szCs w:val="28"/>
        </w:rPr>
        <w:footnoteReference w:id="2"/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166F55" w:rsidTr="00395132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166F55" w:rsidRPr="00A04FC2" w:rsidRDefault="00166F55" w:rsidP="00395132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166F55" w:rsidRPr="00A04FC2" w:rsidRDefault="00166F55" w:rsidP="00395132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2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166F55" w:rsidRPr="00A04FC2" w:rsidRDefault="00166F55" w:rsidP="00395132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2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166F55" w:rsidRPr="00A04FC2" w:rsidRDefault="00166F55" w:rsidP="00395132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2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166F55" w:rsidRPr="00A04FC2" w:rsidRDefault="00166F55" w:rsidP="00395132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2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FC2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166F55" w:rsidRPr="00A04FC2" w:rsidRDefault="00166F55" w:rsidP="00395132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2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A04FC2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166F55" w:rsidRPr="00A04FC2" w:rsidRDefault="00166F55" w:rsidP="00395132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166F55" w:rsidTr="00395132">
        <w:tc>
          <w:tcPr>
            <w:tcW w:w="1358" w:type="dxa"/>
            <w:vAlign w:val="center"/>
          </w:tcPr>
          <w:p w:rsidR="00166F55" w:rsidRPr="00A04FC2" w:rsidRDefault="00166F55" w:rsidP="00395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166F55" w:rsidRPr="00A04FC2" w:rsidRDefault="00166F55" w:rsidP="0039513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166F55" w:rsidRPr="00A04FC2" w:rsidRDefault="00166F55" w:rsidP="0039513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166F55" w:rsidRPr="00A04FC2" w:rsidRDefault="00166F55" w:rsidP="0039513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166F55" w:rsidRPr="00A04FC2" w:rsidRDefault="00166F55" w:rsidP="0039513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166F55" w:rsidRPr="00A04FC2" w:rsidRDefault="00166F55" w:rsidP="0039513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166F55" w:rsidRPr="00A04FC2" w:rsidRDefault="00166F55" w:rsidP="0039513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8</w:t>
            </w:r>
          </w:p>
        </w:tc>
      </w:tr>
      <w:tr w:rsidR="00166F55" w:rsidTr="00395132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166F55" w:rsidRPr="009E6DE8" w:rsidRDefault="00166F55" w:rsidP="00395132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1354" w:type="dxa"/>
            <w:textDirection w:val="btLr"/>
            <w:vAlign w:val="center"/>
          </w:tcPr>
          <w:p w:rsidR="00166F55" w:rsidRPr="00A04FC2" w:rsidRDefault="00166F55" w:rsidP="00395132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166F55" w:rsidRDefault="00166F55" w:rsidP="00395132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166F55" w:rsidRPr="00A04FC2" w:rsidRDefault="00166F55" w:rsidP="00395132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166F55" w:rsidRPr="00A04FC2" w:rsidRDefault="00166F55" w:rsidP="00395132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166F55" w:rsidRDefault="00166F55" w:rsidP="00395132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166F55" w:rsidRDefault="00166F55" w:rsidP="00395132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166F55" w:rsidRPr="00354AA2" w:rsidRDefault="00166F55" w:rsidP="00395132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166F55" w:rsidRPr="00A04FC2" w:rsidRDefault="00166F55" w:rsidP="00395132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166F55" w:rsidRPr="00A04FC2" w:rsidRDefault="00166F55" w:rsidP="00395132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</w:p>
        </w:tc>
      </w:tr>
    </w:tbl>
    <w:p w:rsidR="00166F55" w:rsidRPr="00CE3314" w:rsidRDefault="00166F55" w:rsidP="00166F55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166F55" w:rsidRDefault="00166F55" w:rsidP="00166F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</w:p>
    <w:p w:rsidR="00166F55" w:rsidRDefault="00166F55" w:rsidP="00166F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 кафедры теории и философии права </w:t>
      </w:r>
    </w:p>
    <w:p w:rsidR="00166F55" w:rsidRDefault="00166F55" w:rsidP="003951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Шолохов Андрей Витальевич</w:t>
      </w:r>
    </w:p>
    <w:p w:rsidR="00166F55" w:rsidRDefault="00166F55" w:rsidP="00086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6932" w:rsidRDefault="00086932" w:rsidP="00086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086932" w:rsidRDefault="00086932" w:rsidP="00086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86932" w:rsidRDefault="00086932" w:rsidP="0008693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>.Б.04 Логика и культура мышления</w:t>
      </w:r>
    </w:p>
    <w:p w:rsidR="00086932" w:rsidRDefault="00086932" w:rsidP="00086932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086932" w:rsidTr="00086932">
        <w:tc>
          <w:tcPr>
            <w:tcW w:w="4077" w:type="dxa"/>
            <w:hideMark/>
          </w:tcPr>
          <w:p w:rsidR="00086932" w:rsidRDefault="000869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086932" w:rsidRDefault="00086932" w:rsidP="000869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44.03.01 "Педагогическое образование"</w:t>
            </w:r>
          </w:p>
        </w:tc>
      </w:tr>
      <w:tr w:rsidR="00086932" w:rsidTr="00086932">
        <w:tc>
          <w:tcPr>
            <w:tcW w:w="4077" w:type="dxa"/>
            <w:hideMark/>
          </w:tcPr>
          <w:p w:rsidR="00086932" w:rsidRDefault="000869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086932" w:rsidRDefault="00086932" w:rsidP="00086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44.03.01.08 "Начальное образование" </w:t>
            </w:r>
          </w:p>
        </w:tc>
      </w:tr>
      <w:tr w:rsidR="00086932" w:rsidTr="00086932">
        <w:tc>
          <w:tcPr>
            <w:tcW w:w="4077" w:type="dxa"/>
            <w:hideMark/>
          </w:tcPr>
          <w:p w:rsidR="00086932" w:rsidRDefault="000869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086932" w:rsidRDefault="000869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C93ED4" w:rsidRDefault="00086932" w:rsidP="00C93ED4">
      <w:pPr>
        <w:tabs>
          <w:tab w:val="left" w:pos="6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93ED4" w:rsidRDefault="00C93ED4" w:rsidP="00C93ED4">
      <w:pPr>
        <w:pStyle w:val="a5"/>
        <w:widowControl w:val="0"/>
        <w:numPr>
          <w:ilvl w:val="1"/>
          <w:numId w:val="31"/>
        </w:numPr>
        <w:tabs>
          <w:tab w:val="left" w:pos="708"/>
          <w:tab w:val="left" w:pos="1804"/>
        </w:tabs>
        <w:spacing w:after="200" w:line="276" w:lineRule="auto"/>
        <w:ind w:left="0" w:firstLine="705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>
        <w:rPr>
          <w:sz w:val="28"/>
          <w:szCs w:val="28"/>
        </w:rPr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C93ED4" w:rsidRDefault="00C93ED4" w:rsidP="00C93ED4">
      <w:pPr>
        <w:pStyle w:val="a5"/>
        <w:widowControl w:val="0"/>
        <w:numPr>
          <w:ilvl w:val="1"/>
          <w:numId w:val="31"/>
        </w:numPr>
        <w:tabs>
          <w:tab w:val="left" w:pos="708"/>
          <w:tab w:val="left" w:pos="1804"/>
        </w:tabs>
        <w:spacing w:after="200" w:line="276" w:lineRule="auto"/>
        <w:ind w:left="0" w:firstLine="705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изучение форм абстрактного мышления, изучение принципов построения правильного мышления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освоение методов индукции, </w:t>
      </w:r>
      <w:r>
        <w:rPr>
          <w:sz w:val="28"/>
          <w:szCs w:val="28"/>
        </w:rPr>
        <w:lastRenderedPageBreak/>
        <w:t xml:space="preserve">дедукции, традукции, изучение гипотезы как формы научного познания, </w:t>
      </w:r>
      <w:r>
        <w:rPr>
          <w:color w:val="808080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освоение способов доказательства и опровержения. </w:t>
      </w:r>
    </w:p>
    <w:p w:rsidR="00C93ED4" w:rsidRDefault="00C93ED4" w:rsidP="00C93ED4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C93ED4" w:rsidRDefault="00C93ED4" w:rsidP="00C93ED4">
      <w:pPr>
        <w:pStyle w:val="a6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9648"/>
      </w:tblGrid>
      <w:tr w:rsidR="00C93ED4" w:rsidTr="00C93ED4">
        <w:trPr>
          <w:trHeight w:val="1585"/>
        </w:trPr>
        <w:tc>
          <w:tcPr>
            <w:tcW w:w="9648" w:type="dxa"/>
            <w:hideMark/>
          </w:tcPr>
          <w:p w:rsidR="00C93ED4" w:rsidRDefault="00C93ED4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C93ED4" w:rsidRDefault="00C93ED4" w:rsidP="00C93ED4">
            <w:pPr>
              <w:numPr>
                <w:ilvl w:val="0"/>
                <w:numId w:val="11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атрибутивные признаки науки в аспекте универсального способа познания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C93ED4" w:rsidRDefault="00C93ED4" w:rsidP="00C93ED4">
            <w:pPr>
              <w:numPr>
                <w:ilvl w:val="0"/>
                <w:numId w:val="11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 абстрактного мышления, операции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 ними, методы и средства научного, гуманитарного, исследования</w:t>
            </w:r>
          </w:p>
        </w:tc>
      </w:tr>
      <w:tr w:rsidR="00C93ED4" w:rsidTr="00C93ED4">
        <w:trPr>
          <w:trHeight w:val="1370"/>
        </w:trPr>
        <w:tc>
          <w:tcPr>
            <w:tcW w:w="9648" w:type="dxa"/>
            <w:hideMark/>
          </w:tcPr>
          <w:p w:rsidR="00C93ED4" w:rsidRDefault="00C93ED4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iCs w:val="0"/>
              </w:rPr>
              <w:t>уметь</w:t>
            </w:r>
            <w:r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C93ED4" w:rsidRDefault="00C93ED4" w:rsidP="00C93ED4">
            <w:pPr>
              <w:numPr>
                <w:ilvl w:val="0"/>
                <w:numId w:val="11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выделять предмет, цели, методы, стратегии различных естественнонаучных картин мира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  <w:p w:rsidR="00C93ED4" w:rsidRDefault="00C93ED4" w:rsidP="00C93ED4">
            <w:pPr>
              <w:numPr>
                <w:ilvl w:val="0"/>
                <w:numId w:val="11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различать эмпирические, теоретические и 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частно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-научные методы</w:t>
            </w:r>
          </w:p>
        </w:tc>
      </w:tr>
      <w:tr w:rsidR="00C93ED4" w:rsidTr="00C93ED4">
        <w:tc>
          <w:tcPr>
            <w:tcW w:w="9648" w:type="dxa"/>
            <w:hideMark/>
          </w:tcPr>
          <w:p w:rsidR="00C93ED4" w:rsidRDefault="00C93ED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C93ED4" w:rsidRDefault="00C93ED4" w:rsidP="00C93ED4">
            <w:pPr>
              <w:numPr>
                <w:ilvl w:val="1"/>
                <w:numId w:val="115"/>
              </w:num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навыки анализа, обобщения информации, основными понятиями логики </w:t>
            </w:r>
          </w:p>
          <w:p w:rsidR="00C93ED4" w:rsidRDefault="00C93ED4" w:rsidP="00C93ED4">
            <w:pPr>
              <w:numPr>
                <w:ilvl w:val="1"/>
                <w:numId w:val="11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навыки использования научных методов проведения исследования на теоретическом и экспериментальном уровнях</w:t>
            </w:r>
          </w:p>
        </w:tc>
      </w:tr>
    </w:tbl>
    <w:p w:rsidR="00C93ED4" w:rsidRDefault="00C93ED4" w:rsidP="00C93ED4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93ED4" w:rsidRDefault="00C93ED4" w:rsidP="00C93ED4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>
        <w:rPr>
          <w:sz w:val="28"/>
          <w:szCs w:val="28"/>
        </w:rPr>
        <w:t xml:space="preserve"> </w:t>
      </w:r>
    </w:p>
    <w:p w:rsidR="00C93ED4" w:rsidRDefault="00C93ED4" w:rsidP="00C93ED4">
      <w:pPr>
        <w:pStyle w:val="a6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3ED4" w:rsidRDefault="00C93ED4" w:rsidP="00C93ED4">
      <w:pPr>
        <w:pStyle w:val="a6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ОК-1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способность использовать основы философских знаний для формирования мировоззренческой позиции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3ED4" w:rsidRDefault="00C93ED4" w:rsidP="00C93ED4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ОК-6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способностью к самоорганизации и самообразованию</w:t>
      </w:r>
    </w:p>
    <w:p w:rsidR="00C93ED4" w:rsidRDefault="00C93ED4" w:rsidP="00C93ED4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>
        <w:rPr>
          <w:rFonts w:ascii="Times New Roman" w:hAnsi="Times New Roman"/>
          <w:i/>
          <w:sz w:val="28"/>
          <w:szCs w:val="28"/>
        </w:rPr>
        <w:t>(в ЗЕТ):2</w:t>
      </w:r>
    </w:p>
    <w:p w:rsidR="00C93ED4" w:rsidRDefault="00C93ED4" w:rsidP="00C93ED4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93ED4" w:rsidRDefault="00C93ED4" w:rsidP="00C93ED4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>
        <w:rPr>
          <w:rFonts w:ascii="Times New Roman" w:hAnsi="Times New Roman"/>
          <w:sz w:val="28"/>
          <w:szCs w:val="28"/>
        </w:rPr>
        <w:t>ЗАЧЁТ</w:t>
      </w:r>
    </w:p>
    <w:p w:rsidR="00C93ED4" w:rsidRDefault="00C93ED4" w:rsidP="00C93ED4">
      <w:pPr>
        <w:pStyle w:val="a6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C93ED4" w:rsidRDefault="00C93ED4" w:rsidP="00C93ED4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Style w:val="aa"/>
          <w:rFonts w:ascii="Times New Roman" w:hAnsi="Times New Roman"/>
          <w:b/>
          <w:sz w:val="28"/>
          <w:szCs w:val="28"/>
        </w:rPr>
        <w:footnoteReference w:id="3"/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C93ED4" w:rsidTr="00C93ED4">
        <w:trPr>
          <w:cantSplit/>
          <w:trHeight w:val="240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3ED4" w:rsidRDefault="00C93ED4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3ED4" w:rsidRDefault="00C93ED4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3ED4" w:rsidRDefault="00C93ED4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3ED4" w:rsidRDefault="00C93ED4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3ED4" w:rsidRDefault="00C93ED4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3ED4" w:rsidRDefault="00C93ED4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3ED4" w:rsidRDefault="00C93ED4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C93ED4" w:rsidTr="00C93ED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4" w:rsidRDefault="00C93E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4" w:rsidRDefault="00C93ED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4" w:rsidRDefault="00C93ED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4" w:rsidRDefault="00C93ED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4" w:rsidRDefault="00C93ED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4" w:rsidRDefault="00C93ED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4" w:rsidRDefault="00C93ED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93ED4" w:rsidTr="00C93ED4">
        <w:trPr>
          <w:cantSplit/>
          <w:trHeight w:val="373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3ED4" w:rsidRDefault="00C93ED4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Логика и культура мышления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3ED4" w:rsidRDefault="00C93ED4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3ED4" w:rsidRDefault="00C93ED4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C93ED4" w:rsidRDefault="00C93ED4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3ED4" w:rsidRDefault="00C93ED4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3ED4" w:rsidRDefault="00C93ED4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C93ED4" w:rsidRDefault="00C93ED4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C93ED4" w:rsidRDefault="00C93ED4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3ED4" w:rsidRDefault="00C93ED4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3ED4" w:rsidRDefault="00C93ED4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</w:tbl>
    <w:p w:rsidR="00C93ED4" w:rsidRDefault="00C93ED4" w:rsidP="00C93ED4">
      <w:pPr>
        <w:pStyle w:val="a6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C93ED4" w:rsidRDefault="00C93ED4" w:rsidP="00C93E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</w:p>
    <w:p w:rsidR="00C93ED4" w:rsidRDefault="00C93ED4" w:rsidP="00C93E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 кафедры теории и философии права </w:t>
      </w:r>
    </w:p>
    <w:p w:rsidR="00C93ED4" w:rsidRDefault="00C93ED4" w:rsidP="00C93E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Шолохов Андрей Витальевич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86932" w:rsidRDefault="00086932" w:rsidP="00C93ED4">
      <w:pPr>
        <w:tabs>
          <w:tab w:val="left" w:pos="6725"/>
        </w:tabs>
        <w:spacing w:after="0" w:line="240" w:lineRule="auto"/>
        <w:rPr>
          <w:rFonts w:ascii="Calibri" w:hAnsi="Calibri"/>
          <w:sz w:val="28"/>
          <w:szCs w:val="28"/>
        </w:rPr>
      </w:pPr>
    </w:p>
    <w:p w:rsidR="00DD5A64" w:rsidRPr="00627D88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Pr="004A69C9" w:rsidRDefault="00DD5A64" w:rsidP="000B4583">
      <w:pPr>
        <w:jc w:val="center"/>
        <w:rPr>
          <w:rFonts w:ascii="Times New Roman" w:hAnsi="Times New Roman"/>
          <w:iCs/>
          <w:sz w:val="28"/>
          <w:szCs w:val="28"/>
          <w:u w:val="single"/>
        </w:rPr>
      </w:pPr>
      <w:r w:rsidRPr="004A69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</w:t>
      </w:r>
      <w:proofErr w:type="gramStart"/>
      <w:r w:rsidRPr="004A69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proofErr w:type="gramEnd"/>
      <w:r w:rsidRPr="004A69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Б.05</w:t>
      </w:r>
      <w:r w:rsidRPr="004A69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Нормативно – правовое обеспечение образования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D5A64" w:rsidTr="000B4583">
        <w:tc>
          <w:tcPr>
            <w:tcW w:w="4785" w:type="dxa"/>
            <w:hideMark/>
          </w:tcPr>
          <w:p w:rsidR="00DD5A64" w:rsidRDefault="00DD5A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DD5A64" w:rsidRDefault="00DD5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DD5A64" w:rsidTr="000B4583">
        <w:tc>
          <w:tcPr>
            <w:tcW w:w="4785" w:type="dxa"/>
            <w:hideMark/>
          </w:tcPr>
          <w:p w:rsidR="00DD5A64" w:rsidRDefault="00DD5A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DD5A64" w:rsidRDefault="00DD5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44.03.01.08 "Начальное образование"</w:t>
            </w:r>
          </w:p>
        </w:tc>
      </w:tr>
      <w:tr w:rsidR="00DD5A64" w:rsidTr="000B4583">
        <w:tc>
          <w:tcPr>
            <w:tcW w:w="4785" w:type="dxa"/>
            <w:hideMark/>
          </w:tcPr>
          <w:p w:rsidR="00DD5A64" w:rsidRDefault="00DD5A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DD5A64" w:rsidRDefault="00DD5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DD5A64" w:rsidRDefault="00DD5A64" w:rsidP="000B4583">
      <w:pPr>
        <w:rPr>
          <w:rFonts w:ascii="Times New Roman" w:hAnsi="Times New Roman"/>
          <w:b/>
          <w:sz w:val="28"/>
          <w:szCs w:val="28"/>
        </w:rPr>
      </w:pPr>
    </w:p>
    <w:p w:rsidR="00DD5A64" w:rsidRPr="00822965" w:rsidRDefault="00DD5A64" w:rsidP="00DD5A64">
      <w:pPr>
        <w:pStyle w:val="ad"/>
        <w:numPr>
          <w:ilvl w:val="0"/>
          <w:numId w:val="10"/>
        </w:numPr>
        <w:tabs>
          <w:tab w:val="left" w:pos="426"/>
          <w:tab w:val="left" w:pos="1418"/>
        </w:tabs>
        <w:spacing w:before="0" w:beforeAutospacing="0" w:after="0"/>
        <w:ind w:left="0" w:firstLine="0"/>
        <w:contextualSpacing/>
        <w:jc w:val="both"/>
      </w:pPr>
      <w:r w:rsidRPr="00822965">
        <w:rPr>
          <w:b/>
        </w:rPr>
        <w:t xml:space="preserve">Цель изучения дисциплины: </w:t>
      </w:r>
      <w:r w:rsidRPr="00822965">
        <w:rPr>
          <w:rFonts w:eastAsia="Calibri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DD5A64" w:rsidRPr="00822965" w:rsidRDefault="00DD5A64" w:rsidP="00DD5A64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D5A64" w:rsidRPr="00822965" w:rsidRDefault="00DD5A64" w:rsidP="000B458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DD5A64" w:rsidRPr="00822965" w:rsidRDefault="00DD5A64" w:rsidP="000B458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DD5A64" w:rsidRPr="00822965" w:rsidRDefault="00DD5A64" w:rsidP="000B458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</w:t>
      </w: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законодательстве РФ в области образования и предпосылки для разработки Кодекса РФ об образовании;</w:t>
      </w:r>
    </w:p>
    <w:p w:rsidR="00DD5A64" w:rsidRPr="00822965" w:rsidRDefault="00DD5A64" w:rsidP="000B458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DD5A64" w:rsidRPr="00822965" w:rsidRDefault="00DD5A64" w:rsidP="000B458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DD5A64" w:rsidRPr="00822965" w:rsidRDefault="00DD5A64" w:rsidP="00DD5A64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2296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22965">
        <w:rPr>
          <w:rFonts w:ascii="Times New Roman" w:hAnsi="Times New Roman"/>
          <w:b/>
          <w:sz w:val="24"/>
          <w:szCs w:val="24"/>
        </w:rPr>
        <w:t xml:space="preserve">. </w:t>
      </w:r>
    </w:p>
    <w:p w:rsidR="00DD5A64" w:rsidRPr="00822965" w:rsidRDefault="00DD5A64" w:rsidP="000B458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D5A64" w:rsidRPr="00822965" w:rsidRDefault="00DD5A64" w:rsidP="000B458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>Знать: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</w:t>
      </w: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образовательных учреждений и организаций; </w:t>
      </w:r>
      <w:r w:rsidRPr="00822965">
        <w:rPr>
          <w:rFonts w:ascii="Times New Roman" w:hAnsi="Times New Roman"/>
          <w:bCs/>
          <w:sz w:val="24"/>
          <w:szCs w:val="24"/>
        </w:rPr>
        <w:t>т</w:t>
      </w:r>
      <w:r w:rsidRPr="0082296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еории и технологии обучения, воспитания и духовно-нравственного развития личности.</w:t>
      </w:r>
    </w:p>
    <w:p w:rsidR="00DD5A64" w:rsidRPr="00822965" w:rsidRDefault="00DD5A64" w:rsidP="000B458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>Уметь: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822965">
        <w:rPr>
          <w:rFonts w:ascii="Times New Roman" w:hAnsi="Times New Roman"/>
          <w:sz w:val="24"/>
          <w:szCs w:val="24"/>
        </w:rPr>
        <w:t>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DD5A64" w:rsidRPr="00822965" w:rsidRDefault="00DD5A64" w:rsidP="000B458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</w:t>
      </w:r>
      <w:r w:rsidRPr="00822965">
        <w:rPr>
          <w:rFonts w:ascii="Times New Roman" w:hAnsi="Times New Roman"/>
          <w:sz w:val="24"/>
          <w:szCs w:val="24"/>
        </w:rPr>
        <w:t>с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пособами социокультурной деятельности, </w:t>
      </w:r>
      <w:r w:rsidRPr="00822965">
        <w:rPr>
          <w:rFonts w:ascii="Times New Roman" w:hAnsi="Times New Roman"/>
          <w:sz w:val="24"/>
          <w:szCs w:val="24"/>
        </w:rPr>
        <w:t>способами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установления контактов и поддержания взаимодействия с субъектами образовательного процесса</w:t>
      </w:r>
    </w:p>
    <w:p w:rsidR="00DD5A64" w:rsidRPr="00822965" w:rsidRDefault="00DD5A64" w:rsidP="00DD5A64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D5A64" w:rsidRPr="00822965" w:rsidRDefault="00DD5A64" w:rsidP="000B4583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65">
        <w:rPr>
          <w:rFonts w:ascii="Times New Roman" w:hAnsi="Times New Roman" w:cs="Times New Roman"/>
          <w:sz w:val="24"/>
          <w:szCs w:val="24"/>
        </w:rPr>
        <w:t>ОК-7 –</w:t>
      </w:r>
      <w:r w:rsidRPr="00822965">
        <w:rPr>
          <w:rFonts w:ascii="Times New Roman" w:hAnsi="Times New Roman"/>
          <w:sz w:val="24"/>
          <w:szCs w:val="24"/>
        </w:rPr>
        <w:t xml:space="preserve"> способностью использовать базовые правовые знания в различных сферах деятельности</w:t>
      </w:r>
    </w:p>
    <w:p w:rsidR="00DD5A64" w:rsidRPr="00822965" w:rsidRDefault="00DD5A64" w:rsidP="000B4583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65">
        <w:rPr>
          <w:rFonts w:ascii="Times New Roman" w:hAnsi="Times New Roman" w:cs="Times New Roman"/>
          <w:sz w:val="24"/>
          <w:szCs w:val="24"/>
        </w:rPr>
        <w:t>ОПК-4 –</w:t>
      </w:r>
      <w:r w:rsidRPr="00822965">
        <w:rPr>
          <w:rFonts w:ascii="Times New Roman" w:hAnsi="Times New Roman"/>
          <w:sz w:val="24"/>
          <w:szCs w:val="24"/>
        </w:rPr>
        <w:t xml:space="preserve"> готовностью к профессиональной деятельности в соответствии с нормативно-правовыми актами сферы образования</w:t>
      </w:r>
    </w:p>
    <w:p w:rsidR="00DD5A64" w:rsidRPr="00822965" w:rsidRDefault="00DD5A64" w:rsidP="000B4583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965">
        <w:rPr>
          <w:rFonts w:ascii="Times New Roman" w:hAnsi="Times New Roman" w:cs="Times New Roman"/>
          <w:sz w:val="24"/>
          <w:szCs w:val="24"/>
        </w:rPr>
        <w:t>ПК-6 –</w:t>
      </w:r>
      <w:r w:rsidRPr="00822965">
        <w:rPr>
          <w:rFonts w:ascii="Times New Roman" w:hAnsi="Times New Roman"/>
          <w:sz w:val="24"/>
          <w:szCs w:val="24"/>
        </w:rPr>
        <w:t xml:space="preserve"> готовностью к взаимодействию с участниками образовательного процесса</w:t>
      </w:r>
    </w:p>
    <w:p w:rsidR="00DD5A64" w:rsidRPr="00822965" w:rsidRDefault="00DD5A64" w:rsidP="00DD5A64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Общая трудоемкость (в ЗЕТ): </w:t>
      </w:r>
      <w:r w:rsidRPr="00822965">
        <w:rPr>
          <w:rFonts w:ascii="Times New Roman" w:hAnsi="Times New Roman"/>
          <w:sz w:val="24"/>
          <w:szCs w:val="24"/>
        </w:rPr>
        <w:t xml:space="preserve">2. </w:t>
      </w:r>
    </w:p>
    <w:p w:rsidR="00DD5A64" w:rsidRPr="00822965" w:rsidRDefault="00DD5A64" w:rsidP="00DD5A64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22965">
        <w:rPr>
          <w:rFonts w:ascii="Times New Roman" w:hAnsi="Times New Roman"/>
          <w:sz w:val="24"/>
          <w:szCs w:val="24"/>
        </w:rPr>
        <w:t>Зачет</w:t>
      </w:r>
      <w:r w:rsidRPr="00822965">
        <w:rPr>
          <w:rFonts w:ascii="Times New Roman" w:hAnsi="Times New Roman"/>
          <w:b/>
          <w:sz w:val="24"/>
          <w:szCs w:val="24"/>
        </w:rPr>
        <w:t>.</w:t>
      </w:r>
    </w:p>
    <w:p w:rsidR="00DD5A64" w:rsidRPr="00822965" w:rsidRDefault="00DD5A64" w:rsidP="00DD5A64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DD5A64" w:rsidRPr="004E15B2" w:rsidRDefault="00DD5A64" w:rsidP="000B4583">
      <w:pPr>
        <w:pStyle w:val="a6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sz w:val="24"/>
          <w:szCs w:val="24"/>
        </w:rPr>
        <w:t xml:space="preserve">Кандидат педагогических наук,  </w:t>
      </w:r>
      <w:r>
        <w:rPr>
          <w:rFonts w:ascii="Times New Roman" w:hAnsi="Times New Roman"/>
          <w:sz w:val="24"/>
          <w:szCs w:val="24"/>
        </w:rPr>
        <w:t>доцент Шевченко О.В.</w:t>
      </w:r>
    </w:p>
    <w:p w:rsidR="000B4583" w:rsidRDefault="000B4583" w:rsidP="000B45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64" w:rsidRPr="005A6D35" w:rsidRDefault="00DD5A64" w:rsidP="000B4583">
      <w:pPr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АННОТАЦИЯ</w:t>
      </w:r>
    </w:p>
    <w:p w:rsidR="00DD5A64" w:rsidRPr="005A6D35" w:rsidRDefault="00DD5A64" w:rsidP="000B4583">
      <w:pPr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D5A64" w:rsidRPr="00082188" w:rsidRDefault="00DD5A64" w:rsidP="000B458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.Б.06</w:t>
      </w:r>
      <w:r w:rsidRPr="00082188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Философия</w:t>
      </w:r>
    </w:p>
    <w:p w:rsidR="00DD5A64" w:rsidRPr="005A6D35" w:rsidRDefault="00DD5A64" w:rsidP="000B4583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A6D35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A15249" w:rsidTr="000B4583">
        <w:tc>
          <w:tcPr>
            <w:tcW w:w="4785" w:type="dxa"/>
            <w:hideMark/>
          </w:tcPr>
          <w:p w:rsidR="00DD5A64" w:rsidRPr="00A15249" w:rsidRDefault="00DD5A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24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395132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249">
              <w:rPr>
                <w:rFonts w:ascii="Times New Roman" w:hAnsi="Times New Roman"/>
                <w:sz w:val="24"/>
                <w:szCs w:val="24"/>
              </w:rPr>
              <w:t xml:space="preserve">направление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44.03.01 </w:t>
            </w:r>
            <w:r w:rsidRPr="000821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  <w:r w:rsidRPr="000821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A64" w:rsidRPr="00A15249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 44.03.01.0</w:t>
            </w:r>
            <w:r w:rsidRPr="00F0581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«Начальное образование»</w:t>
            </w:r>
          </w:p>
        </w:tc>
      </w:tr>
      <w:tr w:rsidR="00DD5A64" w:rsidRPr="00A15249" w:rsidTr="000B4583">
        <w:tc>
          <w:tcPr>
            <w:tcW w:w="4785" w:type="dxa"/>
            <w:hideMark/>
          </w:tcPr>
          <w:p w:rsidR="00DD5A64" w:rsidRPr="00A15249" w:rsidRDefault="00DD5A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5A64" w:rsidRPr="00A15249" w:rsidRDefault="00DD5A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24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DD5A64" w:rsidRPr="00A15249" w:rsidRDefault="00DD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A64" w:rsidRPr="00A15249" w:rsidRDefault="00DD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249">
              <w:rPr>
                <w:rFonts w:ascii="Times New Roman" w:hAnsi="Times New Roman"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DD5A64" w:rsidRPr="005A6D35" w:rsidRDefault="00DD5A64" w:rsidP="000B4583">
      <w:pPr>
        <w:rPr>
          <w:rFonts w:ascii="Times New Roman" w:hAnsi="Times New Roman"/>
          <w:b/>
          <w:sz w:val="24"/>
          <w:szCs w:val="24"/>
        </w:rPr>
      </w:pPr>
    </w:p>
    <w:p w:rsidR="00DD5A64" w:rsidRPr="000B4583" w:rsidRDefault="000B4583" w:rsidP="000B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DD5A64" w:rsidRPr="000B4583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="00DD5A64" w:rsidRPr="00927E31">
        <w:t xml:space="preserve"> </w:t>
      </w:r>
      <w:r w:rsidR="00DD5A64" w:rsidRPr="000B4583">
        <w:rPr>
          <w:rFonts w:ascii="Times New Roman" w:hAnsi="Times New Roman"/>
          <w:sz w:val="24"/>
          <w:szCs w:val="24"/>
        </w:rPr>
        <w:t>«Философия»:  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DD5A64" w:rsidRPr="000B4583" w:rsidRDefault="000B4583" w:rsidP="000B4583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DD5A64" w:rsidRPr="000B4583">
        <w:rPr>
          <w:rFonts w:ascii="Times New Roman" w:hAnsi="Times New Roman"/>
          <w:b/>
          <w:sz w:val="24"/>
          <w:szCs w:val="24"/>
        </w:rPr>
        <w:t xml:space="preserve"> Задачи:</w:t>
      </w:r>
    </w:p>
    <w:p w:rsidR="00DD5A64" w:rsidRPr="000B4583" w:rsidRDefault="00DD5A64" w:rsidP="000B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F6A">
        <w:rPr>
          <w:rFonts w:ascii="Times New Roman" w:hAnsi="Times New Roman"/>
          <w:sz w:val="24"/>
          <w:szCs w:val="24"/>
        </w:rPr>
        <w:t xml:space="preserve">- формирование у </w:t>
      </w:r>
      <w:r>
        <w:rPr>
          <w:rFonts w:ascii="Times New Roman" w:hAnsi="Times New Roman"/>
          <w:sz w:val="24"/>
          <w:szCs w:val="24"/>
        </w:rPr>
        <w:t>студентов</w:t>
      </w:r>
      <w:r w:rsidRPr="003E7F6A">
        <w:rPr>
          <w:rFonts w:ascii="Times New Roman" w:hAnsi="Times New Roman"/>
          <w:sz w:val="24"/>
          <w:szCs w:val="24"/>
        </w:rPr>
        <w:t xml:space="preserve"> представления </w:t>
      </w:r>
      <w:r w:rsidRPr="000B4583">
        <w:rPr>
          <w:rFonts w:ascii="Times New Roman" w:hAnsi="Times New Roman"/>
          <w:sz w:val="24"/>
          <w:szCs w:val="24"/>
        </w:rPr>
        <w:t xml:space="preserve">о философии как  </w:t>
      </w:r>
      <w:proofErr w:type="gramStart"/>
      <w:r w:rsidRPr="000B4583">
        <w:rPr>
          <w:rFonts w:ascii="Times New Roman" w:hAnsi="Times New Roman"/>
          <w:sz w:val="24"/>
          <w:szCs w:val="24"/>
        </w:rPr>
        <w:t>учении</w:t>
      </w:r>
      <w:proofErr w:type="gramEnd"/>
      <w:r w:rsidRPr="000B4583">
        <w:rPr>
          <w:rFonts w:ascii="Times New Roman" w:hAnsi="Times New Roman"/>
          <w:sz w:val="24"/>
          <w:szCs w:val="24"/>
        </w:rPr>
        <w:t xml:space="preserve"> 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:rsidR="00DD5A64" w:rsidRPr="000B4583" w:rsidRDefault="00DD5A64" w:rsidP="000B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583">
        <w:rPr>
          <w:rFonts w:ascii="Times New Roman" w:hAnsi="Times New Roman"/>
          <w:sz w:val="24"/>
          <w:szCs w:val="24"/>
        </w:rPr>
        <w:t>– о значении философии для общественно-исторической практики и культуры; об основах философских, религиозных и естественнонаучных картин мира; о специфике философских проблем;</w:t>
      </w:r>
    </w:p>
    <w:p w:rsidR="00DD5A64" w:rsidRPr="000B4583" w:rsidRDefault="00DD5A64" w:rsidP="000B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583">
        <w:rPr>
          <w:rFonts w:ascii="Times New Roman" w:hAnsi="Times New Roman"/>
          <w:sz w:val="24"/>
          <w:szCs w:val="24"/>
        </w:rPr>
        <w:t xml:space="preserve">– разные виды информации по философии: тексты, схемы, таблицы; содержание и проблематику теории познания, специфику общественных процессов; содержание исторического процесса и философскую интерпретацию глобальных проблем современности; </w:t>
      </w:r>
    </w:p>
    <w:p w:rsidR="00DD5A64" w:rsidRPr="00405009" w:rsidRDefault="00DD5A64" w:rsidP="000B458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05009">
        <w:rPr>
          <w:rFonts w:ascii="Times New Roman" w:eastAsia="Calibri" w:hAnsi="Times New Roman"/>
          <w:bCs/>
          <w:sz w:val="24"/>
          <w:szCs w:val="24"/>
        </w:rPr>
        <w:t>– предмет философии в анализе общественной жизни; наиболее общие основы общественной жизни;</w:t>
      </w:r>
      <w:r w:rsidRPr="00405009">
        <w:rPr>
          <w:rFonts w:ascii="Times New Roman" w:eastAsia="Calibri" w:hAnsi="Times New Roman"/>
          <w:sz w:val="24"/>
          <w:szCs w:val="24"/>
        </w:rPr>
        <w:t xml:space="preserve"> связь природы философского знания с </w:t>
      </w:r>
      <w:proofErr w:type="gramStart"/>
      <w:r w:rsidRPr="00405009">
        <w:rPr>
          <w:rFonts w:ascii="Times New Roman" w:eastAsia="Calibri" w:hAnsi="Times New Roman"/>
          <w:sz w:val="24"/>
          <w:szCs w:val="24"/>
        </w:rPr>
        <w:t>конкретно-научным</w:t>
      </w:r>
      <w:proofErr w:type="gramEnd"/>
      <w:r w:rsidRPr="00405009">
        <w:rPr>
          <w:rFonts w:ascii="Times New Roman" w:eastAsia="Calibri" w:hAnsi="Times New Roman"/>
          <w:sz w:val="24"/>
          <w:szCs w:val="24"/>
        </w:rPr>
        <w:t xml:space="preserve">, в том числе гуманитарным, естественнонаучным, техническим знаниями; </w:t>
      </w:r>
    </w:p>
    <w:p w:rsidR="00DD5A64" w:rsidRPr="00405009" w:rsidRDefault="00DD5A64" w:rsidP="000B4583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05009">
        <w:rPr>
          <w:rFonts w:ascii="Times New Roman" w:eastAsia="Calibri" w:hAnsi="Times New Roman"/>
          <w:sz w:val="24"/>
          <w:szCs w:val="24"/>
        </w:rPr>
        <w:t xml:space="preserve">– о содержании философского подхода в анализе проблемы сознания, </w:t>
      </w:r>
      <w:r w:rsidRPr="00405009">
        <w:rPr>
          <w:rFonts w:ascii="Times New Roman" w:eastAsia="Calibri" w:hAnsi="Times New Roman"/>
          <w:bCs/>
          <w:sz w:val="24"/>
          <w:szCs w:val="24"/>
        </w:rPr>
        <w:t xml:space="preserve">об общественно-исторической сущности сознания; </w:t>
      </w:r>
    </w:p>
    <w:p w:rsidR="00DD5A64" w:rsidRPr="00405009" w:rsidRDefault="00DD5A64" w:rsidP="000B4583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05009">
        <w:rPr>
          <w:rFonts w:ascii="Times New Roman" w:eastAsia="Calibri" w:hAnsi="Times New Roman"/>
          <w:bCs/>
          <w:sz w:val="24"/>
          <w:szCs w:val="24"/>
        </w:rPr>
        <w:t xml:space="preserve">– ценностно-смысловые ориентации современности; проблематику человеческого бытия; </w:t>
      </w:r>
    </w:p>
    <w:p w:rsidR="00DD5A64" w:rsidRPr="00405009" w:rsidRDefault="00DD5A64" w:rsidP="000B458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05009">
        <w:rPr>
          <w:rFonts w:ascii="Times New Roman" w:eastAsia="Calibri" w:hAnsi="Times New Roman"/>
          <w:bCs/>
          <w:sz w:val="24"/>
          <w:szCs w:val="24"/>
        </w:rPr>
        <w:t>– учения знаменитых философов; ведущих отечественных мыслителей;</w:t>
      </w:r>
    </w:p>
    <w:p w:rsidR="00DD5A64" w:rsidRDefault="00DD5A64" w:rsidP="000B4583">
      <w:pPr>
        <w:suppressAutoHyphens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E7F6A">
        <w:rPr>
          <w:rFonts w:ascii="Times New Roman" w:hAnsi="Times New Roman"/>
          <w:sz w:val="24"/>
          <w:szCs w:val="24"/>
        </w:rPr>
        <w:t xml:space="preserve">- передача </w:t>
      </w:r>
      <w:r>
        <w:rPr>
          <w:rFonts w:ascii="Times New Roman" w:hAnsi="Times New Roman"/>
          <w:sz w:val="24"/>
          <w:szCs w:val="24"/>
        </w:rPr>
        <w:t>студентам</w:t>
      </w:r>
      <w:r w:rsidRPr="003E7F6A">
        <w:rPr>
          <w:rFonts w:ascii="Times New Roman" w:hAnsi="Times New Roman"/>
          <w:sz w:val="24"/>
          <w:szCs w:val="24"/>
        </w:rPr>
        <w:t xml:space="preserve"> комплекса умений по практическому применению </w:t>
      </w:r>
      <w:r>
        <w:rPr>
          <w:rFonts w:ascii="Times New Roman" w:eastAsia="Calibri" w:hAnsi="Times New Roman"/>
          <w:bCs/>
          <w:sz w:val="24"/>
          <w:szCs w:val="24"/>
        </w:rPr>
        <w:t>философского знания</w:t>
      </w:r>
      <w:r w:rsidRPr="00405009">
        <w:rPr>
          <w:rFonts w:ascii="Times New Roman" w:eastAsia="Calibri" w:hAnsi="Times New Roman"/>
          <w:bCs/>
          <w:sz w:val="24"/>
          <w:szCs w:val="24"/>
        </w:rPr>
        <w:t xml:space="preserve"> в качестве руководства в духовной и практически-преобразовательной деятельности</w:t>
      </w:r>
      <w:r>
        <w:rPr>
          <w:rFonts w:ascii="Times New Roman" w:eastAsia="Calibri" w:hAnsi="Times New Roman"/>
          <w:bCs/>
          <w:sz w:val="24"/>
          <w:szCs w:val="24"/>
        </w:rPr>
        <w:t>.</w:t>
      </w:r>
    </w:p>
    <w:p w:rsidR="00DD5A64" w:rsidRPr="006B0CF6" w:rsidRDefault="00DD5A64" w:rsidP="000B45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5A64" w:rsidRPr="00082188" w:rsidRDefault="00DD5A64" w:rsidP="000B45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5A6D3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A6D3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35"/>
        <w:gridCol w:w="4819"/>
      </w:tblGrid>
      <w:tr w:rsidR="00DD5A64" w:rsidRPr="009673A9" w:rsidTr="000B458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DD5A64" w:rsidRPr="009673A9" w:rsidRDefault="00DD5A64" w:rsidP="00DD5A6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DD5A64" w:rsidRPr="009673A9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Осваиваемые</w:t>
            </w:r>
          </w:p>
          <w:p w:rsidR="00DD5A64" w:rsidRPr="009673A9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D5A64" w:rsidRPr="009673A9" w:rsidTr="000B458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DD5A64" w:rsidRPr="009673A9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DD5A64" w:rsidRPr="009673A9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DD5A64" w:rsidRPr="009673A9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D5A64" w:rsidRPr="00A97E8E" w:rsidTr="000B4583">
        <w:trPr>
          <w:trHeight w:val="242"/>
        </w:trPr>
        <w:tc>
          <w:tcPr>
            <w:tcW w:w="1139" w:type="dxa"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lang w:val="ru-RU" w:eastAsia="ru-RU"/>
              </w:rPr>
              <w:t>Общекультурные</w:t>
            </w:r>
            <w:r w:rsidRPr="005965CE">
              <w:rPr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 w:eastAsia="ru-RU"/>
              </w:rPr>
              <w:t>компетенции (</w:t>
            </w:r>
            <w:proofErr w:type="gramStart"/>
            <w:r>
              <w:rPr>
                <w:rFonts w:ascii="Times New Roman" w:hAnsi="Times New Roman"/>
                <w:bCs/>
                <w:lang w:val="ru-RU" w:eastAsia="ru-RU"/>
              </w:rPr>
              <w:t>О</w:t>
            </w:r>
            <w:r w:rsidRPr="005965CE">
              <w:rPr>
                <w:rFonts w:ascii="Times New Roman" w:hAnsi="Times New Roman"/>
                <w:bCs/>
                <w:lang w:val="ru-RU" w:eastAsia="ru-RU"/>
              </w:rPr>
              <w:t>К</w:t>
            </w:r>
            <w:proofErr w:type="gramEnd"/>
            <w:r w:rsidRPr="005965CE">
              <w:rPr>
                <w:rFonts w:ascii="Times New Roman" w:hAnsi="Times New Roman"/>
                <w:bCs/>
                <w:lang w:val="ru-RU" w:eastAsia="ru-RU"/>
              </w:rPr>
              <w:t>) для стандартов 3+</w:t>
            </w:r>
          </w:p>
        </w:tc>
      </w:tr>
      <w:tr w:rsidR="00DD5A64" w:rsidRPr="00A97E8E" w:rsidTr="000B458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ОК-1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DD5A64" w:rsidRPr="008072B0" w:rsidRDefault="00DD5A64" w:rsidP="000B4583">
            <w:pPr>
              <w:rPr>
                <w:rFonts w:ascii="Times New Roman" w:hAnsi="Times New Roman"/>
                <w:sz w:val="24"/>
                <w:szCs w:val="24"/>
              </w:rPr>
            </w:pPr>
            <w:r w:rsidRPr="008072B0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8072B0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8072B0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DD5A64" w:rsidRPr="006B0CF6" w:rsidRDefault="00DD5A64" w:rsidP="000B4583">
            <w:pPr>
              <w:pStyle w:val="ab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</w:pPr>
            <w:r w:rsidRPr="006B0CF6"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  <w:t>Знать:</w:t>
            </w:r>
          </w:p>
          <w:p w:rsidR="00DD5A64" w:rsidRPr="006B0CF6" w:rsidRDefault="00DD5A64" w:rsidP="000B4583">
            <w:pPr>
              <w:pStyle w:val="ab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</w:pPr>
            <w:r w:rsidRPr="006B0C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понятия и термины, используемые в философии</w:t>
            </w:r>
          </w:p>
        </w:tc>
      </w:tr>
      <w:tr w:rsidR="00DD5A64" w:rsidRPr="00A97E8E" w:rsidTr="000B4583">
        <w:tc>
          <w:tcPr>
            <w:tcW w:w="1139" w:type="dxa"/>
            <w:vMerge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DD5A64" w:rsidRPr="006B0CF6" w:rsidRDefault="00DD5A64" w:rsidP="000B4583">
            <w:pPr>
              <w:pStyle w:val="ab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</w:pPr>
            <w:r w:rsidRPr="006B0CF6"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  <w:t>Уметь:</w:t>
            </w:r>
          </w:p>
          <w:p w:rsidR="00DD5A64" w:rsidRPr="006B0CF6" w:rsidRDefault="00DD5A64" w:rsidP="000B4583">
            <w:pPr>
              <w:pStyle w:val="ab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B0C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логически верно выстраивать устную и письменную речь</w:t>
            </w:r>
          </w:p>
        </w:tc>
      </w:tr>
      <w:tr w:rsidR="00DD5A64" w:rsidRPr="00A97E8E" w:rsidTr="000B4583">
        <w:tc>
          <w:tcPr>
            <w:tcW w:w="1139" w:type="dxa"/>
            <w:vMerge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DD5A64" w:rsidRPr="006B0CF6" w:rsidRDefault="00DD5A64" w:rsidP="000B4583">
            <w:pPr>
              <w:pStyle w:val="ab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</w:pPr>
            <w:r w:rsidRPr="006B0CF6"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  <w:t>Владеть:</w:t>
            </w:r>
          </w:p>
          <w:p w:rsidR="00DD5A64" w:rsidRPr="006B0CF6" w:rsidRDefault="00DD5A64" w:rsidP="000B4583">
            <w:pPr>
              <w:pStyle w:val="ab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</w:pPr>
            <w:r w:rsidRPr="006B0C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теоретическими знаниями о философских учениях</w:t>
            </w:r>
          </w:p>
        </w:tc>
      </w:tr>
      <w:tr w:rsidR="00DD5A64" w:rsidRPr="00A97E8E" w:rsidTr="000B4583">
        <w:tc>
          <w:tcPr>
            <w:tcW w:w="1139" w:type="dxa"/>
            <w:vMerge w:val="restart"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bCs/>
                <w:lang w:val="ru-RU" w:eastAsia="ru-RU"/>
              </w:rPr>
              <w:t>ОК-</w:t>
            </w:r>
            <w:r>
              <w:rPr>
                <w:rFonts w:ascii="Times New Roman" w:hAnsi="Times New Roman"/>
                <w:bCs/>
                <w:lang w:val="ru-RU" w:eastAsia="ru-RU"/>
              </w:rPr>
              <w:t>6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DD5A64" w:rsidRPr="008072B0" w:rsidRDefault="00DD5A64" w:rsidP="000B4583">
            <w:pPr>
              <w:rPr>
                <w:rFonts w:ascii="Times New Roman" w:hAnsi="Times New Roman"/>
                <w:sz w:val="24"/>
                <w:szCs w:val="24"/>
              </w:rPr>
            </w:pPr>
            <w:r w:rsidRPr="008072B0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  <w:p w:rsidR="00DD5A64" w:rsidRPr="00C162B6" w:rsidRDefault="00DD5A64" w:rsidP="000B4583">
            <w:pPr>
              <w:pStyle w:val="ab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DD5A64" w:rsidRPr="00EB44D6" w:rsidRDefault="00DD5A64" w:rsidP="000B4583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Знать:</w:t>
            </w:r>
          </w:p>
          <w:p w:rsidR="00DD5A64" w:rsidRPr="00EB44D6" w:rsidRDefault="00DD5A64" w:rsidP="000B4583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</w:rPr>
              <w:t xml:space="preserve">специфику понятий «воспитание» и </w:t>
            </w:r>
            <w:r w:rsidRPr="00EB44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«духовно-нравственное развитие»</w:t>
            </w: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DD5A64" w:rsidRPr="00A97E8E" w:rsidTr="000B4583">
        <w:tc>
          <w:tcPr>
            <w:tcW w:w="1139" w:type="dxa"/>
            <w:vMerge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DD5A64" w:rsidRPr="00EB44D6" w:rsidRDefault="00DD5A64" w:rsidP="000B4583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</w:p>
          <w:p w:rsidR="00DD5A64" w:rsidRPr="00EB44D6" w:rsidRDefault="00DD5A64" w:rsidP="000B4583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4D6">
              <w:rPr>
                <w:rFonts w:ascii="Times New Roman" w:hAnsi="Times New Roman"/>
                <w:sz w:val="24"/>
                <w:szCs w:val="24"/>
              </w:rPr>
              <w:t>применять теоретические знания на практике, в профессиональной деятельност</w:t>
            </w:r>
            <w:r w:rsidRPr="00EB44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и </w:t>
            </w:r>
            <w:r w:rsidRPr="00EB44D6">
              <w:rPr>
                <w:rFonts w:ascii="Times New Roman" w:hAnsi="Times New Roman"/>
                <w:bCs/>
                <w:sz w:val="24"/>
                <w:szCs w:val="24"/>
              </w:rPr>
              <w:t xml:space="preserve">вести диалог с представителями альтернативных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B44D6">
              <w:rPr>
                <w:rFonts w:ascii="Times New Roman" w:hAnsi="Times New Roman"/>
                <w:bCs/>
                <w:sz w:val="24"/>
                <w:szCs w:val="24"/>
              </w:rPr>
              <w:t xml:space="preserve"> систем</w:t>
            </w:r>
          </w:p>
        </w:tc>
      </w:tr>
      <w:tr w:rsidR="00DD5A64" w:rsidRPr="00A97E8E" w:rsidTr="000B4583">
        <w:tc>
          <w:tcPr>
            <w:tcW w:w="1139" w:type="dxa"/>
            <w:vMerge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DD5A64" w:rsidRPr="00EB44D6" w:rsidRDefault="00DD5A64" w:rsidP="000B4583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44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Владеть:</w:t>
            </w:r>
          </w:p>
          <w:p w:rsidR="00DD5A64" w:rsidRPr="005B2AAB" w:rsidRDefault="00DD5A64" w:rsidP="000B4583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Способами, техниками  и методами самоорганизации и самообразования</w:t>
            </w:r>
          </w:p>
        </w:tc>
      </w:tr>
    </w:tbl>
    <w:p w:rsidR="00DD5A64" w:rsidRDefault="00DD5A64" w:rsidP="000B45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5A64" w:rsidRPr="00185C8B" w:rsidRDefault="00DD5A64" w:rsidP="000B4583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  <w:r>
        <w:rPr>
          <w:rFonts w:ascii="Times New Roman" w:hAnsi="Times New Roman"/>
          <w:b/>
          <w:sz w:val="24"/>
          <w:szCs w:val="24"/>
        </w:rPr>
        <w:br/>
        <w:t>ОК-1, ОК-6</w:t>
      </w:r>
    </w:p>
    <w:p w:rsidR="00DD5A64" w:rsidRPr="005A6D35" w:rsidRDefault="00DD5A64" w:rsidP="000B4583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DD5A64" w:rsidRPr="005A6D35" w:rsidRDefault="00DD5A64" w:rsidP="000B4583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b/>
          <w:sz w:val="24"/>
          <w:szCs w:val="24"/>
        </w:rPr>
        <w:t>экзамен</w:t>
      </w:r>
    </w:p>
    <w:p w:rsidR="00DD5A64" w:rsidRPr="005A6D35" w:rsidRDefault="00DD5A64" w:rsidP="000B4583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Pr="005A6D35">
        <w:rPr>
          <w:rStyle w:val="aa"/>
          <w:rFonts w:ascii="Times New Roman" w:hAnsi="Times New Roman"/>
          <w:b/>
          <w:sz w:val="24"/>
          <w:szCs w:val="24"/>
        </w:rPr>
        <w:footnoteReference w:id="4"/>
      </w:r>
      <w:r w:rsidRPr="005A6D3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43"/>
        <w:gridCol w:w="1420"/>
        <w:gridCol w:w="1301"/>
        <w:gridCol w:w="1453"/>
        <w:gridCol w:w="1479"/>
      </w:tblGrid>
      <w:tr w:rsidR="00DD5A64" w:rsidRPr="00A15249" w:rsidTr="000B45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5A6D35" w:rsidRDefault="00DD5A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A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DD5A64" w:rsidRPr="00A15249" w:rsidTr="000B45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5A6D35" w:rsidRDefault="00DD5A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5A64" w:rsidRPr="00A15249" w:rsidTr="000B45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Default="00DD5A64" w:rsidP="000B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188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0821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082188">
              <w:rPr>
                <w:rFonts w:ascii="Times New Roman" w:hAnsi="Times New Roman"/>
                <w:bCs/>
                <w:sz w:val="24"/>
                <w:szCs w:val="24"/>
              </w:rPr>
              <w:t>.Б.0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D5A64" w:rsidRPr="00082188" w:rsidRDefault="00DD5A64" w:rsidP="000B45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Философия</w:t>
            </w:r>
          </w:p>
          <w:p w:rsidR="00DD5A64" w:rsidRPr="003653EC" w:rsidRDefault="00DD5A64" w:rsidP="000B4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A64" w:rsidRPr="00667171" w:rsidRDefault="00DD5A64" w:rsidP="000B45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5A6D35" w:rsidRDefault="00DD5A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Агафонова Татьяна Петровна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5A6D35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Российский новый </w:t>
            </w:r>
            <w:proofErr w:type="spellStart"/>
            <w:proofErr w:type="gram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универси-тет</w:t>
            </w:r>
            <w:proofErr w:type="spellEnd"/>
            <w:proofErr w:type="gram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специаль-ность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 «Юрист»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5A6D35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09.00.11 –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социаль-ная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филосо-фия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5A6D35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5A6D35" w:rsidRDefault="00DD5A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CD5401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 xml:space="preserve">ФГБОУ ВПО «Государственный академический университет гуманитарных наук» по программе  ФГАОУ ВПО «ЮФУ»  </w:t>
            </w:r>
          </w:p>
          <w:p w:rsidR="00DD5A64" w:rsidRPr="00CD5401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>1. по программе</w:t>
            </w:r>
            <w:r w:rsidRPr="00CD540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t xml:space="preserve">«Человек в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системе религии и межконфессиональной среде», 150 уч. часа, 2016 год, </w:t>
            </w:r>
          </w:p>
          <w:p w:rsidR="00DD5A64" w:rsidRPr="00CD5401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 xml:space="preserve">2. «Педагогические технологии дополнительного образования в условиях реализации ФГОС (педагог дополнительного образования)», 108 уч. часа, 2016 г.; </w:t>
            </w:r>
          </w:p>
          <w:p w:rsidR="00DD5A64" w:rsidRPr="00CD5401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>3.  на</w:t>
            </w:r>
            <w:r w:rsidRPr="00CD5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t>базе общероссийского профсоюза образования прошла обучение на областном семинаре общественных правовых инспекторов труда Профсоюза по теме «Трудовое законодательство, гражданское законодательство, законодательство в сфере образования. Вопросы теории и практики», 2016 год;</w:t>
            </w:r>
          </w:p>
          <w:p w:rsidR="00DD5A64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 xml:space="preserve">4. ООО «Компьютер </w:t>
            </w:r>
            <w:proofErr w:type="spellStart"/>
            <w:r w:rsidRPr="00CD5401">
              <w:rPr>
                <w:rFonts w:ascii="Times New Roman" w:hAnsi="Times New Roman"/>
                <w:sz w:val="20"/>
                <w:szCs w:val="20"/>
              </w:rPr>
              <w:t>Инржиниинг</w:t>
            </w:r>
            <w:proofErr w:type="spellEnd"/>
            <w:r w:rsidRPr="00CD5401">
              <w:rPr>
                <w:rFonts w:ascii="Times New Roman" w:hAnsi="Times New Roman"/>
                <w:sz w:val="20"/>
                <w:szCs w:val="20"/>
              </w:rPr>
              <w:t xml:space="preserve"> Бизнес-Школа» по дополнительной профессиональной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lastRenderedPageBreak/>
              <w:t>программе «Педагогика дополнительного образования детей и взрослых: деятельность педагога дополнительного образования», 304 часа, 2016 год.</w:t>
            </w:r>
          </w:p>
          <w:p w:rsidR="00DD5A64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прошла обучение для преподавателей учебных курсов обществознания и истории в школе, преподавателей, читающих курсы о политике и выборах в организациях высшего образования и профессиональных образовательных организациях по электоральной и общественно-политической проблематике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ИК РО, 72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часа, 2017 год;</w:t>
            </w:r>
          </w:p>
          <w:p w:rsidR="00DD5A64" w:rsidRPr="00872C27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прошла обучение для учителей истории и обществознания по программе «Современные электоральные и политические процессы в Ростовской области», Региональная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служба по надзору и контролю в сфере образования Ростовской области, 72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часа, 2017 год</w:t>
            </w:r>
          </w:p>
        </w:tc>
      </w:tr>
    </w:tbl>
    <w:p w:rsidR="00DD5A64" w:rsidRPr="005A6D35" w:rsidRDefault="00DD5A64" w:rsidP="000B4583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:rsidR="00DD5A64" w:rsidRPr="005A6D35" w:rsidRDefault="00DD5A64" w:rsidP="000B4583">
      <w:pPr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Разработчик: </w:t>
      </w:r>
    </w:p>
    <w:p w:rsidR="00DD5A64" w:rsidRPr="005A6D35" w:rsidRDefault="00DD5A64" w:rsidP="000B4583">
      <w:pPr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доцент кафедры </w:t>
      </w:r>
      <w:r>
        <w:rPr>
          <w:rFonts w:ascii="Times New Roman" w:hAnsi="Times New Roman"/>
          <w:sz w:val="24"/>
          <w:szCs w:val="24"/>
        </w:rPr>
        <w:t>теории и философии права                                                      Агафонова Т.П.</w:t>
      </w:r>
    </w:p>
    <w:p w:rsidR="00DD5A64" w:rsidRPr="005A6D35" w:rsidRDefault="00DD5A64" w:rsidP="000B4583">
      <w:pPr>
        <w:ind w:left="-426"/>
        <w:rPr>
          <w:rFonts w:ascii="Times New Roman" w:hAnsi="Times New Roman"/>
          <w:sz w:val="24"/>
          <w:szCs w:val="24"/>
        </w:rPr>
      </w:pPr>
    </w:p>
    <w:p w:rsidR="00DD5A64" w:rsidRPr="00FF3BFC" w:rsidRDefault="00DD5A64" w:rsidP="000B4583">
      <w:pPr>
        <w:suppressAutoHyphens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>АННОТАЦИЯ</w:t>
      </w:r>
    </w:p>
    <w:p w:rsidR="00DD5A64" w:rsidRPr="00FF3BFC" w:rsidRDefault="00DD5A64" w:rsidP="000B4583">
      <w:pPr>
        <w:suppressAutoHyphens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D5A64" w:rsidRPr="00FF3BFC" w:rsidRDefault="00DD5A64" w:rsidP="000B458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3BFC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FF3BFC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End"/>
      <w:r w:rsidRPr="00FF3BFC">
        <w:rPr>
          <w:rFonts w:ascii="Times New Roman" w:hAnsi="Times New Roman"/>
          <w:b/>
          <w:bCs/>
          <w:sz w:val="24"/>
          <w:szCs w:val="24"/>
          <w:u w:val="single"/>
        </w:rPr>
        <w:t>.Б.</w:t>
      </w:r>
      <w:r w:rsidRPr="00C37200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FF3BFC">
        <w:rPr>
          <w:rFonts w:ascii="Times New Roman" w:hAnsi="Times New Roman"/>
          <w:b/>
          <w:bCs/>
          <w:sz w:val="24"/>
          <w:szCs w:val="24"/>
          <w:u w:val="single"/>
        </w:rPr>
        <w:t xml:space="preserve"> Иностранный язык</w:t>
      </w:r>
    </w:p>
    <w:p w:rsidR="00DD5A64" w:rsidRPr="00FF3BFC" w:rsidRDefault="00DD5A64" w:rsidP="000B4583">
      <w:pPr>
        <w:suppressAutoHyphens/>
        <w:spacing w:after="0" w:line="288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2"/>
      </w:tblGrid>
      <w:tr w:rsidR="00DD5A64" w:rsidRPr="00FF3BFC" w:rsidTr="000B4583">
        <w:tc>
          <w:tcPr>
            <w:tcW w:w="4219" w:type="dxa"/>
          </w:tcPr>
          <w:p w:rsidR="00DD5A64" w:rsidRPr="00FF3BFC" w:rsidRDefault="00DD5A64" w:rsidP="000B4583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BF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DD5A64" w:rsidRPr="00C37200" w:rsidRDefault="00DD5A64" w:rsidP="000B4583">
            <w:pPr>
              <w:suppressAutoHyphens/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200">
              <w:rPr>
                <w:rFonts w:ascii="Times New Roman" w:hAnsi="Times New Roman"/>
                <w:i/>
                <w:sz w:val="24"/>
                <w:szCs w:val="24"/>
              </w:rPr>
              <w:t>44.03.0</w:t>
            </w:r>
            <w:r w:rsidRPr="0016563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C37200">
              <w:rPr>
                <w:rFonts w:ascii="Times New Roman" w:hAnsi="Times New Roman"/>
                <w:i/>
                <w:sz w:val="24"/>
                <w:szCs w:val="24"/>
              </w:rPr>
              <w:t xml:space="preserve"> "Педагогическое образование</w:t>
            </w:r>
            <w:r w:rsidRPr="00165631">
              <w:rPr>
                <w:rFonts w:ascii="Times New Roman" w:hAnsi="Times New Roman"/>
                <w:i/>
                <w:sz w:val="24"/>
                <w:szCs w:val="24"/>
              </w:rPr>
              <w:t xml:space="preserve">" </w:t>
            </w:r>
          </w:p>
        </w:tc>
      </w:tr>
      <w:tr w:rsidR="00DD5A64" w:rsidRPr="00FF3BFC" w:rsidTr="000B4583">
        <w:tc>
          <w:tcPr>
            <w:tcW w:w="4219" w:type="dxa"/>
          </w:tcPr>
          <w:p w:rsidR="00DD5A64" w:rsidRPr="00FF3BFC" w:rsidRDefault="00DD5A64" w:rsidP="000B4583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Профили</w:t>
            </w:r>
            <w:r w:rsidRPr="00FF3BFC">
              <w:rPr>
                <w:rFonts w:ascii="Times New Roman" w:hAnsi="Times New Roman"/>
                <w:b/>
                <w:sz w:val="24"/>
                <w:szCs w:val="24"/>
              </w:rPr>
              <w:t xml:space="preserve"> (специализация)</w:t>
            </w:r>
          </w:p>
        </w:tc>
        <w:tc>
          <w:tcPr>
            <w:tcW w:w="5352" w:type="dxa"/>
          </w:tcPr>
          <w:p w:rsidR="00DD5A64" w:rsidRPr="00C37200" w:rsidRDefault="00DD5A64" w:rsidP="000B4583">
            <w:pPr>
              <w:suppressAutoHyphens/>
              <w:spacing w:after="0" w:line="288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65631">
              <w:rPr>
                <w:rFonts w:ascii="Times New Roman" w:hAnsi="Times New Roman"/>
                <w:i/>
                <w:sz w:val="24"/>
                <w:szCs w:val="24"/>
              </w:rPr>
              <w:t>44.03.01.0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165631">
              <w:rPr>
                <w:rFonts w:ascii="Times New Roman" w:hAnsi="Times New Roman"/>
                <w:i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Начальное образование</w:t>
            </w:r>
            <w:r w:rsidRPr="00165631">
              <w:rPr>
                <w:rFonts w:ascii="Times New Roman" w:hAnsi="Times New Roman"/>
                <w:i/>
                <w:sz w:val="24"/>
                <w:szCs w:val="24"/>
              </w:rPr>
              <w:t>"</w:t>
            </w:r>
          </w:p>
        </w:tc>
      </w:tr>
      <w:tr w:rsidR="00DD5A64" w:rsidRPr="00FF3BFC" w:rsidTr="000B4583">
        <w:tc>
          <w:tcPr>
            <w:tcW w:w="4219" w:type="dxa"/>
          </w:tcPr>
          <w:p w:rsidR="00DD5A64" w:rsidRPr="00FF3BFC" w:rsidRDefault="00DD5A64" w:rsidP="000B4583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BF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DD5A64" w:rsidRPr="00FF3BFC" w:rsidRDefault="00DD5A64" w:rsidP="000B4583">
            <w:pPr>
              <w:suppressAutoHyphens/>
              <w:spacing w:after="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3BFC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DD5A64" w:rsidRPr="00FF3BFC" w:rsidRDefault="00DD5A64" w:rsidP="000B4583">
      <w:pPr>
        <w:suppressAutoHyphens/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DD5A64" w:rsidRPr="00FF3BFC" w:rsidRDefault="00DD5A64" w:rsidP="00DD5A64">
      <w:pPr>
        <w:pStyle w:val="1"/>
        <w:numPr>
          <w:ilvl w:val="0"/>
          <w:numId w:val="1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DD5A64" w:rsidRPr="00FF3BFC" w:rsidRDefault="00DD5A64" w:rsidP="000B4583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F3BFC">
        <w:rPr>
          <w:rFonts w:ascii="Times New Roman" w:hAnsi="Times New Roman"/>
          <w:sz w:val="24"/>
          <w:szCs w:val="24"/>
        </w:rPr>
        <w:t xml:space="preserve">Основной целью освоения учебной дисциплины  </w:t>
      </w:r>
      <w:r w:rsidRPr="00FF3BFC">
        <w:rPr>
          <w:rFonts w:ascii="Times New Roman" w:hAnsi="Times New Roman"/>
          <w:sz w:val="24"/>
          <w:szCs w:val="24"/>
          <w:u w:val="single"/>
        </w:rPr>
        <w:t>«Иностранный язык»</w:t>
      </w:r>
      <w:r w:rsidRPr="00FF3BFC">
        <w:rPr>
          <w:rFonts w:ascii="Times New Roman" w:hAnsi="Times New Roman"/>
          <w:sz w:val="24"/>
          <w:szCs w:val="24"/>
        </w:rPr>
        <w:t xml:space="preserve"> в вузе является </w:t>
      </w:r>
      <w:r w:rsidRPr="00FF3BFC">
        <w:rPr>
          <w:rFonts w:ascii="Times New Roman" w:hAnsi="Times New Roman"/>
          <w:i/>
          <w:sz w:val="24"/>
          <w:szCs w:val="24"/>
        </w:rPr>
        <w:t>формирование коммуникативной компетенции обучающихся</w:t>
      </w:r>
      <w:r w:rsidRPr="00FF3BFC">
        <w:rPr>
          <w:rFonts w:ascii="Times New Roman" w:hAnsi="Times New Roman"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DD5A64" w:rsidRPr="00FF3BFC" w:rsidRDefault="00DD5A64" w:rsidP="000B4583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D5A64" w:rsidRPr="00FF3BFC" w:rsidRDefault="00DD5A64" w:rsidP="00DD5A64">
      <w:pPr>
        <w:pStyle w:val="1"/>
        <w:numPr>
          <w:ilvl w:val="0"/>
          <w:numId w:val="1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D5A64" w:rsidRPr="00FF3BFC" w:rsidRDefault="00DD5A64" w:rsidP="000B4583">
      <w:pPr>
        <w:spacing w:after="0" w:line="264" w:lineRule="auto"/>
        <w:jc w:val="both"/>
        <w:rPr>
          <w:rStyle w:val="af1"/>
          <w:rFonts w:ascii="Times New Roman" w:hAnsi="Times New Roman"/>
          <w:b/>
          <w:bCs/>
          <w:sz w:val="24"/>
          <w:szCs w:val="24"/>
        </w:rPr>
      </w:pPr>
      <w:r w:rsidRPr="00FF3BFC">
        <w:rPr>
          <w:rFonts w:ascii="Times New Roman" w:hAnsi="Times New Roman"/>
          <w:sz w:val="24"/>
          <w:szCs w:val="24"/>
        </w:rPr>
        <w:t xml:space="preserve">- </w:t>
      </w:r>
      <w:r w:rsidRPr="00FF3BFC">
        <w:rPr>
          <w:rStyle w:val="af1"/>
          <w:rFonts w:ascii="Times New Roman" w:hAnsi="Times New Roman"/>
          <w:bCs/>
          <w:sz w:val="24"/>
          <w:szCs w:val="24"/>
        </w:rPr>
        <w:t xml:space="preserve">обучить практическому владению разговорно-бытовой и научной речью для активного пользования иностранным </w:t>
      </w:r>
      <w:proofErr w:type="gramStart"/>
      <w:r w:rsidRPr="00FF3BFC">
        <w:rPr>
          <w:rStyle w:val="af1"/>
          <w:rFonts w:ascii="Times New Roman" w:hAnsi="Times New Roman"/>
          <w:bCs/>
          <w:sz w:val="24"/>
          <w:szCs w:val="24"/>
        </w:rPr>
        <w:t>языком</w:t>
      </w:r>
      <w:proofErr w:type="gramEnd"/>
      <w:r w:rsidRPr="00FF3BFC">
        <w:rPr>
          <w:rStyle w:val="af1"/>
          <w:rFonts w:ascii="Times New Roman" w:hAnsi="Times New Roman"/>
          <w:bCs/>
          <w:sz w:val="24"/>
          <w:szCs w:val="24"/>
        </w:rPr>
        <w:t xml:space="preserve"> как в повседневном, так и в профессиональном общении</w:t>
      </w:r>
      <w:r w:rsidRPr="00FF3BFC">
        <w:rPr>
          <w:rStyle w:val="af1"/>
          <w:rFonts w:ascii="Times New Roman" w:hAnsi="Times New Roman"/>
          <w:b/>
          <w:bCs/>
          <w:sz w:val="24"/>
          <w:szCs w:val="24"/>
        </w:rPr>
        <w:t>;</w:t>
      </w:r>
    </w:p>
    <w:p w:rsidR="00DD5A64" w:rsidRPr="00FF3BFC" w:rsidRDefault="00DD5A64" w:rsidP="000B4583">
      <w:pPr>
        <w:spacing w:after="0" w:line="264" w:lineRule="auto"/>
        <w:jc w:val="both"/>
        <w:rPr>
          <w:rStyle w:val="af1"/>
          <w:rFonts w:ascii="Times New Roman" w:hAnsi="Times New Roman"/>
          <w:bCs/>
          <w:sz w:val="24"/>
          <w:szCs w:val="24"/>
        </w:rPr>
      </w:pPr>
      <w:r w:rsidRPr="00FF3BFC">
        <w:rPr>
          <w:rStyle w:val="af1"/>
          <w:rFonts w:ascii="Times New Roman" w:hAnsi="Times New Roman"/>
          <w:b/>
          <w:bCs/>
          <w:sz w:val="24"/>
          <w:szCs w:val="24"/>
        </w:rPr>
        <w:t xml:space="preserve">- </w:t>
      </w:r>
      <w:r w:rsidRPr="00FF3BFC">
        <w:rPr>
          <w:rStyle w:val="af1"/>
          <w:rFonts w:ascii="Times New Roman" w:hAnsi="Times New Roman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FF3BFC">
        <w:rPr>
          <w:rStyle w:val="af1"/>
          <w:rFonts w:ascii="Times New Roman" w:hAnsi="Times New Roman"/>
          <w:bCs/>
          <w:sz w:val="24"/>
          <w:szCs w:val="24"/>
        </w:rPr>
        <w:t>аудировании</w:t>
      </w:r>
      <w:proofErr w:type="spellEnd"/>
      <w:r w:rsidRPr="00FF3BFC">
        <w:rPr>
          <w:rStyle w:val="af1"/>
          <w:rFonts w:ascii="Times New Roman" w:hAnsi="Times New Roman"/>
          <w:bCs/>
          <w:sz w:val="24"/>
          <w:szCs w:val="24"/>
        </w:rPr>
        <w:t>), чтении и письме;</w:t>
      </w:r>
    </w:p>
    <w:p w:rsidR="00DD5A64" w:rsidRPr="00FF3BFC" w:rsidRDefault="00DD5A64" w:rsidP="000B4583">
      <w:pPr>
        <w:spacing w:after="0" w:line="240" w:lineRule="auto"/>
        <w:ind w:hanging="142"/>
        <w:jc w:val="both"/>
        <w:rPr>
          <w:rStyle w:val="af1"/>
          <w:rFonts w:ascii="Times New Roman" w:hAnsi="Times New Roman"/>
          <w:bCs/>
          <w:sz w:val="24"/>
          <w:szCs w:val="24"/>
        </w:rPr>
      </w:pPr>
      <w:r w:rsidRPr="00FF3BFC">
        <w:rPr>
          <w:rStyle w:val="af1"/>
          <w:rFonts w:ascii="Times New Roman" w:hAnsi="Times New Roman"/>
          <w:bCs/>
          <w:sz w:val="24"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DD5A64" w:rsidRPr="00FF3BFC" w:rsidRDefault="00DD5A64" w:rsidP="000B4583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FF3BFC">
        <w:rPr>
          <w:rStyle w:val="af1"/>
          <w:rFonts w:ascii="Times New Roman" w:hAnsi="Times New Roman"/>
          <w:bCs/>
          <w:sz w:val="24"/>
          <w:szCs w:val="24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DD5A64" w:rsidRPr="00FF3BFC" w:rsidRDefault="00DD5A64" w:rsidP="000B4583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D5A64" w:rsidRPr="00FF3BFC" w:rsidRDefault="00DD5A64" w:rsidP="00DD5A64">
      <w:pPr>
        <w:pStyle w:val="1"/>
        <w:numPr>
          <w:ilvl w:val="0"/>
          <w:numId w:val="1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FF3BF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F3BFC">
        <w:rPr>
          <w:rFonts w:ascii="Times New Roman" w:hAnsi="Times New Roman"/>
          <w:b/>
          <w:sz w:val="24"/>
          <w:szCs w:val="24"/>
        </w:rPr>
        <w:t xml:space="preserve">. </w:t>
      </w:r>
    </w:p>
    <w:p w:rsidR="00DD5A64" w:rsidRPr="00FF3BFC" w:rsidRDefault="00DD5A64" w:rsidP="000B4583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3BF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D5A64" w:rsidRPr="00FF3BFC" w:rsidRDefault="00DD5A64" w:rsidP="000B4583">
      <w:pPr>
        <w:suppressAutoHyphens/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FF3BFC">
        <w:rPr>
          <w:rFonts w:ascii="Times New Roman" w:hAnsi="Times New Roman"/>
          <w:b/>
          <w:i/>
          <w:sz w:val="24"/>
          <w:szCs w:val="24"/>
        </w:rPr>
        <w:t>Знать:</w:t>
      </w:r>
      <w:r w:rsidRPr="00FF3BF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D5A64" w:rsidRPr="00FF3BFC" w:rsidTr="000B4583">
        <w:tc>
          <w:tcPr>
            <w:tcW w:w="9854" w:type="dxa"/>
          </w:tcPr>
          <w:p w:rsidR="00DD5A64" w:rsidRPr="00FF3BFC" w:rsidRDefault="00DD5A64" w:rsidP="000B4583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BFC">
              <w:rPr>
                <w:rFonts w:ascii="Times New Roman" w:hAnsi="Times New Roman"/>
                <w:sz w:val="24"/>
                <w:szCs w:val="24"/>
              </w:rPr>
              <w:lastRenderedPageBreak/>
              <w:t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</w:t>
            </w:r>
            <w:r w:rsidRPr="000D1016">
              <w:rPr>
                <w:rFonts w:ascii="Times New Roman" w:hAnsi="Times New Roman"/>
                <w:sz w:val="24"/>
                <w:szCs w:val="24"/>
              </w:rPr>
              <w:t>4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); лексический материал, межкультурную специфику, 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социальные, этнические, конфессиональные и культурные различия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</w:t>
            </w:r>
            <w:r w:rsidRPr="000D1016">
              <w:rPr>
                <w:rFonts w:ascii="Times New Roman" w:hAnsi="Times New Roman"/>
                <w:sz w:val="24"/>
                <w:szCs w:val="24"/>
              </w:rPr>
              <w:t>6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); лексический и грамматический материал, необходимый для повышения уровня </w:t>
            </w:r>
            <w:proofErr w:type="gramStart"/>
            <w:r w:rsidRPr="00FF3BFC">
              <w:rPr>
                <w:rFonts w:ascii="Times New Roman" w:hAnsi="Times New Roman"/>
                <w:sz w:val="24"/>
                <w:szCs w:val="24"/>
              </w:rPr>
              <w:t>самообразования</w:t>
            </w:r>
            <w:proofErr w:type="gramEnd"/>
            <w:r w:rsidRPr="00FF3BFC">
              <w:rPr>
                <w:rFonts w:ascii="Times New Roman" w:hAnsi="Times New Roman"/>
                <w:sz w:val="24"/>
                <w:szCs w:val="24"/>
              </w:rPr>
              <w:t xml:space="preserve"> как в общекультурном плане, так и в 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профессиональном; 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 (О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D5A64" w:rsidRPr="00FF3BFC" w:rsidTr="000B4583">
        <w:tc>
          <w:tcPr>
            <w:tcW w:w="9854" w:type="dxa"/>
          </w:tcPr>
          <w:p w:rsidR="00DD5A64" w:rsidRPr="00FF3BFC" w:rsidRDefault="00DD5A64" w:rsidP="000B45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3BF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FF3B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DD5A64" w:rsidRPr="00FF3BFC" w:rsidRDefault="00DD5A64" w:rsidP="000B45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BFC">
              <w:rPr>
                <w:rFonts w:ascii="Times New Roman" w:hAnsi="Times New Roman"/>
                <w:sz w:val="24"/>
                <w:szCs w:val="24"/>
              </w:rPr>
              <w:t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); легко находить и понимать,  корректно выражать и передавать необходимую информацию на иностранном языке; при помощи вспом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</w:t>
            </w:r>
            <w:proofErr w:type="spellStart"/>
            <w:r w:rsidRPr="00FF3BF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F3BFC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системе Интернет (О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 xml:space="preserve">);  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D5A64" w:rsidRPr="00FF3BFC" w:rsidTr="000B4583">
        <w:tc>
          <w:tcPr>
            <w:tcW w:w="9854" w:type="dxa"/>
          </w:tcPr>
          <w:p w:rsidR="00DD5A64" w:rsidRPr="00FF3BFC" w:rsidRDefault="00DD5A64" w:rsidP="000B4583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F3BF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DD5A64" w:rsidRPr="00FF3BFC" w:rsidRDefault="00DD5A64" w:rsidP="000B4583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BFC">
              <w:rPr>
                <w:rFonts w:ascii="Times New Roman" w:hAnsi="Times New Roman"/>
                <w:sz w:val="24"/>
                <w:szCs w:val="24"/>
              </w:rPr>
              <w:t>Навыками необходимыми для  выполнения межличностной и профессиональной коммуникации на иностранном языке (ОК-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социальных, этнических, конфессиональных и культурных различий (ОК-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специфической коммуникации на иностранном языке, в </w:t>
            </w:r>
            <w:proofErr w:type="spellStart"/>
            <w:r w:rsidRPr="00FF3BF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F3BFC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системе Интернет (О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профессиональной коммуникации на иностранном языке, в </w:t>
            </w:r>
            <w:proofErr w:type="spellStart"/>
            <w:r w:rsidRPr="00FF3BF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F3BFC">
              <w:rPr>
                <w:rFonts w:ascii="Times New Roman" w:hAnsi="Times New Roman"/>
                <w:sz w:val="24"/>
                <w:szCs w:val="24"/>
              </w:rPr>
              <w:t>. в области научных исследований (О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3BF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</w:tbl>
    <w:p w:rsidR="00DD5A64" w:rsidRPr="00FF3BFC" w:rsidRDefault="00DD5A64" w:rsidP="00DD5A64">
      <w:pPr>
        <w:pStyle w:val="1"/>
        <w:numPr>
          <w:ilvl w:val="0"/>
          <w:numId w:val="1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D5A64" w:rsidRPr="00FF3BFC" w:rsidRDefault="00DD5A64" w:rsidP="000B4583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>- 4</w:t>
      </w:r>
      <w:r w:rsidRPr="00FF3BF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6; ОПК-5</w:t>
      </w:r>
    </w:p>
    <w:p w:rsidR="00DD5A64" w:rsidRPr="00FF3BFC" w:rsidRDefault="00DD5A64" w:rsidP="000B4583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bCs/>
          <w:sz w:val="24"/>
          <w:szCs w:val="24"/>
        </w:rPr>
      </w:pPr>
    </w:p>
    <w:p w:rsidR="00DD5A64" w:rsidRPr="00FF3BFC" w:rsidRDefault="00DD5A64" w:rsidP="00DD5A64">
      <w:pPr>
        <w:pStyle w:val="1"/>
        <w:numPr>
          <w:ilvl w:val="0"/>
          <w:numId w:val="1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F3BFC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6.</w:t>
      </w:r>
    </w:p>
    <w:p w:rsidR="00DD5A64" w:rsidRPr="00FF3BFC" w:rsidRDefault="00DD5A64" w:rsidP="000B4583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DD5A64" w:rsidRPr="00FF3BFC" w:rsidRDefault="00DD5A64" w:rsidP="00DD5A64">
      <w:pPr>
        <w:pStyle w:val="1"/>
        <w:numPr>
          <w:ilvl w:val="0"/>
          <w:numId w:val="1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 xml:space="preserve">Форма контроля: </w:t>
      </w:r>
    </w:p>
    <w:p w:rsidR="00DD5A64" w:rsidRPr="00FF3BFC" w:rsidRDefault="00DD5A64" w:rsidP="000B4583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 (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FF3BFC">
        <w:rPr>
          <w:rFonts w:ascii="Times New Roman" w:hAnsi="Times New Roman"/>
          <w:sz w:val="24"/>
          <w:szCs w:val="24"/>
        </w:rPr>
        <w:t xml:space="preserve"> семестр); </w:t>
      </w:r>
    </w:p>
    <w:p w:rsidR="00DD5A64" w:rsidRPr="00FF3BFC" w:rsidRDefault="00DD5A64" w:rsidP="000B4583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FF3BFC">
        <w:rPr>
          <w:rFonts w:ascii="Times New Roman" w:hAnsi="Times New Roman"/>
          <w:sz w:val="24"/>
          <w:szCs w:val="24"/>
        </w:rPr>
        <w:lastRenderedPageBreak/>
        <w:t>Экзамен (3 семестр).</w:t>
      </w:r>
    </w:p>
    <w:p w:rsidR="00DD5A64" w:rsidRPr="00FF3BFC" w:rsidRDefault="00DD5A64" w:rsidP="000B4583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DD5A64" w:rsidRPr="00FF3BFC" w:rsidRDefault="00DD5A64" w:rsidP="00DD5A64">
      <w:pPr>
        <w:pStyle w:val="1"/>
        <w:numPr>
          <w:ilvl w:val="0"/>
          <w:numId w:val="11"/>
        </w:numPr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3BF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FF3BFC">
        <w:rPr>
          <w:rStyle w:val="aa"/>
          <w:rFonts w:ascii="Times New Roman" w:eastAsia="Calibri" w:hAnsi="Times New Roman"/>
          <w:b/>
          <w:sz w:val="24"/>
          <w:szCs w:val="24"/>
        </w:rPr>
        <w:footnoteReference w:id="5"/>
      </w:r>
      <w:r w:rsidRPr="00FF3BFC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1324"/>
        <w:gridCol w:w="1550"/>
        <w:gridCol w:w="1414"/>
        <w:gridCol w:w="1218"/>
        <w:gridCol w:w="1408"/>
        <w:gridCol w:w="1312"/>
      </w:tblGrid>
      <w:tr w:rsidR="00DD5A64" w:rsidRPr="00FF3BFC" w:rsidTr="000B458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FF3BFC" w:rsidRDefault="00DD5A64" w:rsidP="000B4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FF3BFC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FF3BFC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FF3BFC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FF3BFC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F3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FF3BFC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FF3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FF3BFC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DD5A64" w:rsidRPr="00FF3BFC" w:rsidTr="000B458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FF3BFC" w:rsidRDefault="00DD5A64" w:rsidP="000B4583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FF3BFC" w:rsidRDefault="00DD5A64" w:rsidP="000B4583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FF3BFC" w:rsidRDefault="00DD5A64" w:rsidP="000B4583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FF3BFC" w:rsidRDefault="00DD5A64" w:rsidP="000B4583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FF3BFC" w:rsidRDefault="00DD5A64" w:rsidP="000B4583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FF3BFC" w:rsidRDefault="00DD5A64" w:rsidP="000B4583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FF3BFC" w:rsidRDefault="00DD5A64" w:rsidP="000B4583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5A64" w:rsidRPr="00FF3BFC" w:rsidTr="000B458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FF3BFC" w:rsidRDefault="00DD5A64" w:rsidP="000B4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.Б.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  <w:p w:rsidR="00DD5A64" w:rsidRPr="00FF3BFC" w:rsidRDefault="00DD5A64" w:rsidP="000B45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FF3BFC" w:rsidRDefault="00DD5A64" w:rsidP="000B4583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Аханова</w:t>
            </w:r>
            <w:proofErr w:type="spellEnd"/>
            <w:r w:rsidRPr="00FF3BFC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FF3BFC" w:rsidRDefault="00DD5A64" w:rsidP="000B4583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:rsidR="00DD5A64" w:rsidRPr="00FF3BFC" w:rsidRDefault="00DD5A64" w:rsidP="000B4583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FF3BFC" w:rsidRDefault="00DD5A64" w:rsidP="000B4583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филологиче</w:t>
            </w: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FF3BFC" w:rsidRDefault="00DD5A64" w:rsidP="000B4583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FF3BFC" w:rsidRDefault="00DD5A64" w:rsidP="000B4583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FF3BFC" w:rsidRDefault="00DD5A64" w:rsidP="000B4583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5A64" w:rsidRPr="00FF3BFC" w:rsidTr="000B458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FF3BFC" w:rsidRDefault="00DD5A64" w:rsidP="000B4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>.Б.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F3BFC">
              <w:rPr>
                <w:rFonts w:ascii="Times New Roman" w:hAnsi="Times New Roman"/>
                <w:bCs/>
                <w:sz w:val="24"/>
                <w:szCs w:val="24"/>
              </w:rPr>
              <w:t xml:space="preserve"> Иностранный язык</w:t>
            </w:r>
          </w:p>
          <w:p w:rsidR="00DD5A64" w:rsidRPr="00FF3BFC" w:rsidRDefault="00DD5A64" w:rsidP="000B4583">
            <w:pPr>
              <w:spacing w:after="0" w:line="28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FF3BFC" w:rsidRDefault="00DD5A64" w:rsidP="000B4583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Плотникова Галина Степановна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FF3BFC" w:rsidRDefault="00DD5A64" w:rsidP="000B4583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ГГПИИЯ имени Н.К. Крупской</w:t>
            </w:r>
          </w:p>
          <w:p w:rsidR="00DD5A64" w:rsidRPr="00FF3BFC" w:rsidRDefault="00DD5A64" w:rsidP="000B4583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FF3BFC" w:rsidRDefault="00DD5A64" w:rsidP="000B4583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филологиче</w:t>
            </w: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 xml:space="preserve">их наук, доцент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FF3BFC" w:rsidRDefault="00DD5A64" w:rsidP="000B4583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FF3BFC" w:rsidRDefault="00DD5A64" w:rsidP="000B4583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FF3BFC" w:rsidRDefault="00DD5A64" w:rsidP="000B4583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C">
              <w:rPr>
                <w:rFonts w:ascii="Times New Roman" w:hAnsi="Times New Roman" w:cs="Times New Roman"/>
                <w:sz w:val="24"/>
                <w:szCs w:val="24"/>
              </w:rPr>
              <w:t>Апрель,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D5A64" w:rsidRDefault="00DD5A64" w:rsidP="000B4583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Разработчики: </w:t>
      </w:r>
    </w:p>
    <w:p w:rsidR="00DD5A64" w:rsidRDefault="00DD5A64" w:rsidP="000B4583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доцент кафедры английского языка                  </w:t>
      </w:r>
      <w:proofErr w:type="spellStart"/>
      <w:r>
        <w:rPr>
          <w:rFonts w:ascii="Times New Roman" w:hAnsi="Times New Roman"/>
          <w:sz w:val="24"/>
          <w:szCs w:val="24"/>
        </w:rPr>
        <w:t>Аханова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М.Г.</w:t>
      </w:r>
    </w:p>
    <w:p w:rsidR="00DD5A64" w:rsidRDefault="00DD5A64" w:rsidP="000B4583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английского языка                  Плотникова Г.С.</w:t>
      </w:r>
    </w:p>
    <w:p w:rsidR="00DD5A64" w:rsidRPr="00627D88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D5A64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Pr="002022DB" w:rsidRDefault="00DD5A64" w:rsidP="000B458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.Б.08</w:t>
      </w:r>
      <w:r w:rsidRPr="00321B79">
        <w:rPr>
          <w:rFonts w:ascii="Times New Roman" w:hAnsi="Times New Roman"/>
          <w:b/>
          <w:sz w:val="28"/>
          <w:szCs w:val="28"/>
          <w:u w:val="single"/>
        </w:rPr>
        <w:t xml:space="preserve"> Математика и информатика</w:t>
      </w:r>
    </w:p>
    <w:p w:rsidR="00DD5A64" w:rsidRDefault="00DD5A64" w:rsidP="000B458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A52326" w:rsidTr="000B4583">
        <w:tc>
          <w:tcPr>
            <w:tcW w:w="4785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Pr="002022DB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7DD8">
              <w:rPr>
                <w:rFonts w:ascii="Times New Roman" w:hAnsi="Times New Roman"/>
                <w:sz w:val="28"/>
                <w:szCs w:val="28"/>
              </w:rPr>
              <w:t>44.03.01 "Педагогическое образование"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Pr="002022DB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2A01">
              <w:rPr>
                <w:rFonts w:ascii="Times New Roman" w:hAnsi="Times New Roman"/>
                <w:sz w:val="28"/>
                <w:szCs w:val="28"/>
              </w:rPr>
              <w:t>44.03.01.08 "Начальное образование"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5A64" w:rsidRPr="002022DB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22DB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DD5A64" w:rsidRDefault="00DD5A64" w:rsidP="000B4583">
      <w:pPr>
        <w:rPr>
          <w:rFonts w:ascii="Times New Roman" w:hAnsi="Times New Roman"/>
          <w:b/>
          <w:sz w:val="28"/>
          <w:szCs w:val="28"/>
        </w:rPr>
      </w:pPr>
    </w:p>
    <w:p w:rsidR="00DD5A64" w:rsidRDefault="00DD5A64" w:rsidP="000B4583">
      <w:pPr>
        <w:pStyle w:val="a6"/>
        <w:numPr>
          <w:ilvl w:val="0"/>
          <w:numId w:val="68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21B79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DD5A64" w:rsidRDefault="00DD5A64" w:rsidP="000B4583">
      <w:pPr>
        <w:pStyle w:val="a6"/>
        <w:numPr>
          <w:ilvl w:val="0"/>
          <w:numId w:val="68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D5A64" w:rsidRPr="006E6E82" w:rsidRDefault="00DD5A64" w:rsidP="00DD5A64">
      <w:pPr>
        <w:pStyle w:val="a5"/>
        <w:widowControl w:val="0"/>
        <w:numPr>
          <w:ilvl w:val="0"/>
          <w:numId w:val="12"/>
        </w:numPr>
        <w:rPr>
          <w:sz w:val="28"/>
          <w:szCs w:val="28"/>
        </w:rPr>
      </w:pPr>
      <w:r w:rsidRPr="006E6E82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DD5A64" w:rsidRPr="006E6E82" w:rsidRDefault="00DD5A64" w:rsidP="00DD5A64">
      <w:pPr>
        <w:pStyle w:val="a5"/>
        <w:widowControl w:val="0"/>
        <w:numPr>
          <w:ilvl w:val="0"/>
          <w:numId w:val="12"/>
        </w:numPr>
        <w:rPr>
          <w:sz w:val="28"/>
          <w:szCs w:val="28"/>
        </w:rPr>
      </w:pPr>
      <w:r w:rsidRPr="006E6E82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DD5A64" w:rsidRPr="006E6E82" w:rsidRDefault="00DD5A64" w:rsidP="00DD5A64">
      <w:pPr>
        <w:pStyle w:val="a5"/>
        <w:widowControl w:val="0"/>
        <w:numPr>
          <w:ilvl w:val="0"/>
          <w:numId w:val="12"/>
        </w:numPr>
        <w:rPr>
          <w:sz w:val="28"/>
          <w:szCs w:val="28"/>
        </w:rPr>
      </w:pPr>
      <w:r w:rsidRPr="006E6E82">
        <w:rPr>
          <w:sz w:val="28"/>
          <w:szCs w:val="28"/>
        </w:rPr>
        <w:t>обеспечение образовательной деятельности с учетом особых образовательных потребностей;</w:t>
      </w:r>
    </w:p>
    <w:p w:rsidR="00DD5A64" w:rsidRPr="006E6E82" w:rsidRDefault="00DD5A64" w:rsidP="00DD5A64">
      <w:pPr>
        <w:pStyle w:val="a5"/>
        <w:widowControl w:val="0"/>
        <w:numPr>
          <w:ilvl w:val="0"/>
          <w:numId w:val="12"/>
        </w:numPr>
        <w:rPr>
          <w:sz w:val="28"/>
          <w:szCs w:val="28"/>
        </w:rPr>
      </w:pPr>
      <w:r w:rsidRPr="006E6E82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DD5A64" w:rsidRPr="002022DB" w:rsidRDefault="00DD5A64" w:rsidP="00DD5A64">
      <w:pPr>
        <w:pStyle w:val="a5"/>
        <w:widowControl w:val="0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6E6E82">
        <w:rPr>
          <w:sz w:val="28"/>
          <w:szCs w:val="28"/>
        </w:rPr>
        <w:t>осуществление профессионального самообразования и личностного роста.</w:t>
      </w:r>
    </w:p>
    <w:p w:rsidR="00DD5A64" w:rsidRDefault="00DD5A64" w:rsidP="000B4583">
      <w:pPr>
        <w:pStyle w:val="a6"/>
        <w:numPr>
          <w:ilvl w:val="0"/>
          <w:numId w:val="6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484"/>
        <w:gridCol w:w="5031"/>
      </w:tblGrid>
      <w:tr w:rsidR="00DD5A64" w:rsidRPr="008C102E" w:rsidTr="000B4583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DD5A64" w:rsidRPr="008C102E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DD5A64" w:rsidRPr="008C102E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DD5A64" w:rsidRPr="008C102E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D5A64" w:rsidRPr="008C102E" w:rsidTr="000B4583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DD5A64" w:rsidRPr="008C102E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DD5A64" w:rsidRPr="008C102E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DD5A64" w:rsidRPr="008C102E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64" w:rsidRPr="008C102E" w:rsidTr="000B4583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DD5A64" w:rsidRPr="008C102E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02E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8C102E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8C102E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DD5A64" w:rsidRPr="008C102E" w:rsidTr="000B4583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DD5A64" w:rsidRPr="008C102E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DD5A64" w:rsidRPr="008C102E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естественнонаучные и математические знания для ориентирования в современном </w:t>
            </w:r>
            <w:r w:rsidRPr="008C102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DD5A64" w:rsidRPr="008C102E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lastRenderedPageBreak/>
              <w:t>Знать базовые понятия и методы теории множеств и теории вероятностей, базовые подходы, применяемые для сбора, и обработки информации</w:t>
            </w:r>
          </w:p>
        </w:tc>
      </w:tr>
      <w:tr w:rsidR="00DD5A64" w:rsidRPr="008C102E" w:rsidTr="000B4583">
        <w:tc>
          <w:tcPr>
            <w:tcW w:w="552" w:type="pct"/>
            <w:vMerge/>
            <w:shd w:val="clear" w:color="auto" w:fill="auto"/>
          </w:tcPr>
          <w:p w:rsidR="00DD5A64" w:rsidRPr="008C102E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DD5A64" w:rsidRPr="008C102E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DD5A64" w:rsidRPr="008C102E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DD5A64" w:rsidRPr="008C102E" w:rsidTr="000B4583">
        <w:tc>
          <w:tcPr>
            <w:tcW w:w="552" w:type="pct"/>
            <w:vMerge/>
            <w:shd w:val="clear" w:color="auto" w:fill="auto"/>
          </w:tcPr>
          <w:p w:rsidR="00DD5A64" w:rsidRPr="008C102E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DD5A64" w:rsidRPr="008C102E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DD5A64" w:rsidRPr="008C102E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2E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DD5A64" w:rsidRPr="00627D88" w:rsidRDefault="00DD5A64" w:rsidP="000B4583">
      <w:pPr>
        <w:pStyle w:val="a6"/>
        <w:numPr>
          <w:ilvl w:val="0"/>
          <w:numId w:val="6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71B9">
        <w:rPr>
          <w:rFonts w:ascii="Times New Roman" w:hAnsi="Times New Roman"/>
          <w:sz w:val="24"/>
          <w:szCs w:val="24"/>
        </w:rPr>
        <w:t>ОК-3</w:t>
      </w:r>
    </w:p>
    <w:p w:rsidR="00DD5A64" w:rsidRPr="00A06C01" w:rsidRDefault="00DD5A64" w:rsidP="000B4583">
      <w:pPr>
        <w:pStyle w:val="a6"/>
        <w:numPr>
          <w:ilvl w:val="0"/>
          <w:numId w:val="68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A06C01">
        <w:rPr>
          <w:rFonts w:ascii="Times New Roman" w:hAnsi="Times New Roman"/>
          <w:b/>
          <w:sz w:val="28"/>
          <w:szCs w:val="28"/>
        </w:rPr>
        <w:t>(в ЗЕТ):</w:t>
      </w:r>
      <w:r w:rsidRPr="00A06C01">
        <w:rPr>
          <w:rFonts w:ascii="Times New Roman" w:hAnsi="Times New Roman"/>
          <w:sz w:val="28"/>
          <w:szCs w:val="28"/>
        </w:rPr>
        <w:t xml:space="preserve"> 2.</w:t>
      </w:r>
    </w:p>
    <w:p w:rsidR="00DD5A64" w:rsidRPr="00D516ED" w:rsidRDefault="00DD5A64" w:rsidP="000B4583">
      <w:pPr>
        <w:pStyle w:val="a6"/>
        <w:numPr>
          <w:ilvl w:val="0"/>
          <w:numId w:val="6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A06C01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.</w:t>
      </w:r>
    </w:p>
    <w:p w:rsidR="00DD5A64" w:rsidRPr="00D516ED" w:rsidRDefault="00DD5A64" w:rsidP="000B4583">
      <w:pPr>
        <w:pStyle w:val="a6"/>
        <w:numPr>
          <w:ilvl w:val="0"/>
          <w:numId w:val="6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D5A64" w:rsidRPr="00A06C01" w:rsidRDefault="00DD5A64" w:rsidP="000B458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6C01">
        <w:rPr>
          <w:rFonts w:ascii="Times New Roman" w:hAnsi="Times New Roman"/>
          <w:sz w:val="28"/>
          <w:szCs w:val="28"/>
        </w:rPr>
        <w:t>Драгныш</w:t>
      </w:r>
      <w:proofErr w:type="spellEnd"/>
      <w:r w:rsidRPr="00A06C01">
        <w:rPr>
          <w:rFonts w:ascii="Times New Roman" w:hAnsi="Times New Roman"/>
          <w:sz w:val="28"/>
          <w:szCs w:val="28"/>
        </w:rPr>
        <w:t xml:space="preserve"> Николай Васильевич</w:t>
      </w:r>
      <w:r>
        <w:rPr>
          <w:rFonts w:ascii="Times New Roman" w:hAnsi="Times New Roman"/>
          <w:sz w:val="28"/>
          <w:szCs w:val="28"/>
        </w:rPr>
        <w:t>.</w:t>
      </w:r>
    </w:p>
    <w:p w:rsidR="00DD5A64" w:rsidRPr="0092532E" w:rsidRDefault="00DD5A64" w:rsidP="000B4583">
      <w:pPr>
        <w:pStyle w:val="af3"/>
        <w:rPr>
          <w:sz w:val="24"/>
        </w:rPr>
      </w:pPr>
      <w:r w:rsidRPr="0092532E">
        <w:rPr>
          <w:sz w:val="24"/>
        </w:rPr>
        <w:t>АННОТАЦИ</w:t>
      </w:r>
      <w:r>
        <w:rPr>
          <w:sz w:val="24"/>
        </w:rPr>
        <w:t>Я</w:t>
      </w: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</w:t>
      </w:r>
      <w:r w:rsidRPr="0092532E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92532E">
        <w:rPr>
          <w:rFonts w:ascii="Times New Roman" w:hAnsi="Times New Roman"/>
          <w:b/>
          <w:sz w:val="24"/>
          <w:szCs w:val="24"/>
        </w:rPr>
        <w:t xml:space="preserve"> </w:t>
      </w: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>дисциплин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DD5A64" w:rsidRPr="0092532E" w:rsidRDefault="00DD5A64" w:rsidP="000B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.Б.09 </w:t>
      </w:r>
      <w:r w:rsidRPr="0092532E">
        <w:rPr>
          <w:rFonts w:ascii="Times New Roman" w:hAnsi="Times New Roman"/>
          <w:b/>
          <w:i/>
          <w:sz w:val="24"/>
          <w:szCs w:val="24"/>
          <w:u w:val="single"/>
        </w:rPr>
        <w:t>Основы экологической культуры</w:t>
      </w:r>
    </w:p>
    <w:p w:rsidR="00DD5A64" w:rsidRDefault="00DD5A64" w:rsidP="000B4583">
      <w:pPr>
        <w:pStyle w:val="a5"/>
        <w:widowControl w:val="0"/>
        <w:tabs>
          <w:tab w:val="left" w:pos="708"/>
        </w:tabs>
        <w:spacing w:line="240" w:lineRule="auto"/>
        <w:ind w:left="0" w:firstLine="0"/>
        <w:rPr>
          <w:b/>
          <w:i/>
          <w:color w:val="00B050"/>
          <w:u w:val="single"/>
          <w:lang w:eastAsia="en-US"/>
        </w:rPr>
      </w:pPr>
    </w:p>
    <w:p w:rsidR="00DD5A64" w:rsidRPr="0092532E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Tr="000B4583">
        <w:tc>
          <w:tcPr>
            <w:tcW w:w="4785" w:type="dxa"/>
            <w:hideMark/>
          </w:tcPr>
          <w:p w:rsidR="00DD5A64" w:rsidRDefault="00DD5A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DD5A64" w:rsidRDefault="00DD5A64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44.03.01 "Педагогическое образование"</w:t>
            </w:r>
          </w:p>
        </w:tc>
      </w:tr>
      <w:tr w:rsidR="00DD5A64" w:rsidTr="000B4583">
        <w:tc>
          <w:tcPr>
            <w:tcW w:w="4785" w:type="dxa"/>
            <w:hideMark/>
          </w:tcPr>
          <w:p w:rsidR="00DD5A64" w:rsidRDefault="00DD5A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DD5A64" w:rsidRDefault="00DD5A64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44.03.01.08 "Начальное образование"</w:t>
            </w:r>
          </w:p>
        </w:tc>
      </w:tr>
    </w:tbl>
    <w:p w:rsidR="00DD5A64" w:rsidRPr="0092532E" w:rsidRDefault="00DD5A64" w:rsidP="000B4583">
      <w:pPr>
        <w:spacing w:after="0"/>
        <w:rPr>
          <w:rFonts w:ascii="Times New Roman" w:hAnsi="Times New Roman"/>
          <w:sz w:val="24"/>
          <w:szCs w:val="24"/>
        </w:rPr>
      </w:pPr>
    </w:p>
    <w:p w:rsidR="00DD5A64" w:rsidRPr="009B0353" w:rsidRDefault="00DD5A64" w:rsidP="000B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A64" w:rsidRPr="009B0353" w:rsidRDefault="00DD5A64" w:rsidP="000B4583">
      <w:pPr>
        <w:pStyle w:val="ab"/>
        <w:tabs>
          <w:tab w:val="left" w:pos="360"/>
        </w:tabs>
        <w:ind w:left="0" w:firstLine="709"/>
        <w:jc w:val="both"/>
        <w:rPr>
          <w:rFonts w:ascii="Times New Roman" w:hAnsi="Times New Roman"/>
          <w:b/>
          <w:bCs/>
        </w:rPr>
      </w:pPr>
      <w:r w:rsidRPr="009B0353">
        <w:rPr>
          <w:rFonts w:ascii="Times New Roman" w:hAnsi="Times New Roman"/>
          <w:b/>
          <w:bCs/>
        </w:rPr>
        <w:t>ЦЕЛИ И ЗАДАЧИ ОСВОЕНИЯ ДИСЦИПЛИНЫ</w:t>
      </w:r>
    </w:p>
    <w:p w:rsidR="00DD5A64" w:rsidRPr="00783F68" w:rsidRDefault="00DD5A64" w:rsidP="000B45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3F68">
        <w:rPr>
          <w:rFonts w:ascii="Times New Roman" w:hAnsi="Times New Roman"/>
          <w:b/>
          <w:sz w:val="24"/>
          <w:szCs w:val="24"/>
        </w:rPr>
        <w:t xml:space="preserve">Цели: </w:t>
      </w:r>
      <w:r w:rsidRPr="00783F68">
        <w:rPr>
          <w:rFonts w:ascii="Times New Roman" w:hAnsi="Times New Roman"/>
          <w:sz w:val="24"/>
          <w:szCs w:val="24"/>
        </w:rPr>
        <w:t xml:space="preserve">формирование </w:t>
      </w:r>
      <w:r w:rsidRPr="00783F68">
        <w:rPr>
          <w:rFonts w:ascii="Times New Roman" w:eastAsia="Times New Roman" w:hAnsi="Times New Roman"/>
          <w:sz w:val="24"/>
          <w:szCs w:val="24"/>
        </w:rPr>
        <w:t>готовно</w:t>
      </w:r>
      <w:r w:rsidRPr="00783F68">
        <w:rPr>
          <w:rFonts w:ascii="Times New Roman" w:hAnsi="Times New Roman"/>
          <w:sz w:val="24"/>
          <w:szCs w:val="24"/>
        </w:rPr>
        <w:t>сти студентов</w:t>
      </w:r>
      <w:r w:rsidRPr="00783F68">
        <w:rPr>
          <w:rFonts w:ascii="Times New Roman" w:eastAsia="Times New Roman" w:hAnsi="Times New Roman"/>
          <w:sz w:val="24"/>
          <w:szCs w:val="24"/>
        </w:rPr>
        <w:t xml:space="preserve"> к пониманию значения жизни как наивысшей ценности; умению строить свои отношения с природой на основе </w:t>
      </w:r>
      <w:r w:rsidRPr="00783F68">
        <w:rPr>
          <w:rFonts w:ascii="Times New Roman" w:hAnsi="Times New Roman"/>
          <w:sz w:val="24"/>
          <w:szCs w:val="24"/>
        </w:rPr>
        <w:t xml:space="preserve">приобретенных знаний в </w:t>
      </w:r>
      <w:r>
        <w:rPr>
          <w:rFonts w:ascii="Times New Roman" w:hAnsi="Times New Roman"/>
          <w:sz w:val="24"/>
          <w:szCs w:val="24"/>
        </w:rPr>
        <w:t xml:space="preserve">вузе и </w:t>
      </w:r>
      <w:r w:rsidRPr="00783F68">
        <w:rPr>
          <w:rFonts w:ascii="Times New Roman" w:hAnsi="Times New Roman"/>
          <w:sz w:val="24"/>
          <w:szCs w:val="24"/>
        </w:rPr>
        <w:t xml:space="preserve">повседневной жизни </w:t>
      </w:r>
    </w:p>
    <w:p w:rsidR="00DD5A64" w:rsidRPr="00783F68" w:rsidRDefault="00DD5A64" w:rsidP="000B45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3F68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DD5A64" w:rsidRPr="00783F68" w:rsidRDefault="00DD5A64" w:rsidP="00DD5A64">
      <w:pPr>
        <w:pStyle w:val="a6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color w:val="333333"/>
          <w:sz w:val="24"/>
          <w:szCs w:val="24"/>
        </w:rPr>
      </w:pPr>
      <w:r w:rsidRPr="00783F68">
        <w:rPr>
          <w:rFonts w:ascii="Times New Roman" w:hAnsi="Times New Roman"/>
          <w:color w:val="333333"/>
          <w:sz w:val="24"/>
          <w:szCs w:val="24"/>
        </w:rPr>
        <w:t>– формирование представлений о сущности и содержании экологической культуры;</w:t>
      </w:r>
    </w:p>
    <w:p w:rsidR="00DD5A64" w:rsidRPr="00783F68" w:rsidRDefault="00DD5A64" w:rsidP="00DD5A64">
      <w:pPr>
        <w:pStyle w:val="a6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color w:val="333333"/>
          <w:sz w:val="24"/>
          <w:szCs w:val="24"/>
        </w:rPr>
      </w:pPr>
      <w:r w:rsidRPr="00783F68">
        <w:rPr>
          <w:rFonts w:ascii="Times New Roman" w:hAnsi="Times New Roman"/>
          <w:color w:val="333333"/>
          <w:sz w:val="24"/>
          <w:szCs w:val="24"/>
        </w:rPr>
        <w:t xml:space="preserve">– </w:t>
      </w:r>
      <w:r w:rsidRPr="00783F68">
        <w:rPr>
          <w:rFonts w:ascii="Times New Roman" w:eastAsiaTheme="minorHAnsi" w:hAnsi="Times New Roman"/>
          <w:sz w:val="24"/>
          <w:szCs w:val="24"/>
        </w:rPr>
        <w:t xml:space="preserve">получение фундаментальных знаний об экологических системах и особенностях </w:t>
      </w:r>
      <w:r w:rsidRPr="00783F68">
        <w:rPr>
          <w:rFonts w:ascii="Times New Roman" w:hAnsi="Times New Roman"/>
          <w:sz w:val="24"/>
          <w:szCs w:val="24"/>
        </w:rPr>
        <w:t>их функционирования в условиях нарастающей антропогенной нагрузки;</w:t>
      </w:r>
    </w:p>
    <w:p w:rsidR="00DD5A64" w:rsidRPr="00783F68" w:rsidRDefault="00DD5A64" w:rsidP="00DD5A64">
      <w:pPr>
        <w:pStyle w:val="a6"/>
        <w:numPr>
          <w:ilvl w:val="0"/>
          <w:numId w:val="13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783F68">
        <w:rPr>
          <w:rFonts w:ascii="Times New Roman" w:hAnsi="Times New Roman"/>
          <w:sz w:val="24"/>
          <w:szCs w:val="24"/>
        </w:rPr>
        <w:t>– ознакомление с процессами возникновения и развития экологической культуры;</w:t>
      </w:r>
    </w:p>
    <w:p w:rsidR="00DD5A64" w:rsidRPr="00783F68" w:rsidRDefault="00DD5A64" w:rsidP="00DD5A64">
      <w:pPr>
        <w:pStyle w:val="a6"/>
        <w:numPr>
          <w:ilvl w:val="0"/>
          <w:numId w:val="13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783F68">
        <w:rPr>
          <w:rFonts w:ascii="Times New Roman" w:hAnsi="Times New Roman"/>
          <w:sz w:val="24"/>
          <w:szCs w:val="24"/>
        </w:rPr>
        <w:t>– дать представление об уровнях развития экологической культуры в различных регионах планеты и в России;</w:t>
      </w:r>
    </w:p>
    <w:p w:rsidR="00DD5A64" w:rsidRPr="00783F68" w:rsidRDefault="00DD5A64" w:rsidP="00DD5A64">
      <w:pPr>
        <w:pStyle w:val="a6"/>
        <w:numPr>
          <w:ilvl w:val="0"/>
          <w:numId w:val="13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783F68">
        <w:rPr>
          <w:rFonts w:ascii="Times New Roman" w:hAnsi="Times New Roman"/>
          <w:sz w:val="24"/>
          <w:szCs w:val="24"/>
        </w:rPr>
        <w:t>–  рассмотреть экологические основы взаимодействия человека и окружающей среды, роль человека в современной биосфере;</w:t>
      </w:r>
    </w:p>
    <w:p w:rsidR="00DD5A64" w:rsidRPr="00783F68" w:rsidRDefault="00DD5A64" w:rsidP="00DD5A64">
      <w:pPr>
        <w:pStyle w:val="a6"/>
        <w:numPr>
          <w:ilvl w:val="0"/>
          <w:numId w:val="13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783F68">
        <w:rPr>
          <w:rFonts w:ascii="Times New Roman" w:hAnsi="Times New Roman"/>
          <w:sz w:val="24"/>
          <w:szCs w:val="24"/>
        </w:rPr>
        <w:t>– ознакомление со сферами проявления экологической культуры и с требованиями к экологической культуре личности учителя;</w:t>
      </w:r>
    </w:p>
    <w:p w:rsidR="00DD5A64" w:rsidRPr="00783F68" w:rsidRDefault="00DD5A64" w:rsidP="00DD5A64">
      <w:pPr>
        <w:pStyle w:val="a5"/>
        <w:widowControl w:val="0"/>
        <w:numPr>
          <w:ilvl w:val="0"/>
          <w:numId w:val="13"/>
        </w:numPr>
        <w:tabs>
          <w:tab w:val="left" w:pos="708"/>
        </w:tabs>
        <w:spacing w:line="240" w:lineRule="auto"/>
        <w:ind w:left="0" w:firstLine="705"/>
      </w:pPr>
      <w:r w:rsidRPr="00783F68">
        <w:t>– показать роль экологической культуры в обеспечении стратегического будущего человечества.</w:t>
      </w:r>
    </w:p>
    <w:p w:rsidR="00DD5A64" w:rsidRPr="00783F68" w:rsidRDefault="00DD5A64" w:rsidP="000B458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D5A64" w:rsidRPr="00783F68" w:rsidTr="000B4583">
        <w:tc>
          <w:tcPr>
            <w:tcW w:w="9854" w:type="dxa"/>
            <w:hideMark/>
          </w:tcPr>
          <w:p w:rsidR="00DD5A64" w:rsidRPr="0092532E" w:rsidRDefault="00DD5A64" w:rsidP="000B4583">
            <w:pPr>
              <w:pStyle w:val="af4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i/>
                <w:sz w:val="24"/>
                <w:szCs w:val="24"/>
              </w:rPr>
              <w:t>Студент должен знать:</w:t>
            </w:r>
            <w:r w:rsidRPr="00783F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 xml:space="preserve">– об экологической безопасности, о состоянии окружающей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lastRenderedPageBreak/>
              <w:t>среды и об использовании природных ресурсов</w:t>
            </w:r>
            <w:r w:rsidRPr="0092532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(ОК-3); </w:t>
            </w:r>
          </w:p>
          <w:p w:rsidR="00DD5A64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–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о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</w:t>
            </w:r>
            <w:r w:rsidRPr="0092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(ОК-6)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D5A64" w:rsidRPr="0092532E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32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253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анатомо-физические последствия воздействия на человека травмирующих, вредных и поражающих факторов; возрастные анатомо-физиологические особенности детей и подростков; основы гигиены детей и подростков; гигиенические нормы, требования и правила сохранения и укрепления здоровья на различных этапах онтогенеза; основы профилактики инфекционных заболеваний; гигиенические требования к учебно-воспитательному процессу зданию и помещениям школы; возможные последствия аварий, катастроф, стихийных бедствий (ОПК-6)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D5A64" w:rsidRPr="00783F68" w:rsidRDefault="00DD5A64" w:rsidP="000B4583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A64" w:rsidRPr="00783F68" w:rsidTr="000B4583">
        <w:tc>
          <w:tcPr>
            <w:tcW w:w="9854" w:type="dxa"/>
            <w:hideMark/>
          </w:tcPr>
          <w:p w:rsidR="00DD5A64" w:rsidRPr="0092532E" w:rsidRDefault="00DD5A64" w:rsidP="000B4583">
            <w:pPr>
              <w:pStyle w:val="af4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Студент должен уметь:</w:t>
            </w:r>
            <w:r w:rsidRPr="00783F6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источники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 xml:space="preserve"> информации (журналы, сайты, образовательные порталы и т.д.);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</w:t>
            </w:r>
            <w:r w:rsidRPr="0092532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(ОК-3);</w:t>
            </w:r>
          </w:p>
          <w:p w:rsidR="00DD5A64" w:rsidRPr="0092532E" w:rsidRDefault="00DD5A64" w:rsidP="000B4583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– 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(ОК-6);</w:t>
            </w:r>
          </w:p>
          <w:p w:rsidR="00DD5A64" w:rsidRPr="0092532E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 xml:space="preserve">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 </w:t>
            </w:r>
            <w:r w:rsidRPr="009253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(ОПК-6).</w:t>
            </w:r>
          </w:p>
          <w:p w:rsidR="00DD5A64" w:rsidRPr="00783F68" w:rsidRDefault="00DD5A64" w:rsidP="000B4583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5A64" w:rsidRPr="00783F68" w:rsidTr="000B4583">
        <w:tc>
          <w:tcPr>
            <w:tcW w:w="9854" w:type="dxa"/>
            <w:hideMark/>
          </w:tcPr>
          <w:p w:rsidR="00DD5A64" w:rsidRPr="0092532E" w:rsidRDefault="00DD5A64" w:rsidP="000B4583">
            <w:pPr>
              <w:pStyle w:val="af4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i/>
                <w:iCs/>
                <w:sz w:val="24"/>
                <w:szCs w:val="24"/>
              </w:rPr>
              <w:t>Студент должен владеть</w:t>
            </w:r>
            <w:r w:rsidRPr="00783F68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–  практическими навыками использования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знаний, постановки цели и выбору путей для ее достижения; практическими умениями для генерации новых идей в области развития образования для повышения общекультурного уровня</w:t>
            </w:r>
            <w:r w:rsidRPr="0092532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(ОК-3);</w:t>
            </w:r>
          </w:p>
          <w:p w:rsidR="00DD5A64" w:rsidRPr="0092532E" w:rsidRDefault="00DD5A64" w:rsidP="000B4583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–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технологиями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</w:t>
            </w:r>
            <w:r w:rsidRPr="0092532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(ОК-6)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DD5A64" w:rsidRPr="0092532E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основными методами защиты жизни и здоровья в условиях чрезвычайных ситуаций, приёмами оказания первой неотложной помощи; теоретическими аспектами формирования культуры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</w:t>
            </w:r>
            <w:r w:rsidRPr="009253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(ОПК-6).</w:t>
            </w:r>
          </w:p>
          <w:p w:rsidR="00DD5A64" w:rsidRPr="00783F68" w:rsidRDefault="00DD5A64" w:rsidP="000B4583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5A64" w:rsidRPr="00783F68" w:rsidTr="000B4583">
        <w:tc>
          <w:tcPr>
            <w:tcW w:w="9854" w:type="dxa"/>
          </w:tcPr>
          <w:p w:rsidR="00DD5A64" w:rsidRPr="00783F68" w:rsidRDefault="00DD5A64" w:rsidP="000B4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D5A64" w:rsidRDefault="00DD5A64" w:rsidP="000B4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3F6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DD5A64" w:rsidRPr="00783F68" w:rsidRDefault="00DD5A64" w:rsidP="000B4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D5A64" w:rsidRPr="0092532E" w:rsidRDefault="00DD5A64" w:rsidP="000B4583">
            <w:pPr>
              <w:pStyle w:val="af4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ОК-3 –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92532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;</w:t>
            </w:r>
          </w:p>
          <w:p w:rsidR="00DD5A64" w:rsidRPr="0092532E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ОК-6 –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способность к самоорганизации и самообразованию;</w:t>
            </w:r>
          </w:p>
          <w:p w:rsidR="00DD5A64" w:rsidRPr="0092532E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ОПК-6 –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 xml:space="preserve">готовность к обеспечению охраны жизни и здоровья </w:t>
            </w:r>
            <w:proofErr w:type="gramStart"/>
            <w:r w:rsidRPr="0092532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253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5A64" w:rsidRPr="00783F68" w:rsidRDefault="00DD5A64" w:rsidP="000B4583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D5A64" w:rsidRPr="00783F68" w:rsidRDefault="00DD5A64" w:rsidP="000B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A64" w:rsidRPr="00783F68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3F6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783F68">
        <w:rPr>
          <w:rFonts w:ascii="Times New Roman" w:hAnsi="Times New Roman"/>
          <w:i/>
          <w:sz w:val="24"/>
          <w:szCs w:val="24"/>
        </w:rPr>
        <w:t>(в ЗЕТ): 2 ЗЕТ.</w:t>
      </w:r>
    </w:p>
    <w:p w:rsidR="00DD5A64" w:rsidRPr="00783F68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3F68">
        <w:rPr>
          <w:rFonts w:ascii="Times New Roman" w:hAnsi="Times New Roman"/>
          <w:i/>
          <w:sz w:val="24"/>
          <w:szCs w:val="24"/>
        </w:rPr>
        <w:tab/>
      </w:r>
      <w:r w:rsidRPr="00783F6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783F68">
        <w:rPr>
          <w:rFonts w:ascii="Times New Roman" w:hAnsi="Times New Roman"/>
          <w:sz w:val="24"/>
          <w:szCs w:val="24"/>
        </w:rPr>
        <w:t>очная и заочная форма обучения – зачет –</w:t>
      </w:r>
    </w:p>
    <w:p w:rsidR="00DD5A64" w:rsidRPr="00783F68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83F68">
        <w:rPr>
          <w:rFonts w:ascii="Times New Roman" w:hAnsi="Times New Roman"/>
          <w:i/>
          <w:sz w:val="24"/>
          <w:szCs w:val="24"/>
        </w:rPr>
        <w:lastRenderedPageBreak/>
        <w:tab/>
      </w:r>
      <w:r w:rsidRPr="00783F6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f2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585"/>
        <w:gridCol w:w="1702"/>
        <w:gridCol w:w="1277"/>
        <w:gridCol w:w="1373"/>
        <w:gridCol w:w="1605"/>
        <w:gridCol w:w="1135"/>
      </w:tblGrid>
      <w:tr w:rsidR="00DD5A64" w:rsidRPr="00783F68" w:rsidTr="000B4583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F6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F68">
              <w:rPr>
                <w:rFonts w:ascii="Times New Roman" w:hAnsi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F68">
              <w:rPr>
                <w:rFonts w:ascii="Times New Roman" w:hAnsi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F68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F6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</w:t>
            </w:r>
            <w:r w:rsidRPr="00783F6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83F68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работы, должность</w:t>
            </w:r>
          </w:p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F68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783F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F68">
              <w:rPr>
                <w:rFonts w:ascii="Times New Roman" w:hAnsi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5A64" w:rsidRPr="00783F68" w:rsidTr="000B4583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F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F6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F6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F6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F6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F6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F6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D5A64" w:rsidRPr="00783F68" w:rsidTr="000B4583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783F68" w:rsidRDefault="00DD5A64" w:rsidP="000B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>Основы экологической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>Кононова</w:t>
            </w:r>
          </w:p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</w:p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783F68" w:rsidRDefault="00DD5A64" w:rsidP="000B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 xml:space="preserve">Дальневосточный гос. аграрный университет, </w:t>
            </w:r>
          </w:p>
          <w:p w:rsidR="00DD5A64" w:rsidRPr="00783F68" w:rsidRDefault="00DD5A64" w:rsidP="000B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783F68">
              <w:rPr>
                <w:rFonts w:ascii="Times New Roman" w:hAnsi="Times New Roman"/>
                <w:sz w:val="24"/>
                <w:szCs w:val="24"/>
              </w:rPr>
              <w:t>Благовещенс</w:t>
            </w:r>
            <w:proofErr w:type="gramStart"/>
            <w:r w:rsidRPr="00783F68">
              <w:rPr>
                <w:rFonts w:ascii="Times New Roman" w:hAnsi="Times New Roman"/>
                <w:sz w:val="24"/>
                <w:szCs w:val="24"/>
              </w:rPr>
              <w:t>к«</w:t>
            </w:r>
            <w:proofErr w:type="gramEnd"/>
            <w:r w:rsidRPr="00783F68">
              <w:rPr>
                <w:rFonts w:ascii="Times New Roman" w:hAnsi="Times New Roman"/>
                <w:sz w:val="24"/>
                <w:szCs w:val="24"/>
              </w:rPr>
              <w:t>зооинженер</w:t>
            </w:r>
            <w:proofErr w:type="spellEnd"/>
            <w:r w:rsidRPr="00783F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783F68" w:rsidRDefault="00DD5A64" w:rsidP="000B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>канд. с.-х. наук</w:t>
            </w:r>
          </w:p>
          <w:p w:rsidR="00DD5A64" w:rsidRPr="00783F68" w:rsidRDefault="00DD5A64" w:rsidP="000B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783F68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F68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783F68" w:rsidRDefault="00DD5A64" w:rsidP="000B4583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F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</w:tbl>
    <w:p w:rsidR="00DD5A64" w:rsidRPr="0092532E" w:rsidRDefault="00DD5A64" w:rsidP="000B458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 xml:space="preserve">    </w:t>
      </w:r>
    </w:p>
    <w:p w:rsidR="00DD5A64" w:rsidRDefault="00DD5A64" w:rsidP="000B458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 xml:space="preserve"> Разработчик рабочей программы: </w:t>
      </w:r>
      <w:r>
        <w:rPr>
          <w:rFonts w:ascii="Times New Roman" w:hAnsi="Times New Roman"/>
          <w:sz w:val="24"/>
          <w:szCs w:val="24"/>
        </w:rPr>
        <w:t>Кононова</w:t>
      </w:r>
      <w:r w:rsidRPr="0092532E">
        <w:rPr>
          <w:rFonts w:ascii="Times New Roman" w:hAnsi="Times New Roman"/>
          <w:sz w:val="24"/>
          <w:szCs w:val="24"/>
        </w:rPr>
        <w:t xml:space="preserve"> О.А., канд. с.-х. наук, доцент кафедры естествознания и безопасности жизнедеятельности.</w:t>
      </w:r>
    </w:p>
    <w:p w:rsidR="00DD5A64" w:rsidRDefault="00DD5A64"/>
    <w:p w:rsidR="00DD5A64" w:rsidRPr="00244877" w:rsidRDefault="00DD5A64" w:rsidP="000B4583">
      <w:pPr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DD5A64" w:rsidRPr="00244877" w:rsidRDefault="00DD5A64" w:rsidP="000B4583">
      <w:pPr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D5A64" w:rsidRPr="00244877" w:rsidRDefault="00DD5A64" w:rsidP="000B4583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.Б.10</w:t>
      </w:r>
      <w:r w:rsidRPr="00244877">
        <w:rPr>
          <w:rFonts w:ascii="Times New Roman" w:hAnsi="Times New Roman"/>
          <w:i/>
          <w:sz w:val="24"/>
          <w:szCs w:val="24"/>
          <w:u w:val="single"/>
        </w:rPr>
        <w:t xml:space="preserve"> Экономика</w:t>
      </w:r>
      <w:r w:rsidRPr="00244877">
        <w:rPr>
          <w:rFonts w:ascii="Times New Roman" w:hAnsi="Times New Roman"/>
          <w:bCs/>
          <w:i/>
          <w:sz w:val="24"/>
          <w:szCs w:val="24"/>
          <w:u w:val="single"/>
        </w:rPr>
        <w:t xml:space="preserve"> образования</w:t>
      </w:r>
    </w:p>
    <w:p w:rsidR="00DD5A64" w:rsidRPr="00244877" w:rsidRDefault="00DD5A64" w:rsidP="000B4583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244877" w:rsidTr="000B4583">
        <w:tc>
          <w:tcPr>
            <w:tcW w:w="4785" w:type="dxa"/>
          </w:tcPr>
          <w:p w:rsidR="00DD5A64" w:rsidRPr="00244877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Pr="00244877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C9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44.03.01 </w:t>
            </w:r>
            <w:r w:rsidRPr="00E36B8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«Педагогическое образование»</w:t>
            </w:r>
          </w:p>
        </w:tc>
      </w:tr>
      <w:tr w:rsidR="00DD5A64" w:rsidRPr="00244877" w:rsidTr="000B4583">
        <w:tc>
          <w:tcPr>
            <w:tcW w:w="4785" w:type="dxa"/>
          </w:tcPr>
          <w:p w:rsidR="00DD5A64" w:rsidRPr="00244877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Pr="00244877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44.03.01.08</w:t>
            </w:r>
            <w:r w:rsidRPr="006E4821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«</w:t>
            </w:r>
            <w:r w:rsidRPr="00A34F61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Начальное образование</w:t>
            </w:r>
            <w:r w:rsidRPr="006E4821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»</w:t>
            </w:r>
          </w:p>
        </w:tc>
      </w:tr>
      <w:tr w:rsidR="00DD5A64" w:rsidRPr="00244877" w:rsidTr="000B4583">
        <w:tc>
          <w:tcPr>
            <w:tcW w:w="4785" w:type="dxa"/>
          </w:tcPr>
          <w:p w:rsidR="00DD5A64" w:rsidRPr="00244877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D5A64" w:rsidRPr="00244877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DD5A64" w:rsidRPr="00244877" w:rsidRDefault="00DD5A64" w:rsidP="000B4583">
      <w:pPr>
        <w:rPr>
          <w:rFonts w:ascii="Times New Roman" w:hAnsi="Times New Roman"/>
          <w:b/>
          <w:sz w:val="24"/>
          <w:szCs w:val="24"/>
        </w:rPr>
      </w:pPr>
    </w:p>
    <w:p w:rsidR="00DD5A64" w:rsidRPr="00244877" w:rsidRDefault="00DD5A64" w:rsidP="000B4583">
      <w:pPr>
        <w:pStyle w:val="a6"/>
        <w:numPr>
          <w:ilvl w:val="0"/>
          <w:numId w:val="69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lastRenderedPageBreak/>
        <w:t xml:space="preserve">Цель изучения дисциплины: </w:t>
      </w:r>
      <w:r w:rsidRPr="00244877">
        <w:rPr>
          <w:rFonts w:ascii="Times New Roman" w:hAnsi="Times New Roman"/>
          <w:sz w:val="24"/>
          <w:szCs w:val="24"/>
        </w:rPr>
        <w:t xml:space="preserve">развитие современного экономического мышления педагогов, позволяющего: верно, оценивать </w:t>
      </w:r>
      <w:proofErr w:type="gramStart"/>
      <w:r w:rsidRPr="00244877">
        <w:rPr>
          <w:rFonts w:ascii="Times New Roman" w:hAnsi="Times New Roman"/>
          <w:sz w:val="24"/>
          <w:szCs w:val="24"/>
        </w:rPr>
        <w:t>экономические процессы</w:t>
      </w:r>
      <w:proofErr w:type="gramEnd"/>
      <w:r w:rsidRPr="00244877">
        <w:rPr>
          <w:rFonts w:ascii="Times New Roman" w:hAnsi="Times New Roman"/>
          <w:sz w:val="24"/>
          <w:szCs w:val="24"/>
        </w:rPr>
        <w:t xml:space="preserve"> в отрасли, разбираться в основах экономической и хозяйственной политики образовательных учреждений и организаций, при необходимости выполнять работу руководителя и (или) квалификационного исполнителя предпринимательской идеи в образовании.</w:t>
      </w:r>
    </w:p>
    <w:p w:rsidR="00DD5A64" w:rsidRPr="00244877" w:rsidRDefault="00DD5A64" w:rsidP="000B4583">
      <w:pPr>
        <w:pStyle w:val="a6"/>
        <w:numPr>
          <w:ilvl w:val="0"/>
          <w:numId w:val="69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44877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44877">
        <w:rPr>
          <w:rFonts w:ascii="Times New Roman" w:hAnsi="Times New Roman"/>
          <w:sz w:val="24"/>
          <w:szCs w:val="24"/>
        </w:rPr>
        <w:t xml:space="preserve"> изучение сущности и содержания, методов организации финансово-хозяйственной деятельности образовательных учреждений в современных условиях; систематизация знаний студентов о современной многоканальной системе финансирования сферы образования и внедрения нового хозяйственного механизма; расширение представлений студентов об основах предпринимательства в сфере образования; развитие у студентов самостоятельности и независимости суждений, когнитивных и аналитико-прогностических умений, необходимых для успешного овладения курса в целом.</w:t>
      </w:r>
      <w:proofErr w:type="gramEnd"/>
    </w:p>
    <w:p w:rsidR="00DD5A64" w:rsidRPr="00244877" w:rsidRDefault="00DD5A64" w:rsidP="000B4583">
      <w:pPr>
        <w:pStyle w:val="a6"/>
        <w:numPr>
          <w:ilvl w:val="0"/>
          <w:numId w:val="69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4487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44877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080"/>
        <w:gridCol w:w="5245"/>
      </w:tblGrid>
      <w:tr w:rsidR="00DD5A64" w:rsidRPr="00E77127" w:rsidTr="000B4583">
        <w:trPr>
          <w:cantSplit/>
          <w:trHeight w:val="341"/>
        </w:trPr>
        <w:tc>
          <w:tcPr>
            <w:tcW w:w="4219" w:type="dxa"/>
            <w:gridSpan w:val="2"/>
            <w:shd w:val="clear" w:color="auto" w:fill="auto"/>
          </w:tcPr>
          <w:p w:rsidR="00DD5A64" w:rsidRPr="00E77127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DD5A64" w:rsidRPr="00E77127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DD5A64" w:rsidRPr="00E77127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D5A64" w:rsidRPr="00E77127" w:rsidTr="000B458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DD5A64" w:rsidRPr="00E77127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80" w:type="dxa"/>
            <w:shd w:val="clear" w:color="auto" w:fill="auto"/>
          </w:tcPr>
          <w:p w:rsidR="00DD5A64" w:rsidRPr="00E77127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vMerge/>
            <w:shd w:val="clear" w:color="auto" w:fill="auto"/>
          </w:tcPr>
          <w:p w:rsidR="00DD5A64" w:rsidRPr="00E77127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64" w:rsidRPr="00E77127" w:rsidTr="000B4583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DD5A64" w:rsidRPr="00E77127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E77127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E77127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DD5A64" w:rsidRPr="00E77127" w:rsidTr="000B458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5A64" w:rsidRPr="00E77127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DD5A64" w:rsidRPr="00E77127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E77127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E77127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5245" w:type="dxa"/>
            <w:shd w:val="clear" w:color="auto" w:fill="auto"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DD5A64" w:rsidRPr="00E77127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образования; 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      </w:r>
            <w:proofErr w:type="gramEnd"/>
          </w:p>
        </w:tc>
      </w:tr>
      <w:tr w:rsidR="00DD5A64" w:rsidRPr="00E77127" w:rsidTr="000B4583">
        <w:tc>
          <w:tcPr>
            <w:tcW w:w="1139" w:type="dxa"/>
            <w:vMerge/>
            <w:shd w:val="clear" w:color="auto" w:fill="auto"/>
          </w:tcPr>
          <w:p w:rsidR="00DD5A64" w:rsidRPr="00E77127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DD5A64" w:rsidRPr="00E77127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DD5A64" w:rsidRPr="00E77127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возможные источники бюджетных и внебюджетных средств образовательного учреждения заданного вида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ормулировать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цели развития образовательного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объектов собственности в образовании, принадлежащих к различным формам; определять источники финансирования затрат на развитие образовательного учреждения</w:t>
            </w:r>
          </w:p>
        </w:tc>
      </w:tr>
      <w:tr w:rsidR="00DD5A64" w:rsidRPr="00E77127" w:rsidTr="000B4583">
        <w:tc>
          <w:tcPr>
            <w:tcW w:w="1139" w:type="dxa"/>
            <w:vMerge/>
            <w:shd w:val="clear" w:color="auto" w:fill="auto"/>
          </w:tcPr>
          <w:p w:rsidR="00DD5A64" w:rsidRPr="00E77127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DD5A64" w:rsidRPr="00E77127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DD5A64" w:rsidRPr="00E77127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ерминами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: хозяйственный механизм; форма собственности; финансирование; смета расходов образовательного учреждения; бюджет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бюджетные средства; внебюджетные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редства; сметное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финансирование</w:t>
            </w:r>
            <w:proofErr w:type="gramEnd"/>
          </w:p>
        </w:tc>
      </w:tr>
      <w:tr w:rsidR="00DD5A64" w:rsidRPr="00E77127" w:rsidTr="000B4583">
        <w:tc>
          <w:tcPr>
            <w:tcW w:w="1139" w:type="dxa"/>
            <w:vMerge w:val="restart"/>
            <w:shd w:val="clear" w:color="auto" w:fill="auto"/>
          </w:tcPr>
          <w:p w:rsidR="00DD5A64" w:rsidRPr="00E77127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ОК-6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DD5A64" w:rsidRPr="00E77127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B0C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5245" w:type="dxa"/>
            <w:shd w:val="clear" w:color="auto" w:fill="auto"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DD5A64" w:rsidRPr="00E77127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образования; 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      </w:r>
            <w:proofErr w:type="gramEnd"/>
          </w:p>
        </w:tc>
      </w:tr>
      <w:tr w:rsidR="00DD5A64" w:rsidRPr="00E77127" w:rsidTr="000B4583">
        <w:tc>
          <w:tcPr>
            <w:tcW w:w="1139" w:type="dxa"/>
            <w:vMerge/>
            <w:shd w:val="clear" w:color="auto" w:fill="auto"/>
          </w:tcPr>
          <w:p w:rsidR="00DD5A64" w:rsidRPr="00E77127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DD5A64" w:rsidRPr="00E77127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DD5A64" w:rsidRPr="00E77127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возможные источники бюджетных и внебюджетных средств образовательного учреждения заданного вида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ормулировать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цели развития образовательного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объектов собственности в образовании, принадлежащих к различным формам; определять источники финансирования затрат на развитие образовательного учреждения</w:t>
            </w:r>
          </w:p>
        </w:tc>
      </w:tr>
      <w:tr w:rsidR="00DD5A64" w:rsidRPr="00E77127" w:rsidTr="000B4583">
        <w:tc>
          <w:tcPr>
            <w:tcW w:w="1139" w:type="dxa"/>
            <w:vMerge/>
            <w:shd w:val="clear" w:color="auto" w:fill="auto"/>
          </w:tcPr>
          <w:p w:rsidR="00DD5A64" w:rsidRPr="00E77127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DD5A64" w:rsidRPr="00E77127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DD5A64" w:rsidRPr="00E77127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ерминами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: хозяйственный механизм; форма собственности; финансирование; смета расходов образовательного учреждения; бюджет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бюджетные средства; внебюджетные с</w:t>
            </w:r>
            <w:r>
              <w:rPr>
                <w:rFonts w:ascii="Times New Roman" w:hAnsi="Times New Roman"/>
                <w:sz w:val="24"/>
                <w:szCs w:val="24"/>
              </w:rPr>
              <w:t>редства; сметное финансирование</w:t>
            </w:r>
            <w:proofErr w:type="gramEnd"/>
          </w:p>
        </w:tc>
      </w:tr>
    </w:tbl>
    <w:p w:rsidR="00DD5A64" w:rsidRPr="00244877" w:rsidRDefault="00DD5A64" w:rsidP="000B4583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:rsidR="00DD5A64" w:rsidRPr="00244877" w:rsidRDefault="00DD5A64" w:rsidP="000B4583">
      <w:pPr>
        <w:pStyle w:val="a6"/>
        <w:numPr>
          <w:ilvl w:val="0"/>
          <w:numId w:val="69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2448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123D">
        <w:rPr>
          <w:rFonts w:ascii="Times New Roman" w:hAnsi="Times New Roman"/>
          <w:bCs/>
          <w:sz w:val="24"/>
          <w:szCs w:val="24"/>
        </w:rPr>
        <w:t>ОК-1, ОК-6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D5A64" w:rsidRPr="00244877" w:rsidRDefault="00DD5A64" w:rsidP="000B4583">
      <w:pPr>
        <w:pStyle w:val="a6"/>
        <w:numPr>
          <w:ilvl w:val="0"/>
          <w:numId w:val="69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44877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244877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244877">
        <w:rPr>
          <w:rFonts w:ascii="Times New Roman" w:hAnsi="Times New Roman"/>
          <w:i/>
          <w:sz w:val="24"/>
          <w:szCs w:val="24"/>
        </w:rPr>
        <w:t>.</w:t>
      </w:r>
    </w:p>
    <w:p w:rsidR="00DD5A64" w:rsidRPr="00541D7B" w:rsidRDefault="00DD5A64" w:rsidP="000B4583">
      <w:pPr>
        <w:pStyle w:val="a6"/>
        <w:numPr>
          <w:ilvl w:val="0"/>
          <w:numId w:val="69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877">
        <w:rPr>
          <w:rFonts w:ascii="Times New Roman" w:hAnsi="Times New Roman"/>
          <w:sz w:val="24"/>
          <w:szCs w:val="24"/>
        </w:rPr>
        <w:t>зачет.</w:t>
      </w:r>
    </w:p>
    <w:p w:rsidR="00DD5A64" w:rsidRDefault="00DD5A64" w:rsidP="000B458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D5A64" w:rsidRPr="00244877" w:rsidRDefault="00DD5A64" w:rsidP="000B4583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:rsidR="00DD5A64" w:rsidRPr="00244877" w:rsidRDefault="00DD5A64" w:rsidP="000B4583">
      <w:pPr>
        <w:pStyle w:val="a6"/>
        <w:numPr>
          <w:ilvl w:val="0"/>
          <w:numId w:val="69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244877">
        <w:rPr>
          <w:rStyle w:val="aa"/>
          <w:rFonts w:ascii="Times New Roman" w:hAnsi="Times New Roman"/>
          <w:b/>
          <w:sz w:val="24"/>
          <w:szCs w:val="24"/>
        </w:rPr>
        <w:footnoteReference w:id="6"/>
      </w:r>
      <w:r w:rsidRPr="0024487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228"/>
        <w:gridCol w:w="1600"/>
        <w:gridCol w:w="1042"/>
        <w:gridCol w:w="1930"/>
        <w:gridCol w:w="1305"/>
        <w:gridCol w:w="1217"/>
      </w:tblGrid>
      <w:tr w:rsidR="00DD5A64" w:rsidTr="000B4583">
        <w:tc>
          <w:tcPr>
            <w:tcW w:w="1249" w:type="dxa"/>
            <w:vAlign w:val="center"/>
          </w:tcPr>
          <w:p w:rsidR="00DD5A64" w:rsidRPr="00422F02" w:rsidRDefault="00DD5A64" w:rsidP="000B4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8" w:type="dxa"/>
            <w:vAlign w:val="center"/>
          </w:tcPr>
          <w:p w:rsidR="00DD5A64" w:rsidRPr="00422F02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600" w:type="dxa"/>
            <w:vAlign w:val="center"/>
          </w:tcPr>
          <w:p w:rsidR="00DD5A64" w:rsidRPr="00422F02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42" w:type="dxa"/>
            <w:vAlign w:val="center"/>
          </w:tcPr>
          <w:p w:rsidR="00DD5A64" w:rsidRPr="00422F02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30" w:type="dxa"/>
            <w:vAlign w:val="center"/>
          </w:tcPr>
          <w:p w:rsidR="00DD5A64" w:rsidRPr="00422F02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Основное</w:t>
            </w:r>
            <w:r w:rsidRPr="00422F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2F02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05" w:type="dxa"/>
            <w:vAlign w:val="center"/>
          </w:tcPr>
          <w:p w:rsidR="00DD5A64" w:rsidRPr="00422F02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422F02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</w:t>
            </w:r>
            <w:r w:rsidRPr="00422F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ь, внешний совместитель, почасовик)</w:t>
            </w:r>
          </w:p>
        </w:tc>
        <w:tc>
          <w:tcPr>
            <w:tcW w:w="1217" w:type="dxa"/>
            <w:vAlign w:val="center"/>
          </w:tcPr>
          <w:p w:rsidR="00DD5A64" w:rsidRPr="00422F02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DD5A64" w:rsidTr="000B4583">
        <w:tc>
          <w:tcPr>
            <w:tcW w:w="1249" w:type="dxa"/>
            <w:vAlign w:val="center"/>
          </w:tcPr>
          <w:p w:rsidR="00DD5A64" w:rsidRPr="00422F02" w:rsidRDefault="00DD5A64" w:rsidP="000B4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28" w:type="dxa"/>
          </w:tcPr>
          <w:p w:rsidR="00DD5A64" w:rsidRPr="00422F02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0" w:type="dxa"/>
          </w:tcPr>
          <w:p w:rsidR="00DD5A64" w:rsidRPr="00422F02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2" w:type="dxa"/>
          </w:tcPr>
          <w:p w:rsidR="00DD5A64" w:rsidRPr="00422F02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0" w:type="dxa"/>
          </w:tcPr>
          <w:p w:rsidR="00DD5A64" w:rsidRPr="00422F02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</w:tcPr>
          <w:p w:rsidR="00DD5A64" w:rsidRPr="00422F02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7" w:type="dxa"/>
          </w:tcPr>
          <w:p w:rsidR="00DD5A64" w:rsidRPr="00422F02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8</w:t>
            </w:r>
          </w:p>
        </w:tc>
      </w:tr>
      <w:tr w:rsidR="00DD5A64" w:rsidTr="000B4583">
        <w:tc>
          <w:tcPr>
            <w:tcW w:w="1249" w:type="dxa"/>
          </w:tcPr>
          <w:p w:rsidR="00DD5A64" w:rsidRPr="00CB123D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>Б</w:t>
            </w:r>
            <w:proofErr w:type="gramStart"/>
            <w:r w:rsidRPr="00CB123D">
              <w:rPr>
                <w:rFonts w:ascii="Times New Roman" w:hAnsi="Times New Roman" w:cs="Times New Roman"/>
              </w:rPr>
              <w:t>1</w:t>
            </w:r>
            <w:proofErr w:type="gramEnd"/>
            <w:r w:rsidRPr="00CB123D">
              <w:rPr>
                <w:rFonts w:ascii="Times New Roman" w:hAnsi="Times New Roman" w:cs="Times New Roman"/>
              </w:rPr>
              <w:t>.Б.</w:t>
            </w:r>
            <w:r>
              <w:rPr>
                <w:rFonts w:ascii="Times New Roman" w:hAnsi="Times New Roman" w:cs="Times New Roman"/>
              </w:rPr>
              <w:t>0</w:t>
            </w:r>
            <w:r w:rsidRPr="00CB123D">
              <w:rPr>
                <w:rFonts w:ascii="Times New Roman" w:hAnsi="Times New Roman" w:cs="Times New Roman"/>
              </w:rPr>
              <w:t>4 Экономика образования</w:t>
            </w:r>
          </w:p>
        </w:tc>
        <w:tc>
          <w:tcPr>
            <w:tcW w:w="1228" w:type="dxa"/>
          </w:tcPr>
          <w:p w:rsidR="00DD5A64" w:rsidRPr="00CB123D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>Веселая Анастасия Александровна</w:t>
            </w:r>
          </w:p>
        </w:tc>
        <w:tc>
          <w:tcPr>
            <w:tcW w:w="1600" w:type="dxa"/>
          </w:tcPr>
          <w:p w:rsidR="00DD5A64" w:rsidRPr="00CB123D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 xml:space="preserve">ТГПИ, учитель математики </w:t>
            </w:r>
            <w:r>
              <w:rPr>
                <w:rFonts w:ascii="Times New Roman" w:hAnsi="Times New Roman" w:cs="Times New Roman"/>
              </w:rPr>
              <w:t>с доп. специальностью физика</w:t>
            </w:r>
          </w:p>
        </w:tc>
        <w:tc>
          <w:tcPr>
            <w:tcW w:w="1042" w:type="dxa"/>
          </w:tcPr>
          <w:p w:rsidR="00DD5A64" w:rsidRPr="00CB123D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технических наук</w:t>
            </w:r>
          </w:p>
        </w:tc>
        <w:tc>
          <w:tcPr>
            <w:tcW w:w="1930" w:type="dxa"/>
          </w:tcPr>
          <w:p w:rsidR="00DD5A64" w:rsidRPr="00CB123D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 xml:space="preserve">ТИ имени </w:t>
            </w:r>
            <w:proofErr w:type="spellStart"/>
            <w:r w:rsidRPr="00CB123D">
              <w:rPr>
                <w:rFonts w:ascii="Times New Roman" w:hAnsi="Times New Roman" w:cs="Times New Roman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B123D">
              <w:rPr>
                <w:rFonts w:ascii="Times New Roman" w:hAnsi="Times New Roman" w:cs="Times New Roman"/>
              </w:rPr>
              <w:t>(филиал) РГЭУ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23D">
              <w:rPr>
                <w:rFonts w:ascii="Times New Roman" w:hAnsi="Times New Roman" w:cs="Times New Roman"/>
              </w:rPr>
              <w:t>(РИНХ)</w:t>
            </w:r>
          </w:p>
        </w:tc>
        <w:tc>
          <w:tcPr>
            <w:tcW w:w="1305" w:type="dxa"/>
          </w:tcPr>
          <w:p w:rsidR="00DD5A64" w:rsidRPr="00CB123D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217" w:type="dxa"/>
          </w:tcPr>
          <w:p w:rsidR="00DD5A64" w:rsidRPr="00CB123D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CB123D">
              <w:rPr>
                <w:rFonts w:ascii="Times New Roman" w:hAnsi="Times New Roman" w:cs="Times New Roman"/>
              </w:rPr>
              <w:t xml:space="preserve">г. </w:t>
            </w:r>
          </w:p>
        </w:tc>
      </w:tr>
    </w:tbl>
    <w:p w:rsidR="00DD5A64" w:rsidRPr="00CE3314" w:rsidRDefault="00DD5A64" w:rsidP="000B458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DD5A64" w:rsidRPr="00244877" w:rsidRDefault="00DD5A64" w:rsidP="000B4583">
      <w:pPr>
        <w:jc w:val="both"/>
        <w:rPr>
          <w:rFonts w:ascii="Times New Roman" w:hAnsi="Times New Roman"/>
          <w:sz w:val="24"/>
          <w:szCs w:val="24"/>
        </w:rPr>
      </w:pPr>
      <w:r w:rsidRPr="00244877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 </w:t>
      </w:r>
      <w:proofErr w:type="gramStart"/>
      <w:r>
        <w:rPr>
          <w:rFonts w:ascii="Times New Roman" w:hAnsi="Times New Roman"/>
          <w:sz w:val="24"/>
          <w:szCs w:val="24"/>
        </w:rPr>
        <w:t>Веселая</w:t>
      </w:r>
      <w:proofErr w:type="gramEnd"/>
      <w:r>
        <w:rPr>
          <w:rFonts w:ascii="Times New Roman" w:hAnsi="Times New Roman"/>
          <w:sz w:val="24"/>
          <w:szCs w:val="24"/>
        </w:rPr>
        <w:t xml:space="preserve"> А.А.</w:t>
      </w:r>
    </w:p>
    <w:p w:rsidR="00DD5A64" w:rsidRDefault="00DD5A64"/>
    <w:p w:rsidR="00DD5A64" w:rsidRPr="00627D88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Pr="003F46A8" w:rsidRDefault="00DD5A64" w:rsidP="000B45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46A8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3F46A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3F46A8">
        <w:rPr>
          <w:rFonts w:ascii="Times New Roman" w:hAnsi="Times New Roman"/>
          <w:b/>
          <w:sz w:val="28"/>
          <w:szCs w:val="28"/>
        </w:rPr>
        <w:t>.Б.</w:t>
      </w:r>
      <w:r>
        <w:rPr>
          <w:rFonts w:ascii="Times New Roman" w:hAnsi="Times New Roman"/>
          <w:b/>
          <w:sz w:val="28"/>
          <w:szCs w:val="28"/>
        </w:rPr>
        <w:t>11</w:t>
      </w:r>
      <w:r w:rsidRPr="003F46A8">
        <w:rPr>
          <w:rFonts w:ascii="Times New Roman" w:hAnsi="Times New Roman"/>
          <w:b/>
          <w:sz w:val="28"/>
          <w:szCs w:val="28"/>
        </w:rPr>
        <w:t xml:space="preserve"> Культура речи</w:t>
      </w:r>
    </w:p>
    <w:p w:rsidR="00DD5A64" w:rsidRDefault="00DD5A64" w:rsidP="000B458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A52326" w:rsidTr="000B4583">
        <w:tc>
          <w:tcPr>
            <w:tcW w:w="4785" w:type="dxa"/>
          </w:tcPr>
          <w:p w:rsidR="00DD5A64" w:rsidRPr="006E1C7E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Pr="003F46A8" w:rsidRDefault="00DD5A64" w:rsidP="000B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6A8">
              <w:rPr>
                <w:rFonts w:ascii="Times New Roman" w:hAnsi="Times New Roman"/>
                <w:sz w:val="28"/>
                <w:szCs w:val="28"/>
              </w:rPr>
              <w:t>44.03.01 Педагогическое образование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6E1C7E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Pr="00670670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0670">
              <w:rPr>
                <w:rFonts w:ascii="Times New Roman" w:hAnsi="Times New Roman"/>
                <w:sz w:val="28"/>
                <w:szCs w:val="28"/>
              </w:rPr>
              <w:t>44.03.01.08 Начальное образование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6E1C7E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5A64" w:rsidRPr="006E1C7E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DD5A64" w:rsidRDefault="00DD5A64" w:rsidP="000B4583">
      <w:pPr>
        <w:rPr>
          <w:rFonts w:ascii="Times New Roman" w:hAnsi="Times New Roman"/>
          <w:b/>
          <w:sz w:val="28"/>
          <w:szCs w:val="28"/>
        </w:rPr>
      </w:pPr>
    </w:p>
    <w:p w:rsidR="00DD5A64" w:rsidRPr="00D04E2D" w:rsidRDefault="00DD5A64" w:rsidP="000B4583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04E2D">
        <w:rPr>
          <w:rFonts w:ascii="Times New Roman" w:hAnsi="Times New Roman"/>
          <w:sz w:val="24"/>
          <w:szCs w:val="24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:rsidR="00DD5A64" w:rsidRPr="00D04E2D" w:rsidRDefault="00DD5A64" w:rsidP="000B4583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DD5A64" w:rsidRDefault="00DD5A64" w:rsidP="00DD5A64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студентов с основами культурно-регулятивной деятельности в области языка,</w:t>
      </w:r>
    </w:p>
    <w:p w:rsidR="00DD5A64" w:rsidRDefault="00DD5A64" w:rsidP="00DD5A64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взгляда на культуру речи как на совокупность и систему коммуникативных качеств речи,</w:t>
      </w:r>
    </w:p>
    <w:p w:rsidR="00DD5A64" w:rsidRDefault="00DD5A64" w:rsidP="00DD5A64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:rsidR="00DD5A64" w:rsidRDefault="00DD5A64" w:rsidP="000B4583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D5A64" w:rsidRPr="00627D88" w:rsidRDefault="00DD5A64" w:rsidP="000B458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D5A64" w:rsidRPr="00D04E2D" w:rsidRDefault="00DD5A64" w:rsidP="000B4583">
      <w:pPr>
        <w:pStyle w:val="a6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D04E2D">
        <w:rPr>
          <w:rFonts w:ascii="Times New Roman" w:hAnsi="Times New Roman"/>
          <w:i/>
          <w:sz w:val="28"/>
          <w:szCs w:val="28"/>
        </w:rPr>
        <w:t>Знать:</w:t>
      </w:r>
      <w:r w:rsidRPr="00D04E2D">
        <w:rPr>
          <w:rFonts w:ascii="Times New Roman" w:hAnsi="Times New Roman"/>
          <w:sz w:val="28"/>
          <w:szCs w:val="28"/>
        </w:rPr>
        <w:t xml:space="preserve"> </w:t>
      </w:r>
      <w:r w:rsidRPr="00D04E2D">
        <w:rPr>
          <w:rFonts w:ascii="Times New Roman" w:hAnsi="Times New Roman"/>
          <w:bCs/>
          <w:sz w:val="28"/>
          <w:szCs w:val="28"/>
        </w:rPr>
        <w:t>логические основы аргументации (доказательства и опровержения); язык и его функции, разновидности, стили (ОК-4); нормы современного русского литературного языка</w:t>
      </w:r>
      <w:r w:rsidRPr="00D04E2D">
        <w:rPr>
          <w:sz w:val="28"/>
          <w:szCs w:val="28"/>
        </w:rPr>
        <w:t xml:space="preserve"> </w:t>
      </w:r>
      <w:r w:rsidRPr="00D04E2D">
        <w:rPr>
          <w:rFonts w:ascii="Times New Roman" w:hAnsi="Times New Roman"/>
          <w:sz w:val="28"/>
          <w:szCs w:val="28"/>
        </w:rPr>
        <w:t>(</w:t>
      </w:r>
      <w:r w:rsidRPr="00D04E2D">
        <w:rPr>
          <w:rFonts w:ascii="Times New Roman" w:hAnsi="Times New Roman"/>
          <w:bCs/>
          <w:sz w:val="28"/>
          <w:szCs w:val="28"/>
        </w:rPr>
        <w:t>ОК-4, ОПК-5); основные закономерности взаимодействия человека и общества (ОПК-5); основные нормы делового этикета (ОПК-5).</w:t>
      </w:r>
    </w:p>
    <w:p w:rsidR="00DD5A64" w:rsidRPr="00D04E2D" w:rsidRDefault="00DD5A64" w:rsidP="000B4583">
      <w:pPr>
        <w:pStyle w:val="a6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D04E2D">
        <w:rPr>
          <w:rFonts w:ascii="Times New Roman" w:hAnsi="Times New Roman"/>
          <w:i/>
          <w:sz w:val="28"/>
          <w:szCs w:val="28"/>
        </w:rPr>
        <w:t>Уметь:</w:t>
      </w:r>
      <w:r w:rsidRPr="00D04E2D">
        <w:rPr>
          <w:rFonts w:ascii="Times New Roman" w:hAnsi="Times New Roman"/>
          <w:sz w:val="28"/>
          <w:szCs w:val="28"/>
        </w:rPr>
        <w:t xml:space="preserve"> </w:t>
      </w:r>
      <w:r w:rsidRPr="00D04E2D">
        <w:rPr>
          <w:rFonts w:ascii="Times New Roman" w:hAnsi="Times New Roman"/>
          <w:iCs/>
          <w:sz w:val="28"/>
          <w:szCs w:val="28"/>
        </w:rPr>
        <w:t xml:space="preserve">использовать различные формы и виды устной и письменной коммуникации в учебной и профессиональной деятельности (ОК-4); </w:t>
      </w:r>
      <w:r w:rsidRPr="00D04E2D">
        <w:rPr>
          <w:rFonts w:ascii="Times New Roman" w:hAnsi="Times New Roman"/>
          <w:iCs/>
          <w:sz w:val="28"/>
          <w:szCs w:val="28"/>
        </w:rPr>
        <w:lastRenderedPageBreak/>
        <w:t>самостоятельно работать с научной и справочной литературой (ОК-4); совершенствовать орфоэпические, орфографические и пунктуационные навыки (ОК-4); применять знания о нормах, стилях и жанрах в своей речевой практике (ОПК-5).</w:t>
      </w:r>
    </w:p>
    <w:p w:rsidR="00DD5A64" w:rsidRPr="00D04E2D" w:rsidRDefault="00DD5A64" w:rsidP="000B4583">
      <w:pPr>
        <w:pStyle w:val="a6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D04E2D">
        <w:rPr>
          <w:rFonts w:ascii="Times New Roman" w:hAnsi="Times New Roman"/>
          <w:i/>
          <w:sz w:val="28"/>
          <w:szCs w:val="28"/>
        </w:rPr>
        <w:t>Владеть:</w:t>
      </w:r>
      <w:r w:rsidRPr="00D04E2D">
        <w:rPr>
          <w:rFonts w:ascii="Times New Roman" w:hAnsi="Times New Roman"/>
          <w:sz w:val="28"/>
          <w:szCs w:val="28"/>
        </w:rPr>
        <w:t xml:space="preserve"> </w:t>
      </w:r>
      <w:r w:rsidRPr="00D04E2D">
        <w:rPr>
          <w:rFonts w:ascii="Times New Roman" w:hAnsi="Times New Roman"/>
          <w:bCs/>
          <w:sz w:val="28"/>
          <w:szCs w:val="28"/>
        </w:rPr>
        <w:t>навыками доказательства и опровержения (ОК-4); нормами кодифицированного и некодифицированного русского литературного языка (ОК-4);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 (ОК-4); различными способами вербальной и невербальной коммуникации (ОК-4); нормами делового этикета (ОПК-5).</w:t>
      </w:r>
    </w:p>
    <w:p w:rsidR="00DD5A64" w:rsidRDefault="00DD5A64" w:rsidP="000B4583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D5A64" w:rsidRPr="00D04E2D" w:rsidRDefault="00DD5A64" w:rsidP="000B458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04E2D">
        <w:rPr>
          <w:rFonts w:ascii="Times New Roman" w:hAnsi="Times New Roman"/>
          <w:iCs/>
          <w:sz w:val="28"/>
          <w:szCs w:val="28"/>
        </w:rPr>
        <w:t xml:space="preserve">ОК-4 способность к коммуникации в устной и письменной </w:t>
      </w:r>
      <w:proofErr w:type="gramStart"/>
      <w:r w:rsidRPr="00D04E2D">
        <w:rPr>
          <w:rFonts w:ascii="Times New Roman" w:hAnsi="Times New Roman"/>
          <w:iCs/>
          <w:sz w:val="28"/>
          <w:szCs w:val="28"/>
        </w:rPr>
        <w:t>формах</w:t>
      </w:r>
      <w:proofErr w:type="gramEnd"/>
      <w:r w:rsidRPr="00D04E2D">
        <w:rPr>
          <w:rFonts w:ascii="Times New Roman" w:hAnsi="Times New Roman"/>
          <w:iCs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взаимодействия.</w:t>
      </w:r>
    </w:p>
    <w:p w:rsidR="00DD5A64" w:rsidRPr="00D04E2D" w:rsidRDefault="00DD5A64" w:rsidP="000B4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4E2D">
        <w:rPr>
          <w:rFonts w:ascii="Times New Roman" w:hAnsi="Times New Roman"/>
          <w:iCs/>
          <w:sz w:val="28"/>
          <w:szCs w:val="28"/>
        </w:rPr>
        <w:t>ОПК-5 владение основами профессиональной этики и речевой культуры.</w:t>
      </w:r>
    </w:p>
    <w:p w:rsidR="00DD5A64" w:rsidRDefault="00DD5A64" w:rsidP="000B4583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3.</w:t>
      </w:r>
    </w:p>
    <w:p w:rsidR="00DD5A64" w:rsidRPr="00D516ED" w:rsidRDefault="00DD5A64" w:rsidP="000B4583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зачет.</w:t>
      </w:r>
    </w:p>
    <w:p w:rsidR="00DD5A64" w:rsidRPr="00D516ED" w:rsidRDefault="00DD5A64" w:rsidP="000B4583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D5A64" w:rsidRDefault="00DD5A64" w:rsidP="000B458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Гармаш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  <w:r w:rsidRPr="008B1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доцент кафедры </w:t>
      </w:r>
      <w:r w:rsidRPr="003F46A8">
        <w:rPr>
          <w:rFonts w:ascii="Times New Roman" w:hAnsi="Times New Roman"/>
          <w:sz w:val="28"/>
          <w:szCs w:val="28"/>
        </w:rPr>
        <w:t>русского языка, культуры и коррекции речи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D5A64" w:rsidRDefault="00DD5A6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</w:t>
      </w:r>
    </w:p>
    <w:p w:rsidR="00DD5A64" w:rsidRDefault="00DD5A6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рабочей программы дисциплины</w:t>
      </w:r>
    </w:p>
    <w:p w:rsidR="00DD5A64" w:rsidRDefault="00DD5A64">
      <w:pPr>
        <w:jc w:val="center"/>
        <w:rPr>
          <w:rFonts w:ascii="Times New Roman" w:eastAsia="Times New Roman" w:hAnsi="Times New Roman" w:cs="Times New Roman"/>
          <w:i/>
          <w:sz w:val="28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>.Б.12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ab/>
        <w:t>Основы математической обработки информации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9"/>
        <w:gridCol w:w="4676"/>
      </w:tblGrid>
      <w:tr w:rsidR="00DD5A64">
        <w:trPr>
          <w:trHeight w:val="1"/>
        </w:trPr>
        <w:tc>
          <w:tcPr>
            <w:tcW w:w="4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Направление (специальность)</w:t>
            </w:r>
          </w:p>
        </w:tc>
        <w:tc>
          <w:tcPr>
            <w:tcW w:w="4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44.03.01 "Педагогическое образование"</w:t>
            </w:r>
          </w:p>
          <w:p w:rsidR="00DD5A64" w:rsidRDefault="00DD5A64">
            <w:pPr>
              <w:spacing w:after="0" w:line="240" w:lineRule="auto"/>
            </w:pPr>
          </w:p>
        </w:tc>
      </w:tr>
      <w:tr w:rsidR="00DD5A64">
        <w:trPr>
          <w:trHeight w:val="1"/>
        </w:trPr>
        <w:tc>
          <w:tcPr>
            <w:tcW w:w="4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Профили (специализация)</w:t>
            </w:r>
          </w:p>
        </w:tc>
        <w:tc>
          <w:tcPr>
            <w:tcW w:w="4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44.03.01.08 "Начальное образование"</w:t>
            </w:r>
          </w:p>
          <w:p w:rsidR="00DD5A64" w:rsidRDefault="00DD5A64">
            <w:pPr>
              <w:spacing w:after="0" w:line="240" w:lineRule="auto"/>
            </w:pPr>
          </w:p>
        </w:tc>
      </w:tr>
      <w:tr w:rsidR="00DD5A64">
        <w:trPr>
          <w:trHeight w:val="1"/>
        </w:trPr>
        <w:tc>
          <w:tcPr>
            <w:tcW w:w="4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Кафедра</w:t>
            </w:r>
          </w:p>
        </w:tc>
        <w:tc>
          <w:tcPr>
            <w:tcW w:w="4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информатики</w:t>
            </w:r>
          </w:p>
        </w:tc>
      </w:tr>
    </w:tbl>
    <w:p w:rsidR="00DD5A64" w:rsidRDefault="00DD5A64">
      <w:pPr>
        <w:rPr>
          <w:rFonts w:ascii="Times New Roman" w:eastAsia="Times New Roman" w:hAnsi="Times New Roman" w:cs="Times New Roman"/>
          <w:b/>
          <w:sz w:val="28"/>
        </w:rPr>
      </w:pPr>
    </w:p>
    <w:p w:rsidR="00DD5A64" w:rsidRDefault="00DD5A64" w:rsidP="00DD5A64">
      <w:pPr>
        <w:numPr>
          <w:ilvl w:val="0"/>
          <w:numId w:val="15"/>
        </w:numPr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«Основы математической обработки информации», являются изучение: понятия информации, общей характеристики процессов сбора, передачи, обработки и накопления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DD5A64" w:rsidRDefault="00DD5A64">
      <w:pPr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D5A64" w:rsidRDefault="00DD5A64" w:rsidP="00DD5A64">
      <w:pPr>
        <w:numPr>
          <w:ilvl w:val="0"/>
          <w:numId w:val="16"/>
        </w:numPr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 изучения дисциплины: </w:t>
      </w:r>
    </w:p>
    <w:p w:rsidR="00DD5A64" w:rsidRDefault="00DD5A64" w:rsidP="00DD5A64">
      <w:pPr>
        <w:numPr>
          <w:ilvl w:val="0"/>
          <w:numId w:val="16"/>
        </w:numPr>
        <w:tabs>
          <w:tab w:val="left" w:pos="1134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DD5A64" w:rsidRDefault="00DD5A64" w:rsidP="00DD5A64">
      <w:pPr>
        <w:numPr>
          <w:ilvl w:val="0"/>
          <w:numId w:val="16"/>
        </w:numPr>
        <w:tabs>
          <w:tab w:val="left" w:pos="1134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ознакомить с основами организации вычислительных систем;</w:t>
      </w:r>
    </w:p>
    <w:p w:rsidR="00DD5A64" w:rsidRDefault="00DD5A64" w:rsidP="00DD5A64">
      <w:pPr>
        <w:numPr>
          <w:ilvl w:val="0"/>
          <w:numId w:val="16"/>
        </w:numPr>
        <w:tabs>
          <w:tab w:val="left" w:pos="1134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развивать у студентов информационную культуру, а также культуру умственного труда;</w:t>
      </w:r>
    </w:p>
    <w:p w:rsidR="00DD5A64" w:rsidRDefault="00DD5A64" w:rsidP="00DD5A64">
      <w:pPr>
        <w:numPr>
          <w:ilvl w:val="0"/>
          <w:numId w:val="16"/>
        </w:numPr>
        <w:tabs>
          <w:tab w:val="left" w:pos="1134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DD5A64" w:rsidRDefault="00DD5A64">
      <w:pPr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D5A64" w:rsidRDefault="00DD5A64" w:rsidP="00DD5A64">
      <w:pPr>
        <w:numPr>
          <w:ilvl w:val="0"/>
          <w:numId w:val="17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Результаты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DD5A64" w:rsidRDefault="00DD5A64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изучения дисциплины студент должен</w:t>
      </w:r>
    </w:p>
    <w:p w:rsidR="00DD5A64" w:rsidRDefault="00DD5A6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Знать:</w:t>
      </w:r>
      <w:r>
        <w:rPr>
          <w:rFonts w:ascii="Times New Roman" w:eastAsia="Times New Roman" w:hAnsi="Times New Roman" w:cs="Times New Roman"/>
          <w:sz w:val="28"/>
        </w:rPr>
        <w:t xml:space="preserve"> основные способы математической обработки информации;</w:t>
      </w:r>
    </w:p>
    <w:p w:rsidR="00DD5A64" w:rsidRDefault="00DD5A64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Уметь:</w:t>
      </w:r>
      <w:r>
        <w:rPr>
          <w:rFonts w:ascii="Times New Roman" w:eastAsia="Times New Roman" w:hAnsi="Times New Roman" w:cs="Times New Roman"/>
          <w:sz w:val="28"/>
        </w:rPr>
        <w:t xml:space="preserve"> применять современные информационные технологии в учебном процессе, в контексте повышения качества обучения;</w:t>
      </w:r>
    </w:p>
    <w:p w:rsidR="00DD5A64" w:rsidRDefault="00DD5A6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Владеть: </w:t>
      </w:r>
      <w:r>
        <w:rPr>
          <w:rFonts w:ascii="Times New Roman" w:eastAsia="Times New Roman" w:hAnsi="Times New Roman" w:cs="Times New Roman"/>
          <w:sz w:val="28"/>
        </w:rPr>
        <w:t>типовыми современными средствами ИКТ, используемыми в профессиональной деятельности педагога.</w:t>
      </w:r>
    </w:p>
    <w:p w:rsidR="00DD5A64" w:rsidRDefault="00DD5A64">
      <w:pPr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DD5A64" w:rsidRDefault="00DD5A64" w:rsidP="00DD5A64">
      <w:pPr>
        <w:numPr>
          <w:ilvl w:val="0"/>
          <w:numId w:val="18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Дисциплина участвует в формировании компетенций: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"/>
        <w:gridCol w:w="3402"/>
        <w:gridCol w:w="4912"/>
      </w:tblGrid>
      <w:tr w:rsidR="00DD5A64"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Формируемые компетенции</w:t>
            </w: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Осваиваемые</w:t>
            </w:r>
          </w:p>
          <w:p w:rsidR="00DD5A64" w:rsidRDefault="00DD5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знания, умения, владения</w:t>
            </w:r>
          </w:p>
        </w:tc>
      </w:tr>
      <w:tr w:rsidR="00DD5A64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4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5A64" w:rsidRDefault="00DD5A64"/>
        </w:tc>
      </w:tr>
      <w:tr w:rsidR="00DD5A64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Общекультурные компетенции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</w:tr>
      <w:tr w:rsidR="00DD5A64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3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способностью использовать естественнонаучные и математические знания для ориентирования 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современном информационном пространстве;</w:t>
            </w:r>
          </w:p>
          <w:p w:rsidR="00DD5A64" w:rsidRDefault="00DD5A64">
            <w:pPr>
              <w:spacing w:after="0" w:line="240" w:lineRule="auto"/>
              <w:jc w:val="both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5A64" w:rsidRDefault="00DD5A64">
            <w:pPr>
              <w:keepNext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: основные способы математической обработки информации ;</w:t>
            </w:r>
          </w:p>
        </w:tc>
      </w:tr>
      <w:tr w:rsidR="00DD5A64">
        <w:trPr>
          <w:trHeight w:val="1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5A64" w:rsidRDefault="00DD5A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5A64" w:rsidRDefault="00DD5A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У: проводить практические расчеты по имеющимся экспериментальным данным при использовании статистических таблиц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компьютерной поддержки (включая пакеты прикладных программ);</w:t>
            </w:r>
          </w:p>
        </w:tc>
      </w:tr>
      <w:tr w:rsidR="00DD5A64">
        <w:trPr>
          <w:trHeight w:val="1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5A64" w:rsidRDefault="00DD5A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5A64" w:rsidRDefault="00DD5A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5A64" w:rsidRDefault="00DD5A64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В: навыками работы с программными средствами общего и профессионального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;</w:t>
            </w:r>
            <w:proofErr w:type="gramEnd"/>
          </w:p>
        </w:tc>
      </w:tr>
      <w:tr w:rsidR="00DD5A64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Профессиональные компетенции (ПК) </w:t>
            </w:r>
          </w:p>
        </w:tc>
      </w:tr>
      <w:tr w:rsidR="00DD5A64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ПК 2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способностью использовать современные методы и технологии обучения и диагностики;</w:t>
            </w:r>
          </w:p>
          <w:p w:rsidR="00DD5A64" w:rsidRDefault="00DD5A64">
            <w:pPr>
              <w:spacing w:after="0" w:line="240" w:lineRule="auto"/>
              <w:jc w:val="both"/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: современные информационные технологии используемые в образовании;</w:t>
            </w:r>
          </w:p>
        </w:tc>
      </w:tr>
      <w:tr w:rsidR="00DD5A64">
        <w:trPr>
          <w:trHeight w:val="1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5A64" w:rsidRDefault="00DD5A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5A64" w:rsidRDefault="00DD5A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У: применять современные информационные технологии в учебном процессе, в контексте повышения качества обучения;</w:t>
            </w:r>
          </w:p>
        </w:tc>
      </w:tr>
      <w:tr w:rsidR="00DD5A64">
        <w:trPr>
          <w:trHeight w:val="1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5A64" w:rsidRDefault="00DD5A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5A64" w:rsidRDefault="00DD5A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5A64" w:rsidRDefault="00DD5A64">
            <w:pPr>
              <w:keepNext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типовыми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современными средствами ИКТ, используемыми в профессиональной деятельности педагога</w:t>
            </w:r>
          </w:p>
        </w:tc>
      </w:tr>
    </w:tbl>
    <w:p w:rsidR="00DD5A64" w:rsidRDefault="00DD5A64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D5A64" w:rsidRDefault="00DD5A64" w:rsidP="00DD5A64">
      <w:pPr>
        <w:numPr>
          <w:ilvl w:val="0"/>
          <w:numId w:val="19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Общая трудоемкость </w:t>
      </w:r>
      <w:r>
        <w:rPr>
          <w:rFonts w:ascii="Times New Roman" w:eastAsia="Times New Roman" w:hAnsi="Times New Roman" w:cs="Times New Roman"/>
          <w:i/>
          <w:sz w:val="28"/>
        </w:rPr>
        <w:t>(в ЗЕТ):2</w:t>
      </w:r>
    </w:p>
    <w:p w:rsidR="00DD5A64" w:rsidRDefault="00DD5A64" w:rsidP="00DD5A64">
      <w:pPr>
        <w:numPr>
          <w:ilvl w:val="0"/>
          <w:numId w:val="19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</w:rPr>
        <w:t>зачет</w:t>
      </w:r>
    </w:p>
    <w:p w:rsidR="00DD5A64" w:rsidRDefault="00DD5A64" w:rsidP="00DD5A64">
      <w:pPr>
        <w:numPr>
          <w:ilvl w:val="0"/>
          <w:numId w:val="19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Сведения о профессорско-преподавательском составе: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3"/>
        <w:gridCol w:w="1211"/>
        <w:gridCol w:w="1355"/>
        <w:gridCol w:w="1257"/>
        <w:gridCol w:w="1327"/>
        <w:gridCol w:w="1287"/>
        <w:gridCol w:w="1483"/>
      </w:tblGrid>
      <w:tr w:rsidR="00DD5A64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A64" w:rsidRDefault="00DD5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дисциплины по учебному плану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A64" w:rsidRDefault="00DD5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ФИО преподавателя (полностью)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A64" w:rsidRDefault="00DD5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A64" w:rsidRDefault="00DD5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A64" w:rsidRDefault="00DD5A6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Основноеместо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работы, должность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A64" w:rsidRDefault="00DD5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A64" w:rsidRDefault="00DD5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DD5A64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A64" w:rsidRDefault="00DD5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DD5A64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математической обработки информации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Заика Ирина Викторовна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ТГПИ физмат 2003г., «физика» с доп. спец. «математи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наук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доцент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 им. А.П. Чехова (филиал) РГЭУ (РИНХ),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доцент кафедры информатики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штатный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2017, ЦПК Таганрогского института имени А. П. Чехова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(филиала) ФГБОУ ВО «РГЭУ (РИНХ)»,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г. Таганрог</w:t>
            </w:r>
          </w:p>
        </w:tc>
      </w:tr>
    </w:tbl>
    <w:p w:rsidR="00DD5A64" w:rsidRDefault="00DD5A64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</w:rPr>
      </w:pPr>
    </w:p>
    <w:p w:rsidR="00DD5A64" w:rsidRDefault="00DD5A6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</w:t>
      </w:r>
    </w:p>
    <w:p w:rsidR="00DD5A64" w:rsidRDefault="00DD5A6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рабочей программы дисциплины</w:t>
      </w:r>
    </w:p>
    <w:p w:rsidR="00DD5A64" w:rsidRDefault="00DD5A64">
      <w:pPr>
        <w:jc w:val="center"/>
        <w:rPr>
          <w:rFonts w:ascii="Times New Roman" w:eastAsia="Times New Roman" w:hAnsi="Times New Roman" w:cs="Times New Roman"/>
          <w:i/>
          <w:sz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.Б.13 Информационные технологии в образовании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2"/>
        <w:gridCol w:w="4731"/>
      </w:tblGrid>
      <w:tr w:rsidR="00DD5A64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44.03.01 "Педагогическое образование" </w:t>
            </w:r>
          </w:p>
        </w:tc>
      </w:tr>
      <w:tr w:rsidR="00DD5A64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44.03.01.08 " Начальное образование"</w:t>
            </w:r>
          </w:p>
        </w:tc>
      </w:tr>
      <w:tr w:rsidR="00DD5A64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Кафедра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информатики</w:t>
            </w:r>
          </w:p>
        </w:tc>
      </w:tr>
    </w:tbl>
    <w:p w:rsidR="00DD5A64" w:rsidRDefault="00DD5A64">
      <w:pPr>
        <w:rPr>
          <w:rFonts w:ascii="Times New Roman" w:eastAsia="Times New Roman" w:hAnsi="Times New Roman" w:cs="Times New Roman"/>
          <w:b/>
          <w:sz w:val="24"/>
        </w:rPr>
      </w:pPr>
    </w:p>
    <w:p w:rsidR="00DD5A64" w:rsidRDefault="00DD5A64" w:rsidP="00DD5A64">
      <w:pPr>
        <w:numPr>
          <w:ilvl w:val="0"/>
          <w:numId w:val="20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</w:rPr>
        <w:t>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DD5A64" w:rsidRDefault="00DD5A64" w:rsidP="00DD5A64">
      <w:pPr>
        <w:numPr>
          <w:ilvl w:val="0"/>
          <w:numId w:val="20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 изучения дисциплины: </w:t>
      </w:r>
    </w:p>
    <w:p w:rsidR="00DD5A64" w:rsidRDefault="00DD5A64" w:rsidP="00DD5A6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DD5A64" w:rsidRDefault="00DD5A64" w:rsidP="00DD5A6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DD5A64" w:rsidRDefault="00DD5A64" w:rsidP="00DD5A6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ознакомить с основами организации вычислительных систем;</w:t>
      </w:r>
    </w:p>
    <w:p w:rsidR="00DD5A64" w:rsidRDefault="00DD5A64" w:rsidP="00DD5A6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сформировать навыки самостоятельного решения задач на с использованием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DD5A64" w:rsidRDefault="00DD5A64" w:rsidP="00DD5A6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развивать у студентов информационную культуру, а также культуру умственного труда;</w:t>
      </w:r>
    </w:p>
    <w:p w:rsidR="00DD5A64" w:rsidRDefault="00DD5A64" w:rsidP="00DD5A6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DD5A64" w:rsidRDefault="00DD5A64" w:rsidP="00DD5A64">
      <w:pPr>
        <w:numPr>
          <w:ilvl w:val="0"/>
          <w:numId w:val="20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Результаты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DD5A64" w:rsidRDefault="00DD5A6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дисциплины студент должен:</w:t>
      </w:r>
    </w:p>
    <w:p w:rsidR="00DD5A64" w:rsidRDefault="00DD5A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Знать: </w:t>
      </w:r>
      <w:r>
        <w:rPr>
          <w:rFonts w:ascii="Times New Roman" w:eastAsia="Times New Roman" w:hAnsi="Times New Roman" w:cs="Times New Roman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DD5A64" w:rsidRDefault="00DD5A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Уметь: </w:t>
      </w:r>
      <w:r>
        <w:rPr>
          <w:rFonts w:ascii="Times New Roman" w:eastAsia="Times New Roman" w:hAnsi="Times New Roman" w:cs="Times New Roman"/>
        </w:rPr>
        <w:t xml:space="preserve">применять современные технологии по обработке информации, эффективно использовать технологии и ресурсы Интернет; использовать современные </w:t>
      </w:r>
      <w:proofErr w:type="gramStart"/>
      <w:r>
        <w:rPr>
          <w:rFonts w:ascii="Times New Roman" w:eastAsia="Times New Roman" w:hAnsi="Times New Roman" w:cs="Times New Roman"/>
        </w:rPr>
        <w:t>ИТ</w:t>
      </w:r>
      <w:proofErr w:type="gramEnd"/>
      <w:r>
        <w:rPr>
          <w:rFonts w:ascii="Times New Roman" w:eastAsia="Times New Roman" w:hAnsi="Times New Roman" w:cs="Times New Roman"/>
        </w:rPr>
        <w:t xml:space="preserve">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DD5A64" w:rsidRDefault="00DD5A64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Владеть: </w:t>
      </w:r>
      <w:r>
        <w:rPr>
          <w:rFonts w:ascii="Times New Roman" w:eastAsia="Times New Roman" w:hAnsi="Times New Roman" w:cs="Times New Roman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DD5A64" w:rsidRDefault="00DD5A64" w:rsidP="00DD5A64">
      <w:pPr>
        <w:numPr>
          <w:ilvl w:val="0"/>
          <w:numId w:val="2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Дисциплина участвует в формировании компетенций:</w:t>
      </w:r>
    </w:p>
    <w:p w:rsidR="00DD5A64" w:rsidRDefault="00DD5A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DD5A64" w:rsidRDefault="00DD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lastRenderedPageBreak/>
        <w:t xml:space="preserve">ПК-1 – </w:t>
      </w:r>
      <w:r>
        <w:rPr>
          <w:rFonts w:ascii="Times New Roman" w:eastAsia="Times New Roman" w:hAnsi="Times New Roman" w:cs="Times New Roman"/>
          <w:sz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DD5A64" w:rsidRDefault="00DD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ПК-2 – </w:t>
      </w:r>
      <w:r>
        <w:rPr>
          <w:rFonts w:ascii="Times New Roman" w:eastAsia="Times New Roman" w:hAnsi="Times New Roman" w:cs="Times New Roman"/>
          <w:sz w:val="24"/>
        </w:rPr>
        <w:t>способностью использовать современные методы и технологии обучения и диагностики.</w:t>
      </w:r>
    </w:p>
    <w:p w:rsidR="00DD5A64" w:rsidRDefault="00DD5A64" w:rsidP="00DD5A64">
      <w:pPr>
        <w:numPr>
          <w:ilvl w:val="0"/>
          <w:numId w:val="22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Общая трудоемкость 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i/>
          <w:sz w:val="24"/>
        </w:rPr>
        <w:t xml:space="preserve"> ЗЕТ: </w:t>
      </w:r>
    </w:p>
    <w:p w:rsidR="00DD5A64" w:rsidRDefault="00DD5A64" w:rsidP="00DD5A64">
      <w:pPr>
        <w:numPr>
          <w:ilvl w:val="0"/>
          <w:numId w:val="22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4"/>
        </w:rPr>
        <w:t>зачет</w:t>
      </w:r>
    </w:p>
    <w:p w:rsidR="00DD5A64" w:rsidRDefault="00DD5A64" w:rsidP="00DD5A64">
      <w:pPr>
        <w:numPr>
          <w:ilvl w:val="0"/>
          <w:numId w:val="22"/>
        </w:numPr>
        <w:spacing w:before="40"/>
        <w:ind w:left="720" w:hanging="360"/>
        <w:jc w:val="both"/>
        <w:rPr>
          <w:rFonts w:ascii="Times New Roman" w:eastAsia="Times New Roman" w:hAnsi="Times New Roman" w:cs="Times New Roman"/>
          <w:i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Сведения о профессорско-преподавательском составе: </w:t>
      </w:r>
    </w:p>
    <w:p w:rsidR="00DD5A64" w:rsidRDefault="00DD5A64">
      <w:pPr>
        <w:spacing w:before="40"/>
        <w:ind w:left="720"/>
        <w:jc w:val="both"/>
        <w:rPr>
          <w:rFonts w:ascii="Times New Roman" w:eastAsia="Times New Roman" w:hAnsi="Times New Roman" w:cs="Times New Roman"/>
          <w:i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кандидат технических наук, доцент кафедры информатики Заика Ирина Викторовна.</w:t>
      </w:r>
    </w:p>
    <w:p w:rsidR="00DD5A64" w:rsidRDefault="00DD5A6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</w:t>
      </w:r>
    </w:p>
    <w:p w:rsidR="00DD5A64" w:rsidRDefault="00DD5A6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рабочей программы дисциплины</w:t>
      </w:r>
    </w:p>
    <w:p w:rsidR="00DD5A64" w:rsidRDefault="00DD5A6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.Б.14 Естественнонаучная картина мира</w:t>
      </w:r>
    </w:p>
    <w:p w:rsidR="00DD5A64" w:rsidRDefault="00DD5A64">
      <w:pPr>
        <w:jc w:val="center"/>
        <w:rPr>
          <w:rFonts w:ascii="Times New Roman" w:eastAsia="Times New Roman" w:hAnsi="Times New Roman" w:cs="Times New Roman"/>
          <w:i/>
          <w:sz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2"/>
        <w:gridCol w:w="4731"/>
      </w:tblGrid>
      <w:tr w:rsidR="00DD5A64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44.03.01 "Педагогическое образование" </w:t>
            </w:r>
          </w:p>
          <w:p w:rsidR="00DD5A64" w:rsidRDefault="00DD5A64">
            <w:pPr>
              <w:spacing w:after="0" w:line="240" w:lineRule="auto"/>
            </w:pPr>
          </w:p>
        </w:tc>
      </w:tr>
      <w:tr w:rsidR="00DD5A64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44.03.01.08 "Начальное образование"</w:t>
            </w:r>
          </w:p>
          <w:p w:rsidR="00DD5A64" w:rsidRDefault="00D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5A64" w:rsidRDefault="00DD5A64">
            <w:pPr>
              <w:spacing w:after="0" w:line="240" w:lineRule="auto"/>
            </w:pPr>
          </w:p>
        </w:tc>
      </w:tr>
      <w:tr w:rsidR="00DD5A64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Кафедра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теоретической, общей физики и технологии  </w:t>
            </w:r>
          </w:p>
        </w:tc>
      </w:tr>
    </w:tbl>
    <w:p w:rsidR="00DD5A64" w:rsidRDefault="00DD5A64">
      <w:pPr>
        <w:rPr>
          <w:rFonts w:ascii="Times New Roman" w:eastAsia="Times New Roman" w:hAnsi="Times New Roman" w:cs="Times New Roman"/>
          <w:b/>
          <w:sz w:val="28"/>
        </w:rPr>
      </w:pPr>
    </w:p>
    <w:p w:rsidR="00DD5A64" w:rsidRDefault="00DD5A64" w:rsidP="00DD5A64">
      <w:pPr>
        <w:numPr>
          <w:ilvl w:val="0"/>
          <w:numId w:val="23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8"/>
        </w:rPr>
        <w:t>формирование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DD5A64" w:rsidRDefault="00DD5A64">
      <w:pPr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D5A64" w:rsidRDefault="00DD5A64" w:rsidP="00DD5A64">
      <w:pPr>
        <w:numPr>
          <w:ilvl w:val="0"/>
          <w:numId w:val="24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 изучения дисциплины: </w:t>
      </w:r>
      <w:r>
        <w:rPr>
          <w:rFonts w:ascii="Times New Roman" w:eastAsia="Times New Roman" w:hAnsi="Times New Roman" w:cs="Times New Roman"/>
          <w:sz w:val="28"/>
        </w:rPr>
        <w:t xml:space="preserve">научить </w:t>
      </w:r>
      <w:r>
        <w:rPr>
          <w:rFonts w:ascii="Times New Roman" w:eastAsia="Times New Roman" w:hAnsi="Times New Roman" w:cs="Times New Roman"/>
          <w:spacing w:val="6"/>
          <w:sz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DD5A64" w:rsidRDefault="00DD5A64" w:rsidP="00DD5A64">
      <w:pPr>
        <w:numPr>
          <w:ilvl w:val="0"/>
          <w:numId w:val="24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Результаты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DD5A64" w:rsidRDefault="00DD5A64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изучения дисциплины студент должен</w:t>
      </w:r>
    </w:p>
    <w:p w:rsidR="00DD5A64" w:rsidRDefault="00DD5A64">
      <w:pPr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Знать:</w:t>
      </w:r>
    </w:p>
    <w:p w:rsidR="00DD5A64" w:rsidRDefault="00DD5A64">
      <w:pPr>
        <w:ind w:left="720"/>
        <w:jc w:val="both"/>
        <w:rPr>
          <w:rFonts w:ascii="Times New Roman" w:eastAsia="Times New Roman" w:hAnsi="Times New Roman" w:cs="Times New Roman"/>
          <w:spacing w:val="6"/>
          <w:sz w:val="28"/>
        </w:rPr>
      </w:pPr>
      <w:r>
        <w:rPr>
          <w:rFonts w:ascii="Times New Roman" w:eastAsia="Times New Roman" w:hAnsi="Times New Roman" w:cs="Times New Roman"/>
          <w:spacing w:val="6"/>
          <w:sz w:val="28"/>
        </w:rPr>
        <w:t xml:space="preserve">-основы философских и </w:t>
      </w:r>
      <w:proofErr w:type="spellStart"/>
      <w:r>
        <w:rPr>
          <w:rFonts w:ascii="Times New Roman" w:eastAsia="Times New Roman" w:hAnsi="Times New Roman" w:cs="Times New Roman"/>
          <w:spacing w:val="6"/>
          <w:sz w:val="28"/>
        </w:rPr>
        <w:t>социогуманитарных</w:t>
      </w:r>
      <w:proofErr w:type="spellEnd"/>
      <w:r>
        <w:rPr>
          <w:rFonts w:ascii="Times New Roman" w:eastAsia="Times New Roman" w:hAnsi="Times New Roman" w:cs="Times New Roman"/>
          <w:spacing w:val="6"/>
          <w:sz w:val="28"/>
        </w:rPr>
        <w:t xml:space="preserve"> знаний (ОК-1), </w:t>
      </w:r>
    </w:p>
    <w:p w:rsidR="00DD5A64" w:rsidRDefault="00DD5A64">
      <w:pPr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</w:rPr>
        <w:lastRenderedPageBreak/>
        <w:t>-о</w:t>
      </w:r>
      <w:r>
        <w:rPr>
          <w:rFonts w:ascii="Times New Roman" w:eastAsia="Times New Roman" w:hAnsi="Times New Roman" w:cs="Times New Roman"/>
          <w:color w:val="000000"/>
          <w:sz w:val="28"/>
        </w:rPr>
        <w:t>сновные положения естественнонаучной картины мира, место и роль человека в ней (ОК-1)</w:t>
      </w:r>
    </w:p>
    <w:p w:rsidR="00DD5A64" w:rsidRDefault="00DD5A64">
      <w:pPr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Уметь: </w:t>
      </w:r>
    </w:p>
    <w:p w:rsidR="00DD5A64" w:rsidRDefault="00DD5A64">
      <w:pPr>
        <w:ind w:left="720"/>
        <w:jc w:val="both"/>
        <w:rPr>
          <w:rFonts w:ascii="Times New Roman" w:eastAsia="Times New Roman" w:hAnsi="Times New Roman" w:cs="Times New Roman"/>
          <w:spacing w:val="6"/>
          <w:sz w:val="28"/>
        </w:rPr>
      </w:pPr>
      <w:r>
        <w:rPr>
          <w:rFonts w:ascii="Times New Roman" w:eastAsia="Times New Roman" w:hAnsi="Times New Roman" w:cs="Times New Roman"/>
          <w:spacing w:val="6"/>
          <w:sz w:val="28"/>
        </w:rPr>
        <w:t xml:space="preserve">-использовать основы философских и </w:t>
      </w:r>
      <w:proofErr w:type="spellStart"/>
      <w:r>
        <w:rPr>
          <w:rFonts w:ascii="Times New Roman" w:eastAsia="Times New Roman" w:hAnsi="Times New Roman" w:cs="Times New Roman"/>
          <w:spacing w:val="6"/>
          <w:sz w:val="28"/>
        </w:rPr>
        <w:t>социогуманитарных</w:t>
      </w:r>
      <w:proofErr w:type="spellEnd"/>
      <w:r>
        <w:rPr>
          <w:rFonts w:ascii="Times New Roman" w:eastAsia="Times New Roman" w:hAnsi="Times New Roman" w:cs="Times New Roman"/>
          <w:spacing w:val="6"/>
          <w:sz w:val="28"/>
        </w:rPr>
        <w:t xml:space="preserve"> знаний для формирования научного мировоззрения обучающихся,</w:t>
      </w:r>
    </w:p>
    <w:p w:rsidR="00DD5A64" w:rsidRDefault="00DD5A64">
      <w:pPr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pacing w:val="6"/>
          <w:sz w:val="28"/>
        </w:rPr>
        <w:t xml:space="preserve"> -п</w:t>
      </w:r>
      <w:r>
        <w:rPr>
          <w:rFonts w:ascii="Times New Roman" w:eastAsia="Times New Roman" w:hAnsi="Times New Roman" w:cs="Times New Roman"/>
          <w:sz w:val="28"/>
        </w:rPr>
        <w:t>рименять естественнонаучные знания в учебной и профессиональной деятельности (ОК-3)</w:t>
      </w:r>
    </w:p>
    <w:p w:rsidR="00DD5A64" w:rsidRDefault="00DD5A64">
      <w:pPr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Владеть: </w:t>
      </w:r>
    </w:p>
    <w:p w:rsidR="00DD5A64" w:rsidRDefault="00DD5A64">
      <w:pPr>
        <w:ind w:left="720"/>
        <w:jc w:val="both"/>
        <w:rPr>
          <w:rFonts w:ascii="Times New Roman" w:eastAsia="Times New Roman" w:hAnsi="Times New Roman" w:cs="Times New Roman"/>
          <w:spacing w:val="6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методами 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использования основ философских и </w:t>
      </w:r>
      <w:proofErr w:type="spellStart"/>
      <w:r>
        <w:rPr>
          <w:rFonts w:ascii="Times New Roman" w:eastAsia="Times New Roman" w:hAnsi="Times New Roman" w:cs="Times New Roman"/>
          <w:spacing w:val="6"/>
          <w:sz w:val="28"/>
        </w:rPr>
        <w:t>социогуманитарных</w:t>
      </w:r>
      <w:proofErr w:type="spellEnd"/>
      <w:r>
        <w:rPr>
          <w:rFonts w:ascii="Times New Roman" w:eastAsia="Times New Roman" w:hAnsi="Times New Roman" w:cs="Times New Roman"/>
          <w:spacing w:val="6"/>
          <w:sz w:val="28"/>
        </w:rPr>
        <w:t xml:space="preserve"> знаний для формирования научного мировоззрения обучающихся (ОК-1)</w:t>
      </w:r>
    </w:p>
    <w:p w:rsidR="00DD5A64" w:rsidRDefault="00DD5A64">
      <w:pPr>
        <w:ind w:left="720"/>
        <w:jc w:val="both"/>
        <w:rPr>
          <w:rFonts w:ascii="Times New Roman" w:eastAsia="Times New Roman" w:hAnsi="Times New Roman" w:cs="Times New Roman"/>
          <w:spacing w:val="6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</w:t>
      </w:r>
      <w:r>
        <w:rPr>
          <w:rFonts w:ascii="Times New Roman" w:eastAsia="Times New Roman" w:hAnsi="Times New Roman" w:cs="Times New Roman"/>
          <w:spacing w:val="6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етодами 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использования знаний о современной естественнонаучной картине мира в образовательной и культурно-просветительской деятельности </w:t>
      </w:r>
      <w:proofErr w:type="gramStart"/>
      <w:r>
        <w:rPr>
          <w:rFonts w:ascii="Times New Roman" w:eastAsia="Times New Roman" w:hAnsi="Times New Roman" w:cs="Times New Roman"/>
          <w:spacing w:val="6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pacing w:val="6"/>
          <w:sz w:val="28"/>
        </w:rPr>
        <w:t>ОК-3)</w:t>
      </w:r>
    </w:p>
    <w:p w:rsidR="00DD5A64" w:rsidRDefault="00DD5A64">
      <w:pPr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DD5A64" w:rsidRDefault="00DD5A64" w:rsidP="00DD5A64">
      <w:pPr>
        <w:numPr>
          <w:ilvl w:val="0"/>
          <w:numId w:val="25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Дисциплина участвует в формировании компетенций:</w:t>
      </w:r>
    </w:p>
    <w:p w:rsidR="00DD5A64" w:rsidRDefault="00DD5A64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ОК-1 - способностью использовать основы философских и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социогуманитарных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знаний для формирования научного мировоззрения</w:t>
      </w:r>
    </w:p>
    <w:p w:rsidR="00DD5A64" w:rsidRDefault="00DD5A64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ОК-3 -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DD5A64" w:rsidRDefault="00DD5A64" w:rsidP="00DD5A64">
      <w:pPr>
        <w:numPr>
          <w:ilvl w:val="0"/>
          <w:numId w:val="26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Общая трудоемкость </w:t>
      </w:r>
      <w:r>
        <w:rPr>
          <w:rFonts w:ascii="Times New Roman" w:eastAsia="Times New Roman" w:hAnsi="Times New Roman" w:cs="Times New Roman"/>
          <w:i/>
          <w:sz w:val="28"/>
        </w:rPr>
        <w:t xml:space="preserve">(в ЗЕТ): </w:t>
      </w:r>
      <w:r>
        <w:rPr>
          <w:rFonts w:ascii="Times New Roman" w:eastAsia="Times New Roman" w:hAnsi="Times New Roman" w:cs="Times New Roman"/>
          <w:sz w:val="28"/>
        </w:rPr>
        <w:t>2ЗЕТ по учебному плану</w:t>
      </w:r>
    </w:p>
    <w:p w:rsidR="00DD5A64" w:rsidRDefault="00DD5A64" w:rsidP="00DD5A64">
      <w:pPr>
        <w:numPr>
          <w:ilvl w:val="0"/>
          <w:numId w:val="26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</w:rPr>
        <w:t>заочная форма обучения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/</w:t>
      </w:r>
      <w:r>
        <w:rPr>
          <w:rFonts w:ascii="Times New Roman" w:eastAsia="Times New Roman" w:hAnsi="Times New Roman" w:cs="Times New Roman"/>
          <w:sz w:val="28"/>
        </w:rPr>
        <w:t>зачет - 3 курс, 2 сессия</w:t>
      </w:r>
    </w:p>
    <w:p w:rsidR="00DD5A64" w:rsidRDefault="00DD5A64" w:rsidP="00DD5A64">
      <w:pPr>
        <w:numPr>
          <w:ilvl w:val="0"/>
          <w:numId w:val="26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Сведения о профессорско-преподавательском составе:</w:t>
      </w:r>
    </w:p>
    <w:p w:rsidR="00DD5A64" w:rsidRDefault="00DD5A64">
      <w:pPr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Киричек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Виктория Александровна -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к.ф.-м.н., доцент , доцент кафедры теоретической, общей физики и технологии</w:t>
      </w:r>
    </w:p>
    <w:p w:rsidR="00DD5A64" w:rsidRDefault="00DD5A6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D5A64" w:rsidRPr="00627D88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рабочей программы дисциплины</w:t>
      </w:r>
    </w:p>
    <w:p w:rsidR="00DD5A64" w:rsidRPr="00E96450" w:rsidRDefault="00DD5A64" w:rsidP="000B458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96450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E96450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96450">
        <w:rPr>
          <w:rFonts w:ascii="Times New Roman" w:hAnsi="Times New Roman"/>
          <w:i/>
          <w:sz w:val="28"/>
          <w:szCs w:val="28"/>
          <w:u w:val="single"/>
        </w:rPr>
        <w:t>.Б.</w:t>
      </w:r>
      <w:r>
        <w:rPr>
          <w:rFonts w:ascii="Times New Roman" w:hAnsi="Times New Roman"/>
          <w:i/>
          <w:sz w:val="28"/>
          <w:szCs w:val="28"/>
          <w:u w:val="single"/>
        </w:rPr>
        <w:t>15</w:t>
      </w:r>
      <w:r w:rsidRPr="00E96450">
        <w:rPr>
          <w:rFonts w:ascii="Times New Roman" w:hAnsi="Times New Roman"/>
          <w:i/>
          <w:sz w:val="28"/>
          <w:szCs w:val="28"/>
          <w:u w:val="single"/>
        </w:rPr>
        <w:t>.01 История психологии. Психология человека</w:t>
      </w: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A52326" w:rsidTr="000B4583">
        <w:tc>
          <w:tcPr>
            <w:tcW w:w="4785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Pr="000E182A" w:rsidRDefault="00DD5A64" w:rsidP="000B458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162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"Педагогическое образование"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A0C7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2A0C7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08</w:t>
            </w:r>
            <w:r w:rsidRPr="002A0C7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"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Нача</w:t>
            </w:r>
            <w:r w:rsidRPr="002A0C7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льное образование"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5A64" w:rsidRPr="00256D14" w:rsidRDefault="00DD5A64" w:rsidP="000B458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6D1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DD5A64" w:rsidRDefault="00DD5A64" w:rsidP="000B45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5A64" w:rsidRDefault="00DD5A64" w:rsidP="000B4583">
      <w:pPr>
        <w:pStyle w:val="a6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56D14">
        <w:rPr>
          <w:rFonts w:ascii="Times New Roman" w:hAnsi="Times New Roman"/>
          <w:sz w:val="28"/>
          <w:szCs w:val="28"/>
        </w:rPr>
        <w:t>обеспечение необходимых содержательных предпосылок для достижения будущими учителями уровня психологической компетенции, который необходим как для последующего качественного усвоения курсов «Психология развития и педагогическая психология»  и «Основы специальной психологии», так и для профессионального становления, самопознания и саморазвития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D5A64" w:rsidRPr="00256D14" w:rsidRDefault="00DD5A64" w:rsidP="000B4583">
      <w:pPr>
        <w:pStyle w:val="a6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56D14">
        <w:rPr>
          <w:rFonts w:ascii="Times New Roman" w:hAnsi="Times New Roman"/>
          <w:sz w:val="28"/>
          <w:szCs w:val="28"/>
        </w:rPr>
        <w:t xml:space="preserve"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 систематизация имеющихся научно-психологических знаний; развитие </w:t>
      </w:r>
      <w:proofErr w:type="spellStart"/>
      <w:r w:rsidRPr="00256D14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256D14">
        <w:rPr>
          <w:rFonts w:ascii="Times New Roman" w:hAnsi="Times New Roman"/>
          <w:sz w:val="28"/>
          <w:szCs w:val="28"/>
        </w:rPr>
        <w:t xml:space="preserve">, гибкости, критичности психологического мышления студентов; </w:t>
      </w:r>
      <w:proofErr w:type="gramStart"/>
      <w:r w:rsidRPr="00256D14">
        <w:rPr>
          <w:rFonts w:ascii="Times New Roman" w:hAnsi="Times New Roman"/>
          <w:sz w:val="28"/>
          <w:szCs w:val="28"/>
        </w:rPr>
        <w:t xml:space="preserve">формирование направленности на понимание природы внутреннего мира человека, овладение способами его познания, осознание тех перспектив, которые по мере усвоения научно-психологических знаний открываются в сферах профессионального и личностного роста; углубление представлений студентов о психологии как науке, с позиций современного </w:t>
      </w:r>
      <w:proofErr w:type="spellStart"/>
      <w:r w:rsidRPr="00256D14">
        <w:rPr>
          <w:rFonts w:ascii="Times New Roman" w:hAnsi="Times New Roman"/>
          <w:sz w:val="28"/>
          <w:szCs w:val="28"/>
        </w:rPr>
        <w:t>науковедения</w:t>
      </w:r>
      <w:proofErr w:type="spellEnd"/>
      <w:r w:rsidRPr="00256D14">
        <w:rPr>
          <w:rFonts w:ascii="Times New Roman" w:hAnsi="Times New Roman"/>
          <w:sz w:val="28"/>
          <w:szCs w:val="28"/>
        </w:rPr>
        <w:t>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  <w:proofErr w:type="gramEnd"/>
    </w:p>
    <w:p w:rsidR="00DD5A64" w:rsidRDefault="00DD5A64" w:rsidP="000B4583">
      <w:pPr>
        <w:pStyle w:val="a6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DD5A64" w:rsidRPr="00627D88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D5A64" w:rsidRPr="00913224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3224">
        <w:rPr>
          <w:rFonts w:ascii="Times New Roman" w:hAnsi="Times New Roman"/>
          <w:i/>
          <w:sz w:val="28"/>
          <w:szCs w:val="28"/>
        </w:rPr>
        <w:t>Знать:</w:t>
      </w:r>
      <w:r w:rsidRPr="00913224">
        <w:rPr>
          <w:rFonts w:ascii="Times New Roman" w:hAnsi="Times New Roman"/>
          <w:color w:val="000000"/>
          <w:sz w:val="28"/>
          <w:szCs w:val="28"/>
        </w:rPr>
        <w:t xml:space="preserve"> содержание работы в команде, толерантно воспринимая социальные, культурные и </w:t>
      </w:r>
      <w:r>
        <w:rPr>
          <w:rFonts w:ascii="Times New Roman" w:hAnsi="Times New Roman"/>
          <w:color w:val="000000"/>
          <w:sz w:val="28"/>
          <w:szCs w:val="28"/>
        </w:rPr>
        <w:t xml:space="preserve">личностные различия </w:t>
      </w:r>
      <w:r w:rsidRPr="00913224">
        <w:rPr>
          <w:rFonts w:ascii="Times New Roman" w:hAnsi="Times New Roman"/>
          <w:color w:val="000000"/>
          <w:sz w:val="28"/>
          <w:szCs w:val="28"/>
        </w:rPr>
        <w:t>социально-психологические характеристики команды, приемы межкультурной коммуникации и толерантного общения с представителями других культур,</w:t>
      </w:r>
    </w:p>
    <w:p w:rsidR="00DD5A64" w:rsidRPr="00913224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3224">
        <w:rPr>
          <w:rFonts w:ascii="Times New Roman" w:hAnsi="Times New Roman"/>
          <w:color w:val="000000"/>
          <w:sz w:val="28"/>
          <w:szCs w:val="28"/>
        </w:rPr>
        <w:t xml:space="preserve">основные социальные, возрастные, психофизические и индивидуальные особенности </w:t>
      </w:r>
      <w:proofErr w:type="gramStart"/>
      <w:r w:rsidRPr="00913224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913224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DD5A64" w:rsidRPr="00913224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как осуществлять профилактическую психолого-педагогическую деятельность, как реализовывать методы психодиагностики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личности детей, как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поддержку детей,</w:t>
      </w:r>
    </w:p>
    <w:p w:rsidR="00DD5A64" w:rsidRPr="00913224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224">
        <w:rPr>
          <w:rFonts w:ascii="Times New Roman" w:hAnsi="Times New Roman"/>
          <w:sz w:val="28"/>
          <w:szCs w:val="28"/>
        </w:rPr>
        <w:t>как осуществлять организацию сотрудничества и взаимодействия обучающихся, как 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224">
        <w:rPr>
          <w:rFonts w:ascii="Times New Roman" w:hAnsi="Times New Roman"/>
          <w:sz w:val="28"/>
          <w:szCs w:val="28"/>
        </w:rPr>
        <w:t>взаимодействие с коллегами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224">
        <w:rPr>
          <w:rFonts w:ascii="Times New Roman" w:hAnsi="Times New Roman"/>
          <w:sz w:val="28"/>
          <w:szCs w:val="28"/>
        </w:rPr>
        <w:t>смежными специалистами в решении профессиональных вопросов, как осуществлять взаимодействие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224">
        <w:rPr>
          <w:rFonts w:ascii="Times New Roman" w:hAnsi="Times New Roman"/>
          <w:sz w:val="28"/>
          <w:szCs w:val="28"/>
        </w:rPr>
        <w:t>семьей обучающихся.</w:t>
      </w:r>
    </w:p>
    <w:p w:rsidR="00DD5A64" w:rsidRPr="00913224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i/>
          <w:sz w:val="28"/>
          <w:szCs w:val="28"/>
        </w:rPr>
        <w:lastRenderedPageBreak/>
        <w:t>Уметь:</w:t>
      </w:r>
      <w:r w:rsidRPr="00913224">
        <w:rPr>
          <w:rFonts w:ascii="Times New Roman" w:hAnsi="Times New Roman"/>
          <w:bCs/>
          <w:sz w:val="28"/>
          <w:szCs w:val="28"/>
        </w:rPr>
        <w:t xml:space="preserve"> определять социально-психологические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особенности формирования команды в образовательной организации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913224">
        <w:rPr>
          <w:rFonts w:ascii="Times New Roman" w:hAnsi="Times New Roman"/>
          <w:bCs/>
          <w:sz w:val="28"/>
          <w:szCs w:val="28"/>
        </w:rPr>
        <w:t>организовывать образовательный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процесс, учитывая и толерантно воспринимая социокультурные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 xml:space="preserve">личностные различия, оценивать эффективность собственной педагогической деятельности, совершенствовать профессионально-личностные качества, </w:t>
      </w:r>
    </w:p>
    <w:p w:rsidR="00DD5A64" w:rsidRPr="00913224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анализировать социальные, возрастные, психофизические и индивидуальные особенности обучающихся, 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деятельность, реализовывать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методы психодиагностики личности детей,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 xml:space="preserve">поддержку детей, </w:t>
      </w:r>
    </w:p>
    <w:p w:rsidR="00DD5A64" w:rsidRPr="00913224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осуществлять организацию сотрудничества и взаимодействия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обучающихся,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осуществлять взаимодействие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коллегами и смежными специалистами в решении профессиональных вопросов, осуществлять взаимодействие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семьей обучающихся.</w:t>
      </w:r>
    </w:p>
    <w:p w:rsidR="00DD5A64" w:rsidRPr="00913224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13224">
        <w:rPr>
          <w:rFonts w:ascii="Times New Roman" w:hAnsi="Times New Roman"/>
          <w:bCs/>
          <w:sz w:val="28"/>
          <w:szCs w:val="28"/>
        </w:rPr>
        <w:t>содержанием работы в команде,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толерантно воспринимать социальные, культурные и личностные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различия,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приемами межкультурной коммуникации и толерантного общения с представителями других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культур, приемами работы в команде,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 xml:space="preserve">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DD5A64" w:rsidRPr="00913224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3224">
        <w:rPr>
          <w:rFonts w:ascii="Times New Roman" w:hAnsi="Times New Roman"/>
          <w:bCs/>
          <w:sz w:val="28"/>
          <w:szCs w:val="28"/>
        </w:rPr>
        <w:t>приемами, позволяющими 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приемами, позволяющими осуществлять коррекционно-развивающую 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способами взаимодействия педагога с различными субъектами педагогического процесса, приемами, позволяющими осуществлять взаимодействие с коллегами и смежными специалистами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в решении профессиональных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224">
        <w:rPr>
          <w:rFonts w:ascii="Times New Roman" w:hAnsi="Times New Roman"/>
          <w:bCs/>
          <w:sz w:val="28"/>
          <w:szCs w:val="28"/>
        </w:rPr>
        <w:t>вопросов, приемами, позволяющими осуществлять взаимодействие с семьей обучающихся.</w:t>
      </w:r>
    </w:p>
    <w:p w:rsidR="00DD5A64" w:rsidRPr="00364B85" w:rsidRDefault="00DD5A64" w:rsidP="000B4583">
      <w:pPr>
        <w:pStyle w:val="a6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364B85">
        <w:rPr>
          <w:rFonts w:ascii="Times New Roman" w:hAnsi="Times New Roman"/>
          <w:sz w:val="28"/>
          <w:szCs w:val="28"/>
        </w:rPr>
        <w:t xml:space="preserve">: ОК-5, ОПК-2, ОПК-3, </w:t>
      </w:r>
      <w:r>
        <w:rPr>
          <w:rFonts w:ascii="Times New Roman" w:hAnsi="Times New Roman"/>
          <w:sz w:val="28"/>
          <w:szCs w:val="28"/>
        </w:rPr>
        <w:t>П</w:t>
      </w:r>
      <w:r w:rsidRPr="00364B85">
        <w:rPr>
          <w:rFonts w:ascii="Times New Roman" w:hAnsi="Times New Roman"/>
          <w:sz w:val="28"/>
          <w:szCs w:val="28"/>
        </w:rPr>
        <w:t>К-6.</w:t>
      </w:r>
    </w:p>
    <w:p w:rsidR="00DD5A64" w:rsidRDefault="00DD5A64" w:rsidP="000B4583">
      <w:pPr>
        <w:pStyle w:val="a6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DD5A64" w:rsidRPr="00D516ED" w:rsidRDefault="00DD5A64" w:rsidP="000B4583">
      <w:pPr>
        <w:pStyle w:val="a6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64B85">
        <w:rPr>
          <w:rFonts w:ascii="Times New Roman" w:hAnsi="Times New Roman"/>
          <w:sz w:val="28"/>
          <w:szCs w:val="28"/>
        </w:rPr>
        <w:t>экзамен</w:t>
      </w:r>
    </w:p>
    <w:p w:rsidR="00DD5A64" w:rsidRPr="00D516ED" w:rsidRDefault="00DD5A64" w:rsidP="000B4583">
      <w:pPr>
        <w:pStyle w:val="a6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D5A64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DD5A64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A64" w:rsidRPr="00627D88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Pr="001B75DE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DA7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62DA7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162DA7">
        <w:rPr>
          <w:rFonts w:ascii="Times New Roman" w:hAnsi="Times New Roman"/>
          <w:i/>
          <w:sz w:val="28"/>
          <w:szCs w:val="28"/>
          <w:u w:val="single"/>
        </w:rPr>
        <w:t>.Б.</w:t>
      </w:r>
      <w:r>
        <w:rPr>
          <w:rFonts w:ascii="Times New Roman" w:hAnsi="Times New Roman"/>
          <w:i/>
          <w:sz w:val="28"/>
          <w:szCs w:val="28"/>
          <w:u w:val="single"/>
        </w:rPr>
        <w:t>15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/>
          <w:i/>
          <w:sz w:val="28"/>
          <w:szCs w:val="28"/>
          <w:u w:val="single"/>
        </w:rPr>
        <w:t>2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Психология развития и педагогическая психология</w:t>
      </w: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A52326" w:rsidTr="000B4583">
        <w:tc>
          <w:tcPr>
            <w:tcW w:w="4785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Default="00DD5A6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44.03.01"Педагогическое образование"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44.03.01.08 "Начальное образование"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5A64" w:rsidRPr="00256D14" w:rsidRDefault="00DD5A64" w:rsidP="000B458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6D1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DD5A64" w:rsidRDefault="00DD5A64" w:rsidP="000B45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5A64" w:rsidRPr="00B16AEE" w:rsidRDefault="00DD5A64" w:rsidP="000B4583">
      <w:pPr>
        <w:pStyle w:val="a6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6AE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B16AEE">
        <w:rPr>
          <w:rFonts w:ascii="Times New Roman" w:hAnsi="Times New Roman"/>
          <w:sz w:val="28"/>
          <w:szCs w:val="28"/>
        </w:rPr>
        <w:t>формирование у будущих учителей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DD5A64" w:rsidRPr="00B16AEE" w:rsidRDefault="00DD5A64" w:rsidP="000B4583">
      <w:pPr>
        <w:pStyle w:val="a6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16AE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B16AEE">
        <w:rPr>
          <w:rFonts w:ascii="Times New Roman" w:hAnsi="Times New Roman"/>
          <w:sz w:val="28"/>
          <w:szCs w:val="28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  <w:proofErr w:type="gramEnd"/>
    </w:p>
    <w:p w:rsidR="00DD5A64" w:rsidRPr="00B16AEE" w:rsidRDefault="00DD5A64" w:rsidP="000B4583">
      <w:pPr>
        <w:pStyle w:val="a6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6AEE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16AEE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16AEE">
        <w:rPr>
          <w:rFonts w:ascii="Times New Roman" w:hAnsi="Times New Roman"/>
          <w:b/>
          <w:sz w:val="28"/>
          <w:szCs w:val="28"/>
        </w:rPr>
        <w:t xml:space="preserve">. </w:t>
      </w:r>
    </w:p>
    <w:p w:rsidR="00DD5A64" w:rsidRPr="00B16AE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E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D5A64" w:rsidRPr="00B16AE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>Знать:</w:t>
      </w:r>
      <w:r w:rsidRPr="00B16AEE">
        <w:rPr>
          <w:rFonts w:ascii="Times New Roman" w:hAnsi="Times New Roman"/>
          <w:color w:val="000000"/>
          <w:sz w:val="28"/>
          <w:szCs w:val="28"/>
        </w:rPr>
        <w:t xml:space="preserve"> основы теории мотивации, лидерства и власти для решения управленческих задач, социальную значимость научных исследований, проводимых в области образования, социальную значимость образования, историю развития образования, роль русских и зарубежных педагогов, перспективы развития образования,</w:t>
      </w:r>
    </w:p>
    <w:p w:rsidR="00DD5A64" w:rsidRPr="00B16AE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color w:val="000000"/>
          <w:sz w:val="28"/>
          <w:szCs w:val="28"/>
        </w:rPr>
        <w:t xml:space="preserve">основные социальные, возрастные, психофизические и индивидуальные особенности </w:t>
      </w:r>
      <w:proofErr w:type="gramStart"/>
      <w:r w:rsidRPr="00B16AEE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16AEE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DD5A64" w:rsidRPr="00B16AEE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как осуществлять профилактическую психолого-педагогическую деятельность, как реализовывать методы психодиагностики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 xml:space="preserve">личности детей, </w:t>
      </w:r>
      <w:r>
        <w:rPr>
          <w:rFonts w:ascii="Times New Roman" w:hAnsi="Times New Roman"/>
          <w:bCs/>
          <w:sz w:val="28"/>
          <w:szCs w:val="28"/>
        </w:rPr>
        <w:t xml:space="preserve">как </w:t>
      </w:r>
      <w:r w:rsidRPr="00B16AEE">
        <w:rPr>
          <w:rFonts w:ascii="Times New Roman" w:hAnsi="Times New Roman"/>
          <w:bCs/>
          <w:sz w:val="28"/>
          <w:szCs w:val="28"/>
        </w:rPr>
        <w:t>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поддержку детей,</w:t>
      </w:r>
    </w:p>
    <w:p w:rsidR="00DD5A64" w:rsidRPr="00B16AEE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color w:val="000000"/>
          <w:sz w:val="28"/>
          <w:szCs w:val="28"/>
        </w:rPr>
        <w:t>сущность современных методик и технологий, в том числе и информационных; критерии оценки качества учебно-воспитательного процесса на конкретной образовательной ступени конкретного образовательного учреждения; особенности учебно-воспитательного процесса на конкретной образовательной ступени конкретного образовательного учреждения,</w:t>
      </w:r>
    </w:p>
    <w:p w:rsidR="00DD5A64" w:rsidRPr="00B16AEE" w:rsidRDefault="00DD5A64" w:rsidP="000B45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color w:val="000000"/>
          <w:sz w:val="28"/>
          <w:szCs w:val="28"/>
        </w:rPr>
        <w:t>как осуществлять организацию воспитания и духовно-нравственного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16AEE">
        <w:rPr>
          <w:rFonts w:ascii="Times New Roman" w:hAnsi="Times New Roman"/>
          <w:color w:val="000000"/>
          <w:sz w:val="28"/>
          <w:szCs w:val="28"/>
        </w:rPr>
        <w:t>развития</w:t>
      </w:r>
      <w:proofErr w:type="gramEnd"/>
      <w:r w:rsidRPr="00B16AEE">
        <w:rPr>
          <w:rFonts w:ascii="Times New Roman" w:hAnsi="Times New Roman"/>
          <w:color w:val="000000"/>
          <w:sz w:val="28"/>
          <w:szCs w:val="28"/>
        </w:rPr>
        <w:t xml:space="preserve"> обучающихся в учебной и </w:t>
      </w:r>
      <w:proofErr w:type="spellStart"/>
      <w:r w:rsidRPr="00B16AEE">
        <w:rPr>
          <w:rFonts w:ascii="Times New Roman" w:hAnsi="Times New Roman"/>
          <w:color w:val="000000"/>
          <w:sz w:val="28"/>
          <w:szCs w:val="28"/>
        </w:rPr>
        <w:t>внеучебной</w:t>
      </w:r>
      <w:proofErr w:type="spellEnd"/>
      <w:r w:rsidRPr="00B16AEE">
        <w:rPr>
          <w:rFonts w:ascii="Times New Roman" w:hAnsi="Times New Roman"/>
          <w:color w:val="000000"/>
          <w:sz w:val="28"/>
          <w:szCs w:val="28"/>
        </w:rPr>
        <w:t xml:space="preserve"> деятельности, как осуществлять планирование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AEE">
        <w:rPr>
          <w:rFonts w:ascii="Times New Roman" w:hAnsi="Times New Roman"/>
          <w:color w:val="000000"/>
          <w:sz w:val="28"/>
          <w:szCs w:val="28"/>
        </w:rPr>
        <w:t>самовоспитания и духовно-нравственного развития,</w:t>
      </w:r>
      <w:r w:rsidRPr="00B16AEE">
        <w:rPr>
          <w:rFonts w:ascii="Times New Roman" w:hAnsi="Times New Roman"/>
          <w:sz w:val="28"/>
          <w:szCs w:val="28"/>
        </w:rPr>
        <w:t xml:space="preserve"> </w:t>
      </w:r>
      <w:r w:rsidRPr="00B16AEE">
        <w:rPr>
          <w:rFonts w:ascii="Times New Roman" w:hAnsi="Times New Roman"/>
          <w:color w:val="000000"/>
          <w:sz w:val="28"/>
          <w:szCs w:val="28"/>
        </w:rPr>
        <w:t xml:space="preserve">как осуществлять </w:t>
      </w:r>
      <w:proofErr w:type="spellStart"/>
      <w:r w:rsidRPr="00B16AEE">
        <w:rPr>
          <w:rFonts w:ascii="Times New Roman" w:hAnsi="Times New Roman"/>
          <w:color w:val="000000"/>
          <w:sz w:val="28"/>
          <w:szCs w:val="28"/>
        </w:rPr>
        <w:t>внеучебные</w:t>
      </w:r>
      <w:proofErr w:type="spellEnd"/>
      <w:r w:rsidRPr="00B16AEE">
        <w:rPr>
          <w:rFonts w:ascii="Times New Roman" w:hAnsi="Times New Roman"/>
          <w:color w:val="000000"/>
          <w:sz w:val="28"/>
          <w:szCs w:val="28"/>
        </w:rPr>
        <w:t xml:space="preserve"> воспитательные мероприятия, направленные на духовно-нравственное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AEE">
        <w:rPr>
          <w:rFonts w:ascii="Times New Roman" w:hAnsi="Times New Roman"/>
          <w:color w:val="000000"/>
          <w:sz w:val="28"/>
          <w:szCs w:val="28"/>
        </w:rPr>
        <w:t>развитие</w:t>
      </w:r>
      <w:r w:rsidRPr="00B16AEE">
        <w:rPr>
          <w:rFonts w:ascii="Times New Roman" w:hAnsi="Times New Roman"/>
          <w:sz w:val="28"/>
          <w:szCs w:val="28"/>
        </w:rPr>
        <w:t>.</w:t>
      </w:r>
    </w:p>
    <w:p w:rsidR="00DD5A64" w:rsidRPr="00B16AEE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>Уметь:</w:t>
      </w:r>
      <w:r w:rsidRPr="00B16AEE">
        <w:rPr>
          <w:rFonts w:ascii="Times New Roman" w:hAnsi="Times New Roman"/>
          <w:bCs/>
          <w:sz w:val="28"/>
          <w:szCs w:val="28"/>
        </w:rPr>
        <w:t xml:space="preserve"> решать различные задачи образовательного процесса,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 xml:space="preserve">анализировать социальные, возрастные, психофизические и индивидуальные особенности </w:t>
      </w:r>
      <w:proofErr w:type="gramStart"/>
      <w:r w:rsidRPr="00B16AEE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B16AEE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осуществлять профилактическую психолого-педагогическую</w:t>
      </w:r>
    </w:p>
    <w:p w:rsidR="00DD5A64" w:rsidRPr="00B16AEE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деятельность, реализовывать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методы психодиагностики личности детей,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поддержку детей,</w:t>
      </w:r>
    </w:p>
    <w:p w:rsidR="00DD5A64" w:rsidRPr="00B16AEE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 xml:space="preserve">осуществлять анализ информации с позиции изучаемой проблемы; использовать современные методики и технологии, в том числе и информационные, для обеспечения качества учебно-воспитательного </w:t>
      </w:r>
      <w:r w:rsidRPr="00B16AEE">
        <w:rPr>
          <w:rFonts w:ascii="Times New Roman" w:hAnsi="Times New Roman"/>
          <w:bCs/>
          <w:sz w:val="28"/>
          <w:szCs w:val="28"/>
        </w:rPr>
        <w:lastRenderedPageBreak/>
        <w:t>процесса на конкретной образовательной ступени конкретного образовательного учреждения,</w:t>
      </w:r>
    </w:p>
    <w:p w:rsidR="00DD5A64" w:rsidRPr="00B16AEE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осуществлять воспитательные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мероприятия, направленные на духовно-нравственное развитие,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во</w:t>
      </w:r>
      <w:r>
        <w:rPr>
          <w:rFonts w:ascii="Times New Roman" w:hAnsi="Times New Roman"/>
          <w:bCs/>
          <w:sz w:val="28"/>
          <w:szCs w:val="28"/>
        </w:rPr>
        <w:t xml:space="preserve">спитание и духовно-нравственное </w:t>
      </w:r>
      <w:r w:rsidRPr="00B16AEE">
        <w:rPr>
          <w:rFonts w:ascii="Times New Roman" w:hAnsi="Times New Roman"/>
          <w:bCs/>
          <w:sz w:val="28"/>
          <w:szCs w:val="28"/>
        </w:rPr>
        <w:t xml:space="preserve">развитие </w:t>
      </w:r>
      <w:proofErr w:type="gramStart"/>
      <w:r w:rsidRPr="00B16AEE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B16AEE">
        <w:rPr>
          <w:rFonts w:ascii="Times New Roman" w:hAnsi="Times New Roman"/>
          <w:bCs/>
          <w:sz w:val="28"/>
          <w:szCs w:val="28"/>
        </w:rPr>
        <w:t>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воспитанности и духовно-нравственного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развития обучающихся.</w:t>
      </w:r>
    </w:p>
    <w:p w:rsidR="00DD5A64" w:rsidRPr="00B16AEE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B16AEE">
        <w:rPr>
          <w:rFonts w:ascii="Times New Roman" w:hAnsi="Times New Roman"/>
          <w:bCs/>
          <w:sz w:val="28"/>
          <w:szCs w:val="28"/>
        </w:rPr>
        <w:t xml:space="preserve">навыками пользования информационными технологиями и библиографическими знаниями для представления о будущей профессии, </w:t>
      </w:r>
    </w:p>
    <w:p w:rsidR="00DD5A64" w:rsidRPr="00B16AEE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 xml:space="preserve">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DD5A64" w:rsidRPr="00B16AEE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>приемами, позволяющими 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деятельность,</w:t>
      </w:r>
    </w:p>
    <w:p w:rsidR="00DD5A64" w:rsidRPr="00B16AEE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16AEE">
        <w:rPr>
          <w:rFonts w:ascii="Times New Roman" w:hAnsi="Times New Roman"/>
          <w:bCs/>
          <w:sz w:val="28"/>
          <w:szCs w:val="28"/>
        </w:rPr>
        <w:t xml:space="preserve">приемами, позволяющими осуществлять коррекционно-развивающую деятельность,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технологиями обеспечения качества учебно-воспитательного процесса на конкретной образовательной ступени конкретного образовательного учреждения,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приемами, позволяющими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планирование самовоспитания и духовно-нравственного развития, приемами,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позволяющими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16AEE">
        <w:rPr>
          <w:rFonts w:ascii="Times New Roman" w:hAnsi="Times New Roman"/>
          <w:bCs/>
          <w:sz w:val="28"/>
          <w:szCs w:val="28"/>
        </w:rPr>
        <w:t>внеучебные</w:t>
      </w:r>
      <w:proofErr w:type="spellEnd"/>
      <w:r w:rsidRPr="00B16AEE">
        <w:rPr>
          <w:rFonts w:ascii="Times New Roman" w:hAnsi="Times New Roman"/>
          <w:bCs/>
          <w:sz w:val="28"/>
          <w:szCs w:val="28"/>
        </w:rPr>
        <w:t xml:space="preserve"> воспитательные мероприятия, направленные на духовно-нравственное развитие, приемами,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позволяющими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воспитание и духовно-нравственное развитие обучающихся, приемами,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позволяющими осуществлять оценку воспитанности и духовно-нравственного</w:t>
      </w:r>
      <w:proofErr w:type="gramEnd"/>
    </w:p>
    <w:p w:rsidR="00DD5A64" w:rsidRPr="00B16AEE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bCs/>
          <w:sz w:val="28"/>
          <w:szCs w:val="28"/>
        </w:rPr>
        <w:t xml:space="preserve">развития </w:t>
      </w:r>
      <w:proofErr w:type="gramStart"/>
      <w:r w:rsidRPr="00B16AEE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B16AEE">
        <w:rPr>
          <w:rFonts w:ascii="Times New Roman" w:hAnsi="Times New Roman"/>
          <w:bCs/>
          <w:sz w:val="28"/>
          <w:szCs w:val="28"/>
        </w:rPr>
        <w:t>.</w:t>
      </w:r>
    </w:p>
    <w:p w:rsidR="00DD5A64" w:rsidRPr="00364B85" w:rsidRDefault="00DD5A64" w:rsidP="000B4583">
      <w:pPr>
        <w:pStyle w:val="a6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364B85">
        <w:rPr>
          <w:rFonts w:ascii="Times New Roman" w:hAnsi="Times New Roman"/>
          <w:sz w:val="28"/>
          <w:szCs w:val="28"/>
        </w:rPr>
        <w:t>: О</w:t>
      </w:r>
      <w:r>
        <w:rPr>
          <w:rFonts w:ascii="Times New Roman" w:hAnsi="Times New Roman"/>
          <w:sz w:val="28"/>
          <w:szCs w:val="28"/>
        </w:rPr>
        <w:t>П</w:t>
      </w:r>
      <w:r w:rsidRPr="00364B85">
        <w:rPr>
          <w:rFonts w:ascii="Times New Roman" w:hAnsi="Times New Roman"/>
          <w:sz w:val="28"/>
          <w:szCs w:val="28"/>
        </w:rPr>
        <w:t>К-</w:t>
      </w:r>
      <w:r>
        <w:rPr>
          <w:rFonts w:ascii="Times New Roman" w:hAnsi="Times New Roman"/>
          <w:sz w:val="28"/>
          <w:szCs w:val="28"/>
        </w:rPr>
        <w:t>1</w:t>
      </w:r>
      <w:r w:rsidRPr="00364B85">
        <w:rPr>
          <w:rFonts w:ascii="Times New Roman" w:hAnsi="Times New Roman"/>
          <w:sz w:val="28"/>
          <w:szCs w:val="28"/>
        </w:rPr>
        <w:t xml:space="preserve">, ОПК-2, ОПК-3, </w:t>
      </w:r>
      <w:r>
        <w:rPr>
          <w:rFonts w:ascii="Times New Roman" w:hAnsi="Times New Roman"/>
          <w:sz w:val="28"/>
          <w:szCs w:val="28"/>
        </w:rPr>
        <w:t>ПК</w:t>
      </w:r>
      <w:r w:rsidRPr="00364B8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2, ПК-3</w:t>
      </w:r>
      <w:r w:rsidRPr="00364B85">
        <w:rPr>
          <w:rFonts w:ascii="Times New Roman" w:hAnsi="Times New Roman"/>
          <w:sz w:val="28"/>
          <w:szCs w:val="28"/>
        </w:rPr>
        <w:t>.</w:t>
      </w:r>
    </w:p>
    <w:p w:rsidR="00DD5A64" w:rsidRDefault="00DD5A64" w:rsidP="000B4583">
      <w:pPr>
        <w:pStyle w:val="a6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DD5A64" w:rsidRPr="00D516ED" w:rsidRDefault="00DD5A64" w:rsidP="000B4583">
      <w:pPr>
        <w:pStyle w:val="a6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DD5A64" w:rsidRPr="00D516ED" w:rsidRDefault="00DD5A64" w:rsidP="000B4583">
      <w:pPr>
        <w:pStyle w:val="a6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D5A64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DD5A64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A64" w:rsidRPr="00627D88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Pr="001B75DE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DA7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62DA7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162DA7">
        <w:rPr>
          <w:rFonts w:ascii="Times New Roman" w:hAnsi="Times New Roman"/>
          <w:i/>
          <w:sz w:val="28"/>
          <w:szCs w:val="28"/>
          <w:u w:val="single"/>
        </w:rPr>
        <w:t>.Б.</w:t>
      </w:r>
      <w:r>
        <w:rPr>
          <w:rFonts w:ascii="Times New Roman" w:hAnsi="Times New Roman"/>
          <w:i/>
          <w:sz w:val="28"/>
          <w:szCs w:val="28"/>
          <w:u w:val="single"/>
        </w:rPr>
        <w:t>15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Основы специальной психологии</w:t>
      </w: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A52326" w:rsidTr="000B4583">
        <w:tc>
          <w:tcPr>
            <w:tcW w:w="4785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Default="00DD5A6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44.03.01"Педагогическое образование"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44.03.01.08"Начальное образование"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5A64" w:rsidRPr="00256D14" w:rsidRDefault="00DD5A64" w:rsidP="000B458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6D1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DD5A64" w:rsidRDefault="00DD5A64" w:rsidP="000B45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5A64" w:rsidRPr="00065108" w:rsidRDefault="00DD5A64" w:rsidP="000B4583">
      <w:pPr>
        <w:pStyle w:val="a6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lastRenderedPageBreak/>
        <w:t xml:space="preserve">Цель изучения дисциплины: </w:t>
      </w:r>
      <w:r w:rsidRPr="00065108">
        <w:rPr>
          <w:rFonts w:ascii="Times New Roman" w:hAnsi="Times New Roman"/>
          <w:sz w:val="28"/>
          <w:szCs w:val="28"/>
        </w:rPr>
        <w:t>знание ценностных основ профессиональной деятельности в сфере образования, теории и технологии обучения и воспитания ребенка, сопровождения субъектов педагогического процесса, закономерности нормального и аномального психического развития и особенности их проявления в учебном процессе в разные возрастные периоды.</w:t>
      </w:r>
    </w:p>
    <w:p w:rsidR="00DD5A64" w:rsidRPr="00065108" w:rsidRDefault="00DD5A64" w:rsidP="000B4583">
      <w:pPr>
        <w:pStyle w:val="a6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65108">
        <w:rPr>
          <w:rFonts w:ascii="Times New Roman" w:hAnsi="Times New Roman"/>
          <w:sz w:val="28"/>
          <w:szCs w:val="28"/>
        </w:rPr>
        <w:t>изучить закономерности нормального и аномального развития ребенка, узнать критерии аномального развития, познакомиться с понятием и видами дефекта, с принципами диагностики и коррекции аномальных детей, с понятием компенсации и условиями ее эффективности.</w:t>
      </w:r>
    </w:p>
    <w:p w:rsidR="00DD5A64" w:rsidRPr="00065108" w:rsidRDefault="00DD5A64" w:rsidP="000B4583">
      <w:pPr>
        <w:pStyle w:val="a6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6510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65108">
        <w:rPr>
          <w:rFonts w:ascii="Times New Roman" w:hAnsi="Times New Roman"/>
          <w:b/>
          <w:sz w:val="28"/>
          <w:szCs w:val="28"/>
        </w:rPr>
        <w:t xml:space="preserve">. </w:t>
      </w:r>
    </w:p>
    <w:p w:rsidR="00DD5A64" w:rsidRPr="00065108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510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D5A64" w:rsidRPr="00065108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5108">
        <w:rPr>
          <w:rFonts w:ascii="Times New Roman" w:hAnsi="Times New Roman"/>
          <w:i/>
          <w:sz w:val="28"/>
          <w:szCs w:val="28"/>
        </w:rPr>
        <w:t>Знать:</w:t>
      </w:r>
      <w:r w:rsidRPr="00065108">
        <w:rPr>
          <w:rFonts w:ascii="Times New Roman" w:hAnsi="Times New Roman"/>
          <w:color w:val="000000"/>
          <w:sz w:val="28"/>
          <w:szCs w:val="28"/>
        </w:rPr>
        <w:t xml:space="preserve"> основные социальные, возрастные, психофизические и индивидуальные особенности обучающихся,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как осуществлять профилактическую психолого-педагогическую деятельность, как реализовывать методы психодиагностики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личности детей, как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поддержку детей</w:t>
      </w:r>
      <w:r w:rsidRPr="00065108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DD5A64" w:rsidRPr="00065108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108">
        <w:rPr>
          <w:rFonts w:ascii="Times New Roman" w:hAnsi="Times New Roman"/>
          <w:color w:val="000000"/>
          <w:sz w:val="28"/>
          <w:szCs w:val="28"/>
        </w:rPr>
        <w:t>сущность современных методик и технологий, в том числе и информационных; критерии оценки качества учебно-воспитательного процесса на конкретной образовательной ступени конкретного образовательного учреждения; особенности учебно-воспитательного процесса на конкретной образовательной ступени конкретного образовательного учреждения</w:t>
      </w:r>
      <w:r w:rsidRPr="00065108">
        <w:rPr>
          <w:rFonts w:ascii="Times New Roman" w:hAnsi="Times New Roman"/>
          <w:sz w:val="28"/>
          <w:szCs w:val="28"/>
        </w:rPr>
        <w:t>.</w:t>
      </w:r>
    </w:p>
    <w:p w:rsidR="00DD5A64" w:rsidRPr="00065108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i/>
          <w:sz w:val="28"/>
          <w:szCs w:val="28"/>
        </w:rPr>
        <w:t>Уметь:</w:t>
      </w:r>
      <w:r w:rsidRPr="00065108">
        <w:rPr>
          <w:rFonts w:ascii="Times New Roman" w:hAnsi="Times New Roman"/>
          <w:bCs/>
          <w:sz w:val="28"/>
          <w:szCs w:val="28"/>
        </w:rPr>
        <w:t xml:space="preserve"> анализировать социальные, возрастные, психофизические и индивидуальные особенности обучающихся,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деятельность, реализовывать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методы психодиагностики личности детей, осуществлять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 xml:space="preserve">поддержку детей, </w:t>
      </w:r>
    </w:p>
    <w:p w:rsidR="00DD5A64" w:rsidRPr="00065108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bCs/>
          <w:sz w:val="28"/>
          <w:szCs w:val="28"/>
        </w:rPr>
        <w:t>осуществлять анализ информации с позиции изучаемой проблемы; использовать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учреждения.</w:t>
      </w:r>
    </w:p>
    <w:p w:rsidR="00DD5A64" w:rsidRPr="00065108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65108">
        <w:rPr>
          <w:rFonts w:ascii="Times New Roman" w:hAnsi="Times New Roman"/>
          <w:bCs/>
          <w:sz w:val="28"/>
          <w:szCs w:val="28"/>
        </w:rPr>
        <w:t xml:space="preserve">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DD5A64" w:rsidRPr="00065108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65108">
        <w:rPr>
          <w:rFonts w:ascii="Times New Roman" w:hAnsi="Times New Roman"/>
          <w:bCs/>
          <w:sz w:val="28"/>
          <w:szCs w:val="28"/>
        </w:rPr>
        <w:t>приемами, позволяющими осуществлять профилактическую п</w:t>
      </w:r>
      <w:r>
        <w:rPr>
          <w:rFonts w:ascii="Times New Roman" w:hAnsi="Times New Roman"/>
          <w:bCs/>
          <w:sz w:val="28"/>
          <w:szCs w:val="28"/>
        </w:rPr>
        <w:t>сихолого-</w:t>
      </w:r>
      <w:r w:rsidRPr="00065108">
        <w:rPr>
          <w:rFonts w:ascii="Times New Roman" w:hAnsi="Times New Roman"/>
          <w:bCs/>
          <w:sz w:val="28"/>
          <w:szCs w:val="28"/>
        </w:rPr>
        <w:t>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приемами, позволяющими осуществлять коррекционно-развивающую 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108">
        <w:rPr>
          <w:rFonts w:ascii="Times New Roman" w:hAnsi="Times New Roman"/>
          <w:bCs/>
          <w:sz w:val="28"/>
          <w:szCs w:val="28"/>
        </w:rPr>
        <w:t>технологиями обеспечения качества учебно-воспитательного процесса на конкрет</w:t>
      </w:r>
      <w:r>
        <w:rPr>
          <w:rFonts w:ascii="Times New Roman" w:hAnsi="Times New Roman"/>
          <w:bCs/>
          <w:sz w:val="28"/>
          <w:szCs w:val="28"/>
        </w:rPr>
        <w:t xml:space="preserve">ной образовательной ступени </w:t>
      </w:r>
      <w:r w:rsidRPr="00065108">
        <w:rPr>
          <w:rFonts w:ascii="Times New Roman" w:hAnsi="Times New Roman"/>
          <w:bCs/>
          <w:sz w:val="28"/>
          <w:szCs w:val="28"/>
        </w:rPr>
        <w:t>конкретного образовательного учреждения.</w:t>
      </w:r>
    </w:p>
    <w:p w:rsidR="00DD5A64" w:rsidRPr="00065108" w:rsidRDefault="00DD5A64" w:rsidP="000B4583">
      <w:pPr>
        <w:pStyle w:val="a6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</w:t>
      </w:r>
      <w:r w:rsidRPr="00065108">
        <w:rPr>
          <w:rFonts w:ascii="Times New Roman" w:hAnsi="Times New Roman"/>
          <w:sz w:val="28"/>
          <w:szCs w:val="28"/>
        </w:rPr>
        <w:t>: ОПК-2, ОПК-3, ПК-2.</w:t>
      </w:r>
    </w:p>
    <w:p w:rsidR="00DD5A64" w:rsidRPr="00065108" w:rsidRDefault="00DD5A64" w:rsidP="000B4583">
      <w:pPr>
        <w:pStyle w:val="a6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65108">
        <w:rPr>
          <w:rFonts w:ascii="Times New Roman" w:hAnsi="Times New Roman"/>
          <w:i/>
          <w:sz w:val="28"/>
          <w:szCs w:val="28"/>
        </w:rPr>
        <w:t>(в ЗЕТ): 2</w:t>
      </w:r>
    </w:p>
    <w:p w:rsidR="00DD5A64" w:rsidRPr="00065108" w:rsidRDefault="00DD5A64" w:rsidP="000B4583">
      <w:pPr>
        <w:pStyle w:val="a6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65108">
        <w:rPr>
          <w:rFonts w:ascii="Times New Roman" w:hAnsi="Times New Roman"/>
          <w:sz w:val="28"/>
          <w:szCs w:val="28"/>
        </w:rPr>
        <w:t>зачет</w:t>
      </w:r>
    </w:p>
    <w:p w:rsidR="00DD5A64" w:rsidRPr="00065108" w:rsidRDefault="00DD5A64" w:rsidP="000B4583">
      <w:pPr>
        <w:pStyle w:val="a6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6510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D5A64" w:rsidRPr="00065108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65108"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DD5A64" w:rsidRPr="00065108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A64" w:rsidRPr="004F14E0" w:rsidRDefault="00DD5A64" w:rsidP="000B4583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АННОТАЦИЯ</w:t>
      </w:r>
    </w:p>
    <w:p w:rsidR="00DD5A64" w:rsidRPr="004F14E0" w:rsidRDefault="00DD5A64" w:rsidP="000B4583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D5A64" w:rsidRPr="004F14E0" w:rsidRDefault="00DD5A64" w:rsidP="000B4583">
      <w:pPr>
        <w:spacing w:line="240" w:lineRule="auto"/>
        <w:jc w:val="center"/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Б</w:t>
      </w:r>
      <w:proofErr w:type="gramStart"/>
      <w:r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1</w:t>
      </w:r>
      <w:proofErr w:type="gramEnd"/>
      <w:r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.Б.16</w:t>
      </w:r>
      <w:r w:rsidRPr="004F14E0"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.01 Введение в педагогическую деятельность. История образования и педагогической мысли</w:t>
      </w:r>
    </w:p>
    <w:p w:rsidR="00DD5A64" w:rsidRPr="004F14E0" w:rsidRDefault="00DD5A64" w:rsidP="000B4583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D5A64" w:rsidRPr="004F14E0" w:rsidTr="000B4583">
        <w:tc>
          <w:tcPr>
            <w:tcW w:w="4785" w:type="dxa"/>
          </w:tcPr>
          <w:p w:rsidR="00DD5A64" w:rsidRPr="004F14E0" w:rsidRDefault="00DD5A64" w:rsidP="000B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Pr="004F14E0" w:rsidRDefault="00DD5A64" w:rsidP="000B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0AA">
              <w:rPr>
                <w:rFonts w:ascii="Times New Roman" w:hAnsi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DD5A64" w:rsidRPr="004F14E0" w:rsidTr="000B4583">
        <w:tc>
          <w:tcPr>
            <w:tcW w:w="4785" w:type="dxa"/>
          </w:tcPr>
          <w:p w:rsidR="00DD5A64" w:rsidRPr="004F14E0" w:rsidRDefault="00DD5A64" w:rsidP="000B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Pr="004F14E0" w:rsidRDefault="00DD5A64" w:rsidP="000B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583">
              <w:rPr>
                <w:rFonts w:ascii="Times New Roman" w:hAnsi="Times New Roman"/>
                <w:sz w:val="24"/>
                <w:szCs w:val="24"/>
              </w:rPr>
              <w:t>44.03.01.08 "Начальное образование"</w:t>
            </w:r>
          </w:p>
        </w:tc>
      </w:tr>
      <w:tr w:rsidR="00DD5A64" w:rsidRPr="004F14E0" w:rsidTr="000B4583">
        <w:tc>
          <w:tcPr>
            <w:tcW w:w="4785" w:type="dxa"/>
          </w:tcPr>
          <w:p w:rsidR="00DD5A64" w:rsidRPr="004F14E0" w:rsidRDefault="00DD5A64" w:rsidP="000B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D5A64" w:rsidRPr="00C01A88" w:rsidRDefault="00DD5A64" w:rsidP="000B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DD5A64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b/>
        </w:rPr>
      </w:pPr>
    </w:p>
    <w:p w:rsidR="00DD5A64" w:rsidRPr="004F14E0" w:rsidRDefault="00DD5A64" w:rsidP="000B4583">
      <w:pPr>
        <w:pStyle w:val="ad"/>
        <w:tabs>
          <w:tab w:val="left" w:pos="567"/>
        </w:tabs>
        <w:spacing w:before="0" w:beforeAutospacing="0" w:after="0"/>
        <w:jc w:val="both"/>
      </w:pPr>
      <w:r w:rsidRPr="004F14E0">
        <w:rPr>
          <w:b/>
        </w:rPr>
        <w:t xml:space="preserve">1. Цель изучения дисциплины: </w:t>
      </w:r>
      <w:r w:rsidRPr="004F14E0">
        <w:rPr>
          <w:color w:val="000000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DD5A64" w:rsidRPr="004F14E0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rFonts w:cs="Calibri"/>
        </w:rPr>
        <w:t xml:space="preserve">- </w:t>
      </w:r>
      <w:r w:rsidRPr="004F14E0">
        <w:rPr>
          <w:color w:val="000000"/>
        </w:rPr>
        <w:t>развить научно-педагогическое мышление бакалавров;</w:t>
      </w:r>
    </w:p>
    <w:p w:rsidR="00DD5A64" w:rsidRPr="004F14E0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DD5A64" w:rsidRPr="004F14E0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DD5A64" w:rsidRPr="004F14E0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DD5A64" w:rsidRPr="004F14E0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DD5A64" w:rsidRPr="004F14E0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4F14E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F14E0">
        <w:rPr>
          <w:rFonts w:ascii="Times New Roman" w:hAnsi="Times New Roman"/>
          <w:b/>
          <w:sz w:val="24"/>
          <w:szCs w:val="24"/>
        </w:rPr>
        <w:t xml:space="preserve">. 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i/>
          <w:sz w:val="24"/>
          <w:szCs w:val="24"/>
        </w:rPr>
        <w:t>Знать:</w:t>
      </w:r>
      <w:r w:rsidRPr="004F14E0">
        <w:rPr>
          <w:rFonts w:ascii="Times New Roman" w:hAnsi="Times New Roman"/>
          <w:bCs/>
          <w:sz w:val="24"/>
          <w:szCs w:val="24"/>
        </w:rPr>
        <w:t xml:space="preserve"> о</w:t>
      </w:r>
      <w:r w:rsidRPr="004F14E0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4F14E0">
        <w:rPr>
          <w:rFonts w:ascii="Times New Roman" w:hAnsi="Times New Roman"/>
          <w:bCs/>
          <w:sz w:val="24"/>
          <w:szCs w:val="24"/>
        </w:rPr>
        <w:t xml:space="preserve">ценностные основы профессиональной деятельности в сфере образования; </w:t>
      </w:r>
      <w:r w:rsidRPr="004F14E0">
        <w:rPr>
          <w:rFonts w:ascii="Times New Roman" w:hAnsi="Times New Roman"/>
          <w:sz w:val="24"/>
          <w:szCs w:val="24"/>
        </w:rPr>
        <w:t xml:space="preserve">основы владения </w:t>
      </w:r>
      <w:r w:rsidRPr="004F14E0">
        <w:rPr>
          <w:rFonts w:ascii="Times New Roman" w:hAnsi="Times New Roman"/>
          <w:sz w:val="24"/>
          <w:szCs w:val="24"/>
        </w:rPr>
        <w:lastRenderedPageBreak/>
        <w:t xml:space="preserve">современным русским литературным языком;  орфографические нормы современного русского языка; </w:t>
      </w:r>
      <w:r w:rsidRPr="004F14E0">
        <w:rPr>
          <w:rFonts w:ascii="Times New Roman" w:hAnsi="Times New Roman"/>
          <w:bCs/>
          <w:sz w:val="24"/>
          <w:szCs w:val="24"/>
        </w:rPr>
        <w:t>теории и технологии обучения, воспитания и духовно-нравственного развития личности.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i/>
          <w:sz w:val="24"/>
          <w:szCs w:val="24"/>
        </w:rPr>
        <w:t>Уметь:</w:t>
      </w:r>
      <w:r w:rsidRPr="004F14E0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F14E0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4F14E0">
        <w:rPr>
          <w:rFonts w:ascii="Times New Roman" w:hAnsi="Times New Roman"/>
          <w:sz w:val="24"/>
          <w:szCs w:val="24"/>
        </w:rPr>
        <w:t>с</w:t>
      </w:r>
      <w:r w:rsidRPr="004F14E0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4F14E0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  <w:proofErr w:type="gramEnd"/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D5A64" w:rsidRPr="004F14E0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ОК-6 – способностью к самоорганизации и самообразованию.</w:t>
      </w:r>
    </w:p>
    <w:p w:rsidR="00DD5A64" w:rsidRPr="004F14E0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DD5A64" w:rsidRPr="004F14E0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ОПК-5 – владением основами профессиональной этики и речевой культуры.</w:t>
      </w:r>
    </w:p>
    <w:p w:rsidR="00DD5A64" w:rsidRPr="004F14E0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 xml:space="preserve">ПК-6 – </w:t>
      </w:r>
      <w:r w:rsidRPr="004F14E0">
        <w:t>готовностью к взаимодействию с участниками образовательного процесса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14E0">
        <w:rPr>
          <w:rFonts w:ascii="Times New Roman" w:hAnsi="Times New Roman"/>
          <w:i/>
          <w:sz w:val="24"/>
          <w:szCs w:val="24"/>
        </w:rPr>
        <w:t>(в ЗЕТ): 4</w:t>
      </w:r>
      <w:r w:rsidRPr="004F14E0">
        <w:rPr>
          <w:rFonts w:ascii="Times New Roman" w:hAnsi="Times New Roman"/>
          <w:sz w:val="24"/>
          <w:szCs w:val="24"/>
        </w:rPr>
        <w:t xml:space="preserve">. 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F14E0">
        <w:rPr>
          <w:rFonts w:ascii="Times New Roman" w:hAnsi="Times New Roman"/>
          <w:sz w:val="24"/>
          <w:szCs w:val="24"/>
        </w:rPr>
        <w:t>Экзамен</w:t>
      </w:r>
      <w:r w:rsidRPr="004F14E0">
        <w:rPr>
          <w:rFonts w:ascii="Times New Roman" w:hAnsi="Times New Roman"/>
          <w:b/>
          <w:sz w:val="24"/>
          <w:szCs w:val="24"/>
        </w:rPr>
        <w:t>.</w:t>
      </w:r>
    </w:p>
    <w:p w:rsidR="00DD5A64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4F14E0">
        <w:rPr>
          <w:rFonts w:ascii="Times New Roman" w:hAnsi="Times New Roman"/>
          <w:sz w:val="24"/>
          <w:szCs w:val="24"/>
        </w:rPr>
        <w:t xml:space="preserve">андидат педагогических наук, доцент, </w:t>
      </w:r>
      <w:r>
        <w:rPr>
          <w:rFonts w:ascii="Times New Roman" w:hAnsi="Times New Roman"/>
          <w:sz w:val="24"/>
          <w:szCs w:val="24"/>
        </w:rPr>
        <w:t>Терских И.А.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АННОТАЦИЯ</w:t>
      </w:r>
    </w:p>
    <w:p w:rsidR="00DD5A64" w:rsidRPr="007657FC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D5A64" w:rsidRPr="007657FC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A64" w:rsidRPr="007657FC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Cs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Cs/>
          <w:sz w:val="24"/>
          <w:szCs w:val="24"/>
          <w:u w:val="single"/>
        </w:rPr>
        <w:t>.Б.16</w:t>
      </w:r>
      <w:r w:rsidRPr="007657FC">
        <w:rPr>
          <w:rFonts w:ascii="Times New Roman" w:hAnsi="Times New Roman"/>
          <w:bCs/>
          <w:sz w:val="24"/>
          <w:szCs w:val="24"/>
          <w:u w:val="single"/>
        </w:rPr>
        <w:t xml:space="preserve">.02 Теоретическая педагогика </w:t>
      </w: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657F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DD5A64" w:rsidRPr="007657FC" w:rsidRDefault="00DD5A64" w:rsidP="000B45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D5A64" w:rsidTr="000B4583">
        <w:tc>
          <w:tcPr>
            <w:tcW w:w="4785" w:type="dxa"/>
            <w:hideMark/>
          </w:tcPr>
          <w:p w:rsidR="00DD5A64" w:rsidRDefault="00DD5A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DD5A64" w:rsidRDefault="00DD5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DD5A64" w:rsidTr="000B4583">
        <w:tc>
          <w:tcPr>
            <w:tcW w:w="4785" w:type="dxa"/>
            <w:hideMark/>
          </w:tcPr>
          <w:p w:rsidR="00DD5A64" w:rsidRDefault="00DD5A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DD5A64" w:rsidRDefault="00DD5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44.03.01.08 "Начальное образование"</w:t>
            </w:r>
          </w:p>
        </w:tc>
      </w:tr>
      <w:tr w:rsidR="00DD5A64" w:rsidTr="000B4583">
        <w:tc>
          <w:tcPr>
            <w:tcW w:w="4785" w:type="dxa"/>
            <w:hideMark/>
          </w:tcPr>
          <w:p w:rsidR="00DD5A64" w:rsidRDefault="00DD5A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DD5A64" w:rsidRDefault="00DD5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DD5A64" w:rsidRPr="007657FC" w:rsidRDefault="00DD5A64" w:rsidP="000B45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A64" w:rsidRPr="007657FC" w:rsidRDefault="00DD5A64" w:rsidP="000B4583">
      <w:pPr>
        <w:pStyle w:val="a6"/>
        <w:numPr>
          <w:ilvl w:val="0"/>
          <w:numId w:val="74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DD5A64" w:rsidRPr="007657FC" w:rsidRDefault="00DD5A64" w:rsidP="000B4583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DD5A64" w:rsidRPr="007657FC" w:rsidRDefault="00DD5A64" w:rsidP="000B4583">
      <w:pPr>
        <w:pStyle w:val="a6"/>
        <w:numPr>
          <w:ilvl w:val="0"/>
          <w:numId w:val="74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D5A64" w:rsidRPr="007657FC" w:rsidRDefault="00DD5A64" w:rsidP="000B45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DD5A64" w:rsidRPr="007657FC" w:rsidRDefault="00DD5A64" w:rsidP="000B45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lastRenderedPageBreak/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DD5A64" w:rsidRPr="007657FC" w:rsidRDefault="00DD5A64" w:rsidP="000B45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DD5A64" w:rsidRPr="007657FC" w:rsidRDefault="00DD5A64" w:rsidP="000B45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DD5A64" w:rsidRPr="007657FC" w:rsidRDefault="00DD5A64" w:rsidP="000B45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DD5A64" w:rsidRPr="007657FC" w:rsidRDefault="00DD5A64" w:rsidP="000B45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DD5A64" w:rsidRPr="007657FC" w:rsidRDefault="00DD5A64" w:rsidP="000B45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DD5A64" w:rsidRPr="007657FC" w:rsidRDefault="00DD5A64" w:rsidP="000B4583">
      <w:pPr>
        <w:pStyle w:val="a6"/>
        <w:numPr>
          <w:ilvl w:val="0"/>
          <w:numId w:val="74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7657F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657FC">
        <w:rPr>
          <w:rFonts w:ascii="Times New Roman" w:hAnsi="Times New Roman"/>
          <w:b/>
          <w:sz w:val="24"/>
          <w:szCs w:val="24"/>
        </w:rPr>
        <w:t xml:space="preserve">. </w:t>
      </w:r>
    </w:p>
    <w:p w:rsidR="00DD5A64" w:rsidRPr="007657FC" w:rsidRDefault="00DD5A64" w:rsidP="000B458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В </w:t>
      </w:r>
      <w:r w:rsidRPr="007657FC">
        <w:rPr>
          <w:rFonts w:ascii="Times New Roman" w:hAnsi="Times New Roman"/>
          <w:bCs/>
          <w:sz w:val="24"/>
          <w:szCs w:val="24"/>
        </w:rPr>
        <w:t>результате</w:t>
      </w:r>
      <w:r w:rsidRPr="007657FC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DD5A64" w:rsidRPr="007657FC" w:rsidRDefault="00DD5A64" w:rsidP="000B458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>Знать:</w:t>
      </w:r>
      <w:r w:rsidRPr="007657FC">
        <w:rPr>
          <w:rFonts w:ascii="Times New Roman" w:hAnsi="Times New Roman"/>
          <w:bCs/>
          <w:sz w:val="24"/>
          <w:szCs w:val="24"/>
        </w:rPr>
        <w:t xml:space="preserve"> о</w:t>
      </w:r>
      <w:r w:rsidRPr="007657FC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7657FC">
        <w:rPr>
          <w:rFonts w:ascii="Times New Roman" w:hAnsi="Times New Roman"/>
          <w:bCs/>
          <w:sz w:val="24"/>
          <w:szCs w:val="24"/>
        </w:rPr>
        <w:t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DD5A64" w:rsidRPr="007657FC" w:rsidRDefault="00DD5A64" w:rsidP="000B458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>Уметь:</w:t>
      </w:r>
      <w:r w:rsidRPr="007657FC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7657FC">
        <w:rPr>
          <w:rFonts w:ascii="Times New Roman" w:hAnsi="Times New Roman"/>
          <w:bCs/>
          <w:sz w:val="24"/>
          <w:szCs w:val="24"/>
        </w:rPr>
        <w:t>профессиональной</w:t>
      </w:r>
      <w:r w:rsidRPr="007657FC">
        <w:rPr>
          <w:rFonts w:ascii="Times New Roman" w:hAnsi="Times New Roman"/>
          <w:sz w:val="24"/>
          <w:szCs w:val="24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7657FC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7657FC">
        <w:rPr>
          <w:rFonts w:ascii="Times New Roman" w:hAnsi="Times New Roman"/>
          <w:sz w:val="24"/>
          <w:szCs w:val="24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DD5A64" w:rsidRPr="007657FC" w:rsidRDefault="00DD5A64" w:rsidP="000B458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657F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7657FC">
        <w:rPr>
          <w:rFonts w:ascii="Times New Roman" w:hAnsi="Times New Roman"/>
          <w:sz w:val="24"/>
          <w:szCs w:val="24"/>
        </w:rPr>
        <w:t>с</w:t>
      </w:r>
      <w:r w:rsidRPr="007657FC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7657FC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с</w:t>
      </w:r>
      <w:r w:rsidRPr="007657FC">
        <w:rPr>
          <w:rFonts w:ascii="Times New Roman" w:hAnsi="Times New Roman"/>
          <w:bCs/>
          <w:sz w:val="24"/>
          <w:szCs w:val="24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7657FC">
        <w:rPr>
          <w:rFonts w:ascii="Times New Roman" w:hAnsi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исследования.</w:t>
      </w:r>
      <w:proofErr w:type="gramEnd"/>
    </w:p>
    <w:p w:rsidR="00DD5A64" w:rsidRPr="007657FC" w:rsidRDefault="00DD5A64" w:rsidP="000B4583">
      <w:pPr>
        <w:pStyle w:val="a6"/>
        <w:numPr>
          <w:ilvl w:val="0"/>
          <w:numId w:val="7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DD5A64" w:rsidRPr="007657FC" w:rsidRDefault="00DD5A64" w:rsidP="000B4583">
      <w:pPr>
        <w:pStyle w:val="Default"/>
        <w:rPr>
          <w:color w:val="auto"/>
        </w:rPr>
      </w:pPr>
      <w:r w:rsidRPr="007657FC">
        <w:t>ОК-6 –</w:t>
      </w:r>
      <w:r w:rsidRPr="007657FC">
        <w:rPr>
          <w:color w:val="auto"/>
        </w:rPr>
        <w:t xml:space="preserve"> способностью к самоорганизации и самообразованию</w:t>
      </w:r>
    </w:p>
    <w:p w:rsidR="00DD5A64" w:rsidRPr="007657FC" w:rsidRDefault="00DD5A64" w:rsidP="000B4583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DD5A64" w:rsidRPr="007657FC" w:rsidRDefault="00DD5A64" w:rsidP="000B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ПК-2 – способностью использовать современные методы и технологии обучения и </w:t>
      </w:r>
      <w:r>
        <w:rPr>
          <w:rFonts w:ascii="Times New Roman" w:hAnsi="Times New Roman"/>
          <w:sz w:val="24"/>
          <w:szCs w:val="24"/>
        </w:rPr>
        <w:t>д</w:t>
      </w:r>
      <w:r w:rsidRPr="007657FC">
        <w:rPr>
          <w:rFonts w:ascii="Times New Roman" w:hAnsi="Times New Roman"/>
          <w:sz w:val="24"/>
          <w:szCs w:val="24"/>
        </w:rPr>
        <w:t>иагностики</w:t>
      </w:r>
    </w:p>
    <w:p w:rsidR="00DD5A64" w:rsidRPr="007657FC" w:rsidRDefault="00DD5A64" w:rsidP="000B4583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 ПК-3 – 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7657FC">
        <w:rPr>
          <w:rFonts w:ascii="Times New Roman" w:hAnsi="Times New Roman"/>
          <w:sz w:val="24"/>
          <w:szCs w:val="24"/>
        </w:rPr>
        <w:t>бучающихся</w:t>
      </w:r>
      <w:proofErr w:type="gramEnd"/>
      <w:r w:rsidRPr="007657FC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7657FC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7657FC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DD5A64" w:rsidRPr="007657FC" w:rsidRDefault="00DD5A64" w:rsidP="000B4583">
      <w:pPr>
        <w:pStyle w:val="a6"/>
        <w:numPr>
          <w:ilvl w:val="0"/>
          <w:numId w:val="74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7657FC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7657FC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7657FC">
        <w:rPr>
          <w:rFonts w:ascii="Times New Roman" w:hAnsi="Times New Roman"/>
          <w:i/>
          <w:sz w:val="24"/>
          <w:szCs w:val="24"/>
        </w:rPr>
        <w:t>.</w:t>
      </w:r>
    </w:p>
    <w:p w:rsidR="00DD5A64" w:rsidRPr="007657FC" w:rsidRDefault="00DD5A64" w:rsidP="000B4583">
      <w:pPr>
        <w:pStyle w:val="a6"/>
        <w:numPr>
          <w:ilvl w:val="0"/>
          <w:numId w:val="74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7657FC">
        <w:rPr>
          <w:rFonts w:ascii="Times New Roman" w:hAnsi="Times New Roman"/>
          <w:sz w:val="24"/>
          <w:szCs w:val="24"/>
        </w:rPr>
        <w:t>зачет</w:t>
      </w:r>
    </w:p>
    <w:p w:rsidR="00DD5A64" w:rsidRPr="007657FC" w:rsidRDefault="00DD5A64" w:rsidP="000B4583">
      <w:pPr>
        <w:pStyle w:val="a6"/>
        <w:numPr>
          <w:ilvl w:val="0"/>
          <w:numId w:val="74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7657FC">
        <w:rPr>
          <w:rFonts w:ascii="Times New Roman" w:hAnsi="Times New Roman"/>
          <w:sz w:val="24"/>
          <w:szCs w:val="24"/>
        </w:rPr>
        <w:t xml:space="preserve"> Кандидат педагогических наук, доцент</w:t>
      </w:r>
      <w:r>
        <w:rPr>
          <w:rFonts w:ascii="Times New Roman" w:hAnsi="Times New Roman"/>
          <w:sz w:val="24"/>
          <w:szCs w:val="24"/>
        </w:rPr>
        <w:t xml:space="preserve"> Терских И.А.</w:t>
      </w:r>
    </w:p>
    <w:p w:rsidR="00DD5A64" w:rsidRPr="007657FC" w:rsidRDefault="00DD5A64" w:rsidP="000B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A64" w:rsidRPr="00C11454" w:rsidRDefault="00DD5A64" w:rsidP="000B4583">
      <w:pPr>
        <w:jc w:val="center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>АННОТАЦИЯ</w:t>
      </w:r>
    </w:p>
    <w:p w:rsidR="00DD5A64" w:rsidRPr="00C11454" w:rsidRDefault="00DD5A64" w:rsidP="000B4583">
      <w:pPr>
        <w:jc w:val="center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D5A64" w:rsidRPr="00C11454" w:rsidRDefault="00DD5A64" w:rsidP="000B4583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Calibri"/>
          <w:bCs/>
          <w:sz w:val="24"/>
          <w:szCs w:val="24"/>
          <w:u w:val="single"/>
          <w:lang w:eastAsia="ru-RU"/>
        </w:rPr>
        <w:t>Б</w:t>
      </w:r>
      <w:proofErr w:type="gramStart"/>
      <w:r>
        <w:rPr>
          <w:rFonts w:ascii="Times New Roman" w:eastAsia="Times New Roman" w:hAnsi="Times New Roman" w:cs="Calibri"/>
          <w:bCs/>
          <w:sz w:val="24"/>
          <w:szCs w:val="24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Calibri"/>
          <w:bCs/>
          <w:sz w:val="24"/>
          <w:szCs w:val="24"/>
          <w:u w:val="single"/>
          <w:lang w:eastAsia="ru-RU"/>
        </w:rPr>
        <w:t>.Б.16</w:t>
      </w:r>
      <w:r w:rsidRPr="00C11454">
        <w:rPr>
          <w:rFonts w:ascii="Times New Roman" w:eastAsia="Times New Roman" w:hAnsi="Times New Roman" w:cs="Calibri"/>
          <w:bCs/>
          <w:sz w:val="24"/>
          <w:szCs w:val="24"/>
          <w:u w:val="single"/>
          <w:lang w:eastAsia="ru-RU"/>
        </w:rPr>
        <w:t xml:space="preserve">.03  Практическая педагогика. </w:t>
      </w:r>
    </w:p>
    <w:p w:rsidR="00DD5A64" w:rsidRPr="00C11454" w:rsidRDefault="00DD5A64" w:rsidP="000B4583">
      <w:pPr>
        <w:jc w:val="center"/>
        <w:rPr>
          <w:rFonts w:ascii="Times New Roman" w:hAnsi="Times New Roman"/>
          <w:iCs/>
          <w:sz w:val="24"/>
          <w:szCs w:val="24"/>
          <w:u w:val="single"/>
        </w:rPr>
      </w:pPr>
      <w:r w:rsidRPr="00C11454">
        <w:rPr>
          <w:rFonts w:ascii="Times New Roman" w:eastAsia="Times New Roman" w:hAnsi="Times New Roman" w:cs="Calibri"/>
          <w:bCs/>
          <w:sz w:val="24"/>
          <w:szCs w:val="24"/>
          <w:u w:val="single"/>
          <w:lang w:eastAsia="ru-RU"/>
        </w:rPr>
        <w:t>Практикум по решению педагогических задач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D5A64" w:rsidTr="000B4583">
        <w:tc>
          <w:tcPr>
            <w:tcW w:w="4785" w:type="dxa"/>
            <w:hideMark/>
          </w:tcPr>
          <w:p w:rsidR="00DD5A64" w:rsidRDefault="00DD5A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DD5A64" w:rsidRDefault="00DD5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DD5A64" w:rsidTr="000B4583">
        <w:tc>
          <w:tcPr>
            <w:tcW w:w="4785" w:type="dxa"/>
            <w:hideMark/>
          </w:tcPr>
          <w:p w:rsidR="00DD5A64" w:rsidRDefault="00DD5A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DD5A64" w:rsidRDefault="00DD5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44.03.01.08 "Начальное образование"</w:t>
            </w:r>
          </w:p>
        </w:tc>
      </w:tr>
      <w:tr w:rsidR="00DD5A64" w:rsidTr="000B4583">
        <w:tc>
          <w:tcPr>
            <w:tcW w:w="4785" w:type="dxa"/>
            <w:hideMark/>
          </w:tcPr>
          <w:p w:rsidR="00DD5A64" w:rsidRDefault="00DD5A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DD5A64" w:rsidRDefault="00DD5A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DD5A64" w:rsidRPr="00C11454" w:rsidRDefault="00DD5A64" w:rsidP="000B4583">
      <w:pPr>
        <w:rPr>
          <w:rFonts w:ascii="Times New Roman" w:hAnsi="Times New Roman"/>
          <w:b/>
          <w:sz w:val="24"/>
          <w:szCs w:val="24"/>
        </w:rPr>
      </w:pPr>
    </w:p>
    <w:p w:rsidR="00DD5A64" w:rsidRPr="00C11454" w:rsidRDefault="00DD5A64" w:rsidP="000B4583">
      <w:pPr>
        <w:pStyle w:val="ad"/>
        <w:numPr>
          <w:ilvl w:val="0"/>
          <w:numId w:val="75"/>
        </w:numPr>
        <w:tabs>
          <w:tab w:val="left" w:pos="993"/>
          <w:tab w:val="left" w:pos="2640"/>
        </w:tabs>
        <w:spacing w:before="0" w:beforeAutospacing="0" w:after="0"/>
        <w:contextualSpacing/>
        <w:jc w:val="both"/>
      </w:pPr>
      <w:r w:rsidRPr="00C11454">
        <w:rPr>
          <w:b/>
        </w:rPr>
        <w:t xml:space="preserve">Цель изучения дисциплины: </w:t>
      </w:r>
    </w:p>
    <w:p w:rsidR="00DD5A64" w:rsidRPr="00C11454" w:rsidRDefault="00DD5A64" w:rsidP="000B45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1454">
        <w:rPr>
          <w:rFonts w:ascii="Times New Roman" w:hAnsi="Times New Roman"/>
          <w:sz w:val="24"/>
          <w:szCs w:val="24"/>
        </w:rPr>
        <w:t xml:space="preserve"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C11454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Pr="00C11454">
        <w:rPr>
          <w:rFonts w:ascii="Times New Roman" w:hAnsi="Times New Roman"/>
          <w:sz w:val="24"/>
          <w:szCs w:val="24"/>
        </w:rPr>
        <w:t xml:space="preserve">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</w:t>
      </w:r>
      <w:proofErr w:type="gramEnd"/>
      <w:r w:rsidRPr="00C11454">
        <w:rPr>
          <w:rFonts w:ascii="Times New Roman" w:hAnsi="Times New Roman"/>
          <w:sz w:val="24"/>
          <w:szCs w:val="24"/>
        </w:rPr>
        <w:t xml:space="preserve">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C11454">
        <w:rPr>
          <w:rFonts w:ascii="Times New Roman" w:hAnsi="Times New Roman"/>
          <w:color w:val="000000"/>
          <w:sz w:val="24"/>
          <w:szCs w:val="24"/>
        </w:rPr>
        <w:t>.</w:t>
      </w:r>
    </w:p>
    <w:p w:rsidR="00DD5A64" w:rsidRPr="00C11454" w:rsidRDefault="00DD5A64" w:rsidP="000B4583">
      <w:pPr>
        <w:pStyle w:val="a6"/>
        <w:numPr>
          <w:ilvl w:val="0"/>
          <w:numId w:val="75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D5A64" w:rsidRPr="00C11454" w:rsidRDefault="00DD5A64" w:rsidP="000B45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>- развить научно-педагогическое мышление бакалавров;</w:t>
      </w:r>
    </w:p>
    <w:p w:rsidR="00DD5A64" w:rsidRPr="00C11454" w:rsidRDefault="00DD5A64" w:rsidP="000B45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DD5A64" w:rsidRPr="00C11454" w:rsidRDefault="00DD5A64" w:rsidP="000B45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DD5A64" w:rsidRPr="00C11454" w:rsidRDefault="00DD5A64" w:rsidP="000B45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DD5A64" w:rsidRPr="00C11454" w:rsidRDefault="00DD5A64" w:rsidP="000B45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DD5A64" w:rsidRPr="00C11454" w:rsidRDefault="00DD5A64" w:rsidP="000B458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DD5A64" w:rsidRPr="00C11454" w:rsidRDefault="00DD5A64" w:rsidP="000B4583">
      <w:pPr>
        <w:pStyle w:val="a6"/>
        <w:numPr>
          <w:ilvl w:val="0"/>
          <w:numId w:val="75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C1145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11454">
        <w:rPr>
          <w:rFonts w:ascii="Times New Roman" w:hAnsi="Times New Roman"/>
          <w:b/>
          <w:sz w:val="24"/>
          <w:szCs w:val="24"/>
        </w:rPr>
        <w:t xml:space="preserve">. </w:t>
      </w:r>
    </w:p>
    <w:p w:rsidR="00DD5A64" w:rsidRPr="00C11454" w:rsidRDefault="00DD5A64" w:rsidP="000B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D5A64" w:rsidRPr="00C11454" w:rsidRDefault="00DD5A64" w:rsidP="000B4583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i/>
          <w:sz w:val="24"/>
          <w:szCs w:val="24"/>
        </w:rPr>
        <w:t>Знать: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C11454">
        <w:rPr>
          <w:rFonts w:ascii="Times New Roman" w:hAnsi="Times New Roman"/>
          <w:sz w:val="24"/>
          <w:szCs w:val="24"/>
          <w:lang w:eastAsia="ru-RU"/>
        </w:rPr>
        <w:t>социализации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личности, особенности реализации педагогического процесса в условиях 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поликультурного и полиэтнического общества; сущность и структуру образовательных процессов; </w:t>
      </w:r>
    </w:p>
    <w:p w:rsidR="00DD5A64" w:rsidRPr="00C11454" w:rsidRDefault="00DD5A64" w:rsidP="000B4583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11454">
        <w:rPr>
          <w:rFonts w:ascii="Times New Roman" w:hAnsi="Times New Roman"/>
          <w:i/>
          <w:sz w:val="24"/>
          <w:szCs w:val="24"/>
        </w:rPr>
        <w:t>Уметь: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  <w:r w:rsidRPr="00C11454"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C11454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C11454">
        <w:rPr>
          <w:rFonts w:ascii="Times New Roman" w:hAnsi="Times New Roman"/>
          <w:sz w:val="24"/>
          <w:szCs w:val="24"/>
        </w:rPr>
        <w:t xml:space="preserve"> деятельность обучающихся;</w:t>
      </w:r>
      <w:proofErr w:type="gramEnd"/>
    </w:p>
    <w:p w:rsidR="00DD5A64" w:rsidRPr="00C11454" w:rsidRDefault="00DD5A64" w:rsidP="000B4583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DD5A64" w:rsidRPr="00C11454" w:rsidRDefault="00DD5A64" w:rsidP="000B4583">
      <w:pPr>
        <w:pStyle w:val="a6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D5A64" w:rsidRPr="00C11454" w:rsidRDefault="00DD5A64" w:rsidP="000B45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DD5A64" w:rsidRPr="00C11454" w:rsidRDefault="00DD5A64" w:rsidP="000B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ОПК-2 – 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DD5A64" w:rsidRPr="00C11454" w:rsidRDefault="00DD5A64" w:rsidP="000B4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</w:rPr>
        <w:t xml:space="preserve">ПК-2 – 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</w:p>
    <w:p w:rsidR="00DD5A64" w:rsidRPr="00C11454" w:rsidRDefault="00DD5A64" w:rsidP="000B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 ПК-</w:t>
      </w:r>
      <w:r>
        <w:rPr>
          <w:rFonts w:ascii="Times New Roman" w:hAnsi="Times New Roman"/>
          <w:sz w:val="24"/>
          <w:szCs w:val="24"/>
        </w:rPr>
        <w:t>5</w:t>
      </w:r>
      <w:r w:rsidRPr="00C11454">
        <w:rPr>
          <w:rFonts w:ascii="Times New Roman" w:hAnsi="Times New Roman"/>
          <w:sz w:val="24"/>
          <w:szCs w:val="24"/>
        </w:rPr>
        <w:t xml:space="preserve"> – </w:t>
      </w:r>
      <w:r w:rsidRPr="006304E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6304E8">
        <w:rPr>
          <w:rFonts w:ascii="Times New Roman" w:eastAsia="Times New Roman" w:hAnsi="Times New Roman" w:cs="Calibri"/>
          <w:sz w:val="24"/>
          <w:szCs w:val="24"/>
          <w:lang w:eastAsia="ru-RU"/>
        </w:rPr>
        <w:t>обучающихся</w:t>
      </w:r>
      <w:proofErr w:type="gramEnd"/>
    </w:p>
    <w:p w:rsidR="00DD5A64" w:rsidRPr="00C11454" w:rsidRDefault="00DD5A64" w:rsidP="000B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DD5A64" w:rsidRPr="00C11454" w:rsidRDefault="00DD5A64" w:rsidP="000B4583">
      <w:pPr>
        <w:pStyle w:val="a6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11454">
        <w:rPr>
          <w:rFonts w:ascii="Times New Roman" w:hAnsi="Times New Roman"/>
          <w:i/>
          <w:sz w:val="24"/>
          <w:szCs w:val="24"/>
        </w:rPr>
        <w:t>(в ЗЕТ): 4</w:t>
      </w:r>
      <w:r w:rsidRPr="00C11454">
        <w:rPr>
          <w:rFonts w:ascii="Times New Roman" w:hAnsi="Times New Roman"/>
          <w:sz w:val="24"/>
          <w:szCs w:val="24"/>
        </w:rPr>
        <w:t xml:space="preserve">. </w:t>
      </w:r>
    </w:p>
    <w:p w:rsidR="00DD5A64" w:rsidRPr="00C11454" w:rsidRDefault="00DD5A64" w:rsidP="000B4583">
      <w:pPr>
        <w:pStyle w:val="a6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11454">
        <w:rPr>
          <w:rFonts w:ascii="Times New Roman" w:hAnsi="Times New Roman"/>
          <w:sz w:val="24"/>
          <w:szCs w:val="24"/>
        </w:rPr>
        <w:t>Экзамен</w:t>
      </w:r>
      <w:r w:rsidRPr="00C11454">
        <w:rPr>
          <w:rFonts w:ascii="Times New Roman" w:hAnsi="Times New Roman"/>
          <w:b/>
          <w:sz w:val="24"/>
          <w:szCs w:val="24"/>
        </w:rPr>
        <w:t>.</w:t>
      </w:r>
    </w:p>
    <w:p w:rsidR="00DD5A64" w:rsidRPr="00C11454" w:rsidRDefault="00DD5A64" w:rsidP="000B4583">
      <w:pPr>
        <w:pStyle w:val="a6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C11454">
        <w:rPr>
          <w:rFonts w:ascii="Times New Roman" w:hAnsi="Times New Roman"/>
          <w:sz w:val="24"/>
          <w:szCs w:val="24"/>
        </w:rPr>
        <w:t xml:space="preserve">Кандидат педагогических наук, доцент </w:t>
      </w:r>
      <w:proofErr w:type="spellStart"/>
      <w:r>
        <w:rPr>
          <w:rFonts w:ascii="Times New Roman" w:hAnsi="Times New Roman"/>
          <w:sz w:val="24"/>
          <w:szCs w:val="24"/>
        </w:rPr>
        <w:t>Солнышков</w:t>
      </w:r>
      <w:proofErr w:type="spellEnd"/>
      <w:r>
        <w:rPr>
          <w:rFonts w:ascii="Times New Roman" w:hAnsi="Times New Roman"/>
          <w:sz w:val="24"/>
          <w:szCs w:val="24"/>
        </w:rPr>
        <w:t xml:space="preserve"> М.Е.</w:t>
      </w:r>
    </w:p>
    <w:p w:rsidR="00DD5A64" w:rsidRPr="00AD3F9C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A64" w:rsidRPr="00627D88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Pr="004974B9" w:rsidRDefault="00DD5A64" w:rsidP="000B458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74B9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4974B9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4974B9">
        <w:rPr>
          <w:rFonts w:ascii="Times New Roman" w:hAnsi="Times New Roman"/>
          <w:b/>
          <w:sz w:val="28"/>
          <w:szCs w:val="28"/>
          <w:u w:val="single"/>
        </w:rPr>
        <w:t>.Б.1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4974B9">
        <w:rPr>
          <w:rFonts w:ascii="Times New Roman" w:hAnsi="Times New Roman"/>
          <w:b/>
          <w:sz w:val="28"/>
          <w:szCs w:val="28"/>
          <w:u w:val="single"/>
        </w:rPr>
        <w:t xml:space="preserve"> Безопасность жизнедеятельности</w:t>
      </w:r>
    </w:p>
    <w:p w:rsidR="00DD5A64" w:rsidRDefault="00DD5A64" w:rsidP="000B458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DD5A64" w:rsidRPr="00A52326" w:rsidTr="000B4583">
        <w:tc>
          <w:tcPr>
            <w:tcW w:w="4361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DD5A64" w:rsidRPr="0069112F" w:rsidRDefault="00DD5A64" w:rsidP="000B4583">
            <w:pPr>
              <w:rPr>
                <w:rFonts w:ascii="Times New Roman" w:hAnsi="Times New Roman"/>
                <w:sz w:val="28"/>
                <w:szCs w:val="28"/>
              </w:rPr>
            </w:pPr>
            <w:r w:rsidRPr="0069112F">
              <w:rPr>
                <w:rFonts w:ascii="Times New Roman" w:hAnsi="Times New Roman"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9112F">
              <w:rPr>
                <w:rFonts w:ascii="Times New Roman" w:hAnsi="Times New Roman"/>
                <w:sz w:val="28"/>
                <w:szCs w:val="28"/>
              </w:rPr>
              <w:t xml:space="preserve"> «Педагогическое образование» </w:t>
            </w:r>
          </w:p>
          <w:p w:rsidR="00DD5A64" w:rsidRPr="0069112F" w:rsidRDefault="00DD5A64" w:rsidP="000B45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A64" w:rsidRPr="00A52326" w:rsidTr="000B4583">
        <w:tc>
          <w:tcPr>
            <w:tcW w:w="4361" w:type="dxa"/>
          </w:tcPr>
          <w:p w:rsidR="00DD5A64" w:rsidRPr="00C01D2B" w:rsidRDefault="00DD5A64" w:rsidP="000B45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D2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:rsidR="00DD5A64" w:rsidRPr="00C01D2B" w:rsidRDefault="00DD5A64" w:rsidP="000B45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44.03.01.08 «Начальное образование»</w:t>
            </w:r>
          </w:p>
        </w:tc>
      </w:tr>
      <w:tr w:rsidR="00DD5A64" w:rsidRPr="00A52326" w:rsidTr="000B4583">
        <w:tc>
          <w:tcPr>
            <w:tcW w:w="4361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DD5A64" w:rsidRPr="0069112F" w:rsidRDefault="00DD5A64" w:rsidP="000B4583">
            <w:pPr>
              <w:rPr>
                <w:rFonts w:ascii="Times New Roman" w:hAnsi="Times New Roman"/>
                <w:sz w:val="28"/>
                <w:szCs w:val="28"/>
              </w:rPr>
            </w:pPr>
            <w:r w:rsidRPr="0069112F">
              <w:rPr>
                <w:rFonts w:ascii="Times New Roman" w:hAnsi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:rsidR="00DD5A64" w:rsidRPr="00065AC9" w:rsidRDefault="00DD5A64" w:rsidP="00DD5A64">
      <w:pPr>
        <w:pStyle w:val="a5"/>
        <w:widowControl w:val="0"/>
        <w:numPr>
          <w:ilvl w:val="0"/>
          <w:numId w:val="27"/>
        </w:numPr>
        <w:ind w:left="0" w:firstLine="0"/>
        <w:rPr>
          <w:sz w:val="28"/>
          <w:szCs w:val="28"/>
        </w:rPr>
      </w:pPr>
      <w:r w:rsidRPr="00065AC9">
        <w:rPr>
          <w:b/>
          <w:sz w:val="28"/>
          <w:szCs w:val="28"/>
        </w:rPr>
        <w:t xml:space="preserve">Цель изучения дисциплины: </w:t>
      </w:r>
      <w:r w:rsidRPr="00065AC9">
        <w:rPr>
          <w:sz w:val="28"/>
          <w:szCs w:val="28"/>
        </w:rPr>
        <w:t xml:space="preserve"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</w:t>
      </w:r>
      <w:r w:rsidRPr="00065AC9">
        <w:rPr>
          <w:sz w:val="28"/>
          <w:szCs w:val="28"/>
        </w:rPr>
        <w:lastRenderedPageBreak/>
        <w:t>факторов чрезвычайных ситуаций.</w:t>
      </w:r>
    </w:p>
    <w:p w:rsidR="00DD5A64" w:rsidRDefault="00DD5A64" w:rsidP="00DD5A64">
      <w:pPr>
        <w:pStyle w:val="a6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5AC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65AC9">
        <w:rPr>
          <w:rFonts w:ascii="Times New Roman" w:hAnsi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DD5A64" w:rsidRDefault="00DD5A64" w:rsidP="00DD5A64">
      <w:pPr>
        <w:pStyle w:val="a6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DD5A64" w:rsidRPr="0069112F" w:rsidRDefault="00DD5A64" w:rsidP="000B4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9112F">
        <w:rPr>
          <w:rFonts w:ascii="Times New Roman" w:hAnsi="Times New Roman"/>
          <w:i/>
          <w:sz w:val="28"/>
          <w:szCs w:val="28"/>
        </w:rPr>
        <w:t>Знать:</w:t>
      </w:r>
    </w:p>
    <w:p w:rsidR="00DD5A64" w:rsidRPr="0069112F" w:rsidRDefault="00DD5A64" w:rsidP="00DD5A64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этические нормы, регулирующие отношение человека к человеку, обществу, природе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 </w:t>
      </w:r>
    </w:p>
    <w:p w:rsidR="00DD5A64" w:rsidRPr="0069112F" w:rsidRDefault="00DD5A64" w:rsidP="00DD5A64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 xml:space="preserve">условия формирования личности, </w:t>
      </w:r>
      <w:proofErr w:type="spellStart"/>
      <w:r w:rsidRPr="0069112F">
        <w:rPr>
          <w:rFonts w:ascii="Times New Roman" w:hAnsi="Times New Roman"/>
          <w:sz w:val="28"/>
          <w:szCs w:val="28"/>
        </w:rPr>
        <w:t>еѐ</w:t>
      </w:r>
      <w:proofErr w:type="spellEnd"/>
      <w:r w:rsidRPr="0069112F">
        <w:rPr>
          <w:rFonts w:ascii="Times New Roman" w:hAnsi="Times New Roman"/>
          <w:sz w:val="28"/>
          <w:szCs w:val="28"/>
        </w:rPr>
        <w:t xml:space="preserve"> свободы и нравственной ответственности за сохранение природы, культуры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 </w:t>
      </w:r>
    </w:p>
    <w:p w:rsidR="00DD5A64" w:rsidRPr="0069112F" w:rsidRDefault="00DD5A64" w:rsidP="00DD5A64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понимать роль произвола и ненасилия в обществе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,, </w:t>
      </w:r>
    </w:p>
    <w:p w:rsidR="00DD5A64" w:rsidRDefault="00DD5A64" w:rsidP="000B4583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несовместимость как физического, так и морального насилия по отношению к личности с идеалами гуманизма</w:t>
      </w:r>
      <w:r>
        <w:rPr>
          <w:rFonts w:ascii="Times New Roman" w:hAnsi="Times New Roman"/>
          <w:sz w:val="28"/>
          <w:szCs w:val="28"/>
        </w:rPr>
        <w:t xml:space="preserve"> (ОК-5).</w:t>
      </w:r>
    </w:p>
    <w:p w:rsidR="00DD5A64" w:rsidRPr="0069112F" w:rsidRDefault="00DD5A64" w:rsidP="00DD5A64">
      <w:pPr>
        <w:pStyle w:val="a6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DD5A64" w:rsidRDefault="00DD5A64" w:rsidP="00DD5A64">
      <w:pPr>
        <w:pStyle w:val="a6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(ОК-8),</w:t>
      </w:r>
    </w:p>
    <w:p w:rsidR="00DD5A64" w:rsidRPr="0069112F" w:rsidRDefault="00DD5A64" w:rsidP="00DD5A64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>основные принципы и способы защиты населения в чрезвычайных ситуациях;</w:t>
      </w:r>
    </w:p>
    <w:p w:rsidR="00DD5A64" w:rsidRPr="0069112F" w:rsidRDefault="00DD5A64" w:rsidP="00DD5A64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DD5A64" w:rsidRPr="0069112F" w:rsidRDefault="00DD5A64" w:rsidP="00DD5A64">
      <w:pPr>
        <w:pStyle w:val="a6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>на информацию о возможном риске при пожаре и мерах необходимой безопасности в ЧС (ОК-9),</w:t>
      </w:r>
    </w:p>
    <w:p w:rsidR="00DD5A64" w:rsidRPr="0069112F" w:rsidRDefault="00DD5A64" w:rsidP="00DD5A64">
      <w:pPr>
        <w:pStyle w:val="a6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предметную область безопасности жизнедеятельности с позиции обеспечения пожарной безопасности в ОУ (ОПК-6),</w:t>
      </w:r>
    </w:p>
    <w:p w:rsidR="00DD5A64" w:rsidRPr="00B5571F" w:rsidRDefault="00DD5A64" w:rsidP="000B4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Уметь:</w:t>
      </w:r>
    </w:p>
    <w:p w:rsidR="00DD5A64" w:rsidRPr="00B5571F" w:rsidRDefault="00DD5A64" w:rsidP="00DD5A64">
      <w:pPr>
        <w:pStyle w:val="a6"/>
        <w:numPr>
          <w:ilvl w:val="0"/>
          <w:numId w:val="2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находить организационно - управленческие решения в экстремальных ситуациях (ОК-5),</w:t>
      </w:r>
    </w:p>
    <w:p w:rsidR="00DD5A64" w:rsidRPr="00B5571F" w:rsidRDefault="00DD5A64" w:rsidP="00DD5A64">
      <w:pPr>
        <w:pStyle w:val="a6"/>
        <w:numPr>
          <w:ilvl w:val="0"/>
          <w:numId w:val="2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самостоятельно и в коллективе (ОК-6),</w:t>
      </w:r>
    </w:p>
    <w:p w:rsidR="00DD5A64" w:rsidRPr="00B5571F" w:rsidRDefault="00DD5A64" w:rsidP="00DD5A64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сформировать мотивационно-ценностное отношение к культуре безопасности жизнедеятельности (ОК-8),</w:t>
      </w:r>
    </w:p>
    <w:p w:rsidR="00DD5A64" w:rsidRPr="00B5571F" w:rsidRDefault="00DD5A64" w:rsidP="00DD5A64">
      <w:pPr>
        <w:pStyle w:val="a6"/>
        <w:numPr>
          <w:ilvl w:val="0"/>
          <w:numId w:val="2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 xml:space="preserve"> установки на здоровый стиль жизни, физическое самосовершенствование и самовоспитание (ОК-8),</w:t>
      </w:r>
    </w:p>
    <w:p w:rsidR="00DD5A64" w:rsidRPr="00B5571F" w:rsidRDefault="00DD5A64" w:rsidP="00DD5A64">
      <w:pPr>
        <w:pStyle w:val="a6"/>
        <w:numPr>
          <w:ilvl w:val="0"/>
          <w:numId w:val="2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lastRenderedPageBreak/>
        <w:t>использовать средства индивидуальной защиты (</w:t>
      </w:r>
      <w:proofErr w:type="gramStart"/>
      <w:r w:rsidRPr="00B5571F">
        <w:rPr>
          <w:rFonts w:ascii="Times New Roman" w:hAnsi="Times New Roman"/>
          <w:iCs/>
          <w:sz w:val="28"/>
          <w:szCs w:val="28"/>
        </w:rPr>
        <w:t>СИЗ</w:t>
      </w:r>
      <w:proofErr w:type="gramEnd"/>
      <w:r w:rsidRPr="00B5571F">
        <w:rPr>
          <w:rFonts w:ascii="Times New Roman" w:hAnsi="Times New Roman"/>
          <w:iCs/>
          <w:sz w:val="28"/>
          <w:szCs w:val="28"/>
        </w:rPr>
        <w:t>) органов дыхания (ОК-9),</w:t>
      </w:r>
    </w:p>
    <w:p w:rsidR="00DD5A64" w:rsidRPr="00B5571F" w:rsidRDefault="00DD5A64" w:rsidP="00DD5A64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адекватно воспринимать социальные и культурные различия; использовать знания в профессиональной деятельности (ОП-6),</w:t>
      </w:r>
    </w:p>
    <w:p w:rsidR="00DD5A64" w:rsidRPr="00B5571F" w:rsidRDefault="00DD5A64" w:rsidP="00DD5A64">
      <w:pPr>
        <w:pStyle w:val="a6"/>
        <w:numPr>
          <w:ilvl w:val="0"/>
          <w:numId w:val="2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профессиональной коммуникации и межличностном общении (ОПК-6).</w:t>
      </w:r>
    </w:p>
    <w:p w:rsidR="00DD5A64" w:rsidRPr="00B5571F" w:rsidRDefault="00DD5A64" w:rsidP="000B4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Владеть:</w:t>
      </w:r>
    </w:p>
    <w:p w:rsidR="00DD5A64" w:rsidRPr="0068622E" w:rsidRDefault="00DD5A64" w:rsidP="00DD5A64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(ОК-5),</w:t>
      </w:r>
    </w:p>
    <w:p w:rsidR="00DD5A64" w:rsidRPr="0068622E" w:rsidRDefault="00DD5A64" w:rsidP="00DD5A64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68622E">
        <w:rPr>
          <w:rFonts w:ascii="Times New Roman" w:hAnsi="Times New Roman"/>
          <w:iCs/>
          <w:sz w:val="28"/>
          <w:szCs w:val="28"/>
        </w:rPr>
        <w:t>навыками самостоятельной научно- исследовательской работы; способностью формулировать результат (ОК-6),</w:t>
      </w:r>
    </w:p>
    <w:p w:rsidR="00DD5A64" w:rsidRPr="0068622E" w:rsidRDefault="00DD5A64" w:rsidP="00DD5A64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(ОК-8),</w:t>
      </w:r>
    </w:p>
    <w:p w:rsidR="00DD5A64" w:rsidRPr="0068622E" w:rsidRDefault="00DD5A64" w:rsidP="00DD5A64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навыками исключения возникновение паники, способствовать чёткому и организованному проведению мероприятий (ОК-9),</w:t>
      </w:r>
    </w:p>
    <w:p w:rsidR="00DD5A64" w:rsidRPr="0068622E" w:rsidRDefault="00DD5A64" w:rsidP="00DD5A64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информацией о рассредоточении или эвакуацией населения из зон районов возможных катаклизмов (ОПК-6),</w:t>
      </w:r>
    </w:p>
    <w:p w:rsidR="00DD5A64" w:rsidRPr="0068622E" w:rsidRDefault="00DD5A64" w:rsidP="00DD5A64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 xml:space="preserve">методиками сохранения и укрепления здоровья </w:t>
      </w:r>
      <w:proofErr w:type="gramStart"/>
      <w:r w:rsidRPr="0068622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8622E">
        <w:rPr>
          <w:rFonts w:ascii="Times New Roman" w:hAnsi="Times New Roman"/>
          <w:sz w:val="28"/>
          <w:szCs w:val="28"/>
        </w:rPr>
        <w:t>, формирования,</w:t>
      </w:r>
    </w:p>
    <w:p w:rsidR="00DD5A64" w:rsidRPr="0068622E" w:rsidRDefault="00DD5A64" w:rsidP="000B4583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D5A64" w:rsidRDefault="00DD5A64" w:rsidP="000B4583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DD5A64" w:rsidRDefault="00DD5A64" w:rsidP="000B458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DD5A64" w:rsidRDefault="00DD5A64" w:rsidP="000B458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DD5A64" w:rsidRDefault="00DD5A64" w:rsidP="000B458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DD5A64" w:rsidRDefault="00DD5A64" w:rsidP="000B458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ОК-9 − способностью использовать приемы оказания первой помощи, методы защиты в условиях чрезвычайных ситуаций;</w:t>
      </w:r>
    </w:p>
    <w:p w:rsidR="00DD5A64" w:rsidRDefault="00DD5A64" w:rsidP="000B458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ОПК-6 – готовностью к обеспечению охраны жизни и здоровья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D5A64" w:rsidRDefault="00DD5A64" w:rsidP="000B458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2</w:t>
      </w:r>
    </w:p>
    <w:p w:rsidR="00DD5A64" w:rsidRDefault="00DD5A64" w:rsidP="000B458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  <w:t>Форма контроля: зачет</w:t>
      </w:r>
    </w:p>
    <w:p w:rsidR="00DD5A64" w:rsidRDefault="00DD5A64" w:rsidP="000B45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DD5A64" w:rsidRDefault="00DD5A64" w:rsidP="000B458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DD5A64" w:rsidRDefault="00DD5A64" w:rsidP="000B4583">
      <w:pPr>
        <w:ind w:left="360"/>
        <w:jc w:val="both"/>
      </w:pPr>
    </w:p>
    <w:p w:rsidR="00DD5A64" w:rsidRPr="0092532E" w:rsidRDefault="00DD5A64" w:rsidP="000B4583">
      <w:pPr>
        <w:pStyle w:val="af3"/>
        <w:rPr>
          <w:sz w:val="24"/>
        </w:rPr>
      </w:pPr>
      <w:r w:rsidRPr="0092532E">
        <w:rPr>
          <w:sz w:val="24"/>
        </w:rPr>
        <w:lastRenderedPageBreak/>
        <w:t>АННОТАЦИ</w:t>
      </w:r>
      <w:r>
        <w:rPr>
          <w:sz w:val="24"/>
        </w:rPr>
        <w:t>Я</w:t>
      </w: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</w:t>
      </w:r>
      <w:r w:rsidRPr="0092532E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92532E">
        <w:rPr>
          <w:rFonts w:ascii="Times New Roman" w:hAnsi="Times New Roman"/>
          <w:b/>
          <w:sz w:val="24"/>
          <w:szCs w:val="24"/>
        </w:rPr>
        <w:t xml:space="preserve"> </w:t>
      </w: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>дисциплин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DD5A64" w:rsidRPr="009D6293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.Б.18 </w:t>
      </w:r>
      <w:r w:rsidRPr="009D6293">
        <w:rPr>
          <w:rFonts w:ascii="Times New Roman" w:hAnsi="Times New Roman"/>
          <w:b/>
          <w:sz w:val="24"/>
          <w:szCs w:val="24"/>
          <w:u w:val="single"/>
        </w:rPr>
        <w:t>Основы медицинских знаний и здорового образа жизни</w:t>
      </w: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A64" w:rsidRPr="0092532E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92532E" w:rsidTr="000B4583">
        <w:tc>
          <w:tcPr>
            <w:tcW w:w="4785" w:type="dxa"/>
            <w:hideMark/>
          </w:tcPr>
          <w:p w:rsidR="00DD5A64" w:rsidRPr="0092532E" w:rsidRDefault="00DD5A64" w:rsidP="000B4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DD5A64" w:rsidRDefault="00DD5A64" w:rsidP="000B4583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2687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44.03.01 "Педагогическое образование"</w:t>
            </w:r>
          </w:p>
          <w:p w:rsidR="00DD5A64" w:rsidRPr="0092532E" w:rsidRDefault="00DD5A64" w:rsidP="000B458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5A64" w:rsidRPr="0092532E" w:rsidTr="000B4583">
        <w:tc>
          <w:tcPr>
            <w:tcW w:w="4785" w:type="dxa"/>
            <w:hideMark/>
          </w:tcPr>
          <w:p w:rsidR="00DD5A64" w:rsidRPr="0092532E" w:rsidRDefault="00DD5A64" w:rsidP="000B4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DD5A64" w:rsidRDefault="00DD5A64" w:rsidP="000B4583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2687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44.03.01.08 "Начальное образование"</w:t>
            </w:r>
          </w:p>
          <w:p w:rsidR="00DD5A64" w:rsidRPr="0092532E" w:rsidRDefault="00DD5A64" w:rsidP="000B4583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DD5A64" w:rsidRPr="0092532E" w:rsidRDefault="00DD5A64" w:rsidP="000B4583">
      <w:pPr>
        <w:pStyle w:val="a5"/>
        <w:widowControl w:val="0"/>
        <w:tabs>
          <w:tab w:val="left" w:pos="708"/>
        </w:tabs>
        <w:spacing w:line="240" w:lineRule="auto"/>
        <w:ind w:left="0" w:firstLine="0"/>
        <w:rPr>
          <w:b/>
        </w:rPr>
      </w:pPr>
    </w:p>
    <w:p w:rsidR="00DD5A64" w:rsidRPr="0092532E" w:rsidRDefault="00DD5A64" w:rsidP="000B4583">
      <w:pPr>
        <w:spacing w:after="0"/>
        <w:rPr>
          <w:rFonts w:ascii="Times New Roman" w:hAnsi="Times New Roman"/>
          <w:sz w:val="24"/>
          <w:szCs w:val="24"/>
        </w:rPr>
      </w:pPr>
    </w:p>
    <w:p w:rsidR="00DD5A64" w:rsidRPr="009D6293" w:rsidRDefault="00DD5A64" w:rsidP="00395132">
      <w:pPr>
        <w:pStyle w:val="ab"/>
        <w:numPr>
          <w:ilvl w:val="0"/>
          <w:numId w:val="117"/>
        </w:numPr>
        <w:tabs>
          <w:tab w:val="left" w:pos="360"/>
        </w:tabs>
        <w:spacing w:after="200"/>
        <w:rPr>
          <w:rFonts w:ascii="Times New Roman" w:hAnsi="Times New Roman"/>
          <w:b/>
          <w:bCs/>
        </w:rPr>
      </w:pPr>
      <w:r w:rsidRPr="009D6293">
        <w:rPr>
          <w:rFonts w:ascii="Times New Roman" w:hAnsi="Times New Roman"/>
          <w:b/>
          <w:bCs/>
        </w:rPr>
        <w:t>ЦЕЛИ И ЗАДАЧИ ОСВОЕНИЯ ДИСЦИПЛИНЫ</w:t>
      </w:r>
    </w:p>
    <w:p w:rsidR="00DD5A64" w:rsidRPr="009D6293" w:rsidRDefault="00DD5A64" w:rsidP="000B458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6293">
        <w:rPr>
          <w:rFonts w:ascii="Times New Roman" w:hAnsi="Times New Roman"/>
          <w:b/>
          <w:sz w:val="24"/>
          <w:szCs w:val="24"/>
        </w:rPr>
        <w:t>Цели</w:t>
      </w:r>
      <w:r w:rsidRPr="009D6293">
        <w:rPr>
          <w:rFonts w:ascii="Times New Roman" w:hAnsi="Times New Roman"/>
          <w:sz w:val="24"/>
          <w:szCs w:val="24"/>
        </w:rPr>
        <w:t xml:space="preserve"> освоения дисциплины:  формирование готовности использовать знания по основам медицинских знаний и здорового образа жизни в образовательной и</w:t>
      </w:r>
      <w:r>
        <w:rPr>
          <w:rFonts w:ascii="Times New Roman" w:hAnsi="Times New Roman"/>
          <w:sz w:val="24"/>
          <w:szCs w:val="24"/>
        </w:rPr>
        <w:t xml:space="preserve"> профессиональной деятельности; о</w:t>
      </w:r>
      <w:r w:rsidRPr="009D6293">
        <w:rPr>
          <w:rFonts w:ascii="Times New Roman" w:hAnsi="Times New Roman"/>
          <w:sz w:val="24"/>
          <w:szCs w:val="24"/>
        </w:rPr>
        <w:t xml:space="preserve">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</w:t>
      </w:r>
      <w:r>
        <w:rPr>
          <w:rFonts w:ascii="Times New Roman" w:hAnsi="Times New Roman"/>
          <w:sz w:val="24"/>
          <w:szCs w:val="24"/>
        </w:rPr>
        <w:t>выпускников</w:t>
      </w:r>
      <w:r w:rsidRPr="009D6293">
        <w:rPr>
          <w:rFonts w:ascii="Times New Roman" w:hAnsi="Times New Roman"/>
          <w:sz w:val="24"/>
          <w:szCs w:val="24"/>
        </w:rPr>
        <w:t xml:space="preserve">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DD5A64" w:rsidRPr="009D6293" w:rsidRDefault="00DD5A64" w:rsidP="000B458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D5A64" w:rsidRPr="009D6293" w:rsidRDefault="00DD5A64" w:rsidP="000B4583">
      <w:pPr>
        <w:pStyle w:val="a5"/>
        <w:widowControl w:val="0"/>
        <w:tabs>
          <w:tab w:val="clear" w:pos="1804"/>
          <w:tab w:val="left" w:pos="708"/>
        </w:tabs>
        <w:spacing w:after="200" w:line="276" w:lineRule="auto"/>
        <w:ind w:left="705" w:firstLine="0"/>
        <w:rPr>
          <w:b/>
        </w:rPr>
      </w:pPr>
      <w:r w:rsidRPr="009D6293">
        <w:rPr>
          <w:b/>
        </w:rPr>
        <w:t xml:space="preserve"> Задачи: </w:t>
      </w:r>
    </w:p>
    <w:p w:rsidR="00DD5A64" w:rsidRDefault="00DD5A64" w:rsidP="000B4583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  <w:r w:rsidRPr="000C39E0">
        <w:rPr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</w:p>
    <w:p w:rsidR="00DD5A64" w:rsidRDefault="00DD5A64" w:rsidP="000B4583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  <w:r w:rsidRPr="000C39E0">
        <w:rPr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</w:p>
    <w:p w:rsidR="00DD5A64" w:rsidRDefault="00DD5A64" w:rsidP="000B4583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  <w:r w:rsidRPr="000C39E0">
        <w:rPr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DD5A64" w:rsidRDefault="00DD5A64" w:rsidP="000B4583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  <w:r w:rsidRPr="000C39E0">
        <w:rPr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</w:p>
    <w:p w:rsidR="00DD5A64" w:rsidRDefault="00DD5A64" w:rsidP="000B4583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  <w:r w:rsidRPr="000C39E0">
        <w:rPr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:rsidR="00DD5A64" w:rsidRDefault="00DD5A64" w:rsidP="000B4583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  <w:r w:rsidRPr="000C39E0">
        <w:rPr>
          <w:shd w:val="clear" w:color="auto" w:fill="FFFFFF"/>
        </w:rPr>
        <w:t>6. Формирование у студентов навыков по уходу за больными на дому.</w:t>
      </w:r>
    </w:p>
    <w:p w:rsidR="00DD5A64" w:rsidRDefault="00DD5A64" w:rsidP="000B4583">
      <w:pPr>
        <w:pStyle w:val="a5"/>
        <w:widowControl w:val="0"/>
        <w:tabs>
          <w:tab w:val="clear" w:pos="1804"/>
        </w:tabs>
        <w:spacing w:line="240" w:lineRule="auto"/>
        <w:ind w:left="0" w:firstLine="0"/>
        <w:rPr>
          <w:shd w:val="clear" w:color="auto" w:fill="FFFFFF"/>
        </w:rPr>
      </w:pPr>
      <w:r w:rsidRPr="000C39E0">
        <w:rPr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DD5A64" w:rsidRPr="000C39E0" w:rsidRDefault="00DD5A64" w:rsidP="000B4583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D5A64" w:rsidRPr="0092532E" w:rsidTr="000B4583">
        <w:tc>
          <w:tcPr>
            <w:tcW w:w="9355" w:type="dxa"/>
            <w:hideMark/>
          </w:tcPr>
          <w:p w:rsidR="00DD5A64" w:rsidRPr="0092532E" w:rsidRDefault="00DD5A64" w:rsidP="000B4583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2532E">
              <w:rPr>
                <w:rFonts w:ascii="Times New Roman" w:hAnsi="Times New Roman"/>
                <w:i/>
                <w:sz w:val="24"/>
                <w:szCs w:val="24"/>
              </w:rPr>
              <w:t>Студент должен знать:</w:t>
            </w:r>
            <w:r w:rsidRPr="009253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 (ОК-9), методики определения психофизиологической и социальной готовности детей к обучению в  школе (ОПК-2), цели и задачи дисциплины; базовые понятия; ф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акторы,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представляющие опасность для здоровья и жизни человека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(ОПК-6),</w:t>
            </w:r>
          </w:p>
        </w:tc>
      </w:tr>
      <w:tr w:rsidR="00DD5A64" w:rsidRPr="0092532E" w:rsidTr="000B4583">
        <w:tc>
          <w:tcPr>
            <w:tcW w:w="9355" w:type="dxa"/>
            <w:hideMark/>
          </w:tcPr>
          <w:p w:rsidR="00DD5A64" w:rsidRPr="0092532E" w:rsidRDefault="00DD5A64" w:rsidP="000B4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32E">
              <w:rPr>
                <w:rFonts w:ascii="Times New Roman" w:hAnsi="Times New Roman"/>
                <w:i/>
                <w:iCs/>
                <w:sz w:val="24"/>
                <w:szCs w:val="24"/>
              </w:rPr>
              <w:t>Студент должен уметь:</w:t>
            </w:r>
            <w:r w:rsidRPr="0092532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казать первую медицинскую помощь и психологическую 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поддержку пострадавшим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; соблюдать правила поведения в зоне чрезвычайной ситуации; анализировать источники оказания первой помощи и методов защиты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(ОК-9),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определять биологический возраст ребенка, понимать механизмы воздействия на организм человека вредных и опасных социальных факторов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(ОПК-2),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правильно использовать биологическую и медицинскую терминологию; осуществлять общий и сравнительный анализ основных концепций;</w:t>
            </w:r>
            <w:proofErr w:type="gramEnd"/>
          </w:p>
          <w:p w:rsidR="00DD5A64" w:rsidRPr="0092532E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использовать полученные теоретические знания в научной и практической деятельности</w:t>
            </w:r>
          </w:p>
          <w:p w:rsidR="00DD5A64" w:rsidRPr="0092532E" w:rsidRDefault="00DD5A64" w:rsidP="000B4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 xml:space="preserve">быть готовым к обеспечению охраны жизни и </w:t>
            </w:r>
            <w:proofErr w:type="gramStart"/>
            <w:r w:rsidRPr="0092532E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gramEnd"/>
            <w:r w:rsidRPr="0092532E">
              <w:rPr>
                <w:rFonts w:ascii="Times New Roman" w:hAnsi="Times New Roman"/>
                <w:sz w:val="24"/>
                <w:szCs w:val="24"/>
              </w:rPr>
              <w:t xml:space="preserve"> обучающихся в учебно-воспитательном процессе и внеурочной деятельности (ОПК-6).</w:t>
            </w:r>
          </w:p>
        </w:tc>
      </w:tr>
      <w:tr w:rsidR="00DD5A64" w:rsidRPr="0092532E" w:rsidTr="000B4583">
        <w:tc>
          <w:tcPr>
            <w:tcW w:w="9355" w:type="dxa"/>
            <w:hideMark/>
          </w:tcPr>
          <w:p w:rsidR="00DD5A64" w:rsidRPr="0092532E" w:rsidRDefault="00DD5A64" w:rsidP="000B4583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32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Студент должен владеть</w:t>
            </w:r>
            <w:r w:rsidRPr="0092532E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приемами оказания первой доврачебной помощи;  применением теоретических знаний на практике (ОК-9),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ф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 xml:space="preserve">изиолого-гигиеническими и психофизиологическими основами различных образовательных потребностей обучающихся (ОПК-2), системой представлений об основных закономерностях </w:t>
            </w:r>
            <w:proofErr w:type="spellStart"/>
            <w:r w:rsidRPr="0092532E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92532E">
              <w:rPr>
                <w:rFonts w:ascii="Times New Roman" w:hAnsi="Times New Roman"/>
                <w:sz w:val="24"/>
                <w:szCs w:val="24"/>
              </w:rPr>
              <w:t>;  основной терминологической и методологической базой дисциплины (ОПК-6).</w:t>
            </w:r>
          </w:p>
        </w:tc>
      </w:tr>
      <w:tr w:rsidR="00DD5A64" w:rsidRPr="0092532E" w:rsidTr="000B4583">
        <w:tc>
          <w:tcPr>
            <w:tcW w:w="9355" w:type="dxa"/>
          </w:tcPr>
          <w:p w:rsidR="00DD5A64" w:rsidRPr="0092532E" w:rsidRDefault="00DD5A64" w:rsidP="000B4583">
            <w:pPr>
              <w:spacing w:after="0"/>
              <w:ind w:firstLine="70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5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DD5A64" w:rsidRPr="0092532E" w:rsidRDefault="00DD5A64" w:rsidP="000B458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ОК-9: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ситуаций.</w:t>
            </w:r>
          </w:p>
          <w:p w:rsidR="00DD5A64" w:rsidRPr="0092532E" w:rsidRDefault="00DD5A64" w:rsidP="000B4583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ОПК-2: </w:t>
            </w:r>
            <w:r w:rsidRPr="00B22DF1">
              <w:rPr>
                <w:rFonts w:ascii="Times New Roman" w:hAnsi="Times New Roman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DD5A64" w:rsidRPr="0092532E" w:rsidRDefault="00DD5A64" w:rsidP="000B4583">
            <w:pPr>
              <w:spacing w:after="0" w:line="240" w:lineRule="auto"/>
              <w:ind w:firstLine="709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Cs/>
                <w:i/>
                <w:sz w:val="24"/>
                <w:szCs w:val="24"/>
              </w:rPr>
              <w:t>ОПК-6: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готовностью к обеспечению охраны жизни и здоровья </w:t>
            </w:r>
            <w:proofErr w:type="gramStart"/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DD5A64" w:rsidRPr="0092532E" w:rsidRDefault="00DD5A64" w:rsidP="000B4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2532E">
        <w:rPr>
          <w:rFonts w:ascii="Times New Roman" w:hAnsi="Times New Roman"/>
          <w:i/>
          <w:sz w:val="24"/>
          <w:szCs w:val="24"/>
        </w:rPr>
        <w:t>(в ЗЕТ): 2 ЗЕТ.</w:t>
      </w:r>
    </w:p>
    <w:p w:rsidR="00DD5A64" w:rsidRPr="0092532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532E">
        <w:rPr>
          <w:rFonts w:ascii="Times New Roman" w:hAnsi="Times New Roman"/>
          <w:i/>
          <w:sz w:val="24"/>
          <w:szCs w:val="24"/>
        </w:rPr>
        <w:tab/>
      </w:r>
      <w:r w:rsidRPr="0092532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2532E">
        <w:rPr>
          <w:rFonts w:ascii="Times New Roman" w:hAnsi="Times New Roman"/>
          <w:sz w:val="24"/>
          <w:szCs w:val="24"/>
        </w:rPr>
        <w:t xml:space="preserve">очная и заочная форма обучения – зачет </w:t>
      </w:r>
    </w:p>
    <w:p w:rsidR="00DD5A64" w:rsidRPr="0092532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2532E">
        <w:rPr>
          <w:rFonts w:ascii="Times New Roman" w:hAnsi="Times New Roman"/>
          <w:i/>
          <w:sz w:val="24"/>
          <w:szCs w:val="24"/>
        </w:rPr>
        <w:tab/>
      </w:r>
      <w:r w:rsidRPr="0092532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f2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727"/>
        <w:gridCol w:w="1418"/>
        <w:gridCol w:w="1419"/>
        <w:gridCol w:w="1373"/>
        <w:gridCol w:w="1605"/>
        <w:gridCol w:w="1135"/>
      </w:tblGrid>
      <w:tr w:rsidR="00DD5A64" w:rsidRPr="0092532E" w:rsidTr="000B4583">
        <w:trPr>
          <w:trHeight w:val="253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</w:t>
            </w: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преподавателя (полностью)</w:t>
            </w: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</w:t>
            </w:r>
            <w:r w:rsidRPr="0092532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работы, должность</w:t>
            </w: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925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5A64" w:rsidRPr="0092532E" w:rsidTr="000B458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D5A64" w:rsidRPr="0092532E" w:rsidTr="000B4583">
        <w:trPr>
          <w:trHeight w:val="46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lastRenderedPageBreak/>
              <w:t>Основы обороны государства и военной службы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32E">
              <w:rPr>
                <w:rFonts w:ascii="Times New Roman" w:hAnsi="Times New Roman"/>
                <w:sz w:val="24"/>
                <w:szCs w:val="24"/>
              </w:rPr>
              <w:t>Подберёзный</w:t>
            </w:r>
            <w:proofErr w:type="spellEnd"/>
            <w:r w:rsidRPr="0092532E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 xml:space="preserve">ДСХИ, 1973 г., </w:t>
            </w:r>
            <w:proofErr w:type="spellStart"/>
            <w:r w:rsidRPr="0092532E">
              <w:rPr>
                <w:rFonts w:ascii="Times New Roman" w:hAnsi="Times New Roman"/>
                <w:sz w:val="24"/>
                <w:szCs w:val="24"/>
              </w:rPr>
              <w:t>ветеринар</w:t>
            </w:r>
            <w:proofErr w:type="gramStart"/>
            <w:r w:rsidRPr="0092532E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spellEnd"/>
            <w:proofErr w:type="gramEnd"/>
            <w:r w:rsidRPr="0092532E">
              <w:rPr>
                <w:rFonts w:ascii="Times New Roman" w:hAnsi="Times New Roman"/>
                <w:sz w:val="24"/>
                <w:szCs w:val="24"/>
              </w:rPr>
              <w:t>-т, «ветеринария»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доктор ветеринарных наук,</w:t>
            </w:r>
          </w:p>
          <w:p w:rsidR="00DD5A64" w:rsidRPr="0092532E" w:rsidRDefault="00DD5A64" w:rsidP="000B4583">
            <w:pPr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DD5A64" w:rsidRPr="0092532E" w:rsidRDefault="00DD5A64" w:rsidP="000B4583">
            <w:pPr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Таганрогский институт имени А. П. Чехова (филиал) «РГЭУ (РИНХ)», заведующий кафедрой естествознания и безопасности жизнедеятельности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A64" w:rsidRPr="0092532E" w:rsidRDefault="00DD5A64" w:rsidP="000B4583">
      <w:pPr>
        <w:spacing w:after="0" w:line="240" w:lineRule="auto"/>
        <w:ind w:left="-284" w:firstLine="710"/>
        <w:rPr>
          <w:rFonts w:ascii="Times New Roman" w:hAnsi="Times New Roman"/>
          <w:b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 xml:space="preserve">   </w:t>
      </w:r>
    </w:p>
    <w:p w:rsidR="00DD5A64" w:rsidRPr="0092532E" w:rsidRDefault="00DD5A64" w:rsidP="000B4583">
      <w:pPr>
        <w:tabs>
          <w:tab w:val="left" w:pos="9639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 xml:space="preserve"> Разработчик рабочей программы: </w:t>
      </w:r>
      <w:proofErr w:type="spellStart"/>
      <w:r w:rsidRPr="0092532E">
        <w:rPr>
          <w:rFonts w:ascii="Times New Roman" w:hAnsi="Times New Roman"/>
          <w:sz w:val="24"/>
          <w:szCs w:val="24"/>
        </w:rPr>
        <w:t>Подберёзный</w:t>
      </w:r>
      <w:proofErr w:type="spellEnd"/>
      <w:r w:rsidRPr="0092532E">
        <w:rPr>
          <w:rFonts w:ascii="Times New Roman" w:hAnsi="Times New Roman"/>
          <w:sz w:val="24"/>
          <w:szCs w:val="24"/>
        </w:rPr>
        <w:t xml:space="preserve"> В. В., </w:t>
      </w:r>
      <w:proofErr w:type="spellStart"/>
      <w:r w:rsidRPr="0092532E">
        <w:rPr>
          <w:rFonts w:ascii="Times New Roman" w:hAnsi="Times New Roman"/>
          <w:sz w:val="24"/>
          <w:szCs w:val="24"/>
        </w:rPr>
        <w:t>д.в.н</w:t>
      </w:r>
      <w:proofErr w:type="spellEnd"/>
      <w:r w:rsidRPr="0092532E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532E">
        <w:rPr>
          <w:rFonts w:ascii="Times New Roman" w:hAnsi="Times New Roman"/>
          <w:sz w:val="24"/>
          <w:szCs w:val="24"/>
        </w:rPr>
        <w:t>к.п.н</w:t>
      </w:r>
      <w:proofErr w:type="spellEnd"/>
      <w:r w:rsidRPr="0092532E">
        <w:rPr>
          <w:rFonts w:ascii="Times New Roman" w:hAnsi="Times New Roman"/>
          <w:sz w:val="24"/>
          <w:szCs w:val="24"/>
        </w:rPr>
        <w:t>., профессор, заведующий кафедрой естествознания и безопасности жизнедеятельности.</w:t>
      </w:r>
    </w:p>
    <w:p w:rsidR="00DD5A64" w:rsidRDefault="00DD5A64"/>
    <w:p w:rsidR="00DD5A64" w:rsidRPr="0092532E" w:rsidRDefault="00DD5A64" w:rsidP="000B4583">
      <w:pPr>
        <w:pStyle w:val="af3"/>
        <w:rPr>
          <w:sz w:val="24"/>
        </w:rPr>
      </w:pPr>
      <w:r w:rsidRPr="0092532E">
        <w:rPr>
          <w:sz w:val="24"/>
        </w:rPr>
        <w:t>АННОТАЦИ</w:t>
      </w:r>
      <w:r>
        <w:rPr>
          <w:sz w:val="24"/>
        </w:rPr>
        <w:t>Я</w:t>
      </w: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</w:t>
      </w:r>
      <w:r w:rsidRPr="0092532E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92532E">
        <w:rPr>
          <w:rFonts w:ascii="Times New Roman" w:hAnsi="Times New Roman"/>
          <w:b/>
          <w:sz w:val="24"/>
          <w:szCs w:val="24"/>
        </w:rPr>
        <w:t xml:space="preserve"> </w:t>
      </w: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>дисциплин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DD5A64" w:rsidRPr="00F50356" w:rsidRDefault="00DD5A64" w:rsidP="000B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.Б.19 </w:t>
      </w:r>
      <w:r w:rsidRPr="0092532E">
        <w:rPr>
          <w:rFonts w:ascii="Times New Roman" w:hAnsi="Times New Roman"/>
          <w:b/>
          <w:sz w:val="24"/>
          <w:szCs w:val="24"/>
          <w:u w:val="single"/>
        </w:rPr>
        <w:t>Возрастная анатомия, физиология и гигиена</w:t>
      </w:r>
    </w:p>
    <w:p w:rsidR="00DD5A64" w:rsidRPr="0092532E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Tr="000B4583">
        <w:tc>
          <w:tcPr>
            <w:tcW w:w="4785" w:type="dxa"/>
            <w:hideMark/>
          </w:tcPr>
          <w:p w:rsidR="00DD5A64" w:rsidRDefault="00DD5A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DD5A64" w:rsidRDefault="00DD5A64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44.03.01 "Педагогическое образование"</w:t>
            </w:r>
          </w:p>
        </w:tc>
      </w:tr>
      <w:tr w:rsidR="00DD5A64" w:rsidTr="000B4583">
        <w:tc>
          <w:tcPr>
            <w:tcW w:w="4785" w:type="dxa"/>
            <w:hideMark/>
          </w:tcPr>
          <w:p w:rsidR="00DD5A64" w:rsidRDefault="00DD5A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DD5A64" w:rsidRDefault="00DD5A64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44.03.01.08 "Начальное образование"</w:t>
            </w:r>
          </w:p>
        </w:tc>
      </w:tr>
    </w:tbl>
    <w:p w:rsidR="00DD5A64" w:rsidRPr="0092532E" w:rsidRDefault="00DD5A64" w:rsidP="000B4583">
      <w:pPr>
        <w:pStyle w:val="a5"/>
        <w:widowControl w:val="0"/>
        <w:tabs>
          <w:tab w:val="left" w:pos="708"/>
        </w:tabs>
        <w:spacing w:line="240" w:lineRule="auto"/>
        <w:ind w:left="0" w:firstLine="0"/>
        <w:rPr>
          <w:b/>
        </w:rPr>
      </w:pPr>
    </w:p>
    <w:p w:rsidR="00DD5A64" w:rsidRPr="0092532E" w:rsidRDefault="00DD5A64" w:rsidP="000B4583">
      <w:pPr>
        <w:spacing w:after="0"/>
        <w:rPr>
          <w:rFonts w:ascii="Times New Roman" w:hAnsi="Times New Roman"/>
          <w:sz w:val="24"/>
          <w:szCs w:val="24"/>
        </w:rPr>
      </w:pPr>
    </w:p>
    <w:p w:rsidR="00DD5A64" w:rsidRPr="0092532E" w:rsidRDefault="00DD5A64" w:rsidP="000B4583">
      <w:pPr>
        <w:spacing w:after="0"/>
        <w:rPr>
          <w:rFonts w:ascii="Times New Roman" w:hAnsi="Times New Roman"/>
          <w:sz w:val="24"/>
          <w:szCs w:val="24"/>
        </w:rPr>
      </w:pPr>
    </w:p>
    <w:p w:rsidR="00DD5A64" w:rsidRPr="0092532E" w:rsidRDefault="00DD5A64" w:rsidP="000B4583">
      <w:pPr>
        <w:pStyle w:val="ab"/>
        <w:numPr>
          <w:ilvl w:val="0"/>
          <w:numId w:val="76"/>
        </w:numPr>
        <w:tabs>
          <w:tab w:val="left" w:pos="360"/>
        </w:tabs>
        <w:spacing w:after="0" w:line="240" w:lineRule="auto"/>
        <w:rPr>
          <w:rFonts w:ascii="Times New Roman" w:hAnsi="Times New Roman"/>
          <w:b/>
          <w:bCs/>
        </w:rPr>
      </w:pPr>
      <w:r w:rsidRPr="0092532E">
        <w:rPr>
          <w:rFonts w:ascii="Times New Roman" w:hAnsi="Times New Roman"/>
          <w:b/>
          <w:bCs/>
        </w:rPr>
        <w:t>ЦЕЛИ И ЗАДАЧИ ОСВОЕНИЯ ДИСЦИПЛИНЫ</w:t>
      </w:r>
    </w:p>
    <w:p w:rsidR="00DD5A64" w:rsidRPr="0092532E" w:rsidRDefault="00DD5A64" w:rsidP="000B4583">
      <w:pPr>
        <w:pStyle w:val="a5"/>
        <w:widowControl w:val="0"/>
        <w:numPr>
          <w:ilvl w:val="1"/>
          <w:numId w:val="76"/>
        </w:numPr>
        <w:tabs>
          <w:tab w:val="left" w:pos="708"/>
        </w:tabs>
        <w:spacing w:after="200" w:line="276" w:lineRule="auto"/>
        <w:ind w:left="0" w:firstLine="705"/>
        <w:rPr>
          <w:b/>
        </w:rPr>
      </w:pPr>
      <w:r w:rsidRPr="0092532E">
        <w:rPr>
          <w:b/>
        </w:rPr>
        <w:t>Цели</w:t>
      </w:r>
      <w:r w:rsidRPr="0092532E">
        <w:t xml:space="preserve"> освоения дисциплины: изучение строения тела человека, с учётом биологических закономерностей, а также возрастных, половых и индивидуальных особенностей. Разрабатывает мероприятия, направленные на предупреждение болезней и создание условий, обеспечивающих сохранение здоровья. </w:t>
      </w:r>
    </w:p>
    <w:p w:rsidR="00DD5A64" w:rsidRPr="0092532E" w:rsidRDefault="00DD5A64" w:rsidP="000B4583">
      <w:pPr>
        <w:pStyle w:val="a5"/>
        <w:widowControl w:val="0"/>
        <w:tabs>
          <w:tab w:val="clear" w:pos="1804"/>
          <w:tab w:val="left" w:pos="7160"/>
        </w:tabs>
        <w:spacing w:line="276" w:lineRule="auto"/>
        <w:ind w:left="705" w:firstLine="0"/>
        <w:rPr>
          <w:b/>
        </w:rPr>
      </w:pPr>
      <w:r w:rsidRPr="0092532E">
        <w:rPr>
          <w:b/>
        </w:rPr>
        <w:t xml:space="preserve">1.2. Задачи: </w:t>
      </w:r>
    </w:p>
    <w:p w:rsidR="00DD5A64" w:rsidRPr="0092532E" w:rsidRDefault="00DD5A64" w:rsidP="000B4583">
      <w:pPr>
        <w:pStyle w:val="a5"/>
        <w:widowControl w:val="0"/>
        <w:tabs>
          <w:tab w:val="clear" w:pos="1804"/>
          <w:tab w:val="left" w:pos="7160"/>
        </w:tabs>
        <w:spacing w:line="276" w:lineRule="auto"/>
        <w:ind w:left="720" w:firstLine="0"/>
      </w:pPr>
      <w:r w:rsidRPr="0092532E">
        <w:t>Раскрыть важнейшие общебиологические закономерности.</w:t>
      </w:r>
    </w:p>
    <w:p w:rsidR="00DD5A64" w:rsidRPr="0092532E" w:rsidRDefault="00DD5A64" w:rsidP="000B4583">
      <w:pPr>
        <w:pStyle w:val="a6"/>
        <w:tabs>
          <w:tab w:val="left" w:pos="71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532E">
        <w:rPr>
          <w:rFonts w:ascii="Times New Roman" w:hAnsi="Times New Roman"/>
          <w:sz w:val="24"/>
          <w:szCs w:val="24"/>
        </w:rPr>
        <w:t xml:space="preserve">Развить мышление будущего </w:t>
      </w:r>
      <w:r>
        <w:rPr>
          <w:rFonts w:ascii="Times New Roman" w:hAnsi="Times New Roman"/>
          <w:sz w:val="24"/>
          <w:szCs w:val="24"/>
        </w:rPr>
        <w:t>выпускника</w:t>
      </w:r>
      <w:r w:rsidRPr="0092532E">
        <w:rPr>
          <w:rFonts w:ascii="Times New Roman" w:hAnsi="Times New Roman"/>
          <w:sz w:val="24"/>
          <w:szCs w:val="24"/>
        </w:rPr>
        <w:t>, вооружая знанием о строении тела человека.</w:t>
      </w:r>
    </w:p>
    <w:p w:rsidR="00DD5A64" w:rsidRPr="0092532E" w:rsidRDefault="00DD5A64" w:rsidP="000B4583">
      <w:pPr>
        <w:pStyle w:val="a6"/>
        <w:tabs>
          <w:tab w:val="left" w:pos="71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532E">
        <w:rPr>
          <w:rFonts w:ascii="Times New Roman" w:hAnsi="Times New Roman"/>
          <w:sz w:val="24"/>
          <w:szCs w:val="24"/>
        </w:rPr>
        <w:t xml:space="preserve">Раскрыть связи организма с окружающей средой.  </w:t>
      </w:r>
    </w:p>
    <w:p w:rsidR="00DD5A64" w:rsidRPr="00CF398E" w:rsidRDefault="00DD5A64" w:rsidP="000B458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D5A64" w:rsidRPr="0092532E" w:rsidTr="000B4583">
        <w:tc>
          <w:tcPr>
            <w:tcW w:w="9355" w:type="dxa"/>
            <w:hideMark/>
          </w:tcPr>
          <w:p w:rsidR="00DD5A64" w:rsidRPr="0092532E" w:rsidRDefault="00DD5A64" w:rsidP="000B4583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2532E">
              <w:rPr>
                <w:rFonts w:ascii="Times New Roman" w:hAnsi="Times New Roman"/>
                <w:i/>
                <w:sz w:val="24"/>
                <w:szCs w:val="24"/>
              </w:rPr>
              <w:t>Студент должен знать:</w:t>
            </w:r>
            <w:r w:rsidRPr="009253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 (ОК-9), методики определения психофизиологической и социальной готовности детей к обучению в  школе (ОПК-2), цели и задачи дисциплины; базовые понятия; ф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акторы,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 xml:space="preserve">представляющие опасность для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lastRenderedPageBreak/>
              <w:t>здоровья и жизни человека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(ОПК-6),</w:t>
            </w:r>
          </w:p>
        </w:tc>
      </w:tr>
      <w:tr w:rsidR="00DD5A64" w:rsidRPr="0092532E" w:rsidTr="000B4583">
        <w:tc>
          <w:tcPr>
            <w:tcW w:w="9355" w:type="dxa"/>
            <w:hideMark/>
          </w:tcPr>
          <w:p w:rsidR="00DD5A64" w:rsidRPr="0092532E" w:rsidRDefault="00DD5A64" w:rsidP="000B4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32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Студент должен уметь:</w:t>
            </w:r>
            <w:r w:rsidRPr="0092532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>казать первую медицинскую помощь и психологическую поддержку пострадавшим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; соблюдать правила поведения в зоне чрезвычайной ситуации; анализировать источники оказания первой помощи и методов защиты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(ОК-9),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определять биологический возраст ребенка, понимать механизмы воздействия на организм человека вредных и опасных социальных факторов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(ОПК-2),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правильно использовать биологическую и медицинскую терминологию; осуществлять общий и сравнительный анализ основных концепций;</w:t>
            </w:r>
            <w:proofErr w:type="gramEnd"/>
          </w:p>
          <w:p w:rsidR="00DD5A64" w:rsidRPr="0092532E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использовать полученные теоретические знания в научной и практической деятельности</w:t>
            </w:r>
          </w:p>
          <w:p w:rsidR="00DD5A64" w:rsidRPr="0092532E" w:rsidRDefault="00DD5A64" w:rsidP="000B4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 xml:space="preserve">быть готовым к обеспечению охраны жизни и </w:t>
            </w:r>
            <w:proofErr w:type="gramStart"/>
            <w:r w:rsidRPr="0092532E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gramEnd"/>
            <w:r w:rsidRPr="0092532E">
              <w:rPr>
                <w:rFonts w:ascii="Times New Roman" w:hAnsi="Times New Roman"/>
                <w:sz w:val="24"/>
                <w:szCs w:val="24"/>
              </w:rPr>
              <w:t xml:space="preserve"> обучающихся в учебно-воспитательном процессе и внеурочной деятельности (ОПК-6).</w:t>
            </w:r>
          </w:p>
        </w:tc>
      </w:tr>
      <w:tr w:rsidR="00DD5A64" w:rsidRPr="0092532E" w:rsidTr="000B4583">
        <w:tc>
          <w:tcPr>
            <w:tcW w:w="9355" w:type="dxa"/>
            <w:hideMark/>
          </w:tcPr>
          <w:p w:rsidR="00DD5A64" w:rsidRPr="0092532E" w:rsidRDefault="00DD5A64" w:rsidP="000B4583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32E">
              <w:rPr>
                <w:rFonts w:ascii="Times New Roman" w:hAnsi="Times New Roman"/>
                <w:i/>
                <w:iCs/>
                <w:sz w:val="24"/>
                <w:szCs w:val="24"/>
              </w:rPr>
              <w:t>Студент должен владеть</w:t>
            </w:r>
            <w:r w:rsidRPr="0092532E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приемами оказания первой доврачебной помощи;  применением теоретических знаний на практике (ОК-9),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ф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 xml:space="preserve">изиолого-гигиеническими и психофизиологическими основами различных образовательных потребностей обучающихся (ОПК-2), системой представлений об основных закономерностях </w:t>
            </w:r>
            <w:proofErr w:type="spellStart"/>
            <w:r w:rsidRPr="0092532E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92532E">
              <w:rPr>
                <w:rFonts w:ascii="Times New Roman" w:hAnsi="Times New Roman"/>
                <w:sz w:val="24"/>
                <w:szCs w:val="24"/>
              </w:rPr>
              <w:t>;  основной терминологической и методологической базой дисциплины (ОПК-6).</w:t>
            </w:r>
          </w:p>
        </w:tc>
      </w:tr>
      <w:tr w:rsidR="00DD5A64" w:rsidRPr="0092532E" w:rsidTr="000B4583">
        <w:tc>
          <w:tcPr>
            <w:tcW w:w="9355" w:type="dxa"/>
          </w:tcPr>
          <w:p w:rsidR="00DD5A64" w:rsidRPr="0092532E" w:rsidRDefault="00DD5A64" w:rsidP="000B4583">
            <w:pPr>
              <w:spacing w:after="0"/>
              <w:ind w:firstLine="709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  <w:p w:rsidR="00DD5A64" w:rsidRPr="0092532E" w:rsidRDefault="00DD5A64" w:rsidP="000B4583">
            <w:pPr>
              <w:spacing w:after="0"/>
              <w:ind w:firstLine="70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5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DD5A64" w:rsidRPr="0092532E" w:rsidRDefault="00DD5A64" w:rsidP="000B4583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ОК-9: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ситуаций.</w:t>
            </w:r>
          </w:p>
          <w:p w:rsidR="00DD5A64" w:rsidRPr="0092532E" w:rsidRDefault="00DD5A64" w:rsidP="000B4583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ОПК-2: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</w:t>
            </w:r>
            <w:r w:rsidRPr="0092532E">
              <w:rPr>
                <w:rFonts w:ascii="Times New Roman" w:hAnsi="Times New Roman"/>
                <w:color w:val="000000"/>
                <w:sz w:val="24"/>
                <w:szCs w:val="24"/>
              </w:rPr>
              <w:t>, психофизических и индивидуальных особенностей, в том числе особых образовательных потребностей обучающихся.</w:t>
            </w:r>
          </w:p>
          <w:p w:rsidR="00DD5A64" w:rsidRPr="0092532E" w:rsidRDefault="00DD5A64" w:rsidP="000B4583">
            <w:pPr>
              <w:spacing w:after="0" w:line="240" w:lineRule="auto"/>
              <w:ind w:firstLine="709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Cs/>
                <w:i/>
                <w:sz w:val="24"/>
                <w:szCs w:val="24"/>
              </w:rPr>
              <w:t>ОПК-6:</w:t>
            </w: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 xml:space="preserve"> готовностью к обеспечению охраны жизни и здоровья </w:t>
            </w:r>
            <w:proofErr w:type="gramStart"/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DD5A64" w:rsidRPr="0092532E" w:rsidRDefault="00DD5A64" w:rsidP="000B4583">
      <w:pPr>
        <w:spacing w:after="0"/>
        <w:rPr>
          <w:rFonts w:ascii="Times New Roman" w:hAnsi="Times New Roman"/>
          <w:sz w:val="24"/>
          <w:szCs w:val="24"/>
        </w:rPr>
      </w:pPr>
    </w:p>
    <w:p w:rsidR="00DD5A64" w:rsidRPr="0092532E" w:rsidRDefault="00DD5A64" w:rsidP="000B4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2532E">
        <w:rPr>
          <w:rFonts w:ascii="Times New Roman" w:hAnsi="Times New Roman"/>
          <w:i/>
          <w:sz w:val="24"/>
          <w:szCs w:val="24"/>
        </w:rPr>
        <w:t>(в ЗЕТ): 2 ЗЕТ.</w:t>
      </w:r>
    </w:p>
    <w:p w:rsidR="00DD5A64" w:rsidRPr="0092532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532E">
        <w:rPr>
          <w:rFonts w:ascii="Times New Roman" w:hAnsi="Times New Roman"/>
          <w:i/>
          <w:sz w:val="24"/>
          <w:szCs w:val="24"/>
        </w:rPr>
        <w:tab/>
      </w:r>
      <w:r w:rsidRPr="0092532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2532E">
        <w:rPr>
          <w:rFonts w:ascii="Times New Roman" w:hAnsi="Times New Roman"/>
          <w:sz w:val="24"/>
          <w:szCs w:val="24"/>
        </w:rPr>
        <w:t xml:space="preserve">очная и заочная форма обучения – зачет </w:t>
      </w:r>
    </w:p>
    <w:p w:rsidR="00DD5A64" w:rsidRPr="0092532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2532E">
        <w:rPr>
          <w:rFonts w:ascii="Times New Roman" w:hAnsi="Times New Roman"/>
          <w:i/>
          <w:sz w:val="24"/>
          <w:szCs w:val="24"/>
        </w:rPr>
        <w:tab/>
      </w:r>
      <w:r w:rsidRPr="0092532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f2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727"/>
        <w:gridCol w:w="1418"/>
        <w:gridCol w:w="1419"/>
        <w:gridCol w:w="1373"/>
        <w:gridCol w:w="1605"/>
        <w:gridCol w:w="1135"/>
      </w:tblGrid>
      <w:tr w:rsidR="00DD5A64" w:rsidRPr="0092532E" w:rsidTr="000B4583">
        <w:trPr>
          <w:trHeight w:val="253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</w:t>
            </w: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преподавателя (полностью)</w:t>
            </w: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</w:t>
            </w:r>
            <w:r w:rsidRPr="0092532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работы, должность</w:t>
            </w: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925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5A64" w:rsidRPr="0092532E" w:rsidTr="000B458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2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D5A64" w:rsidRPr="0092532E" w:rsidTr="000B4583">
        <w:trPr>
          <w:trHeight w:val="46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lastRenderedPageBreak/>
              <w:t>Основы обороны государства и военной службы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32E">
              <w:rPr>
                <w:rFonts w:ascii="Times New Roman" w:hAnsi="Times New Roman"/>
                <w:sz w:val="24"/>
                <w:szCs w:val="24"/>
              </w:rPr>
              <w:t>Подберёзный</w:t>
            </w:r>
            <w:proofErr w:type="spellEnd"/>
            <w:r w:rsidRPr="0092532E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 xml:space="preserve">ДСХИ, 1973 г., </w:t>
            </w:r>
            <w:proofErr w:type="spellStart"/>
            <w:r w:rsidRPr="0092532E">
              <w:rPr>
                <w:rFonts w:ascii="Times New Roman" w:hAnsi="Times New Roman"/>
                <w:sz w:val="24"/>
                <w:szCs w:val="24"/>
              </w:rPr>
              <w:t>ветеринар</w:t>
            </w:r>
            <w:proofErr w:type="gramStart"/>
            <w:r w:rsidRPr="0092532E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spellEnd"/>
            <w:proofErr w:type="gramEnd"/>
            <w:r w:rsidRPr="0092532E">
              <w:rPr>
                <w:rFonts w:ascii="Times New Roman" w:hAnsi="Times New Roman"/>
                <w:sz w:val="24"/>
                <w:szCs w:val="24"/>
              </w:rPr>
              <w:t>-т, «ветеринария»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доктор ветеринарных наук,</w:t>
            </w:r>
          </w:p>
          <w:p w:rsidR="00DD5A64" w:rsidRPr="0092532E" w:rsidRDefault="00DD5A64" w:rsidP="000B4583">
            <w:pPr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DD5A64" w:rsidRPr="0092532E" w:rsidRDefault="00DD5A64" w:rsidP="000B4583">
            <w:pPr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Таганрогский институт имени А. П. Чехова (филиал) «РГЭУ (РИНХ)», заведующий кафедрой естествознания и безопасности жизнедеятельности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A64" w:rsidRPr="0092532E" w:rsidRDefault="00DD5A64" w:rsidP="000B4583">
      <w:pPr>
        <w:spacing w:after="0" w:line="240" w:lineRule="auto"/>
        <w:ind w:left="-284" w:firstLine="710"/>
        <w:rPr>
          <w:rFonts w:ascii="Times New Roman" w:hAnsi="Times New Roman"/>
          <w:b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 xml:space="preserve">   </w:t>
      </w:r>
    </w:p>
    <w:p w:rsidR="00DD5A64" w:rsidRPr="0092532E" w:rsidRDefault="00DD5A64" w:rsidP="000B4583">
      <w:pPr>
        <w:tabs>
          <w:tab w:val="left" w:pos="9639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 xml:space="preserve"> Разработчик рабочей программы: </w:t>
      </w:r>
      <w:proofErr w:type="spellStart"/>
      <w:r w:rsidRPr="0092532E">
        <w:rPr>
          <w:rFonts w:ascii="Times New Roman" w:hAnsi="Times New Roman"/>
          <w:sz w:val="24"/>
          <w:szCs w:val="24"/>
        </w:rPr>
        <w:t>Подберёзный</w:t>
      </w:r>
      <w:proofErr w:type="spellEnd"/>
      <w:r w:rsidRPr="0092532E">
        <w:rPr>
          <w:rFonts w:ascii="Times New Roman" w:hAnsi="Times New Roman"/>
          <w:sz w:val="24"/>
          <w:szCs w:val="24"/>
        </w:rPr>
        <w:t xml:space="preserve"> В. В., </w:t>
      </w:r>
      <w:proofErr w:type="spellStart"/>
      <w:r w:rsidRPr="0092532E">
        <w:rPr>
          <w:rFonts w:ascii="Times New Roman" w:hAnsi="Times New Roman"/>
          <w:sz w:val="24"/>
          <w:szCs w:val="24"/>
        </w:rPr>
        <w:t>д.в.н</w:t>
      </w:r>
      <w:proofErr w:type="spellEnd"/>
      <w:r w:rsidRPr="0092532E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532E">
        <w:rPr>
          <w:rFonts w:ascii="Times New Roman" w:hAnsi="Times New Roman"/>
          <w:sz w:val="24"/>
          <w:szCs w:val="24"/>
        </w:rPr>
        <w:t>к.п.н</w:t>
      </w:r>
      <w:proofErr w:type="spellEnd"/>
      <w:r w:rsidRPr="0092532E">
        <w:rPr>
          <w:rFonts w:ascii="Times New Roman" w:hAnsi="Times New Roman"/>
          <w:sz w:val="24"/>
          <w:szCs w:val="24"/>
        </w:rPr>
        <w:t>., профессор, заведующий кафедрой естествознания и безопасности жизнедеятельности.</w:t>
      </w:r>
    </w:p>
    <w:p w:rsidR="00DD5A64" w:rsidRDefault="00DD5A64"/>
    <w:p w:rsidR="00DD5A64" w:rsidRPr="00C1612C" w:rsidRDefault="00DD5A64" w:rsidP="000B4583">
      <w:pPr>
        <w:jc w:val="center"/>
        <w:rPr>
          <w:rFonts w:ascii="Times New Roman" w:hAnsi="Times New Roman"/>
          <w:b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>АННОТАЦИЯ</w:t>
      </w:r>
    </w:p>
    <w:p w:rsidR="00DD5A64" w:rsidRPr="00C1612C" w:rsidRDefault="00DD5A64" w:rsidP="000B4583">
      <w:pPr>
        <w:jc w:val="center"/>
        <w:rPr>
          <w:rFonts w:ascii="Times New Roman" w:hAnsi="Times New Roman"/>
          <w:b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D5A64" w:rsidRPr="00C1612C" w:rsidRDefault="00DD5A64" w:rsidP="000B458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.Б.20</w:t>
      </w:r>
      <w:r w:rsidRPr="00C1612C">
        <w:rPr>
          <w:rFonts w:ascii="Times New Roman" w:hAnsi="Times New Roman"/>
          <w:sz w:val="24"/>
          <w:szCs w:val="24"/>
          <w:u w:val="single"/>
        </w:rPr>
        <w:t xml:space="preserve"> Физическая культура</w:t>
      </w:r>
      <w:r>
        <w:rPr>
          <w:rFonts w:ascii="Times New Roman" w:hAnsi="Times New Roman"/>
          <w:sz w:val="24"/>
          <w:szCs w:val="24"/>
          <w:u w:val="single"/>
        </w:rPr>
        <w:t xml:space="preserve"> и спорт</w:t>
      </w:r>
    </w:p>
    <w:p w:rsidR="00DD5A64" w:rsidRPr="00C1612C" w:rsidRDefault="00DD5A64" w:rsidP="000B4583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1612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C1612C" w:rsidTr="000B4583">
        <w:tc>
          <w:tcPr>
            <w:tcW w:w="4785" w:type="dxa"/>
          </w:tcPr>
          <w:p w:rsidR="00DD5A64" w:rsidRPr="00C1612C" w:rsidRDefault="00DD5A64" w:rsidP="000B4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12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Pr="00C1612C" w:rsidRDefault="00DD5A64" w:rsidP="000B458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12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44.03.0</w:t>
            </w:r>
            <w:r w:rsidRPr="00C1612C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1</w:t>
            </w:r>
            <w:r w:rsidRPr="00C1612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«Педагогическое образование»</w:t>
            </w:r>
          </w:p>
        </w:tc>
      </w:tr>
      <w:tr w:rsidR="00DD5A64" w:rsidRPr="00C1612C" w:rsidTr="000B4583">
        <w:tc>
          <w:tcPr>
            <w:tcW w:w="4785" w:type="dxa"/>
          </w:tcPr>
          <w:p w:rsidR="00DD5A64" w:rsidRPr="00C1612C" w:rsidRDefault="00DD5A64" w:rsidP="000B4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12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Pr="00C1612C" w:rsidRDefault="00DD5A64" w:rsidP="000B4583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C1612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44.03.01.0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8</w:t>
            </w:r>
            <w:r w:rsidRPr="00C1612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Начальное</w:t>
            </w:r>
            <w:r w:rsidRPr="00C1612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образование»</w:t>
            </w:r>
          </w:p>
        </w:tc>
      </w:tr>
      <w:tr w:rsidR="00DD5A64" w:rsidRPr="00C1612C" w:rsidTr="000B4583">
        <w:tc>
          <w:tcPr>
            <w:tcW w:w="4785" w:type="dxa"/>
          </w:tcPr>
          <w:p w:rsidR="00DD5A64" w:rsidRPr="00C1612C" w:rsidRDefault="00DD5A64" w:rsidP="000B4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612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D5A64" w:rsidRPr="00C1612C" w:rsidRDefault="00DD5A64" w:rsidP="000B458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12C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DD5A64" w:rsidRPr="00C1612C" w:rsidRDefault="00DD5A64" w:rsidP="000B4583">
      <w:pPr>
        <w:pStyle w:val="a5"/>
        <w:widowControl w:val="0"/>
        <w:tabs>
          <w:tab w:val="clear" w:pos="1804"/>
          <w:tab w:val="left" w:pos="709"/>
        </w:tabs>
        <w:spacing w:line="240" w:lineRule="auto"/>
        <w:ind w:left="0" w:firstLine="0"/>
      </w:pPr>
      <w:r>
        <w:rPr>
          <w:b/>
        </w:rPr>
        <w:t xml:space="preserve">1. </w:t>
      </w:r>
      <w:r w:rsidRPr="00C1612C">
        <w:rPr>
          <w:b/>
        </w:rPr>
        <w:t xml:space="preserve">Цель изучения дисциплины: </w:t>
      </w:r>
      <w:r w:rsidRPr="00C1612C">
        <w:t>Целью учебной дисциплины «Физическая культура</w:t>
      </w:r>
      <w:r>
        <w:t xml:space="preserve"> и спорт</w:t>
      </w:r>
      <w:r w:rsidRPr="00C1612C">
        <w:t>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DD5A64" w:rsidRPr="00C1612C" w:rsidRDefault="00DD5A64" w:rsidP="000B45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C1612C">
        <w:rPr>
          <w:rFonts w:ascii="Times New Roman" w:hAnsi="Times New Roman"/>
          <w:sz w:val="24"/>
          <w:szCs w:val="24"/>
        </w:rPr>
        <w:t xml:space="preserve"> </w:t>
      </w:r>
    </w:p>
    <w:p w:rsidR="00DD5A64" w:rsidRPr="00C1612C" w:rsidRDefault="00DD5A64" w:rsidP="00DD5A64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>понимание роли физической культуры в развитии личности и подготовке ее к профессиональной деятельности;</w:t>
      </w:r>
    </w:p>
    <w:p w:rsidR="00DD5A64" w:rsidRPr="00C1612C" w:rsidRDefault="00DD5A64" w:rsidP="00DD5A64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DD5A64" w:rsidRPr="00C1612C" w:rsidRDefault="00DD5A64" w:rsidP="00DD5A64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 xml:space="preserve">формирование мотивационно-ценностного отношения </w:t>
      </w:r>
      <w:r w:rsidRPr="00C1612C">
        <w:rPr>
          <w:rFonts w:ascii="Times New Roman" w:hAnsi="Times New Roman"/>
          <w:bCs/>
          <w:sz w:val="24"/>
          <w:szCs w:val="24"/>
        </w:rPr>
        <w:t xml:space="preserve">к </w:t>
      </w:r>
      <w:r w:rsidRPr="00C1612C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DD5A64" w:rsidRPr="00C1612C" w:rsidRDefault="00DD5A64" w:rsidP="00DD5A64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C1612C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DD5A64" w:rsidRPr="00C1612C" w:rsidRDefault="00DD5A64" w:rsidP="00DD5A64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C1612C">
        <w:rPr>
          <w:rFonts w:ascii="Times New Roman" w:hAnsi="Times New Roman"/>
          <w:bCs/>
          <w:sz w:val="24"/>
          <w:szCs w:val="24"/>
        </w:rPr>
        <w:t>го</w:t>
      </w:r>
      <w:r w:rsidRPr="00C1612C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DD5A64" w:rsidRPr="00C1612C" w:rsidRDefault="00DD5A64" w:rsidP="00DD5A64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lastRenderedPageBreak/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DD5A64" w:rsidRPr="00C1612C" w:rsidRDefault="00DD5A64" w:rsidP="00DD5A64">
      <w:pPr>
        <w:pStyle w:val="a6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C1612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1612C">
        <w:rPr>
          <w:rFonts w:ascii="Times New Roman" w:hAnsi="Times New Roman"/>
          <w:b/>
          <w:sz w:val="24"/>
          <w:szCs w:val="24"/>
        </w:rPr>
        <w:t xml:space="preserve">. </w:t>
      </w:r>
    </w:p>
    <w:p w:rsidR="00DD5A64" w:rsidRPr="00C1612C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>
        <w:rPr>
          <w:rFonts w:ascii="Times New Roman" w:hAnsi="Times New Roman"/>
          <w:sz w:val="24"/>
          <w:szCs w:val="24"/>
        </w:rPr>
        <w:t>:</w:t>
      </w:r>
    </w:p>
    <w:p w:rsidR="00DD5A64" w:rsidRPr="00C1612C" w:rsidRDefault="00DD5A64" w:rsidP="000B45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i/>
          <w:sz w:val="24"/>
          <w:szCs w:val="24"/>
        </w:rPr>
        <w:tab/>
        <w:t>Знать:</w:t>
      </w:r>
      <w:r w:rsidRPr="00C1612C">
        <w:rPr>
          <w:rFonts w:ascii="Times New Roman" w:hAnsi="Times New Roman"/>
          <w:sz w:val="24"/>
          <w:szCs w:val="24"/>
        </w:rPr>
        <w:t xml:space="preserve"> </w:t>
      </w:r>
    </w:p>
    <w:p w:rsidR="00DD5A64" w:rsidRPr="00C1612C" w:rsidRDefault="00DD5A64" w:rsidP="000B45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612C">
        <w:rPr>
          <w:rFonts w:ascii="Times New Roman" w:hAnsi="Times New Roman"/>
          <w:bCs/>
          <w:sz w:val="24"/>
          <w:szCs w:val="24"/>
        </w:rPr>
        <w:t>– основные средства и методы физического воспитания</w:t>
      </w:r>
      <w:r w:rsidRPr="00C161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612C">
        <w:rPr>
          <w:rFonts w:ascii="Times New Roman" w:hAnsi="Times New Roman"/>
          <w:sz w:val="24"/>
          <w:szCs w:val="24"/>
        </w:rPr>
        <w:t>(ОК-6, ОК-8, ОПК-6)</w:t>
      </w:r>
      <w:r w:rsidRPr="00C1612C">
        <w:rPr>
          <w:rFonts w:ascii="Times New Roman" w:hAnsi="Times New Roman"/>
          <w:bCs/>
          <w:sz w:val="24"/>
          <w:szCs w:val="24"/>
        </w:rPr>
        <w:t>;</w:t>
      </w:r>
    </w:p>
    <w:p w:rsidR="00DD5A64" w:rsidRPr="00C1612C" w:rsidRDefault="00DD5A64" w:rsidP="000B45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612C">
        <w:rPr>
          <w:rFonts w:ascii="Times New Roman" w:hAnsi="Times New Roman"/>
          <w:bCs/>
          <w:sz w:val="24"/>
          <w:szCs w:val="24"/>
        </w:rPr>
        <w:t xml:space="preserve">– простейшие методы самоконтроля за состоянием своего организма во время и после занятий физическими упражнениями и спортом </w:t>
      </w:r>
      <w:r w:rsidRPr="00C1612C">
        <w:rPr>
          <w:rFonts w:ascii="Times New Roman" w:hAnsi="Times New Roman"/>
          <w:sz w:val="24"/>
          <w:szCs w:val="24"/>
        </w:rPr>
        <w:t>(ОК-6, ОК-8, ОПК-6)</w:t>
      </w:r>
      <w:r w:rsidRPr="00C1612C">
        <w:rPr>
          <w:rFonts w:ascii="Times New Roman" w:hAnsi="Times New Roman"/>
          <w:bCs/>
          <w:sz w:val="24"/>
          <w:szCs w:val="24"/>
        </w:rPr>
        <w:t>;</w:t>
      </w:r>
    </w:p>
    <w:p w:rsidR="00DD5A64" w:rsidRPr="00C1612C" w:rsidRDefault="00DD5A64" w:rsidP="000B4583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C1612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 </w:t>
      </w:r>
      <w:r w:rsidRPr="00C1612C">
        <w:rPr>
          <w:rFonts w:ascii="Times New Roman" w:hAnsi="Times New Roman" w:cs="Times New Roman"/>
          <w:b w:val="0"/>
          <w:i w:val="0"/>
          <w:sz w:val="24"/>
          <w:szCs w:val="24"/>
        </w:rPr>
        <w:t>(ОК-6, ОК-8, ОПК-6)</w:t>
      </w:r>
      <w:r w:rsidRPr="00C1612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DD5A64" w:rsidRPr="00C1612C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студента (ОК-5, ОК-6; ОК-8, ОПК-6).</w:t>
      </w:r>
    </w:p>
    <w:p w:rsidR="00DD5A64" w:rsidRPr="00C1612C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i/>
          <w:sz w:val="24"/>
          <w:szCs w:val="24"/>
        </w:rPr>
        <w:tab/>
        <w:t>Уметь:</w:t>
      </w:r>
      <w:r w:rsidRPr="00C1612C">
        <w:rPr>
          <w:rFonts w:ascii="Times New Roman" w:hAnsi="Times New Roman"/>
          <w:sz w:val="24"/>
          <w:szCs w:val="24"/>
        </w:rPr>
        <w:t xml:space="preserve"> </w:t>
      </w:r>
    </w:p>
    <w:p w:rsidR="00DD5A64" w:rsidRPr="00C1612C" w:rsidRDefault="00DD5A64" w:rsidP="000B4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1612C">
        <w:rPr>
          <w:rFonts w:ascii="Times New Roman" w:hAnsi="Times New Roman"/>
          <w:iCs/>
          <w:sz w:val="24"/>
          <w:szCs w:val="24"/>
        </w:rPr>
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C1612C">
        <w:rPr>
          <w:rFonts w:ascii="Times New Roman" w:hAnsi="Times New Roman"/>
          <w:sz w:val="24"/>
          <w:szCs w:val="24"/>
        </w:rPr>
        <w:t>(ОК-6, ОК-8)</w:t>
      </w:r>
      <w:r w:rsidRPr="00C1612C">
        <w:rPr>
          <w:rFonts w:ascii="Times New Roman" w:hAnsi="Times New Roman"/>
          <w:iCs/>
          <w:sz w:val="24"/>
          <w:szCs w:val="24"/>
        </w:rPr>
        <w:t>;</w:t>
      </w:r>
    </w:p>
    <w:p w:rsidR="00DD5A64" w:rsidRPr="00C1612C" w:rsidRDefault="00DD5A64" w:rsidP="000B45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612C">
        <w:rPr>
          <w:rFonts w:ascii="Times New Roman" w:hAnsi="Times New Roman"/>
          <w:iCs/>
          <w:sz w:val="24"/>
          <w:szCs w:val="24"/>
        </w:rPr>
        <w:t xml:space="preserve"> </w:t>
      </w:r>
      <w:r w:rsidRPr="00C1612C">
        <w:rPr>
          <w:rFonts w:ascii="Times New Roman" w:hAnsi="Times New Roman"/>
          <w:bCs/>
          <w:sz w:val="24"/>
          <w:szCs w:val="24"/>
        </w:rPr>
        <w:t xml:space="preserve">– использовать знания и практические умения, обеспечивающие сохранение и укрепление здоровья человека </w:t>
      </w:r>
      <w:r w:rsidRPr="00C1612C">
        <w:rPr>
          <w:rFonts w:ascii="Times New Roman" w:hAnsi="Times New Roman"/>
          <w:sz w:val="24"/>
          <w:szCs w:val="24"/>
        </w:rPr>
        <w:t>(ОК-6, ОК-8, ОПК-6)</w:t>
      </w:r>
      <w:r w:rsidRPr="00C1612C">
        <w:rPr>
          <w:rFonts w:ascii="Times New Roman" w:hAnsi="Times New Roman"/>
          <w:bCs/>
          <w:sz w:val="24"/>
          <w:szCs w:val="24"/>
        </w:rPr>
        <w:t>;</w:t>
      </w:r>
    </w:p>
    <w:p w:rsidR="00DD5A64" w:rsidRPr="00C1612C" w:rsidRDefault="00DD5A64" w:rsidP="000B45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612C">
        <w:rPr>
          <w:rFonts w:ascii="Times New Roman" w:hAnsi="Times New Roman"/>
          <w:bCs/>
          <w:sz w:val="24"/>
          <w:szCs w:val="24"/>
        </w:rPr>
        <w:t xml:space="preserve">– организовать самостоятельные занятия физкультурно-спортивной деятельностью </w:t>
      </w:r>
      <w:r w:rsidRPr="00C1612C">
        <w:rPr>
          <w:rFonts w:ascii="Times New Roman" w:hAnsi="Times New Roman"/>
          <w:sz w:val="24"/>
          <w:szCs w:val="24"/>
        </w:rPr>
        <w:t>(ОК-6, ОК-8, ОПК-6)</w:t>
      </w:r>
      <w:r w:rsidRPr="00C1612C">
        <w:rPr>
          <w:rFonts w:ascii="Times New Roman" w:hAnsi="Times New Roman"/>
          <w:bCs/>
          <w:sz w:val="24"/>
          <w:szCs w:val="24"/>
        </w:rPr>
        <w:t>;</w:t>
      </w:r>
    </w:p>
    <w:p w:rsidR="00DD5A64" w:rsidRPr="00C1612C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1612C">
        <w:rPr>
          <w:rFonts w:ascii="Times New Roman" w:hAnsi="Times New Roman"/>
          <w:iCs/>
          <w:sz w:val="24"/>
          <w:szCs w:val="24"/>
        </w:rPr>
        <w:t xml:space="preserve">– применять простейшие формы </w:t>
      </w:r>
      <w:proofErr w:type="gramStart"/>
      <w:r w:rsidRPr="00C1612C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C1612C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подготовленностью во время и после занятий физической культурой  </w:t>
      </w:r>
      <w:r w:rsidRPr="00C1612C">
        <w:rPr>
          <w:rFonts w:ascii="Times New Roman" w:hAnsi="Times New Roman"/>
          <w:bCs/>
          <w:sz w:val="24"/>
          <w:szCs w:val="24"/>
        </w:rPr>
        <w:t>(ОК-5, ОК-6; ОК-8,ОПК-6).</w:t>
      </w:r>
    </w:p>
    <w:p w:rsidR="00DD5A64" w:rsidRPr="00C1612C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1612C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DD5A64" w:rsidRPr="00C1612C" w:rsidRDefault="00DD5A64" w:rsidP="000B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12C">
        <w:rPr>
          <w:rFonts w:ascii="Times New Roman" w:hAnsi="Times New Roman"/>
          <w:bCs/>
          <w:sz w:val="24"/>
          <w:szCs w:val="24"/>
        </w:rPr>
        <w:t xml:space="preserve">– использования профессионально-прикладной физической подготовки </w:t>
      </w:r>
      <w:r w:rsidRPr="00C1612C">
        <w:rPr>
          <w:rFonts w:ascii="Times New Roman" w:hAnsi="Times New Roman"/>
          <w:sz w:val="24"/>
          <w:szCs w:val="24"/>
        </w:rPr>
        <w:t>(ОК-6)</w:t>
      </w:r>
      <w:r w:rsidRPr="00C1612C">
        <w:rPr>
          <w:rFonts w:ascii="Times New Roman" w:hAnsi="Times New Roman"/>
          <w:bCs/>
          <w:sz w:val="24"/>
          <w:szCs w:val="24"/>
        </w:rPr>
        <w:t>;</w:t>
      </w:r>
    </w:p>
    <w:p w:rsidR="00DD5A64" w:rsidRPr="00C1612C" w:rsidRDefault="00DD5A64" w:rsidP="000B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12C">
        <w:rPr>
          <w:rFonts w:ascii="Times New Roman" w:hAnsi="Times New Roman"/>
          <w:bCs/>
          <w:sz w:val="24"/>
          <w:szCs w:val="24"/>
        </w:rPr>
        <w:t xml:space="preserve">–  самоконтроля за состоянием своего организма во время и после занятий физическими упражнениями и спортом </w:t>
      </w:r>
      <w:r w:rsidRPr="00C1612C">
        <w:rPr>
          <w:rFonts w:ascii="Times New Roman" w:hAnsi="Times New Roman"/>
          <w:sz w:val="24"/>
          <w:szCs w:val="24"/>
        </w:rPr>
        <w:t>(ОК-6, ОК-8</w:t>
      </w:r>
      <w:r>
        <w:rPr>
          <w:rFonts w:ascii="Times New Roman" w:hAnsi="Times New Roman"/>
          <w:sz w:val="24"/>
          <w:szCs w:val="24"/>
        </w:rPr>
        <w:t>, ОПК-6</w:t>
      </w:r>
      <w:r w:rsidRPr="00C1612C">
        <w:rPr>
          <w:rFonts w:ascii="Times New Roman" w:hAnsi="Times New Roman"/>
          <w:sz w:val="24"/>
          <w:szCs w:val="24"/>
        </w:rPr>
        <w:t>)</w:t>
      </w:r>
      <w:r w:rsidRPr="00C1612C">
        <w:rPr>
          <w:rFonts w:ascii="Times New Roman" w:hAnsi="Times New Roman"/>
          <w:bCs/>
          <w:sz w:val="24"/>
          <w:szCs w:val="24"/>
        </w:rPr>
        <w:t>;</w:t>
      </w:r>
    </w:p>
    <w:p w:rsidR="00DD5A64" w:rsidRPr="00C1612C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1612C">
        <w:rPr>
          <w:rFonts w:ascii="Times New Roman" w:hAnsi="Times New Roman"/>
          <w:bCs/>
          <w:sz w:val="24"/>
          <w:szCs w:val="24"/>
        </w:rPr>
        <w:t xml:space="preserve">– межличностного общения, толерантного отношения к окружающим, различными типами коммуникаций </w:t>
      </w:r>
      <w:r w:rsidRPr="00C1612C">
        <w:rPr>
          <w:rFonts w:ascii="Times New Roman" w:hAnsi="Times New Roman"/>
          <w:sz w:val="24"/>
          <w:szCs w:val="24"/>
        </w:rPr>
        <w:t>(ОК-5)</w:t>
      </w:r>
      <w:r w:rsidRPr="00C1612C">
        <w:rPr>
          <w:rFonts w:ascii="Times New Roman" w:hAnsi="Times New Roman"/>
          <w:bCs/>
          <w:sz w:val="24"/>
          <w:szCs w:val="24"/>
        </w:rPr>
        <w:t>.</w:t>
      </w:r>
    </w:p>
    <w:p w:rsidR="00DD5A64" w:rsidRPr="00C1612C" w:rsidRDefault="00DD5A64" w:rsidP="000B4583">
      <w:pPr>
        <w:pStyle w:val="a6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C1612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D5A64" w:rsidRPr="00C1612C" w:rsidRDefault="00DD5A64" w:rsidP="000B4583">
      <w:pPr>
        <w:pStyle w:val="a6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DD5A64" w:rsidRPr="00C1612C" w:rsidRDefault="00DD5A64" w:rsidP="000B4583">
      <w:pPr>
        <w:pStyle w:val="a6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>ОК-6 –  способностью к самоорганизации и к самообразованию;</w:t>
      </w:r>
    </w:p>
    <w:p w:rsidR="00DD5A64" w:rsidRPr="00C1612C" w:rsidRDefault="00DD5A64" w:rsidP="000B4583">
      <w:pPr>
        <w:pStyle w:val="a6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DD5A64" w:rsidRPr="00C1612C" w:rsidRDefault="00DD5A64" w:rsidP="000B4583">
      <w:pPr>
        <w:pStyle w:val="a6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C1612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1612C">
        <w:rPr>
          <w:rFonts w:ascii="Times New Roman" w:hAnsi="Times New Roman"/>
          <w:sz w:val="24"/>
          <w:szCs w:val="24"/>
        </w:rPr>
        <w:t xml:space="preserve">. </w:t>
      </w:r>
    </w:p>
    <w:p w:rsidR="00DD5A64" w:rsidRPr="00C1612C" w:rsidRDefault="00DD5A64" w:rsidP="000B4583">
      <w:pPr>
        <w:pStyle w:val="a6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i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>5</w:t>
      </w:r>
      <w:r w:rsidRPr="00C1612C">
        <w:rPr>
          <w:rFonts w:ascii="Times New Roman" w:hAnsi="Times New Roman"/>
          <w:sz w:val="24"/>
          <w:szCs w:val="24"/>
        </w:rPr>
        <w:t xml:space="preserve">. </w:t>
      </w:r>
      <w:r w:rsidRPr="00C1612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1612C">
        <w:rPr>
          <w:rFonts w:ascii="Times New Roman" w:hAnsi="Times New Roman"/>
          <w:i/>
          <w:sz w:val="24"/>
          <w:szCs w:val="24"/>
        </w:rPr>
        <w:t>(в ЗЕТ): 2 ЗЕТ</w:t>
      </w:r>
    </w:p>
    <w:p w:rsidR="00DD5A64" w:rsidRPr="00C1612C" w:rsidRDefault="00DD5A64" w:rsidP="000B45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C1612C">
        <w:rPr>
          <w:rFonts w:ascii="Times New Roman" w:hAnsi="Times New Roman"/>
          <w:sz w:val="24"/>
          <w:szCs w:val="24"/>
        </w:rPr>
        <w:t>заочная – зачет 1 курс, сессия 3.</w:t>
      </w:r>
    </w:p>
    <w:p w:rsidR="00DD5A64" w:rsidRPr="00C1612C" w:rsidRDefault="00DD5A64" w:rsidP="000B45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Style w:val="af2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2"/>
        <w:gridCol w:w="1584"/>
        <w:gridCol w:w="1701"/>
        <w:gridCol w:w="1276"/>
        <w:gridCol w:w="1372"/>
        <w:gridCol w:w="1604"/>
        <w:gridCol w:w="1418"/>
      </w:tblGrid>
      <w:tr w:rsidR="00DD5A64" w:rsidRPr="00370E4B" w:rsidTr="000B4583">
        <w:trPr>
          <w:trHeight w:val="2235"/>
        </w:trPr>
        <w:tc>
          <w:tcPr>
            <w:tcW w:w="1252" w:type="dxa"/>
            <w:vAlign w:val="center"/>
          </w:tcPr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  <w:p w:rsidR="00DD5A64" w:rsidRDefault="00DD5A64" w:rsidP="000B4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Align w:val="center"/>
          </w:tcPr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D5A64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DD5A64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5A64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  <w:p w:rsidR="00DD5A64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Align w:val="center"/>
          </w:tcPr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</w:t>
            </w:r>
            <w:r w:rsidRPr="002B3F9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место работы, должность</w:t>
            </w: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2B3F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18" w:type="dxa"/>
            <w:vAlign w:val="center"/>
          </w:tcPr>
          <w:p w:rsidR="00DD5A64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5A64" w:rsidRPr="00370E4B" w:rsidTr="000B4583">
        <w:tc>
          <w:tcPr>
            <w:tcW w:w="1252" w:type="dxa"/>
            <w:vAlign w:val="center"/>
          </w:tcPr>
          <w:p w:rsidR="00DD5A64" w:rsidRPr="00A47FA3" w:rsidRDefault="00DD5A64" w:rsidP="000B4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4" w:type="dxa"/>
          </w:tcPr>
          <w:p w:rsidR="00DD5A64" w:rsidRPr="00A47FA3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DD5A64" w:rsidRPr="00A47FA3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D5A64" w:rsidRPr="00A47FA3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</w:tcPr>
          <w:p w:rsidR="00DD5A64" w:rsidRPr="00A47FA3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4" w:type="dxa"/>
          </w:tcPr>
          <w:p w:rsidR="00DD5A64" w:rsidRPr="00A47FA3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DD5A64" w:rsidRPr="00A47FA3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DD5A64" w:rsidRPr="00370E4B" w:rsidTr="000B4583">
        <w:trPr>
          <w:trHeight w:val="4734"/>
        </w:trPr>
        <w:tc>
          <w:tcPr>
            <w:tcW w:w="1252" w:type="dxa"/>
            <w:vAlign w:val="center"/>
          </w:tcPr>
          <w:p w:rsidR="00DD5A64" w:rsidRDefault="00DD5A64" w:rsidP="000B458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  <w:p w:rsidR="00DD5A64" w:rsidRDefault="00DD5A64" w:rsidP="000B458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5A64" w:rsidRDefault="00DD5A64" w:rsidP="000B458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5A64" w:rsidRDefault="00DD5A64" w:rsidP="000B458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5A64" w:rsidRDefault="00DD5A64" w:rsidP="000B458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5A64" w:rsidRDefault="00DD5A64" w:rsidP="000B458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5A64" w:rsidRDefault="00DD5A64" w:rsidP="000B458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5A64" w:rsidRDefault="00DD5A64" w:rsidP="000B458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5A64" w:rsidRDefault="00DD5A64" w:rsidP="000B458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5A64" w:rsidRDefault="00DD5A64" w:rsidP="000B458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5A64" w:rsidRPr="001464DA" w:rsidRDefault="00DD5A64" w:rsidP="000B458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5A64" w:rsidRPr="00370E4B" w:rsidRDefault="00DD5A64" w:rsidP="000B458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</w:tcPr>
          <w:p w:rsidR="00DD5A64" w:rsidRPr="00564B5C" w:rsidRDefault="00DD5A64" w:rsidP="000B4583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Кибенко </w:t>
            </w:r>
          </w:p>
          <w:p w:rsidR="00DD5A64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DD5A64" w:rsidRPr="00564B5C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DD5A64" w:rsidRPr="00564B5C" w:rsidRDefault="00DD5A64" w:rsidP="000B4583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Камен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-Подольский гос.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агогический 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 1982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воспитание», квалификация «учитель физического воспитания и звание учителя средней школы»</w:t>
            </w:r>
          </w:p>
          <w:p w:rsidR="00DD5A64" w:rsidRPr="00564B5C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ИВ-</w:t>
            </w:r>
            <w:proofErr w:type="gramStart"/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№ 145354</w:t>
            </w:r>
          </w:p>
        </w:tc>
        <w:tc>
          <w:tcPr>
            <w:tcW w:w="1276" w:type="dxa"/>
          </w:tcPr>
          <w:p w:rsidR="00DD5A64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анд. </w:t>
            </w:r>
            <w:proofErr w:type="spellStart"/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. наук </w:t>
            </w:r>
          </w:p>
          <w:p w:rsidR="00DD5A64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ДКН 072893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приказ от 19.12.2008 г.</w:t>
            </w:r>
          </w:p>
          <w:p w:rsidR="00DD5A64" w:rsidRPr="00564B5C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49к/129</w:t>
            </w:r>
          </w:p>
        </w:tc>
        <w:tc>
          <w:tcPr>
            <w:tcW w:w="1372" w:type="dxa"/>
          </w:tcPr>
          <w:p w:rsidR="00DD5A64" w:rsidRDefault="00DD5A64" w:rsidP="000B4583">
            <w:r w:rsidRPr="005F57AE">
              <w:rPr>
                <w:rFonts w:ascii="Times New Roman" w:hAnsi="Times New Roman"/>
                <w:sz w:val="24"/>
                <w:szCs w:val="24"/>
              </w:rPr>
              <w:t xml:space="preserve">Таганрогский институт имени А. П. Чехова (филиал) «РГЭУ (РИНХ)», </w:t>
            </w:r>
            <w:r>
              <w:rPr>
                <w:rFonts w:ascii="Times New Roman" w:hAnsi="Times New Roman"/>
                <w:sz w:val="24"/>
                <w:szCs w:val="24"/>
              </w:rPr>
              <w:t>зав. кафедрой физической культуры</w:t>
            </w:r>
          </w:p>
        </w:tc>
        <w:tc>
          <w:tcPr>
            <w:tcW w:w="1604" w:type="dxa"/>
          </w:tcPr>
          <w:p w:rsidR="00DD5A64" w:rsidRPr="00564B5C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18" w:type="dxa"/>
          </w:tcPr>
          <w:p w:rsidR="00DD5A64" w:rsidRDefault="00DD5A64" w:rsidP="000B4583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D5A64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 ВО «РГЭУ (РИНХ)»,</w:t>
            </w:r>
          </w:p>
          <w:p w:rsidR="00DD5A64" w:rsidRPr="00564B5C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работе преподавателя», 72 ч.</w:t>
            </w:r>
          </w:p>
        </w:tc>
      </w:tr>
    </w:tbl>
    <w:p w:rsidR="00DD5A64" w:rsidRPr="00C1612C" w:rsidRDefault="00DD5A64" w:rsidP="000B4583">
      <w:pPr>
        <w:jc w:val="both"/>
        <w:rPr>
          <w:rFonts w:ascii="Times New Roman" w:hAnsi="Times New Roman"/>
          <w:sz w:val="24"/>
          <w:szCs w:val="24"/>
        </w:rPr>
      </w:pPr>
      <w:r w:rsidRPr="00C1612C">
        <w:rPr>
          <w:rFonts w:ascii="Times New Roman" w:hAnsi="Times New Roman"/>
          <w:b/>
          <w:sz w:val="24"/>
          <w:szCs w:val="24"/>
        </w:rPr>
        <w:t>Разработчик</w:t>
      </w:r>
      <w:r w:rsidRPr="00C1612C">
        <w:rPr>
          <w:rFonts w:ascii="Times New Roman" w:hAnsi="Times New Roman"/>
          <w:sz w:val="24"/>
          <w:szCs w:val="24"/>
        </w:rPr>
        <w:t>: Кибенко Е. И.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0E4B">
        <w:rPr>
          <w:rFonts w:ascii="Times New Roman" w:hAnsi="Times New Roman"/>
          <w:sz w:val="24"/>
          <w:szCs w:val="24"/>
        </w:rPr>
        <w:t>кандидат педагогических наук</w:t>
      </w:r>
      <w:r w:rsidRPr="00C1612C">
        <w:rPr>
          <w:rFonts w:ascii="Times New Roman" w:hAnsi="Times New Roman"/>
          <w:sz w:val="24"/>
          <w:szCs w:val="24"/>
        </w:rPr>
        <w:t xml:space="preserve"> доц</w:t>
      </w:r>
      <w:r>
        <w:rPr>
          <w:rFonts w:ascii="Times New Roman" w:hAnsi="Times New Roman"/>
          <w:sz w:val="24"/>
          <w:szCs w:val="24"/>
        </w:rPr>
        <w:t>ент кафедры физической культуры</w:t>
      </w:r>
      <w:r w:rsidRPr="00C1612C">
        <w:rPr>
          <w:rFonts w:ascii="Times New Roman" w:hAnsi="Times New Roman"/>
          <w:sz w:val="24"/>
          <w:szCs w:val="24"/>
        </w:rPr>
        <w:t xml:space="preserve"> </w:t>
      </w:r>
    </w:p>
    <w:p w:rsidR="00DD5A64" w:rsidRPr="00C1612C" w:rsidRDefault="00DD5A64" w:rsidP="000B4583">
      <w:pPr>
        <w:ind w:left="360"/>
        <w:rPr>
          <w:rFonts w:ascii="Times New Roman" w:hAnsi="Times New Roman"/>
          <w:sz w:val="24"/>
          <w:szCs w:val="24"/>
        </w:rPr>
      </w:pPr>
    </w:p>
    <w:p w:rsidR="00DD5A64" w:rsidRPr="00627D88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Pr="001B75DE" w:rsidRDefault="00DD5A64" w:rsidP="000B45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Б.1.В.</w:t>
      </w:r>
      <w:r w:rsidRPr="000B4583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 xml:space="preserve"> Русский язык</w:t>
      </w:r>
    </w:p>
    <w:p w:rsidR="00DD5A64" w:rsidRDefault="00DD5A64" w:rsidP="000B458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A52326" w:rsidTr="000B4583">
        <w:tc>
          <w:tcPr>
            <w:tcW w:w="4785" w:type="dxa"/>
          </w:tcPr>
          <w:p w:rsidR="00DD5A64" w:rsidRPr="00764CD4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CD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Pr="00A95C62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5C62">
              <w:rPr>
                <w:rFonts w:ascii="Times New Roman" w:hAnsi="Times New Roman"/>
                <w:sz w:val="28"/>
                <w:szCs w:val="28"/>
              </w:rPr>
              <w:t>44.03.0</w:t>
            </w:r>
            <w:r w:rsidRPr="008F29F5">
              <w:rPr>
                <w:rFonts w:ascii="Times New Roman" w:hAnsi="Times New Roman"/>
                <w:sz w:val="28"/>
                <w:szCs w:val="28"/>
              </w:rPr>
              <w:t>1</w:t>
            </w:r>
            <w:r w:rsidRPr="00A95C62">
              <w:rPr>
                <w:rFonts w:ascii="Times New Roman" w:hAnsi="Times New Roman"/>
                <w:sz w:val="28"/>
                <w:szCs w:val="28"/>
              </w:rPr>
              <w:t xml:space="preserve"> Педагогическое образование 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764CD4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CD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Pr="008F29F5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5E5E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 w:rsidRPr="008F29F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735E5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8F29F5">
              <w:rPr>
                <w:rFonts w:ascii="Times New Roman" w:hAnsi="Times New Roman"/>
                <w:i/>
                <w:sz w:val="28"/>
                <w:szCs w:val="28"/>
              </w:rPr>
              <w:t>08</w:t>
            </w:r>
            <w:r w:rsidRPr="00735E5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35E5E">
              <w:rPr>
                <w:rFonts w:ascii="Times New Roman" w:hAnsi="Times New Roman"/>
                <w:sz w:val="28"/>
                <w:szCs w:val="28"/>
              </w:rPr>
              <w:t>Начальное образование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764CD4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CD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5A64" w:rsidRPr="00BF3165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3165">
              <w:rPr>
                <w:rFonts w:ascii="Times New Roman" w:hAnsi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DD5A64" w:rsidRDefault="00DD5A64" w:rsidP="000B4583">
      <w:pPr>
        <w:rPr>
          <w:rFonts w:ascii="Times New Roman" w:hAnsi="Times New Roman"/>
          <w:b/>
          <w:sz w:val="28"/>
          <w:szCs w:val="28"/>
        </w:rPr>
      </w:pPr>
    </w:p>
    <w:p w:rsidR="00DD5A64" w:rsidRPr="00633D95" w:rsidRDefault="00DD5A64" w:rsidP="000B4583">
      <w:pPr>
        <w:pStyle w:val="a6"/>
        <w:numPr>
          <w:ilvl w:val="0"/>
          <w:numId w:val="77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33D9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33D95">
        <w:rPr>
          <w:rFonts w:ascii="Times New Roman" w:hAnsi="Times New Roman"/>
          <w:sz w:val="28"/>
          <w:szCs w:val="28"/>
        </w:rPr>
        <w:t>формирование систематизированных знаний об основных закономерностях современного русского языка.</w:t>
      </w:r>
    </w:p>
    <w:p w:rsidR="00DD5A64" w:rsidRDefault="00DD5A64" w:rsidP="000B4583">
      <w:pPr>
        <w:pStyle w:val="a6"/>
        <w:numPr>
          <w:ilvl w:val="0"/>
          <w:numId w:val="7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D5A64" w:rsidRPr="00633D95" w:rsidRDefault="00DD5A64" w:rsidP="000B4583">
      <w:pPr>
        <w:pStyle w:val="ad"/>
        <w:spacing w:before="0" w:beforeAutospacing="0" w:after="0"/>
        <w:ind w:left="1134"/>
        <w:rPr>
          <w:color w:val="000000"/>
          <w:sz w:val="28"/>
          <w:szCs w:val="28"/>
        </w:rPr>
      </w:pPr>
      <w:r w:rsidRPr="00633D95">
        <w:rPr>
          <w:color w:val="000000"/>
          <w:sz w:val="28"/>
          <w:szCs w:val="28"/>
        </w:rPr>
        <w:t>1) сформировать представление о языке как многоуровневой знаковой системе, закономерностях его функционирования и развития;</w:t>
      </w:r>
    </w:p>
    <w:p w:rsidR="00DD5A64" w:rsidRPr="00633D95" w:rsidRDefault="00DD5A64" w:rsidP="000B4583">
      <w:pPr>
        <w:pStyle w:val="ad"/>
        <w:spacing w:before="0" w:beforeAutospacing="0" w:after="0"/>
        <w:ind w:left="1134"/>
        <w:rPr>
          <w:color w:val="000000"/>
          <w:sz w:val="28"/>
          <w:szCs w:val="28"/>
        </w:rPr>
      </w:pPr>
      <w:r w:rsidRPr="00633D95">
        <w:rPr>
          <w:color w:val="000000"/>
          <w:sz w:val="28"/>
          <w:szCs w:val="28"/>
        </w:rPr>
        <w:t>2) систематизировать знания об основных единицах современного русского литературного языка и разделах языкознания, их изучающих;</w:t>
      </w:r>
    </w:p>
    <w:p w:rsidR="00DD5A64" w:rsidRPr="00633D95" w:rsidRDefault="00DD5A64" w:rsidP="000B4583">
      <w:pPr>
        <w:pStyle w:val="ad"/>
        <w:spacing w:before="0" w:beforeAutospacing="0" w:after="0"/>
        <w:ind w:left="1134"/>
        <w:rPr>
          <w:color w:val="000000"/>
          <w:sz w:val="28"/>
          <w:szCs w:val="28"/>
        </w:rPr>
      </w:pPr>
      <w:r w:rsidRPr="00633D95">
        <w:rPr>
          <w:color w:val="000000"/>
          <w:sz w:val="28"/>
          <w:szCs w:val="28"/>
        </w:rPr>
        <w:lastRenderedPageBreak/>
        <w:t>3) научить оперировать основными понятиями и категориями предмета;</w:t>
      </w:r>
    </w:p>
    <w:p w:rsidR="00DD5A64" w:rsidRPr="00633D95" w:rsidRDefault="00DD5A64" w:rsidP="000B4583">
      <w:pPr>
        <w:pStyle w:val="ad"/>
        <w:spacing w:before="0" w:beforeAutospacing="0" w:after="0"/>
        <w:ind w:left="1134"/>
        <w:rPr>
          <w:color w:val="000000"/>
          <w:sz w:val="28"/>
          <w:szCs w:val="28"/>
        </w:rPr>
      </w:pPr>
      <w:r w:rsidRPr="00633D95">
        <w:rPr>
          <w:color w:val="000000"/>
          <w:sz w:val="28"/>
          <w:szCs w:val="28"/>
        </w:rPr>
        <w:t>4) сформировать умение проводить лингвистический анализ единиц всех уровней языка.</w:t>
      </w:r>
    </w:p>
    <w:p w:rsidR="00DD5A64" w:rsidRDefault="00DD5A64" w:rsidP="000B4583">
      <w:pPr>
        <w:pStyle w:val="a6"/>
        <w:numPr>
          <w:ilvl w:val="0"/>
          <w:numId w:val="7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DD5A64" w:rsidRPr="00627D88" w:rsidRDefault="00DD5A64" w:rsidP="000B458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D5A64" w:rsidRPr="008C6C76" w:rsidRDefault="00DD5A64" w:rsidP="000B458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8C6C76">
        <w:rPr>
          <w:rFonts w:ascii="Times New Roman" w:hAnsi="Times New Roman"/>
          <w:sz w:val="24"/>
          <w:szCs w:val="24"/>
        </w:rPr>
        <w:t xml:space="preserve"> </w:t>
      </w:r>
      <w:r w:rsidRPr="008C6C76">
        <w:rPr>
          <w:rFonts w:ascii="Times New Roman" w:hAnsi="Times New Roman"/>
          <w:sz w:val="28"/>
          <w:szCs w:val="28"/>
        </w:rPr>
        <w:t>существенные признаки и функции естественного человеческого языка, классификацию языков мира, место русского языка среди других языков, признаки литературного языка и его стилевых разновидностей, а также других форм бытования национального языка, признаки единиц многоуровневой системы языка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(ОК-4)</w:t>
      </w:r>
      <w:r w:rsidRPr="008C6C76">
        <w:rPr>
          <w:rFonts w:ascii="Times New Roman" w:hAnsi="Times New Roman"/>
          <w:sz w:val="28"/>
          <w:szCs w:val="28"/>
        </w:rPr>
        <w:t>; особенности устной и письменной речи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(ОК-4)</w:t>
      </w:r>
      <w:r w:rsidRPr="008C6C76">
        <w:rPr>
          <w:rFonts w:ascii="Times New Roman" w:hAnsi="Times New Roman"/>
          <w:sz w:val="28"/>
          <w:szCs w:val="28"/>
        </w:rPr>
        <w:t>; орфоэпические, лексические, грамматические, орфографические и пунктуационные нормы русского литературного языка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(ОК-4);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C6C76">
        <w:rPr>
          <w:rFonts w:ascii="Times New Roman" w:hAnsi="Times New Roman"/>
          <w:bCs/>
          <w:sz w:val="28"/>
          <w:szCs w:val="28"/>
        </w:rPr>
        <w:t>основы речевого общения и нормы коммуникации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ОК-4, ОПК-5, ПК-6); </w:t>
      </w:r>
      <w:r w:rsidRPr="00646D84">
        <w:rPr>
          <w:rFonts w:ascii="Times New Roman" w:hAnsi="Times New Roman"/>
          <w:bCs/>
          <w:sz w:val="28"/>
          <w:szCs w:val="28"/>
        </w:rPr>
        <w:t>теоретические основы русского языка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ОК-4, СК-2)</w:t>
      </w:r>
      <w:r w:rsidRPr="008C6C76">
        <w:rPr>
          <w:rFonts w:ascii="Times New Roman" w:hAnsi="Times New Roman"/>
          <w:bCs/>
          <w:sz w:val="28"/>
          <w:szCs w:val="28"/>
        </w:rPr>
        <w:t>.</w:t>
      </w:r>
    </w:p>
    <w:p w:rsidR="00DD5A64" w:rsidRPr="00C653D6" w:rsidRDefault="00DD5A64" w:rsidP="000B458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C653D6">
        <w:t xml:space="preserve"> </w:t>
      </w:r>
      <w:r w:rsidRPr="00C653D6">
        <w:rPr>
          <w:rFonts w:ascii="Times New Roman" w:hAnsi="Times New Roman"/>
          <w:sz w:val="28"/>
          <w:szCs w:val="28"/>
        </w:rPr>
        <w:t>строить устное и письменное высказывание, включая тексты профессионального и социально значимого содержания; редактировать тексты профессионального и социально значимого содержания; анализировать единицы языка и лингвистические явления различного типа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(ОК-4); </w:t>
      </w:r>
      <w:r w:rsidRPr="00C653D6">
        <w:rPr>
          <w:rFonts w:ascii="Times New Roman" w:hAnsi="Times New Roman"/>
          <w:bCs/>
          <w:sz w:val="28"/>
          <w:szCs w:val="28"/>
        </w:rPr>
        <w:t>использовать различные формы и виды устной и письменной коммуникации в учебной и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ОПК-5, ПК-6); </w:t>
      </w:r>
      <w:r w:rsidRPr="00C653D6">
        <w:rPr>
          <w:rFonts w:ascii="Times New Roman" w:hAnsi="Times New Roman"/>
          <w:bCs/>
          <w:sz w:val="28"/>
          <w:szCs w:val="28"/>
        </w:rPr>
        <w:t>анализировать лингвистические явления различного типа</w:t>
      </w:r>
      <w:r>
        <w:rPr>
          <w:rFonts w:ascii="Times New Roman" w:hAnsi="Times New Roman"/>
          <w:bCs/>
          <w:sz w:val="28"/>
          <w:szCs w:val="28"/>
        </w:rPr>
        <w:t xml:space="preserve"> (СК-2)</w:t>
      </w:r>
      <w:r w:rsidRPr="00C653D6">
        <w:rPr>
          <w:rFonts w:ascii="Times New Roman" w:hAnsi="Times New Roman"/>
          <w:sz w:val="28"/>
          <w:szCs w:val="28"/>
        </w:rPr>
        <w:t>.</w:t>
      </w:r>
      <w:proofErr w:type="gramEnd"/>
    </w:p>
    <w:p w:rsidR="00DD5A64" w:rsidRPr="00E25DDE" w:rsidRDefault="00DD5A64" w:rsidP="000B458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25DDE">
        <w:rPr>
          <w:rFonts w:ascii="Times New Roman" w:hAnsi="Times New Roman"/>
          <w:sz w:val="28"/>
          <w:szCs w:val="28"/>
        </w:rPr>
        <w:t>нормами устной и письменной речи; системой лингвистических понятий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 xml:space="preserve">ОК-4, ОПК-5); </w:t>
      </w:r>
      <w:r w:rsidRPr="00E25DDE">
        <w:rPr>
          <w:rFonts w:ascii="Times New Roman" w:hAnsi="Times New Roman"/>
          <w:bCs/>
          <w:sz w:val="28"/>
          <w:szCs w:val="28"/>
        </w:rPr>
        <w:t>различными способами вербальной и невербальной коммуникации, навыками пользования словарями и справочниками</w:t>
      </w:r>
      <w:r>
        <w:rPr>
          <w:rFonts w:ascii="Times New Roman" w:hAnsi="Times New Roman"/>
          <w:bCs/>
          <w:sz w:val="28"/>
          <w:szCs w:val="28"/>
        </w:rPr>
        <w:t xml:space="preserve"> (ОПК-5, СК-2); </w:t>
      </w:r>
      <w:r w:rsidRPr="00E25DDE">
        <w:rPr>
          <w:rFonts w:ascii="Times New Roman" w:hAnsi="Times New Roman"/>
          <w:bCs/>
          <w:sz w:val="28"/>
          <w:szCs w:val="28"/>
        </w:rPr>
        <w:t>навыками практического разбора единиц всех языковых уровней</w:t>
      </w:r>
      <w:r>
        <w:rPr>
          <w:rFonts w:ascii="Times New Roman" w:hAnsi="Times New Roman"/>
          <w:bCs/>
          <w:sz w:val="28"/>
          <w:szCs w:val="28"/>
        </w:rPr>
        <w:t xml:space="preserve"> (ОПК-5, ПК-6).</w:t>
      </w:r>
    </w:p>
    <w:p w:rsidR="00DD5A64" w:rsidRDefault="00DD5A64" w:rsidP="000B4583">
      <w:pPr>
        <w:pStyle w:val="a6"/>
        <w:numPr>
          <w:ilvl w:val="0"/>
          <w:numId w:val="7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D5A64" w:rsidRDefault="00DD5A64" w:rsidP="000B4583">
      <w:pPr>
        <w:spacing w:after="0" w:line="240" w:lineRule="auto"/>
        <w:ind w:left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ОК-4 способность к коммуникации в устной и письменной </w:t>
      </w:r>
      <w:proofErr w:type="gramStart"/>
      <w:r>
        <w:rPr>
          <w:rFonts w:ascii="Times New Roman" w:hAnsi="Times New Roman"/>
          <w:iCs/>
          <w:sz w:val="28"/>
          <w:szCs w:val="28"/>
        </w:rPr>
        <w:t>формах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взаимодействия.</w:t>
      </w:r>
    </w:p>
    <w:p w:rsidR="00DD5A64" w:rsidRDefault="00DD5A64" w:rsidP="000B4583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ОПК-5 владение основами профессиональной этики и речевой культуры.</w:t>
      </w:r>
    </w:p>
    <w:p w:rsidR="00DD5A64" w:rsidRDefault="00DD5A64" w:rsidP="000B4583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ПК-6 </w:t>
      </w:r>
      <w:r w:rsidRPr="009E0029">
        <w:rPr>
          <w:rFonts w:ascii="Times New Roman" w:hAnsi="Times New Roman"/>
          <w:iCs/>
          <w:sz w:val="28"/>
          <w:szCs w:val="28"/>
        </w:rPr>
        <w:t>готовностью к взаимодействию с участниками образовательного процесса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D5A64" w:rsidRPr="00627D88" w:rsidRDefault="00DD5A64" w:rsidP="000B458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СК-2 </w:t>
      </w:r>
      <w:r w:rsidRPr="002415C0">
        <w:rPr>
          <w:rFonts w:ascii="Times New Roman" w:hAnsi="Times New Roman"/>
          <w:iCs/>
          <w:sz w:val="28"/>
          <w:szCs w:val="28"/>
        </w:rPr>
        <w:t>способностью применять знание теоретических основ и технологий начального языкового образования в обучении русскому языку учащихся начальных классов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D5A64" w:rsidRPr="00BF3165" w:rsidRDefault="00DD5A64" w:rsidP="000B4583">
      <w:pPr>
        <w:pStyle w:val="a6"/>
        <w:numPr>
          <w:ilvl w:val="0"/>
          <w:numId w:val="77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DD5A64" w:rsidRPr="00BF3165" w:rsidRDefault="00DD5A64" w:rsidP="000B4583">
      <w:pPr>
        <w:pStyle w:val="a6"/>
        <w:numPr>
          <w:ilvl w:val="0"/>
          <w:numId w:val="7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F29F5">
        <w:rPr>
          <w:rFonts w:ascii="Times New Roman" w:hAnsi="Times New Roman"/>
          <w:b/>
          <w:sz w:val="28"/>
          <w:szCs w:val="28"/>
        </w:rPr>
        <w:t xml:space="preserve">2 </w:t>
      </w:r>
      <w:r w:rsidRPr="00BF3165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а, 3</w:t>
      </w:r>
      <w:r w:rsidRPr="001C5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экзамена.</w:t>
      </w:r>
    </w:p>
    <w:p w:rsidR="00DD5A64" w:rsidRPr="00D516ED" w:rsidRDefault="00DD5A64" w:rsidP="000B4583">
      <w:pPr>
        <w:pStyle w:val="a6"/>
        <w:numPr>
          <w:ilvl w:val="0"/>
          <w:numId w:val="7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D5A64" w:rsidRDefault="00DD5A64" w:rsidP="000B4583">
      <w:pPr>
        <w:spacing w:after="0" w:line="240" w:lineRule="auto"/>
        <w:ind w:left="360" w:firstLine="349"/>
        <w:rPr>
          <w:rFonts w:ascii="Times New Roman" w:hAnsi="Times New Roman"/>
          <w:sz w:val="28"/>
          <w:szCs w:val="28"/>
        </w:rPr>
      </w:pPr>
      <w:proofErr w:type="spellStart"/>
      <w:r w:rsidRPr="004E475E">
        <w:rPr>
          <w:rFonts w:ascii="Times New Roman" w:hAnsi="Times New Roman"/>
          <w:sz w:val="28"/>
          <w:szCs w:val="28"/>
        </w:rPr>
        <w:t>Гармаш</w:t>
      </w:r>
      <w:proofErr w:type="spellEnd"/>
      <w:r>
        <w:rPr>
          <w:rFonts w:ascii="Times New Roman" w:hAnsi="Times New Roman"/>
          <w:sz w:val="28"/>
          <w:szCs w:val="28"/>
        </w:rPr>
        <w:t xml:space="preserve"> С. В.</w:t>
      </w:r>
    </w:p>
    <w:p w:rsidR="00DD5A64" w:rsidRPr="004E475E" w:rsidRDefault="00DD5A64" w:rsidP="000B4583">
      <w:pPr>
        <w:spacing w:after="0" w:line="240" w:lineRule="auto"/>
        <w:ind w:left="360" w:firstLine="349"/>
        <w:rPr>
          <w:rFonts w:ascii="Times New Roman" w:hAnsi="Times New Roman"/>
          <w:sz w:val="28"/>
          <w:szCs w:val="28"/>
        </w:rPr>
      </w:pPr>
      <w:r w:rsidRPr="004E475E">
        <w:rPr>
          <w:rFonts w:ascii="Times New Roman" w:hAnsi="Times New Roman"/>
          <w:sz w:val="28"/>
          <w:szCs w:val="28"/>
        </w:rPr>
        <w:t>Голубева</w:t>
      </w:r>
      <w:r>
        <w:rPr>
          <w:rFonts w:ascii="Times New Roman" w:hAnsi="Times New Roman"/>
          <w:sz w:val="28"/>
          <w:szCs w:val="28"/>
        </w:rPr>
        <w:t xml:space="preserve"> И. В.</w:t>
      </w:r>
    </w:p>
    <w:p w:rsidR="00DD5A64" w:rsidRPr="004E475E" w:rsidRDefault="00DD5A64" w:rsidP="000B4583">
      <w:pPr>
        <w:spacing w:after="0" w:line="240" w:lineRule="auto"/>
        <w:ind w:left="360" w:firstLine="349"/>
        <w:rPr>
          <w:rFonts w:ascii="Times New Roman" w:hAnsi="Times New Roman"/>
          <w:sz w:val="28"/>
          <w:szCs w:val="28"/>
        </w:rPr>
      </w:pPr>
      <w:r w:rsidRPr="004E475E">
        <w:rPr>
          <w:rFonts w:ascii="Times New Roman" w:hAnsi="Times New Roman"/>
          <w:sz w:val="28"/>
          <w:szCs w:val="28"/>
        </w:rPr>
        <w:t>Сенина</w:t>
      </w:r>
      <w:r>
        <w:rPr>
          <w:rFonts w:ascii="Times New Roman" w:hAnsi="Times New Roman"/>
          <w:sz w:val="28"/>
          <w:szCs w:val="28"/>
        </w:rPr>
        <w:t xml:space="preserve"> Н. А.</w:t>
      </w:r>
    </w:p>
    <w:p w:rsidR="00DD5A64" w:rsidRDefault="00DD5A64" w:rsidP="000B4583">
      <w:pPr>
        <w:spacing w:after="0" w:line="240" w:lineRule="auto"/>
        <w:ind w:left="360" w:firstLine="349"/>
        <w:rPr>
          <w:rFonts w:ascii="Times New Roman" w:hAnsi="Times New Roman"/>
          <w:sz w:val="28"/>
          <w:szCs w:val="28"/>
        </w:rPr>
      </w:pPr>
      <w:r w:rsidRPr="004E475E">
        <w:rPr>
          <w:rFonts w:ascii="Times New Roman" w:hAnsi="Times New Roman"/>
          <w:sz w:val="28"/>
          <w:szCs w:val="28"/>
        </w:rPr>
        <w:t>Тарасенко</w:t>
      </w:r>
      <w:r>
        <w:rPr>
          <w:rFonts w:ascii="Times New Roman" w:hAnsi="Times New Roman"/>
          <w:sz w:val="28"/>
          <w:szCs w:val="28"/>
        </w:rPr>
        <w:t xml:space="preserve"> Е. В.</w:t>
      </w:r>
    </w:p>
    <w:p w:rsidR="00DD5A64" w:rsidRPr="004E475E" w:rsidRDefault="00DD5A64" w:rsidP="000B4583">
      <w:pPr>
        <w:spacing w:after="0" w:line="240" w:lineRule="auto"/>
        <w:ind w:left="360" w:firstLine="349"/>
        <w:rPr>
          <w:rFonts w:ascii="Times New Roman" w:hAnsi="Times New Roman"/>
          <w:sz w:val="28"/>
          <w:szCs w:val="28"/>
        </w:rPr>
      </w:pPr>
      <w:r w:rsidRPr="004E475E">
        <w:rPr>
          <w:rFonts w:ascii="Times New Roman" w:hAnsi="Times New Roman"/>
          <w:sz w:val="28"/>
          <w:szCs w:val="28"/>
        </w:rPr>
        <w:t>Ваганова</w:t>
      </w:r>
      <w:r>
        <w:rPr>
          <w:rFonts w:ascii="Times New Roman" w:hAnsi="Times New Roman"/>
          <w:sz w:val="28"/>
          <w:szCs w:val="28"/>
        </w:rPr>
        <w:t xml:space="preserve"> А. К.</w:t>
      </w:r>
    </w:p>
    <w:p w:rsidR="00DD5A64" w:rsidRPr="00627D88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Pr="00D679C2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D679C2">
        <w:rPr>
          <w:rFonts w:ascii="Times New Roman" w:hAnsi="Times New Roman"/>
          <w:i/>
          <w:color w:val="000000"/>
          <w:sz w:val="28"/>
          <w:szCs w:val="28"/>
          <w:u w:val="single"/>
        </w:rPr>
        <w:t>Б</w:t>
      </w:r>
      <w:proofErr w:type="gramStart"/>
      <w:r w:rsidRPr="00D679C2">
        <w:rPr>
          <w:rFonts w:ascii="Times New Roman" w:hAnsi="Times New Roman"/>
          <w:i/>
          <w:color w:val="000000"/>
          <w:sz w:val="28"/>
          <w:szCs w:val="28"/>
          <w:u w:val="single"/>
        </w:rPr>
        <w:t>1</w:t>
      </w:r>
      <w:proofErr w:type="gramEnd"/>
      <w:r w:rsidRPr="00D679C2">
        <w:rPr>
          <w:rFonts w:ascii="Times New Roman" w:hAnsi="Times New Roman"/>
          <w:i/>
          <w:color w:val="000000"/>
          <w:sz w:val="28"/>
          <w:szCs w:val="28"/>
          <w:u w:val="single"/>
        </w:rPr>
        <w:t>.В.</w:t>
      </w:r>
      <w:r w:rsidRPr="00EF2042">
        <w:rPr>
          <w:rFonts w:ascii="Times New Roman" w:hAnsi="Times New Roman"/>
          <w:i/>
          <w:color w:val="000000"/>
          <w:sz w:val="28"/>
          <w:szCs w:val="28"/>
          <w:u w:val="single"/>
        </w:rPr>
        <w:t>02</w:t>
      </w:r>
      <w:r w:rsidRPr="00D679C2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Методика обучения русскому языку и литературе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D679C2" w:rsidTr="000B4583">
        <w:tc>
          <w:tcPr>
            <w:tcW w:w="4785" w:type="dxa"/>
          </w:tcPr>
          <w:p w:rsidR="00DD5A64" w:rsidRPr="00D679C2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79C2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Pr="00D679C2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79C2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44.03.0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1</w:t>
            </w:r>
            <w:r w:rsidRPr="00D679C2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"Педагогическое образование" </w:t>
            </w:r>
          </w:p>
        </w:tc>
      </w:tr>
      <w:tr w:rsidR="00DD5A64" w:rsidRPr="00D679C2" w:rsidTr="000B4583">
        <w:tc>
          <w:tcPr>
            <w:tcW w:w="4785" w:type="dxa"/>
          </w:tcPr>
          <w:p w:rsidR="00DD5A64" w:rsidRPr="00D679C2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79C2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Pr="00D679C2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79C2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профили 44.03.0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1</w:t>
            </w:r>
            <w:r w:rsidRPr="00D679C2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08</w:t>
            </w:r>
            <w:r w:rsidRPr="00D679C2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"Начальное образование" </w:t>
            </w:r>
          </w:p>
        </w:tc>
      </w:tr>
      <w:tr w:rsidR="00DD5A64" w:rsidRPr="00D679C2" w:rsidTr="000B4583">
        <w:tc>
          <w:tcPr>
            <w:tcW w:w="4785" w:type="dxa"/>
          </w:tcPr>
          <w:p w:rsidR="00DD5A64" w:rsidRPr="00D679C2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79C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5A64" w:rsidRPr="00D679C2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D679C2">
              <w:rPr>
                <w:rFonts w:ascii="Times New Roman" w:hAnsi="Times New Roman"/>
                <w:i/>
                <w:sz w:val="28"/>
                <w:szCs w:val="28"/>
              </w:rPr>
              <w:t>усского языка, культуры и коррекции речи</w:t>
            </w:r>
          </w:p>
        </w:tc>
      </w:tr>
    </w:tbl>
    <w:p w:rsidR="00DD5A64" w:rsidRPr="00D679C2" w:rsidRDefault="00DD5A64" w:rsidP="000B4583">
      <w:pPr>
        <w:pStyle w:val="a5"/>
        <w:widowControl w:val="0"/>
        <w:numPr>
          <w:ilvl w:val="0"/>
          <w:numId w:val="78"/>
        </w:numPr>
        <w:spacing w:line="240" w:lineRule="auto"/>
        <w:ind w:left="360"/>
        <w:rPr>
          <w:sz w:val="28"/>
          <w:szCs w:val="28"/>
        </w:rPr>
      </w:pPr>
      <w:r w:rsidRPr="00D679C2">
        <w:rPr>
          <w:b/>
          <w:sz w:val="28"/>
          <w:szCs w:val="28"/>
        </w:rPr>
        <w:t>Цель изучения дисциплины:</w:t>
      </w:r>
    </w:p>
    <w:p w:rsidR="00DD5A64" w:rsidRPr="00D679C2" w:rsidRDefault="00DD5A64" w:rsidP="000B4583">
      <w:pPr>
        <w:pStyle w:val="a5"/>
        <w:widowControl w:val="0"/>
        <w:tabs>
          <w:tab w:val="clear" w:pos="1804"/>
          <w:tab w:val="left" w:pos="708"/>
        </w:tabs>
        <w:spacing w:line="276" w:lineRule="auto"/>
        <w:ind w:left="709" w:firstLine="0"/>
        <w:rPr>
          <w:color w:val="000000"/>
          <w:sz w:val="28"/>
          <w:szCs w:val="28"/>
        </w:rPr>
      </w:pPr>
      <w:r w:rsidRPr="00D679C2">
        <w:rPr>
          <w:color w:val="222222"/>
          <w:sz w:val="28"/>
          <w:szCs w:val="28"/>
          <w:shd w:val="clear" w:color="auto" w:fill="FFFFFF"/>
        </w:rPr>
        <w:t>сформировать у студентов систему знаний о методах и приемах освоения учащимися родного языка как средства общения в устной и письменной форме.</w:t>
      </w:r>
    </w:p>
    <w:p w:rsidR="00DD5A64" w:rsidRPr="00D679C2" w:rsidRDefault="00DD5A64" w:rsidP="000B4583">
      <w:pPr>
        <w:pStyle w:val="a5"/>
        <w:widowControl w:val="0"/>
        <w:numPr>
          <w:ilvl w:val="0"/>
          <w:numId w:val="78"/>
        </w:numPr>
        <w:spacing w:line="240" w:lineRule="auto"/>
        <w:ind w:left="360"/>
        <w:rPr>
          <w:color w:val="222222"/>
          <w:sz w:val="28"/>
          <w:szCs w:val="28"/>
        </w:rPr>
      </w:pPr>
      <w:r w:rsidRPr="00D679C2">
        <w:rPr>
          <w:b/>
          <w:sz w:val="28"/>
          <w:szCs w:val="28"/>
        </w:rPr>
        <w:t>Задачи изучения дисциплины</w:t>
      </w:r>
      <w:r w:rsidRPr="00D679C2">
        <w:rPr>
          <w:b/>
          <w:color w:val="000000"/>
          <w:sz w:val="28"/>
          <w:szCs w:val="28"/>
          <w:shd w:val="clear" w:color="auto" w:fill="FFFFFF"/>
        </w:rPr>
        <w:t>:</w:t>
      </w:r>
      <w:r w:rsidRPr="00D679C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D5A64" w:rsidRPr="00D679C2" w:rsidRDefault="00DD5A64" w:rsidP="00DD5A64">
      <w:pPr>
        <w:pStyle w:val="a5"/>
        <w:widowControl w:val="0"/>
        <w:numPr>
          <w:ilvl w:val="0"/>
          <w:numId w:val="34"/>
        </w:numPr>
        <w:spacing w:line="240" w:lineRule="auto"/>
        <w:rPr>
          <w:color w:val="222222"/>
          <w:sz w:val="28"/>
          <w:szCs w:val="28"/>
        </w:rPr>
      </w:pPr>
      <w:r w:rsidRPr="00D679C2">
        <w:rPr>
          <w:color w:val="222222"/>
          <w:sz w:val="28"/>
          <w:szCs w:val="28"/>
        </w:rPr>
        <w:t>научить формулировать цели изучения предмета на данном этапе обучения в разных типах школ;</w:t>
      </w:r>
    </w:p>
    <w:p w:rsidR="00DD5A64" w:rsidRPr="00D679C2" w:rsidRDefault="00DD5A64" w:rsidP="00DD5A64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D679C2">
        <w:rPr>
          <w:rFonts w:ascii="Times New Roman" w:hAnsi="Times New Roman"/>
          <w:color w:val="222222"/>
          <w:sz w:val="28"/>
          <w:szCs w:val="28"/>
        </w:rPr>
        <w:t>проанализировать научные основы совершенствования речевой деятельности учащихся; выявить основные направления работы по развитию речи учащихся;</w:t>
      </w:r>
    </w:p>
    <w:p w:rsidR="00DD5A64" w:rsidRPr="00D679C2" w:rsidRDefault="00DD5A64" w:rsidP="00DD5A64">
      <w:pPr>
        <w:pStyle w:val="a5"/>
        <w:widowControl w:val="0"/>
        <w:numPr>
          <w:ilvl w:val="0"/>
          <w:numId w:val="34"/>
        </w:numPr>
        <w:tabs>
          <w:tab w:val="left" w:pos="708"/>
        </w:tabs>
        <w:spacing w:after="200" w:line="276" w:lineRule="auto"/>
        <w:rPr>
          <w:color w:val="000000"/>
          <w:sz w:val="28"/>
          <w:szCs w:val="28"/>
        </w:rPr>
      </w:pPr>
      <w:r w:rsidRPr="00D679C2">
        <w:rPr>
          <w:color w:val="222222"/>
          <w:sz w:val="28"/>
          <w:szCs w:val="28"/>
        </w:rPr>
        <w:t>научить проектировать основные виды занятий и виды работы на уроках обучения грамоте в разные периоды обучения</w:t>
      </w:r>
    </w:p>
    <w:p w:rsidR="00DD5A64" w:rsidRPr="00D679C2" w:rsidRDefault="00DD5A64" w:rsidP="000B458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D679C2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D679C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679C2">
        <w:rPr>
          <w:rFonts w:ascii="Times New Roman" w:hAnsi="Times New Roman"/>
          <w:b/>
          <w:sz w:val="28"/>
          <w:szCs w:val="28"/>
        </w:rPr>
        <w:t xml:space="preserve">. </w:t>
      </w:r>
    </w:p>
    <w:p w:rsidR="00DD5A64" w:rsidRPr="00D679C2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9C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D5A64" w:rsidRPr="00D679C2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9C2">
        <w:rPr>
          <w:rFonts w:ascii="Times New Roman" w:hAnsi="Times New Roman"/>
          <w:i/>
          <w:sz w:val="28"/>
          <w:szCs w:val="28"/>
        </w:rPr>
        <w:t xml:space="preserve">Знать: </w:t>
      </w:r>
      <w:r w:rsidRPr="00D679C2">
        <w:rPr>
          <w:rFonts w:ascii="Times New Roman" w:hAnsi="Times New Roman"/>
          <w:sz w:val="28"/>
          <w:szCs w:val="28"/>
        </w:rPr>
        <w:t>цели и содержание современных предметов "Русский язык" и "Литературное чтение" в начальной школе; основные понятия методики обучения русскому языку и литературному чтению (ОК-4; СК-2,3).</w:t>
      </w:r>
    </w:p>
    <w:p w:rsidR="00DD5A64" w:rsidRPr="00D679C2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A64" w:rsidRPr="00D679C2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9C2">
        <w:rPr>
          <w:rFonts w:ascii="Times New Roman" w:hAnsi="Times New Roman"/>
          <w:i/>
          <w:sz w:val="28"/>
          <w:szCs w:val="28"/>
        </w:rPr>
        <w:t>Уметь:</w:t>
      </w:r>
      <w:r w:rsidRPr="00D679C2">
        <w:rPr>
          <w:rFonts w:ascii="Times New Roman" w:hAnsi="Times New Roman"/>
          <w:sz w:val="28"/>
          <w:szCs w:val="28"/>
        </w:rPr>
        <w:t xml:space="preserve"> определять тип и структуру урока русского языка и литературного чтения; составлять конспект урока в соответствии с требованиями; уметь выбрать современные образовательные (педагогические) технологии, способствующие достижения планируемых результатов по предметам "Русский язык" и "Литературное чтение"</w:t>
      </w:r>
      <w:r w:rsidRPr="00D679C2">
        <w:rPr>
          <w:sz w:val="28"/>
          <w:szCs w:val="28"/>
        </w:rPr>
        <w:t xml:space="preserve"> (</w:t>
      </w:r>
      <w:r w:rsidRPr="00D679C2">
        <w:rPr>
          <w:rFonts w:ascii="Times New Roman" w:hAnsi="Times New Roman"/>
          <w:sz w:val="28"/>
          <w:szCs w:val="28"/>
        </w:rPr>
        <w:t>ОК-4; ОПК-5; ПК-7; СК-2, 3).</w:t>
      </w:r>
    </w:p>
    <w:p w:rsidR="00DD5A64" w:rsidRPr="00D679C2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A64" w:rsidRPr="00D679C2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9C2">
        <w:rPr>
          <w:rFonts w:ascii="Times New Roman" w:hAnsi="Times New Roman"/>
          <w:i/>
          <w:sz w:val="28"/>
          <w:szCs w:val="28"/>
        </w:rPr>
        <w:t>Владеть:</w:t>
      </w:r>
      <w:r w:rsidRPr="00D679C2">
        <w:rPr>
          <w:rFonts w:ascii="Times New Roman" w:hAnsi="Times New Roman"/>
          <w:sz w:val="28"/>
          <w:szCs w:val="28"/>
        </w:rPr>
        <w:t xml:space="preserve"> орфографическими, пунктуационными, орфоэпическими и грамматико-стилистическими нормами современного русского языка (ОК-4; СК-2); нормами кодифицированного и некодифицированного русского литературного языка (ОК-4; ПК-2; СК-2); владеть навыками организации урока,</w:t>
      </w:r>
      <w:r w:rsidRPr="00D679C2">
        <w:rPr>
          <w:rFonts w:ascii="Times New Roman" w:hAnsi="Times New Roman"/>
          <w:iCs/>
          <w:sz w:val="28"/>
          <w:szCs w:val="28"/>
        </w:rPr>
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</w:t>
      </w:r>
      <w:r w:rsidRPr="00D679C2">
        <w:rPr>
          <w:rFonts w:ascii="Times New Roman" w:hAnsi="Times New Roman"/>
          <w:sz w:val="28"/>
          <w:szCs w:val="28"/>
        </w:rPr>
        <w:t>.</w:t>
      </w:r>
    </w:p>
    <w:p w:rsidR="00DD5A64" w:rsidRPr="00D679C2" w:rsidRDefault="00DD5A64" w:rsidP="000B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A64" w:rsidRDefault="00DD5A64" w:rsidP="000B4583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DD5A64" w:rsidRPr="00D679C2" w:rsidRDefault="00DD5A64" w:rsidP="000B458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679C2">
        <w:rPr>
          <w:rFonts w:ascii="Times New Roman" w:hAnsi="Times New Roman"/>
          <w:iCs/>
          <w:sz w:val="28"/>
          <w:szCs w:val="28"/>
        </w:rPr>
        <w:t>ОК-4:</w:t>
      </w:r>
      <w:r w:rsidRPr="00D679C2">
        <w:rPr>
          <w:sz w:val="28"/>
          <w:szCs w:val="28"/>
        </w:rPr>
        <w:t xml:space="preserve"> </w:t>
      </w:r>
      <w:r w:rsidRPr="00D679C2">
        <w:rPr>
          <w:rFonts w:ascii="Times New Roman" w:hAnsi="Times New Roman"/>
          <w:iCs/>
          <w:sz w:val="28"/>
          <w:szCs w:val="28"/>
        </w:rPr>
        <w:t xml:space="preserve">способность к коммуникации в устной и письменной </w:t>
      </w:r>
      <w:proofErr w:type="gramStart"/>
      <w:r w:rsidRPr="00D679C2">
        <w:rPr>
          <w:rFonts w:ascii="Times New Roman" w:hAnsi="Times New Roman"/>
          <w:iCs/>
          <w:sz w:val="28"/>
          <w:szCs w:val="28"/>
        </w:rPr>
        <w:t>формах</w:t>
      </w:r>
      <w:proofErr w:type="gramEnd"/>
      <w:r w:rsidRPr="00D679C2">
        <w:rPr>
          <w:rFonts w:ascii="Times New Roman" w:hAnsi="Times New Roman"/>
          <w:iCs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D5A64" w:rsidRPr="00D679C2" w:rsidRDefault="00DD5A64" w:rsidP="000B458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679C2">
        <w:rPr>
          <w:rFonts w:ascii="Times New Roman" w:hAnsi="Times New Roman"/>
          <w:iCs/>
          <w:sz w:val="28"/>
          <w:szCs w:val="28"/>
        </w:rPr>
        <w:t>ОПК-5:</w:t>
      </w:r>
      <w:r w:rsidRPr="00D679C2">
        <w:rPr>
          <w:sz w:val="28"/>
          <w:szCs w:val="28"/>
        </w:rPr>
        <w:t xml:space="preserve"> </w:t>
      </w:r>
      <w:r w:rsidRPr="00D679C2">
        <w:rPr>
          <w:rFonts w:ascii="Times New Roman" w:hAnsi="Times New Roman"/>
          <w:iCs/>
          <w:sz w:val="28"/>
          <w:szCs w:val="28"/>
        </w:rPr>
        <w:t>владение основами профессиональной этики и речевой культуры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D5A64" w:rsidRPr="00D679C2" w:rsidRDefault="00DD5A64" w:rsidP="000B458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679C2">
        <w:rPr>
          <w:rFonts w:ascii="Times New Roman" w:hAnsi="Times New Roman"/>
          <w:iCs/>
          <w:sz w:val="28"/>
          <w:szCs w:val="28"/>
        </w:rPr>
        <w:t>ПК-7:</w:t>
      </w:r>
      <w:r w:rsidRPr="00D679C2">
        <w:rPr>
          <w:sz w:val="28"/>
          <w:szCs w:val="28"/>
        </w:rPr>
        <w:t xml:space="preserve"> </w:t>
      </w:r>
      <w:r w:rsidRPr="00D679C2">
        <w:rPr>
          <w:rFonts w:ascii="Times New Roman" w:hAnsi="Times New Roman"/>
          <w:iCs/>
          <w:sz w:val="28"/>
          <w:szCs w:val="28"/>
        </w:rPr>
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D5A64" w:rsidRPr="00D679C2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9C2">
        <w:rPr>
          <w:rFonts w:ascii="Times New Roman" w:hAnsi="Times New Roman"/>
          <w:iCs/>
          <w:sz w:val="28"/>
          <w:szCs w:val="28"/>
        </w:rPr>
        <w:t>СК-2:</w:t>
      </w:r>
      <w:r w:rsidRPr="00D679C2">
        <w:rPr>
          <w:rFonts w:ascii="Times New Roman" w:hAnsi="Times New Roman"/>
          <w:sz w:val="28"/>
          <w:szCs w:val="28"/>
        </w:rPr>
        <w:t xml:space="preserve"> способность применять знание теоретических основ и технологий начального языкового образования в обучении русскому языку учащихся начальных классов</w:t>
      </w:r>
      <w:r>
        <w:rPr>
          <w:rFonts w:ascii="Times New Roman" w:hAnsi="Times New Roman"/>
          <w:sz w:val="28"/>
          <w:szCs w:val="28"/>
        </w:rPr>
        <w:t>.</w:t>
      </w:r>
    </w:p>
    <w:p w:rsidR="00DD5A64" w:rsidRPr="00D679C2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9C2">
        <w:rPr>
          <w:rFonts w:ascii="Times New Roman" w:hAnsi="Times New Roman"/>
          <w:sz w:val="28"/>
          <w:szCs w:val="28"/>
        </w:rPr>
        <w:t>СК-3: способность применять знание теоретических основ начального литературного образования в формирован</w:t>
      </w:r>
      <w:proofErr w:type="gramStart"/>
      <w:r w:rsidRPr="00D679C2">
        <w:rPr>
          <w:rFonts w:ascii="Times New Roman" w:hAnsi="Times New Roman"/>
          <w:sz w:val="28"/>
          <w:szCs w:val="28"/>
        </w:rPr>
        <w:t>ии у у</w:t>
      </w:r>
      <w:proofErr w:type="gramEnd"/>
      <w:r w:rsidRPr="00D679C2">
        <w:rPr>
          <w:rFonts w:ascii="Times New Roman" w:hAnsi="Times New Roman"/>
          <w:sz w:val="28"/>
          <w:szCs w:val="28"/>
        </w:rPr>
        <w:t>чащихся начальных классов читательской самостоятельности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DD5A64" w:rsidRPr="00D679C2" w:rsidRDefault="00DD5A64" w:rsidP="000B458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DD5A64" w:rsidRDefault="00DD5A64" w:rsidP="000B4583">
      <w:pPr>
        <w:pStyle w:val="a6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8</w:t>
      </w:r>
    </w:p>
    <w:p w:rsidR="00DD5A64" w:rsidRPr="00D516ED" w:rsidRDefault="00DD5A64" w:rsidP="000B4583">
      <w:pPr>
        <w:pStyle w:val="a6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CA2221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экзамена, курсовая работа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D5A64" w:rsidRDefault="00DD5A64" w:rsidP="000B4583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D5A64" w:rsidRPr="002C2BA9" w:rsidRDefault="00DD5A64" w:rsidP="000B458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2BA9">
        <w:rPr>
          <w:rFonts w:ascii="Times New Roman" w:hAnsi="Times New Roman"/>
          <w:sz w:val="28"/>
          <w:szCs w:val="28"/>
        </w:rPr>
        <w:t>Потураева</w:t>
      </w:r>
      <w:proofErr w:type="spellEnd"/>
      <w:r w:rsidRPr="002C2BA9">
        <w:rPr>
          <w:rFonts w:ascii="Times New Roman" w:hAnsi="Times New Roman"/>
          <w:sz w:val="28"/>
          <w:szCs w:val="28"/>
        </w:rPr>
        <w:t xml:space="preserve"> Л. Н.</w:t>
      </w:r>
    </w:p>
    <w:p w:rsidR="00DD5A64" w:rsidRPr="002C2BA9" w:rsidRDefault="00DD5A64" w:rsidP="000B458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BA9">
        <w:rPr>
          <w:rFonts w:ascii="Times New Roman" w:hAnsi="Times New Roman"/>
          <w:sz w:val="28"/>
          <w:szCs w:val="28"/>
        </w:rPr>
        <w:t>Семенова В. Г.</w:t>
      </w:r>
    </w:p>
    <w:p w:rsidR="00DD5A64" w:rsidRPr="00DD5EA0" w:rsidRDefault="00DD5A64" w:rsidP="000B4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A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D5A64" w:rsidRPr="00DD5EA0" w:rsidRDefault="00DD5A64" w:rsidP="000B4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A0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D5A64" w:rsidRPr="00DD5EA0" w:rsidRDefault="00DD5A64" w:rsidP="000B4583">
      <w:pPr>
        <w:shd w:val="clear" w:color="auto" w:fill="FFFFFF"/>
        <w:spacing w:before="2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5EA0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DD5EA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D5EA0">
        <w:rPr>
          <w:rFonts w:ascii="Times New Roman" w:hAnsi="Times New Roman" w:cs="Times New Roman"/>
          <w:b/>
          <w:sz w:val="28"/>
          <w:szCs w:val="28"/>
        </w:rPr>
        <w:t>.В.03  Теория  литературы и практика читательской деятельности</w:t>
      </w:r>
      <w:r w:rsidRPr="00DD5EA0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</w:p>
    <w:p w:rsidR="00DD5A64" w:rsidRPr="00DD5EA0" w:rsidRDefault="00DD5A64" w:rsidP="000B4583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D5EA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DD5EA0" w:rsidTr="000B4583">
        <w:tc>
          <w:tcPr>
            <w:tcW w:w="4785" w:type="dxa"/>
          </w:tcPr>
          <w:p w:rsidR="00DD5A64" w:rsidRPr="00DD5EA0" w:rsidRDefault="00DD5A64" w:rsidP="000B4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DD5A64" w:rsidRPr="00DD5EA0" w:rsidRDefault="00DD5A64" w:rsidP="000B4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44.03.01 "Педагогическое образование" </w:t>
            </w:r>
          </w:p>
        </w:tc>
      </w:tr>
      <w:tr w:rsidR="00DD5A64" w:rsidRPr="00DD5EA0" w:rsidTr="000B4583">
        <w:tc>
          <w:tcPr>
            <w:tcW w:w="4785" w:type="dxa"/>
          </w:tcPr>
          <w:p w:rsidR="00DD5A64" w:rsidRPr="00DD5EA0" w:rsidRDefault="00DD5A64" w:rsidP="000B4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A0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Pr="00DD5EA0" w:rsidRDefault="00DD5A64" w:rsidP="000B458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44.03.01.08 "Начальное образование" </w:t>
            </w:r>
          </w:p>
        </w:tc>
      </w:tr>
      <w:tr w:rsidR="00DD5A64" w:rsidRPr="00DD5EA0" w:rsidTr="000B4583">
        <w:tc>
          <w:tcPr>
            <w:tcW w:w="4785" w:type="dxa"/>
          </w:tcPr>
          <w:p w:rsidR="00DD5A64" w:rsidRPr="00DD5EA0" w:rsidRDefault="00DD5A64" w:rsidP="000B4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A0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5A64" w:rsidRPr="00DD5EA0" w:rsidRDefault="00DD5A64" w:rsidP="000B458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5EA0">
              <w:rPr>
                <w:rFonts w:ascii="Times New Roman" w:hAnsi="Times New Roman" w:cs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DD5A64" w:rsidRPr="00DD5EA0" w:rsidRDefault="00DD5A64" w:rsidP="00DD5EA0">
      <w:pPr>
        <w:pStyle w:val="a6"/>
        <w:numPr>
          <w:ilvl w:val="0"/>
          <w:numId w:val="79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5EA0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DD5EA0">
        <w:rPr>
          <w:rFonts w:ascii="Times New Roman" w:hAnsi="Times New Roman" w:cs="Times New Roman"/>
          <w:sz w:val="28"/>
          <w:szCs w:val="28"/>
        </w:rPr>
        <w:t>познакомить студентов с проблемным полем и исследовательским аппаратом литературоведения, содействовать формированию современного научного подхода к пониманию, анализу и интерпретации литературных явлений,  помочь наиболее эффективно использовать полученные знания  при  работе с различными современными программами по чтению  в начальной школе, способствовать зарождению интереса к поиску новых форм педагогической деятельности в начальной школе.</w:t>
      </w:r>
      <w:proofErr w:type="gramEnd"/>
    </w:p>
    <w:p w:rsidR="00DD5A64" w:rsidRPr="00DD5EA0" w:rsidRDefault="00DD5A64" w:rsidP="00DD5EA0">
      <w:pPr>
        <w:pStyle w:val="a6"/>
        <w:numPr>
          <w:ilvl w:val="0"/>
          <w:numId w:val="79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5EA0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DD5A64" w:rsidRPr="00DD5EA0" w:rsidRDefault="00DD5A64" w:rsidP="00DD5A6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A0">
        <w:rPr>
          <w:rFonts w:ascii="Times New Roman" w:hAnsi="Times New Roman" w:cs="Times New Roman"/>
          <w:sz w:val="28"/>
          <w:szCs w:val="28"/>
        </w:rPr>
        <w:t>дать студентам представление о литературе как части культуры, уделив особое внимание изучению понятий, знания которых необходимо при изучении литературного произведения;</w:t>
      </w:r>
    </w:p>
    <w:p w:rsidR="00DD5A64" w:rsidRPr="00DD5EA0" w:rsidRDefault="00DD5A64" w:rsidP="00DD5A6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A0">
        <w:rPr>
          <w:rFonts w:ascii="Times New Roman" w:hAnsi="Times New Roman" w:cs="Times New Roman"/>
          <w:sz w:val="28"/>
          <w:szCs w:val="28"/>
        </w:rPr>
        <w:t>вооружить будущего педагога совокупностью методов и приемов анализа художественного текста;</w:t>
      </w:r>
    </w:p>
    <w:p w:rsidR="00DD5A64" w:rsidRPr="00DD5EA0" w:rsidRDefault="00DD5A64" w:rsidP="00DD5A6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A0">
        <w:rPr>
          <w:rFonts w:ascii="Times New Roman" w:hAnsi="Times New Roman" w:cs="Times New Roman"/>
          <w:sz w:val="28"/>
          <w:szCs w:val="28"/>
        </w:rPr>
        <w:t>дать студентам рекомендации к самообразованию, являющемуся основой педагогического мастерства.</w:t>
      </w:r>
    </w:p>
    <w:p w:rsidR="00DD5A64" w:rsidRPr="00DD5EA0" w:rsidRDefault="00DD5A64" w:rsidP="00DD5EA0">
      <w:pPr>
        <w:pStyle w:val="a6"/>
        <w:numPr>
          <w:ilvl w:val="0"/>
          <w:numId w:val="79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EA0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DD5EA0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DD5EA0">
        <w:rPr>
          <w:rFonts w:ascii="Times New Roman" w:hAnsi="Times New Roman" w:cs="Times New Roman"/>
          <w:b/>
          <w:sz w:val="28"/>
          <w:szCs w:val="28"/>
        </w:rPr>
        <w:t>.</w:t>
      </w:r>
    </w:p>
    <w:p w:rsidR="00DD5A64" w:rsidRPr="00DD5EA0" w:rsidRDefault="00DD5A64" w:rsidP="000B4583">
      <w:pPr>
        <w:pStyle w:val="a6"/>
        <w:spacing w:after="120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A0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</w:t>
      </w:r>
      <w:r w:rsidRPr="00DD5EA0">
        <w:rPr>
          <w:rFonts w:ascii="Times New Roman" w:hAnsi="Times New Roman" w:cs="Times New Roman"/>
          <w:bCs/>
          <w:sz w:val="28"/>
          <w:szCs w:val="28"/>
        </w:rPr>
        <w:t>студент должен</w:t>
      </w:r>
    </w:p>
    <w:p w:rsidR="00DD5A64" w:rsidRPr="00DD5EA0" w:rsidRDefault="00DD5A64" w:rsidP="000B458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A0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DD5EA0">
        <w:rPr>
          <w:rFonts w:ascii="Times New Roman" w:hAnsi="Times New Roman" w:cs="Times New Roman"/>
          <w:bCs/>
          <w:sz w:val="28"/>
          <w:szCs w:val="28"/>
        </w:rPr>
        <w:t>:</w:t>
      </w:r>
      <w:r w:rsidRPr="00DD5EA0">
        <w:rPr>
          <w:rFonts w:ascii="Times New Roman" w:hAnsi="Times New Roman" w:cs="Times New Roman"/>
          <w:sz w:val="28"/>
          <w:szCs w:val="28"/>
        </w:rPr>
        <w:t xml:space="preserve"> </w:t>
      </w:r>
      <w:r w:rsidRPr="00DD5EA0">
        <w:rPr>
          <w:rFonts w:ascii="Times New Roman" w:hAnsi="Times New Roman" w:cs="Times New Roman"/>
          <w:bCs/>
          <w:sz w:val="28"/>
          <w:szCs w:val="28"/>
        </w:rPr>
        <w:t>основы публичного выступления, ораторского искусства (ОК-4); принципы работы с научной, методической и художественной литературой</w:t>
      </w:r>
      <w:r w:rsidRPr="00DD5EA0">
        <w:rPr>
          <w:rFonts w:ascii="Times New Roman" w:hAnsi="Times New Roman" w:cs="Times New Roman"/>
          <w:sz w:val="28"/>
          <w:szCs w:val="28"/>
        </w:rPr>
        <w:t xml:space="preserve"> (ПК-1); современные методы и технологии обучения (ПК-2); возрастные особенности детей дошкольного и младшего школьного возраста, приёмы формирования у учащихся начальных классов читательской самостоятельности (СК-3);</w:t>
      </w:r>
    </w:p>
    <w:p w:rsidR="00DD5A64" w:rsidRPr="00DD5EA0" w:rsidRDefault="00DD5A64" w:rsidP="000B458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A0">
        <w:rPr>
          <w:rFonts w:ascii="Times New Roman" w:hAnsi="Times New Roman" w:cs="Times New Roman"/>
          <w:b/>
          <w:iCs/>
          <w:sz w:val="28"/>
          <w:szCs w:val="28"/>
        </w:rPr>
        <w:t>уметь</w:t>
      </w:r>
      <w:r w:rsidRPr="00DD5EA0">
        <w:rPr>
          <w:rFonts w:ascii="Times New Roman" w:hAnsi="Times New Roman" w:cs="Times New Roman"/>
          <w:iCs/>
          <w:sz w:val="28"/>
          <w:szCs w:val="28"/>
        </w:rPr>
        <w:t>:</w:t>
      </w:r>
      <w:r w:rsidRPr="00DD5EA0">
        <w:rPr>
          <w:rFonts w:ascii="Times New Roman" w:hAnsi="Times New Roman" w:cs="Times New Roman"/>
          <w:sz w:val="28"/>
          <w:szCs w:val="28"/>
        </w:rPr>
        <w:t xml:space="preserve"> </w:t>
      </w:r>
      <w:r w:rsidRPr="00DD5EA0">
        <w:rPr>
          <w:rFonts w:ascii="Times New Roman" w:hAnsi="Times New Roman" w:cs="Times New Roman"/>
          <w:bCs/>
          <w:sz w:val="28"/>
          <w:szCs w:val="28"/>
        </w:rPr>
        <w:t xml:space="preserve">вести полемику, дискуссию, использовать различные формы и виды устной и письменной коммуникации в учебной и профессиональной деятельности (ОК-4); воспринимать и анализировать тексты различных стилей и жанров, вести диалог, полемику, дискуссию </w:t>
      </w:r>
      <w:r w:rsidRPr="00DD5EA0">
        <w:rPr>
          <w:rFonts w:ascii="Times New Roman" w:hAnsi="Times New Roman" w:cs="Times New Roman"/>
          <w:sz w:val="28"/>
          <w:szCs w:val="28"/>
        </w:rPr>
        <w:t xml:space="preserve">(ПК-1); строить образовательную деятельность на уроках литературного чтения с </w:t>
      </w:r>
      <w:r w:rsidRPr="00DD5EA0">
        <w:rPr>
          <w:rFonts w:ascii="Times New Roman" w:hAnsi="Times New Roman" w:cs="Times New Roman"/>
          <w:sz w:val="28"/>
          <w:szCs w:val="28"/>
        </w:rPr>
        <w:lastRenderedPageBreak/>
        <w:t>использованием новейших методов и технологий (ПК-2)</w:t>
      </w:r>
      <w:proofErr w:type="gramStart"/>
      <w:r w:rsidRPr="00DD5EA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D5EA0">
        <w:rPr>
          <w:rFonts w:ascii="Times New Roman" w:hAnsi="Times New Roman" w:cs="Times New Roman"/>
          <w:sz w:val="28"/>
          <w:szCs w:val="28"/>
        </w:rPr>
        <w:t xml:space="preserve"> применять знание теоретических основ начального литературного образования в формирован</w:t>
      </w:r>
      <w:proofErr w:type="gramStart"/>
      <w:r w:rsidRPr="00DD5EA0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DD5EA0">
        <w:rPr>
          <w:rFonts w:ascii="Times New Roman" w:hAnsi="Times New Roman" w:cs="Times New Roman"/>
          <w:sz w:val="28"/>
          <w:szCs w:val="28"/>
        </w:rPr>
        <w:t>чащихся начальных классов читательской самостоятельности (СК-3);</w:t>
      </w:r>
    </w:p>
    <w:p w:rsidR="00DD5A64" w:rsidRPr="00DD5EA0" w:rsidRDefault="00DD5A64" w:rsidP="000B458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EA0">
        <w:rPr>
          <w:rFonts w:ascii="Times New Roman" w:hAnsi="Times New Roman" w:cs="Times New Roman"/>
          <w:b/>
          <w:iCs/>
          <w:sz w:val="28"/>
          <w:szCs w:val="28"/>
        </w:rPr>
        <w:t>владеть</w:t>
      </w:r>
      <w:r w:rsidRPr="00DD5EA0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DD5EA0">
        <w:rPr>
          <w:rFonts w:ascii="Times New Roman" w:hAnsi="Times New Roman" w:cs="Times New Roman"/>
          <w:sz w:val="28"/>
          <w:szCs w:val="28"/>
        </w:rPr>
        <w:t xml:space="preserve">навыками аргументации, </w:t>
      </w:r>
      <w:r w:rsidRPr="00DD5EA0">
        <w:rPr>
          <w:rFonts w:ascii="Times New Roman" w:hAnsi="Times New Roman" w:cs="Times New Roman"/>
          <w:bCs/>
          <w:sz w:val="28"/>
          <w:szCs w:val="28"/>
        </w:rPr>
        <w:t xml:space="preserve">публичного выступления, </w:t>
      </w:r>
      <w:r w:rsidRPr="00DD5EA0">
        <w:rPr>
          <w:rFonts w:ascii="Times New Roman" w:hAnsi="Times New Roman" w:cs="Times New Roman"/>
          <w:sz w:val="28"/>
          <w:szCs w:val="28"/>
        </w:rPr>
        <w:t>ведения дискуссии и различного рода рассуждений (ОК-4);</w:t>
      </w:r>
      <w:r w:rsidRPr="00DD5EA0">
        <w:rPr>
          <w:rFonts w:ascii="Times New Roman" w:hAnsi="Times New Roman" w:cs="Times New Roman"/>
          <w:bCs/>
          <w:sz w:val="28"/>
          <w:szCs w:val="28"/>
        </w:rPr>
        <w:t xml:space="preserve"> культурой мышления, способностью к анализу и </w:t>
      </w:r>
      <w:r w:rsidRPr="00DD5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творчеству при выразительном исполнении литературных произведений</w:t>
      </w:r>
      <w:r w:rsidRPr="00DD5EA0">
        <w:rPr>
          <w:rFonts w:ascii="Times New Roman" w:hAnsi="Times New Roman" w:cs="Times New Roman"/>
          <w:sz w:val="28"/>
          <w:szCs w:val="28"/>
        </w:rPr>
        <w:t xml:space="preserve"> (ПК-1); приёмами литературного анализа на основе новейших методов и технологий, с учётом интеллектуальных и психофизических возможностей учащихся (ПК-2); </w:t>
      </w:r>
      <w:r w:rsidRPr="00DD5EA0">
        <w:rPr>
          <w:rFonts w:ascii="Times New Roman" w:hAnsi="Times New Roman" w:cs="Times New Roman"/>
          <w:bCs/>
          <w:sz w:val="28"/>
          <w:szCs w:val="28"/>
        </w:rPr>
        <w:t xml:space="preserve">навыками </w:t>
      </w:r>
      <w:r w:rsidRPr="00DD5EA0">
        <w:rPr>
          <w:rFonts w:ascii="Times New Roman" w:hAnsi="Times New Roman" w:cs="Times New Roman"/>
          <w:sz w:val="28"/>
          <w:szCs w:val="28"/>
        </w:rPr>
        <w:t>и технологиями начального литературного образования при обучении учащихся начальных классов (СК-3).</w:t>
      </w:r>
      <w:proofErr w:type="gramEnd"/>
    </w:p>
    <w:p w:rsidR="00DD5A64" w:rsidRPr="00DD5EA0" w:rsidRDefault="00DD5A64" w:rsidP="00DD5EA0">
      <w:pPr>
        <w:pStyle w:val="a6"/>
        <w:numPr>
          <w:ilvl w:val="0"/>
          <w:numId w:val="79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EA0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DD5A64" w:rsidRPr="00DD5EA0" w:rsidRDefault="00DD5A64" w:rsidP="000B458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A0">
        <w:rPr>
          <w:rFonts w:ascii="Times New Roman" w:hAnsi="Times New Roman" w:cs="Times New Roman"/>
          <w:iCs/>
          <w:sz w:val="28"/>
          <w:szCs w:val="28"/>
        </w:rPr>
        <w:t xml:space="preserve">ОК-4: </w:t>
      </w:r>
      <w:r w:rsidRPr="00DD5EA0">
        <w:rPr>
          <w:rFonts w:ascii="Times New Roman" w:hAnsi="Times New Roman" w:cs="Times New Roman"/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DD5EA0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DD5EA0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взаимодействия.</w:t>
      </w:r>
    </w:p>
    <w:p w:rsidR="00DD5A64" w:rsidRPr="00DD5EA0" w:rsidRDefault="00DD5A64" w:rsidP="000B458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A0">
        <w:rPr>
          <w:rFonts w:ascii="Times New Roman" w:hAnsi="Times New Roman" w:cs="Times New Roman"/>
          <w:bCs/>
          <w:sz w:val="28"/>
          <w:szCs w:val="28"/>
        </w:rPr>
        <w:t xml:space="preserve">ПК-1: </w:t>
      </w:r>
      <w:r w:rsidRPr="00DD5EA0">
        <w:rPr>
          <w:rFonts w:ascii="Times New Roman" w:hAnsi="Times New Roman" w:cs="Times New Roman"/>
          <w:sz w:val="28"/>
          <w:szCs w:val="28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DD5A64" w:rsidRPr="00DD5EA0" w:rsidRDefault="00DD5A64" w:rsidP="000B458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A0">
        <w:rPr>
          <w:rFonts w:ascii="Times New Roman" w:hAnsi="Times New Roman" w:cs="Times New Roman"/>
          <w:sz w:val="28"/>
          <w:szCs w:val="28"/>
        </w:rPr>
        <w:t>ПК-2: способностью использовать современные методы и технологии обучения и диагностики.</w:t>
      </w:r>
    </w:p>
    <w:p w:rsidR="00DD5A64" w:rsidRPr="00DD5EA0" w:rsidRDefault="00DD5A64" w:rsidP="000B458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A0">
        <w:rPr>
          <w:rFonts w:ascii="Times New Roman" w:hAnsi="Times New Roman" w:cs="Times New Roman"/>
          <w:sz w:val="28"/>
          <w:szCs w:val="28"/>
        </w:rPr>
        <w:t>СК-3: способностью применять знание теоретических основ начального литературного образования в формирован</w:t>
      </w:r>
      <w:proofErr w:type="gramStart"/>
      <w:r w:rsidRPr="00DD5EA0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DD5EA0">
        <w:rPr>
          <w:rFonts w:ascii="Times New Roman" w:hAnsi="Times New Roman" w:cs="Times New Roman"/>
          <w:sz w:val="28"/>
          <w:szCs w:val="28"/>
        </w:rPr>
        <w:t>чащихся начальных классов читательской самостоятельности</w:t>
      </w:r>
    </w:p>
    <w:p w:rsidR="00DD5A64" w:rsidRPr="00DD5EA0" w:rsidRDefault="00DD5A64" w:rsidP="00DD5EA0">
      <w:pPr>
        <w:pStyle w:val="a6"/>
        <w:numPr>
          <w:ilvl w:val="0"/>
          <w:numId w:val="79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EA0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DD5EA0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DD5EA0">
        <w:rPr>
          <w:rFonts w:ascii="Times New Roman" w:hAnsi="Times New Roman" w:cs="Times New Roman"/>
          <w:sz w:val="28"/>
          <w:szCs w:val="28"/>
        </w:rPr>
        <w:t>5.</w:t>
      </w:r>
    </w:p>
    <w:p w:rsidR="00DD5A64" w:rsidRPr="00DD5EA0" w:rsidRDefault="00DD5A64" w:rsidP="00DD5EA0">
      <w:pPr>
        <w:pStyle w:val="a6"/>
        <w:numPr>
          <w:ilvl w:val="0"/>
          <w:numId w:val="79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EA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DD5EA0">
        <w:rPr>
          <w:rFonts w:ascii="Times New Roman" w:hAnsi="Times New Roman" w:cs="Times New Roman"/>
          <w:sz w:val="28"/>
          <w:szCs w:val="28"/>
        </w:rPr>
        <w:t>экзамен.</w:t>
      </w:r>
    </w:p>
    <w:p w:rsidR="00DD5A64" w:rsidRPr="00DD5EA0" w:rsidRDefault="00DD5A64" w:rsidP="00DD5EA0">
      <w:pPr>
        <w:pStyle w:val="a6"/>
        <w:numPr>
          <w:ilvl w:val="0"/>
          <w:numId w:val="79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EA0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</w:t>
      </w:r>
      <w:r w:rsidRPr="00DD5EA0">
        <w:rPr>
          <w:rStyle w:val="aa"/>
          <w:rFonts w:ascii="Times New Roman" w:hAnsi="Times New Roman" w:cs="Times New Roman"/>
          <w:b/>
          <w:sz w:val="28"/>
          <w:szCs w:val="28"/>
        </w:rPr>
        <w:footnoteReference w:id="7"/>
      </w:r>
      <w:r w:rsidRPr="00DD5EA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45"/>
        <w:gridCol w:w="1434"/>
        <w:gridCol w:w="1427"/>
        <w:gridCol w:w="1353"/>
        <w:gridCol w:w="1369"/>
        <w:gridCol w:w="1275"/>
      </w:tblGrid>
      <w:tr w:rsidR="00DD5A64" w:rsidRPr="00DD5EA0" w:rsidTr="000B4583">
        <w:tc>
          <w:tcPr>
            <w:tcW w:w="1668" w:type="dxa"/>
            <w:vAlign w:val="center"/>
          </w:tcPr>
          <w:p w:rsidR="00DD5A64" w:rsidRPr="00DD5EA0" w:rsidRDefault="00DD5A64" w:rsidP="000B4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A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045" w:type="dxa"/>
            <w:vAlign w:val="center"/>
          </w:tcPr>
          <w:p w:rsidR="00DD5A64" w:rsidRPr="00DD5EA0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A0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434" w:type="dxa"/>
            <w:vAlign w:val="center"/>
          </w:tcPr>
          <w:p w:rsidR="00DD5A64" w:rsidRPr="00DD5EA0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A0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</w:t>
            </w:r>
            <w:r w:rsidRPr="00DD5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подготовки) по документу об образовании</w:t>
            </w:r>
          </w:p>
        </w:tc>
        <w:tc>
          <w:tcPr>
            <w:tcW w:w="1427" w:type="dxa"/>
            <w:vAlign w:val="center"/>
          </w:tcPr>
          <w:p w:rsidR="00DD5A64" w:rsidRPr="00DD5EA0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353" w:type="dxa"/>
            <w:vAlign w:val="center"/>
          </w:tcPr>
          <w:p w:rsidR="00DD5A64" w:rsidRPr="00DD5EA0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A0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369" w:type="dxa"/>
            <w:vAlign w:val="center"/>
          </w:tcPr>
          <w:p w:rsidR="00DD5A64" w:rsidRPr="00DD5EA0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A0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DD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штатный, </w:t>
            </w:r>
            <w:r w:rsidRPr="00DD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275" w:type="dxa"/>
            <w:vAlign w:val="center"/>
          </w:tcPr>
          <w:p w:rsidR="00DD5A64" w:rsidRPr="00DD5EA0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Последнее повышение квалификации</w:t>
            </w:r>
          </w:p>
        </w:tc>
      </w:tr>
      <w:tr w:rsidR="00DD5A64" w:rsidRPr="00DD5EA0" w:rsidTr="000B4583">
        <w:tc>
          <w:tcPr>
            <w:tcW w:w="1668" w:type="dxa"/>
            <w:vAlign w:val="center"/>
          </w:tcPr>
          <w:p w:rsidR="00DD5A64" w:rsidRPr="00DD5EA0" w:rsidRDefault="00DD5A64" w:rsidP="000B4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45" w:type="dxa"/>
          </w:tcPr>
          <w:p w:rsidR="00DD5A64" w:rsidRPr="00DD5EA0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4" w:type="dxa"/>
          </w:tcPr>
          <w:p w:rsidR="00DD5A64" w:rsidRPr="00DD5EA0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7" w:type="dxa"/>
          </w:tcPr>
          <w:p w:rsidR="00DD5A64" w:rsidRPr="00DD5EA0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3" w:type="dxa"/>
          </w:tcPr>
          <w:p w:rsidR="00DD5A64" w:rsidRPr="00DD5EA0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9" w:type="dxa"/>
          </w:tcPr>
          <w:p w:rsidR="00DD5A64" w:rsidRPr="00DD5EA0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DD5A64" w:rsidRPr="00DD5EA0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5A64" w:rsidRPr="00DD5EA0" w:rsidTr="000B4583">
        <w:tc>
          <w:tcPr>
            <w:tcW w:w="1668" w:type="dxa"/>
          </w:tcPr>
          <w:p w:rsidR="00DD5A64" w:rsidRPr="00DD5EA0" w:rsidRDefault="00DD5A64" w:rsidP="000B4583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A0">
              <w:rPr>
                <w:rFonts w:ascii="Times New Roman" w:hAnsi="Times New Roman" w:cs="Times New Roman"/>
                <w:sz w:val="28"/>
                <w:szCs w:val="28"/>
              </w:rPr>
              <w:t>Литературное образование дошкольников с практикумом по выразительному чтению</w:t>
            </w:r>
          </w:p>
        </w:tc>
        <w:tc>
          <w:tcPr>
            <w:tcW w:w="1045" w:type="dxa"/>
          </w:tcPr>
          <w:p w:rsidR="00DD5A64" w:rsidRPr="00DD5EA0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EA0">
              <w:rPr>
                <w:rFonts w:ascii="Times New Roman" w:hAnsi="Times New Roman" w:cs="Times New Roman"/>
                <w:sz w:val="28"/>
                <w:szCs w:val="28"/>
              </w:rPr>
              <w:t>Гурдаева</w:t>
            </w:r>
            <w:proofErr w:type="spellEnd"/>
            <w:r w:rsidRPr="00DD5EA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434" w:type="dxa"/>
          </w:tcPr>
          <w:p w:rsidR="00DD5A64" w:rsidRPr="00DD5EA0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A0">
              <w:rPr>
                <w:rFonts w:ascii="Times New Roman" w:hAnsi="Times New Roman" w:cs="Times New Roman"/>
                <w:sz w:val="28"/>
                <w:szCs w:val="28"/>
              </w:rPr>
              <w:t>ТГПИ, русский язык и литература</w:t>
            </w:r>
          </w:p>
        </w:tc>
        <w:tc>
          <w:tcPr>
            <w:tcW w:w="1427" w:type="dxa"/>
          </w:tcPr>
          <w:p w:rsidR="00DD5A64" w:rsidRPr="00DD5EA0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A0"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</w:t>
            </w:r>
          </w:p>
        </w:tc>
        <w:tc>
          <w:tcPr>
            <w:tcW w:w="1353" w:type="dxa"/>
          </w:tcPr>
          <w:p w:rsidR="00DD5A64" w:rsidRPr="00DD5EA0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A0">
              <w:rPr>
                <w:rFonts w:ascii="Times New Roman" w:hAnsi="Times New Roman" w:cs="Times New Roman"/>
                <w:sz w:val="28"/>
                <w:szCs w:val="28"/>
              </w:rPr>
              <w:t>ТИ имени А. П. Чехова, доцент кафедры русского языка, культуры и коррекции речи</w:t>
            </w:r>
          </w:p>
          <w:p w:rsidR="00DD5A64" w:rsidRPr="00DD5EA0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DD5A64" w:rsidRPr="00DD5EA0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штатный</w:t>
            </w:r>
          </w:p>
        </w:tc>
        <w:tc>
          <w:tcPr>
            <w:tcW w:w="1275" w:type="dxa"/>
          </w:tcPr>
          <w:p w:rsidR="00DD5A64" w:rsidRPr="00DD5EA0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EA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</w:tbl>
    <w:p w:rsidR="00DD5A64" w:rsidRPr="00DD5EA0" w:rsidRDefault="00DD5A64" w:rsidP="000B4583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5A64" w:rsidRPr="00DD5EA0" w:rsidRDefault="00DD5A64" w:rsidP="000B4583">
      <w:pPr>
        <w:jc w:val="both"/>
        <w:rPr>
          <w:rFonts w:ascii="Times New Roman" w:hAnsi="Times New Roman" w:cs="Times New Roman"/>
          <w:sz w:val="28"/>
          <w:szCs w:val="28"/>
        </w:rPr>
      </w:pPr>
      <w:r w:rsidRPr="00DD5EA0">
        <w:rPr>
          <w:rFonts w:ascii="Times New Roman" w:hAnsi="Times New Roman" w:cs="Times New Roman"/>
          <w:sz w:val="28"/>
          <w:szCs w:val="28"/>
        </w:rPr>
        <w:t xml:space="preserve">Разработчик: доцент кафедры русского языка, культуры и коррекции речи </w:t>
      </w:r>
      <w:proofErr w:type="spellStart"/>
      <w:r w:rsidRPr="00DD5EA0">
        <w:rPr>
          <w:rFonts w:ascii="Times New Roman" w:hAnsi="Times New Roman" w:cs="Times New Roman"/>
          <w:sz w:val="28"/>
          <w:szCs w:val="28"/>
        </w:rPr>
        <w:t>Гурдаева</w:t>
      </w:r>
      <w:proofErr w:type="spellEnd"/>
      <w:r w:rsidRPr="00DD5EA0"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DD5A64" w:rsidRPr="00FE381C" w:rsidRDefault="00DD5A64" w:rsidP="000B4583">
      <w:pPr>
        <w:jc w:val="center"/>
        <w:rPr>
          <w:rFonts w:ascii="Times New Roman" w:hAnsi="Times New Roman"/>
          <w:b/>
          <w:sz w:val="24"/>
          <w:szCs w:val="24"/>
        </w:rPr>
      </w:pPr>
      <w:r w:rsidRPr="00FE381C">
        <w:rPr>
          <w:rFonts w:ascii="Times New Roman" w:hAnsi="Times New Roman"/>
          <w:b/>
          <w:sz w:val="24"/>
          <w:szCs w:val="24"/>
        </w:rPr>
        <w:t>АННОТАЦИЯ</w:t>
      </w:r>
    </w:p>
    <w:p w:rsidR="00DD5A64" w:rsidRPr="00FE381C" w:rsidRDefault="00DD5A64" w:rsidP="000B4583">
      <w:pPr>
        <w:jc w:val="center"/>
        <w:rPr>
          <w:rFonts w:ascii="Times New Roman" w:hAnsi="Times New Roman"/>
          <w:b/>
          <w:sz w:val="24"/>
          <w:szCs w:val="24"/>
        </w:rPr>
      </w:pPr>
      <w:r w:rsidRPr="00FE38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D5A64" w:rsidRPr="00FE381C" w:rsidRDefault="00DD5A64" w:rsidP="000B4583">
      <w:pPr>
        <w:shd w:val="clear" w:color="auto" w:fill="FFFFFF"/>
        <w:spacing w:before="20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1C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FE381C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FE381C">
        <w:rPr>
          <w:rFonts w:ascii="Times New Roman" w:hAnsi="Times New Roman"/>
          <w:b/>
          <w:sz w:val="24"/>
          <w:szCs w:val="24"/>
        </w:rPr>
        <w:t>.В.</w:t>
      </w:r>
      <w:r>
        <w:rPr>
          <w:rFonts w:ascii="Times New Roman" w:hAnsi="Times New Roman"/>
          <w:b/>
          <w:sz w:val="24"/>
          <w:szCs w:val="24"/>
        </w:rPr>
        <w:t xml:space="preserve">04 </w:t>
      </w:r>
      <w:r w:rsidRPr="00FE381C">
        <w:rPr>
          <w:rFonts w:ascii="Times New Roman" w:hAnsi="Times New Roman"/>
          <w:b/>
          <w:sz w:val="24"/>
          <w:szCs w:val="24"/>
        </w:rPr>
        <w:t>Детская литература</w:t>
      </w:r>
      <w:r w:rsidRPr="00FE381C">
        <w:rPr>
          <w:rFonts w:ascii="Times New Roman" w:hAnsi="Times New Roman"/>
          <w:b/>
          <w:i/>
          <w:color w:val="00B050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DD5A64" w:rsidRPr="00FE381C" w:rsidTr="000B4583">
        <w:tc>
          <w:tcPr>
            <w:tcW w:w="4361" w:type="dxa"/>
          </w:tcPr>
          <w:p w:rsidR="00DD5A64" w:rsidRPr="00FE381C" w:rsidRDefault="00DD5A64" w:rsidP="000B458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1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DD5A64" w:rsidRPr="00116A2C" w:rsidRDefault="00DD5A64" w:rsidP="000B45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2C">
              <w:rPr>
                <w:rFonts w:ascii="Times New Roman" w:hAnsi="Times New Roman"/>
                <w:color w:val="000000"/>
                <w:sz w:val="24"/>
                <w:szCs w:val="24"/>
              </w:rPr>
              <w:t>44.03.0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1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"Педагогическое образование"</w:t>
            </w:r>
          </w:p>
        </w:tc>
      </w:tr>
      <w:tr w:rsidR="00DD5A64" w:rsidRPr="00FE381C" w:rsidTr="000B4583">
        <w:tc>
          <w:tcPr>
            <w:tcW w:w="4361" w:type="dxa"/>
          </w:tcPr>
          <w:p w:rsidR="00DD5A64" w:rsidRPr="00FE381C" w:rsidRDefault="00DD5A64" w:rsidP="000B458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1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DD5A64" w:rsidRPr="00116A2C" w:rsidRDefault="00DD5A64" w:rsidP="000B458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A2C">
              <w:rPr>
                <w:rFonts w:ascii="Times New Roman" w:hAnsi="Times New Roman"/>
                <w:color w:val="000000"/>
                <w:sz w:val="24"/>
                <w:szCs w:val="24"/>
              </w:rPr>
              <w:t>44.03.0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16A2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116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"Начальное образование"</w:t>
            </w:r>
          </w:p>
        </w:tc>
      </w:tr>
      <w:tr w:rsidR="00DD5A64" w:rsidRPr="00FE381C" w:rsidTr="000B4583">
        <w:tc>
          <w:tcPr>
            <w:tcW w:w="4361" w:type="dxa"/>
          </w:tcPr>
          <w:p w:rsidR="00DD5A64" w:rsidRPr="00FE381C" w:rsidRDefault="00DD5A64" w:rsidP="000B458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DD5A64" w:rsidRPr="00116A2C" w:rsidRDefault="00DD5A64" w:rsidP="000B4583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A2C">
              <w:rPr>
                <w:rFonts w:ascii="Times New Roman" w:hAnsi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DD5A64" w:rsidRDefault="00DD5A64" w:rsidP="000B4583">
      <w:pPr>
        <w:pStyle w:val="a6"/>
        <w:spacing w:after="120" w:line="240" w:lineRule="auto"/>
        <w:ind w:left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DD5A64" w:rsidRPr="00D55F9B" w:rsidRDefault="00DD5A64" w:rsidP="00DD5EA0">
      <w:pPr>
        <w:pStyle w:val="a6"/>
        <w:numPr>
          <w:ilvl w:val="0"/>
          <w:numId w:val="80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55F9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D55F9B">
        <w:rPr>
          <w:rFonts w:ascii="Times New Roman" w:hAnsi="Times New Roman"/>
          <w:sz w:val="24"/>
          <w:szCs w:val="24"/>
        </w:rPr>
        <w:t>знакомство студентов с</w:t>
      </w:r>
      <w:r w:rsidRPr="00D55F9B">
        <w:rPr>
          <w:rFonts w:ascii="Times New Roman" w:hAnsi="Times New Roman"/>
          <w:i/>
          <w:sz w:val="24"/>
          <w:szCs w:val="24"/>
        </w:rPr>
        <w:t xml:space="preserve"> </w:t>
      </w:r>
      <w:r w:rsidRPr="00D55F9B">
        <w:rPr>
          <w:rFonts w:ascii="Times New Roman" w:hAnsi="Times New Roman"/>
          <w:sz w:val="24"/>
          <w:szCs w:val="24"/>
        </w:rPr>
        <w:t>детской</w:t>
      </w:r>
      <w:r w:rsidRPr="00D55F9B">
        <w:rPr>
          <w:rFonts w:ascii="Times New Roman" w:hAnsi="Times New Roman"/>
          <w:i/>
          <w:sz w:val="24"/>
          <w:szCs w:val="24"/>
        </w:rPr>
        <w:t xml:space="preserve"> </w:t>
      </w:r>
      <w:r w:rsidRPr="00D55F9B">
        <w:rPr>
          <w:rFonts w:ascii="Times New Roman" w:hAnsi="Times New Roman"/>
          <w:sz w:val="24"/>
          <w:szCs w:val="24"/>
        </w:rPr>
        <w:t>литературой как частью мировой культуры с присущими ей свойствами и тенденциями; овладение навыками целостного анализа</w:t>
      </w:r>
      <w:r w:rsidRPr="00D55F9B">
        <w:rPr>
          <w:rFonts w:ascii="Times New Roman" w:hAnsi="Times New Roman"/>
          <w:i/>
          <w:sz w:val="24"/>
          <w:szCs w:val="24"/>
        </w:rPr>
        <w:t xml:space="preserve"> </w:t>
      </w:r>
      <w:r w:rsidRPr="00D55F9B">
        <w:rPr>
          <w:rFonts w:ascii="Times New Roman" w:hAnsi="Times New Roman"/>
          <w:sz w:val="24"/>
          <w:szCs w:val="24"/>
        </w:rPr>
        <w:t>художественного текста; формирование современного научного подхода к пониманию, анализу и интерпретации литературных явлений.</w:t>
      </w:r>
    </w:p>
    <w:p w:rsidR="00DD5A64" w:rsidRPr="00D55F9B" w:rsidRDefault="00DD5A64" w:rsidP="00DD5EA0">
      <w:pPr>
        <w:pStyle w:val="a6"/>
        <w:numPr>
          <w:ilvl w:val="0"/>
          <w:numId w:val="80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5F9B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D5A64" w:rsidRPr="00D55F9B" w:rsidRDefault="00DD5A64" w:rsidP="00DD5A64">
      <w:pPr>
        <w:pStyle w:val="a6"/>
        <w:numPr>
          <w:ilvl w:val="0"/>
          <w:numId w:val="36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5F9B">
        <w:rPr>
          <w:rFonts w:ascii="Times New Roman" w:hAnsi="Times New Roman"/>
          <w:sz w:val="24"/>
          <w:szCs w:val="24"/>
        </w:rPr>
        <w:lastRenderedPageBreak/>
        <w:t xml:space="preserve">знакомство с лучшими образцами отечественной и зарубежной детской литературы; </w:t>
      </w:r>
    </w:p>
    <w:p w:rsidR="00DD5A64" w:rsidRPr="00D55F9B" w:rsidRDefault="00DD5A64" w:rsidP="00DD5A64">
      <w:pPr>
        <w:pStyle w:val="a6"/>
        <w:numPr>
          <w:ilvl w:val="0"/>
          <w:numId w:val="36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5F9B">
        <w:rPr>
          <w:rFonts w:ascii="Times New Roman" w:hAnsi="Times New Roman"/>
          <w:sz w:val="24"/>
          <w:szCs w:val="24"/>
        </w:rPr>
        <w:t xml:space="preserve">изучение принципов анализа литературных произведений, включённых в круг детского чтения; </w:t>
      </w:r>
    </w:p>
    <w:p w:rsidR="00DD5A64" w:rsidRPr="00D55F9B" w:rsidRDefault="00DD5A64" w:rsidP="00DD5A64">
      <w:pPr>
        <w:pStyle w:val="a6"/>
        <w:numPr>
          <w:ilvl w:val="0"/>
          <w:numId w:val="36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5F9B">
        <w:rPr>
          <w:rFonts w:ascii="Times New Roman" w:hAnsi="Times New Roman"/>
          <w:sz w:val="24"/>
          <w:szCs w:val="24"/>
        </w:rPr>
        <w:t>овладение приёмами формирования у учащихся начальной школы читательской самостоятельности.</w:t>
      </w:r>
    </w:p>
    <w:p w:rsidR="00DD5A64" w:rsidRPr="00D55F9B" w:rsidRDefault="00DD5A64" w:rsidP="00DD5EA0">
      <w:pPr>
        <w:pStyle w:val="a6"/>
        <w:numPr>
          <w:ilvl w:val="0"/>
          <w:numId w:val="80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55F9B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55F9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5F9B">
        <w:rPr>
          <w:rFonts w:ascii="Times New Roman" w:hAnsi="Times New Roman"/>
          <w:b/>
          <w:sz w:val="24"/>
          <w:szCs w:val="24"/>
        </w:rPr>
        <w:t>.</w:t>
      </w:r>
    </w:p>
    <w:p w:rsidR="00DD5A64" w:rsidRPr="00D55F9B" w:rsidRDefault="00DD5A64" w:rsidP="000B4583">
      <w:pPr>
        <w:pStyle w:val="a6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5F9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D5A64" w:rsidRPr="00347850" w:rsidRDefault="00DD5A64" w:rsidP="000B458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7850">
        <w:rPr>
          <w:rFonts w:ascii="Times New Roman" w:hAnsi="Times New Roman"/>
          <w:i/>
          <w:sz w:val="24"/>
          <w:szCs w:val="24"/>
        </w:rPr>
        <w:t>Знать</w:t>
      </w:r>
      <w:r w:rsidRPr="00347850">
        <w:rPr>
          <w:rFonts w:ascii="Times New Roman" w:hAnsi="Times New Roman"/>
          <w:sz w:val="24"/>
          <w:szCs w:val="24"/>
        </w:rPr>
        <w:t>:</w:t>
      </w:r>
      <w:r w:rsidRPr="00347850">
        <w:rPr>
          <w:rFonts w:ascii="Times New Roman" w:hAnsi="Times New Roman"/>
          <w:bCs/>
          <w:sz w:val="24"/>
          <w:szCs w:val="24"/>
        </w:rPr>
        <w:t xml:space="preserve"> основы публичного выступления, ораторского искусства (ОК-4); </w:t>
      </w:r>
      <w:r w:rsidRPr="00347850">
        <w:rPr>
          <w:rFonts w:ascii="Times New Roman" w:hAnsi="Times New Roman"/>
          <w:sz w:val="24"/>
          <w:szCs w:val="24"/>
        </w:rPr>
        <w:t>основные понятия и термины, связанные с интерпретацией произведения, основные сведения о художественном произведении, его структуре, специфике художественной речи, литературном процессе в целом (ОК-6); возрастные особенности детей младшего школьного возраста, приёмы формирования у учащихся начальных классов читательской самостоятельности (ОПК-2); современные методы и технологии обучения (ПК-2);</w:t>
      </w:r>
      <w:proofErr w:type="gramEnd"/>
      <w:r w:rsidRPr="00347850">
        <w:rPr>
          <w:rFonts w:ascii="Times New Roman" w:hAnsi="Times New Roman"/>
          <w:sz w:val="24"/>
          <w:szCs w:val="24"/>
        </w:rPr>
        <w:t xml:space="preserve"> теоретические основы начального литературного образования (СК-3).</w:t>
      </w:r>
    </w:p>
    <w:p w:rsidR="00DD5A64" w:rsidRPr="00347850" w:rsidRDefault="00DD5A64" w:rsidP="000B4583">
      <w:pPr>
        <w:pStyle w:val="a6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7850">
        <w:rPr>
          <w:rFonts w:ascii="Times New Roman" w:hAnsi="Times New Roman"/>
          <w:i/>
          <w:sz w:val="24"/>
          <w:szCs w:val="24"/>
        </w:rPr>
        <w:t>Уметь</w:t>
      </w:r>
      <w:r w:rsidRPr="00347850">
        <w:rPr>
          <w:rFonts w:ascii="Times New Roman" w:hAnsi="Times New Roman"/>
          <w:sz w:val="24"/>
          <w:szCs w:val="24"/>
        </w:rPr>
        <w:t>:</w:t>
      </w:r>
      <w:r w:rsidRPr="00347850">
        <w:rPr>
          <w:rFonts w:ascii="Times New Roman" w:hAnsi="Times New Roman"/>
          <w:bCs/>
          <w:sz w:val="24"/>
          <w:szCs w:val="24"/>
        </w:rPr>
        <w:t xml:space="preserve"> вести полемику, дискуссию, использовать различные формы и виды устной и письменной коммуникации в учебной и профессиональной деятельности (ОК-4); </w:t>
      </w:r>
      <w:r w:rsidRPr="00347850">
        <w:rPr>
          <w:rFonts w:ascii="Times New Roman" w:hAnsi="Times New Roman"/>
          <w:sz w:val="24"/>
          <w:szCs w:val="24"/>
        </w:rPr>
        <w:t>работать самостоятельно с научной, публицистической и художественной литературой (ОК-6); применять знание теоретических основ начального литературного образования в формировании у учащихся начальных классов читательской самостоятельности (ОПК-2); строить образовательную деятельность на уроках литературного чтения с использованием новейших методов и технологий (ПК-2);</w:t>
      </w:r>
      <w:proofErr w:type="gramEnd"/>
      <w:r w:rsidRPr="00347850">
        <w:rPr>
          <w:rFonts w:ascii="Times New Roman" w:hAnsi="Times New Roman"/>
          <w:sz w:val="24"/>
          <w:szCs w:val="24"/>
        </w:rPr>
        <w:t xml:space="preserve"> организовать образовательный процесс с целью формирования читательской активности учащихся начальных классов (СК-3).</w:t>
      </w:r>
    </w:p>
    <w:p w:rsidR="00DD5A64" w:rsidRPr="00347850" w:rsidRDefault="00DD5A64" w:rsidP="000B4583">
      <w:pPr>
        <w:pStyle w:val="a6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7850">
        <w:rPr>
          <w:rFonts w:ascii="Times New Roman" w:hAnsi="Times New Roman"/>
          <w:i/>
          <w:sz w:val="24"/>
          <w:szCs w:val="24"/>
        </w:rPr>
        <w:t>Владеть</w:t>
      </w:r>
      <w:r w:rsidRPr="00347850">
        <w:rPr>
          <w:rFonts w:ascii="Times New Roman" w:hAnsi="Times New Roman"/>
          <w:sz w:val="24"/>
          <w:szCs w:val="24"/>
        </w:rPr>
        <w:t xml:space="preserve">: навыками аргументации, </w:t>
      </w:r>
      <w:r w:rsidRPr="00347850">
        <w:rPr>
          <w:rFonts w:ascii="Times New Roman" w:hAnsi="Times New Roman"/>
          <w:bCs/>
          <w:sz w:val="24"/>
          <w:szCs w:val="24"/>
        </w:rPr>
        <w:t xml:space="preserve">публичного выступления, </w:t>
      </w:r>
      <w:r w:rsidRPr="00347850">
        <w:rPr>
          <w:rFonts w:ascii="Times New Roman" w:hAnsi="Times New Roman"/>
          <w:sz w:val="24"/>
          <w:szCs w:val="24"/>
        </w:rPr>
        <w:t>ведения дискуссии и различного рода рассуждений (ОК-4); навыками анализа литературного произведений в контексте других искусств</w:t>
      </w:r>
      <w:r w:rsidRPr="00347850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347850">
        <w:rPr>
          <w:rFonts w:ascii="Times New Roman" w:hAnsi="Times New Roman"/>
          <w:sz w:val="24"/>
          <w:szCs w:val="24"/>
        </w:rPr>
        <w:t xml:space="preserve">навыками работы со словарями и справочниками (ОК-6); </w:t>
      </w:r>
      <w:r w:rsidRPr="00347850">
        <w:rPr>
          <w:rFonts w:ascii="Times New Roman" w:hAnsi="Times New Roman"/>
          <w:bCs/>
          <w:sz w:val="24"/>
          <w:szCs w:val="24"/>
        </w:rPr>
        <w:t xml:space="preserve">навыками </w:t>
      </w:r>
      <w:r w:rsidRPr="00347850">
        <w:rPr>
          <w:rFonts w:ascii="Times New Roman" w:hAnsi="Times New Roman"/>
          <w:sz w:val="24"/>
          <w:szCs w:val="24"/>
        </w:rPr>
        <w:t>и технологиями начального литературного образования при обучении учащихся начальных классов (ОПК-2); приёмами литературного анализа на основе новейших методов и технологий, с учётом интеллектуальных и психофизических возможностей учащихся (ПК-2);</w:t>
      </w:r>
      <w:proofErr w:type="gramEnd"/>
      <w:r w:rsidRPr="00347850">
        <w:rPr>
          <w:rFonts w:ascii="Times New Roman" w:hAnsi="Times New Roman"/>
          <w:sz w:val="24"/>
          <w:szCs w:val="24"/>
        </w:rPr>
        <w:t xml:space="preserve"> навыками формирования у учащихся начальных классов читательской самостоятельности (СК-3).</w:t>
      </w:r>
    </w:p>
    <w:p w:rsidR="00DD5A64" w:rsidRPr="00D55F9B" w:rsidRDefault="00DD5A64" w:rsidP="00DD5EA0">
      <w:pPr>
        <w:pStyle w:val="a6"/>
        <w:numPr>
          <w:ilvl w:val="0"/>
          <w:numId w:val="80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55F9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D5A64" w:rsidRPr="00347850" w:rsidRDefault="00DD5A64" w:rsidP="000B4583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850">
        <w:rPr>
          <w:rFonts w:ascii="Times New Roman" w:hAnsi="Times New Roman"/>
          <w:iCs/>
          <w:sz w:val="24"/>
          <w:szCs w:val="24"/>
        </w:rPr>
        <w:t xml:space="preserve">ОК-4: </w:t>
      </w:r>
      <w:r w:rsidRPr="00347850">
        <w:rPr>
          <w:rFonts w:ascii="Times New Roman" w:hAnsi="Times New Roman"/>
          <w:color w:val="000000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347850">
        <w:rPr>
          <w:rFonts w:ascii="Times New Roman" w:hAnsi="Times New Roman"/>
          <w:color w:val="000000"/>
          <w:sz w:val="24"/>
          <w:szCs w:val="24"/>
        </w:rPr>
        <w:t>формах</w:t>
      </w:r>
      <w:proofErr w:type="gramEnd"/>
      <w:r w:rsidRPr="00347850">
        <w:rPr>
          <w:rFonts w:ascii="Times New Roman" w:hAnsi="Times New Roman"/>
          <w:color w:val="000000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D5A64" w:rsidRPr="00347850" w:rsidRDefault="00DD5A64" w:rsidP="000B4583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850">
        <w:rPr>
          <w:rFonts w:ascii="Times New Roman" w:hAnsi="Times New Roman"/>
          <w:bCs/>
          <w:sz w:val="24"/>
          <w:szCs w:val="24"/>
        </w:rPr>
        <w:t xml:space="preserve">ОК-6: </w:t>
      </w:r>
      <w:r w:rsidRPr="00347850">
        <w:rPr>
          <w:rFonts w:ascii="Times New Roman" w:hAnsi="Times New Roman"/>
          <w:color w:val="000000"/>
          <w:sz w:val="24"/>
          <w:szCs w:val="24"/>
        </w:rPr>
        <w:t>способностью к самоорганизации и самообразованию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D5A64" w:rsidRPr="00347850" w:rsidRDefault="00DD5A64" w:rsidP="000B458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850">
        <w:rPr>
          <w:rFonts w:ascii="Times New Roman" w:hAnsi="Times New Roman"/>
          <w:bCs/>
          <w:sz w:val="24"/>
          <w:szCs w:val="24"/>
        </w:rPr>
        <w:t xml:space="preserve">ОПК-2: </w:t>
      </w:r>
      <w:r w:rsidRPr="00347850">
        <w:rPr>
          <w:rFonts w:ascii="Times New Roman" w:eastAsia="Times New Roman" w:hAnsi="Times New Roman"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5A64" w:rsidRPr="00347850" w:rsidRDefault="00DD5A64" w:rsidP="000B458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850">
        <w:rPr>
          <w:rFonts w:ascii="Times New Roman" w:hAnsi="Times New Roman"/>
          <w:sz w:val="24"/>
          <w:szCs w:val="24"/>
        </w:rPr>
        <w:t>ПК-2: способностью использовать современные методы и технологии обучения и диагностики</w:t>
      </w:r>
      <w:r>
        <w:rPr>
          <w:rFonts w:ascii="Times New Roman" w:hAnsi="Times New Roman"/>
          <w:sz w:val="24"/>
          <w:szCs w:val="24"/>
        </w:rPr>
        <w:t>.</w:t>
      </w:r>
    </w:p>
    <w:p w:rsidR="00DD5A64" w:rsidRPr="00347850" w:rsidRDefault="00DD5A64" w:rsidP="000B458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850">
        <w:rPr>
          <w:rFonts w:ascii="Times New Roman" w:hAnsi="Times New Roman"/>
          <w:sz w:val="24"/>
          <w:szCs w:val="24"/>
        </w:rPr>
        <w:t xml:space="preserve">СК-3 </w:t>
      </w:r>
      <w:r w:rsidRPr="00347850">
        <w:rPr>
          <w:rFonts w:ascii="Times New Roman" w:eastAsia="Times New Roman" w:hAnsi="Times New Roman"/>
          <w:sz w:val="24"/>
          <w:szCs w:val="24"/>
          <w:lang w:eastAsia="ru-RU"/>
        </w:rPr>
        <w:t>способностью применять знание теоретических основ начального литературного образования в формирован</w:t>
      </w:r>
      <w:proofErr w:type="gramStart"/>
      <w:r w:rsidRPr="00347850">
        <w:rPr>
          <w:rFonts w:ascii="Times New Roman" w:eastAsia="Times New Roman" w:hAnsi="Times New Roman"/>
          <w:sz w:val="24"/>
          <w:szCs w:val="24"/>
          <w:lang w:eastAsia="ru-RU"/>
        </w:rPr>
        <w:t>ии у у</w:t>
      </w:r>
      <w:proofErr w:type="gramEnd"/>
      <w:r w:rsidRPr="00347850">
        <w:rPr>
          <w:rFonts w:ascii="Times New Roman" w:eastAsia="Times New Roman" w:hAnsi="Times New Roman"/>
          <w:sz w:val="24"/>
          <w:szCs w:val="24"/>
          <w:lang w:eastAsia="ru-RU"/>
        </w:rPr>
        <w:t>чащихся начальных классов читательской самостоятельности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5A64" w:rsidRPr="00D55F9B" w:rsidRDefault="00DD5A64" w:rsidP="00DD5EA0">
      <w:pPr>
        <w:pStyle w:val="a6"/>
        <w:numPr>
          <w:ilvl w:val="0"/>
          <w:numId w:val="80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55F9B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D55F9B">
        <w:rPr>
          <w:rFonts w:ascii="Times New Roman" w:hAnsi="Times New Roman"/>
          <w:i/>
          <w:sz w:val="24"/>
          <w:szCs w:val="24"/>
        </w:rPr>
        <w:t xml:space="preserve">(в ЗЕТ): </w:t>
      </w:r>
      <w:r w:rsidRPr="00D55F9B">
        <w:rPr>
          <w:rFonts w:ascii="Times New Roman" w:hAnsi="Times New Roman"/>
          <w:sz w:val="24"/>
          <w:szCs w:val="24"/>
        </w:rPr>
        <w:t>4.</w:t>
      </w:r>
    </w:p>
    <w:p w:rsidR="00DD5A64" w:rsidRPr="00D55F9B" w:rsidRDefault="00DD5A64" w:rsidP="00DD5EA0">
      <w:pPr>
        <w:pStyle w:val="a6"/>
        <w:numPr>
          <w:ilvl w:val="0"/>
          <w:numId w:val="80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55F9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55F9B">
        <w:rPr>
          <w:rFonts w:ascii="Times New Roman" w:hAnsi="Times New Roman"/>
          <w:sz w:val="24"/>
          <w:szCs w:val="24"/>
        </w:rPr>
        <w:t>экзамен.</w:t>
      </w:r>
    </w:p>
    <w:p w:rsidR="00DD5A64" w:rsidRPr="00D55F9B" w:rsidRDefault="00DD5A64" w:rsidP="00DD5EA0">
      <w:pPr>
        <w:pStyle w:val="a6"/>
        <w:numPr>
          <w:ilvl w:val="0"/>
          <w:numId w:val="80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55F9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D55F9B">
        <w:rPr>
          <w:rStyle w:val="aa"/>
          <w:rFonts w:ascii="Times New Roman" w:hAnsi="Times New Roman"/>
          <w:b/>
          <w:sz w:val="24"/>
          <w:szCs w:val="24"/>
        </w:rPr>
        <w:footnoteReference w:id="8"/>
      </w:r>
      <w:r w:rsidRPr="00D55F9B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45"/>
        <w:gridCol w:w="1434"/>
        <w:gridCol w:w="1427"/>
        <w:gridCol w:w="1353"/>
        <w:gridCol w:w="1369"/>
        <w:gridCol w:w="1275"/>
      </w:tblGrid>
      <w:tr w:rsidR="00DD5A64" w:rsidRPr="00FE381C" w:rsidTr="000B4583">
        <w:tc>
          <w:tcPr>
            <w:tcW w:w="1668" w:type="dxa"/>
            <w:vAlign w:val="center"/>
          </w:tcPr>
          <w:p w:rsidR="00DD5A64" w:rsidRPr="00FE381C" w:rsidRDefault="00DD5A64" w:rsidP="000B4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381C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045" w:type="dxa"/>
            <w:vAlign w:val="center"/>
          </w:tcPr>
          <w:p w:rsidR="00DD5A64" w:rsidRPr="00FE381C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381C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34" w:type="dxa"/>
            <w:vAlign w:val="center"/>
          </w:tcPr>
          <w:p w:rsidR="00DD5A64" w:rsidRPr="00FE381C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381C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7" w:type="dxa"/>
            <w:vAlign w:val="center"/>
          </w:tcPr>
          <w:p w:rsidR="00DD5A64" w:rsidRPr="00FE381C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381C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53" w:type="dxa"/>
            <w:vAlign w:val="center"/>
          </w:tcPr>
          <w:p w:rsidR="00DD5A64" w:rsidRPr="00FE381C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381C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369" w:type="dxa"/>
            <w:vAlign w:val="center"/>
          </w:tcPr>
          <w:p w:rsidR="00DD5A64" w:rsidRPr="00FE381C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381C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FE381C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5" w:type="dxa"/>
            <w:vAlign w:val="center"/>
          </w:tcPr>
          <w:p w:rsidR="00DD5A64" w:rsidRPr="00FE381C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38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DD5A64" w:rsidRPr="00FE381C" w:rsidTr="000B4583">
        <w:tc>
          <w:tcPr>
            <w:tcW w:w="1668" w:type="dxa"/>
            <w:vAlign w:val="center"/>
          </w:tcPr>
          <w:p w:rsidR="00DD5A64" w:rsidRPr="00FE381C" w:rsidRDefault="00DD5A64" w:rsidP="000B4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3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5" w:type="dxa"/>
          </w:tcPr>
          <w:p w:rsidR="00DD5A64" w:rsidRPr="00FE381C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3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4" w:type="dxa"/>
          </w:tcPr>
          <w:p w:rsidR="00DD5A64" w:rsidRPr="00FE381C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38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</w:tcPr>
          <w:p w:rsidR="00DD5A64" w:rsidRPr="00FE381C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38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</w:tcPr>
          <w:p w:rsidR="00DD5A64" w:rsidRPr="00FE381C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38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9" w:type="dxa"/>
          </w:tcPr>
          <w:p w:rsidR="00DD5A64" w:rsidRPr="00FE381C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38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DD5A64" w:rsidRPr="00FE381C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381C">
              <w:rPr>
                <w:rFonts w:ascii="Times New Roman" w:hAnsi="Times New Roman" w:cs="Times New Roman"/>
              </w:rPr>
              <w:t>8</w:t>
            </w:r>
          </w:p>
        </w:tc>
      </w:tr>
      <w:tr w:rsidR="00DD5A64" w:rsidRPr="00FE381C" w:rsidTr="000B4583">
        <w:tc>
          <w:tcPr>
            <w:tcW w:w="1668" w:type="dxa"/>
          </w:tcPr>
          <w:p w:rsidR="00DD5A64" w:rsidRPr="00FE381C" w:rsidRDefault="00DD5A64" w:rsidP="000B4583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FE381C">
              <w:rPr>
                <w:rFonts w:ascii="Times New Roman" w:hAnsi="Times New Roman" w:cs="Times New Roman"/>
              </w:rPr>
              <w:t>Литературное образование дошкольников с практикумом по выразительному чтению</w:t>
            </w:r>
          </w:p>
        </w:tc>
        <w:tc>
          <w:tcPr>
            <w:tcW w:w="1045" w:type="dxa"/>
          </w:tcPr>
          <w:p w:rsidR="00DD5A64" w:rsidRPr="00FE381C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FE381C">
              <w:rPr>
                <w:rFonts w:ascii="Times New Roman" w:hAnsi="Times New Roman" w:cs="Times New Roman"/>
              </w:rPr>
              <w:t>Гурдаева</w:t>
            </w:r>
            <w:proofErr w:type="spellEnd"/>
            <w:r w:rsidRPr="00FE381C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1434" w:type="dxa"/>
          </w:tcPr>
          <w:p w:rsidR="00DD5A64" w:rsidRPr="00FE381C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E381C">
              <w:rPr>
                <w:rFonts w:ascii="Times New Roman" w:hAnsi="Times New Roman" w:cs="Times New Roman"/>
              </w:rPr>
              <w:t>ТГПИ, русский язык и литература</w:t>
            </w:r>
          </w:p>
        </w:tc>
        <w:tc>
          <w:tcPr>
            <w:tcW w:w="1427" w:type="dxa"/>
          </w:tcPr>
          <w:p w:rsidR="00DD5A64" w:rsidRPr="00FE381C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E381C">
              <w:rPr>
                <w:rFonts w:ascii="Times New Roman" w:hAnsi="Times New Roman" w:cs="Times New Roman"/>
              </w:rPr>
              <w:t>кандидат филологических наук</w:t>
            </w:r>
          </w:p>
        </w:tc>
        <w:tc>
          <w:tcPr>
            <w:tcW w:w="1353" w:type="dxa"/>
          </w:tcPr>
          <w:p w:rsidR="00DD5A64" w:rsidRPr="00FE381C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E381C">
              <w:rPr>
                <w:rFonts w:ascii="Times New Roman" w:hAnsi="Times New Roman" w:cs="Times New Roman"/>
              </w:rPr>
              <w:t>ТИ имени А. П. Чехова, доцент кафедры русского языка, культуры и коррекции речи</w:t>
            </w:r>
          </w:p>
          <w:p w:rsidR="00DD5A64" w:rsidRPr="00FE381C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D5A64" w:rsidRPr="00FE381C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E381C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275" w:type="dxa"/>
          </w:tcPr>
          <w:p w:rsidR="00DD5A64" w:rsidRPr="00FE381C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E381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E381C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p w:rsidR="00DD5A64" w:rsidRPr="00FE381C" w:rsidRDefault="00DD5A64" w:rsidP="000B4583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:rsidR="00DD5A64" w:rsidRPr="00FE381C" w:rsidRDefault="00DD5A64" w:rsidP="000B4583">
      <w:pPr>
        <w:jc w:val="both"/>
        <w:rPr>
          <w:rFonts w:ascii="Times New Roman" w:hAnsi="Times New Roman"/>
          <w:sz w:val="24"/>
          <w:szCs w:val="24"/>
        </w:rPr>
      </w:pPr>
      <w:r w:rsidRPr="00FE381C">
        <w:rPr>
          <w:rFonts w:ascii="Times New Roman" w:hAnsi="Times New Roman"/>
          <w:sz w:val="24"/>
          <w:szCs w:val="24"/>
        </w:rPr>
        <w:t xml:space="preserve">Разработчик: доцент кафедры русского языка, культуры и коррекции речи </w:t>
      </w:r>
      <w:proofErr w:type="spellStart"/>
      <w:r w:rsidRPr="00FE381C">
        <w:rPr>
          <w:rFonts w:ascii="Times New Roman" w:hAnsi="Times New Roman"/>
          <w:sz w:val="24"/>
          <w:szCs w:val="24"/>
        </w:rPr>
        <w:t>Гурдаева</w:t>
      </w:r>
      <w:proofErr w:type="spellEnd"/>
      <w:r w:rsidRPr="00FE381C">
        <w:rPr>
          <w:rFonts w:ascii="Times New Roman" w:hAnsi="Times New Roman"/>
          <w:sz w:val="24"/>
          <w:szCs w:val="24"/>
        </w:rPr>
        <w:t xml:space="preserve"> Н. А.</w:t>
      </w:r>
    </w:p>
    <w:p w:rsidR="00DD5A64" w:rsidRPr="00627D88" w:rsidRDefault="00DD5A64" w:rsidP="000B45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Default="00DD5A64" w:rsidP="000B45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Pr="00BD54A4" w:rsidRDefault="00DD5A64" w:rsidP="000B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A1A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</w:t>
      </w:r>
      <w:proofErr w:type="gramStart"/>
      <w:r w:rsidRPr="006A1A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proofErr w:type="gramEnd"/>
      <w:r w:rsidRPr="006A1A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.В.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05 </w:t>
      </w:r>
      <w:r w:rsidRPr="00BD54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Математика</w:t>
      </w:r>
    </w:p>
    <w:p w:rsidR="00DD5A64" w:rsidRDefault="00DD5A64" w:rsidP="000B4583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1"/>
        <w:gridCol w:w="2500"/>
        <w:gridCol w:w="3520"/>
      </w:tblGrid>
      <w:tr w:rsidR="00DD5A64" w:rsidRPr="00A52326" w:rsidTr="000B4583">
        <w:tc>
          <w:tcPr>
            <w:tcW w:w="3551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2500" w:type="dxa"/>
          </w:tcPr>
          <w:p w:rsidR="00DD5A64" w:rsidRPr="006A1AAC" w:rsidRDefault="00DD5A64" w:rsidP="000B45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DD5A64" w:rsidRPr="006A1AAC" w:rsidRDefault="00DD5A64" w:rsidP="000B4583">
            <w:pPr>
              <w:rPr>
                <w:rFonts w:ascii="Times New Roman" w:hAnsi="Times New Roman"/>
                <w:sz w:val="28"/>
                <w:szCs w:val="28"/>
              </w:rPr>
            </w:pPr>
            <w:r w:rsidRPr="006A1AAC">
              <w:rPr>
                <w:rFonts w:ascii="Times New Roman" w:hAnsi="Times New Roman"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A1A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A1AAC">
              <w:rPr>
                <w:rFonts w:ascii="Times New Roman" w:hAnsi="Times New Roman"/>
                <w:sz w:val="28"/>
                <w:szCs w:val="28"/>
              </w:rPr>
              <w:t>Педагогическое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D5A64" w:rsidRPr="00A52326" w:rsidTr="000B4583">
        <w:tc>
          <w:tcPr>
            <w:tcW w:w="3551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2500" w:type="dxa"/>
          </w:tcPr>
          <w:p w:rsidR="00DD5A64" w:rsidRPr="006A1AAC" w:rsidRDefault="00DD5A64" w:rsidP="000B45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DD5A64" w:rsidRPr="006A1AAC" w:rsidRDefault="00DD5A64" w:rsidP="000B4583">
            <w:pPr>
              <w:rPr>
                <w:rFonts w:ascii="Times New Roman" w:hAnsi="Times New Roman"/>
                <w:sz w:val="28"/>
                <w:szCs w:val="28"/>
              </w:rPr>
            </w:pPr>
            <w:r w:rsidRPr="006A1AAC">
              <w:rPr>
                <w:rFonts w:ascii="Times New Roman" w:hAnsi="Times New Roman"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A1A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6A1A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A1AAC">
              <w:rPr>
                <w:rFonts w:ascii="Times New Roman" w:hAnsi="Times New Roman"/>
                <w:sz w:val="28"/>
                <w:szCs w:val="28"/>
              </w:rPr>
              <w:t>Начальное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6A1A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D5A64" w:rsidRPr="00A52326" w:rsidTr="000B4583">
        <w:tc>
          <w:tcPr>
            <w:tcW w:w="3551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2500" w:type="dxa"/>
          </w:tcPr>
          <w:p w:rsidR="00DD5A64" w:rsidRDefault="00DD5A64" w:rsidP="000B45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DD5A64" w:rsidRPr="00BD54A4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DD5A64" w:rsidRDefault="00DD5A64" w:rsidP="000B458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D5A64" w:rsidRPr="00DD5EA0" w:rsidRDefault="00DD5A64" w:rsidP="00DD5EA0">
      <w:pPr>
        <w:pStyle w:val="a6"/>
        <w:numPr>
          <w:ilvl w:val="0"/>
          <w:numId w:val="8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EA0">
        <w:rPr>
          <w:rFonts w:ascii="Times New Roman" w:hAnsi="Times New Roman" w:cs="Times New Roman"/>
          <w:b/>
          <w:sz w:val="28"/>
          <w:szCs w:val="28"/>
        </w:rPr>
        <w:t>Цель изучения дисциплины «Математика»:</w:t>
      </w:r>
      <w:r w:rsidRPr="00DD5EA0">
        <w:rPr>
          <w:rFonts w:ascii="Times New Roman" w:hAnsi="Times New Roman" w:cs="Times New Roman"/>
          <w:sz w:val="28"/>
          <w:szCs w:val="28"/>
        </w:rPr>
        <w:t xml:space="preserve"> подготовка бакалавра в области дошкольного и начального образования к осуществлению математического развития детей дошкольного и младшего школьного возраста.</w:t>
      </w:r>
    </w:p>
    <w:p w:rsidR="00DD5A64" w:rsidRPr="00F97F3B" w:rsidRDefault="00DD5A64" w:rsidP="00DD5EA0">
      <w:pPr>
        <w:pStyle w:val="a6"/>
        <w:numPr>
          <w:ilvl w:val="0"/>
          <w:numId w:val="8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97F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D5A64" w:rsidRPr="00F97F3B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7F3B">
        <w:rPr>
          <w:rFonts w:ascii="Times New Roman" w:hAnsi="Times New Roman"/>
          <w:sz w:val="28"/>
          <w:szCs w:val="28"/>
        </w:rPr>
        <w:t xml:space="preserve">– овладение конкретными математическими знаниями разделов «Элементы логики высказываний», «Элементы теории множеств», </w:t>
      </w:r>
      <w:r w:rsidRPr="00F97F3B">
        <w:rPr>
          <w:rFonts w:ascii="Times New Roman" w:hAnsi="Times New Roman"/>
          <w:sz w:val="28"/>
          <w:szCs w:val="28"/>
        </w:rPr>
        <w:lastRenderedPageBreak/>
        <w:t>«Элементы логики предикатов», «Бинарные соответствия и отношения», «Аксиоматическое построение теории натуральных чисел», «Теоретико-множественный подход к определению натуральных чисел», «Элементы теории делимости», «Числовые множества», «Аксиоматика положительной скалярной величины», необходимыми для применения в практической деятельности, для изучения смежных дисциплин, для продолжения образования;</w:t>
      </w:r>
      <w:proofErr w:type="gramEnd"/>
    </w:p>
    <w:p w:rsidR="00DD5A64" w:rsidRPr="00F97F3B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7F3B">
        <w:rPr>
          <w:rFonts w:ascii="Times New Roman" w:hAnsi="Times New Roman"/>
          <w:sz w:val="28"/>
          <w:szCs w:val="28"/>
        </w:rPr>
        <w:t>– формирование фундаментальных предметных знаний, знакомство со способами и средствами осуществления математической деятельности, способными обеспечить переход от усвоения знаний абстрактного характера к конкретному многообразию форм проявления (умений, навыков);</w:t>
      </w:r>
    </w:p>
    <w:p w:rsidR="00DD5A64" w:rsidRPr="00F97F3B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7F3B">
        <w:rPr>
          <w:rFonts w:ascii="Times New Roman" w:hAnsi="Times New Roman"/>
          <w:sz w:val="28"/>
          <w:szCs w:val="28"/>
        </w:rPr>
        <w:t>– формирование у студентов необходимых теоретических знаний элементов теории множеств, элементов логики высказываний и логики предикатов, теории бинарных соответствий и отношений, аксиоматической теории натурального числа, количественной теории целых неотрицательных чисел, элементов теории делимости, теории рациональных и действительных чисел, геометрических понятий, лежащих в основе начального курса математики; формирование соответствующих практических навыков;</w:t>
      </w:r>
    </w:p>
    <w:p w:rsidR="00DD5A64" w:rsidRPr="00F97F3B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7F3B">
        <w:rPr>
          <w:rFonts w:ascii="Times New Roman" w:hAnsi="Times New Roman"/>
          <w:sz w:val="28"/>
          <w:szCs w:val="28"/>
        </w:rPr>
        <w:t xml:space="preserve">– выработка прочных </w:t>
      </w:r>
      <w:proofErr w:type="gramStart"/>
      <w:r w:rsidRPr="00F97F3B">
        <w:rPr>
          <w:rFonts w:ascii="Times New Roman" w:hAnsi="Times New Roman"/>
          <w:sz w:val="28"/>
          <w:szCs w:val="28"/>
        </w:rPr>
        <w:t>навыков использования алгоритмов решения типовых задач изучаемых</w:t>
      </w:r>
      <w:proofErr w:type="gramEnd"/>
      <w:r w:rsidRPr="00F97F3B">
        <w:rPr>
          <w:rFonts w:ascii="Times New Roman" w:hAnsi="Times New Roman"/>
          <w:sz w:val="28"/>
          <w:szCs w:val="28"/>
        </w:rPr>
        <w:t xml:space="preserve"> разделов, развитие способностей, лежащих в основе творческого подхода к решению нестандартных задач;</w:t>
      </w:r>
    </w:p>
    <w:p w:rsidR="00DD5A64" w:rsidRPr="00F97F3B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7F3B">
        <w:rPr>
          <w:rFonts w:ascii="Times New Roman" w:hAnsi="Times New Roman"/>
          <w:sz w:val="28"/>
          <w:szCs w:val="28"/>
        </w:rPr>
        <w:t xml:space="preserve">– обеспечение студентов всесторонней информацией об изучаемых разделах математики; углубление представлений студентов об их в изучении окружающего мира, ознакомление студентов с ролью данных разделов в начальном курсе математики; </w:t>
      </w:r>
    </w:p>
    <w:p w:rsidR="00DD5A64" w:rsidRPr="00F97F3B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7F3B">
        <w:rPr>
          <w:rFonts w:ascii="Times New Roman" w:hAnsi="Times New Roman"/>
          <w:sz w:val="28"/>
          <w:szCs w:val="28"/>
        </w:rPr>
        <w:t>– 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DD5A64" w:rsidRPr="00F97F3B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7F3B">
        <w:rPr>
          <w:rFonts w:ascii="Times New Roman" w:hAnsi="Times New Roman"/>
          <w:sz w:val="28"/>
          <w:szCs w:val="28"/>
        </w:rPr>
        <w:t>– формирование представлений о математике как части общечеловеческой культуры, понимания значимости математики для общественного прогресса;</w:t>
      </w:r>
    </w:p>
    <w:p w:rsidR="00DD5A64" w:rsidRPr="00F97F3B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7F3B">
        <w:rPr>
          <w:rFonts w:ascii="Times New Roman" w:hAnsi="Times New Roman"/>
          <w:sz w:val="28"/>
          <w:szCs w:val="28"/>
        </w:rPr>
        <w:t>– раскрытие мировоззренческого значения математики, углубление представлений студентов о роли и месте математики в изучении окружающего мира;</w:t>
      </w:r>
    </w:p>
    <w:p w:rsidR="00DD5A64" w:rsidRPr="00F97F3B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7F3B">
        <w:rPr>
          <w:rFonts w:ascii="Times New Roman" w:hAnsi="Times New Roman"/>
          <w:sz w:val="28"/>
          <w:szCs w:val="28"/>
        </w:rPr>
        <w:t>– интеллектуальное развитие студентов, формирование качеств мышления, характерных для математической деятельности и необходимых для жизни в обществе;</w:t>
      </w:r>
    </w:p>
    <w:p w:rsidR="00DD5A64" w:rsidRPr="00F97F3B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7F3B">
        <w:rPr>
          <w:rFonts w:ascii="Times New Roman" w:hAnsi="Times New Roman"/>
          <w:sz w:val="28"/>
          <w:szCs w:val="28"/>
        </w:rPr>
        <w:t>– 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моделировать;</w:t>
      </w:r>
    </w:p>
    <w:p w:rsidR="00DD5A64" w:rsidRPr="00F97F3B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7F3B">
        <w:rPr>
          <w:rFonts w:ascii="Times New Roman" w:hAnsi="Times New Roman"/>
          <w:sz w:val="28"/>
          <w:szCs w:val="28"/>
        </w:rPr>
        <w:t>– 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средств;</w:t>
      </w:r>
    </w:p>
    <w:p w:rsidR="00DD5A64" w:rsidRPr="00F97F3B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7F3B">
        <w:rPr>
          <w:rFonts w:ascii="Times New Roman" w:hAnsi="Times New Roman"/>
          <w:sz w:val="28"/>
          <w:szCs w:val="28"/>
        </w:rPr>
        <w:lastRenderedPageBreak/>
        <w:t xml:space="preserve">– обеспечение связи вузовского курса математики со </w:t>
      </w:r>
      <w:proofErr w:type="gramStart"/>
      <w:r w:rsidRPr="00F97F3B">
        <w:rPr>
          <w:rFonts w:ascii="Times New Roman" w:hAnsi="Times New Roman"/>
          <w:sz w:val="28"/>
          <w:szCs w:val="28"/>
        </w:rPr>
        <w:t>школьным</w:t>
      </w:r>
      <w:proofErr w:type="gramEnd"/>
      <w:r w:rsidRPr="00F97F3B">
        <w:rPr>
          <w:rFonts w:ascii="Times New Roman" w:hAnsi="Times New Roman"/>
          <w:sz w:val="28"/>
          <w:szCs w:val="28"/>
        </w:rPr>
        <w:t xml:space="preserve"> при изучении учебного материала;</w:t>
      </w:r>
    </w:p>
    <w:p w:rsidR="00DD5A64" w:rsidRPr="00F97F3B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7F3B">
        <w:rPr>
          <w:rFonts w:ascii="Times New Roman" w:hAnsi="Times New Roman"/>
          <w:sz w:val="28"/>
          <w:szCs w:val="28"/>
        </w:rPr>
        <w:t>– обеспечение студентов всесторонней информацией об изучаемых разделах математики.</w:t>
      </w:r>
    </w:p>
    <w:p w:rsidR="00DD5A64" w:rsidRPr="00F97F3B" w:rsidRDefault="00DD5A64" w:rsidP="00DD5EA0">
      <w:pPr>
        <w:pStyle w:val="a6"/>
        <w:numPr>
          <w:ilvl w:val="0"/>
          <w:numId w:val="8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97F3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97F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97F3B">
        <w:rPr>
          <w:rFonts w:ascii="Times New Roman" w:hAnsi="Times New Roman"/>
          <w:b/>
          <w:sz w:val="28"/>
          <w:szCs w:val="28"/>
        </w:rPr>
        <w:t xml:space="preserve">. </w:t>
      </w:r>
    </w:p>
    <w:p w:rsidR="00DD5A64" w:rsidRPr="00F97F3B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7F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DD5A64" w:rsidRPr="00F97F3B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97F3B">
        <w:rPr>
          <w:rFonts w:ascii="Times New Roman" w:hAnsi="Times New Roman"/>
          <w:i/>
          <w:sz w:val="28"/>
          <w:szCs w:val="28"/>
        </w:rPr>
        <w:t>Знать:</w:t>
      </w:r>
      <w:r w:rsidRPr="00F97F3B">
        <w:rPr>
          <w:rFonts w:ascii="Times New Roman" w:hAnsi="Times New Roman"/>
          <w:sz w:val="28"/>
          <w:szCs w:val="28"/>
        </w:rPr>
        <w:t xml:space="preserve"> теоретические основы и технологии начального математического образования, методы развития образного и логического мышления, основные понятия разделов «Элементы логики высказываний», «Элементы теории множеств», «Элементы логики предикатов», «Бинарные соответствия и отношения», «Аксиоматическое построение теории натуральных чисел», «Теоретико-множественный подход к определению натуральных чисел», «Элементы теории делимости», «Числовые множества», «Аксиоматика положительной скалярной величины» и алгоритмы решения типовых задач изучаемых разделов, необходимыми для применения</w:t>
      </w:r>
      <w:proofErr w:type="gramEnd"/>
      <w:r w:rsidRPr="00F97F3B">
        <w:rPr>
          <w:rFonts w:ascii="Times New Roman" w:hAnsi="Times New Roman"/>
          <w:sz w:val="28"/>
          <w:szCs w:val="28"/>
        </w:rPr>
        <w:t xml:space="preserve"> в практической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DD5A64" w:rsidRPr="00F97F3B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97F3B">
        <w:rPr>
          <w:rFonts w:ascii="Times New Roman" w:hAnsi="Times New Roman"/>
          <w:i/>
          <w:sz w:val="28"/>
          <w:szCs w:val="28"/>
        </w:rPr>
        <w:t>Уметь:</w:t>
      </w:r>
      <w:r w:rsidRPr="00F97F3B">
        <w:rPr>
          <w:rFonts w:ascii="Times New Roman" w:hAnsi="Times New Roman"/>
          <w:sz w:val="28"/>
          <w:szCs w:val="28"/>
        </w:rPr>
        <w:t xml:space="preserve"> применять технологии начального математического образования; использовать методы развития образного и логического мышления; формировать предметные умения и навыки младших школьников, формировать интерес к математике, стремление использовать математические знания в повседневной жизни; применять основные понятия и алгоритмы решения типовых задач разделов «Элементы логики высказываний», «Элементы теории множеств», «Элементы логики предикатов», «Бинарные соответствия и отношения», «Аксиоматическое построение теории натуральных чисел», «Теоретико-множественный подход к определению натуральных чисел», «Элементы теории делимости», «Числовые множества», «Аксиоматика положительной скалярной величины», </w:t>
      </w:r>
      <w:r w:rsidRPr="00F97F3B">
        <w:rPr>
          <w:rFonts w:ascii="Times New Roman" w:hAnsi="Times New Roman"/>
          <w:bCs/>
          <w:iCs/>
          <w:sz w:val="28"/>
          <w:szCs w:val="28"/>
        </w:rPr>
        <w:t>необходимые для применения в практической деятельности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DD5A64" w:rsidRPr="00F97F3B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97F3B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F97F3B">
        <w:rPr>
          <w:rFonts w:ascii="Times New Roman" w:hAnsi="Times New Roman"/>
          <w:sz w:val="28"/>
          <w:szCs w:val="28"/>
        </w:rPr>
        <w:t>навыками применения знаний теоретических основ и технологий начального математического образования; методами развития образного и логического мышления; методами формирования предметных умений и навыков младших школьников, методами воспитания у них интереса к математике и стремления использовать математические знания в повседневной жизни; умением использовать основные понятия и применять алгоритмы решения типовых задач указанных разделов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D5A64" w:rsidRPr="00F97F3B" w:rsidRDefault="00DD5A64" w:rsidP="00DD5EA0">
      <w:pPr>
        <w:pStyle w:val="a6"/>
        <w:numPr>
          <w:ilvl w:val="0"/>
          <w:numId w:val="8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97F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D5A64" w:rsidRPr="00F97F3B" w:rsidRDefault="00DD5A64" w:rsidP="000B4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7F3B">
        <w:rPr>
          <w:rFonts w:ascii="Times New Roman" w:hAnsi="Times New Roman"/>
          <w:sz w:val="28"/>
          <w:szCs w:val="28"/>
        </w:rPr>
        <w:t>СК-4: способность применять знание теоретических основ и технологий начального математического образования, готовность использовать методы развития образного и логического мышления, формировать предметные умения и навыки младших школьников, готовность к воспитанию у них интереса к математике и стремление использовать математические знания в повседневной жизни).</w:t>
      </w:r>
      <w:proofErr w:type="gramEnd"/>
    </w:p>
    <w:p w:rsidR="00DD5A64" w:rsidRPr="00356F6C" w:rsidRDefault="00DD5A64" w:rsidP="000B458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56F6C">
        <w:rPr>
          <w:rFonts w:ascii="Times New Roman" w:hAnsi="Times New Roman"/>
          <w:sz w:val="28"/>
          <w:szCs w:val="28"/>
        </w:rPr>
        <w:lastRenderedPageBreak/>
        <w:t>ПК-2: способность использовать современные методы и технологии обучения и диагностики.</w:t>
      </w:r>
    </w:p>
    <w:p w:rsidR="00DD5A64" w:rsidRPr="00A65AA3" w:rsidRDefault="00DD5A64" w:rsidP="00DD5EA0">
      <w:pPr>
        <w:pStyle w:val="a6"/>
        <w:numPr>
          <w:ilvl w:val="0"/>
          <w:numId w:val="8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7F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A65AA3">
        <w:rPr>
          <w:rFonts w:ascii="Times New Roman" w:hAnsi="Times New Roman"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20</w:t>
      </w:r>
    </w:p>
    <w:p w:rsidR="00DD5A64" w:rsidRPr="00F97F3B" w:rsidRDefault="00DD5A64" w:rsidP="00DD5EA0">
      <w:pPr>
        <w:pStyle w:val="a6"/>
        <w:numPr>
          <w:ilvl w:val="0"/>
          <w:numId w:val="8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97F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A1AAC">
        <w:rPr>
          <w:rFonts w:ascii="Times New Roman" w:hAnsi="Times New Roman"/>
          <w:sz w:val="28"/>
          <w:szCs w:val="28"/>
        </w:rPr>
        <w:t>экзамен</w:t>
      </w:r>
    </w:p>
    <w:p w:rsidR="00DD5A64" w:rsidRPr="00F97F3B" w:rsidRDefault="00DD5A64" w:rsidP="00DD5EA0">
      <w:pPr>
        <w:pStyle w:val="a6"/>
        <w:numPr>
          <w:ilvl w:val="0"/>
          <w:numId w:val="8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97F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D5A64" w:rsidRPr="004A5C85" w:rsidRDefault="00DD5A64" w:rsidP="000B4583">
      <w:pPr>
        <w:pStyle w:val="a6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A5C85">
        <w:rPr>
          <w:rFonts w:ascii="Times New Roman" w:hAnsi="Times New Roman"/>
          <w:sz w:val="28"/>
          <w:szCs w:val="28"/>
        </w:rPr>
        <w:t>Проценко Елена Анатольевна</w:t>
      </w:r>
    </w:p>
    <w:p w:rsidR="00DD5A64" w:rsidRDefault="00DD5A64" w:rsidP="000B45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5A64" w:rsidRPr="00627D88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Default="00DD5A64" w:rsidP="000B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B6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1E55B6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1E55B6">
        <w:rPr>
          <w:rFonts w:ascii="Times New Roman" w:hAnsi="Times New Roman"/>
          <w:b/>
          <w:sz w:val="28"/>
          <w:szCs w:val="28"/>
        </w:rPr>
        <w:t>.В.06</w:t>
      </w:r>
      <w:r w:rsidRPr="00E366F9">
        <w:rPr>
          <w:rFonts w:ascii="Times New Roman" w:hAnsi="Times New Roman"/>
          <w:b/>
          <w:sz w:val="28"/>
          <w:szCs w:val="28"/>
        </w:rPr>
        <w:t xml:space="preserve"> </w:t>
      </w:r>
      <w:r w:rsidRPr="000775E3">
        <w:rPr>
          <w:rFonts w:ascii="Times New Roman" w:hAnsi="Times New Roman"/>
          <w:b/>
          <w:sz w:val="28"/>
          <w:szCs w:val="28"/>
        </w:rPr>
        <w:t>Методика преподавания математики</w:t>
      </w:r>
    </w:p>
    <w:p w:rsidR="00DD5A64" w:rsidRDefault="00DD5A64" w:rsidP="000B458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DD5A64" w:rsidRPr="00A52326" w:rsidTr="000B4583">
        <w:tc>
          <w:tcPr>
            <w:tcW w:w="4361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DD5A64" w:rsidRPr="00BA7B1D" w:rsidRDefault="00DD5A64" w:rsidP="000B4583">
            <w:pPr>
              <w:rPr>
                <w:rFonts w:ascii="Times New Roman" w:hAnsi="Times New Roman"/>
                <w:sz w:val="28"/>
                <w:szCs w:val="28"/>
              </w:rPr>
            </w:pPr>
            <w:r w:rsidRPr="00BA7B1D">
              <w:rPr>
                <w:rFonts w:ascii="Times New Roman" w:hAnsi="Times New Roman"/>
                <w:sz w:val="28"/>
                <w:szCs w:val="28"/>
              </w:rPr>
              <w:t>44.03.0</w:t>
            </w:r>
            <w:r w:rsidRPr="000775E3">
              <w:rPr>
                <w:rFonts w:ascii="Times New Roman" w:hAnsi="Times New Roman"/>
                <w:sz w:val="28"/>
                <w:szCs w:val="28"/>
              </w:rPr>
              <w:t>1</w:t>
            </w:r>
            <w:r w:rsidRPr="00BA7B1D">
              <w:rPr>
                <w:rFonts w:ascii="Times New Roman" w:hAnsi="Times New Roman"/>
                <w:sz w:val="28"/>
                <w:szCs w:val="28"/>
              </w:rPr>
              <w:t xml:space="preserve"> «Педагогическое образование»</w:t>
            </w:r>
          </w:p>
          <w:p w:rsidR="00DD5A64" w:rsidRPr="000E182A" w:rsidRDefault="00DD5A64" w:rsidP="000B458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D5A64" w:rsidRPr="00A52326" w:rsidTr="000B4583">
        <w:tc>
          <w:tcPr>
            <w:tcW w:w="4361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:rsidR="00DD5A64" w:rsidRPr="00BA7B1D" w:rsidRDefault="00DD5A64" w:rsidP="000B4583">
            <w:r w:rsidRPr="00BA7B1D">
              <w:rPr>
                <w:rFonts w:ascii="Times New Roman" w:hAnsi="Times New Roman"/>
                <w:sz w:val="28"/>
                <w:szCs w:val="28"/>
              </w:rPr>
              <w:t>44.03.0</w:t>
            </w:r>
            <w:r w:rsidRPr="001F0F56">
              <w:rPr>
                <w:rFonts w:ascii="Times New Roman" w:hAnsi="Times New Roman"/>
                <w:sz w:val="28"/>
                <w:szCs w:val="28"/>
              </w:rPr>
              <w:t>1</w:t>
            </w:r>
            <w:r w:rsidRPr="00BA7B1D">
              <w:rPr>
                <w:rFonts w:ascii="Times New Roman" w:hAnsi="Times New Roman"/>
                <w:sz w:val="28"/>
                <w:szCs w:val="28"/>
              </w:rPr>
              <w:t>.</w:t>
            </w:r>
            <w:r w:rsidRPr="001F0F56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«Начальное образование»</w:t>
            </w:r>
          </w:p>
        </w:tc>
      </w:tr>
      <w:tr w:rsidR="00DD5A64" w:rsidRPr="00A52326" w:rsidTr="000B4583">
        <w:tc>
          <w:tcPr>
            <w:tcW w:w="4361" w:type="dxa"/>
          </w:tcPr>
          <w:p w:rsidR="00DD5A64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:rsidR="00DD5A64" w:rsidRDefault="00DD5A64" w:rsidP="000B45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5A64" w:rsidRPr="00BA7B1D" w:rsidRDefault="00DD5A64" w:rsidP="000B4583"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DD5A64" w:rsidRDefault="00DD5A64" w:rsidP="000B4583">
      <w:pPr>
        <w:rPr>
          <w:rFonts w:ascii="Times New Roman" w:hAnsi="Times New Roman"/>
          <w:b/>
          <w:sz w:val="28"/>
          <w:szCs w:val="28"/>
        </w:rPr>
      </w:pPr>
    </w:p>
    <w:p w:rsidR="00DD5A64" w:rsidRPr="00605D30" w:rsidRDefault="00DD5A64" w:rsidP="00DD5EA0">
      <w:pPr>
        <w:pStyle w:val="a5"/>
        <w:widowControl w:val="0"/>
        <w:numPr>
          <w:ilvl w:val="0"/>
          <w:numId w:val="82"/>
        </w:numPr>
        <w:tabs>
          <w:tab w:val="left" w:pos="1134"/>
        </w:tabs>
        <w:spacing w:line="240" w:lineRule="auto"/>
        <w:ind w:left="0" w:firstLine="567"/>
        <w:rPr>
          <w:b/>
          <w:spacing w:val="-4"/>
          <w:sz w:val="28"/>
          <w:szCs w:val="28"/>
        </w:rPr>
      </w:pPr>
      <w:r w:rsidRPr="00605D30">
        <w:rPr>
          <w:b/>
          <w:sz w:val="28"/>
          <w:szCs w:val="28"/>
        </w:rPr>
        <w:t xml:space="preserve">Цель изучения дисциплины: </w:t>
      </w:r>
      <w:r w:rsidRPr="00BE506F">
        <w:rPr>
          <w:sz w:val="28"/>
          <w:szCs w:val="28"/>
        </w:rPr>
        <w:t>формирование у студентов теоретической и методической подготовки в области математического образования детей младшего школьного возраста; ключевых компетенций и компетентностей в области современной теории и технологии логико-математического развития детей младшего школьного возраста</w:t>
      </w:r>
      <w:r w:rsidRPr="00605D30">
        <w:rPr>
          <w:spacing w:val="-4"/>
          <w:sz w:val="28"/>
          <w:szCs w:val="28"/>
        </w:rPr>
        <w:t>.</w:t>
      </w:r>
    </w:p>
    <w:p w:rsidR="00DD5A64" w:rsidRDefault="00DD5A64" w:rsidP="00DD5EA0">
      <w:pPr>
        <w:pStyle w:val="a5"/>
        <w:widowControl w:val="0"/>
        <w:numPr>
          <w:ilvl w:val="0"/>
          <w:numId w:val="82"/>
        </w:numPr>
        <w:tabs>
          <w:tab w:val="left" w:pos="1134"/>
        </w:tabs>
        <w:spacing w:line="240" w:lineRule="auto"/>
        <w:ind w:left="720"/>
        <w:rPr>
          <w:b/>
          <w:sz w:val="28"/>
          <w:szCs w:val="28"/>
        </w:rPr>
      </w:pPr>
      <w:r w:rsidRPr="00605D30">
        <w:rPr>
          <w:b/>
          <w:sz w:val="28"/>
          <w:szCs w:val="28"/>
        </w:rPr>
        <w:t>Задачи изучения дисциплины:</w:t>
      </w:r>
    </w:p>
    <w:p w:rsidR="00DD5A64" w:rsidRPr="00136D74" w:rsidRDefault="00DD5A64" w:rsidP="000B4583">
      <w:pPr>
        <w:pStyle w:val="a5"/>
        <w:widowControl w:val="0"/>
        <w:tabs>
          <w:tab w:val="clear" w:pos="1804"/>
          <w:tab w:val="left" w:pos="1134"/>
        </w:tabs>
        <w:spacing w:line="240" w:lineRule="auto"/>
        <w:ind w:left="0" w:firstLine="426"/>
        <w:rPr>
          <w:sz w:val="28"/>
          <w:szCs w:val="28"/>
        </w:rPr>
      </w:pPr>
      <w:r w:rsidRPr="00136D74">
        <w:rPr>
          <w:sz w:val="28"/>
          <w:szCs w:val="28"/>
        </w:rPr>
        <w:t>– становление и развитие у учащихся профессиональной позиции на процесс формирования математических способностей младших школьников в соответствии с современной моделью воспитания и обучения;</w:t>
      </w:r>
    </w:p>
    <w:p w:rsidR="00DD5A64" w:rsidRPr="00136D74" w:rsidRDefault="00DD5A64" w:rsidP="000B4583">
      <w:pPr>
        <w:pStyle w:val="Default"/>
        <w:ind w:firstLine="426"/>
        <w:jc w:val="both"/>
        <w:rPr>
          <w:sz w:val="28"/>
          <w:szCs w:val="28"/>
        </w:rPr>
      </w:pPr>
      <w:r w:rsidRPr="00136D74">
        <w:rPr>
          <w:sz w:val="28"/>
          <w:szCs w:val="28"/>
        </w:rPr>
        <w:t>– формирование понимания учащимися роли индивидуально-личностной ориентации обучения, принципа креативности в развитии математических способностей обучающихся;</w:t>
      </w:r>
    </w:p>
    <w:p w:rsidR="00DD5A64" w:rsidRPr="00136D74" w:rsidRDefault="00DD5A64" w:rsidP="000B4583">
      <w:pPr>
        <w:pStyle w:val="a5"/>
        <w:widowControl w:val="0"/>
        <w:tabs>
          <w:tab w:val="clear" w:pos="1804"/>
        </w:tabs>
        <w:spacing w:line="240" w:lineRule="auto"/>
        <w:ind w:left="0" w:firstLine="426"/>
        <w:rPr>
          <w:sz w:val="28"/>
          <w:szCs w:val="28"/>
        </w:rPr>
      </w:pPr>
      <w:r w:rsidRPr="00136D74">
        <w:rPr>
          <w:sz w:val="28"/>
          <w:szCs w:val="28"/>
        </w:rPr>
        <w:t>– освоение технологий процесса математического образования обучающихся;</w:t>
      </w:r>
    </w:p>
    <w:p w:rsidR="00DD5A64" w:rsidRPr="00136D74" w:rsidRDefault="00DD5A64" w:rsidP="000B4583">
      <w:pPr>
        <w:pStyle w:val="Default"/>
        <w:ind w:firstLine="426"/>
        <w:jc w:val="both"/>
        <w:rPr>
          <w:sz w:val="28"/>
          <w:szCs w:val="28"/>
        </w:rPr>
      </w:pPr>
      <w:r w:rsidRPr="00136D74">
        <w:rPr>
          <w:sz w:val="28"/>
          <w:szCs w:val="28"/>
        </w:rPr>
        <w:t>– развитие педагогического мышления студента, овладение современными программами и технологиями формирования у обучающихся математических представлений;</w:t>
      </w:r>
    </w:p>
    <w:p w:rsidR="00DD5A64" w:rsidRPr="00136D74" w:rsidRDefault="00DD5A64" w:rsidP="000B4583">
      <w:pPr>
        <w:pStyle w:val="a5"/>
        <w:widowControl w:val="0"/>
        <w:tabs>
          <w:tab w:val="clear" w:pos="1804"/>
        </w:tabs>
        <w:spacing w:line="240" w:lineRule="auto"/>
        <w:ind w:left="0" w:firstLine="426"/>
        <w:rPr>
          <w:sz w:val="28"/>
          <w:szCs w:val="28"/>
        </w:rPr>
      </w:pPr>
      <w:r w:rsidRPr="00136D74">
        <w:rPr>
          <w:sz w:val="28"/>
          <w:szCs w:val="28"/>
        </w:rPr>
        <w:t>– формирование умений разрабатывать современные технологии обучения детей математическим видам деятельности и развития обучающихся в процессе обучения.</w:t>
      </w:r>
    </w:p>
    <w:p w:rsidR="00DD5A64" w:rsidRDefault="00DD5A64" w:rsidP="00DD5EA0">
      <w:pPr>
        <w:pStyle w:val="a6"/>
        <w:numPr>
          <w:ilvl w:val="0"/>
          <w:numId w:val="82"/>
        </w:numPr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D5A64" w:rsidRPr="00627D88" w:rsidRDefault="00DD5A64" w:rsidP="000B4583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DD5A64" w:rsidRPr="00D9718B" w:rsidRDefault="00DD5A64" w:rsidP="000B4583">
      <w:pPr>
        <w:pStyle w:val="a6"/>
        <w:ind w:left="0" w:firstLine="426"/>
        <w:jc w:val="both"/>
        <w:rPr>
          <w:rFonts w:ascii="Times New Roman" w:hAnsi="Times New Roman"/>
          <w:spacing w:val="-4"/>
          <w:sz w:val="28"/>
          <w:szCs w:val="28"/>
        </w:rPr>
      </w:pPr>
      <w:r w:rsidRPr="00370AED">
        <w:rPr>
          <w:rFonts w:ascii="Times New Roman" w:hAnsi="Times New Roman"/>
          <w:i/>
          <w:sz w:val="28"/>
          <w:szCs w:val="28"/>
        </w:rPr>
        <w:t xml:space="preserve">Знать: </w:t>
      </w:r>
      <w:proofErr w:type="spellStart"/>
      <w:r w:rsidRPr="006644D0"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 w:rsidRPr="006644D0">
        <w:rPr>
          <w:rFonts w:ascii="Times New Roman" w:hAnsi="Times New Roman"/>
          <w:sz w:val="28"/>
          <w:szCs w:val="28"/>
        </w:rPr>
        <w:t xml:space="preserve"> принципы построения программ в соответствии с требованиями ФГОС НОО; специфику реализации </w:t>
      </w:r>
      <w:proofErr w:type="spellStart"/>
      <w:r w:rsidRPr="006644D0">
        <w:rPr>
          <w:rFonts w:ascii="Times New Roman" w:hAnsi="Times New Roman"/>
          <w:sz w:val="28"/>
          <w:szCs w:val="28"/>
        </w:rPr>
        <w:t>общедидактических</w:t>
      </w:r>
      <w:proofErr w:type="spellEnd"/>
      <w:r w:rsidRPr="006644D0">
        <w:rPr>
          <w:rFonts w:ascii="Times New Roman" w:hAnsi="Times New Roman"/>
          <w:sz w:val="28"/>
          <w:szCs w:val="28"/>
        </w:rPr>
        <w:t xml:space="preserve"> принципов применительно к содержанию работы по математическому развитию ребенка, характеристику основных разделов программы. </w:t>
      </w:r>
      <w:r w:rsidRPr="006644D0">
        <w:rPr>
          <w:rFonts w:ascii="Times New Roman" w:hAnsi="Times New Roman"/>
          <w:spacing w:val="-4"/>
          <w:sz w:val="28"/>
          <w:szCs w:val="28"/>
        </w:rPr>
        <w:t xml:space="preserve">Содержание, задачи, методы развития математических представлений у детей младшего школьного возраста; современные технологии и специфику их применения в условиях начального образования; основные методы педагогической </w:t>
      </w:r>
      <w:r w:rsidRPr="00D9718B">
        <w:rPr>
          <w:rFonts w:ascii="Times New Roman" w:hAnsi="Times New Roman"/>
          <w:spacing w:val="-4"/>
          <w:sz w:val="28"/>
          <w:szCs w:val="28"/>
        </w:rPr>
        <w:t xml:space="preserve">диагностики математического развития детей младшего школьного возраста. ФГОС НОО в части требований к результатам освоения основной образовательной программы начального общего образования: личностным, предметным (по математике) и </w:t>
      </w:r>
      <w:proofErr w:type="spellStart"/>
      <w:r w:rsidRPr="00D9718B">
        <w:rPr>
          <w:rFonts w:ascii="Times New Roman" w:hAnsi="Times New Roman"/>
          <w:spacing w:val="-4"/>
          <w:sz w:val="28"/>
          <w:szCs w:val="28"/>
        </w:rPr>
        <w:t>метапредметным</w:t>
      </w:r>
      <w:proofErr w:type="spellEnd"/>
      <w:r w:rsidRPr="00D9718B">
        <w:rPr>
          <w:rFonts w:ascii="Times New Roman" w:hAnsi="Times New Roman"/>
          <w:spacing w:val="-4"/>
          <w:sz w:val="28"/>
          <w:szCs w:val="28"/>
        </w:rPr>
        <w:t>; содержание начального курса математики; типы УУД и основные приемы их формирования с помощью содержания начального курса математики. Содержание и теоретические основы построения начального курса математики; основные формы, средства и методы обучения математике в начальной школе; ФГОС НОО в части требований к результатам освоения основной образовательной программы начального</w:t>
      </w:r>
      <w:r w:rsidRPr="00D9718B">
        <w:rPr>
          <w:rFonts w:ascii="Times New Roman" w:hAnsi="Times New Roman"/>
          <w:spacing w:val="-4"/>
        </w:rPr>
        <w:t xml:space="preserve"> </w:t>
      </w:r>
      <w:r w:rsidRPr="00D9718B">
        <w:rPr>
          <w:rFonts w:ascii="Times New Roman" w:hAnsi="Times New Roman"/>
          <w:spacing w:val="-4"/>
          <w:sz w:val="28"/>
          <w:szCs w:val="28"/>
        </w:rPr>
        <w:t xml:space="preserve">общего образования: личностным, предметным (по математике) и </w:t>
      </w:r>
      <w:proofErr w:type="spellStart"/>
      <w:r w:rsidRPr="00D9718B">
        <w:rPr>
          <w:rFonts w:ascii="Times New Roman" w:hAnsi="Times New Roman"/>
          <w:spacing w:val="-4"/>
          <w:sz w:val="28"/>
          <w:szCs w:val="28"/>
        </w:rPr>
        <w:t>метапредметным</w:t>
      </w:r>
      <w:proofErr w:type="spellEnd"/>
      <w:r w:rsidRPr="00D9718B">
        <w:rPr>
          <w:rFonts w:ascii="Times New Roman" w:hAnsi="Times New Roman"/>
          <w:spacing w:val="-4"/>
          <w:sz w:val="28"/>
          <w:szCs w:val="28"/>
        </w:rPr>
        <w:t>.</w:t>
      </w:r>
    </w:p>
    <w:p w:rsidR="00DD5A64" w:rsidRPr="00460B21" w:rsidRDefault="00DD5A64" w:rsidP="000B4583">
      <w:pPr>
        <w:pStyle w:val="a6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60B21">
        <w:rPr>
          <w:rFonts w:ascii="Times New Roman" w:hAnsi="Times New Roman"/>
          <w:spacing w:val="-4"/>
          <w:sz w:val="28"/>
          <w:szCs w:val="28"/>
        </w:rPr>
        <w:t xml:space="preserve">анализировать программы с точки зрения их соответствия основным педагогическим требованиям ФГОС НОО; осуществлять выбор программы для работы с детьми проводить экспертизу программ по развитию математических представлений у школьников. </w:t>
      </w:r>
      <w:r w:rsidRPr="00460B21">
        <w:rPr>
          <w:rFonts w:ascii="Times New Roman" w:hAnsi="Times New Roman"/>
          <w:sz w:val="28"/>
          <w:szCs w:val="28"/>
        </w:rPr>
        <w:t xml:space="preserve">Конструировать педагогический процесс, направленный на логико-математическое развитие детей с учетом современных технологий; отбирать содержание, методы и формы работы по математическому развитию детей; анализировать и подбирать диагностические методики с учетом поставленных задач, возрастных особенностей и различных разделов программы. Осуществлять скрининг педагогических ситуаций, возникающих в процессе обучения, на предмет возможностей их использования для улучшения качества процесса обучения и достижения личностных, </w:t>
      </w:r>
      <w:proofErr w:type="spellStart"/>
      <w:r w:rsidRPr="00460B2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60B21">
        <w:rPr>
          <w:rFonts w:ascii="Times New Roman" w:hAnsi="Times New Roman"/>
          <w:sz w:val="28"/>
          <w:szCs w:val="28"/>
        </w:rPr>
        <w:t xml:space="preserve"> и </w:t>
      </w:r>
      <w:r w:rsidRPr="00460B21">
        <w:rPr>
          <w:rFonts w:ascii="Times New Roman" w:hAnsi="Times New Roman"/>
          <w:spacing w:val="-6"/>
          <w:sz w:val="28"/>
          <w:szCs w:val="28"/>
        </w:rPr>
        <w:t xml:space="preserve">предметных результатов обучения; организовать деятельность учащихся на разных этапах освоения математического содержания в процессе обучения; учитывать различные значимые условия реализации разработанной программы, осуществлять и анализировать промежуточные результаты.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460B21">
        <w:rPr>
          <w:rFonts w:ascii="Times New Roman" w:hAnsi="Times New Roman"/>
          <w:sz w:val="28"/>
          <w:szCs w:val="28"/>
        </w:rPr>
        <w:t xml:space="preserve">существлять скрининг педагогических ситуаций, возникающих в процессе обучения, на предмет возможностей их использования для улучшения качества процесса </w:t>
      </w:r>
      <w:r w:rsidRPr="00460B21">
        <w:rPr>
          <w:rFonts w:ascii="Times New Roman" w:hAnsi="Times New Roman"/>
          <w:sz w:val="28"/>
          <w:szCs w:val="28"/>
        </w:rPr>
        <w:lastRenderedPageBreak/>
        <w:t xml:space="preserve">обучения и достижения личностных, </w:t>
      </w:r>
      <w:proofErr w:type="spellStart"/>
      <w:r w:rsidRPr="00460B2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60B21">
        <w:rPr>
          <w:rFonts w:ascii="Times New Roman" w:hAnsi="Times New Roman"/>
          <w:sz w:val="28"/>
          <w:szCs w:val="28"/>
        </w:rPr>
        <w:t xml:space="preserve"> и предметных результатов обучения; организовать деятельность учащихся на разных этапах освоения математического содержания в процессе обучения; учитывать различные значимые условия реализации образовательной программы по математике и осуществлять анализ промежуточных результатов.</w:t>
      </w:r>
      <w:proofErr w:type="gramEnd"/>
    </w:p>
    <w:p w:rsidR="00DD5A64" w:rsidRPr="004D71D3" w:rsidRDefault="00DD5A64" w:rsidP="000B4583">
      <w:pPr>
        <w:pStyle w:val="a6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4D71D3">
        <w:rPr>
          <w:rFonts w:ascii="Times New Roman" w:hAnsi="Times New Roman"/>
          <w:sz w:val="28"/>
          <w:szCs w:val="28"/>
        </w:rPr>
        <w:t xml:space="preserve">способами сочетания различных программ по математическому развитию; способами составления элементов программ по разным разделам математического развития с учетом требований ФГОС НОО; интегрированным подходом к составлению программ. Способами классификации и выбора методов и приемов руководства работой младших школьников в зависимости от возраста, вида деятельности, программных задач; планированием самостоятельной математической деятельностью обучающихся; диагностикой математического развития детей младшего школьного возраста. </w:t>
      </w:r>
      <w:proofErr w:type="gramStart"/>
      <w:r w:rsidRPr="004D71D3">
        <w:rPr>
          <w:rFonts w:ascii="Times New Roman" w:hAnsi="Times New Roman"/>
          <w:sz w:val="28"/>
          <w:szCs w:val="28"/>
        </w:rPr>
        <w:t xml:space="preserve">Различными способами организации и осуществления контроля и оценки результатов освоения основной образовательной программы по математике учащимися начальной школы; различными способами организации деятельности учащихся с целью достижения личностных предметных и </w:t>
      </w:r>
      <w:proofErr w:type="spellStart"/>
      <w:r w:rsidRPr="004D71D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D71D3">
        <w:rPr>
          <w:rFonts w:ascii="Times New Roman" w:hAnsi="Times New Roman"/>
          <w:sz w:val="28"/>
          <w:szCs w:val="28"/>
        </w:rPr>
        <w:t xml:space="preserve"> результатов в процессе освоения математического содержания; приемами постановки целей и планирования деятельности по разработке и реализации образовательно программы с учетом обозначенных целей.</w:t>
      </w:r>
      <w:proofErr w:type="gramEnd"/>
      <w:r w:rsidRPr="004D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4D71D3">
        <w:rPr>
          <w:rFonts w:ascii="Times New Roman" w:hAnsi="Times New Roman"/>
          <w:sz w:val="28"/>
          <w:szCs w:val="28"/>
        </w:rPr>
        <w:t xml:space="preserve">азличными способами организации деятельности учащихся с целью достижения личностных предметных и </w:t>
      </w:r>
      <w:proofErr w:type="spellStart"/>
      <w:r w:rsidRPr="004D71D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D71D3">
        <w:rPr>
          <w:rFonts w:ascii="Times New Roman" w:hAnsi="Times New Roman"/>
          <w:sz w:val="28"/>
          <w:szCs w:val="28"/>
        </w:rPr>
        <w:t xml:space="preserve"> результатов в процессе освоения математического содержания.</w:t>
      </w:r>
    </w:p>
    <w:p w:rsidR="00DD5A64" w:rsidRPr="009014DB" w:rsidRDefault="00DD5A64" w:rsidP="00DD5EA0">
      <w:pPr>
        <w:pStyle w:val="a6"/>
        <w:numPr>
          <w:ilvl w:val="0"/>
          <w:numId w:val="8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49C9">
        <w:rPr>
          <w:rFonts w:ascii="Times New Roman" w:hAnsi="Times New Roman"/>
          <w:sz w:val="28"/>
          <w:szCs w:val="28"/>
        </w:rPr>
        <w:t>ПК-1; ПК-2; СК-1; СК-4</w:t>
      </w:r>
      <w:r w:rsidRPr="009014DB">
        <w:rPr>
          <w:rFonts w:ascii="Times New Roman" w:hAnsi="Times New Roman"/>
          <w:sz w:val="28"/>
          <w:szCs w:val="28"/>
        </w:rPr>
        <w:t>.</w:t>
      </w:r>
    </w:p>
    <w:p w:rsidR="00DD5A64" w:rsidRPr="00CE44CC" w:rsidRDefault="00DD5A64" w:rsidP="00DD5EA0">
      <w:pPr>
        <w:pStyle w:val="a6"/>
        <w:numPr>
          <w:ilvl w:val="0"/>
          <w:numId w:val="8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8</w:t>
      </w:r>
    </w:p>
    <w:p w:rsidR="00DD5A64" w:rsidRPr="00D516ED" w:rsidRDefault="00DD5A64" w:rsidP="00DD5EA0">
      <w:pPr>
        <w:pStyle w:val="a6"/>
        <w:numPr>
          <w:ilvl w:val="0"/>
          <w:numId w:val="8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sz w:val="28"/>
          <w:szCs w:val="28"/>
        </w:rPr>
        <w:t xml:space="preserve"> зачет, </w:t>
      </w:r>
      <w:r w:rsidRPr="003849C9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экзамена, курсовая работа.</w:t>
      </w:r>
    </w:p>
    <w:p w:rsidR="00DD5A64" w:rsidRPr="000222B9" w:rsidRDefault="00DD5A64" w:rsidP="00DD5EA0">
      <w:pPr>
        <w:pStyle w:val="a6"/>
        <w:numPr>
          <w:ilvl w:val="0"/>
          <w:numId w:val="8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222B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222B9">
        <w:rPr>
          <w:rFonts w:ascii="Times New Roman" w:hAnsi="Times New Roman"/>
          <w:sz w:val="28"/>
          <w:szCs w:val="28"/>
        </w:rPr>
        <w:t>Трофименко Юлия Владимировна.</w:t>
      </w:r>
    </w:p>
    <w:p w:rsidR="00CF4405" w:rsidRDefault="00CF4405" w:rsidP="000B45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5A64" w:rsidRPr="00627D88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Pr="003465E2" w:rsidRDefault="00DD5A64" w:rsidP="000B4583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.В.07.01.</w:t>
      </w:r>
      <w:r w:rsidRPr="003465E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Ботаника</w:t>
      </w:r>
    </w:p>
    <w:p w:rsidR="00DD5A64" w:rsidRDefault="00DD5A64" w:rsidP="000B458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A52326" w:rsidTr="000B4583">
        <w:tc>
          <w:tcPr>
            <w:tcW w:w="4785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</w:tblGrid>
            <w:tr w:rsidR="00DD5A64" w:rsidRPr="00BF183D" w:rsidTr="00CF4405">
              <w:tc>
                <w:tcPr>
                  <w:tcW w:w="4570" w:type="dxa"/>
                </w:tcPr>
                <w:p w:rsidR="00DD5A64" w:rsidRPr="00BF183D" w:rsidRDefault="00DD5A64" w:rsidP="000B4583">
                  <w:pPr>
                    <w:ind w:left="-107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183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44.03.01 "Педагогическое образование </w:t>
                  </w:r>
                </w:p>
                <w:p w:rsidR="00DD5A64" w:rsidRPr="00BF183D" w:rsidRDefault="00DD5A64" w:rsidP="000B4583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DD5A64" w:rsidRDefault="00DD5A64"/>
        </w:tc>
      </w:tr>
      <w:tr w:rsidR="00DD5A64" w:rsidRPr="00A52326" w:rsidTr="000B4583">
        <w:tc>
          <w:tcPr>
            <w:tcW w:w="4785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Pr="00BF183D" w:rsidRDefault="00DD5A64" w:rsidP="000B458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F183D">
              <w:rPr>
                <w:rFonts w:ascii="Times New Roman" w:hAnsi="Times New Roman"/>
                <w:bCs/>
                <w:sz w:val="28"/>
                <w:szCs w:val="28"/>
              </w:rPr>
              <w:t xml:space="preserve">44.03.01.08 "Начальное образование" </w:t>
            </w:r>
          </w:p>
          <w:p w:rsidR="00DD5A64" w:rsidRDefault="00DD5A64"/>
        </w:tc>
      </w:tr>
      <w:tr w:rsidR="00DD5A64" w:rsidRPr="00A52326" w:rsidTr="000B4583">
        <w:tc>
          <w:tcPr>
            <w:tcW w:w="4785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5A64" w:rsidRPr="00AE766F" w:rsidRDefault="00DD5A64" w:rsidP="000B4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</w:t>
            </w:r>
            <w:r w:rsidRPr="00AE766F">
              <w:rPr>
                <w:rFonts w:ascii="Times New Roman" w:hAnsi="Times New Roman"/>
                <w:sz w:val="28"/>
                <w:szCs w:val="28"/>
              </w:rPr>
              <w:t>тествознания и безопасности жизнедеятельности</w:t>
            </w:r>
          </w:p>
          <w:p w:rsidR="00DD5A64" w:rsidRDefault="00DD5A64" w:rsidP="000B4583"/>
        </w:tc>
      </w:tr>
    </w:tbl>
    <w:p w:rsidR="00DD5A64" w:rsidRPr="003465E2" w:rsidRDefault="00DD5A64" w:rsidP="00DD5A64">
      <w:pPr>
        <w:pStyle w:val="a6"/>
        <w:numPr>
          <w:ilvl w:val="0"/>
          <w:numId w:val="37"/>
        </w:numPr>
        <w:jc w:val="both"/>
        <w:rPr>
          <w:rFonts w:ascii="Times New Roman" w:hAnsi="Times New Roman"/>
          <w:b/>
          <w:sz w:val="20"/>
          <w:szCs w:val="20"/>
        </w:rPr>
      </w:pPr>
      <w:r w:rsidRPr="003465E2">
        <w:rPr>
          <w:rFonts w:ascii="Times New Roman" w:hAnsi="Times New Roman"/>
          <w:b/>
          <w:sz w:val="20"/>
          <w:szCs w:val="20"/>
        </w:rPr>
        <w:t>Цель изучения дисциплины</w:t>
      </w:r>
      <w:r w:rsidRPr="0053638E">
        <w:rPr>
          <w:rFonts w:ascii="Times New Roman" w:hAnsi="Times New Roman"/>
          <w:sz w:val="24"/>
          <w:szCs w:val="24"/>
        </w:rPr>
        <w:t xml:space="preserve">: формирование профессиональной компетентности учителя благодаря овладению знаниями об особенностях строения и жизнедеятельности </w:t>
      </w:r>
      <w:r>
        <w:rPr>
          <w:rFonts w:ascii="Times New Roman" w:hAnsi="Times New Roman"/>
          <w:sz w:val="24"/>
          <w:szCs w:val="24"/>
        </w:rPr>
        <w:t xml:space="preserve">растительных </w:t>
      </w:r>
      <w:r w:rsidRPr="0053638E">
        <w:rPr>
          <w:rFonts w:ascii="Times New Roman" w:hAnsi="Times New Roman"/>
          <w:sz w:val="24"/>
          <w:szCs w:val="24"/>
        </w:rPr>
        <w:t xml:space="preserve"> организмов</w:t>
      </w:r>
    </w:p>
    <w:p w:rsidR="00DD5A64" w:rsidRPr="003465E2" w:rsidRDefault="00DD5A64" w:rsidP="00DD5A64">
      <w:pPr>
        <w:pStyle w:val="a6"/>
        <w:numPr>
          <w:ilvl w:val="0"/>
          <w:numId w:val="37"/>
        </w:num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465E2">
        <w:rPr>
          <w:rFonts w:ascii="Times New Roman" w:hAnsi="Times New Roman"/>
          <w:b/>
          <w:sz w:val="20"/>
          <w:szCs w:val="20"/>
        </w:rPr>
        <w:t>Задачи изучения дисциплины:</w:t>
      </w:r>
      <w:r w:rsidRPr="003465E2">
        <w:rPr>
          <w:color w:val="000000"/>
        </w:rPr>
        <w:t xml:space="preserve"> </w:t>
      </w:r>
      <w:r w:rsidRPr="003465E2">
        <w:rPr>
          <w:rFonts w:ascii="Times New Roman" w:hAnsi="Times New Roman"/>
          <w:color w:val="000000"/>
          <w:sz w:val="24"/>
          <w:szCs w:val="24"/>
        </w:rPr>
        <w:t>создать глубокий и прочный фундамент естественнонаучных знаний; научить применять знание теоретических основ и технологий начального естественнонаучного образования, подготовить студентов  и к сознательному выбору профессии; выработать навыки чёткого изложения знаний,  умения анализировать и обобщать явления и факты в биологической и особенно экологических сферах,  а также умение использовать полученные знания в практической деятельности</w:t>
      </w:r>
      <w:proofErr w:type="gramEnd"/>
    </w:p>
    <w:p w:rsidR="00DD5A64" w:rsidRDefault="00DD5A64" w:rsidP="00DD5A64">
      <w:pPr>
        <w:pStyle w:val="a6"/>
        <w:numPr>
          <w:ilvl w:val="0"/>
          <w:numId w:val="37"/>
        </w:numPr>
        <w:jc w:val="both"/>
        <w:rPr>
          <w:rFonts w:ascii="Times New Roman" w:hAnsi="Times New Roman"/>
          <w:b/>
          <w:sz w:val="20"/>
          <w:szCs w:val="20"/>
        </w:rPr>
      </w:pPr>
      <w:r w:rsidRPr="00390BA4">
        <w:rPr>
          <w:rFonts w:ascii="Times New Roman" w:hAnsi="Times New Roman"/>
          <w:b/>
          <w:sz w:val="20"/>
          <w:szCs w:val="20"/>
        </w:rPr>
        <w:t xml:space="preserve">Результаты </w:t>
      </w:r>
      <w:proofErr w:type="gramStart"/>
      <w:r w:rsidRPr="00390BA4">
        <w:rPr>
          <w:rFonts w:ascii="Times New Roman" w:hAnsi="Times New Roman"/>
          <w:b/>
          <w:sz w:val="20"/>
          <w:szCs w:val="20"/>
        </w:rPr>
        <w:t>обучения по дисциплине</w:t>
      </w:r>
      <w:proofErr w:type="gramEnd"/>
      <w:r w:rsidRPr="00390BA4">
        <w:rPr>
          <w:rFonts w:ascii="Times New Roman" w:hAnsi="Times New Roman"/>
          <w:b/>
          <w:sz w:val="20"/>
          <w:szCs w:val="20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67"/>
        <w:gridCol w:w="5103"/>
      </w:tblGrid>
      <w:tr w:rsidR="00DD5A64" w:rsidTr="000B4583">
        <w:trPr>
          <w:cantSplit/>
          <w:trHeight w:val="34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D5A64" w:rsidTr="000B4583">
        <w:trPr>
          <w:cantSplit/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5A64" w:rsidTr="000B4583">
        <w:trPr>
          <w:trHeight w:val="6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64" w:rsidRPr="002451CB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CB">
              <w:rPr>
                <w:rFonts w:ascii="Times New Roman" w:hAnsi="Times New Roman"/>
                <w:sz w:val="24"/>
                <w:szCs w:val="24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2451CB" w:rsidRDefault="00DD5A64" w:rsidP="000B45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свойства систематику, планы строения, эволюцию  и функционирование природных систем, </w:t>
            </w:r>
            <w:r>
              <w:rPr>
                <w:rFonts w:ascii="Times New Roman" w:hAnsi="Times New Roman"/>
                <w:sz w:val="24"/>
                <w:szCs w:val="24"/>
              </w:rPr>
              <w:t>строение растительной клетки</w:t>
            </w:r>
            <w:r w:rsidRPr="002451CB">
              <w:rPr>
                <w:rFonts w:ascii="Times New Roman" w:hAnsi="Times New Roman"/>
                <w:sz w:val="24"/>
                <w:szCs w:val="24"/>
              </w:rPr>
              <w:t>. Особенности внешнего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внутреннего строения клетки.</w:t>
            </w:r>
            <w:r w:rsidRPr="002451CB">
              <w:rPr>
                <w:rFonts w:ascii="Times New Roman" w:hAnsi="Times New Roman"/>
                <w:sz w:val="24"/>
                <w:szCs w:val="24"/>
              </w:rPr>
              <w:t xml:space="preserve"> Стадии митоза. Биологическое значение митоза. Отличие митоза от мейоза. Растительные ткани. Типы растительных тканей</w:t>
            </w:r>
            <w:proofErr w:type="gramStart"/>
            <w:r w:rsidRPr="002451CB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2451CB">
              <w:rPr>
                <w:rFonts w:ascii="Times New Roman" w:hAnsi="Times New Roman"/>
                <w:sz w:val="24"/>
                <w:szCs w:val="24"/>
              </w:rPr>
              <w:t>Основные органы и системы органов растительных организмов, а также их таксоны</w:t>
            </w:r>
          </w:p>
          <w:p w:rsidR="00DD5A64" w:rsidRDefault="00DD5A64" w:rsidP="000B4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64" w:rsidRPr="008D0535" w:rsidTr="000B4583">
        <w:trPr>
          <w:trHeight w:val="64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Pr="00345CA5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2451CB" w:rsidRDefault="00DD5A64" w:rsidP="000B45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t xml:space="preserve"> </w:t>
            </w:r>
            <w:r w:rsidRPr="002451CB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</w:t>
            </w:r>
            <w:proofErr w:type="gramStart"/>
            <w:r w:rsidRPr="002451CB">
              <w:rPr>
                <w:rFonts w:ascii="Times New Roman" w:hAnsi="Times New Roman"/>
                <w:bCs/>
                <w:sz w:val="24"/>
                <w:szCs w:val="24"/>
              </w:rPr>
              <w:t>полученные</w:t>
            </w:r>
            <w:proofErr w:type="gramEnd"/>
            <w:r w:rsidRPr="002451CB">
              <w:rPr>
                <w:rFonts w:ascii="Times New Roman" w:hAnsi="Times New Roman"/>
                <w:bCs/>
                <w:sz w:val="24"/>
                <w:szCs w:val="24"/>
              </w:rPr>
              <w:t xml:space="preserve"> знания в формировании  естественнонаучной  картины мира</w:t>
            </w:r>
          </w:p>
          <w:p w:rsidR="00DD5A64" w:rsidRPr="008D0535" w:rsidRDefault="00DD5A64" w:rsidP="000B4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64" w:rsidTr="000B4583">
        <w:trPr>
          <w:trHeight w:val="64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Pr="00345CA5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2451CB"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 ориентирования в пространстве, времени, географических, топографических, картографических , ботанических и зоологических объектах</w:t>
            </w:r>
          </w:p>
        </w:tc>
      </w:tr>
      <w:tr w:rsidR="00DD5A64" w:rsidTr="000B4583">
        <w:trPr>
          <w:trHeight w:val="64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C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2451CB">
              <w:rPr>
                <w:rFonts w:ascii="Times New Roman" w:hAnsi="Times New Roman"/>
                <w:sz w:val="24"/>
                <w:szCs w:val="24"/>
              </w:rPr>
              <w:t>К-6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Pr="00345CA5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CB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2451CB" w:rsidRDefault="00DD5A64" w:rsidP="000B45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1CB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2451CB">
              <w:rPr>
                <w:rFonts w:ascii="Times New Roman" w:hAnsi="Times New Roman"/>
                <w:sz w:val="24"/>
                <w:szCs w:val="24"/>
              </w:rPr>
              <w:t xml:space="preserve"> основные способы работы в образовательном пространстве</w:t>
            </w:r>
          </w:p>
          <w:p w:rsidR="00DD5A64" w:rsidRDefault="00DD5A64" w:rsidP="000B4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64" w:rsidTr="000B4583">
        <w:trPr>
          <w:trHeight w:val="64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Pr="00345CA5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rPr>
                <w:rFonts w:ascii="Times New Roman" w:hAnsi="Times New Roman"/>
                <w:sz w:val="24"/>
                <w:szCs w:val="24"/>
              </w:rPr>
            </w:pPr>
            <w:r w:rsidRPr="002451CB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gramStart"/>
            <w:r w:rsidRPr="002451CB">
              <w:rPr>
                <w:rFonts w:ascii="Times New Roman" w:hAnsi="Times New Roman"/>
                <w:bCs/>
                <w:sz w:val="24"/>
                <w:szCs w:val="24"/>
              </w:rPr>
              <w:t>:о</w:t>
            </w:r>
            <w:proofErr w:type="gramEnd"/>
            <w:r w:rsidRPr="002451C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2451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иентироваться  в  поиске информации 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растительных </w:t>
            </w:r>
            <w:r w:rsidRPr="002451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природных объектах</w:t>
            </w:r>
          </w:p>
        </w:tc>
      </w:tr>
      <w:tr w:rsidR="00DD5A64" w:rsidRPr="002451CB" w:rsidTr="000B4583">
        <w:trPr>
          <w:trHeight w:val="64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Pr="00345CA5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2451CB" w:rsidRDefault="00DD5A64" w:rsidP="000B45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451CB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2451CB">
              <w:rPr>
                <w:rFonts w:ascii="Times New Roman" w:hAnsi="Times New Roman"/>
                <w:sz w:val="24"/>
                <w:szCs w:val="24"/>
              </w:rPr>
              <w:t xml:space="preserve">  планировать свою деятельность и критически оценивать свои достижении на пути решения образовательной задачи</w:t>
            </w:r>
          </w:p>
        </w:tc>
      </w:tr>
      <w:tr w:rsidR="00DD5A64" w:rsidRPr="002451CB" w:rsidTr="000B4583">
        <w:trPr>
          <w:trHeight w:val="64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C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Pr="002748F5" w:rsidRDefault="00DD5A64" w:rsidP="000B458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8F5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  <w:p w:rsidR="00DD5A64" w:rsidRPr="002748F5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2451CB" w:rsidRDefault="00DD5A64" w:rsidP="000B45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1CB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245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1CB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образовательной среды</w:t>
            </w:r>
            <w:r w:rsidRPr="00245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1CB">
              <w:rPr>
                <w:rFonts w:ascii="Times New Roman" w:hAnsi="Times New Roman"/>
                <w:color w:val="000000"/>
                <w:sz w:val="24"/>
                <w:szCs w:val="24"/>
              </w:rPr>
              <w:t>для достижения результатов обучения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таких как</w:t>
            </w:r>
            <w:r w:rsidRPr="00245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2451CB">
              <w:rPr>
                <w:rFonts w:ascii="Times New Roman" w:hAnsi="Times New Roman"/>
                <w:sz w:val="24"/>
                <w:szCs w:val="24"/>
              </w:rPr>
              <w:t xml:space="preserve"> источников  о строении растительной клетки</w:t>
            </w:r>
            <w:r>
              <w:rPr>
                <w:rFonts w:ascii="Times New Roman" w:hAnsi="Times New Roman"/>
                <w:sz w:val="24"/>
                <w:szCs w:val="24"/>
              </w:rPr>
              <w:t>; особенностей</w:t>
            </w:r>
            <w:r w:rsidRPr="002451CB">
              <w:rPr>
                <w:rFonts w:ascii="Times New Roman" w:hAnsi="Times New Roman"/>
                <w:sz w:val="24"/>
                <w:szCs w:val="24"/>
              </w:rPr>
              <w:t xml:space="preserve"> внешнего и внутреннего строения клетки </w:t>
            </w:r>
          </w:p>
        </w:tc>
      </w:tr>
      <w:tr w:rsidR="00DD5A64" w:rsidRPr="002451CB" w:rsidTr="000B4583">
        <w:trPr>
          <w:trHeight w:val="64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Pr="00345CA5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2451CB" w:rsidRDefault="00DD5A64" w:rsidP="000B45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451CB">
              <w:rPr>
                <w:rFonts w:ascii="Times New Roman" w:hAnsi="Times New Roman"/>
                <w:bCs/>
                <w:sz w:val="24"/>
                <w:szCs w:val="24"/>
              </w:rPr>
              <w:t>У-</w:t>
            </w:r>
            <w:proofErr w:type="gramEnd"/>
            <w:r w:rsidRPr="002451CB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использовать наглядность и информационные технологии в изучении наук 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растениях</w:t>
            </w:r>
          </w:p>
          <w:p w:rsidR="00DD5A64" w:rsidRPr="002451CB" w:rsidRDefault="00DD5A64" w:rsidP="000B4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64" w:rsidRPr="002451CB" w:rsidTr="000B4583">
        <w:trPr>
          <w:trHeight w:val="64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Pr="00345CA5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2451CB" w:rsidRDefault="00DD5A64" w:rsidP="000B45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451CB">
              <w:rPr>
                <w:rFonts w:ascii="Times New Roman" w:hAnsi="Times New Roman"/>
                <w:iCs/>
                <w:sz w:val="24"/>
                <w:szCs w:val="24"/>
              </w:rPr>
              <w:t>В-</w:t>
            </w:r>
            <w:proofErr w:type="gramEnd"/>
            <w:r w:rsidRPr="002451C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451CB"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 передачи знаний, способностью </w:t>
            </w:r>
            <w:r w:rsidRPr="00245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обеспечения качества учебно-воспитательного процесса средствами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ботаники</w:t>
            </w:r>
          </w:p>
          <w:p w:rsidR="00DD5A64" w:rsidRPr="002451CB" w:rsidRDefault="00DD5A64" w:rsidP="000B458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D5A64" w:rsidRPr="00627D88" w:rsidRDefault="00DD5A64" w:rsidP="000B4583">
      <w:pPr>
        <w:framePr w:hSpace="180" w:wrap="around" w:vAnchor="text" w:hAnchor="text" w:y="1"/>
        <w:spacing w:after="0" w:line="240" w:lineRule="auto"/>
        <w:ind w:left="-284"/>
        <w:suppressOverlap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A405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ОК-3, ОК-6, ПК-6</w:t>
      </w:r>
    </w:p>
    <w:p w:rsidR="00DD5A64" w:rsidRPr="00CF4405" w:rsidRDefault="00DD5A64" w:rsidP="00CF4405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F440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F4405">
        <w:rPr>
          <w:rFonts w:ascii="Times New Roman" w:hAnsi="Times New Roman"/>
          <w:i/>
          <w:sz w:val="28"/>
          <w:szCs w:val="28"/>
        </w:rPr>
        <w:t>4</w:t>
      </w:r>
      <w:r w:rsidRPr="00CF440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CF4405">
        <w:rPr>
          <w:rFonts w:ascii="Times New Roman" w:hAnsi="Times New Roman"/>
          <w:i/>
          <w:sz w:val="28"/>
          <w:szCs w:val="28"/>
        </w:rPr>
        <w:t xml:space="preserve">ЗЕТ: </w:t>
      </w:r>
    </w:p>
    <w:p w:rsidR="00DD5A64" w:rsidRPr="00CF4405" w:rsidRDefault="00DD5A64" w:rsidP="00CF4405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контроля</w:t>
      </w:r>
      <w:proofErr w:type="gramStart"/>
      <w:r>
        <w:rPr>
          <w:rFonts w:ascii="Times New Roman" w:hAnsi="Times New Roman"/>
          <w:b/>
          <w:sz w:val="28"/>
          <w:szCs w:val="28"/>
        </w:rPr>
        <w:t>:э</w:t>
      </w:r>
      <w:proofErr w:type="gramEnd"/>
      <w:r>
        <w:rPr>
          <w:rFonts w:ascii="Times New Roman" w:hAnsi="Times New Roman"/>
          <w:b/>
          <w:sz w:val="28"/>
          <w:szCs w:val="28"/>
        </w:rPr>
        <w:t>кзамен</w:t>
      </w:r>
      <w:proofErr w:type="spellEnd"/>
    </w:p>
    <w:p w:rsidR="00DD5A64" w:rsidRPr="00D516ED" w:rsidRDefault="00DD5A64" w:rsidP="00CF4405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f2"/>
        <w:tblW w:w="107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417"/>
        <w:gridCol w:w="1276"/>
        <w:gridCol w:w="1417"/>
        <w:gridCol w:w="1499"/>
      </w:tblGrid>
      <w:tr w:rsidR="00DD5A64" w:rsidRPr="00C836E1" w:rsidTr="000B4583">
        <w:tc>
          <w:tcPr>
            <w:tcW w:w="1702" w:type="dxa"/>
            <w:vAlign w:val="center"/>
          </w:tcPr>
          <w:p w:rsidR="00DD5A64" w:rsidRPr="00C836E1" w:rsidRDefault="00DD5A64" w:rsidP="000B4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6E1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C836E1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C836E1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DD5A64" w:rsidRPr="00C836E1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6E1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DD5A64" w:rsidRPr="00C836E1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6E1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7" w:type="dxa"/>
            <w:vAlign w:val="center"/>
          </w:tcPr>
          <w:p w:rsidR="00DD5A64" w:rsidRPr="00C836E1" w:rsidRDefault="00DD5A64" w:rsidP="000B4583">
            <w:pPr>
              <w:pStyle w:val="ConsPlusNonformat"/>
              <w:widowControl/>
              <w:ind w:left="34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6E1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</w:tcPr>
          <w:p w:rsidR="00DD5A64" w:rsidRPr="00C836E1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6E1">
              <w:rPr>
                <w:rFonts w:ascii="Times New Roman" w:hAnsi="Times New Roman" w:cs="Times New Roman"/>
              </w:rPr>
              <w:t>Основное</w:t>
            </w:r>
            <w:r w:rsidRPr="00C836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36E1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17" w:type="dxa"/>
            <w:vAlign w:val="center"/>
          </w:tcPr>
          <w:p w:rsidR="00DD5A64" w:rsidRPr="00C836E1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6E1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C836E1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99" w:type="dxa"/>
            <w:vAlign w:val="center"/>
          </w:tcPr>
          <w:p w:rsidR="00DD5A64" w:rsidRPr="00C836E1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836E1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DD5A64" w:rsidRPr="00C836E1" w:rsidTr="000B4583">
        <w:tc>
          <w:tcPr>
            <w:tcW w:w="1702" w:type="dxa"/>
            <w:vAlign w:val="center"/>
          </w:tcPr>
          <w:p w:rsidR="00DD5A64" w:rsidRPr="00C836E1" w:rsidRDefault="00DD5A64" w:rsidP="000B4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D5A64" w:rsidRPr="00C836E1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836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DD5A64" w:rsidRPr="00C836E1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836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D5A64" w:rsidRPr="00C836E1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83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DD5A64" w:rsidRPr="00C836E1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83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DD5A64" w:rsidRPr="00C836E1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83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DD5A64" w:rsidRPr="00C836E1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836E1">
              <w:rPr>
                <w:rFonts w:ascii="Times New Roman" w:hAnsi="Times New Roman" w:cs="Times New Roman"/>
              </w:rPr>
              <w:t>8</w:t>
            </w:r>
          </w:p>
        </w:tc>
      </w:tr>
      <w:tr w:rsidR="00DD5A64" w:rsidRPr="00C836E1" w:rsidTr="000B4583">
        <w:tc>
          <w:tcPr>
            <w:tcW w:w="1702" w:type="dxa"/>
          </w:tcPr>
          <w:p w:rsidR="00DD5A64" w:rsidRPr="0062388C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Естествознание</w:t>
            </w:r>
            <w:proofErr w:type="spellEnd"/>
          </w:p>
        </w:tc>
        <w:tc>
          <w:tcPr>
            <w:tcW w:w="1559" w:type="dxa"/>
          </w:tcPr>
          <w:p w:rsidR="00DD5A64" w:rsidRPr="00390BA4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90BA4">
              <w:rPr>
                <w:rFonts w:ascii="Times New Roman" w:hAnsi="Times New Roman"/>
              </w:rPr>
              <w:t>Панова В</w:t>
            </w:r>
            <w:proofErr w:type="spellStart"/>
            <w:r w:rsidRPr="00390BA4">
              <w:rPr>
                <w:rFonts w:ascii="Times New Roman" w:hAnsi="Times New Roman"/>
                <w:lang w:val="en-US"/>
              </w:rPr>
              <w:t>алентина</w:t>
            </w:r>
            <w:proofErr w:type="spellEnd"/>
            <w:r w:rsidRPr="00390BA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90BA4">
              <w:rPr>
                <w:rFonts w:ascii="Times New Roman" w:hAnsi="Times New Roman"/>
                <w:lang w:val="en-US"/>
              </w:rPr>
              <w:t>Анатольевна</w:t>
            </w:r>
            <w:proofErr w:type="spellEnd"/>
            <w:r w:rsidRPr="00390BA4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843" w:type="dxa"/>
          </w:tcPr>
          <w:p w:rsidR="00DD5A64" w:rsidRPr="00C836E1" w:rsidRDefault="00DD5A64" w:rsidP="000B45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Ростовский Государственный Университет, биолог, преподаватель биологии и химии</w:t>
            </w:r>
          </w:p>
        </w:tc>
        <w:tc>
          <w:tcPr>
            <w:tcW w:w="1417" w:type="dxa"/>
          </w:tcPr>
          <w:p w:rsidR="00DD5A64" w:rsidRPr="00C836E1" w:rsidRDefault="00DD5A64" w:rsidP="000B45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 w:rsidRPr="00C836E1">
              <w:rPr>
                <w:rFonts w:ascii="Times New Roman" w:hAnsi="Times New Roman"/>
                <w:sz w:val="20"/>
                <w:szCs w:val="24"/>
              </w:rPr>
              <w:t xml:space="preserve">Кандидат </w:t>
            </w:r>
            <w:r>
              <w:rPr>
                <w:rFonts w:ascii="Times New Roman" w:hAnsi="Times New Roman"/>
                <w:sz w:val="20"/>
                <w:szCs w:val="24"/>
              </w:rPr>
              <w:t>педагог</w:t>
            </w:r>
            <w:r w:rsidRPr="00C836E1">
              <w:rPr>
                <w:rFonts w:ascii="Times New Roman" w:hAnsi="Times New Roman"/>
                <w:sz w:val="20"/>
                <w:szCs w:val="24"/>
              </w:rPr>
              <w:t>ических наук, доцент</w:t>
            </w:r>
          </w:p>
        </w:tc>
        <w:tc>
          <w:tcPr>
            <w:tcW w:w="1276" w:type="dxa"/>
          </w:tcPr>
          <w:p w:rsidR="00DD5A64" w:rsidRPr="00C836E1" w:rsidRDefault="00DD5A64" w:rsidP="000B45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 w:rsidRPr="00C836E1">
              <w:rPr>
                <w:rFonts w:ascii="Times New Roman" w:hAnsi="Times New Roman"/>
                <w:sz w:val="20"/>
                <w:szCs w:val="24"/>
              </w:rPr>
              <w:t xml:space="preserve">РГЭУ (РИНХ),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доцент </w:t>
            </w:r>
            <w:r w:rsidRPr="00C83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D5A64" w:rsidRPr="00C836E1" w:rsidRDefault="00DD5A64" w:rsidP="000B45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 w:rsidRPr="00C836E1">
              <w:rPr>
                <w:rFonts w:ascii="Times New Roman" w:hAnsi="Times New Roman"/>
                <w:sz w:val="20"/>
                <w:szCs w:val="24"/>
              </w:rPr>
              <w:t>штатный</w:t>
            </w:r>
          </w:p>
        </w:tc>
        <w:tc>
          <w:tcPr>
            <w:tcW w:w="1499" w:type="dxa"/>
          </w:tcPr>
          <w:p w:rsidR="00DD5A64" w:rsidRPr="00390BA4" w:rsidRDefault="00DD5A64" w:rsidP="000B4583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4"/>
              </w:rPr>
            </w:pPr>
            <w:r>
              <w:rPr>
                <w:rFonts w:ascii="Times New Roman" w:hAnsi="Times New Roman"/>
                <w:spacing w:val="-6"/>
                <w:sz w:val="20"/>
                <w:szCs w:val="24"/>
              </w:rPr>
              <w:t xml:space="preserve">ТГПИ им. А. П. Чехова, филиал </w:t>
            </w:r>
            <w:r w:rsidRPr="00C836E1">
              <w:rPr>
                <w:rFonts w:ascii="Times New Roman" w:hAnsi="Times New Roman"/>
                <w:sz w:val="20"/>
                <w:szCs w:val="24"/>
              </w:rPr>
              <w:t>РГЭУ (РИНХ),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2019</w:t>
            </w:r>
          </w:p>
        </w:tc>
      </w:tr>
    </w:tbl>
    <w:p w:rsidR="00DD5A64" w:rsidRDefault="00DD5EA0" w:rsidP="00CF4405">
      <w:pPr>
        <w:spacing w:after="0"/>
        <w:jc w:val="both"/>
      </w:pPr>
      <w:r w:rsidRPr="00F1147D">
        <w:rPr>
          <w:rFonts w:ascii="Times New Roman" w:hAnsi="Times New Roman"/>
        </w:rPr>
        <w:t>Разработчик</w:t>
      </w:r>
      <w:r w:rsidRPr="00390BA4">
        <w:rPr>
          <w:rFonts w:ascii="Times New Roman" w:hAnsi="Times New Roman"/>
          <w:i/>
        </w:rPr>
        <w:t>,</w:t>
      </w:r>
      <w:r w:rsidRPr="00390B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канд.</w:t>
      </w:r>
      <w:r w:rsidR="00CF4405">
        <w:rPr>
          <w:rFonts w:ascii="Times New Roman" w:hAnsi="Times New Roman"/>
        </w:rPr>
        <w:t xml:space="preserve"> </w:t>
      </w:r>
      <w:proofErr w:type="spellStart"/>
      <w:r w:rsidRPr="00390BA4">
        <w:rPr>
          <w:rFonts w:ascii="Times New Roman" w:hAnsi="Times New Roman"/>
        </w:rPr>
        <w:t>пед</w:t>
      </w:r>
      <w:proofErr w:type="gramStart"/>
      <w:r>
        <w:rPr>
          <w:rFonts w:ascii="Times New Roman" w:hAnsi="Times New Roman"/>
        </w:rPr>
        <w:t>.</w:t>
      </w:r>
      <w:r w:rsidRPr="00390BA4">
        <w:rPr>
          <w:rFonts w:ascii="Times New Roman" w:hAnsi="Times New Roman"/>
        </w:rPr>
        <w:t>н</w:t>
      </w:r>
      <w:proofErr w:type="gramEnd"/>
      <w:r w:rsidRPr="00390BA4">
        <w:rPr>
          <w:rFonts w:ascii="Times New Roman" w:hAnsi="Times New Roman"/>
        </w:rPr>
        <w:t>аук</w:t>
      </w:r>
      <w:proofErr w:type="spellEnd"/>
      <w:r w:rsidRPr="00390BA4">
        <w:rPr>
          <w:rFonts w:ascii="Times New Roman" w:hAnsi="Times New Roman"/>
        </w:rPr>
        <w:t>, доцент</w:t>
      </w:r>
      <w:r>
        <w:rPr>
          <w:rFonts w:ascii="Times New Roman" w:hAnsi="Times New Roman"/>
        </w:rPr>
        <w:t xml:space="preserve">                                                                                     В. А. Панова</w:t>
      </w:r>
    </w:p>
    <w:p w:rsidR="00DD5A64" w:rsidRPr="00627D88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D5A64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Pr="003465E2" w:rsidRDefault="00DD5A64" w:rsidP="000B4583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.В.07.02</w:t>
      </w:r>
      <w:r w:rsidRPr="003465E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Землеведение</w:t>
      </w:r>
    </w:p>
    <w:p w:rsidR="00DD5A64" w:rsidRDefault="00DD5A64" w:rsidP="000B458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A52326" w:rsidTr="000B4583">
        <w:tc>
          <w:tcPr>
            <w:tcW w:w="4785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Pr="000E182A" w:rsidRDefault="00DD5A64" w:rsidP="000B4583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44.03.01.</w:t>
            </w:r>
            <w:r w:rsidRPr="00BF18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B3FB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"Педагогическое образование"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Pr="00D65146" w:rsidRDefault="00DD5A64" w:rsidP="000B458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A64" w:rsidRPr="00A52326" w:rsidTr="000B4583">
        <w:tc>
          <w:tcPr>
            <w:tcW w:w="4785" w:type="dxa"/>
          </w:tcPr>
          <w:p w:rsidR="00DD5A64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5A64" w:rsidRPr="00BF183D" w:rsidRDefault="00DD5A64" w:rsidP="000B458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F183D">
              <w:rPr>
                <w:rFonts w:ascii="Times New Roman" w:hAnsi="Times New Roman"/>
                <w:bCs/>
                <w:sz w:val="28"/>
                <w:szCs w:val="28"/>
              </w:rPr>
              <w:t xml:space="preserve">44.03.01.08 "Начальное образование" </w:t>
            </w:r>
          </w:p>
          <w:p w:rsidR="00DD5A64" w:rsidRPr="00AE766F" w:rsidRDefault="00DD5A64" w:rsidP="000B4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</w:t>
            </w:r>
            <w:r w:rsidRPr="00AE766F">
              <w:rPr>
                <w:rFonts w:ascii="Times New Roman" w:hAnsi="Times New Roman"/>
                <w:sz w:val="28"/>
                <w:szCs w:val="28"/>
              </w:rPr>
              <w:t>тествознания и безопасности жизнедеятельности</w:t>
            </w:r>
          </w:p>
          <w:p w:rsidR="00DD5A64" w:rsidRDefault="00DD5A64" w:rsidP="000B4583"/>
        </w:tc>
      </w:tr>
    </w:tbl>
    <w:p w:rsidR="00DD5A64" w:rsidRPr="003465E2" w:rsidRDefault="00DD5A64" w:rsidP="00DD5EA0">
      <w:pPr>
        <w:pStyle w:val="a6"/>
        <w:numPr>
          <w:ilvl w:val="0"/>
          <w:numId w:val="83"/>
        </w:numPr>
        <w:jc w:val="both"/>
        <w:rPr>
          <w:rFonts w:ascii="Times New Roman" w:hAnsi="Times New Roman"/>
          <w:b/>
          <w:sz w:val="20"/>
          <w:szCs w:val="20"/>
        </w:rPr>
      </w:pPr>
      <w:r w:rsidRPr="003465E2">
        <w:rPr>
          <w:rFonts w:ascii="Times New Roman" w:hAnsi="Times New Roman"/>
          <w:b/>
          <w:sz w:val="20"/>
          <w:szCs w:val="20"/>
        </w:rPr>
        <w:t>Цель изучения дисциплины</w:t>
      </w:r>
      <w:r w:rsidRPr="0053638E">
        <w:rPr>
          <w:rFonts w:ascii="Times New Roman" w:hAnsi="Times New Roman"/>
          <w:sz w:val="24"/>
          <w:szCs w:val="24"/>
        </w:rPr>
        <w:t>: формирование профессиональной компетентности учителя благодаря овладению знаниями о  строение Земли как планеты Солнечной системы, строении и взаимосвязи всех ее оболочек</w:t>
      </w:r>
    </w:p>
    <w:p w:rsidR="00DD5A64" w:rsidRPr="003465E2" w:rsidRDefault="00DD5A64" w:rsidP="00DD5EA0">
      <w:pPr>
        <w:pStyle w:val="a6"/>
        <w:numPr>
          <w:ilvl w:val="0"/>
          <w:numId w:val="83"/>
        </w:num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465E2">
        <w:rPr>
          <w:rFonts w:ascii="Times New Roman" w:hAnsi="Times New Roman"/>
          <w:b/>
          <w:sz w:val="20"/>
          <w:szCs w:val="20"/>
        </w:rPr>
        <w:t>Задачи изучения дисциплины:</w:t>
      </w:r>
      <w:r w:rsidRPr="003465E2">
        <w:rPr>
          <w:color w:val="000000"/>
        </w:rPr>
        <w:t xml:space="preserve"> </w:t>
      </w:r>
      <w:r w:rsidRPr="003465E2">
        <w:rPr>
          <w:rFonts w:ascii="Times New Roman" w:hAnsi="Times New Roman"/>
          <w:color w:val="000000"/>
          <w:sz w:val="24"/>
          <w:szCs w:val="24"/>
        </w:rPr>
        <w:t xml:space="preserve">создать глубокий и прочный фундамент естественнонаучных знаний; научить применять знание теоретических основ и технологий начального естественнонаучного образования, подготовить студентов  и к сознательному выбору профессии; выработать навыки чёткого изложения знаний,  умения анализировать и обобщать явления и факты в </w:t>
      </w:r>
      <w:r>
        <w:rPr>
          <w:rFonts w:ascii="Times New Roman" w:hAnsi="Times New Roman"/>
          <w:color w:val="000000"/>
          <w:sz w:val="24"/>
          <w:szCs w:val="24"/>
        </w:rPr>
        <w:t>географ</w:t>
      </w:r>
      <w:r w:rsidRPr="003465E2">
        <w:rPr>
          <w:rFonts w:ascii="Times New Roman" w:hAnsi="Times New Roman"/>
          <w:color w:val="000000"/>
          <w:sz w:val="24"/>
          <w:szCs w:val="24"/>
        </w:rPr>
        <w:t xml:space="preserve">ической </w:t>
      </w:r>
      <w:r>
        <w:rPr>
          <w:rFonts w:ascii="Times New Roman" w:hAnsi="Times New Roman"/>
          <w:color w:val="000000"/>
          <w:sz w:val="24"/>
          <w:szCs w:val="24"/>
        </w:rPr>
        <w:t>сфере</w:t>
      </w:r>
      <w:r w:rsidRPr="003465E2">
        <w:rPr>
          <w:rFonts w:ascii="Times New Roman" w:hAnsi="Times New Roman"/>
          <w:color w:val="000000"/>
          <w:sz w:val="24"/>
          <w:szCs w:val="24"/>
        </w:rPr>
        <w:t>,  а также умение использовать полученные знания в практической деятельности</w:t>
      </w:r>
      <w:proofErr w:type="gramEnd"/>
    </w:p>
    <w:p w:rsidR="00DD5A64" w:rsidRDefault="00DD5A64" w:rsidP="00DD5EA0">
      <w:pPr>
        <w:pStyle w:val="a6"/>
        <w:numPr>
          <w:ilvl w:val="0"/>
          <w:numId w:val="83"/>
        </w:numPr>
        <w:jc w:val="both"/>
        <w:rPr>
          <w:rFonts w:ascii="Times New Roman" w:hAnsi="Times New Roman"/>
          <w:b/>
          <w:sz w:val="20"/>
          <w:szCs w:val="20"/>
        </w:rPr>
      </w:pPr>
      <w:r w:rsidRPr="00390BA4">
        <w:rPr>
          <w:rFonts w:ascii="Times New Roman" w:hAnsi="Times New Roman"/>
          <w:b/>
          <w:sz w:val="20"/>
          <w:szCs w:val="20"/>
        </w:rPr>
        <w:t xml:space="preserve">Результаты </w:t>
      </w:r>
      <w:proofErr w:type="gramStart"/>
      <w:r w:rsidRPr="00390BA4">
        <w:rPr>
          <w:rFonts w:ascii="Times New Roman" w:hAnsi="Times New Roman"/>
          <w:b/>
          <w:sz w:val="20"/>
          <w:szCs w:val="20"/>
        </w:rPr>
        <w:t>обучения по дисциплине</w:t>
      </w:r>
      <w:proofErr w:type="gramEnd"/>
      <w:r w:rsidRPr="00390BA4">
        <w:rPr>
          <w:rFonts w:ascii="Times New Roman" w:hAnsi="Times New Roman"/>
          <w:b/>
          <w:sz w:val="20"/>
          <w:szCs w:val="20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67"/>
        <w:gridCol w:w="5103"/>
      </w:tblGrid>
      <w:tr w:rsidR="00DD5A64" w:rsidTr="000B4583">
        <w:trPr>
          <w:cantSplit/>
          <w:trHeight w:val="34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D5A64" w:rsidTr="000B4583">
        <w:trPr>
          <w:cantSplit/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5A64" w:rsidTr="000B4583">
        <w:trPr>
          <w:trHeight w:val="6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64" w:rsidRPr="002451CB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CB">
              <w:rPr>
                <w:rFonts w:ascii="Times New Roman" w:hAnsi="Times New Roman"/>
                <w:sz w:val="24"/>
                <w:szCs w:val="24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621">
              <w:rPr>
                <w:rFonts w:ascii="Times New Roman" w:hAnsi="Times New Roman"/>
                <w:spacing w:val="-6"/>
                <w:sz w:val="24"/>
                <w:szCs w:val="24"/>
              </w:rPr>
              <w:t>Основы научного мировоззрения, строение Солнечной системы и основные характеристики географических оболочек нашей планеты,</w:t>
            </w:r>
            <w:r w:rsidRPr="006E5621">
              <w:rPr>
                <w:rFonts w:ascii="Times New Roman" w:hAnsi="Times New Roman"/>
                <w:bCs/>
                <w:sz w:val="24"/>
                <w:szCs w:val="24"/>
              </w:rPr>
              <w:t xml:space="preserve"> методы исследования географических оболочек  планеты объектов неживой природы, географическую номенклатуру</w:t>
            </w:r>
          </w:p>
        </w:tc>
      </w:tr>
      <w:tr w:rsidR="00DD5A64" w:rsidRPr="008D0535" w:rsidTr="000B4583">
        <w:trPr>
          <w:trHeight w:val="64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Pr="00345CA5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2451CB" w:rsidRDefault="00DD5A64" w:rsidP="000B45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t xml:space="preserve"> </w:t>
            </w:r>
            <w:r w:rsidRPr="002451CB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</w:t>
            </w:r>
            <w:proofErr w:type="gramStart"/>
            <w:r w:rsidRPr="002451CB">
              <w:rPr>
                <w:rFonts w:ascii="Times New Roman" w:hAnsi="Times New Roman"/>
                <w:bCs/>
                <w:sz w:val="24"/>
                <w:szCs w:val="24"/>
              </w:rPr>
              <w:t>полученные</w:t>
            </w:r>
            <w:proofErr w:type="gramEnd"/>
            <w:r w:rsidRPr="002451CB">
              <w:rPr>
                <w:rFonts w:ascii="Times New Roman" w:hAnsi="Times New Roman"/>
                <w:bCs/>
                <w:sz w:val="24"/>
                <w:szCs w:val="24"/>
              </w:rPr>
              <w:t xml:space="preserve"> знания в формировании  естественнонаучной  картины мира</w:t>
            </w:r>
          </w:p>
          <w:p w:rsidR="00DD5A64" w:rsidRPr="008D0535" w:rsidRDefault="00DD5A64" w:rsidP="000B4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64" w:rsidTr="000B4583">
        <w:trPr>
          <w:trHeight w:val="64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Pr="00345CA5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2451CB"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 ориентирования в пространстве, времени, географических, топографических, картографических , объектах</w:t>
            </w:r>
          </w:p>
        </w:tc>
      </w:tr>
      <w:tr w:rsidR="00DD5A64" w:rsidTr="000B4583">
        <w:trPr>
          <w:trHeight w:val="64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C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2451CB">
              <w:rPr>
                <w:rFonts w:ascii="Times New Roman" w:hAnsi="Times New Roman"/>
                <w:sz w:val="24"/>
                <w:szCs w:val="24"/>
              </w:rPr>
              <w:t>К-6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Pr="00345CA5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CB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2451CB" w:rsidRDefault="00DD5A64" w:rsidP="000B45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1CB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2451CB">
              <w:rPr>
                <w:rFonts w:ascii="Times New Roman" w:hAnsi="Times New Roman"/>
                <w:sz w:val="24"/>
                <w:szCs w:val="24"/>
              </w:rPr>
              <w:t xml:space="preserve"> основные способы работы в образовательном пространстве</w:t>
            </w:r>
          </w:p>
          <w:p w:rsidR="00DD5A64" w:rsidRDefault="00DD5A64" w:rsidP="000B4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64" w:rsidTr="000B4583">
        <w:trPr>
          <w:trHeight w:val="64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Pr="00345CA5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2451CB" w:rsidRDefault="00DD5A64" w:rsidP="000B4583">
            <w:pPr>
              <w:rPr>
                <w:rFonts w:ascii="Times New Roman" w:hAnsi="Times New Roman"/>
                <w:sz w:val="24"/>
                <w:szCs w:val="24"/>
              </w:rPr>
            </w:pPr>
            <w:r w:rsidRPr="002451CB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gramStart"/>
            <w:r w:rsidRPr="002451CB">
              <w:rPr>
                <w:rFonts w:ascii="Times New Roman" w:hAnsi="Times New Roman"/>
                <w:bCs/>
                <w:sz w:val="24"/>
                <w:szCs w:val="24"/>
              </w:rPr>
              <w:t>:о</w:t>
            </w:r>
            <w:proofErr w:type="gramEnd"/>
            <w:r w:rsidRPr="002451C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2451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иентироваться  в  поиске информации о природных объектах,</w:t>
            </w:r>
            <w:r w:rsidRPr="002451CB">
              <w:rPr>
                <w:rFonts w:ascii="Times New Roman" w:hAnsi="Times New Roman"/>
                <w:sz w:val="24"/>
                <w:szCs w:val="24"/>
              </w:rPr>
              <w:t xml:space="preserve"> Вселенной, Солнечной системы и планеты Земля</w:t>
            </w:r>
          </w:p>
          <w:p w:rsidR="00DD5A64" w:rsidRDefault="00DD5A64" w:rsidP="000B4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64" w:rsidRPr="002451CB" w:rsidTr="000B4583">
        <w:trPr>
          <w:trHeight w:val="64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Pr="00345CA5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2451CB" w:rsidRDefault="00DD5A64" w:rsidP="000B45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451CB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2451CB">
              <w:rPr>
                <w:rFonts w:ascii="Times New Roman" w:hAnsi="Times New Roman"/>
                <w:sz w:val="24"/>
                <w:szCs w:val="24"/>
              </w:rPr>
              <w:t xml:space="preserve">  планировать свою деятельность и критически оценивать свои достижении на пути решения образовательной задачи</w:t>
            </w:r>
          </w:p>
        </w:tc>
      </w:tr>
      <w:tr w:rsidR="00DD5A64" w:rsidRPr="002451CB" w:rsidTr="000B4583">
        <w:trPr>
          <w:trHeight w:val="64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451C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Pr="00B41474" w:rsidRDefault="00DD5A64" w:rsidP="000B458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47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DD5A64" w:rsidRPr="00345CA5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2451CB" w:rsidRDefault="00DD5A64" w:rsidP="000B45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451CB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245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1CB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образовательной среды</w:t>
            </w:r>
            <w:r w:rsidRPr="00245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1CB">
              <w:rPr>
                <w:rFonts w:ascii="Times New Roman" w:hAnsi="Times New Roman"/>
                <w:color w:val="000000"/>
                <w:sz w:val="24"/>
                <w:szCs w:val="24"/>
              </w:rPr>
              <w:t>для достижения результатов обучения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таких как</w:t>
            </w:r>
            <w:r w:rsidRPr="00245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451CB">
              <w:rPr>
                <w:rFonts w:ascii="Times New Roman" w:hAnsi="Times New Roman"/>
                <w:sz w:val="24"/>
                <w:szCs w:val="24"/>
              </w:rPr>
              <w:t>нание основных источников о строении оболочек нашей планеты и их развитии</w:t>
            </w:r>
          </w:p>
          <w:p w:rsidR="00DD5A64" w:rsidRPr="002451CB" w:rsidRDefault="00DD5A64" w:rsidP="000B4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64" w:rsidRPr="002451CB" w:rsidTr="000B4583">
        <w:trPr>
          <w:trHeight w:val="64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Pr="00345CA5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2451CB" w:rsidRDefault="00DD5A64" w:rsidP="000B45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451CB">
              <w:rPr>
                <w:rFonts w:ascii="Times New Roman" w:hAnsi="Times New Roman"/>
                <w:bCs/>
                <w:sz w:val="24"/>
                <w:szCs w:val="24"/>
              </w:rPr>
              <w:t>У-</w:t>
            </w:r>
            <w:proofErr w:type="gramEnd"/>
            <w:r w:rsidRPr="002451CB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использовать наглядность и информационные технологии в изучении наук о неживой природе </w:t>
            </w:r>
          </w:p>
          <w:p w:rsidR="00DD5A64" w:rsidRPr="002451CB" w:rsidRDefault="00DD5A64" w:rsidP="000B4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64" w:rsidRPr="002451CB" w:rsidTr="000B4583">
        <w:trPr>
          <w:trHeight w:val="64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Pr="00345CA5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2451CB" w:rsidRDefault="00DD5A64" w:rsidP="000B45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451CB">
              <w:rPr>
                <w:rFonts w:ascii="Times New Roman" w:hAnsi="Times New Roman"/>
                <w:iCs/>
                <w:sz w:val="24"/>
                <w:szCs w:val="24"/>
              </w:rPr>
              <w:t>В-</w:t>
            </w:r>
            <w:proofErr w:type="gramEnd"/>
            <w:r w:rsidRPr="002451C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451CB"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 передачи знаний, способностью </w:t>
            </w:r>
            <w:r w:rsidRPr="002451C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 качества учебно-воспитательного процесса средствами естествознания</w:t>
            </w:r>
          </w:p>
          <w:p w:rsidR="00DD5A64" w:rsidRPr="002451CB" w:rsidRDefault="00DD5A64" w:rsidP="000B458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A64" w:rsidRPr="002451CB" w:rsidTr="000B4583">
        <w:trPr>
          <w:trHeight w:val="64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  <w:r w:rsidRPr="002451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Pr="002451CB" w:rsidRDefault="00DD5A64" w:rsidP="000B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1CB">
              <w:rPr>
                <w:rFonts w:ascii="Times New Roman" w:hAnsi="Times New Roman"/>
                <w:sz w:val="24"/>
                <w:szCs w:val="24"/>
              </w:rPr>
              <w:t>способность применять знание теоретических основ и технологий начального естественнонаучного образования, понимать значение экологии в современном мире, соблюдать и пропагандировать основные принципы защиты окружающей среды, формировать предпосылки научного мировоззрения младших школьников, развивать их умение наблюдать, анализировать, обобщать</w:t>
            </w:r>
          </w:p>
          <w:p w:rsidR="00DD5A64" w:rsidRPr="00345CA5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2451CB" w:rsidRDefault="00DD5A64" w:rsidP="000B45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1CB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2451CB">
              <w:rPr>
                <w:rFonts w:ascii="Times New Roman" w:hAnsi="Times New Roman"/>
                <w:sz w:val="24"/>
                <w:szCs w:val="24"/>
              </w:rPr>
              <w:t xml:space="preserve"> основные принципы защиты окружающей среды, понимать значение экологии в современном мире</w:t>
            </w:r>
          </w:p>
          <w:p w:rsidR="00DD5A64" w:rsidRPr="002451CB" w:rsidRDefault="00DD5A64" w:rsidP="000B458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5A64" w:rsidRPr="002451CB" w:rsidTr="000B4583">
        <w:trPr>
          <w:trHeight w:val="64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A64" w:rsidRPr="00345CA5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2451CB" w:rsidRDefault="00DD5A64" w:rsidP="000B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1CB">
              <w:rPr>
                <w:rFonts w:ascii="Times New Roman" w:hAnsi="Times New Roman"/>
                <w:sz w:val="24"/>
                <w:szCs w:val="24"/>
              </w:rPr>
              <w:t>У-о</w:t>
            </w:r>
            <w:r w:rsidRPr="002451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риентироваться</w:t>
            </w:r>
            <w:proofErr w:type="gramEnd"/>
            <w:r w:rsidRPr="002451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в экологических проблемах современного общества,</w:t>
            </w:r>
            <w:r w:rsidRPr="002451CB">
              <w:rPr>
                <w:rFonts w:ascii="Times New Roman" w:hAnsi="Times New Roman"/>
                <w:sz w:val="24"/>
                <w:szCs w:val="24"/>
              </w:rPr>
              <w:t xml:space="preserve"> развивать их умение наблюдать, анализировать, обобщать</w:t>
            </w:r>
          </w:p>
          <w:p w:rsidR="00DD5A64" w:rsidRPr="002451CB" w:rsidRDefault="00DD5A64" w:rsidP="000B458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5A64" w:rsidRPr="002451CB" w:rsidTr="000B4583">
        <w:trPr>
          <w:trHeight w:val="64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345CA5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2451CB" w:rsidRDefault="00DD5A64" w:rsidP="000B45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451CB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2451CB">
              <w:rPr>
                <w:rFonts w:ascii="Times New Roman" w:hAnsi="Times New Roman"/>
                <w:sz w:val="24"/>
                <w:szCs w:val="24"/>
              </w:rPr>
              <w:t xml:space="preserve"> навыками </w:t>
            </w:r>
            <w:r w:rsidRPr="002451CB">
              <w:rPr>
                <w:rFonts w:ascii="Times New Roman" w:hAnsi="Times New Roman"/>
                <w:bCs/>
                <w:sz w:val="24"/>
                <w:szCs w:val="24"/>
              </w:rPr>
              <w:t>исследования</w:t>
            </w:r>
            <w:r w:rsidRPr="002451CB">
              <w:rPr>
                <w:rFonts w:ascii="Times New Roman" w:hAnsi="Times New Roman"/>
                <w:sz w:val="24"/>
                <w:szCs w:val="24"/>
              </w:rPr>
              <w:t xml:space="preserve"> и пропаганды  основных принципов защиты окружающей среды</w:t>
            </w:r>
          </w:p>
        </w:tc>
      </w:tr>
    </w:tbl>
    <w:p w:rsidR="00DD5A64" w:rsidRPr="00627D88" w:rsidRDefault="00DD5A64" w:rsidP="000B4583">
      <w:pPr>
        <w:framePr w:hSpace="180" w:wrap="around" w:vAnchor="text" w:hAnchor="text" w:y="1"/>
        <w:spacing w:after="0" w:line="240" w:lineRule="auto"/>
        <w:ind w:left="-284"/>
        <w:suppressOverlap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proofErr w:type="gramStart"/>
      <w:r w:rsidRPr="00627D8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К-3, ОК-6, ПК-6, </w:t>
      </w:r>
      <w:r>
        <w:rPr>
          <w:rFonts w:ascii="Times New Roman" w:hAnsi="Times New Roman"/>
          <w:sz w:val="24"/>
          <w:szCs w:val="24"/>
        </w:rPr>
        <w:t>ОПК-2</w:t>
      </w:r>
    </w:p>
    <w:p w:rsidR="00DD5A64" w:rsidRPr="00CF4405" w:rsidRDefault="00DD5A64" w:rsidP="00CF4405">
      <w:pPr>
        <w:pStyle w:val="a6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F440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F4405">
        <w:rPr>
          <w:rFonts w:ascii="Times New Roman" w:hAnsi="Times New Roman"/>
          <w:i/>
          <w:sz w:val="28"/>
          <w:szCs w:val="28"/>
        </w:rPr>
        <w:t>4</w:t>
      </w:r>
      <w:r w:rsidRPr="00CF440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CF4405">
        <w:rPr>
          <w:rFonts w:ascii="Times New Roman" w:hAnsi="Times New Roman"/>
          <w:i/>
          <w:sz w:val="28"/>
          <w:szCs w:val="28"/>
        </w:rPr>
        <w:t xml:space="preserve">ЗЕТ: </w:t>
      </w:r>
    </w:p>
    <w:p w:rsidR="00DD5A64" w:rsidRPr="00D516ED" w:rsidRDefault="00DD5A64" w:rsidP="00CF4405">
      <w:pPr>
        <w:pStyle w:val="a6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контроля</w:t>
      </w:r>
      <w:proofErr w:type="gramStart"/>
      <w:r>
        <w:rPr>
          <w:rFonts w:ascii="Times New Roman" w:hAnsi="Times New Roman"/>
          <w:b/>
          <w:sz w:val="28"/>
          <w:szCs w:val="28"/>
        </w:rPr>
        <w:t>:э</w:t>
      </w:r>
      <w:proofErr w:type="gramEnd"/>
      <w:r>
        <w:rPr>
          <w:rFonts w:ascii="Times New Roman" w:hAnsi="Times New Roman"/>
          <w:b/>
          <w:sz w:val="28"/>
          <w:szCs w:val="28"/>
        </w:rPr>
        <w:t>кзамен</w:t>
      </w:r>
      <w:proofErr w:type="spellEnd"/>
    </w:p>
    <w:p w:rsidR="00DD5A64" w:rsidRPr="00D516ED" w:rsidRDefault="00DD5A64" w:rsidP="00CF4405">
      <w:pPr>
        <w:pStyle w:val="a6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f2"/>
        <w:tblW w:w="107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417"/>
        <w:gridCol w:w="1276"/>
        <w:gridCol w:w="1417"/>
        <w:gridCol w:w="1499"/>
      </w:tblGrid>
      <w:tr w:rsidR="00DD5A64" w:rsidRPr="00C836E1" w:rsidTr="000B4583">
        <w:tc>
          <w:tcPr>
            <w:tcW w:w="1702" w:type="dxa"/>
            <w:vAlign w:val="center"/>
          </w:tcPr>
          <w:p w:rsidR="00DD5A64" w:rsidRPr="00C836E1" w:rsidRDefault="00DD5A64" w:rsidP="000B4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6E1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C836E1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C836E1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DD5A64" w:rsidRPr="00C836E1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6E1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DD5A64" w:rsidRPr="00C836E1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6E1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7" w:type="dxa"/>
            <w:vAlign w:val="center"/>
          </w:tcPr>
          <w:p w:rsidR="00DD5A64" w:rsidRPr="00C836E1" w:rsidRDefault="00DD5A64" w:rsidP="000B4583">
            <w:pPr>
              <w:pStyle w:val="ConsPlusNonformat"/>
              <w:widowControl/>
              <w:ind w:left="34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6E1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</w:tcPr>
          <w:p w:rsidR="00DD5A64" w:rsidRPr="00C836E1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6E1">
              <w:rPr>
                <w:rFonts w:ascii="Times New Roman" w:hAnsi="Times New Roman" w:cs="Times New Roman"/>
              </w:rPr>
              <w:t>Основное</w:t>
            </w:r>
            <w:r w:rsidRPr="00C836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36E1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17" w:type="dxa"/>
            <w:vAlign w:val="center"/>
          </w:tcPr>
          <w:p w:rsidR="00DD5A64" w:rsidRPr="00C836E1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6E1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C836E1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99" w:type="dxa"/>
            <w:vAlign w:val="center"/>
          </w:tcPr>
          <w:p w:rsidR="00DD5A64" w:rsidRPr="00C836E1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836E1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DD5A64" w:rsidRPr="00C836E1" w:rsidTr="000B4583">
        <w:tc>
          <w:tcPr>
            <w:tcW w:w="1702" w:type="dxa"/>
            <w:vAlign w:val="center"/>
          </w:tcPr>
          <w:p w:rsidR="00DD5A64" w:rsidRPr="00C836E1" w:rsidRDefault="00DD5A64" w:rsidP="000B4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D5A64" w:rsidRPr="00C836E1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836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DD5A64" w:rsidRPr="00C836E1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836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D5A64" w:rsidRPr="00C836E1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83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DD5A64" w:rsidRPr="00C836E1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83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DD5A64" w:rsidRPr="00C836E1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83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DD5A64" w:rsidRPr="00C836E1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836E1">
              <w:rPr>
                <w:rFonts w:ascii="Times New Roman" w:hAnsi="Times New Roman" w:cs="Times New Roman"/>
              </w:rPr>
              <w:t>8</w:t>
            </w:r>
          </w:p>
        </w:tc>
      </w:tr>
      <w:tr w:rsidR="00DD5A64" w:rsidRPr="00C836E1" w:rsidTr="000B4583">
        <w:tc>
          <w:tcPr>
            <w:tcW w:w="1702" w:type="dxa"/>
          </w:tcPr>
          <w:p w:rsidR="00DD5A64" w:rsidRPr="0062388C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Естествознание</w:t>
            </w:r>
            <w:proofErr w:type="spellEnd"/>
          </w:p>
        </w:tc>
        <w:tc>
          <w:tcPr>
            <w:tcW w:w="1559" w:type="dxa"/>
          </w:tcPr>
          <w:p w:rsidR="00DD5A64" w:rsidRPr="00390BA4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90BA4">
              <w:rPr>
                <w:rFonts w:ascii="Times New Roman" w:hAnsi="Times New Roman"/>
              </w:rPr>
              <w:t>Панова В</w:t>
            </w:r>
            <w:proofErr w:type="spellStart"/>
            <w:r w:rsidRPr="00390BA4">
              <w:rPr>
                <w:rFonts w:ascii="Times New Roman" w:hAnsi="Times New Roman"/>
                <w:lang w:val="en-US"/>
              </w:rPr>
              <w:t>алентина</w:t>
            </w:r>
            <w:proofErr w:type="spellEnd"/>
            <w:r w:rsidRPr="00390BA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90BA4">
              <w:rPr>
                <w:rFonts w:ascii="Times New Roman" w:hAnsi="Times New Roman"/>
                <w:lang w:val="en-US"/>
              </w:rPr>
              <w:t>Анатольевна</w:t>
            </w:r>
            <w:proofErr w:type="spellEnd"/>
            <w:r w:rsidRPr="00390BA4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843" w:type="dxa"/>
          </w:tcPr>
          <w:p w:rsidR="00DD5A64" w:rsidRPr="00C836E1" w:rsidRDefault="00DD5A64" w:rsidP="000B45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Ростовский Государственный Университет, биолог, преподаватель биологии и химии</w:t>
            </w:r>
          </w:p>
        </w:tc>
        <w:tc>
          <w:tcPr>
            <w:tcW w:w="1417" w:type="dxa"/>
          </w:tcPr>
          <w:p w:rsidR="00DD5A64" w:rsidRPr="00C836E1" w:rsidRDefault="00DD5A64" w:rsidP="000B45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 w:rsidRPr="00C836E1">
              <w:rPr>
                <w:rFonts w:ascii="Times New Roman" w:hAnsi="Times New Roman"/>
                <w:sz w:val="20"/>
                <w:szCs w:val="24"/>
              </w:rPr>
              <w:t xml:space="preserve">Кандидат </w:t>
            </w:r>
            <w:r>
              <w:rPr>
                <w:rFonts w:ascii="Times New Roman" w:hAnsi="Times New Roman"/>
                <w:sz w:val="20"/>
                <w:szCs w:val="24"/>
              </w:rPr>
              <w:t>педагог</w:t>
            </w:r>
            <w:r w:rsidRPr="00C836E1">
              <w:rPr>
                <w:rFonts w:ascii="Times New Roman" w:hAnsi="Times New Roman"/>
                <w:sz w:val="20"/>
                <w:szCs w:val="24"/>
              </w:rPr>
              <w:t>ических наук, доцент</w:t>
            </w:r>
          </w:p>
        </w:tc>
        <w:tc>
          <w:tcPr>
            <w:tcW w:w="1276" w:type="dxa"/>
          </w:tcPr>
          <w:p w:rsidR="00DD5A64" w:rsidRPr="00C836E1" w:rsidRDefault="00DD5A64" w:rsidP="000B45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 w:rsidRPr="00C836E1">
              <w:rPr>
                <w:rFonts w:ascii="Times New Roman" w:hAnsi="Times New Roman"/>
                <w:sz w:val="20"/>
                <w:szCs w:val="24"/>
              </w:rPr>
              <w:t xml:space="preserve">РГЭУ (РИНХ),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доцент </w:t>
            </w:r>
            <w:r w:rsidRPr="00C836E1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D5A64" w:rsidRPr="00C836E1" w:rsidRDefault="00DD5A64" w:rsidP="000B45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 w:rsidRPr="00C836E1">
              <w:rPr>
                <w:rFonts w:ascii="Times New Roman" w:hAnsi="Times New Roman"/>
                <w:sz w:val="20"/>
                <w:szCs w:val="24"/>
              </w:rPr>
              <w:t>штатный</w:t>
            </w:r>
          </w:p>
        </w:tc>
        <w:tc>
          <w:tcPr>
            <w:tcW w:w="1499" w:type="dxa"/>
          </w:tcPr>
          <w:p w:rsidR="00DD5A64" w:rsidRPr="00390BA4" w:rsidRDefault="00DD5A64" w:rsidP="000B4583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0"/>
                <w:szCs w:val="24"/>
              </w:rPr>
            </w:pPr>
            <w:r>
              <w:rPr>
                <w:rFonts w:ascii="Times New Roman" w:hAnsi="Times New Roman"/>
                <w:spacing w:val="-6"/>
                <w:sz w:val="20"/>
                <w:szCs w:val="24"/>
              </w:rPr>
              <w:t xml:space="preserve">ТГПИ им. А. П. Чехова, филиал </w:t>
            </w:r>
            <w:r w:rsidRPr="00C836E1">
              <w:rPr>
                <w:rFonts w:ascii="Times New Roman" w:hAnsi="Times New Roman"/>
                <w:sz w:val="20"/>
                <w:szCs w:val="24"/>
              </w:rPr>
              <w:t>РГЭУ (РИНХ),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2019</w:t>
            </w:r>
          </w:p>
        </w:tc>
      </w:tr>
    </w:tbl>
    <w:p w:rsidR="00DD5A64" w:rsidRPr="00390BA4" w:rsidRDefault="00DD5A64" w:rsidP="000B4583">
      <w:pPr>
        <w:spacing w:after="0"/>
        <w:jc w:val="both"/>
        <w:rPr>
          <w:rFonts w:ascii="Times New Roman" w:hAnsi="Times New Roman"/>
        </w:rPr>
      </w:pPr>
      <w:r w:rsidRPr="00F1147D">
        <w:rPr>
          <w:rFonts w:ascii="Times New Roman" w:hAnsi="Times New Roman"/>
        </w:rPr>
        <w:t>Разработчик</w:t>
      </w:r>
      <w:r w:rsidRPr="00390BA4">
        <w:rPr>
          <w:rFonts w:ascii="Times New Roman" w:hAnsi="Times New Roman"/>
          <w:i/>
        </w:rPr>
        <w:t>,</w:t>
      </w:r>
      <w:r w:rsidRPr="00390B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канд.</w:t>
      </w:r>
    </w:p>
    <w:p w:rsidR="00DD5A64" w:rsidRDefault="00DD5A64" w:rsidP="000B4583">
      <w:pPr>
        <w:spacing w:after="0"/>
        <w:jc w:val="both"/>
      </w:pPr>
      <w:r w:rsidRPr="00390BA4">
        <w:rPr>
          <w:rFonts w:ascii="Times New Roman" w:hAnsi="Times New Roman"/>
        </w:rPr>
        <w:t xml:space="preserve"> </w:t>
      </w:r>
      <w:proofErr w:type="spellStart"/>
      <w:r w:rsidRPr="00390BA4">
        <w:rPr>
          <w:rFonts w:ascii="Times New Roman" w:hAnsi="Times New Roman"/>
        </w:rPr>
        <w:t>пед</w:t>
      </w:r>
      <w:proofErr w:type="gramStart"/>
      <w:r>
        <w:rPr>
          <w:rFonts w:ascii="Times New Roman" w:hAnsi="Times New Roman"/>
        </w:rPr>
        <w:t>.</w:t>
      </w:r>
      <w:r w:rsidRPr="00390BA4">
        <w:rPr>
          <w:rFonts w:ascii="Times New Roman" w:hAnsi="Times New Roman"/>
        </w:rPr>
        <w:t>н</w:t>
      </w:r>
      <w:proofErr w:type="gramEnd"/>
      <w:r w:rsidRPr="00390BA4">
        <w:rPr>
          <w:rFonts w:ascii="Times New Roman" w:hAnsi="Times New Roman"/>
        </w:rPr>
        <w:t>аук</w:t>
      </w:r>
      <w:proofErr w:type="spellEnd"/>
      <w:r w:rsidRPr="00390BA4">
        <w:rPr>
          <w:rFonts w:ascii="Times New Roman" w:hAnsi="Times New Roman"/>
        </w:rPr>
        <w:t>, доцент</w:t>
      </w:r>
      <w:r>
        <w:rPr>
          <w:rFonts w:ascii="Times New Roman" w:hAnsi="Times New Roman"/>
        </w:rPr>
        <w:t xml:space="preserve">                                                                                               В. А. Панова</w:t>
      </w:r>
    </w:p>
    <w:p w:rsidR="00DD5A64" w:rsidRPr="00DD5EA0" w:rsidRDefault="00DD5A64" w:rsidP="000B4583">
      <w:pPr>
        <w:pStyle w:val="af3"/>
        <w:rPr>
          <w:sz w:val="24"/>
        </w:rPr>
      </w:pPr>
      <w:r w:rsidRPr="00DD5EA0">
        <w:rPr>
          <w:sz w:val="24"/>
        </w:rPr>
        <w:t>АННОТАЦИЯ</w:t>
      </w:r>
    </w:p>
    <w:p w:rsidR="00DD5A64" w:rsidRPr="00DD5EA0" w:rsidRDefault="00DD5A64" w:rsidP="000B4583">
      <w:pPr>
        <w:jc w:val="center"/>
        <w:rPr>
          <w:rFonts w:ascii="Times New Roman" w:hAnsi="Times New Roman" w:cs="Times New Roman"/>
          <w:b/>
        </w:rPr>
      </w:pPr>
      <w:r w:rsidRPr="00DD5EA0">
        <w:rPr>
          <w:rFonts w:ascii="Times New Roman" w:hAnsi="Times New Roman" w:cs="Times New Roman"/>
          <w:b/>
        </w:rPr>
        <w:t xml:space="preserve">рабочей программы </w:t>
      </w:r>
    </w:p>
    <w:p w:rsidR="00DD5A64" w:rsidRPr="00DD5EA0" w:rsidRDefault="00DD5A64" w:rsidP="000B4583">
      <w:pPr>
        <w:jc w:val="center"/>
        <w:rPr>
          <w:rFonts w:ascii="Times New Roman" w:hAnsi="Times New Roman" w:cs="Times New Roman"/>
          <w:b/>
        </w:rPr>
      </w:pPr>
      <w:r w:rsidRPr="00DD5EA0">
        <w:rPr>
          <w:rFonts w:ascii="Times New Roman" w:hAnsi="Times New Roman" w:cs="Times New Roman"/>
          <w:b/>
        </w:rPr>
        <w:t>дисциплины</w:t>
      </w:r>
    </w:p>
    <w:p w:rsidR="00DD5A64" w:rsidRPr="00DD5EA0" w:rsidRDefault="00DD5A64" w:rsidP="000B4583">
      <w:pPr>
        <w:jc w:val="center"/>
        <w:rPr>
          <w:rFonts w:ascii="Times New Roman" w:hAnsi="Times New Roman" w:cs="Times New Roman"/>
          <w:b/>
          <w:u w:val="single"/>
        </w:rPr>
      </w:pPr>
      <w:r w:rsidRPr="00DD5EA0">
        <w:rPr>
          <w:rFonts w:ascii="Times New Roman" w:hAnsi="Times New Roman" w:cs="Times New Roman"/>
          <w:b/>
          <w:u w:val="single"/>
        </w:rPr>
        <w:t>Б</w:t>
      </w:r>
      <w:proofErr w:type="gramStart"/>
      <w:r w:rsidRPr="00DD5EA0">
        <w:rPr>
          <w:rFonts w:ascii="Times New Roman" w:hAnsi="Times New Roman" w:cs="Times New Roman"/>
          <w:b/>
          <w:u w:val="single"/>
        </w:rPr>
        <w:t>1</w:t>
      </w:r>
      <w:proofErr w:type="gramEnd"/>
      <w:r w:rsidRPr="00DD5EA0">
        <w:rPr>
          <w:rFonts w:ascii="Times New Roman" w:hAnsi="Times New Roman" w:cs="Times New Roman"/>
          <w:b/>
          <w:u w:val="single"/>
        </w:rPr>
        <w:t>.В.07.03 Зоология</w:t>
      </w: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DD5EA0" w:rsidTr="000B4583">
        <w:tc>
          <w:tcPr>
            <w:tcW w:w="4785" w:type="dxa"/>
            <w:hideMark/>
          </w:tcPr>
          <w:p w:rsidR="00DD5A64" w:rsidRPr="00DD5EA0" w:rsidRDefault="00DD5A64" w:rsidP="000B4583">
            <w:pPr>
              <w:rPr>
                <w:rFonts w:ascii="Times New Roman" w:hAnsi="Times New Roman" w:cs="Times New Roman"/>
                <w:b/>
              </w:rPr>
            </w:pPr>
            <w:r w:rsidRPr="00DD5EA0">
              <w:rPr>
                <w:rFonts w:ascii="Times New Roman" w:hAnsi="Times New Roman" w:cs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DD5A64" w:rsidRPr="00DD5EA0" w:rsidRDefault="00DD5A64" w:rsidP="000B4583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DD5EA0">
              <w:rPr>
                <w:rFonts w:ascii="Times New Roman" w:hAnsi="Times New Roman" w:cs="Times New Roman"/>
                <w:i/>
                <w:u w:val="single"/>
              </w:rPr>
              <w:t>44.03.01 "Педагогическое образование"</w:t>
            </w:r>
          </w:p>
          <w:p w:rsidR="00DD5A64" w:rsidRPr="00DD5EA0" w:rsidRDefault="00DD5A64" w:rsidP="000B458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D5A64" w:rsidRPr="00DD5EA0" w:rsidTr="000B4583">
        <w:tc>
          <w:tcPr>
            <w:tcW w:w="4785" w:type="dxa"/>
            <w:hideMark/>
          </w:tcPr>
          <w:p w:rsidR="00DD5A64" w:rsidRPr="00DD5EA0" w:rsidRDefault="00DD5A64" w:rsidP="000B4583">
            <w:pPr>
              <w:rPr>
                <w:rFonts w:ascii="Times New Roman" w:hAnsi="Times New Roman" w:cs="Times New Roman"/>
                <w:b/>
              </w:rPr>
            </w:pPr>
            <w:r w:rsidRPr="00DD5EA0">
              <w:rPr>
                <w:rFonts w:ascii="Times New Roman" w:hAnsi="Times New Roman" w:cs="Times New Roman"/>
                <w:b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DD5A64" w:rsidRPr="00DD5EA0" w:rsidRDefault="00DD5A64" w:rsidP="000B4583">
            <w:pPr>
              <w:shd w:val="clear" w:color="auto" w:fill="FFFFFF"/>
              <w:rPr>
                <w:rFonts w:ascii="Times New Roman" w:hAnsi="Times New Roman" w:cs="Times New Roman"/>
                <w:i/>
                <w:u w:val="single"/>
              </w:rPr>
            </w:pPr>
            <w:r w:rsidRPr="00DD5EA0">
              <w:rPr>
                <w:rFonts w:ascii="Times New Roman" w:hAnsi="Times New Roman" w:cs="Times New Roman"/>
                <w:i/>
                <w:u w:val="single"/>
              </w:rPr>
              <w:t>44.03.01.08 "Начальное образование"</w:t>
            </w:r>
          </w:p>
          <w:p w:rsidR="00DD5A64" w:rsidRPr="00DD5EA0" w:rsidRDefault="00DD5A64" w:rsidP="000B4583">
            <w:pPr>
              <w:shd w:val="clear" w:color="auto" w:fill="FFFFFF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DD5A64" w:rsidRPr="009D6293" w:rsidRDefault="00DD5A64" w:rsidP="00DD5EA0">
      <w:pPr>
        <w:pStyle w:val="ab"/>
        <w:numPr>
          <w:ilvl w:val="0"/>
          <w:numId w:val="84"/>
        </w:numPr>
        <w:tabs>
          <w:tab w:val="left" w:pos="360"/>
        </w:tabs>
        <w:spacing w:after="200"/>
        <w:rPr>
          <w:rFonts w:ascii="Times New Roman" w:hAnsi="Times New Roman"/>
          <w:b/>
          <w:bCs/>
        </w:rPr>
      </w:pPr>
      <w:r w:rsidRPr="009D6293">
        <w:rPr>
          <w:rFonts w:ascii="Times New Roman" w:hAnsi="Times New Roman"/>
          <w:b/>
          <w:bCs/>
        </w:rPr>
        <w:t>ЦЕЛИ И ЗАДАЧИ ОСВОЕНИЯ ДИСЦИПЛИНЫ</w:t>
      </w:r>
    </w:p>
    <w:p w:rsidR="00DD5A64" w:rsidRPr="00DD5EA0" w:rsidRDefault="00DD5A64" w:rsidP="000B45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EA0">
        <w:rPr>
          <w:rFonts w:ascii="Times New Roman" w:hAnsi="Times New Roman" w:cs="Times New Roman"/>
          <w:b/>
          <w:sz w:val="24"/>
          <w:szCs w:val="24"/>
        </w:rPr>
        <w:t>Цели</w:t>
      </w:r>
      <w:r w:rsidRPr="00DD5EA0">
        <w:rPr>
          <w:rFonts w:ascii="Times New Roman" w:hAnsi="Times New Roman" w:cs="Times New Roman"/>
          <w:sz w:val="24"/>
          <w:szCs w:val="24"/>
        </w:rPr>
        <w:t xml:space="preserve"> освоения дисциплины:  формирование теоретических знаний  и практических умений и навыков, которые позволяют молодому специалисту преподавать природоведение в начальных классах в соответствии с современными требованиями, а также подготовят его к осознанной  природоохранительной деятельности в дели воспитания учащихся  в духе любви к природе, бережного к ней отношения и </w:t>
      </w:r>
      <w:r w:rsidRPr="00DD5EA0">
        <w:rPr>
          <w:rFonts w:ascii="Times New Roman" w:hAnsi="Times New Roman" w:cs="Times New Roman"/>
          <w:sz w:val="24"/>
          <w:szCs w:val="24"/>
        </w:rPr>
        <w:lastRenderedPageBreak/>
        <w:t>рационального использования ее ресурсов.</w:t>
      </w:r>
      <w:proofErr w:type="gramEnd"/>
      <w:r w:rsidRPr="00DD5EA0">
        <w:rPr>
          <w:rFonts w:ascii="Times New Roman" w:hAnsi="Times New Roman" w:cs="Times New Roman"/>
          <w:sz w:val="24"/>
          <w:szCs w:val="24"/>
        </w:rPr>
        <w:t xml:space="preserve"> Изучение внешнего и внутреннего строения животных</w:t>
      </w:r>
      <w:proofErr w:type="gramStart"/>
      <w:r w:rsidRPr="00DD5E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5EA0">
        <w:rPr>
          <w:rFonts w:ascii="Times New Roman" w:hAnsi="Times New Roman" w:cs="Times New Roman"/>
          <w:sz w:val="24"/>
          <w:szCs w:val="24"/>
        </w:rPr>
        <w:t xml:space="preserve"> их жизнедеятельности, видового состава среды обитания, распространения, происхождения а также их значение в природе и жизни человека.</w:t>
      </w:r>
    </w:p>
    <w:p w:rsidR="00DD5A64" w:rsidRPr="00DD5EA0" w:rsidRDefault="00DD5A64" w:rsidP="000B4583">
      <w:pPr>
        <w:pStyle w:val="a5"/>
        <w:widowControl w:val="0"/>
        <w:tabs>
          <w:tab w:val="clear" w:pos="1804"/>
          <w:tab w:val="left" w:pos="708"/>
        </w:tabs>
        <w:spacing w:after="200" w:line="276" w:lineRule="auto"/>
        <w:ind w:left="705" w:firstLine="0"/>
        <w:rPr>
          <w:b/>
        </w:rPr>
      </w:pPr>
      <w:r w:rsidRPr="00DD5EA0">
        <w:rPr>
          <w:b/>
        </w:rPr>
        <w:t xml:space="preserve">Задачи: </w:t>
      </w:r>
    </w:p>
    <w:p w:rsidR="00DD5A64" w:rsidRPr="00DD5EA0" w:rsidRDefault="00DD5A64" w:rsidP="00DD5A64">
      <w:pPr>
        <w:pStyle w:val="a5"/>
        <w:widowControl w:val="0"/>
        <w:numPr>
          <w:ilvl w:val="0"/>
          <w:numId w:val="39"/>
        </w:numPr>
        <w:spacing w:line="240" w:lineRule="auto"/>
        <w:rPr>
          <w:color w:val="000000"/>
          <w:spacing w:val="2"/>
        </w:rPr>
      </w:pPr>
      <w:r w:rsidRPr="00DD5EA0">
        <w:rPr>
          <w:shd w:val="clear" w:color="auto" w:fill="FFFFFF"/>
        </w:rPr>
        <w:t xml:space="preserve">Формирование знаний у студентов </w:t>
      </w:r>
      <w:proofErr w:type="gramStart"/>
      <w:r w:rsidRPr="00DD5EA0">
        <w:rPr>
          <w:shd w:val="clear" w:color="auto" w:fill="FFFFFF"/>
        </w:rPr>
        <w:t>о</w:t>
      </w:r>
      <w:proofErr w:type="gramEnd"/>
      <w:r w:rsidRPr="00DD5EA0">
        <w:rPr>
          <w:shd w:val="clear" w:color="auto" w:fill="FFFFFF"/>
        </w:rPr>
        <w:t xml:space="preserve"> </w:t>
      </w:r>
      <w:r w:rsidRPr="00DD5EA0">
        <w:rPr>
          <w:color w:val="000000"/>
          <w:spacing w:val="2"/>
        </w:rPr>
        <w:t xml:space="preserve">особенностях функционирования всех систем животного организма </w:t>
      </w:r>
    </w:p>
    <w:p w:rsidR="00DD5A64" w:rsidRPr="00DD5EA0" w:rsidRDefault="00DD5A64" w:rsidP="00DD5A64">
      <w:pPr>
        <w:pStyle w:val="a5"/>
        <w:widowControl w:val="0"/>
        <w:numPr>
          <w:ilvl w:val="0"/>
          <w:numId w:val="39"/>
        </w:numPr>
        <w:spacing w:line="240" w:lineRule="auto"/>
        <w:rPr>
          <w:color w:val="000000"/>
          <w:spacing w:val="2"/>
        </w:rPr>
      </w:pPr>
      <w:r w:rsidRPr="00DD5EA0">
        <w:rPr>
          <w:color w:val="000000"/>
          <w:spacing w:val="2"/>
        </w:rPr>
        <w:t xml:space="preserve">Научится </w:t>
      </w:r>
      <w:proofErr w:type="gramStart"/>
      <w:r w:rsidRPr="00DD5EA0">
        <w:rPr>
          <w:color w:val="000000"/>
          <w:spacing w:val="2"/>
        </w:rPr>
        <w:t>добывать знания используя</w:t>
      </w:r>
      <w:proofErr w:type="gramEnd"/>
      <w:r w:rsidRPr="00DD5EA0">
        <w:rPr>
          <w:color w:val="000000"/>
          <w:spacing w:val="2"/>
        </w:rPr>
        <w:t xml:space="preserve"> современные образовательные, информационные технологии</w:t>
      </w:r>
      <w:r w:rsidRPr="00DD5EA0">
        <w:t xml:space="preserve"> </w:t>
      </w:r>
    </w:p>
    <w:p w:rsidR="00DD5A64" w:rsidRPr="00DD5EA0" w:rsidRDefault="00DD5A64" w:rsidP="00DD5A64">
      <w:pPr>
        <w:pStyle w:val="a5"/>
        <w:widowControl w:val="0"/>
        <w:numPr>
          <w:ilvl w:val="0"/>
          <w:numId w:val="39"/>
        </w:numPr>
        <w:spacing w:line="240" w:lineRule="auto"/>
        <w:rPr>
          <w:color w:val="000000"/>
          <w:spacing w:val="2"/>
        </w:rPr>
      </w:pPr>
      <w:r w:rsidRPr="00DD5EA0">
        <w:t>Изучить основные закономерности внешнего и внутреннего строения животного организма и их отличия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D5A64" w:rsidRPr="00DD5EA0" w:rsidTr="000B4583">
        <w:tc>
          <w:tcPr>
            <w:tcW w:w="9355" w:type="dxa"/>
            <w:hideMark/>
          </w:tcPr>
          <w:p w:rsidR="00DD5A64" w:rsidRPr="00DD5EA0" w:rsidRDefault="00DD5A64" w:rsidP="000B4583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5EA0">
              <w:rPr>
                <w:rFonts w:ascii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DD5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5EA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способы математической обработки информации</w:t>
            </w:r>
            <w:r w:rsidRPr="00DD5EA0">
              <w:rPr>
                <w:rFonts w:ascii="Times New Roman" w:hAnsi="Times New Roman" w:cs="Times New Roman"/>
                <w:sz w:val="24"/>
                <w:szCs w:val="24"/>
              </w:rPr>
              <w:t xml:space="preserve"> (ОК-1), </w:t>
            </w:r>
            <w:r w:rsidRPr="00DD5EA0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ценностные основы профессиональной деятельности в сфере образования</w:t>
            </w:r>
            <w:r w:rsidRPr="00DD5EA0">
              <w:rPr>
                <w:rFonts w:ascii="Times New Roman" w:hAnsi="Times New Roman" w:cs="Times New Roman"/>
                <w:sz w:val="24"/>
                <w:szCs w:val="24"/>
              </w:rPr>
              <w:t xml:space="preserve"> (ОПК-1), </w:t>
            </w:r>
            <w:r w:rsidRPr="00DD5EA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интегрирования современных информационных технологий в образовательную деятельность.</w:t>
            </w:r>
            <w:r w:rsidRPr="00DD5EA0">
              <w:rPr>
                <w:rFonts w:ascii="Times New Roman" w:hAnsi="Times New Roman" w:cs="Times New Roman"/>
                <w:sz w:val="24"/>
                <w:szCs w:val="24"/>
              </w:rPr>
              <w:t xml:space="preserve"> (ПК-1),</w:t>
            </w:r>
          </w:p>
        </w:tc>
      </w:tr>
      <w:tr w:rsidR="00DD5A64" w:rsidRPr="00DD5EA0" w:rsidTr="000B4583">
        <w:tc>
          <w:tcPr>
            <w:tcW w:w="9355" w:type="dxa"/>
            <w:hideMark/>
          </w:tcPr>
          <w:p w:rsidR="00DD5A64" w:rsidRPr="00DD5EA0" w:rsidRDefault="00DD5A64" w:rsidP="000B4583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E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Студент должен уметь:</w:t>
            </w:r>
            <w:r w:rsidRPr="00DD5E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D5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современные информационно-коммуникационные технологии (включая пакеты прикладных программ, локальные и глобальные компьютерные сети для сбора, обработки и анализа информации) (ОК-1), </w:t>
            </w:r>
            <w:r w:rsidRPr="00DD5EA0">
              <w:rPr>
                <w:rFonts w:ascii="Times New Roman" w:hAnsi="Times New Roman" w:cs="Times New Roman"/>
                <w:sz w:val="24"/>
                <w:szCs w:val="24"/>
              </w:rPr>
              <w:t>осваивать ресурсы образовательных систем и проектировать их развитие</w:t>
            </w:r>
            <w:r w:rsidRPr="00DD5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(ОПК-1), Применять естественнонаучное знание в учебной и профессиональной деятельности </w:t>
            </w:r>
            <w:r w:rsidRPr="00DD5EA0">
              <w:rPr>
                <w:rFonts w:ascii="Times New Roman" w:hAnsi="Times New Roman" w:cs="Times New Roman"/>
                <w:sz w:val="24"/>
                <w:szCs w:val="24"/>
              </w:rPr>
              <w:t>(ПК-1).</w:t>
            </w:r>
          </w:p>
        </w:tc>
      </w:tr>
      <w:tr w:rsidR="00DD5A64" w:rsidRPr="00DD5EA0" w:rsidTr="000B4583">
        <w:tc>
          <w:tcPr>
            <w:tcW w:w="9355" w:type="dxa"/>
            <w:hideMark/>
          </w:tcPr>
          <w:p w:rsidR="00DD5A64" w:rsidRPr="00DD5EA0" w:rsidRDefault="00DD5A64" w:rsidP="000B4583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E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Студент должен владеть</w:t>
            </w:r>
            <w:r w:rsidRPr="00DD5E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DD5EA0">
              <w:rPr>
                <w:rFonts w:ascii="Times New Roman" w:hAnsi="Times New Roman" w:cs="Times New Roman"/>
                <w:bCs/>
                <w:sz w:val="24"/>
                <w:szCs w:val="24"/>
              </w:rPr>
              <w:t>Навыками работы с программными средствами общего и профессионального назначения</w:t>
            </w:r>
            <w:r w:rsidRPr="00DD5EA0">
              <w:rPr>
                <w:rFonts w:ascii="Times New Roman" w:hAnsi="Times New Roman" w:cs="Times New Roman"/>
                <w:sz w:val="24"/>
                <w:szCs w:val="24"/>
              </w:rPr>
              <w:t xml:space="preserve"> (ОК-1),</w:t>
            </w:r>
            <w:r w:rsidRPr="00DD5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внедрять инновационные приемы в педагогический процесс с целью создания условий для эффективной мотивации обучающихся;</w:t>
            </w:r>
            <w:r w:rsidRPr="00DD5EA0">
              <w:rPr>
                <w:rFonts w:ascii="Times New Roman" w:hAnsi="Times New Roman" w:cs="Times New Roman"/>
                <w:sz w:val="24"/>
                <w:szCs w:val="24"/>
              </w:rPr>
              <w:t xml:space="preserve"> (ОПК-1), </w:t>
            </w:r>
            <w:r w:rsidRPr="00DD5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Базовыми программными методиками защиты информации при работе с компьютерными системами и организационными мерами и приемами антивирусной защиты </w:t>
            </w:r>
            <w:r w:rsidRPr="00DD5EA0">
              <w:rPr>
                <w:rFonts w:ascii="Times New Roman" w:hAnsi="Times New Roman" w:cs="Times New Roman"/>
                <w:sz w:val="24"/>
                <w:szCs w:val="24"/>
              </w:rPr>
              <w:t>(ПК-1).</w:t>
            </w:r>
          </w:p>
        </w:tc>
      </w:tr>
      <w:tr w:rsidR="00DD5A64" w:rsidRPr="00DD5EA0" w:rsidTr="000B4583">
        <w:tc>
          <w:tcPr>
            <w:tcW w:w="9355" w:type="dxa"/>
          </w:tcPr>
          <w:p w:rsidR="00DD5A64" w:rsidRPr="00DD5EA0" w:rsidRDefault="00DD5A64" w:rsidP="000B4583">
            <w:pPr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E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DD5A64" w:rsidRPr="00DD5EA0" w:rsidRDefault="00DD5A64" w:rsidP="000B458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ОК-3: </w:t>
            </w:r>
            <w:r w:rsidRPr="00DD5EA0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  <w:p w:rsidR="00DD5A64" w:rsidRPr="00DD5EA0" w:rsidRDefault="00DD5A64" w:rsidP="000B458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ОПК-1: </w:t>
            </w:r>
            <w:proofErr w:type="spellStart"/>
            <w:r w:rsidRPr="00DD5EA0">
              <w:rPr>
                <w:rFonts w:ascii="Times New Roman" w:hAnsi="Times New Roman" w:cs="Times New Roman"/>
                <w:sz w:val="24"/>
                <w:szCs w:val="24"/>
              </w:rPr>
              <w:t>отовностью</w:t>
            </w:r>
            <w:proofErr w:type="spellEnd"/>
            <w:r w:rsidRPr="00DD5EA0">
              <w:rPr>
                <w:rFonts w:ascii="Times New Roman" w:hAnsi="Times New Roman" w:cs="Times New Roman"/>
                <w:sz w:val="24"/>
                <w:szCs w:val="24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DD5A64" w:rsidRPr="00DD5EA0" w:rsidRDefault="00DD5A64" w:rsidP="000B458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DD5E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ПК-1:</w:t>
            </w:r>
            <w:r w:rsidRPr="00DD5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способностью использовать современные методы и технологии обучения и диагностики</w:t>
            </w:r>
          </w:p>
        </w:tc>
      </w:tr>
    </w:tbl>
    <w:p w:rsidR="00DD5A64" w:rsidRPr="0092532E" w:rsidRDefault="00DD5A64" w:rsidP="000B45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2532E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4</w:t>
      </w:r>
      <w:r w:rsidRPr="0092532E">
        <w:rPr>
          <w:rFonts w:ascii="Times New Roman" w:hAnsi="Times New Roman"/>
          <w:i/>
          <w:sz w:val="24"/>
          <w:szCs w:val="24"/>
        </w:rPr>
        <w:t xml:space="preserve"> ЗЕТ.</w:t>
      </w:r>
    </w:p>
    <w:p w:rsidR="00DD5A64" w:rsidRPr="0092532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532E">
        <w:rPr>
          <w:rFonts w:ascii="Times New Roman" w:hAnsi="Times New Roman"/>
          <w:i/>
          <w:sz w:val="24"/>
          <w:szCs w:val="24"/>
        </w:rPr>
        <w:tab/>
      </w:r>
      <w:r w:rsidRPr="0092532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2532E">
        <w:rPr>
          <w:rFonts w:ascii="Times New Roman" w:hAnsi="Times New Roman"/>
          <w:sz w:val="24"/>
          <w:szCs w:val="24"/>
        </w:rPr>
        <w:t xml:space="preserve">очная и заочная форма обучения – </w:t>
      </w:r>
      <w:r>
        <w:rPr>
          <w:rFonts w:ascii="Times New Roman" w:hAnsi="Times New Roman"/>
          <w:sz w:val="24"/>
          <w:szCs w:val="24"/>
        </w:rPr>
        <w:t>экзамен</w:t>
      </w:r>
    </w:p>
    <w:p w:rsidR="00DD5A64" w:rsidRPr="0092532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2532E">
        <w:rPr>
          <w:rFonts w:ascii="Times New Roman" w:hAnsi="Times New Roman"/>
          <w:i/>
          <w:sz w:val="24"/>
          <w:szCs w:val="24"/>
        </w:rPr>
        <w:tab/>
      </w:r>
      <w:r w:rsidRPr="0092532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f2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727"/>
        <w:gridCol w:w="1418"/>
        <w:gridCol w:w="1419"/>
        <w:gridCol w:w="1373"/>
        <w:gridCol w:w="1605"/>
        <w:gridCol w:w="1135"/>
      </w:tblGrid>
      <w:tr w:rsidR="00DD5A64" w:rsidRPr="0092532E" w:rsidTr="00DD5EA0">
        <w:trPr>
          <w:trHeight w:val="253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</w:pPr>
            <w:r w:rsidRPr="0092532E">
              <w:lastRenderedPageBreak/>
              <w:t>Наименование дисциплины по учебному плану</w:t>
            </w: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  <w:r w:rsidRPr="0092532E">
              <w:t xml:space="preserve">ФИО </w:t>
            </w: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  <w:r w:rsidRPr="0092532E">
              <w:t>преподавателя (полностью)</w:t>
            </w: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  <w:r w:rsidRPr="0092532E"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  <w:r w:rsidRPr="0092532E">
              <w:t>Ученая степень, научная специальность, ученое (почетное) звание</w:t>
            </w: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  <w:r w:rsidRPr="0092532E">
              <w:t>Основное</w:t>
            </w:r>
            <w:r w:rsidRPr="0092532E">
              <w:rPr>
                <w:lang w:val="en-US"/>
              </w:rPr>
              <w:t xml:space="preserve"> </w:t>
            </w:r>
            <w:r w:rsidRPr="0092532E">
              <w:t>место работы, должность</w:t>
            </w: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92532E">
              <w:t>Условия привлечения к педагогической деятельности (</w:t>
            </w:r>
            <w:r w:rsidRPr="0092532E">
              <w:rPr>
                <w:color w:val="000000"/>
              </w:rPr>
              <w:t>штатный, внутренний совместитель, внешний совместитель, почасовик)</w:t>
            </w: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  <w:r w:rsidRPr="0092532E">
              <w:t>Последнее повышение квалификации</w:t>
            </w: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D5A64" w:rsidRPr="0092532E" w:rsidTr="00DD5EA0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</w:pPr>
            <w:r w:rsidRPr="0092532E"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  <w:r w:rsidRPr="0092532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  <w:r w:rsidRPr="0092532E"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  <w:r w:rsidRPr="0092532E"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  <w:r w:rsidRPr="0092532E"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  <w:r w:rsidRPr="0092532E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  <w:r w:rsidRPr="0092532E">
              <w:t>7</w:t>
            </w:r>
          </w:p>
        </w:tc>
      </w:tr>
      <w:tr w:rsidR="00DD5A64" w:rsidRPr="0092532E" w:rsidTr="00DD5EA0">
        <w:trPr>
          <w:trHeight w:val="46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r w:rsidRPr="0092532E">
              <w:t>Основы обороны государства и военной службы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outlineLvl w:val="0"/>
            </w:pPr>
            <w:proofErr w:type="spellStart"/>
            <w:r w:rsidRPr="0092532E">
              <w:t>Подберёзный</w:t>
            </w:r>
            <w:proofErr w:type="spellEnd"/>
            <w:r w:rsidRPr="0092532E">
              <w:t xml:space="preserve"> Владимир </w:t>
            </w: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outlineLvl w:val="0"/>
            </w:pPr>
            <w:r w:rsidRPr="0092532E">
              <w:t>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outlineLvl w:val="0"/>
            </w:pPr>
            <w:r w:rsidRPr="0092532E">
              <w:t xml:space="preserve">ДСХИ, 1973 г., </w:t>
            </w:r>
            <w:proofErr w:type="spellStart"/>
            <w:r w:rsidRPr="0092532E">
              <w:t>ветеринар</w:t>
            </w:r>
            <w:proofErr w:type="gramStart"/>
            <w:r w:rsidRPr="0092532E">
              <w:t>.ф</w:t>
            </w:r>
            <w:proofErr w:type="spellEnd"/>
            <w:proofErr w:type="gramEnd"/>
            <w:r w:rsidRPr="0092532E">
              <w:t>-т, «ветеринария»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r w:rsidRPr="0092532E">
              <w:t>доктор ветеринарных наук,</w:t>
            </w:r>
          </w:p>
          <w:p w:rsidR="00DD5A64" w:rsidRPr="0092532E" w:rsidRDefault="00DD5A64" w:rsidP="000B4583">
            <w:r w:rsidRPr="0092532E">
              <w:t>профессор</w:t>
            </w:r>
          </w:p>
          <w:p w:rsidR="00DD5A64" w:rsidRPr="0092532E" w:rsidRDefault="00DD5A64" w:rsidP="000B4583">
            <w:r w:rsidRPr="0092532E"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outlineLvl w:val="0"/>
            </w:pPr>
            <w:r w:rsidRPr="0092532E">
              <w:t>Таганрогский институт имени А. П. Чехова (филиал) «РГЭУ (РИНХ)», заведующий кафедрой естествознания и безопасности жизнедеятельности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  <w:r w:rsidRPr="0092532E">
              <w:t>штатный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92532E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</w:pPr>
            <w:r w:rsidRPr="0092532E">
              <w:t>201</w:t>
            </w:r>
            <w:r>
              <w:t>9</w:t>
            </w:r>
          </w:p>
          <w:p w:rsidR="00DD5A64" w:rsidRPr="0092532E" w:rsidRDefault="00DD5A64" w:rsidP="000B4583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DD5A64" w:rsidRPr="00CF4405" w:rsidRDefault="00DD5A64" w:rsidP="000B4583">
      <w:pPr>
        <w:tabs>
          <w:tab w:val="left" w:pos="9639"/>
        </w:tabs>
        <w:ind w:left="-284" w:firstLine="710"/>
        <w:jc w:val="both"/>
        <w:rPr>
          <w:rFonts w:ascii="Times New Roman" w:hAnsi="Times New Roman" w:cs="Times New Roman"/>
        </w:rPr>
      </w:pPr>
      <w:r w:rsidRPr="00CF4405">
        <w:rPr>
          <w:rFonts w:ascii="Times New Roman" w:hAnsi="Times New Roman" w:cs="Times New Roman"/>
          <w:b/>
        </w:rPr>
        <w:t xml:space="preserve">Разработчик рабочей программы: </w:t>
      </w:r>
      <w:proofErr w:type="spellStart"/>
      <w:r w:rsidRPr="00CF4405">
        <w:rPr>
          <w:rFonts w:ascii="Times New Roman" w:hAnsi="Times New Roman" w:cs="Times New Roman"/>
        </w:rPr>
        <w:t>Подберёзный</w:t>
      </w:r>
      <w:proofErr w:type="spellEnd"/>
      <w:r w:rsidRPr="00CF4405">
        <w:rPr>
          <w:rFonts w:ascii="Times New Roman" w:hAnsi="Times New Roman" w:cs="Times New Roman"/>
        </w:rPr>
        <w:t xml:space="preserve"> В. В., </w:t>
      </w:r>
      <w:proofErr w:type="spellStart"/>
      <w:r w:rsidRPr="00CF4405">
        <w:rPr>
          <w:rFonts w:ascii="Times New Roman" w:hAnsi="Times New Roman" w:cs="Times New Roman"/>
        </w:rPr>
        <w:t>д.в.н</w:t>
      </w:r>
      <w:proofErr w:type="spellEnd"/>
      <w:r w:rsidRPr="00CF4405">
        <w:rPr>
          <w:rFonts w:ascii="Times New Roman" w:hAnsi="Times New Roman" w:cs="Times New Roman"/>
        </w:rPr>
        <w:t xml:space="preserve">., </w:t>
      </w:r>
      <w:proofErr w:type="spellStart"/>
      <w:r w:rsidRPr="00CF4405">
        <w:rPr>
          <w:rFonts w:ascii="Times New Roman" w:hAnsi="Times New Roman" w:cs="Times New Roman"/>
        </w:rPr>
        <w:t>к.п.н</w:t>
      </w:r>
      <w:proofErr w:type="spellEnd"/>
      <w:r w:rsidRPr="00CF4405">
        <w:rPr>
          <w:rFonts w:ascii="Times New Roman" w:hAnsi="Times New Roman" w:cs="Times New Roman"/>
        </w:rPr>
        <w:t>., профессор, заведующий кафедрой естествознания и безопасности жизнедеятельности.</w:t>
      </w:r>
    </w:p>
    <w:p w:rsidR="00DD5A64" w:rsidRPr="00915A60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915A60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Pr="00915A60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915A6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Pr="000F41A5" w:rsidRDefault="00DD5A64" w:rsidP="000B4583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.В.08</w:t>
      </w:r>
      <w:r w:rsidRPr="00D918D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F41A5">
        <w:rPr>
          <w:rFonts w:ascii="Times New Roman" w:hAnsi="Times New Roman"/>
          <w:i/>
          <w:sz w:val="28"/>
          <w:szCs w:val="28"/>
          <w:u w:val="single"/>
        </w:rPr>
        <w:t xml:space="preserve">Методика преподавания интегративного курса </w:t>
      </w:r>
      <w:r w:rsidR="00CF4405">
        <w:rPr>
          <w:rFonts w:ascii="Times New Roman" w:hAnsi="Times New Roman"/>
          <w:i/>
          <w:sz w:val="28"/>
          <w:szCs w:val="28"/>
          <w:u w:val="single"/>
        </w:rPr>
        <w:t>«</w:t>
      </w:r>
      <w:r w:rsidRPr="000F41A5">
        <w:rPr>
          <w:rFonts w:ascii="Times New Roman" w:hAnsi="Times New Roman"/>
          <w:i/>
          <w:sz w:val="28"/>
          <w:szCs w:val="28"/>
          <w:u w:val="single"/>
        </w:rPr>
        <w:t>Окружающий мир»</w:t>
      </w:r>
    </w:p>
    <w:p w:rsidR="00DD5A64" w:rsidRPr="00915A60" w:rsidRDefault="00DD5A64" w:rsidP="000B458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15A60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915A60" w:rsidTr="000B4583">
        <w:tc>
          <w:tcPr>
            <w:tcW w:w="4785" w:type="dxa"/>
          </w:tcPr>
          <w:p w:rsidR="00DD5A64" w:rsidRPr="00915A60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5A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Pr="00915A60" w:rsidRDefault="00DD5A64" w:rsidP="000B4583">
            <w:pPr>
              <w:ind w:left="-10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44.03.01</w:t>
            </w:r>
            <w:r w:rsidRPr="00915A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"Педагогическое образование </w:t>
            </w:r>
          </w:p>
          <w:p w:rsidR="00DD5A64" w:rsidRPr="00915A60" w:rsidRDefault="00DD5A64" w:rsidP="000B458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D5A64" w:rsidRPr="00915A60" w:rsidTr="000B4583">
        <w:tc>
          <w:tcPr>
            <w:tcW w:w="4785" w:type="dxa"/>
          </w:tcPr>
          <w:p w:rsidR="00DD5A64" w:rsidRPr="00915A60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5A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Default="00DD5A64" w:rsidP="000B458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44.03.01.08</w:t>
            </w:r>
            <w:r w:rsidRPr="00CE62CF">
              <w:rPr>
                <w:rFonts w:ascii="Times New Roman" w:hAnsi="Times New Roman"/>
                <w:bCs/>
                <w:sz w:val="28"/>
                <w:szCs w:val="28"/>
              </w:rPr>
              <w:t xml:space="preserve"> "Начальное образование" </w:t>
            </w:r>
          </w:p>
          <w:p w:rsidR="00DD5A64" w:rsidRPr="006279F0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5A64" w:rsidRPr="00915A60" w:rsidTr="000B4583">
        <w:tc>
          <w:tcPr>
            <w:tcW w:w="4785" w:type="dxa"/>
          </w:tcPr>
          <w:p w:rsidR="00DD5A64" w:rsidRPr="00915A60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5A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5A64" w:rsidRPr="00915A60" w:rsidRDefault="00DD5A64" w:rsidP="000B458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15A60">
              <w:rPr>
                <w:rFonts w:ascii="Times New Roman" w:hAnsi="Times New Roman"/>
                <w:bCs/>
                <w:sz w:val="28"/>
                <w:szCs w:val="28"/>
              </w:rPr>
              <w:t>стествознания и безопасности жизнедеятельности</w:t>
            </w:r>
          </w:p>
        </w:tc>
      </w:tr>
    </w:tbl>
    <w:p w:rsidR="00DD5A64" w:rsidRPr="00002DF3" w:rsidRDefault="00DD5A64" w:rsidP="00DD5EA0">
      <w:pPr>
        <w:pStyle w:val="ab"/>
        <w:numPr>
          <w:ilvl w:val="0"/>
          <w:numId w:val="85"/>
        </w:numPr>
        <w:tabs>
          <w:tab w:val="left" w:pos="360"/>
        </w:tabs>
        <w:spacing w:after="200"/>
        <w:rPr>
          <w:rFonts w:ascii="Times New Roman" w:hAnsi="Times New Roman"/>
          <w:b/>
          <w:bCs/>
        </w:rPr>
      </w:pPr>
      <w:r w:rsidRPr="00002DF3">
        <w:rPr>
          <w:rFonts w:ascii="Times New Roman" w:hAnsi="Times New Roman"/>
          <w:b/>
          <w:bCs/>
        </w:rPr>
        <w:lastRenderedPageBreak/>
        <w:t>ЦЕЛИ И ЗАДАЧИ ОСВОЕНИЯ ДИСЦИПЛИНЫ</w:t>
      </w:r>
    </w:p>
    <w:p w:rsidR="00DD5A64" w:rsidRPr="00163503" w:rsidRDefault="00DD5A64" w:rsidP="000B4583">
      <w:pPr>
        <w:spacing w:before="40"/>
        <w:ind w:firstLine="709"/>
        <w:rPr>
          <w:rFonts w:ascii="Times New Roman" w:hAnsi="Times New Roman"/>
          <w:sz w:val="24"/>
          <w:szCs w:val="24"/>
        </w:rPr>
      </w:pPr>
      <w:r w:rsidRPr="00163503">
        <w:rPr>
          <w:rFonts w:ascii="Times New Roman" w:hAnsi="Times New Roman"/>
          <w:b/>
          <w:sz w:val="24"/>
          <w:szCs w:val="24"/>
        </w:rPr>
        <w:t>Цели</w:t>
      </w:r>
      <w:r w:rsidRPr="00163503">
        <w:rPr>
          <w:rFonts w:ascii="Times New Roman" w:hAnsi="Times New Roman"/>
          <w:sz w:val="24"/>
          <w:szCs w:val="24"/>
        </w:rPr>
        <w:t xml:space="preserve"> освоения дисциплины: формирование профессиональной компетентности учителя благодаря овладению знаниями о  строение Земли как планеты Солнечной системы, строении и взаимосвязи всех ее оболочек, процессах, происходящих в них, знаниями об особенностях строения и жизнедеятельности живых организмов.</w:t>
      </w:r>
    </w:p>
    <w:p w:rsidR="00DD5A64" w:rsidRPr="00163503" w:rsidRDefault="00DD5A64" w:rsidP="000B4583">
      <w:pPr>
        <w:pStyle w:val="a5"/>
        <w:widowControl w:val="0"/>
        <w:tabs>
          <w:tab w:val="clear" w:pos="1804"/>
        </w:tabs>
        <w:spacing w:after="200" w:line="276" w:lineRule="auto"/>
        <w:ind w:left="0" w:firstLine="709"/>
        <w:rPr>
          <w:color w:val="000000"/>
        </w:rPr>
      </w:pPr>
      <w:proofErr w:type="gramStart"/>
      <w:r w:rsidRPr="00163503">
        <w:rPr>
          <w:b/>
        </w:rPr>
        <w:t xml:space="preserve">Задачи: </w:t>
      </w:r>
      <w:r w:rsidRPr="00163503">
        <w:rPr>
          <w:color w:val="000000"/>
        </w:rPr>
        <w:t>создать глубокий и прочный фундамент естественнонаучных знаний; научить применять знание теоретических основ и технологий начального естественнонаучного образования, подготовить студентов  и к сознательному выбору профессии; выработать навыки чёткого изложения знаний,  умения анализировать и обобщать явления и факты в биологической и особенно экологических сферах,  а также умение использовать полученные знания в практической деятельности.</w:t>
      </w:r>
      <w:proofErr w:type="gramEnd"/>
    </w:p>
    <w:p w:rsidR="00DD5A64" w:rsidRPr="00F520B7" w:rsidRDefault="00DD5A64" w:rsidP="00DD5EA0">
      <w:pPr>
        <w:pStyle w:val="a6"/>
        <w:numPr>
          <w:ilvl w:val="0"/>
          <w:numId w:val="85"/>
        </w:numPr>
        <w:jc w:val="both"/>
        <w:rPr>
          <w:rFonts w:ascii="Times New Roman" w:hAnsi="Times New Roman"/>
          <w:b/>
          <w:sz w:val="24"/>
          <w:szCs w:val="24"/>
        </w:rPr>
      </w:pPr>
      <w:r w:rsidRPr="00F520B7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F520B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520B7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595"/>
        <w:gridCol w:w="4173"/>
      </w:tblGrid>
      <w:tr w:rsidR="00DD5A64" w:rsidRPr="00163503" w:rsidTr="00DD5EA0">
        <w:trPr>
          <w:cantSplit/>
          <w:trHeight w:val="341"/>
        </w:trPr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163503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163503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DD5A64" w:rsidRPr="00163503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D5A64" w:rsidRPr="00163503" w:rsidTr="00DD5EA0">
        <w:trPr>
          <w:cantSplit/>
          <w:trHeight w:val="28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163503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163503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50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163503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5A64" w:rsidRPr="00163503" w:rsidTr="00DD5EA0">
        <w:trPr>
          <w:trHeight w:val="242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2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Default="00DD5A64" w:rsidP="000B4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основные тенденции развития современного естественнонаучного образования</w:t>
            </w:r>
          </w:p>
        </w:tc>
      </w:tr>
      <w:tr w:rsidR="00DD5A64" w:rsidRPr="00163503" w:rsidTr="00DD5EA0"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163503" w:rsidRDefault="00DD5A64" w:rsidP="000B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163503" w:rsidRDefault="00DD5A64" w:rsidP="000B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163503" w:rsidRDefault="00DD5A64" w:rsidP="000B4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У-использовать полученные знания в формировании  естественнонаучной  картины мира у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</w:p>
        </w:tc>
      </w:tr>
      <w:tr w:rsidR="00DD5A64" w:rsidRPr="00163503" w:rsidTr="00DD5EA0"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163503" w:rsidRDefault="00DD5A64" w:rsidP="000B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163503" w:rsidRDefault="00DD5A64" w:rsidP="000B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163503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В-навыками передачи знаний, способностью убеждать в необходимости владения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экоцентрическим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сознанием и экологически обоснованным поведением</w:t>
            </w:r>
          </w:p>
        </w:tc>
      </w:tr>
      <w:tr w:rsidR="00DD5A64" w:rsidRPr="002F558E" w:rsidTr="00DD5EA0">
        <w:trPr>
          <w:trHeight w:val="242"/>
        </w:trPr>
        <w:tc>
          <w:tcPr>
            <w:tcW w:w="419" w:type="pct"/>
            <w:vMerge w:val="restart"/>
            <w:shd w:val="clear" w:color="auto" w:fill="auto"/>
          </w:tcPr>
          <w:p w:rsidR="00DD5A64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400" w:type="pct"/>
            <w:vMerge w:val="restart"/>
            <w:shd w:val="clear" w:color="auto" w:fill="auto"/>
          </w:tcPr>
          <w:p w:rsidR="00DD5A64" w:rsidRDefault="00DD5A64" w:rsidP="000B458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2180" w:type="pct"/>
            <w:shd w:val="clear" w:color="auto" w:fill="auto"/>
          </w:tcPr>
          <w:p w:rsidR="00DD5A64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историю зарождения и становления методики преподавания естествознания в России и современные проблемы обучения интегративному курсу «Окружающий мир»</w:t>
            </w:r>
          </w:p>
        </w:tc>
      </w:tr>
      <w:tr w:rsidR="00DD5A64" w:rsidRPr="002F558E" w:rsidTr="00DD5EA0">
        <w:tc>
          <w:tcPr>
            <w:tcW w:w="419" w:type="pct"/>
            <w:vMerge/>
            <w:shd w:val="clear" w:color="auto" w:fill="auto"/>
            <w:vAlign w:val="center"/>
          </w:tcPr>
          <w:p w:rsidR="00DD5A64" w:rsidRPr="00B71339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0" w:type="pct"/>
            <w:vMerge/>
            <w:shd w:val="clear" w:color="auto" w:fill="auto"/>
            <w:vAlign w:val="center"/>
          </w:tcPr>
          <w:p w:rsidR="00DD5A64" w:rsidRPr="00B71339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80" w:type="pct"/>
            <w:shd w:val="clear" w:color="auto" w:fill="auto"/>
          </w:tcPr>
          <w:p w:rsidR="00DD5A64" w:rsidRPr="00B71339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передавать учащимся  свои знания, взгляды, убеждения, </w:t>
            </w:r>
          </w:p>
        </w:tc>
      </w:tr>
      <w:tr w:rsidR="00DD5A64" w:rsidRPr="002F558E" w:rsidTr="00DD5EA0">
        <w:tc>
          <w:tcPr>
            <w:tcW w:w="419" w:type="pct"/>
            <w:vMerge/>
            <w:shd w:val="clear" w:color="auto" w:fill="auto"/>
            <w:vAlign w:val="center"/>
          </w:tcPr>
          <w:p w:rsidR="00DD5A64" w:rsidRPr="00B71339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0" w:type="pct"/>
            <w:vMerge/>
            <w:shd w:val="clear" w:color="auto" w:fill="auto"/>
            <w:vAlign w:val="center"/>
          </w:tcPr>
          <w:p w:rsidR="00DD5A64" w:rsidRPr="00B71339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80" w:type="pct"/>
            <w:shd w:val="clear" w:color="auto" w:fill="auto"/>
          </w:tcPr>
          <w:p w:rsidR="00DD5A64" w:rsidRPr="00B71339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оценивать учебные достижения школьников с учетом траектории индивидуального развития каждого ученика и норм в развитии личности младшего школьника</w:t>
            </w:r>
          </w:p>
        </w:tc>
      </w:tr>
      <w:tr w:rsidR="00DD5A64" w:rsidRPr="002F558E" w:rsidTr="00DD5EA0">
        <w:trPr>
          <w:trHeight w:val="92"/>
        </w:trPr>
        <w:tc>
          <w:tcPr>
            <w:tcW w:w="419" w:type="pct"/>
            <w:vMerge w:val="restart"/>
            <w:shd w:val="clear" w:color="auto" w:fill="auto"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400" w:type="pct"/>
            <w:vMerge w:val="restart"/>
            <w:shd w:val="clear" w:color="auto" w:fill="auto"/>
          </w:tcPr>
          <w:p w:rsidR="00DD5A64" w:rsidRDefault="00DD5A64" w:rsidP="000B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потребностей обучающихся</w:t>
            </w:r>
          </w:p>
        </w:tc>
        <w:tc>
          <w:tcPr>
            <w:tcW w:w="2180" w:type="pct"/>
            <w:shd w:val="clear" w:color="auto" w:fill="auto"/>
          </w:tcPr>
          <w:p w:rsidR="00DD5A64" w:rsidRDefault="00DD5A64" w:rsidP="000B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методы, формы, методические приемы, средства обучения учебному предмету «Окружающий мир»;</w:t>
            </w:r>
          </w:p>
        </w:tc>
      </w:tr>
      <w:tr w:rsidR="00DD5A64" w:rsidRPr="002F558E" w:rsidTr="00DD5EA0">
        <w:trPr>
          <w:trHeight w:val="92"/>
        </w:trPr>
        <w:tc>
          <w:tcPr>
            <w:tcW w:w="419" w:type="pct"/>
            <w:vMerge/>
            <w:shd w:val="clear" w:color="auto" w:fill="auto"/>
            <w:vAlign w:val="center"/>
          </w:tcPr>
          <w:p w:rsidR="00DD5A64" w:rsidRPr="00D43D78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pct"/>
            <w:vMerge/>
            <w:shd w:val="clear" w:color="auto" w:fill="auto"/>
            <w:vAlign w:val="center"/>
          </w:tcPr>
          <w:p w:rsidR="00DD5A64" w:rsidRPr="00D43D78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  <w:shd w:val="clear" w:color="auto" w:fill="auto"/>
          </w:tcPr>
          <w:p w:rsidR="00DD5A64" w:rsidRPr="00D43D78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использовать наглядность и информационные технологии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изучении интегративному курсу «Окружающий мир»,</w:t>
            </w:r>
          </w:p>
        </w:tc>
      </w:tr>
      <w:tr w:rsidR="00DD5A64" w:rsidRPr="002F558E" w:rsidTr="00DD5EA0">
        <w:trPr>
          <w:trHeight w:val="92"/>
        </w:trPr>
        <w:tc>
          <w:tcPr>
            <w:tcW w:w="419" w:type="pct"/>
            <w:vMerge/>
            <w:shd w:val="clear" w:color="auto" w:fill="auto"/>
            <w:vAlign w:val="center"/>
          </w:tcPr>
          <w:p w:rsidR="00DD5A64" w:rsidRPr="00D43D78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pct"/>
            <w:vMerge/>
            <w:shd w:val="clear" w:color="auto" w:fill="auto"/>
            <w:vAlign w:val="center"/>
          </w:tcPr>
          <w:p w:rsidR="00DD5A64" w:rsidRPr="00D43D78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  <w:shd w:val="clear" w:color="auto" w:fill="auto"/>
          </w:tcPr>
          <w:p w:rsidR="00DD5A64" w:rsidRPr="00D43D78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 передачи знаний, способностью убеждать в необходимости владения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экоцентрическим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сознанием и экологически обоснованным поведением</w:t>
            </w:r>
          </w:p>
        </w:tc>
      </w:tr>
      <w:tr w:rsidR="00DD5A64" w:rsidRPr="002F558E" w:rsidTr="00DD5EA0">
        <w:tc>
          <w:tcPr>
            <w:tcW w:w="419" w:type="pct"/>
            <w:vMerge w:val="restart"/>
            <w:shd w:val="clear" w:color="auto" w:fill="auto"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400" w:type="pct"/>
            <w:vMerge w:val="restart"/>
            <w:shd w:val="clear" w:color="auto" w:fill="auto"/>
          </w:tcPr>
          <w:p w:rsidR="00DD5A64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  <w:shd w:val="clear" w:color="auto" w:fill="auto"/>
          </w:tcPr>
          <w:p w:rsidR="00DD5A6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принципы отбора естественнонаучного  и обществоведческого содержания курса «Окружающий мир»</w:t>
            </w:r>
          </w:p>
        </w:tc>
      </w:tr>
      <w:tr w:rsidR="00DD5A64" w:rsidRPr="002F558E" w:rsidTr="00DD5EA0">
        <w:tc>
          <w:tcPr>
            <w:tcW w:w="419" w:type="pct"/>
            <w:vMerge/>
            <w:shd w:val="clear" w:color="auto" w:fill="auto"/>
            <w:vAlign w:val="center"/>
          </w:tcPr>
          <w:p w:rsidR="00DD5A64" w:rsidRPr="00B71339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0" w:type="pct"/>
            <w:vMerge/>
            <w:shd w:val="clear" w:color="auto" w:fill="auto"/>
            <w:vAlign w:val="center"/>
          </w:tcPr>
          <w:p w:rsidR="00DD5A64" w:rsidRPr="00B71339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80" w:type="pct"/>
            <w:shd w:val="clear" w:color="auto" w:fill="auto"/>
          </w:tcPr>
          <w:p w:rsidR="00DD5A64" w:rsidRPr="00D43D78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- реализовывать образовательные программы по учебному предмету в соответствии с требованиями образовательных стандартов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D5A64" w:rsidRPr="002F558E" w:rsidTr="00DD5EA0">
        <w:tc>
          <w:tcPr>
            <w:tcW w:w="419" w:type="pct"/>
            <w:vMerge/>
            <w:shd w:val="clear" w:color="auto" w:fill="auto"/>
            <w:vAlign w:val="center"/>
          </w:tcPr>
          <w:p w:rsidR="00DD5A64" w:rsidRPr="00B71339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0" w:type="pct"/>
            <w:vMerge/>
            <w:shd w:val="clear" w:color="auto" w:fill="auto"/>
            <w:vAlign w:val="center"/>
          </w:tcPr>
          <w:p w:rsidR="00DD5A64" w:rsidRPr="00B71339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80" w:type="pct"/>
            <w:shd w:val="clear" w:color="auto" w:fill="auto"/>
          </w:tcPr>
          <w:p w:rsidR="00DD5A64" w:rsidRDefault="00DD5A64" w:rsidP="000B45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В-навыками формирования научного мировоззрения младших школьников</w:t>
            </w:r>
          </w:p>
          <w:p w:rsidR="00DD5A64" w:rsidRPr="00D43D78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A64" w:rsidRPr="00AC22A7" w:rsidRDefault="00DD5A64" w:rsidP="000B4583">
      <w:pPr>
        <w:framePr w:hSpace="180" w:wrap="around" w:vAnchor="text" w:hAnchor="text" w:y="1"/>
        <w:suppressOverlap/>
        <w:jc w:val="both"/>
        <w:rPr>
          <w:rFonts w:ascii="Times New Roman" w:hAnsi="Times New Roman"/>
          <w:color w:val="000000"/>
          <w:sz w:val="24"/>
          <w:szCs w:val="24"/>
        </w:rPr>
      </w:pPr>
      <w:r w:rsidRPr="00D8192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D81922">
        <w:rPr>
          <w:rFonts w:ascii="Times New Roman" w:hAnsi="Times New Roman"/>
          <w:sz w:val="24"/>
          <w:szCs w:val="24"/>
        </w:rPr>
        <w:t xml:space="preserve"> </w:t>
      </w:r>
      <w:r w:rsidRPr="00AC22A7">
        <w:rPr>
          <w:rFonts w:ascii="Times New Roman" w:hAnsi="Times New Roman"/>
          <w:i/>
          <w:iCs/>
          <w:sz w:val="24"/>
          <w:szCs w:val="24"/>
        </w:rPr>
        <w:t>ОК-3</w:t>
      </w:r>
      <w:r>
        <w:rPr>
          <w:rFonts w:ascii="Times New Roman" w:hAnsi="Times New Roman"/>
          <w:i/>
          <w:iCs/>
          <w:sz w:val="24"/>
          <w:szCs w:val="24"/>
        </w:rPr>
        <w:t>,</w:t>
      </w:r>
      <w:r w:rsidRPr="00AC22A7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 </w:t>
      </w:r>
      <w:r w:rsidRPr="00AC22A7">
        <w:rPr>
          <w:rFonts w:ascii="Times New Roman" w:hAnsi="Times New Roman"/>
          <w:iCs/>
          <w:color w:val="808080" w:themeColor="background1" w:themeShade="80"/>
          <w:sz w:val="24"/>
          <w:szCs w:val="24"/>
        </w:rPr>
        <w:t>О</w:t>
      </w:r>
      <w:r w:rsidRPr="00AC22A7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>,</w:t>
      </w:r>
      <w:r w:rsidRPr="00AC22A7">
        <w:rPr>
          <w:rFonts w:ascii="Times New Roman" w:hAnsi="Times New Roman"/>
          <w:iCs/>
          <w:color w:val="808080" w:themeColor="background1" w:themeShade="80"/>
          <w:sz w:val="24"/>
          <w:szCs w:val="24"/>
        </w:rPr>
        <w:t xml:space="preserve"> О</w:t>
      </w:r>
      <w:r w:rsidRPr="00AC22A7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>,</w:t>
      </w:r>
      <w:r w:rsidRPr="00AC22A7">
        <w:rPr>
          <w:rFonts w:ascii="Times New Roman" w:hAnsi="Times New Roman"/>
          <w:sz w:val="24"/>
          <w:szCs w:val="24"/>
        </w:rPr>
        <w:t xml:space="preserve"> ПК-1</w:t>
      </w:r>
    </w:p>
    <w:p w:rsidR="00DD5A64" w:rsidRPr="00CF4405" w:rsidRDefault="00DD5A64" w:rsidP="00CF4405">
      <w:pPr>
        <w:pStyle w:val="a6"/>
        <w:numPr>
          <w:ilvl w:val="0"/>
          <w:numId w:val="85"/>
        </w:numPr>
        <w:jc w:val="both"/>
        <w:rPr>
          <w:rFonts w:ascii="Times New Roman" w:hAnsi="Times New Roman"/>
          <w:sz w:val="28"/>
          <w:szCs w:val="28"/>
        </w:rPr>
      </w:pPr>
      <w:r w:rsidRPr="00CF440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F4405">
        <w:rPr>
          <w:rFonts w:ascii="Times New Roman" w:hAnsi="Times New Roman"/>
          <w:sz w:val="28"/>
          <w:szCs w:val="28"/>
        </w:rPr>
        <w:t>5  ЗЕТ</w:t>
      </w:r>
    </w:p>
    <w:p w:rsidR="00DD5A64" w:rsidRPr="00915A60" w:rsidRDefault="00DD5A64" w:rsidP="00CF4405">
      <w:pPr>
        <w:pStyle w:val="a6"/>
        <w:numPr>
          <w:ilvl w:val="0"/>
          <w:numId w:val="85"/>
        </w:numPr>
        <w:jc w:val="both"/>
        <w:rPr>
          <w:rFonts w:ascii="Times New Roman" w:hAnsi="Times New Roman"/>
          <w:i/>
          <w:sz w:val="28"/>
          <w:szCs w:val="28"/>
        </w:rPr>
      </w:pPr>
      <w:r w:rsidRPr="00915A6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b/>
          <w:sz w:val="28"/>
          <w:szCs w:val="28"/>
        </w:rPr>
        <w:t xml:space="preserve">экзамен </w:t>
      </w:r>
    </w:p>
    <w:p w:rsidR="00DD5A64" w:rsidRPr="00915A60" w:rsidRDefault="00DD5A64" w:rsidP="00CF4405">
      <w:pPr>
        <w:pStyle w:val="a6"/>
        <w:numPr>
          <w:ilvl w:val="0"/>
          <w:numId w:val="85"/>
        </w:numPr>
        <w:jc w:val="both"/>
        <w:rPr>
          <w:rFonts w:ascii="Times New Roman" w:hAnsi="Times New Roman"/>
          <w:b/>
          <w:sz w:val="28"/>
          <w:szCs w:val="28"/>
        </w:rPr>
      </w:pPr>
      <w:r w:rsidRPr="00915A6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f2"/>
        <w:tblW w:w="107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417"/>
        <w:gridCol w:w="1276"/>
        <w:gridCol w:w="1417"/>
        <w:gridCol w:w="1499"/>
      </w:tblGrid>
      <w:tr w:rsidR="00DD5A64" w:rsidRPr="00915A60" w:rsidTr="000B4583">
        <w:tc>
          <w:tcPr>
            <w:tcW w:w="1702" w:type="dxa"/>
            <w:vAlign w:val="center"/>
          </w:tcPr>
          <w:p w:rsidR="00DD5A64" w:rsidRPr="00915A60" w:rsidRDefault="00DD5A64" w:rsidP="000B4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915A60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DD5A64" w:rsidRPr="00915A60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DD5A64" w:rsidRPr="00915A60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7" w:type="dxa"/>
            <w:vAlign w:val="center"/>
          </w:tcPr>
          <w:p w:rsidR="00DD5A64" w:rsidRPr="00915A60" w:rsidRDefault="00DD5A64" w:rsidP="000B4583">
            <w:pPr>
              <w:pStyle w:val="ConsPlusNonformat"/>
              <w:widowControl/>
              <w:ind w:left="34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</w:tcPr>
          <w:p w:rsidR="00DD5A64" w:rsidRPr="00915A60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91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17" w:type="dxa"/>
            <w:vAlign w:val="center"/>
          </w:tcPr>
          <w:p w:rsidR="00DD5A64" w:rsidRPr="00915A60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91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99" w:type="dxa"/>
            <w:vAlign w:val="center"/>
          </w:tcPr>
          <w:p w:rsidR="00DD5A64" w:rsidRPr="00915A60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DD5A64" w:rsidRPr="00915A60" w:rsidTr="000B4583">
        <w:tc>
          <w:tcPr>
            <w:tcW w:w="1702" w:type="dxa"/>
            <w:vAlign w:val="center"/>
          </w:tcPr>
          <w:p w:rsidR="00DD5A64" w:rsidRPr="00915A60" w:rsidRDefault="00DD5A64" w:rsidP="000B4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D5A64" w:rsidRPr="00915A60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D5A64" w:rsidRPr="00915A60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D5A64" w:rsidRPr="00915A60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D5A64" w:rsidRPr="00915A60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D5A64" w:rsidRPr="00915A60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DD5A64" w:rsidRPr="00915A60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5A64" w:rsidRPr="00915A60" w:rsidTr="000B4583">
        <w:tc>
          <w:tcPr>
            <w:tcW w:w="1702" w:type="dxa"/>
          </w:tcPr>
          <w:p w:rsidR="00DD5A64" w:rsidRPr="00D81922" w:rsidRDefault="00DD5A64" w:rsidP="000B4583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22">
              <w:rPr>
                <w:rFonts w:ascii="Times New Roman" w:hAnsi="Times New Roman"/>
                <w:sz w:val="24"/>
                <w:szCs w:val="24"/>
              </w:rPr>
              <w:t>Методика преподавания интегративного курса “Окружающи</w:t>
            </w:r>
            <w:r w:rsidRPr="00D81922">
              <w:rPr>
                <w:rFonts w:ascii="Times New Roman" w:hAnsi="Times New Roman"/>
                <w:sz w:val="24"/>
                <w:szCs w:val="24"/>
              </w:rPr>
              <w:lastRenderedPageBreak/>
              <w:t>й мир»</w:t>
            </w:r>
          </w:p>
          <w:p w:rsidR="00DD5A64" w:rsidRPr="00915A60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5A64" w:rsidRPr="00915A60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Панова В</w:t>
            </w:r>
            <w:proofErr w:type="spellStart"/>
            <w:r w:rsidRPr="0091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алентина</w:t>
            </w:r>
            <w:proofErr w:type="spellEnd"/>
            <w:r w:rsidRPr="0091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  <w:r w:rsidRPr="00915A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D5A64" w:rsidRPr="00915A60" w:rsidRDefault="00DD5A64" w:rsidP="000B45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Ростовский Государственный Университет, биолог, преподаватель </w:t>
            </w:r>
            <w:r w:rsidRPr="00915A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биологии и химии</w:t>
            </w:r>
          </w:p>
        </w:tc>
        <w:tc>
          <w:tcPr>
            <w:tcW w:w="1417" w:type="dxa"/>
          </w:tcPr>
          <w:p w:rsidR="00DD5A64" w:rsidRPr="00915A60" w:rsidRDefault="00DD5A64" w:rsidP="000B45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sz w:val="24"/>
                <w:szCs w:val="24"/>
              </w:rPr>
              <w:lastRenderedPageBreak/>
              <w:t>Кандидат педагогических наук, доцент</w:t>
            </w:r>
          </w:p>
        </w:tc>
        <w:tc>
          <w:tcPr>
            <w:tcW w:w="1276" w:type="dxa"/>
          </w:tcPr>
          <w:p w:rsidR="00DD5A64" w:rsidRPr="00915A60" w:rsidRDefault="00DD5A64" w:rsidP="000B45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sz w:val="24"/>
                <w:szCs w:val="24"/>
              </w:rPr>
              <w:t xml:space="preserve">РГЭУ (РИНХ), доцент  </w:t>
            </w:r>
          </w:p>
        </w:tc>
        <w:tc>
          <w:tcPr>
            <w:tcW w:w="1417" w:type="dxa"/>
          </w:tcPr>
          <w:p w:rsidR="00DD5A64" w:rsidRPr="00915A60" w:rsidRDefault="00DD5A64" w:rsidP="000B45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499" w:type="dxa"/>
          </w:tcPr>
          <w:p w:rsidR="00DD5A64" w:rsidRPr="00915A60" w:rsidRDefault="00DD5A64" w:rsidP="000B4583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5A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ТГПИ им. А. П. Чехова, филиал </w:t>
            </w:r>
            <w:r w:rsidRPr="00915A60">
              <w:rPr>
                <w:rFonts w:ascii="Times New Roman" w:hAnsi="Times New Roman"/>
                <w:sz w:val="24"/>
                <w:szCs w:val="24"/>
              </w:rPr>
              <w:t>РГЭУ (РИНХ),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DD5A64" w:rsidRPr="00DC11B2" w:rsidRDefault="00DD5A64" w:rsidP="000B458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D5A64" w:rsidRPr="00DC11B2" w:rsidRDefault="00DD5A64" w:rsidP="000B4583">
      <w:pPr>
        <w:pStyle w:val="a6"/>
        <w:spacing w:after="0"/>
        <w:jc w:val="both"/>
        <w:rPr>
          <w:rFonts w:ascii="Times New Roman" w:hAnsi="Times New Roman"/>
        </w:rPr>
      </w:pPr>
      <w:r w:rsidRPr="00DC11B2">
        <w:rPr>
          <w:rFonts w:ascii="Times New Roman" w:hAnsi="Times New Roman"/>
        </w:rPr>
        <w:t>Разработчик</w:t>
      </w:r>
      <w:r w:rsidRPr="00DC11B2">
        <w:rPr>
          <w:rFonts w:ascii="Times New Roman" w:hAnsi="Times New Roman"/>
          <w:i/>
        </w:rPr>
        <w:t>,</w:t>
      </w:r>
      <w:r w:rsidRPr="00DC11B2">
        <w:rPr>
          <w:rFonts w:ascii="Times New Roman" w:hAnsi="Times New Roman"/>
        </w:rPr>
        <w:t xml:space="preserve"> канд.</w:t>
      </w:r>
    </w:p>
    <w:p w:rsidR="00DD5A64" w:rsidRDefault="00DD5A64" w:rsidP="000B4583">
      <w:proofErr w:type="spellStart"/>
      <w:r w:rsidRPr="00DC11B2">
        <w:rPr>
          <w:rFonts w:ascii="Times New Roman" w:hAnsi="Times New Roman"/>
        </w:rPr>
        <w:t>пед</w:t>
      </w:r>
      <w:proofErr w:type="gramStart"/>
      <w:r w:rsidRPr="00DC11B2">
        <w:rPr>
          <w:rFonts w:ascii="Times New Roman" w:hAnsi="Times New Roman"/>
        </w:rPr>
        <w:t>.н</w:t>
      </w:r>
      <w:proofErr w:type="gramEnd"/>
      <w:r w:rsidRPr="00DC11B2">
        <w:rPr>
          <w:rFonts w:ascii="Times New Roman" w:hAnsi="Times New Roman"/>
        </w:rPr>
        <w:t>аук</w:t>
      </w:r>
      <w:proofErr w:type="spellEnd"/>
      <w:r w:rsidRPr="00DC11B2">
        <w:rPr>
          <w:rFonts w:ascii="Times New Roman" w:hAnsi="Times New Roman"/>
        </w:rPr>
        <w:t>, доцент                                                                                               В. А. Панов</w:t>
      </w:r>
      <w:r>
        <w:rPr>
          <w:rFonts w:ascii="Times New Roman" w:hAnsi="Times New Roman"/>
        </w:rPr>
        <w:t>а</w:t>
      </w:r>
    </w:p>
    <w:p w:rsidR="00DD5A64" w:rsidRDefault="00DD5A64"/>
    <w:p w:rsidR="00DD5A64" w:rsidRPr="00627D88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Pr="00F538FA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.В.09 Методика преподавания технологии с практикумом</w:t>
      </w: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A52326" w:rsidTr="000B4583">
        <w:tc>
          <w:tcPr>
            <w:tcW w:w="4785" w:type="dxa"/>
            <w:shd w:val="clear" w:color="auto" w:fill="auto"/>
          </w:tcPr>
          <w:p w:rsidR="00DD5A64" w:rsidRPr="00FC26FE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26FE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  <w:shd w:val="clear" w:color="auto" w:fill="auto"/>
          </w:tcPr>
          <w:p w:rsidR="00DD5A64" w:rsidRPr="00FC26FE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44.03.01</w:t>
            </w:r>
            <w:r w:rsidRPr="00FC26FE">
              <w:rPr>
                <w:rFonts w:ascii="Times New Roman" w:hAnsi="Times New Roman"/>
                <w:sz w:val="28"/>
                <w:szCs w:val="28"/>
              </w:rPr>
              <w:t xml:space="preserve"> «Педагогическое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DD5A64" w:rsidRPr="00A52326" w:rsidTr="000B4583">
        <w:tc>
          <w:tcPr>
            <w:tcW w:w="4785" w:type="dxa"/>
            <w:shd w:val="clear" w:color="auto" w:fill="auto"/>
          </w:tcPr>
          <w:p w:rsidR="00DD5A64" w:rsidRPr="00FC26FE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26FE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  <w:shd w:val="clear" w:color="auto" w:fill="auto"/>
          </w:tcPr>
          <w:p w:rsidR="00DD5A64" w:rsidRDefault="00DD5A64" w:rsidP="000B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44.03.01.</w:t>
            </w:r>
            <w:r w:rsidRPr="00A30938">
              <w:rPr>
                <w:rFonts w:ascii="Times New Roman" w:hAnsi="Times New Roman"/>
                <w:sz w:val="28"/>
                <w:szCs w:val="28"/>
              </w:rPr>
              <w:t>08</w:t>
            </w:r>
            <w:r w:rsidRPr="00FC26FE">
              <w:rPr>
                <w:rFonts w:ascii="Times New Roman" w:hAnsi="Times New Roman"/>
                <w:sz w:val="28"/>
                <w:szCs w:val="28"/>
              </w:rPr>
              <w:t xml:space="preserve"> «Начальное образов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ание» </w:t>
            </w:r>
          </w:p>
          <w:p w:rsidR="00DD5A64" w:rsidRPr="00FC26FE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5A64" w:rsidRPr="00A52326" w:rsidTr="000B4583">
        <w:tc>
          <w:tcPr>
            <w:tcW w:w="4785" w:type="dxa"/>
            <w:shd w:val="clear" w:color="auto" w:fill="auto"/>
          </w:tcPr>
          <w:p w:rsidR="00DD5A64" w:rsidRPr="00FC26FE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26F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DD5A64" w:rsidRPr="00FC26FE" w:rsidRDefault="00DD5A64" w:rsidP="000B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6FE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DD5A64" w:rsidRDefault="00DD5A64" w:rsidP="000B45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5A64" w:rsidRPr="00103D57" w:rsidRDefault="00DD5A64" w:rsidP="000B4583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103D5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>
        <w:rPr>
          <w:rFonts w:ascii="Times New Roman" w:hAnsi="Times New Roman"/>
          <w:sz w:val="28"/>
          <w:szCs w:val="28"/>
        </w:rPr>
        <w:t>содействовать</w:t>
      </w:r>
      <w:r w:rsidRPr="00103D57">
        <w:rPr>
          <w:rFonts w:ascii="Times New Roman" w:hAnsi="Times New Roman"/>
          <w:sz w:val="28"/>
          <w:szCs w:val="28"/>
        </w:rPr>
        <w:t xml:space="preserve"> становлению профессиональной компетентности будущего педагога посредством формирования у студентов профессиональных знаний, умений и навыков в предметной области «Технология», для последующего обучения младших школьников.</w:t>
      </w:r>
    </w:p>
    <w:p w:rsidR="00DD5A64" w:rsidRPr="00103D57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2. </w:t>
      </w:r>
      <w:r w:rsidRPr="00103D5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D5A64" w:rsidRPr="00103D57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D57">
        <w:rPr>
          <w:rFonts w:ascii="Times New Roman" w:hAnsi="Times New Roman"/>
          <w:sz w:val="28"/>
          <w:szCs w:val="28"/>
        </w:rPr>
        <w:t>- раскрыть психолого-педагогические основы методики обучения технологии младших школьников;</w:t>
      </w:r>
    </w:p>
    <w:p w:rsidR="00DD5A64" w:rsidRPr="00103D57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D57">
        <w:rPr>
          <w:rFonts w:ascii="Times New Roman" w:hAnsi="Times New Roman"/>
          <w:sz w:val="28"/>
          <w:szCs w:val="28"/>
        </w:rPr>
        <w:t>- познакомить студентов с современными программами и учебными пособиями по технологии для младших школьников;</w:t>
      </w:r>
    </w:p>
    <w:p w:rsidR="00DD5A64" w:rsidRPr="00103D57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D57">
        <w:rPr>
          <w:rFonts w:ascii="Times New Roman" w:hAnsi="Times New Roman"/>
          <w:sz w:val="28"/>
          <w:szCs w:val="28"/>
        </w:rPr>
        <w:t>- ознакомить студентов с современными требованиями к уроку технологии;</w:t>
      </w:r>
    </w:p>
    <w:p w:rsidR="00DD5A64" w:rsidRPr="00103D57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D57">
        <w:rPr>
          <w:rFonts w:ascii="Times New Roman" w:hAnsi="Times New Roman"/>
          <w:sz w:val="28"/>
          <w:szCs w:val="28"/>
        </w:rPr>
        <w:t>- дать студентам знание основных принципов, методов и приёмов учебно</w:t>
      </w:r>
      <w:r>
        <w:rPr>
          <w:rFonts w:ascii="Times New Roman" w:hAnsi="Times New Roman"/>
          <w:sz w:val="28"/>
          <w:szCs w:val="28"/>
        </w:rPr>
        <w:t>-</w:t>
      </w:r>
      <w:r w:rsidRPr="00103D57">
        <w:rPr>
          <w:rFonts w:ascii="Times New Roman" w:hAnsi="Times New Roman"/>
          <w:sz w:val="28"/>
          <w:szCs w:val="28"/>
        </w:rPr>
        <w:t>воспитательной работы с младшими школьниками на уроках технологии и во внеурочной деятельности;</w:t>
      </w:r>
    </w:p>
    <w:p w:rsidR="00DD5A64" w:rsidRPr="00103D57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D57">
        <w:rPr>
          <w:rFonts w:ascii="Times New Roman" w:hAnsi="Times New Roman"/>
          <w:sz w:val="28"/>
          <w:szCs w:val="28"/>
        </w:rPr>
        <w:t>- способствовать развитию художественно-творческих способностей студентов и дать им необходимые знания, умения и навыки для успешной педагогической деятельности (знание структуры урока технологии, умения составлять планы-конспекты уроков, создавать наглядные пособия и другие дидактические материалы);</w:t>
      </w:r>
    </w:p>
    <w:p w:rsidR="00DD5A64" w:rsidRPr="00103D57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3D57">
        <w:rPr>
          <w:rFonts w:ascii="Times New Roman" w:hAnsi="Times New Roman"/>
          <w:sz w:val="28"/>
          <w:szCs w:val="28"/>
        </w:rPr>
        <w:t xml:space="preserve">- способствовать развитию навыков работы с различными материалами: бумагой и картоном, пластичными (пластилин, глина, солёное тесто), природные (листья, семена, шишки, жёлуди, каштаны), волокнистыми (нитки, тесьма, ткань), использование вторсырья; освоению различных технологий: аппликация, коллаж, оригами, объёмное конструирование, вышивка, </w:t>
      </w:r>
      <w:proofErr w:type="spellStart"/>
      <w:r w:rsidRPr="00103D57">
        <w:rPr>
          <w:rFonts w:ascii="Times New Roman" w:hAnsi="Times New Roman"/>
          <w:sz w:val="28"/>
          <w:szCs w:val="28"/>
        </w:rPr>
        <w:t>изонить</w:t>
      </w:r>
      <w:proofErr w:type="spellEnd"/>
      <w:r w:rsidRPr="00103D57">
        <w:rPr>
          <w:rFonts w:ascii="Times New Roman" w:hAnsi="Times New Roman"/>
          <w:sz w:val="28"/>
          <w:szCs w:val="28"/>
        </w:rPr>
        <w:t>, плетение и др.</w:t>
      </w:r>
      <w:proofErr w:type="gramEnd"/>
    </w:p>
    <w:p w:rsidR="00DD5A64" w:rsidRPr="00103D57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A64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DD5A64" w:rsidRPr="00627D88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D5A64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</w:p>
    <w:p w:rsidR="00DD5A64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теоретические</w:t>
      </w:r>
      <w:r w:rsidRPr="00400377">
        <w:rPr>
          <w:rFonts w:ascii="Times New Roman" w:hAnsi="Times New Roman"/>
          <w:bCs/>
          <w:sz w:val="28"/>
          <w:szCs w:val="28"/>
        </w:rPr>
        <w:t xml:space="preserve"> основ</w:t>
      </w:r>
      <w:r>
        <w:rPr>
          <w:rFonts w:ascii="Times New Roman" w:hAnsi="Times New Roman"/>
          <w:bCs/>
          <w:sz w:val="28"/>
          <w:szCs w:val="28"/>
        </w:rPr>
        <w:t>ы</w:t>
      </w:r>
      <w:r w:rsidRPr="00400377">
        <w:rPr>
          <w:rFonts w:ascii="Times New Roman" w:hAnsi="Times New Roman"/>
          <w:bCs/>
          <w:sz w:val="28"/>
          <w:szCs w:val="28"/>
        </w:rPr>
        <w:t xml:space="preserve"> и навыки организации практической деятельности начального художест</w:t>
      </w:r>
      <w:r>
        <w:rPr>
          <w:rFonts w:ascii="Times New Roman" w:hAnsi="Times New Roman"/>
          <w:bCs/>
          <w:sz w:val="28"/>
          <w:szCs w:val="28"/>
        </w:rPr>
        <w:t>венно-эстетического образования (СК-6);</w:t>
      </w:r>
    </w:p>
    <w:p w:rsidR="00DD5A64" w:rsidRDefault="00DD5A64" w:rsidP="000B4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38FA">
        <w:rPr>
          <w:sz w:val="28"/>
          <w:szCs w:val="28"/>
        </w:rPr>
        <w:t xml:space="preserve">методы общения с детьми, родителями, коллегами </w:t>
      </w:r>
      <w:r w:rsidRPr="00F538FA">
        <w:rPr>
          <w:bCs/>
          <w:sz w:val="28"/>
          <w:szCs w:val="28"/>
        </w:rPr>
        <w:t>(ПК-6)</w:t>
      </w:r>
      <w:r w:rsidRPr="00F538FA">
        <w:rPr>
          <w:sz w:val="28"/>
          <w:szCs w:val="28"/>
        </w:rPr>
        <w:t>;</w:t>
      </w:r>
    </w:p>
    <w:p w:rsidR="00DD5A64" w:rsidRDefault="00DD5A64" w:rsidP="000B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00377">
        <w:rPr>
          <w:rFonts w:ascii="Times New Roman" w:hAnsi="Times New Roman"/>
          <w:bCs/>
          <w:sz w:val="28"/>
          <w:szCs w:val="28"/>
        </w:rPr>
        <w:t>образовательные программы по учебному предмету в соответствии с требованиями образовательных стандартов</w:t>
      </w:r>
      <w:r>
        <w:rPr>
          <w:rFonts w:ascii="Times New Roman" w:hAnsi="Times New Roman"/>
          <w:bCs/>
          <w:sz w:val="28"/>
          <w:szCs w:val="28"/>
        </w:rPr>
        <w:t xml:space="preserve"> (ПК-1);</w:t>
      </w:r>
    </w:p>
    <w:p w:rsidR="00DD5A64" w:rsidRDefault="00DD5A64" w:rsidP="000B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нормативно-правовые акты</w:t>
      </w:r>
      <w:r w:rsidRPr="001564C2">
        <w:rPr>
          <w:rFonts w:ascii="Times New Roman" w:hAnsi="Times New Roman"/>
          <w:bCs/>
          <w:sz w:val="28"/>
          <w:szCs w:val="28"/>
        </w:rPr>
        <w:t xml:space="preserve"> сферы образования</w:t>
      </w:r>
      <w:r>
        <w:rPr>
          <w:rFonts w:ascii="Times New Roman" w:hAnsi="Times New Roman"/>
          <w:bCs/>
          <w:sz w:val="28"/>
          <w:szCs w:val="28"/>
        </w:rPr>
        <w:t xml:space="preserve"> (ОПК-4);</w:t>
      </w:r>
    </w:p>
    <w:p w:rsidR="00DD5A64" w:rsidRDefault="00DD5A64" w:rsidP="000B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00377">
        <w:rPr>
          <w:rFonts w:ascii="Times New Roman" w:hAnsi="Times New Roman"/>
          <w:bCs/>
          <w:sz w:val="28"/>
          <w:szCs w:val="28"/>
        </w:rPr>
        <w:t>современные методы и технологии обучения и диагностики</w:t>
      </w:r>
      <w:r>
        <w:rPr>
          <w:rFonts w:ascii="Times New Roman" w:hAnsi="Times New Roman"/>
          <w:bCs/>
          <w:sz w:val="28"/>
          <w:szCs w:val="28"/>
        </w:rPr>
        <w:t xml:space="preserve"> (ПК-2).</w:t>
      </w:r>
    </w:p>
    <w:p w:rsidR="00DD5A64" w:rsidRPr="00F538FA" w:rsidRDefault="00DD5A64" w:rsidP="000B4583">
      <w:pPr>
        <w:pStyle w:val="Default"/>
        <w:rPr>
          <w:sz w:val="28"/>
          <w:szCs w:val="28"/>
        </w:rPr>
      </w:pPr>
    </w:p>
    <w:p w:rsidR="00DD5A64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</w:p>
    <w:p w:rsidR="00DD5A64" w:rsidRPr="00481359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1359">
        <w:rPr>
          <w:rFonts w:ascii="Times New Roman" w:hAnsi="Times New Roman"/>
          <w:sz w:val="28"/>
          <w:szCs w:val="28"/>
        </w:rPr>
        <w:t>- использовать базовые правовые знания в различных сферах деятельности (ОК-7);</w:t>
      </w:r>
    </w:p>
    <w:p w:rsidR="00DD5A64" w:rsidRPr="00481359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81359">
        <w:rPr>
          <w:rFonts w:ascii="Times New Roman" w:hAnsi="Times New Roman"/>
          <w:bCs/>
          <w:sz w:val="28"/>
          <w:szCs w:val="28"/>
        </w:rPr>
        <w:t xml:space="preserve">- решать задачи воспитания и духовно-нравственного развития </w:t>
      </w:r>
      <w:proofErr w:type="gramStart"/>
      <w:r w:rsidRPr="00481359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481359">
        <w:rPr>
          <w:rFonts w:ascii="Times New Roman" w:hAnsi="Times New Roman"/>
          <w:bCs/>
          <w:sz w:val="28"/>
          <w:szCs w:val="28"/>
        </w:rPr>
        <w:t xml:space="preserve"> в учебной и </w:t>
      </w:r>
      <w:proofErr w:type="spellStart"/>
      <w:r w:rsidRPr="00481359">
        <w:rPr>
          <w:rFonts w:ascii="Times New Roman" w:hAnsi="Times New Roman"/>
          <w:bCs/>
          <w:sz w:val="28"/>
          <w:szCs w:val="28"/>
        </w:rPr>
        <w:t>внеучебной</w:t>
      </w:r>
      <w:proofErr w:type="spellEnd"/>
      <w:r w:rsidRPr="00481359">
        <w:rPr>
          <w:rFonts w:ascii="Times New Roman" w:hAnsi="Times New Roman"/>
          <w:bCs/>
          <w:sz w:val="28"/>
          <w:szCs w:val="28"/>
        </w:rPr>
        <w:t xml:space="preserve"> деятельности (ПК-3);</w:t>
      </w:r>
    </w:p>
    <w:p w:rsidR="00DD5A64" w:rsidRPr="00481359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1359">
        <w:rPr>
          <w:rFonts w:ascii="Times New Roman" w:hAnsi="Times New Roman"/>
          <w:bCs/>
          <w:sz w:val="28"/>
          <w:szCs w:val="28"/>
        </w:rPr>
        <w:t xml:space="preserve">- использовать возможности образовательной среды для достижения личностных, </w:t>
      </w:r>
      <w:proofErr w:type="spellStart"/>
      <w:r w:rsidRPr="00481359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481359">
        <w:rPr>
          <w:rFonts w:ascii="Times New Roman" w:hAnsi="Times New Roman"/>
          <w:bCs/>
          <w:sz w:val="28"/>
          <w:szCs w:val="28"/>
        </w:rPr>
        <w:t xml:space="preserve"> и предметных результатов обучения (ПК-4);</w:t>
      </w:r>
    </w:p>
    <w:p w:rsidR="00DD5A64" w:rsidRPr="00481359" w:rsidRDefault="00DD5A64" w:rsidP="000B45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481359">
        <w:rPr>
          <w:rFonts w:ascii="Times New Roman" w:hAnsi="Times New Roman"/>
          <w:bCs/>
          <w:sz w:val="28"/>
          <w:szCs w:val="28"/>
        </w:rPr>
        <w:t>учитывать различные контексты (социальные, культурные, национальные), в которых протекают процессы обучения и воспитания (ПК-6);</w:t>
      </w:r>
    </w:p>
    <w:p w:rsidR="00DD5A64" w:rsidRPr="00481359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5A64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DD5A64" w:rsidRDefault="00DD5A64" w:rsidP="000B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00377">
        <w:rPr>
          <w:rFonts w:ascii="Times New Roman" w:hAnsi="Times New Roman"/>
          <w:bCs/>
          <w:sz w:val="28"/>
          <w:szCs w:val="28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</w:t>
      </w:r>
      <w:r>
        <w:rPr>
          <w:rFonts w:ascii="Times New Roman" w:hAnsi="Times New Roman"/>
          <w:bCs/>
          <w:sz w:val="28"/>
          <w:szCs w:val="28"/>
        </w:rPr>
        <w:t xml:space="preserve"> (ПК-1);</w:t>
      </w:r>
    </w:p>
    <w:p w:rsidR="00DD5A64" w:rsidRDefault="00DD5A64" w:rsidP="000B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00377">
        <w:rPr>
          <w:rFonts w:ascii="Times New Roman" w:hAnsi="Times New Roman"/>
          <w:bCs/>
          <w:sz w:val="28"/>
          <w:szCs w:val="28"/>
        </w:rPr>
        <w:t>способностью использовать современные методы и технологии обучения и диагностики</w:t>
      </w:r>
      <w:r>
        <w:rPr>
          <w:rFonts w:ascii="Times New Roman" w:hAnsi="Times New Roman"/>
          <w:bCs/>
          <w:sz w:val="28"/>
          <w:szCs w:val="28"/>
        </w:rPr>
        <w:t xml:space="preserve"> (ПК-2);</w:t>
      </w:r>
    </w:p>
    <w:p w:rsidR="00DD5A64" w:rsidRDefault="00DD5A64" w:rsidP="000B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564C2">
        <w:rPr>
          <w:rFonts w:ascii="Times New Roman" w:hAnsi="Times New Roman"/>
          <w:bCs/>
          <w:sz w:val="28"/>
          <w:szCs w:val="28"/>
        </w:rPr>
        <w:t>готовностью к профессиональной деятельности в соответствии с нормативно-правовыми актами сферы образования</w:t>
      </w:r>
      <w:r>
        <w:rPr>
          <w:rFonts w:ascii="Times New Roman" w:hAnsi="Times New Roman"/>
          <w:bCs/>
          <w:sz w:val="28"/>
          <w:szCs w:val="28"/>
        </w:rPr>
        <w:t xml:space="preserve"> (ОПК-4);</w:t>
      </w:r>
    </w:p>
    <w:p w:rsidR="00DD5A64" w:rsidRDefault="00DD5A64" w:rsidP="000B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538FA">
        <w:rPr>
          <w:rFonts w:ascii="Times New Roman" w:hAnsi="Times New Roman"/>
          <w:bCs/>
          <w:sz w:val="28"/>
          <w:szCs w:val="28"/>
        </w:rPr>
        <w:t>современными технологиями изучения семейного опыта воспитания (ПК-6);</w:t>
      </w:r>
    </w:p>
    <w:p w:rsidR="00DD5A64" w:rsidRDefault="00DD5A64" w:rsidP="000B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00377">
        <w:rPr>
          <w:rFonts w:ascii="Times New Roman" w:hAnsi="Times New Roman"/>
          <w:bCs/>
          <w:sz w:val="28"/>
          <w:szCs w:val="28"/>
        </w:rPr>
        <w:t xml:space="preserve">способностью решать задачи воспитания и духовно-нравственного развития </w:t>
      </w:r>
      <w:proofErr w:type="gramStart"/>
      <w:r w:rsidRPr="00400377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400377">
        <w:rPr>
          <w:rFonts w:ascii="Times New Roman" w:hAnsi="Times New Roman"/>
          <w:bCs/>
          <w:sz w:val="28"/>
          <w:szCs w:val="28"/>
        </w:rPr>
        <w:t xml:space="preserve"> в учебной и </w:t>
      </w:r>
      <w:proofErr w:type="spellStart"/>
      <w:r w:rsidRPr="00400377">
        <w:rPr>
          <w:rFonts w:ascii="Times New Roman" w:hAnsi="Times New Roman"/>
          <w:bCs/>
          <w:sz w:val="28"/>
          <w:szCs w:val="28"/>
        </w:rPr>
        <w:t>внеучебной</w:t>
      </w:r>
      <w:proofErr w:type="spellEnd"/>
      <w:r w:rsidRPr="00400377">
        <w:rPr>
          <w:rFonts w:ascii="Times New Roman" w:hAnsi="Times New Roman"/>
          <w:bCs/>
          <w:sz w:val="28"/>
          <w:szCs w:val="28"/>
        </w:rPr>
        <w:t xml:space="preserve"> деятельности</w:t>
      </w:r>
      <w:r>
        <w:rPr>
          <w:rFonts w:ascii="Times New Roman" w:hAnsi="Times New Roman"/>
          <w:bCs/>
          <w:sz w:val="28"/>
          <w:szCs w:val="28"/>
        </w:rPr>
        <w:t xml:space="preserve"> (ПК-3);</w:t>
      </w:r>
    </w:p>
    <w:p w:rsidR="00DD5A64" w:rsidRDefault="00DD5A64" w:rsidP="000B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00377">
        <w:rPr>
          <w:rFonts w:ascii="Times New Roman" w:hAnsi="Times New Roman"/>
          <w:bCs/>
          <w:sz w:val="28"/>
          <w:szCs w:val="28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400377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400377">
        <w:rPr>
          <w:rFonts w:ascii="Times New Roman" w:hAnsi="Times New Roman"/>
          <w:bCs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</w:r>
      <w:r>
        <w:rPr>
          <w:rFonts w:ascii="Times New Roman" w:hAnsi="Times New Roman"/>
          <w:bCs/>
          <w:sz w:val="28"/>
          <w:szCs w:val="28"/>
        </w:rPr>
        <w:t xml:space="preserve"> (ПК-4);</w:t>
      </w:r>
    </w:p>
    <w:p w:rsidR="00DD5A64" w:rsidRPr="00F538FA" w:rsidRDefault="00DD5A64" w:rsidP="000B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00377">
        <w:rPr>
          <w:rFonts w:ascii="Times New Roman" w:hAnsi="Times New Roman"/>
          <w:bCs/>
          <w:sz w:val="28"/>
          <w:szCs w:val="28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400377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(ПК-5);</w:t>
      </w:r>
    </w:p>
    <w:p w:rsidR="00DD5A64" w:rsidRDefault="00DD5A64" w:rsidP="000B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538FA">
        <w:rPr>
          <w:rFonts w:ascii="Times New Roman" w:hAnsi="Times New Roman"/>
          <w:bCs/>
          <w:sz w:val="28"/>
          <w:szCs w:val="28"/>
        </w:rPr>
        <w:t>методами, способствующими повышению педагогической культуры родителей (ПК-6);</w:t>
      </w:r>
    </w:p>
    <w:p w:rsidR="00DD5A64" w:rsidRDefault="00DD5A64" w:rsidP="000B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00377">
        <w:rPr>
          <w:rFonts w:ascii="Times New Roman" w:hAnsi="Times New Roman"/>
          <w:bCs/>
          <w:sz w:val="28"/>
          <w:szCs w:val="28"/>
        </w:rPr>
        <w:t>готовностью к взаимодействию с участниками образовательного процесса</w:t>
      </w:r>
      <w:r>
        <w:rPr>
          <w:rFonts w:ascii="Times New Roman" w:hAnsi="Times New Roman"/>
          <w:bCs/>
          <w:sz w:val="28"/>
          <w:szCs w:val="28"/>
        </w:rPr>
        <w:t xml:space="preserve">  (ПК-6);</w:t>
      </w:r>
    </w:p>
    <w:p w:rsidR="00DD5A64" w:rsidRDefault="00DD5A64" w:rsidP="000B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400377">
        <w:rPr>
          <w:rFonts w:ascii="Times New Roman" w:hAnsi="Times New Roman"/>
          <w:bCs/>
          <w:sz w:val="28"/>
          <w:szCs w:val="28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  <w:r>
        <w:rPr>
          <w:rFonts w:ascii="Times New Roman" w:hAnsi="Times New Roman"/>
          <w:bCs/>
          <w:sz w:val="28"/>
          <w:szCs w:val="28"/>
        </w:rPr>
        <w:t xml:space="preserve"> (ПК-7);</w:t>
      </w:r>
    </w:p>
    <w:p w:rsidR="00DD5A64" w:rsidRDefault="00DD5A64" w:rsidP="000B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</w:t>
      </w:r>
      <w:r w:rsidRPr="00400377">
        <w:rPr>
          <w:rFonts w:ascii="Times New Roman" w:hAnsi="Times New Roman"/>
          <w:bCs/>
          <w:sz w:val="28"/>
          <w:szCs w:val="28"/>
        </w:rPr>
        <w:t>пособностью применять знание теоретических основ и навыки организации практической деятельности начального художественно-эстетического образования, обеспечивающие развитие творчества и самостоятельности детей младшего школьного возраста</w:t>
      </w:r>
      <w:r>
        <w:rPr>
          <w:rFonts w:ascii="Times New Roman" w:hAnsi="Times New Roman"/>
          <w:bCs/>
          <w:sz w:val="28"/>
          <w:szCs w:val="28"/>
        </w:rPr>
        <w:t xml:space="preserve"> (СК-7).</w:t>
      </w:r>
    </w:p>
    <w:p w:rsidR="00DD5A64" w:rsidRPr="00F538FA" w:rsidRDefault="00DD5A64" w:rsidP="000B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5A64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D5A64" w:rsidRPr="001564C2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564C2">
        <w:rPr>
          <w:rFonts w:ascii="Times New Roman" w:hAnsi="Times New Roman"/>
          <w:sz w:val="28"/>
          <w:szCs w:val="28"/>
        </w:rPr>
        <w:t>ОК-7; ОПК-4; ПК-1; ПК-2; ПК-3; ПК-4; ПК-5; ПК-6; ПК-7; СК-6</w:t>
      </w:r>
    </w:p>
    <w:p w:rsidR="00DD5A64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DD5A64" w:rsidRPr="00D516ED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Форма контроля:</w:t>
      </w:r>
      <w:r w:rsidRPr="00BE08D5">
        <w:t xml:space="preserve"> </w:t>
      </w:r>
      <w:r w:rsidRPr="00BE08D5">
        <w:rPr>
          <w:rFonts w:ascii="Times New Roman" w:hAnsi="Times New Roman"/>
          <w:sz w:val="28"/>
          <w:szCs w:val="28"/>
        </w:rPr>
        <w:t xml:space="preserve">зачет в </w:t>
      </w:r>
      <w:r>
        <w:rPr>
          <w:rFonts w:ascii="Times New Roman" w:hAnsi="Times New Roman"/>
          <w:sz w:val="28"/>
          <w:szCs w:val="28"/>
        </w:rPr>
        <w:t>4 семестре.</w:t>
      </w:r>
    </w:p>
    <w:p w:rsidR="00DD5A64" w:rsidRPr="00D516ED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D5A64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Приходько Валентина Евгеньевна</w:t>
      </w:r>
    </w:p>
    <w:p w:rsidR="00DD5A64" w:rsidRDefault="00DD5A64" w:rsidP="000B4583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DD5A64" w:rsidRPr="004F14E0" w:rsidRDefault="00DD5A64" w:rsidP="000B4583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АННОТАЦИЯ</w:t>
      </w:r>
    </w:p>
    <w:p w:rsidR="00DD5A64" w:rsidRPr="004F14E0" w:rsidRDefault="00DD5A64" w:rsidP="000B4583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D5A64" w:rsidRPr="00E72004" w:rsidRDefault="00DD5A64" w:rsidP="000B4583">
      <w:pPr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>.В.10.01</w:t>
      </w:r>
      <w:r w:rsidRPr="00E7200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Теория и методика воспита</w:t>
      </w:r>
      <w:r w:rsidRPr="00E72004">
        <w:rPr>
          <w:rFonts w:ascii="Times New Roman" w:hAnsi="Times New Roman"/>
          <w:b/>
          <w:bCs/>
          <w:sz w:val="24"/>
          <w:szCs w:val="24"/>
          <w:u w:val="single"/>
        </w:rPr>
        <w:t xml:space="preserve">ния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младших школьников</w:t>
      </w:r>
    </w:p>
    <w:p w:rsidR="00DD5A64" w:rsidRPr="004F14E0" w:rsidRDefault="00DD5A64" w:rsidP="000B4583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D5A64" w:rsidRPr="004F14E0" w:rsidTr="000B4583">
        <w:tc>
          <w:tcPr>
            <w:tcW w:w="4785" w:type="dxa"/>
          </w:tcPr>
          <w:p w:rsidR="00DD5A64" w:rsidRPr="004F14E0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Pr="004F14E0" w:rsidRDefault="00DD5A64" w:rsidP="000B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44.03.01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 xml:space="preserve"> «Педагогическое образование </w:t>
            </w:r>
          </w:p>
        </w:tc>
      </w:tr>
      <w:tr w:rsidR="00DD5A64" w:rsidRPr="004F14E0" w:rsidTr="000B4583">
        <w:tc>
          <w:tcPr>
            <w:tcW w:w="4785" w:type="dxa"/>
          </w:tcPr>
          <w:p w:rsidR="00DD5A64" w:rsidRPr="004F14E0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Pr="004F14E0" w:rsidRDefault="00DD5A64" w:rsidP="000B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44.03.01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08 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6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Начальное </w:t>
            </w:r>
            <w:r w:rsidRPr="00E7170A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  <w:r w:rsidRPr="00AF4D6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5A64" w:rsidRPr="004F14E0" w:rsidTr="000B4583">
        <w:tc>
          <w:tcPr>
            <w:tcW w:w="4785" w:type="dxa"/>
          </w:tcPr>
          <w:p w:rsidR="00DD5A64" w:rsidRPr="004F14E0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D5A64" w:rsidRPr="00C01A88" w:rsidRDefault="00DD5A64" w:rsidP="000B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DD5A64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b/>
        </w:rPr>
      </w:pPr>
    </w:p>
    <w:p w:rsidR="00DD5A64" w:rsidRPr="00E72004" w:rsidRDefault="00DD5A64" w:rsidP="000B458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72004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E72004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004">
        <w:rPr>
          <w:rFonts w:ascii="Times New Roman" w:hAnsi="Times New Roman"/>
          <w:sz w:val="24"/>
          <w:szCs w:val="24"/>
        </w:rPr>
        <w:t>пони</w:t>
      </w:r>
      <w:r>
        <w:rPr>
          <w:rFonts w:ascii="Times New Roman" w:hAnsi="Times New Roman"/>
          <w:sz w:val="24"/>
          <w:szCs w:val="24"/>
        </w:rPr>
        <w:t>мания сущности процесса воспитания</w:t>
      </w:r>
      <w:r w:rsidRPr="00E72004">
        <w:rPr>
          <w:rFonts w:ascii="Times New Roman" w:hAnsi="Times New Roman"/>
          <w:sz w:val="24"/>
          <w:szCs w:val="24"/>
        </w:rPr>
        <w:t>, раскрытие закономерностей и принципов как базисных понятий в реали</w:t>
      </w:r>
      <w:r>
        <w:rPr>
          <w:rFonts w:ascii="Times New Roman" w:hAnsi="Times New Roman"/>
          <w:sz w:val="24"/>
          <w:szCs w:val="24"/>
        </w:rPr>
        <w:t>зации сущности процесса воспитания, овладение</w:t>
      </w:r>
      <w:r w:rsidRPr="00E72004">
        <w:rPr>
          <w:rFonts w:ascii="Times New Roman" w:hAnsi="Times New Roman"/>
          <w:sz w:val="24"/>
          <w:szCs w:val="24"/>
        </w:rPr>
        <w:t xml:space="preserve"> метода</w:t>
      </w:r>
      <w:r>
        <w:rPr>
          <w:rFonts w:ascii="Times New Roman" w:hAnsi="Times New Roman"/>
          <w:sz w:val="24"/>
          <w:szCs w:val="24"/>
        </w:rPr>
        <w:t xml:space="preserve">ми, средствами, формами воспитания,  </w:t>
      </w:r>
      <w:r w:rsidRPr="00E72004">
        <w:rPr>
          <w:rFonts w:ascii="Times New Roman" w:hAnsi="Times New Roman"/>
          <w:sz w:val="24"/>
          <w:szCs w:val="24"/>
        </w:rPr>
        <w:t>обеспечение профессиональной готовности студентов к осуществлению целостного пед</w:t>
      </w:r>
      <w:r>
        <w:rPr>
          <w:rFonts w:ascii="Times New Roman" w:hAnsi="Times New Roman"/>
          <w:sz w:val="24"/>
          <w:szCs w:val="24"/>
        </w:rPr>
        <w:t>агогического процесса в образовательном</w:t>
      </w:r>
      <w:r w:rsidRPr="00E72004">
        <w:rPr>
          <w:rFonts w:ascii="Times New Roman" w:hAnsi="Times New Roman"/>
          <w:sz w:val="24"/>
          <w:szCs w:val="24"/>
        </w:rPr>
        <w:t xml:space="preserve"> учреждении.</w:t>
      </w:r>
    </w:p>
    <w:p w:rsidR="00DD5A64" w:rsidRPr="005F2940" w:rsidRDefault="00DD5A64" w:rsidP="000B45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DD5A64" w:rsidRPr="00E72004" w:rsidRDefault="00DD5A64" w:rsidP="000B4583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004">
        <w:rPr>
          <w:rFonts w:ascii="Times New Roman" w:hAnsi="Times New Roman"/>
          <w:sz w:val="24"/>
          <w:szCs w:val="24"/>
        </w:rPr>
        <w:t>– сформировать у студентов базовую систему научных знаний в области современных концепций, актуальных проблем теории и п</w:t>
      </w:r>
      <w:r>
        <w:rPr>
          <w:rFonts w:ascii="Times New Roman" w:hAnsi="Times New Roman"/>
          <w:sz w:val="24"/>
          <w:szCs w:val="24"/>
        </w:rPr>
        <w:t>рактики воспитания</w:t>
      </w:r>
      <w:r w:rsidRPr="00E72004">
        <w:rPr>
          <w:rFonts w:ascii="Times New Roman" w:hAnsi="Times New Roman"/>
          <w:sz w:val="24"/>
          <w:szCs w:val="24"/>
        </w:rPr>
        <w:t xml:space="preserve"> детей младшего школьного возраста; </w:t>
      </w:r>
    </w:p>
    <w:p w:rsidR="00DD5A64" w:rsidRPr="00E72004" w:rsidRDefault="00DD5A64" w:rsidP="000B4583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004">
        <w:rPr>
          <w:rFonts w:ascii="Times New Roman" w:hAnsi="Times New Roman"/>
          <w:sz w:val="24"/>
          <w:szCs w:val="24"/>
        </w:rPr>
        <w:t>– развивать умения использовать современные научно обоснованные методы</w:t>
      </w:r>
      <w:r>
        <w:rPr>
          <w:rFonts w:ascii="Times New Roman" w:hAnsi="Times New Roman"/>
          <w:sz w:val="24"/>
          <w:szCs w:val="24"/>
        </w:rPr>
        <w:t>, приемы и средства  воспитания</w:t>
      </w:r>
      <w:r w:rsidRPr="00E72004">
        <w:rPr>
          <w:rFonts w:ascii="Times New Roman" w:hAnsi="Times New Roman"/>
          <w:sz w:val="24"/>
          <w:szCs w:val="24"/>
        </w:rPr>
        <w:t xml:space="preserve"> детей младшего школьного возраста, </w:t>
      </w:r>
    </w:p>
    <w:p w:rsidR="00DD5A64" w:rsidRPr="00E72004" w:rsidRDefault="00DD5A64" w:rsidP="000B4583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004">
        <w:rPr>
          <w:rFonts w:ascii="Times New Roman" w:hAnsi="Times New Roman"/>
          <w:sz w:val="24"/>
          <w:szCs w:val="24"/>
        </w:rPr>
        <w:t xml:space="preserve">– сформировать умение оценивать личностные достижения ребенка и разрабатывать индивидуальную траекторию его развития;  </w:t>
      </w:r>
    </w:p>
    <w:p w:rsidR="00DD5A64" w:rsidRPr="00E72004" w:rsidRDefault="00DD5A64" w:rsidP="000B4583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004">
        <w:rPr>
          <w:rFonts w:ascii="Times New Roman" w:hAnsi="Times New Roman"/>
          <w:sz w:val="24"/>
          <w:szCs w:val="24"/>
        </w:rPr>
        <w:t xml:space="preserve">– организовать деятельность студентов по изучению, анализу педагогических явлений, проектированию педагогического </w:t>
      </w:r>
      <w:r>
        <w:rPr>
          <w:rFonts w:ascii="Times New Roman" w:hAnsi="Times New Roman"/>
          <w:sz w:val="24"/>
          <w:szCs w:val="24"/>
        </w:rPr>
        <w:t xml:space="preserve">процесса в современных </w:t>
      </w:r>
      <w:r w:rsidRPr="00E72004">
        <w:rPr>
          <w:rFonts w:ascii="Times New Roman" w:hAnsi="Times New Roman"/>
          <w:sz w:val="24"/>
          <w:szCs w:val="24"/>
        </w:rPr>
        <w:t xml:space="preserve">образовательных учреждениях с позиции концепции </w:t>
      </w:r>
      <w:r>
        <w:rPr>
          <w:rFonts w:ascii="Times New Roman" w:hAnsi="Times New Roman"/>
          <w:sz w:val="24"/>
          <w:szCs w:val="24"/>
        </w:rPr>
        <w:t>целостного развития и воспитания</w:t>
      </w:r>
      <w:r w:rsidRPr="00E72004">
        <w:rPr>
          <w:rFonts w:ascii="Times New Roman" w:hAnsi="Times New Roman"/>
          <w:sz w:val="24"/>
          <w:szCs w:val="24"/>
        </w:rPr>
        <w:t xml:space="preserve"> младшего школьника; </w:t>
      </w:r>
    </w:p>
    <w:p w:rsidR="00DD5A64" w:rsidRPr="00E72004" w:rsidRDefault="00DD5A64" w:rsidP="000B4583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004">
        <w:rPr>
          <w:rFonts w:ascii="Times New Roman" w:hAnsi="Times New Roman"/>
          <w:sz w:val="24"/>
          <w:szCs w:val="24"/>
        </w:rPr>
        <w:lastRenderedPageBreak/>
        <w:t>– стимулировать активность студентов в процессе решения профессиональных педагогических задач, содействующих становлению специальной профессиональной компетентности.</w:t>
      </w:r>
    </w:p>
    <w:p w:rsidR="00DD5A64" w:rsidRPr="005F294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F2940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5F294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F2940">
        <w:rPr>
          <w:rFonts w:ascii="Times New Roman" w:hAnsi="Times New Roman"/>
          <w:b/>
          <w:sz w:val="24"/>
          <w:szCs w:val="24"/>
        </w:rPr>
        <w:t xml:space="preserve">. 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D5A64" w:rsidRPr="00B00181" w:rsidRDefault="00DD5A64" w:rsidP="000B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2940">
        <w:rPr>
          <w:rFonts w:ascii="Times New Roman" w:hAnsi="Times New Roman"/>
          <w:i/>
          <w:sz w:val="24"/>
          <w:szCs w:val="24"/>
        </w:rPr>
        <w:t>Знать:</w:t>
      </w:r>
      <w:r w:rsidRPr="005F2940">
        <w:rPr>
          <w:rFonts w:ascii="Times New Roman" w:hAnsi="Times New Roman"/>
          <w:bCs/>
          <w:sz w:val="24"/>
          <w:szCs w:val="24"/>
        </w:rPr>
        <w:t xml:space="preserve"> </w:t>
      </w:r>
      <w:r w:rsidRPr="00B00181">
        <w:rPr>
          <w:rFonts w:ascii="Times New Roman" w:hAnsi="Times New Roman"/>
          <w:sz w:val="24"/>
          <w:szCs w:val="24"/>
        </w:rPr>
        <w:t>основные понятия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181">
        <w:rPr>
          <w:rFonts w:ascii="Times New Roman" w:hAnsi="Times New Roman"/>
          <w:bCs/>
          <w:sz w:val="24"/>
          <w:szCs w:val="24"/>
        </w:rPr>
        <w:t>курса;</w:t>
      </w:r>
      <w:r w:rsidRPr="00E72004">
        <w:rPr>
          <w:rFonts w:ascii="Times New Roman" w:hAnsi="Times New Roman"/>
          <w:sz w:val="24"/>
          <w:szCs w:val="24"/>
        </w:rPr>
        <w:t xml:space="preserve"> </w:t>
      </w:r>
      <w:r w:rsidRPr="00B00181">
        <w:rPr>
          <w:rFonts w:ascii="Times New Roman" w:hAnsi="Times New Roman"/>
          <w:sz w:val="24"/>
          <w:szCs w:val="24"/>
        </w:rPr>
        <w:t>методы общения с детьми, родителями, коллегами;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181">
        <w:rPr>
          <w:rFonts w:ascii="Times New Roman" w:hAnsi="Times New Roman"/>
          <w:bCs/>
          <w:sz w:val="24"/>
          <w:szCs w:val="24"/>
        </w:rPr>
        <w:t>закономерности психического развития и особенности их проявления</w:t>
      </w:r>
      <w:r>
        <w:rPr>
          <w:rFonts w:ascii="Times New Roman" w:hAnsi="Times New Roman"/>
          <w:bCs/>
          <w:sz w:val="24"/>
          <w:szCs w:val="24"/>
        </w:rPr>
        <w:t xml:space="preserve"> в образовательном процессе в младшем </w:t>
      </w:r>
      <w:r w:rsidRPr="00B00181">
        <w:rPr>
          <w:rFonts w:ascii="Times New Roman" w:hAnsi="Times New Roman"/>
          <w:bCs/>
          <w:sz w:val="24"/>
          <w:szCs w:val="24"/>
        </w:rPr>
        <w:t>школьном возрасте;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00181">
        <w:rPr>
          <w:rFonts w:ascii="Times New Roman" w:hAnsi="Times New Roman"/>
          <w:sz w:val="24"/>
          <w:szCs w:val="24"/>
        </w:rPr>
        <w:t>особенности реализации педагогического процесса в условиях поликультурного и полиэтнического общества;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181">
        <w:rPr>
          <w:rFonts w:ascii="Times New Roman" w:hAnsi="Times New Roman"/>
          <w:bCs/>
          <w:sz w:val="24"/>
          <w:szCs w:val="24"/>
        </w:rPr>
        <w:t xml:space="preserve">теории и </w:t>
      </w:r>
      <w:r>
        <w:rPr>
          <w:rFonts w:ascii="Times New Roman" w:hAnsi="Times New Roman"/>
          <w:bCs/>
          <w:sz w:val="24"/>
          <w:szCs w:val="24"/>
        </w:rPr>
        <w:t xml:space="preserve">технологии воспитания </w:t>
      </w:r>
      <w:r w:rsidRPr="00B00181">
        <w:rPr>
          <w:rFonts w:ascii="Times New Roman" w:hAnsi="Times New Roman"/>
          <w:bCs/>
          <w:sz w:val="24"/>
          <w:szCs w:val="24"/>
        </w:rPr>
        <w:t xml:space="preserve"> ребенка, </w:t>
      </w:r>
      <w:r w:rsidRPr="00B00181">
        <w:rPr>
          <w:rFonts w:ascii="Times New Roman" w:hAnsi="Times New Roman"/>
          <w:sz w:val="24"/>
          <w:szCs w:val="24"/>
        </w:rPr>
        <w:t>законы развития коллектива;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181">
        <w:rPr>
          <w:rFonts w:ascii="Times New Roman" w:hAnsi="Times New Roman"/>
          <w:sz w:val="24"/>
          <w:szCs w:val="24"/>
        </w:rPr>
        <w:t>теоретические основы конструктивного взаимодействия;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00181">
        <w:rPr>
          <w:rFonts w:ascii="Times New Roman" w:hAnsi="Times New Roman"/>
          <w:bCs/>
          <w:sz w:val="24"/>
          <w:szCs w:val="24"/>
        </w:rPr>
        <w:t xml:space="preserve">как </w:t>
      </w:r>
      <w:r w:rsidRPr="00B00181">
        <w:rPr>
          <w:rFonts w:ascii="Times New Roman" w:hAnsi="Times New Roman"/>
          <w:sz w:val="24"/>
          <w:szCs w:val="24"/>
        </w:rPr>
        <w:t>использовать современные педагогические технологии;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5331A">
        <w:rPr>
          <w:rFonts w:ascii="Times New Roman" w:hAnsi="Times New Roman"/>
          <w:bCs/>
          <w:sz w:val="24"/>
          <w:szCs w:val="24"/>
        </w:rPr>
        <w:t>фо</w:t>
      </w:r>
      <w:r>
        <w:rPr>
          <w:rFonts w:ascii="Times New Roman" w:hAnsi="Times New Roman"/>
          <w:bCs/>
          <w:sz w:val="24"/>
          <w:szCs w:val="24"/>
        </w:rPr>
        <w:t>рмы и методы организации воспитательной работы</w:t>
      </w:r>
      <w:r w:rsidRPr="0085331A">
        <w:rPr>
          <w:rFonts w:ascii="Times New Roman" w:hAnsi="Times New Roman"/>
          <w:bCs/>
          <w:sz w:val="24"/>
          <w:szCs w:val="24"/>
        </w:rPr>
        <w:t xml:space="preserve"> с учетом специфики начального образования</w:t>
      </w:r>
      <w:r w:rsidRPr="00B00181">
        <w:rPr>
          <w:rFonts w:ascii="Times New Roman" w:hAnsi="Times New Roman"/>
          <w:bCs/>
          <w:sz w:val="24"/>
          <w:szCs w:val="24"/>
        </w:rPr>
        <w:t>.</w:t>
      </w:r>
    </w:p>
    <w:p w:rsidR="00DD5A64" w:rsidRPr="001A0A49" w:rsidRDefault="00DD5A64" w:rsidP="000B45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0A49">
        <w:rPr>
          <w:rFonts w:ascii="Times New Roman" w:hAnsi="Times New Roman"/>
          <w:b/>
          <w:color w:val="0070C0"/>
          <w:sz w:val="24"/>
          <w:szCs w:val="24"/>
        </w:rPr>
        <w:t xml:space="preserve">Уметь: </w:t>
      </w:r>
      <w:r w:rsidRPr="001A0A49">
        <w:rPr>
          <w:rFonts w:ascii="Times New Roman" w:hAnsi="Times New Roman"/>
          <w:bCs/>
          <w:sz w:val="24"/>
          <w:szCs w:val="24"/>
        </w:rPr>
        <w:t xml:space="preserve">бесконфликтно общаться с различными субъектами педагогического процесса; </w:t>
      </w:r>
      <w:r w:rsidRPr="001A0A49">
        <w:rPr>
          <w:rFonts w:ascii="Times New Roman" w:hAnsi="Times New Roman"/>
          <w:sz w:val="24"/>
          <w:szCs w:val="24"/>
        </w:rPr>
        <w:t xml:space="preserve">работать в коллективе; </w:t>
      </w:r>
      <w:r w:rsidRPr="001A0A49">
        <w:rPr>
          <w:rFonts w:ascii="Times New Roman" w:hAnsi="Times New Roman"/>
          <w:bCs/>
          <w:sz w:val="24"/>
          <w:szCs w:val="24"/>
        </w:rPr>
        <w:t>учитывать различные контексты (социальные, культурные, национальные), в которых протекают про</w:t>
      </w:r>
      <w:r>
        <w:rPr>
          <w:rFonts w:ascii="Times New Roman" w:hAnsi="Times New Roman"/>
          <w:bCs/>
          <w:sz w:val="24"/>
          <w:szCs w:val="24"/>
        </w:rPr>
        <w:t>цессы воспитания</w:t>
      </w:r>
      <w:r w:rsidRPr="001A0A49">
        <w:rPr>
          <w:rFonts w:ascii="Times New Roman" w:hAnsi="Times New Roman"/>
          <w:bCs/>
          <w:sz w:val="24"/>
          <w:szCs w:val="24"/>
        </w:rPr>
        <w:t xml:space="preserve">; </w:t>
      </w:r>
      <w:r w:rsidRPr="001A0A49">
        <w:rPr>
          <w:rFonts w:ascii="Times New Roman" w:hAnsi="Times New Roman"/>
        </w:rPr>
        <w:t xml:space="preserve">рационально воспринимать и адекватно оценивать чужое мнение; </w:t>
      </w:r>
      <w:r w:rsidRPr="001A0A49">
        <w:rPr>
          <w:rFonts w:ascii="Times New Roman" w:hAnsi="Times New Roman"/>
          <w:sz w:val="24"/>
          <w:szCs w:val="24"/>
        </w:rPr>
        <w:t xml:space="preserve">проявлять терпимость к другим оценкам проблемы; учитывать принципы организации образовательной среды ОУ; </w:t>
      </w:r>
      <w:r w:rsidRPr="001A0A49">
        <w:rPr>
          <w:rFonts w:ascii="Times New Roman" w:hAnsi="Times New Roman"/>
          <w:bCs/>
          <w:sz w:val="24"/>
          <w:szCs w:val="24"/>
        </w:rPr>
        <w:t xml:space="preserve">осуществлять оптимальный выбор развивающих, </w:t>
      </w:r>
      <w:proofErr w:type="spellStart"/>
      <w:r w:rsidRPr="001A0A49">
        <w:rPr>
          <w:rFonts w:ascii="Times New Roman" w:hAnsi="Times New Roman"/>
          <w:bCs/>
          <w:sz w:val="24"/>
          <w:szCs w:val="24"/>
        </w:rPr>
        <w:t>здоровьесберегающих</w:t>
      </w:r>
      <w:proofErr w:type="spellEnd"/>
      <w:r w:rsidRPr="001A0A49">
        <w:rPr>
          <w:rFonts w:ascii="Times New Roman" w:hAnsi="Times New Roman"/>
          <w:bCs/>
          <w:sz w:val="24"/>
          <w:szCs w:val="24"/>
        </w:rPr>
        <w:t xml:space="preserve"> технологий</w:t>
      </w:r>
      <w:r w:rsidRPr="001A0A49">
        <w:rPr>
          <w:rFonts w:ascii="Times New Roman" w:hAnsi="Times New Roman"/>
          <w:sz w:val="24"/>
          <w:szCs w:val="24"/>
        </w:rPr>
        <w:t>.</w:t>
      </w:r>
    </w:p>
    <w:p w:rsidR="00DD5A64" w:rsidRPr="00E17606" w:rsidRDefault="00DD5A64" w:rsidP="000B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0A4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1A0A49">
        <w:rPr>
          <w:rFonts w:ascii="Times New Roman" w:hAnsi="Times New Roman"/>
          <w:bCs/>
          <w:sz w:val="24"/>
          <w:szCs w:val="24"/>
        </w:rPr>
        <w:t xml:space="preserve">навыками диалектического анализа педагогических фактов и событий;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современными технологиями изучения опыта </w:t>
      </w:r>
      <w:r>
        <w:rPr>
          <w:rFonts w:ascii="Times New Roman" w:hAnsi="Times New Roman"/>
          <w:bCs/>
          <w:sz w:val="24"/>
          <w:szCs w:val="24"/>
        </w:rPr>
        <w:t xml:space="preserve"> воспитания</w:t>
      </w:r>
      <w:r w:rsidRPr="001A0A49">
        <w:rPr>
          <w:rFonts w:ascii="Times New Roman" w:hAnsi="Times New Roman"/>
          <w:bCs/>
          <w:sz w:val="24"/>
          <w:szCs w:val="24"/>
        </w:rPr>
        <w:t xml:space="preserve">; </w:t>
      </w:r>
      <w:r w:rsidRPr="001A0A49">
        <w:rPr>
          <w:rFonts w:ascii="Times New Roman" w:hAnsi="Times New Roman"/>
          <w:sz w:val="24"/>
          <w:szCs w:val="24"/>
        </w:rPr>
        <w:t>способами взаимодействия с родителями, коллегами, социальными партнерами на уровне, обеспечивающем эффективную профессиональную деятельность;</w:t>
      </w:r>
      <w:r w:rsidRPr="001A0A49">
        <w:rPr>
          <w:rFonts w:ascii="Times New Roman" w:hAnsi="Times New Roman"/>
          <w:bCs/>
          <w:sz w:val="24"/>
          <w:szCs w:val="24"/>
        </w:rPr>
        <w:t xml:space="preserve"> </w:t>
      </w:r>
      <w:r w:rsidRPr="001A0A49">
        <w:rPr>
          <w:rFonts w:ascii="Times New Roman" w:hAnsi="Times New Roman"/>
          <w:sz w:val="24"/>
          <w:szCs w:val="24"/>
        </w:rPr>
        <w:t xml:space="preserve">способностью учитывать закономерности развития детей младшего школьного возраста; </w:t>
      </w:r>
      <w:r w:rsidRPr="001A0A49">
        <w:rPr>
          <w:rFonts w:ascii="Times New Roman" w:hAnsi="Times New Roman"/>
          <w:bCs/>
          <w:sz w:val="24"/>
          <w:szCs w:val="24"/>
        </w:rPr>
        <w:t>способами взаимодействия с другими субъектами образовательного процесса;</w:t>
      </w:r>
      <w:proofErr w:type="gramEnd"/>
      <w:r w:rsidRPr="001A0A49">
        <w:rPr>
          <w:rFonts w:ascii="Times New Roman" w:hAnsi="Times New Roman"/>
          <w:bCs/>
          <w:sz w:val="24"/>
          <w:szCs w:val="24"/>
        </w:rPr>
        <w:t xml:space="preserve"> </w:t>
      </w:r>
      <w:r w:rsidRPr="001A0A49">
        <w:rPr>
          <w:rFonts w:ascii="Times New Roman" w:hAnsi="Times New Roman"/>
          <w:sz w:val="24"/>
          <w:szCs w:val="24"/>
        </w:rPr>
        <w:t>способами взаимодействия с родителями, коллегами, социальными партнерами на уровне</w:t>
      </w:r>
      <w:r w:rsidRPr="00933E94">
        <w:rPr>
          <w:rFonts w:ascii="Times New Roman" w:hAnsi="Times New Roman"/>
          <w:sz w:val="24"/>
          <w:szCs w:val="24"/>
        </w:rPr>
        <w:t>, обеспечивающем эффективну</w:t>
      </w:r>
      <w:r>
        <w:rPr>
          <w:rFonts w:ascii="Times New Roman" w:hAnsi="Times New Roman"/>
          <w:sz w:val="24"/>
          <w:szCs w:val="24"/>
        </w:rPr>
        <w:t>ю профессиональную деятельность;</w:t>
      </w:r>
      <w:r>
        <w:rPr>
          <w:rFonts w:ascii="Times New Roman" w:hAnsi="Times New Roman"/>
          <w:bCs/>
          <w:sz w:val="24"/>
          <w:szCs w:val="24"/>
        </w:rPr>
        <w:t xml:space="preserve"> способностью оценивать личностные</w:t>
      </w:r>
      <w:r w:rsidRPr="0085331A">
        <w:rPr>
          <w:rFonts w:ascii="Times New Roman" w:hAnsi="Times New Roman"/>
          <w:bCs/>
          <w:sz w:val="24"/>
          <w:szCs w:val="24"/>
        </w:rPr>
        <w:t xml:space="preserve"> достижения школьников с учетом траектории индивидуального развития каждого ученика и норм в развитии личности младшего школьника.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D5A64" w:rsidRDefault="00DD5A64" w:rsidP="000B45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ОК-1 способностью использовать основы философских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знаний для формирования научного мировоззрения;</w:t>
      </w:r>
    </w:p>
    <w:p w:rsidR="00DD5A64" w:rsidRPr="00E17606" w:rsidRDefault="00DD5A64" w:rsidP="000B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ОК-7   </w:t>
      </w:r>
      <w:r w:rsidRPr="00D364A1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деятельности</w:t>
      </w:r>
      <w:r w:rsidRPr="005F2940">
        <w:rPr>
          <w:rFonts w:ascii="Times New Roman" w:hAnsi="Times New Roman"/>
          <w:color w:val="000000"/>
          <w:sz w:val="24"/>
          <w:szCs w:val="24"/>
        </w:rPr>
        <w:t>;</w:t>
      </w:r>
    </w:p>
    <w:p w:rsidR="00DD5A64" w:rsidRDefault="00DD5A64" w:rsidP="000B45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ОПК-2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</w:t>
      </w:r>
    </w:p>
    <w:p w:rsidR="00DD5A64" w:rsidRDefault="00DD5A64" w:rsidP="000B45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ОПК-3 готовностью к психолого-педагогическому сопровождению учебно-воспитательного процесса</w:t>
      </w:r>
    </w:p>
    <w:p w:rsidR="00DD5A64" w:rsidRPr="00E17606" w:rsidRDefault="00DD5A64" w:rsidP="000B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ОПК-4 </w:t>
      </w:r>
      <w:r w:rsidRPr="00C204EA">
        <w:rPr>
          <w:rFonts w:ascii="Times New Roman" w:hAnsi="Times New Roman"/>
          <w:sz w:val="24"/>
          <w:szCs w:val="24"/>
        </w:rPr>
        <w:t>готовностью к профессиональной деятельности в соответствии с нормативно-правовыми актами сферы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DD5A64" w:rsidRDefault="00DD5A64" w:rsidP="000B4583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F2940">
        <w:rPr>
          <w:rFonts w:ascii="Times New Roman" w:hAnsi="Times New Roman"/>
          <w:color w:val="000000"/>
          <w:sz w:val="24"/>
          <w:szCs w:val="24"/>
        </w:rPr>
        <w:t xml:space="preserve">ПК-3 способностью решать задачи воспитания и духовно-нравственного развития </w:t>
      </w:r>
      <w:proofErr w:type="gramStart"/>
      <w:r w:rsidRPr="005F294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5F2940">
        <w:rPr>
          <w:rFonts w:ascii="Times New Roman" w:hAnsi="Times New Roman"/>
          <w:color w:val="000000"/>
          <w:sz w:val="24"/>
          <w:szCs w:val="24"/>
        </w:rPr>
        <w:t xml:space="preserve"> в уч</w:t>
      </w:r>
      <w:r>
        <w:rPr>
          <w:rFonts w:ascii="Times New Roman" w:hAnsi="Times New Roman"/>
          <w:color w:val="000000"/>
          <w:sz w:val="24"/>
          <w:szCs w:val="24"/>
        </w:rPr>
        <w:t xml:space="preserve">ебной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деятельности;</w:t>
      </w:r>
    </w:p>
    <w:p w:rsidR="00DD5A64" w:rsidRDefault="00DD5A64" w:rsidP="000B458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ПК-5 </w:t>
      </w:r>
      <w:r w:rsidRPr="00C204EA">
        <w:rPr>
          <w:rFonts w:ascii="Times New Roman" w:hAnsi="Times New Roman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C204EA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D5A64" w:rsidRDefault="00DD5A64" w:rsidP="000B458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ПК-6 </w:t>
      </w:r>
      <w:r w:rsidRPr="00C204EA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</w:t>
      </w:r>
      <w:r>
        <w:rPr>
          <w:rFonts w:ascii="Times New Roman" w:hAnsi="Times New Roman"/>
          <w:sz w:val="24"/>
          <w:szCs w:val="24"/>
        </w:rPr>
        <w:t>;</w:t>
      </w:r>
    </w:p>
    <w:p w:rsidR="00DD5A64" w:rsidRDefault="00DD5A64" w:rsidP="000B458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ПК-7 </w:t>
      </w:r>
      <w:r w:rsidRPr="00C204EA">
        <w:rPr>
          <w:rFonts w:ascii="Times New Roman" w:hAnsi="Times New Roman"/>
          <w:sz w:val="24"/>
          <w:szCs w:val="24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  <w:r>
        <w:rPr>
          <w:rFonts w:ascii="Times New Roman" w:hAnsi="Times New Roman"/>
          <w:sz w:val="24"/>
          <w:szCs w:val="24"/>
        </w:rPr>
        <w:t>;</w:t>
      </w:r>
    </w:p>
    <w:p w:rsidR="00DD5A64" w:rsidRDefault="00DD5A64" w:rsidP="000B458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14E0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5</w:t>
      </w:r>
      <w:r w:rsidRPr="004F14E0">
        <w:rPr>
          <w:rFonts w:ascii="Times New Roman" w:hAnsi="Times New Roman"/>
          <w:sz w:val="24"/>
          <w:szCs w:val="24"/>
        </w:rPr>
        <w:t xml:space="preserve">. </w:t>
      </w:r>
    </w:p>
    <w:p w:rsidR="00DD5A64" w:rsidRDefault="00DD5A64" w:rsidP="000B458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экзамен</w:t>
      </w:r>
      <w:r w:rsidRPr="004F14E0">
        <w:rPr>
          <w:rFonts w:ascii="Times New Roman" w:hAnsi="Times New Roman"/>
          <w:b/>
          <w:sz w:val="24"/>
          <w:szCs w:val="24"/>
        </w:rPr>
        <w:t>.</w:t>
      </w:r>
    </w:p>
    <w:p w:rsidR="00DD5A64" w:rsidRPr="005F2940" w:rsidRDefault="00DD5A64" w:rsidP="000B458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4F14E0">
        <w:rPr>
          <w:rFonts w:ascii="Times New Roman" w:hAnsi="Times New Roman"/>
          <w:sz w:val="24"/>
          <w:szCs w:val="24"/>
        </w:rPr>
        <w:t xml:space="preserve">андидат педагогических наук,  </w:t>
      </w:r>
      <w:proofErr w:type="spellStart"/>
      <w:r>
        <w:rPr>
          <w:rFonts w:ascii="Times New Roman" w:hAnsi="Times New Roman"/>
          <w:sz w:val="24"/>
          <w:szCs w:val="24"/>
        </w:rPr>
        <w:t>Пуйлова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Алексеевна</w:t>
      </w:r>
    </w:p>
    <w:p w:rsidR="00DD5A64" w:rsidRPr="005F2940" w:rsidRDefault="00DD5A64" w:rsidP="000B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A64" w:rsidRDefault="00DD5A6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</w:t>
      </w:r>
    </w:p>
    <w:p w:rsidR="00DD5A64" w:rsidRDefault="00DD5A6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рабочей программы дисциплины</w:t>
      </w:r>
    </w:p>
    <w:p w:rsidR="00DD5A64" w:rsidRDefault="00DD5A64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.В.10.02 Теория обучения детей младшего школьного возраста</w:t>
      </w:r>
    </w:p>
    <w:p w:rsidR="00DD5A64" w:rsidRDefault="00DD5A6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vertAlign w:val="superscript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2"/>
        <w:gridCol w:w="4731"/>
      </w:tblGrid>
      <w:tr w:rsidR="00DD5A64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44.03.01 «Педагогическое образование </w:t>
            </w:r>
          </w:p>
        </w:tc>
      </w:tr>
      <w:tr w:rsidR="00DD5A64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44.03.01.08  "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Начальное  образование" </w:t>
            </w:r>
          </w:p>
        </w:tc>
      </w:tr>
      <w:tr w:rsidR="00DD5A64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Кафедра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Общей  педагогики</w:t>
            </w:r>
          </w:p>
        </w:tc>
      </w:tr>
    </w:tbl>
    <w:p w:rsidR="00DD5A64" w:rsidRDefault="00DD5A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D5A64" w:rsidRDefault="00DD5A6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</w:rPr>
        <w:t>формирование понимания сущности процесса обучения как вида познавательной деятельности, его движущих сил и функций, раскрытие закономерностей и принципов как базисных понятий в реализации сущности процесса обучения, овладение содержанием образования, методами, средствами, формами обучения, инновационными системами и моделями обучения, оцениванием знаний, умений и навыков учащихся; обеспечение профессиональной готовности студентов к осуществлению целостного педагогического процесса в образовательном учреждении.</w:t>
      </w:r>
      <w:proofErr w:type="gramEnd"/>
    </w:p>
    <w:p w:rsidR="00DD5A64" w:rsidRDefault="00DD5A6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A64" w:rsidRDefault="00DD5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Задачи изучения дисциплины:</w:t>
      </w:r>
    </w:p>
    <w:p w:rsidR="00DD5A64" w:rsidRDefault="00DD5A64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сформировать у студентов базовую систему научных знаний в области современных концепций, актуальных проблем теории и практики образования детей младшего школьного возраста; </w:t>
      </w:r>
    </w:p>
    <w:p w:rsidR="00DD5A64" w:rsidRDefault="00DD5A64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развивать умения использовать современные научно обоснованные методы, приемы и средства  обучения детей младшего школьного возраста, </w:t>
      </w:r>
    </w:p>
    <w:p w:rsidR="00DD5A64" w:rsidRDefault="00DD5A64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сформировать умение оценивать личностные достижения ребенка и разрабатывать индивидуальную траекторию его развития;  </w:t>
      </w:r>
    </w:p>
    <w:p w:rsidR="00DD5A64" w:rsidRDefault="00DD5A64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организовать деятельность студентов по изучению, анализу педагогических явлений, проектированию педагогического процесса в современных образовательных учреждениях с позиции концепции целостного развития и образования младшего школьника; </w:t>
      </w:r>
    </w:p>
    <w:p w:rsidR="00DD5A64" w:rsidRDefault="00DD5A64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стимулировать активность студентов в процессе решения профессиональных педагогических задач, содействующих становлению специальной профессиональной компетентности.</w:t>
      </w:r>
    </w:p>
    <w:p w:rsidR="00DD5A64" w:rsidRDefault="00DD5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Результаты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DD5A64" w:rsidRDefault="00DD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дисциплины студент должен</w:t>
      </w:r>
    </w:p>
    <w:p w:rsidR="00DD5A64" w:rsidRDefault="00DD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Знать:</w:t>
      </w:r>
      <w:r>
        <w:rPr>
          <w:rFonts w:ascii="Times New Roman" w:eastAsia="Times New Roman" w:hAnsi="Times New Roman" w:cs="Times New Roman"/>
          <w:sz w:val="24"/>
        </w:rPr>
        <w:t xml:space="preserve"> основные понятия курса; методы общения с детьми, родителями, коллегами; закономерности психического развития и особенности их проявления в образовательном </w:t>
      </w:r>
      <w:r>
        <w:rPr>
          <w:rFonts w:ascii="Times New Roman" w:eastAsia="Times New Roman" w:hAnsi="Times New Roman" w:cs="Times New Roman"/>
          <w:sz w:val="24"/>
        </w:rPr>
        <w:lastRenderedPageBreak/>
        <w:t>процессе в младшем школьном возрасте; особенности реализации педагогического процесса в условиях поликультурного и полиэтнического общества; теории и технологии обучения  ребенка, законы развития коллектива; теоретические основы конструктивного взаимодействия;  как использовать современные педагогические технологии;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формы и методы организации учебной деятельности с учетом специфики начального образования.</w:t>
      </w:r>
    </w:p>
    <w:p w:rsidR="00DD5A64" w:rsidRDefault="00DD5A6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 xml:space="preserve">Уметь: </w:t>
      </w:r>
      <w:r>
        <w:rPr>
          <w:rFonts w:ascii="Times New Roman" w:eastAsia="Times New Roman" w:hAnsi="Times New Roman" w:cs="Times New Roman"/>
          <w:sz w:val="24"/>
        </w:rPr>
        <w:t xml:space="preserve">бесконфликтно общаться с различными субъектами педагогического процесса; работать в коллективе; учитывать различные контексты (социальные, культурные, национальные), в которых протекают процессы обучения; </w:t>
      </w:r>
      <w:r>
        <w:rPr>
          <w:rFonts w:ascii="Times New Roman" w:eastAsia="Times New Roman" w:hAnsi="Times New Roman" w:cs="Times New Roman"/>
        </w:rPr>
        <w:t xml:space="preserve">рационально воспринимать и адекватно оценивать чужое мнение; </w:t>
      </w:r>
      <w:r>
        <w:rPr>
          <w:rFonts w:ascii="Times New Roman" w:eastAsia="Times New Roman" w:hAnsi="Times New Roman" w:cs="Times New Roman"/>
          <w:sz w:val="24"/>
        </w:rPr>
        <w:t xml:space="preserve">проявлять терпимость к другим оценкам проблемы; учитывать принципы организации образовательной среды ОУ; осуществлять оптимальный выбор развивающих,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технологий.</w:t>
      </w:r>
    </w:p>
    <w:p w:rsidR="00DD5A64" w:rsidRDefault="00DD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Владеть: </w:t>
      </w:r>
      <w:r>
        <w:rPr>
          <w:rFonts w:ascii="Times New Roman" w:eastAsia="Times New Roman" w:hAnsi="Times New Roman" w:cs="Times New Roman"/>
          <w:sz w:val="24"/>
        </w:rPr>
        <w:t>навыками диалектического анализа педагогических фактов и событий;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современными технологиями изучения опыта  образования; способами взаимодействия с родителями, коллегами, социальными партнерами на уровне, обеспечивающем эффективную профессиональную деятельность; способностью учитывать закономерности развития детей младшего школьного возраста; способами взаимодействия с другими субъектами образовательного процесса;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способами взаимодействия с родителями, коллегами, социальными партнерами на уровне, обеспечивающем эффективную профессиональную деятельность; способностью оценивать учебные достижения школьников с учетом траектории индивидуального развития каждого ученика и норм в развитии личности младшего школьника.</w:t>
      </w:r>
    </w:p>
    <w:p w:rsidR="00DD5A64" w:rsidRDefault="00DD5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Дисциплина участвует в формировании компетенций:</w:t>
      </w:r>
    </w:p>
    <w:p w:rsidR="00DD5A64" w:rsidRDefault="00DD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ОК-7   </w:t>
      </w:r>
      <w:r>
        <w:rPr>
          <w:rFonts w:ascii="Times New Roman" w:eastAsia="Times New Roman" w:hAnsi="Times New Roman" w:cs="Times New Roman"/>
          <w:sz w:val="24"/>
        </w:rPr>
        <w:t>способностью использовать базовые правовые знания в различных сферах деятельности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DD5A64" w:rsidRDefault="00DD5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ОПК-2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</w:t>
      </w:r>
    </w:p>
    <w:p w:rsidR="00DD5A64" w:rsidRDefault="00DD5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ОПК-3 готовностью к психолого-педагогическому сопровождению учебно-воспитательного процесса</w:t>
      </w:r>
    </w:p>
    <w:p w:rsidR="00DD5A64" w:rsidRDefault="00DD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ОПК-4 </w:t>
      </w:r>
      <w:r>
        <w:rPr>
          <w:rFonts w:ascii="Times New Roman" w:eastAsia="Times New Roman" w:hAnsi="Times New Roman" w:cs="Times New Roman"/>
          <w:sz w:val="24"/>
        </w:rPr>
        <w:t>готовностью к профессиональной деятельности в соответствии с нормативно-правовыми актами сферы образования;</w:t>
      </w:r>
    </w:p>
    <w:p w:rsidR="00DD5A64" w:rsidRDefault="00DD5A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ПК-1 готовностью реализовывать образовательные программы по учебному предмету в соответствии с требованиями образовательных стандартов;</w:t>
      </w:r>
    </w:p>
    <w:p w:rsidR="00DD5A64" w:rsidRDefault="00DD5A6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ПК-2 </w:t>
      </w:r>
      <w:r>
        <w:rPr>
          <w:rFonts w:ascii="Times New Roman" w:eastAsia="Times New Roman" w:hAnsi="Times New Roman" w:cs="Times New Roman"/>
          <w:sz w:val="24"/>
        </w:rPr>
        <w:t>способностью использовать современные методы и технологии обучения и диагностики;</w:t>
      </w:r>
    </w:p>
    <w:p w:rsidR="00DD5A64" w:rsidRDefault="00DD5A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ПК-3 способностью решать задачи воспитания и духовно-нравственного развития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учебной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деятельности;</w:t>
      </w:r>
    </w:p>
    <w:p w:rsidR="00DD5A64" w:rsidRDefault="00DD5A6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ПК-4 </w:t>
      </w:r>
      <w:r>
        <w:rPr>
          <w:rFonts w:ascii="Times New Roman" w:eastAsia="Times New Roman" w:hAnsi="Times New Roman" w:cs="Times New Roman"/>
          <w:sz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предмета;</w:t>
      </w:r>
    </w:p>
    <w:p w:rsidR="00DD5A64" w:rsidRDefault="00DD5A6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ПК-5 способностью осуществлять педагогическое сопровождение социализации и профессионального самоопределения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DD5A64" w:rsidRDefault="00DD5A6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ПК-6 готовностью к взаимодействию с участниками образовательного процесса;</w:t>
      </w:r>
    </w:p>
    <w:p w:rsidR="00DD5A64" w:rsidRDefault="00DD5A6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ПК-7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способности;</w:t>
      </w:r>
    </w:p>
    <w:p w:rsidR="00DD5A64" w:rsidRDefault="00DD5A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СК-1 способностью организовать учебную деятельность обучающихся с учетом специфики начального образования, готовностью к оценке учебных достижений школьников с учетом траектории индивидуального развития каждого ученика и норм в развитии личности младшего школьника.</w:t>
      </w:r>
    </w:p>
    <w:p w:rsidR="00DD5A64" w:rsidRDefault="00DD5A6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Общая трудоемкость </w:t>
      </w:r>
      <w:r>
        <w:rPr>
          <w:rFonts w:ascii="Times New Roman" w:eastAsia="Times New Roman" w:hAnsi="Times New Roman" w:cs="Times New Roman"/>
          <w:i/>
          <w:sz w:val="24"/>
        </w:rPr>
        <w:t>(в ЗЕТ): 5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D5A64" w:rsidRDefault="00DD5A64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 Форма контроля: </w:t>
      </w:r>
      <w:r>
        <w:rPr>
          <w:rFonts w:ascii="Times New Roman" w:eastAsia="Times New Roman" w:hAnsi="Times New Roman" w:cs="Times New Roman"/>
          <w:sz w:val="24"/>
        </w:rPr>
        <w:t>экзамен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DD5A64" w:rsidRDefault="00DD5A6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Сведения о профессорско-преподавательском составе: к</w:t>
      </w:r>
      <w:r>
        <w:rPr>
          <w:rFonts w:ascii="Times New Roman" w:eastAsia="Times New Roman" w:hAnsi="Times New Roman" w:cs="Times New Roman"/>
          <w:sz w:val="24"/>
        </w:rPr>
        <w:t xml:space="preserve">андидат педагогических наук,  </w:t>
      </w:r>
      <w:proofErr w:type="spellStart"/>
      <w:r>
        <w:rPr>
          <w:rFonts w:ascii="Times New Roman" w:eastAsia="Times New Roman" w:hAnsi="Times New Roman" w:cs="Times New Roman"/>
          <w:sz w:val="24"/>
        </w:rPr>
        <w:t>Пуйлова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Марина Алексеевна</w:t>
      </w:r>
    </w:p>
    <w:p w:rsidR="00DD5A64" w:rsidRDefault="00DD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A64" w:rsidRDefault="00DD5A6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</w:t>
      </w:r>
    </w:p>
    <w:p w:rsidR="00DD5A64" w:rsidRDefault="00DD5A6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рабочей программы дисциплины</w:t>
      </w:r>
    </w:p>
    <w:p w:rsidR="00DD5A64" w:rsidRDefault="00DD5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.В.11 Методика преподавания изобразительного искусства с практикумом</w:t>
      </w:r>
    </w:p>
    <w:p w:rsidR="00DD5A64" w:rsidRDefault="00DD5A64">
      <w:pPr>
        <w:jc w:val="center"/>
        <w:rPr>
          <w:rFonts w:ascii="Times New Roman" w:eastAsia="Times New Roman" w:hAnsi="Times New Roman" w:cs="Times New Roman"/>
          <w:i/>
          <w:sz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1"/>
        <w:gridCol w:w="4732"/>
      </w:tblGrid>
      <w:tr w:rsidR="00DD5A64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44.03.01 «Педагогическое образование»</w:t>
            </w:r>
          </w:p>
        </w:tc>
      </w:tr>
      <w:tr w:rsidR="00DD5A64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44.03.01.08 «Начальное образование» </w:t>
            </w:r>
          </w:p>
        </w:tc>
      </w:tr>
      <w:tr w:rsidR="00DD5A64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Кафедра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Музыкального и художественного образования</w:t>
            </w:r>
          </w:p>
        </w:tc>
      </w:tr>
    </w:tbl>
    <w:p w:rsidR="00DD5A64" w:rsidRDefault="00DD5A64">
      <w:pPr>
        <w:rPr>
          <w:rFonts w:ascii="Times New Roman" w:eastAsia="Times New Roman" w:hAnsi="Times New Roman" w:cs="Times New Roman"/>
          <w:b/>
          <w:sz w:val="28"/>
        </w:rPr>
      </w:pPr>
    </w:p>
    <w:p w:rsidR="00DD5A64" w:rsidRDefault="00DD5A64" w:rsidP="00DD5A64">
      <w:pPr>
        <w:numPr>
          <w:ilvl w:val="0"/>
          <w:numId w:val="4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8"/>
        </w:rPr>
        <w:t xml:space="preserve">формирование системы знаний о методах и принципах обучения изобразительному искусству, целях, видах и задачах уроков </w:t>
      </w:r>
      <w:proofErr w:type="gramStart"/>
      <w:r>
        <w:rPr>
          <w:rFonts w:ascii="Times New Roman" w:eastAsia="Times New Roman" w:hAnsi="Times New Roman" w:cs="Times New Roman"/>
          <w:sz w:val="28"/>
        </w:rPr>
        <w:t>ИЗО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DD5A64" w:rsidRDefault="00DD5A64" w:rsidP="00DD5A64">
      <w:pPr>
        <w:numPr>
          <w:ilvl w:val="0"/>
          <w:numId w:val="4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 изучения дисциплины: </w:t>
      </w:r>
      <w:r>
        <w:rPr>
          <w:rFonts w:ascii="Times New Roman" w:eastAsia="Times New Roman" w:hAnsi="Times New Roman" w:cs="Times New Roman"/>
          <w:sz w:val="28"/>
        </w:rPr>
        <w:t>дать профессиональные  основы деятельности будущего учителя; самоопределение студентов в области педагогики искусства  в условиях многообразия и вариативности программ  художественного образования.</w:t>
      </w:r>
    </w:p>
    <w:p w:rsidR="00DD5A64" w:rsidRDefault="00DD5A64" w:rsidP="00DD5A64">
      <w:pPr>
        <w:numPr>
          <w:ilvl w:val="0"/>
          <w:numId w:val="4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Результаты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DD5A64" w:rsidRDefault="00DD5A64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изучения дисциплины студент должен</w:t>
      </w:r>
    </w:p>
    <w:p w:rsidR="00DD5A64" w:rsidRDefault="00DD5A64">
      <w:pPr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Знать: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нормативные правовые документы (ОК-7); нормативно-правовые акты сферы образования (ОПК-4); содержание и особенности учебных программ (ПК-1);</w:t>
      </w:r>
      <w:r>
        <w:rPr>
          <w:rFonts w:ascii="Arial" w:eastAsia="Arial" w:hAnsi="Arial" w:cs="Arial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современные методы и технологии </w:t>
      </w:r>
      <w:r>
        <w:rPr>
          <w:rFonts w:ascii="Times New Roman" w:eastAsia="Times New Roman" w:hAnsi="Times New Roman" w:cs="Times New Roman"/>
          <w:sz w:val="28"/>
        </w:rPr>
        <w:lastRenderedPageBreak/>
        <w:t>обучения и диагностики (ПК-2);</w:t>
      </w:r>
      <w:r>
        <w:rPr>
          <w:rFonts w:ascii="Arial" w:eastAsia="Arial" w:hAnsi="Arial" w:cs="Arial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задачи воспитания и духовно-нравственного развития обучающихся (ПК-3); возможности образовательной среды (ПК-4); перспективные направления разработки и использования средств ИКТ в образовании (ПК-5); формы взаимодействия в коллективе (ПК-6); </w:t>
      </w:r>
      <w:proofErr w:type="gramStart"/>
      <w:r>
        <w:rPr>
          <w:rFonts w:ascii="Times New Roman" w:eastAsia="Times New Roman" w:hAnsi="Times New Roman" w:cs="Times New Roman"/>
          <w:sz w:val="28"/>
        </w:rPr>
        <w:t>требования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обеспечивающие охрану жизни и здоровья (ПК-7).</w:t>
      </w:r>
    </w:p>
    <w:p w:rsidR="00DD5A64" w:rsidRDefault="00DD5A64">
      <w:pPr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Уметь: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использовать свои знания, умения и навыки в работе с нормативными правовыми документами (ОК-7); нести  ответственность за результаты своей профессиональной деятельности (ОПК-4);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реализовывать учебные программы базовых и элективных курсов в различных образовательных учреждениях (ПК-1); грамотно применять в своей профессиональной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ИТ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(ПК-2); решать задачи воспитания и духовно-нравственного развития обучающихся в учебной и </w:t>
      </w:r>
      <w:proofErr w:type="spellStart"/>
      <w:r>
        <w:rPr>
          <w:rFonts w:ascii="Times New Roman" w:eastAsia="Times New Roman" w:hAnsi="Times New Roman" w:cs="Times New Roman"/>
          <w:sz w:val="28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деятельности (ПК-3); работать в соответствии с нормативно-правовыми актами сферы образования (ПК-4); эффективно работать с мультимедийной информацией (ПК-5); организовывать деятельность учащихся (ПК-6);  донести до сведения учащихся прав обеспечивающие охрану жизни и здоровья ила поведения (ПК-7).</w:t>
      </w:r>
    </w:p>
    <w:p w:rsidR="00DD5A64" w:rsidRDefault="00DD5A64">
      <w:pPr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Владеть: </w:t>
      </w:r>
      <w:r>
        <w:rPr>
          <w:rFonts w:ascii="Times New Roman" w:eastAsia="Times New Roman" w:hAnsi="Times New Roman" w:cs="Times New Roman"/>
          <w:sz w:val="28"/>
        </w:rPr>
        <w:t>навыками работы с нормативные правовыми документами (ОК-7), умением отвечать за результаты профессиональной деятельности (ОПК-4);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навыками практического применения теоретических и методических знаний (ПК-1); использования  информационных технологий в профессиональной деятельности (ПК-2);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навыками решения задач воспитания и духовно-нравственного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развития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 xml:space="preserve"> обучающихся в учебной и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деятельности (ПК-3); </w:t>
      </w:r>
      <w:r>
        <w:rPr>
          <w:rFonts w:ascii="Times New Roman" w:eastAsia="Times New Roman" w:hAnsi="Times New Roman" w:cs="Times New Roman"/>
          <w:sz w:val="28"/>
        </w:rPr>
        <w:t xml:space="preserve">использовать возможности образовательной среды (ПК-4); 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навыками логического мышления; навыками поиска информации в Интернет и использования  информационных технологий в профессиональной деятельности </w:t>
      </w:r>
      <w:r>
        <w:rPr>
          <w:rFonts w:ascii="Times New Roman" w:eastAsia="Times New Roman" w:hAnsi="Times New Roman" w:cs="Times New Roman"/>
          <w:sz w:val="28"/>
        </w:rPr>
        <w:t>(ПК-5); навыками работы с коллективом учащихся (ПК-6);  навыками организации учебно-воспитательного процесса и внеурочной деятельности (ПК-7).</w:t>
      </w:r>
    </w:p>
    <w:p w:rsidR="00DD5A64" w:rsidRDefault="00DD5A64" w:rsidP="00DD5A64">
      <w:pPr>
        <w:numPr>
          <w:ilvl w:val="0"/>
          <w:numId w:val="42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Дисциплина участвует в формировании компетенций: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ОК-7;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ОПК-4;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ПК-1;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ПК-2;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ПК-3;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ПК-4;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ПК-5;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ПК-6; ПК-7, СК-6.</w:t>
      </w:r>
    </w:p>
    <w:p w:rsidR="00DD5A64" w:rsidRDefault="00DD5A64" w:rsidP="00DD5A64">
      <w:pPr>
        <w:numPr>
          <w:ilvl w:val="0"/>
          <w:numId w:val="42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Общая трудоемкость </w:t>
      </w:r>
      <w:r>
        <w:rPr>
          <w:rFonts w:ascii="Times New Roman" w:eastAsia="Times New Roman" w:hAnsi="Times New Roman" w:cs="Times New Roman"/>
          <w:i/>
          <w:sz w:val="28"/>
        </w:rPr>
        <w:t xml:space="preserve">(в ЗЕТ): </w:t>
      </w:r>
      <w:r>
        <w:rPr>
          <w:rFonts w:ascii="Times New Roman" w:eastAsia="Times New Roman" w:hAnsi="Times New Roman" w:cs="Times New Roman"/>
          <w:sz w:val="28"/>
        </w:rPr>
        <w:t>2</w:t>
      </w:r>
    </w:p>
    <w:p w:rsidR="00DD5A64" w:rsidRDefault="00DD5A64" w:rsidP="00DD5A64">
      <w:pPr>
        <w:numPr>
          <w:ilvl w:val="0"/>
          <w:numId w:val="42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</w:rPr>
        <w:t>зачет</w:t>
      </w:r>
    </w:p>
    <w:p w:rsidR="00DD5A64" w:rsidRDefault="00DD5A64" w:rsidP="00DD5A64">
      <w:pPr>
        <w:numPr>
          <w:ilvl w:val="0"/>
          <w:numId w:val="42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Сведения о профессорско-преподавательском составе: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7"/>
        <w:gridCol w:w="1161"/>
        <w:gridCol w:w="1374"/>
        <w:gridCol w:w="1205"/>
        <w:gridCol w:w="1628"/>
        <w:gridCol w:w="1233"/>
        <w:gridCol w:w="1495"/>
      </w:tblGrid>
      <w:tr w:rsidR="00DD5A64">
        <w:trPr>
          <w:trHeight w:val="1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A64" w:rsidRDefault="00DD5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дисциплины по учебному плану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A64" w:rsidRDefault="00DD5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ФИО преподавателя (полностью)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A64" w:rsidRDefault="00DD5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A64" w:rsidRDefault="00DD5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A64" w:rsidRDefault="00DD5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Основное место работы, должность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A64" w:rsidRDefault="00DD5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A64" w:rsidRDefault="00DD5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Последнее повышение квалификации</w:t>
            </w:r>
          </w:p>
        </w:tc>
      </w:tr>
      <w:tr w:rsidR="00DD5A64">
        <w:trPr>
          <w:trHeight w:val="1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A64" w:rsidRDefault="00DD5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DD5A64">
        <w:trPr>
          <w:trHeight w:val="1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Методика преподавания изобразительного искусства с практикумом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Яковенко Ольга Юрьевна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«ТГПИ им. А.П. Чехова», 2012 г., специальность  «изобразительное искусство»</w:t>
            </w:r>
          </w:p>
          <w:p w:rsidR="00DD5A64" w:rsidRDefault="00DD5A64">
            <w:pPr>
              <w:spacing w:after="0" w:line="240" w:lineRule="auto"/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Pr="00227DC9" w:rsidRDefault="00DD5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C9">
              <w:rPr>
                <w:rFonts w:ascii="Times New Roman" w:eastAsia="Courier New" w:hAnsi="Times New Roman" w:cs="Times New Roman"/>
                <w:sz w:val="20"/>
              </w:rPr>
              <w:t xml:space="preserve">Муниципальное общеобразовательное бюджетное учреждение средняя общеобразовательная школа </w:t>
            </w:r>
            <w:r w:rsidRPr="00227DC9">
              <w:rPr>
                <w:rFonts w:ascii="Times New Roman" w:eastAsia="Segoe UI Symbol" w:hAnsi="Times New Roman" w:cs="Times New Roman"/>
                <w:sz w:val="20"/>
              </w:rPr>
              <w:t>№</w:t>
            </w:r>
            <w:r w:rsidRPr="00227DC9">
              <w:rPr>
                <w:rFonts w:ascii="Times New Roman" w:eastAsia="Courier New" w:hAnsi="Times New Roman" w:cs="Times New Roman"/>
                <w:sz w:val="20"/>
              </w:rPr>
              <w:t>23, педагог дополнительного образования (</w:t>
            </w:r>
            <w:proofErr w:type="gramStart"/>
            <w:r w:rsidRPr="00227DC9">
              <w:rPr>
                <w:rFonts w:ascii="Times New Roman" w:eastAsia="Courier New" w:hAnsi="Times New Roman" w:cs="Times New Roman"/>
                <w:sz w:val="20"/>
              </w:rPr>
              <w:t>ИЗО</w:t>
            </w:r>
            <w:proofErr w:type="gramEnd"/>
            <w:r w:rsidRPr="00227DC9">
              <w:rPr>
                <w:rFonts w:ascii="Times New Roman" w:eastAsia="Courier New" w:hAnsi="Times New Roman" w:cs="Times New Roman"/>
                <w:sz w:val="20"/>
              </w:rPr>
              <w:t>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почасовик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2018г. Повышение квалификации «Государственное бюджетное учреждение дополнительного профессионального образования РО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«Воспитание»</w:t>
            </w:r>
          </w:p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 г. Повышение квалификации: похождение курса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«Основы анимационной деятельности с детьми» для ведущих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мультстудий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</w:tbl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D5A64" w:rsidRPr="007657FC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D5A64" w:rsidRPr="007657FC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A64" w:rsidRPr="007657FC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Cs/>
          <w:sz w:val="24"/>
          <w:szCs w:val="24"/>
          <w:u w:val="single"/>
        </w:rPr>
        <w:t>Б</w:t>
      </w:r>
      <w:proofErr w:type="gramStart"/>
      <w:r w:rsidRPr="007657FC">
        <w:rPr>
          <w:rFonts w:ascii="Times New Roman" w:hAnsi="Times New Roman"/>
          <w:bCs/>
          <w:sz w:val="24"/>
          <w:szCs w:val="24"/>
          <w:u w:val="single"/>
        </w:rPr>
        <w:t>1</w:t>
      </w:r>
      <w:proofErr w:type="gramEnd"/>
      <w:r w:rsidRPr="007657FC">
        <w:rPr>
          <w:rFonts w:ascii="Times New Roman" w:hAnsi="Times New Roman"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Cs/>
          <w:sz w:val="24"/>
          <w:szCs w:val="24"/>
          <w:u w:val="single"/>
        </w:rPr>
        <w:t>В.12</w:t>
      </w:r>
      <w:r w:rsidRPr="007657FC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006156">
        <w:rPr>
          <w:rFonts w:ascii="Times New Roman" w:hAnsi="Times New Roman"/>
          <w:bCs/>
          <w:sz w:val="24"/>
          <w:szCs w:val="24"/>
          <w:u w:val="single"/>
        </w:rPr>
        <w:t>Теория и методика музыкального воспитания</w:t>
      </w: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657F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DD5A64" w:rsidRPr="007657FC" w:rsidRDefault="00DD5A64" w:rsidP="000B45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D5A64" w:rsidRPr="004F14E0" w:rsidTr="000B4583">
        <w:tc>
          <w:tcPr>
            <w:tcW w:w="4785" w:type="dxa"/>
          </w:tcPr>
          <w:p w:rsidR="00DD5A64" w:rsidRPr="004F14E0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Pr="004F14E0" w:rsidRDefault="00DD5A64" w:rsidP="000B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0"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DD5A64" w:rsidRPr="004F14E0" w:rsidTr="000B4583">
        <w:tc>
          <w:tcPr>
            <w:tcW w:w="4785" w:type="dxa"/>
          </w:tcPr>
          <w:p w:rsidR="00DD5A64" w:rsidRPr="004F14E0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Pr="004F14E0" w:rsidRDefault="00DD5A64" w:rsidP="000B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83">
              <w:rPr>
                <w:rFonts w:ascii="Times New Roman" w:hAnsi="Times New Roman"/>
                <w:sz w:val="24"/>
                <w:szCs w:val="24"/>
              </w:rPr>
              <w:t>44.03.01.08 "Начальное образование"</w:t>
            </w:r>
          </w:p>
        </w:tc>
      </w:tr>
      <w:tr w:rsidR="00DD5A64" w:rsidRPr="004F14E0" w:rsidTr="000B4583">
        <w:tc>
          <w:tcPr>
            <w:tcW w:w="4785" w:type="dxa"/>
          </w:tcPr>
          <w:p w:rsidR="00DD5A64" w:rsidRPr="004F14E0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D5A64" w:rsidRPr="00C01A88" w:rsidRDefault="00DD5A64" w:rsidP="000B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DD5A64" w:rsidRPr="007657FC" w:rsidRDefault="00DD5A64" w:rsidP="000B45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A64" w:rsidRPr="007657FC" w:rsidRDefault="00DD5A64" w:rsidP="00DD5EA0">
      <w:pPr>
        <w:pStyle w:val="a6"/>
        <w:numPr>
          <w:ilvl w:val="0"/>
          <w:numId w:val="86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DD5A64" w:rsidRPr="007657FC" w:rsidRDefault="00DD5A64" w:rsidP="000B4583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6156">
        <w:rPr>
          <w:rFonts w:ascii="Times New Roman" w:eastAsia="Times New Roman" w:hAnsi="Times New Roman"/>
          <w:sz w:val="24"/>
          <w:szCs w:val="24"/>
        </w:rPr>
        <w:t xml:space="preserve">формирование у бакалавров музыкально-педагогического мышления как </w:t>
      </w:r>
      <w:r>
        <w:rPr>
          <w:rFonts w:ascii="Times New Roman" w:eastAsia="Times New Roman" w:hAnsi="Times New Roman"/>
          <w:sz w:val="24"/>
          <w:szCs w:val="24"/>
        </w:rPr>
        <w:t>основного</w:t>
      </w:r>
      <w:r w:rsidRPr="00006156">
        <w:rPr>
          <w:rFonts w:ascii="Times New Roman" w:eastAsia="Times New Roman" w:hAnsi="Times New Roman"/>
          <w:sz w:val="24"/>
          <w:szCs w:val="24"/>
        </w:rPr>
        <w:t xml:space="preserve"> компонента общей и профессиональной культуры </w:t>
      </w:r>
      <w:r>
        <w:rPr>
          <w:rFonts w:ascii="Times New Roman" w:eastAsia="Times New Roman" w:hAnsi="Times New Roman"/>
          <w:sz w:val="24"/>
          <w:szCs w:val="24"/>
        </w:rPr>
        <w:t>педагога</w:t>
      </w:r>
      <w:r w:rsidRPr="00006156">
        <w:rPr>
          <w:rFonts w:ascii="Times New Roman" w:eastAsia="Times New Roman" w:hAnsi="Times New Roman"/>
          <w:sz w:val="24"/>
          <w:szCs w:val="24"/>
        </w:rPr>
        <w:t xml:space="preserve">, способности видеть педагогические факты и явления в их развитии, понимать связи и закономерности обучения, воспитания и развития личности </w:t>
      </w:r>
      <w:r>
        <w:rPr>
          <w:rFonts w:ascii="Times New Roman" w:eastAsia="Times New Roman" w:hAnsi="Times New Roman"/>
          <w:sz w:val="24"/>
          <w:szCs w:val="24"/>
        </w:rPr>
        <w:t xml:space="preserve">дошкольника и </w:t>
      </w:r>
      <w:r w:rsidRPr="00006156">
        <w:rPr>
          <w:rFonts w:ascii="Times New Roman" w:eastAsia="Times New Roman" w:hAnsi="Times New Roman"/>
          <w:sz w:val="24"/>
          <w:szCs w:val="24"/>
        </w:rPr>
        <w:t>младшего школьника в предметно</w:t>
      </w:r>
      <w:r>
        <w:rPr>
          <w:rFonts w:ascii="Times New Roman" w:eastAsia="Times New Roman" w:hAnsi="Times New Roman"/>
          <w:sz w:val="24"/>
          <w:szCs w:val="24"/>
        </w:rPr>
        <w:t xml:space="preserve">й музыкально-эстетической среде; </w:t>
      </w:r>
      <w:r w:rsidRPr="00006156">
        <w:rPr>
          <w:rFonts w:ascii="Times New Roman" w:eastAsia="Times New Roman" w:hAnsi="Times New Roman"/>
          <w:sz w:val="24"/>
          <w:szCs w:val="24"/>
        </w:rPr>
        <w:t xml:space="preserve">подготовка к музыкально-просветительской деятельности с </w:t>
      </w:r>
      <w:r>
        <w:rPr>
          <w:rFonts w:ascii="Times New Roman" w:eastAsia="Times New Roman" w:hAnsi="Times New Roman"/>
          <w:sz w:val="24"/>
          <w:szCs w:val="24"/>
        </w:rPr>
        <w:t>воспитанниками в</w:t>
      </w:r>
      <w:r w:rsidRPr="00006156">
        <w:rPr>
          <w:rFonts w:ascii="Times New Roman" w:eastAsia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/>
          <w:sz w:val="24"/>
          <w:szCs w:val="24"/>
        </w:rPr>
        <w:t>ых организациях.</w:t>
      </w:r>
    </w:p>
    <w:p w:rsidR="00DD5A64" w:rsidRPr="007657FC" w:rsidRDefault="00DD5A64" w:rsidP="00DD5EA0">
      <w:pPr>
        <w:pStyle w:val="a6"/>
        <w:numPr>
          <w:ilvl w:val="0"/>
          <w:numId w:val="86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D5A64" w:rsidRPr="0009670D" w:rsidRDefault="00DD5A64" w:rsidP="000B45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70D">
        <w:rPr>
          <w:rFonts w:ascii="Times New Roman" w:eastAsia="Times New Roman" w:hAnsi="Times New Roman"/>
          <w:sz w:val="24"/>
          <w:szCs w:val="24"/>
        </w:rPr>
        <w:t>дать студентам систематизированные знания в области тео</w:t>
      </w:r>
      <w:r w:rsidRPr="0009670D">
        <w:rPr>
          <w:rFonts w:ascii="Times New Roman" w:eastAsia="Times New Roman" w:hAnsi="Times New Roman"/>
          <w:sz w:val="24"/>
          <w:szCs w:val="24"/>
        </w:rPr>
        <w:softHyphen/>
        <w:t xml:space="preserve">рии и практики музыкального воспитания; </w:t>
      </w:r>
    </w:p>
    <w:p w:rsidR="00DD5A64" w:rsidRPr="0009670D" w:rsidRDefault="00DD5A64" w:rsidP="000B45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70D">
        <w:rPr>
          <w:rFonts w:ascii="Times New Roman" w:eastAsia="Times New Roman" w:hAnsi="Times New Roman"/>
          <w:sz w:val="24"/>
          <w:szCs w:val="24"/>
        </w:rPr>
        <w:t xml:space="preserve">раскрыть сущность, специфику музыки как средства воспитания, духовного обогащения личности человека; </w:t>
      </w:r>
    </w:p>
    <w:p w:rsidR="00DD5A64" w:rsidRPr="0009670D" w:rsidRDefault="00DD5A64" w:rsidP="000B45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70D">
        <w:rPr>
          <w:rFonts w:ascii="Times New Roman" w:eastAsia="Times New Roman" w:hAnsi="Times New Roman"/>
          <w:sz w:val="24"/>
          <w:szCs w:val="24"/>
        </w:rPr>
        <w:t xml:space="preserve">вооружить будущих специалистов практическими умениями и навыками проведения музыкально-воспитательной работы в </w:t>
      </w:r>
      <w:r>
        <w:rPr>
          <w:rFonts w:ascii="Times New Roman" w:eastAsia="Times New Roman" w:hAnsi="Times New Roman"/>
          <w:sz w:val="24"/>
          <w:szCs w:val="24"/>
        </w:rPr>
        <w:t>образовательных организациях</w:t>
      </w:r>
      <w:r w:rsidRPr="0009670D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DD5A64" w:rsidRPr="0009670D" w:rsidRDefault="00DD5A64" w:rsidP="000B45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70D">
        <w:rPr>
          <w:rFonts w:ascii="Times New Roman" w:eastAsia="Times New Roman" w:hAnsi="Times New Roman"/>
          <w:sz w:val="24"/>
          <w:szCs w:val="24"/>
        </w:rPr>
        <w:t xml:space="preserve">обеспечить профессиональную готовность </w:t>
      </w:r>
      <w:r>
        <w:rPr>
          <w:rFonts w:ascii="Times New Roman" w:eastAsia="Times New Roman" w:hAnsi="Times New Roman"/>
          <w:sz w:val="24"/>
          <w:szCs w:val="24"/>
        </w:rPr>
        <w:t>будущего педагога</w:t>
      </w:r>
      <w:r w:rsidRPr="0009670D">
        <w:rPr>
          <w:rFonts w:ascii="Times New Roman" w:eastAsia="Times New Roman" w:hAnsi="Times New Roman"/>
          <w:sz w:val="24"/>
          <w:szCs w:val="24"/>
        </w:rPr>
        <w:t xml:space="preserve"> к осуществлению эстетического воспитания </w:t>
      </w:r>
      <w:r>
        <w:rPr>
          <w:rFonts w:ascii="Times New Roman" w:eastAsia="Times New Roman" w:hAnsi="Times New Roman"/>
          <w:sz w:val="24"/>
          <w:szCs w:val="24"/>
        </w:rPr>
        <w:t>воспитанников</w:t>
      </w:r>
      <w:r w:rsidRPr="0009670D">
        <w:rPr>
          <w:rFonts w:ascii="Times New Roman" w:eastAsia="Times New Roman" w:hAnsi="Times New Roman"/>
          <w:sz w:val="24"/>
          <w:szCs w:val="24"/>
        </w:rPr>
        <w:t xml:space="preserve"> сред</w:t>
      </w:r>
      <w:r w:rsidRPr="0009670D">
        <w:rPr>
          <w:rFonts w:ascii="Times New Roman" w:eastAsia="Times New Roman" w:hAnsi="Times New Roman"/>
          <w:sz w:val="24"/>
          <w:szCs w:val="24"/>
        </w:rPr>
        <w:softHyphen/>
        <w:t xml:space="preserve">ствами музыкального искусства; </w:t>
      </w:r>
    </w:p>
    <w:p w:rsidR="00DD5A64" w:rsidRPr="0009670D" w:rsidRDefault="00DD5A64" w:rsidP="000B45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670D">
        <w:rPr>
          <w:rFonts w:ascii="Times New Roman" w:eastAsia="Times New Roman" w:hAnsi="Times New Roman"/>
          <w:sz w:val="24"/>
          <w:szCs w:val="24"/>
        </w:rPr>
        <w:t>сформировать интерес к музыкальной работе с детьми в един</w:t>
      </w:r>
      <w:r w:rsidRPr="0009670D">
        <w:rPr>
          <w:rFonts w:ascii="Times New Roman" w:eastAsia="Times New Roman" w:hAnsi="Times New Roman"/>
          <w:sz w:val="24"/>
          <w:szCs w:val="24"/>
        </w:rPr>
        <w:softHyphen/>
        <w:t>стве с личной эстетической потребностью.</w:t>
      </w:r>
    </w:p>
    <w:p w:rsidR="00DD5A64" w:rsidRPr="007657FC" w:rsidRDefault="00DD5A64" w:rsidP="00DD5EA0">
      <w:pPr>
        <w:pStyle w:val="a6"/>
        <w:numPr>
          <w:ilvl w:val="0"/>
          <w:numId w:val="86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7657F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657FC">
        <w:rPr>
          <w:rFonts w:ascii="Times New Roman" w:hAnsi="Times New Roman"/>
          <w:b/>
          <w:sz w:val="24"/>
          <w:szCs w:val="24"/>
        </w:rPr>
        <w:t xml:space="preserve">. </w:t>
      </w:r>
    </w:p>
    <w:p w:rsidR="00DD5A64" w:rsidRPr="007657FC" w:rsidRDefault="00DD5A64" w:rsidP="000B458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В </w:t>
      </w:r>
      <w:r w:rsidRPr="007657FC">
        <w:rPr>
          <w:rFonts w:ascii="Times New Roman" w:hAnsi="Times New Roman"/>
          <w:bCs/>
          <w:sz w:val="24"/>
          <w:szCs w:val="24"/>
        </w:rPr>
        <w:t>результате</w:t>
      </w:r>
      <w:r w:rsidRPr="007657FC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DD5A64" w:rsidRPr="00767110" w:rsidRDefault="00DD5A64" w:rsidP="000B45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657FC">
        <w:rPr>
          <w:rFonts w:ascii="Times New Roman" w:hAnsi="Times New Roman"/>
          <w:i/>
          <w:sz w:val="24"/>
          <w:szCs w:val="24"/>
        </w:rPr>
        <w:t>Знать:</w:t>
      </w:r>
      <w:r w:rsidRPr="007657FC">
        <w:rPr>
          <w:rFonts w:ascii="Times New Roman" w:hAnsi="Times New Roman"/>
          <w:bCs/>
          <w:sz w:val="24"/>
          <w:szCs w:val="24"/>
        </w:rPr>
        <w:t xml:space="preserve"> </w:t>
      </w:r>
      <w:r w:rsidRPr="00767110">
        <w:rPr>
          <w:rFonts w:ascii="Times New Roman" w:eastAsia="Times New Roman" w:hAnsi="Times New Roman"/>
          <w:sz w:val="24"/>
          <w:szCs w:val="24"/>
        </w:rPr>
        <w:t xml:space="preserve">основные закономерности историко-культурного развития человека и человечества; основы просветительской деятельности; суть содержания современных программ по </w:t>
      </w:r>
      <w:r>
        <w:rPr>
          <w:rFonts w:ascii="Times New Roman" w:eastAsia="Times New Roman" w:hAnsi="Times New Roman"/>
          <w:sz w:val="24"/>
          <w:szCs w:val="24"/>
        </w:rPr>
        <w:t xml:space="preserve">музыкальному образованию; </w:t>
      </w:r>
      <w:r w:rsidRPr="00767110">
        <w:rPr>
          <w:rFonts w:ascii="Times New Roman" w:eastAsia="Times New Roman" w:hAnsi="Times New Roman"/>
          <w:sz w:val="24"/>
          <w:szCs w:val="24"/>
        </w:rPr>
        <w:t xml:space="preserve">теоретические основы и методику планирования различных видов деятельности и общения детей; содержание и способы организации и проведения игровой деятельности </w:t>
      </w:r>
      <w:r>
        <w:rPr>
          <w:rFonts w:ascii="Times New Roman" w:eastAsia="Times New Roman" w:hAnsi="Times New Roman"/>
          <w:sz w:val="24"/>
          <w:szCs w:val="24"/>
        </w:rPr>
        <w:t>воспитанников</w:t>
      </w:r>
      <w:r w:rsidRPr="00767110">
        <w:rPr>
          <w:rFonts w:ascii="Times New Roman" w:eastAsia="Times New Roman" w:hAnsi="Times New Roman"/>
          <w:sz w:val="24"/>
          <w:szCs w:val="24"/>
        </w:rPr>
        <w:t xml:space="preserve">; теоретические и методические основы организации и проведения праздников для </w:t>
      </w:r>
      <w:r>
        <w:rPr>
          <w:rFonts w:ascii="Times New Roman" w:eastAsia="Times New Roman" w:hAnsi="Times New Roman"/>
          <w:sz w:val="24"/>
          <w:szCs w:val="24"/>
        </w:rPr>
        <w:t>воспитанников</w:t>
      </w:r>
      <w:r w:rsidRPr="00767110">
        <w:rPr>
          <w:rFonts w:ascii="Times New Roman" w:eastAsia="Times New Roman" w:hAnsi="Times New Roman"/>
          <w:sz w:val="24"/>
          <w:szCs w:val="24"/>
        </w:rPr>
        <w:t xml:space="preserve">; средства выразительности в </w:t>
      </w:r>
      <w:r>
        <w:rPr>
          <w:rFonts w:ascii="Times New Roman" w:eastAsia="Times New Roman" w:hAnsi="Times New Roman"/>
          <w:sz w:val="24"/>
          <w:szCs w:val="24"/>
        </w:rPr>
        <w:t>музыкальной</w:t>
      </w:r>
      <w:r w:rsidRPr="00767110">
        <w:rPr>
          <w:rFonts w:ascii="Times New Roman" w:eastAsia="Times New Roman" w:hAnsi="Times New Roman"/>
          <w:sz w:val="24"/>
          <w:szCs w:val="24"/>
        </w:rPr>
        <w:t xml:space="preserve"> деятельности;</w:t>
      </w:r>
      <w:proofErr w:type="gramEnd"/>
      <w:r w:rsidRPr="00767110">
        <w:rPr>
          <w:rFonts w:ascii="Times New Roman" w:eastAsia="Times New Roman" w:hAnsi="Times New Roman"/>
          <w:sz w:val="24"/>
          <w:szCs w:val="24"/>
        </w:rPr>
        <w:t xml:space="preserve"> способы диагностики результатов </w:t>
      </w:r>
      <w:r>
        <w:rPr>
          <w:rFonts w:ascii="Times New Roman" w:eastAsia="Times New Roman" w:hAnsi="Times New Roman"/>
          <w:sz w:val="24"/>
          <w:szCs w:val="24"/>
        </w:rPr>
        <w:t>музыкальной деятельности.</w:t>
      </w:r>
    </w:p>
    <w:p w:rsidR="00DD5A64" w:rsidRPr="00D636F0" w:rsidRDefault="00DD5A64" w:rsidP="000B458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>Уметь:</w:t>
      </w:r>
      <w:r w:rsidRPr="007657FC">
        <w:rPr>
          <w:rFonts w:ascii="Times New Roman" w:hAnsi="Times New Roman"/>
          <w:sz w:val="24"/>
          <w:szCs w:val="24"/>
        </w:rPr>
        <w:t xml:space="preserve"> </w:t>
      </w:r>
      <w:r w:rsidRPr="00767110">
        <w:rPr>
          <w:rFonts w:ascii="Times New Roman" w:eastAsia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организовывать </w:t>
      </w:r>
      <w:proofErr w:type="spellStart"/>
      <w:r w:rsidRPr="00767110">
        <w:rPr>
          <w:rFonts w:ascii="Times New Roman" w:eastAsia="Times New Roman" w:hAnsi="Times New Roman"/>
          <w:sz w:val="24"/>
          <w:szCs w:val="24"/>
        </w:rPr>
        <w:t>внеучебную</w:t>
      </w:r>
      <w:proofErr w:type="spellEnd"/>
      <w:r w:rsidRPr="00767110">
        <w:rPr>
          <w:rFonts w:ascii="Times New Roman" w:eastAsia="Times New Roman" w:hAnsi="Times New Roman"/>
          <w:sz w:val="24"/>
          <w:szCs w:val="24"/>
        </w:rPr>
        <w:t xml:space="preserve"> деятельность обучающихся в решении задач воспитания и духовно-нравственного </w:t>
      </w:r>
      <w:proofErr w:type="gramStart"/>
      <w:r w:rsidRPr="00767110">
        <w:rPr>
          <w:rFonts w:ascii="Times New Roman" w:eastAsia="Times New Roman" w:hAnsi="Times New Roman"/>
          <w:sz w:val="24"/>
          <w:szCs w:val="24"/>
        </w:rPr>
        <w:t>развития</w:t>
      </w:r>
      <w:proofErr w:type="gramEnd"/>
      <w:r w:rsidRPr="00767110">
        <w:rPr>
          <w:rFonts w:ascii="Times New Roman" w:eastAsia="Times New Roman" w:hAnsi="Times New Roman"/>
          <w:sz w:val="24"/>
          <w:szCs w:val="24"/>
        </w:rPr>
        <w:t xml:space="preserve"> обучающихся в учебной и </w:t>
      </w:r>
      <w:proofErr w:type="spellStart"/>
      <w:r w:rsidRPr="00767110">
        <w:rPr>
          <w:rFonts w:ascii="Times New Roman" w:eastAsia="Times New Roman" w:hAnsi="Times New Roman"/>
          <w:sz w:val="24"/>
          <w:szCs w:val="24"/>
        </w:rPr>
        <w:t>внеучебной</w:t>
      </w:r>
      <w:proofErr w:type="spellEnd"/>
      <w:r w:rsidRPr="00767110">
        <w:rPr>
          <w:rFonts w:ascii="Times New Roman" w:eastAsia="Times New Roman" w:hAnsi="Times New Roman"/>
          <w:sz w:val="24"/>
          <w:szCs w:val="24"/>
        </w:rPr>
        <w:t xml:space="preserve"> деятельности;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7110">
        <w:rPr>
          <w:rFonts w:ascii="Times New Roman" w:eastAsia="Times New Roman" w:hAnsi="Times New Roman"/>
          <w:sz w:val="24"/>
          <w:szCs w:val="24"/>
        </w:rPr>
        <w:t>взаимодействовать с различными субъектами педагогического процесса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  <w:r w:rsidRPr="00D636F0">
        <w:rPr>
          <w:rFonts w:ascii="Times New Roman" w:eastAsia="Times New Roman" w:hAnsi="Times New Roman"/>
          <w:sz w:val="24"/>
          <w:szCs w:val="24"/>
        </w:rPr>
        <w:t xml:space="preserve">руководить продуктивными видами деятельности с учетом возраста и индивидуальных особенностей </w:t>
      </w:r>
      <w:r>
        <w:rPr>
          <w:rFonts w:ascii="Times New Roman" w:eastAsia="Times New Roman" w:hAnsi="Times New Roman"/>
          <w:sz w:val="24"/>
          <w:szCs w:val="24"/>
        </w:rPr>
        <w:t>воспитанников</w:t>
      </w:r>
      <w:r w:rsidRPr="00D636F0">
        <w:rPr>
          <w:rFonts w:ascii="Times New Roman" w:eastAsia="Times New Roman" w:hAnsi="Times New Roman"/>
          <w:sz w:val="24"/>
          <w:szCs w:val="24"/>
        </w:rPr>
        <w:t>; организовывать детский досуг; петь, играть на детских музык</w:t>
      </w:r>
      <w:r>
        <w:rPr>
          <w:rFonts w:ascii="Times New Roman" w:eastAsia="Times New Roman" w:hAnsi="Times New Roman"/>
          <w:sz w:val="24"/>
          <w:szCs w:val="24"/>
        </w:rPr>
        <w:t>альных инструментах, танцевать.</w:t>
      </w:r>
    </w:p>
    <w:p w:rsidR="00DD5A64" w:rsidRPr="00D41207" w:rsidRDefault="00DD5A64" w:rsidP="000B45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636F0">
        <w:rPr>
          <w:rFonts w:ascii="Times New Roman" w:eastAsia="Times New Roman" w:hAnsi="Times New Roman"/>
          <w:sz w:val="24"/>
          <w:szCs w:val="24"/>
        </w:rPr>
        <w:t>способами осуществления психолого-педагогической поддержки и сопровождения, способами взаимодействия с другими субъе</w:t>
      </w:r>
      <w:r>
        <w:rPr>
          <w:rFonts w:ascii="Times New Roman" w:eastAsia="Times New Roman" w:hAnsi="Times New Roman"/>
          <w:sz w:val="24"/>
          <w:szCs w:val="24"/>
        </w:rPr>
        <w:t>ктами образовательного процесса</w:t>
      </w:r>
      <w:r w:rsidRPr="00D636F0">
        <w:rPr>
          <w:rFonts w:ascii="Times New Roman" w:eastAsia="Times New Roman" w:hAnsi="Times New Roman"/>
          <w:sz w:val="24"/>
          <w:szCs w:val="24"/>
        </w:rPr>
        <w:t xml:space="preserve">; технологиями приобретения, использования и обновления гуманитарных и </w:t>
      </w:r>
      <w:r w:rsidRPr="00D636F0">
        <w:rPr>
          <w:rFonts w:ascii="Times New Roman" w:eastAsia="Times New Roman" w:hAnsi="Times New Roman"/>
          <w:sz w:val="24"/>
          <w:szCs w:val="24"/>
        </w:rPr>
        <w:lastRenderedPageBreak/>
        <w:t xml:space="preserve">социальных знаний для решения задач воспитания и духовно-нравственного </w:t>
      </w:r>
      <w:proofErr w:type="gramStart"/>
      <w:r w:rsidRPr="00D636F0">
        <w:rPr>
          <w:rFonts w:ascii="Times New Roman" w:eastAsia="Times New Roman" w:hAnsi="Times New Roman"/>
          <w:sz w:val="24"/>
          <w:szCs w:val="24"/>
        </w:rPr>
        <w:t>развития</w:t>
      </w:r>
      <w:proofErr w:type="gramEnd"/>
      <w:r w:rsidRPr="00D636F0">
        <w:rPr>
          <w:rFonts w:ascii="Times New Roman" w:eastAsia="Times New Roman" w:hAnsi="Times New Roman"/>
          <w:sz w:val="24"/>
          <w:szCs w:val="24"/>
        </w:rPr>
        <w:t xml:space="preserve"> обучающихся в уч</w:t>
      </w:r>
      <w:r>
        <w:rPr>
          <w:rFonts w:ascii="Times New Roman" w:eastAsia="Times New Roman" w:hAnsi="Times New Roman"/>
          <w:sz w:val="24"/>
          <w:szCs w:val="24"/>
        </w:rPr>
        <w:t xml:space="preserve">ебной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деятельности</w:t>
      </w:r>
      <w:r w:rsidRPr="00D636F0">
        <w:rPr>
          <w:rFonts w:ascii="Times New Roman" w:eastAsia="Times New Roman" w:hAnsi="Times New Roman"/>
          <w:sz w:val="24"/>
          <w:szCs w:val="24"/>
        </w:rPr>
        <w:t>; способностью реализовывать образовательные программы по учебному предмету в соответствии с требован</w:t>
      </w:r>
      <w:r>
        <w:rPr>
          <w:rFonts w:ascii="Times New Roman" w:eastAsia="Times New Roman" w:hAnsi="Times New Roman"/>
          <w:sz w:val="24"/>
          <w:szCs w:val="24"/>
        </w:rPr>
        <w:t>иями образовательных стандартов</w:t>
      </w:r>
      <w:r w:rsidRPr="00D636F0"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методикой музыкального образования детей;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диагностикой музыкальных способностей детей;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методикой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формами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разных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видов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музыкальной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36F0">
        <w:rPr>
          <w:rFonts w:ascii="Times New Roman" w:eastAsia="Times New Roman" w:hAnsi="Times New Roman"/>
          <w:sz w:val="24"/>
          <w:szCs w:val="24"/>
        </w:rPr>
        <w:t>деятельности, учитывая возрастные и инд</w:t>
      </w:r>
      <w:r>
        <w:rPr>
          <w:rFonts w:ascii="Times New Roman" w:eastAsia="Times New Roman" w:hAnsi="Times New Roman"/>
          <w:sz w:val="24"/>
          <w:szCs w:val="24"/>
        </w:rPr>
        <w:t>ивидуальные возможности ребёнка; н</w:t>
      </w:r>
      <w:r w:rsidRPr="00D41207">
        <w:rPr>
          <w:rFonts w:ascii="Times New Roman" w:eastAsia="Times New Roman" w:hAnsi="Times New Roman"/>
          <w:sz w:val="24"/>
          <w:szCs w:val="24"/>
        </w:rPr>
        <w:t>авыками осуществления духовно-нравственного воспитания в музыкальной деятельности воспитанников; навыками осуществления духовно-нравственного развития обучающихся в учебной и внеурочной деятельности.</w:t>
      </w:r>
    </w:p>
    <w:p w:rsidR="00DD5A64" w:rsidRPr="007657FC" w:rsidRDefault="00DD5A64" w:rsidP="00DD5EA0">
      <w:pPr>
        <w:pStyle w:val="a6"/>
        <w:numPr>
          <w:ilvl w:val="0"/>
          <w:numId w:val="86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DD5A64" w:rsidRDefault="00DD5A64" w:rsidP="000B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ОК-7 – </w:t>
      </w:r>
      <w:r w:rsidRPr="007D6C25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деятельности</w:t>
      </w:r>
    </w:p>
    <w:p w:rsidR="00DD5A64" w:rsidRDefault="00DD5A64" w:rsidP="000B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156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D6C25">
        <w:rPr>
          <w:rFonts w:ascii="Times New Roman" w:hAnsi="Times New Roman"/>
          <w:sz w:val="24"/>
          <w:szCs w:val="24"/>
        </w:rPr>
        <w:t>готовностью к профессиональной деятельности в соответствии с нормативно-правовыми актами сферы образования</w:t>
      </w:r>
    </w:p>
    <w:p w:rsidR="00DD5A64" w:rsidRDefault="00DD5A64" w:rsidP="000B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156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D6C25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DD5A64" w:rsidRDefault="00DD5A64" w:rsidP="000B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156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D6C25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DD5A64" w:rsidRDefault="00DD5A64" w:rsidP="000B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156">
        <w:rPr>
          <w:rFonts w:ascii="Times New Roman" w:hAnsi="Times New Roman"/>
          <w:sz w:val="24"/>
          <w:szCs w:val="24"/>
        </w:rPr>
        <w:t>ПК-3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D6C25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 </w:t>
      </w:r>
      <w:proofErr w:type="gramStart"/>
      <w:r w:rsidRPr="007D6C2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D6C25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7D6C2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7D6C25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DD5A64" w:rsidRDefault="00DD5A64" w:rsidP="000B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ПК-4 – </w:t>
      </w:r>
      <w:r w:rsidRPr="007D6C25"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7D6C2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D6C25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</w:r>
    </w:p>
    <w:p w:rsidR="00DD5A64" w:rsidRDefault="00DD5A64" w:rsidP="000B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156">
        <w:rPr>
          <w:rFonts w:ascii="Times New Roman" w:hAnsi="Times New Roman"/>
          <w:sz w:val="24"/>
          <w:szCs w:val="24"/>
        </w:rPr>
        <w:t>ПК-5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D6C25">
        <w:rPr>
          <w:rFonts w:ascii="Times New Roman" w:hAnsi="Times New Roman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7D6C25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DD5A64" w:rsidRPr="007D6C25" w:rsidRDefault="00DD5A64" w:rsidP="000B45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6156">
        <w:rPr>
          <w:rFonts w:ascii="Times New Roman" w:hAnsi="Times New Roman"/>
          <w:sz w:val="24"/>
          <w:szCs w:val="24"/>
        </w:rPr>
        <w:t>ПК-6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D6C25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</w:t>
      </w:r>
    </w:p>
    <w:p w:rsidR="00DD5A64" w:rsidRDefault="00DD5A64" w:rsidP="000B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156">
        <w:rPr>
          <w:rFonts w:ascii="Times New Roman" w:hAnsi="Times New Roman"/>
          <w:sz w:val="24"/>
          <w:szCs w:val="24"/>
        </w:rPr>
        <w:t>ПК-7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D6C25">
        <w:rPr>
          <w:rFonts w:ascii="Times New Roman" w:hAnsi="Times New Roman"/>
          <w:sz w:val="24"/>
          <w:szCs w:val="24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  <w:r>
        <w:rPr>
          <w:rFonts w:ascii="Times New Roman" w:hAnsi="Times New Roman"/>
          <w:sz w:val="24"/>
          <w:szCs w:val="24"/>
        </w:rPr>
        <w:t>.</w:t>
      </w:r>
    </w:p>
    <w:p w:rsidR="00DD5A64" w:rsidRPr="007657FC" w:rsidRDefault="00DD5A64" w:rsidP="00DD5EA0">
      <w:pPr>
        <w:pStyle w:val="a6"/>
        <w:numPr>
          <w:ilvl w:val="0"/>
          <w:numId w:val="86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7657FC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7657FC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7657FC">
        <w:rPr>
          <w:rFonts w:ascii="Times New Roman" w:hAnsi="Times New Roman"/>
          <w:i/>
          <w:sz w:val="24"/>
          <w:szCs w:val="24"/>
        </w:rPr>
        <w:t>.</w:t>
      </w:r>
    </w:p>
    <w:p w:rsidR="00DD5A64" w:rsidRPr="007657FC" w:rsidRDefault="00DD5A64" w:rsidP="00DD5EA0">
      <w:pPr>
        <w:pStyle w:val="a6"/>
        <w:numPr>
          <w:ilvl w:val="0"/>
          <w:numId w:val="86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7657FC">
        <w:rPr>
          <w:rFonts w:ascii="Times New Roman" w:hAnsi="Times New Roman"/>
          <w:sz w:val="24"/>
          <w:szCs w:val="24"/>
        </w:rPr>
        <w:t>зачет</w:t>
      </w:r>
    </w:p>
    <w:p w:rsidR="00DD5A64" w:rsidRPr="007657FC" w:rsidRDefault="00DD5A64" w:rsidP="00DD5EA0">
      <w:pPr>
        <w:pStyle w:val="a6"/>
        <w:numPr>
          <w:ilvl w:val="0"/>
          <w:numId w:val="86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7657FC">
        <w:rPr>
          <w:rFonts w:ascii="Times New Roman" w:hAnsi="Times New Roman"/>
          <w:sz w:val="24"/>
          <w:szCs w:val="24"/>
        </w:rPr>
        <w:t xml:space="preserve"> Кандидат педагогических наук,  </w:t>
      </w:r>
      <w:r>
        <w:rPr>
          <w:rFonts w:ascii="Times New Roman" w:hAnsi="Times New Roman"/>
          <w:sz w:val="24"/>
          <w:szCs w:val="24"/>
        </w:rPr>
        <w:t>Лопаткин Е.В.</w:t>
      </w:r>
    </w:p>
    <w:p w:rsidR="00DD5A64" w:rsidRDefault="00DD5A64" w:rsidP="000B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A64" w:rsidRPr="006F00F7" w:rsidRDefault="00DD5A64" w:rsidP="000B458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00F7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DD5A64" w:rsidRPr="006F00F7" w:rsidRDefault="00DD5A64" w:rsidP="000B458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00F7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DD5A64" w:rsidRPr="006F00F7" w:rsidRDefault="00DD5A64" w:rsidP="000B4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.В.13 </w:t>
      </w:r>
      <w:r w:rsidRPr="006F00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Элективные курсы по физической культуре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 спорту</w:t>
      </w:r>
    </w:p>
    <w:p w:rsidR="00DD5A64" w:rsidRPr="006F00F7" w:rsidRDefault="00DD5A64" w:rsidP="000B4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DD5A64" w:rsidRPr="006F00F7" w:rsidTr="000B4583">
        <w:tc>
          <w:tcPr>
            <w:tcW w:w="4077" w:type="dxa"/>
          </w:tcPr>
          <w:p w:rsidR="00DD5A64" w:rsidRPr="006F00F7" w:rsidRDefault="00DD5A64" w:rsidP="000B45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2" w:type="dxa"/>
          </w:tcPr>
          <w:p w:rsidR="00DD5A64" w:rsidRPr="006F00F7" w:rsidRDefault="00DD5A64" w:rsidP="000B458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F00F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44.03.0</w:t>
            </w:r>
            <w:r w:rsidRPr="006F00F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1</w:t>
            </w:r>
            <w:r w:rsidRPr="006F00F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«Педагогическое образование»</w:t>
            </w:r>
          </w:p>
        </w:tc>
      </w:tr>
      <w:tr w:rsidR="00DD5A64" w:rsidRPr="006F00F7" w:rsidTr="000B4583">
        <w:tc>
          <w:tcPr>
            <w:tcW w:w="4077" w:type="dxa"/>
          </w:tcPr>
          <w:p w:rsidR="00DD5A64" w:rsidRPr="006F00F7" w:rsidRDefault="00DD5A64" w:rsidP="000B45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2" w:type="dxa"/>
          </w:tcPr>
          <w:p w:rsidR="00DD5A64" w:rsidRPr="006F00F7" w:rsidRDefault="00DD5A64" w:rsidP="000B45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0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44.03.01.0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8</w:t>
            </w:r>
            <w:r w:rsidRPr="006F00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Начальное</w:t>
            </w:r>
            <w:proofErr w:type="spellEnd"/>
            <w:r w:rsidRPr="006F00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образование»</w:t>
            </w:r>
          </w:p>
        </w:tc>
      </w:tr>
      <w:tr w:rsidR="00DD5A64" w:rsidRPr="006F00F7" w:rsidTr="000B4583">
        <w:tc>
          <w:tcPr>
            <w:tcW w:w="4077" w:type="dxa"/>
          </w:tcPr>
          <w:p w:rsidR="00DD5A64" w:rsidRPr="006F00F7" w:rsidRDefault="00DD5A64" w:rsidP="000B45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2" w:type="dxa"/>
          </w:tcPr>
          <w:p w:rsidR="00DD5A64" w:rsidRPr="006F00F7" w:rsidRDefault="00DD5A64" w:rsidP="000B458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F00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DD5A64" w:rsidRPr="00DD5EA0" w:rsidRDefault="00DD5A64" w:rsidP="00DD5EA0">
      <w:pPr>
        <w:numPr>
          <w:ilvl w:val="0"/>
          <w:numId w:val="87"/>
        </w:numPr>
        <w:tabs>
          <w:tab w:val="left" w:pos="426"/>
          <w:tab w:val="left" w:pos="1134"/>
        </w:tabs>
        <w:spacing w:after="0"/>
        <w:ind w:left="0" w:hanging="11"/>
        <w:contextualSpacing/>
        <w:jc w:val="both"/>
        <w:rPr>
          <w:rFonts w:ascii="Times New Roman" w:hAnsi="Times New Roman" w:cs="Times New Roman"/>
        </w:rPr>
      </w:pPr>
      <w:r w:rsidRPr="00DD5EA0">
        <w:rPr>
          <w:rFonts w:ascii="Times New Roman" w:hAnsi="Times New Roman" w:cs="Times New Roman"/>
          <w:b/>
        </w:rPr>
        <w:t>Цели</w:t>
      </w:r>
      <w:r w:rsidRPr="00DD5EA0">
        <w:rPr>
          <w:rFonts w:ascii="Times New Roman" w:hAnsi="Times New Roman" w:cs="Times New Roman"/>
        </w:rPr>
        <w:t xml:space="preserve"> </w:t>
      </w:r>
      <w:r w:rsidRPr="00DD5EA0">
        <w:rPr>
          <w:rFonts w:ascii="Times New Roman" w:hAnsi="Times New Roman" w:cs="Times New Roman"/>
          <w:b/>
        </w:rPr>
        <w:t>освоения дисциплины</w:t>
      </w:r>
      <w:r w:rsidRPr="00DD5EA0">
        <w:rPr>
          <w:rFonts w:ascii="Times New Roman" w:hAnsi="Times New Roman" w:cs="Times New Roman"/>
        </w:rPr>
        <w:t xml:space="preserve">: </w:t>
      </w:r>
      <w:proofErr w:type="gramStart"/>
      <w:r w:rsidRPr="00DD5EA0">
        <w:rPr>
          <w:rFonts w:ascii="Times New Roman" w:hAnsi="Times New Roman" w:cs="Times New Roman"/>
        </w:rPr>
        <w:t>Целью «Элективных курсов по физической культуре и спорту»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  <w:proofErr w:type="gramEnd"/>
    </w:p>
    <w:p w:rsidR="00DD5A64" w:rsidRPr="00197E36" w:rsidRDefault="00DD5A64" w:rsidP="00DD5EA0">
      <w:pPr>
        <w:numPr>
          <w:ilvl w:val="0"/>
          <w:numId w:val="87"/>
        </w:numPr>
        <w:tabs>
          <w:tab w:val="left" w:pos="426"/>
          <w:tab w:val="left" w:pos="1134"/>
        </w:tabs>
        <w:spacing w:after="0"/>
        <w:ind w:left="0" w:hanging="1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7E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Задачи изучения дисциплины:</w:t>
      </w:r>
    </w:p>
    <w:p w:rsidR="00DD5A64" w:rsidRPr="00197E36" w:rsidRDefault="00DD5A64" w:rsidP="000B4583">
      <w:pPr>
        <w:pStyle w:val="a6"/>
        <w:tabs>
          <w:tab w:val="left" w:pos="284"/>
          <w:tab w:val="left" w:pos="426"/>
          <w:tab w:val="left" w:pos="1418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7E36">
        <w:rPr>
          <w:rFonts w:ascii="Times New Roman" w:hAnsi="Times New Roman" w:cs="Times New Roman"/>
          <w:sz w:val="24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DD5A64" w:rsidRPr="00197E36" w:rsidRDefault="00DD5A64" w:rsidP="000B4583">
      <w:pPr>
        <w:pStyle w:val="a6"/>
        <w:tabs>
          <w:tab w:val="left" w:pos="284"/>
          <w:tab w:val="left" w:pos="426"/>
          <w:tab w:val="left" w:pos="1418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7E36">
        <w:rPr>
          <w:rFonts w:ascii="Times New Roman" w:hAnsi="Times New Roman" w:cs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DD5A64" w:rsidRPr="00197E36" w:rsidRDefault="00DD5A64" w:rsidP="000B4583">
      <w:pPr>
        <w:tabs>
          <w:tab w:val="left" w:pos="284"/>
          <w:tab w:val="left" w:pos="42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E36">
        <w:rPr>
          <w:rFonts w:ascii="Times New Roman" w:hAnsi="Times New Roman" w:cs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DD5A64" w:rsidRPr="00197E36" w:rsidRDefault="00DD5A64" w:rsidP="000B4583">
      <w:pPr>
        <w:tabs>
          <w:tab w:val="left" w:pos="284"/>
          <w:tab w:val="left" w:pos="42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E36">
        <w:rPr>
          <w:rFonts w:ascii="Times New Roman" w:hAnsi="Times New Roman" w:cs="Times New Roman"/>
          <w:sz w:val="24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DD5A64" w:rsidRPr="00197E36" w:rsidRDefault="00DD5A64" w:rsidP="000B4583">
      <w:pPr>
        <w:tabs>
          <w:tab w:val="left" w:pos="284"/>
          <w:tab w:val="left" w:pos="42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E36">
        <w:rPr>
          <w:rFonts w:ascii="Times New Roman" w:hAnsi="Times New Roman" w:cs="Times New Roman"/>
          <w:sz w:val="24"/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DD5A64" w:rsidRPr="00197E36" w:rsidRDefault="00DD5A64" w:rsidP="000B4583">
      <w:pPr>
        <w:tabs>
          <w:tab w:val="left" w:pos="284"/>
          <w:tab w:val="left" w:pos="42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E36">
        <w:rPr>
          <w:rFonts w:ascii="Times New Roman" w:hAnsi="Times New Roman" w:cs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DD5A64" w:rsidRPr="00197E36" w:rsidRDefault="00DD5A64" w:rsidP="00DD5A64">
      <w:pPr>
        <w:pStyle w:val="a6"/>
        <w:numPr>
          <w:ilvl w:val="0"/>
          <w:numId w:val="43"/>
        </w:numPr>
        <w:tabs>
          <w:tab w:val="left" w:pos="426"/>
          <w:tab w:val="left" w:pos="1418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36">
        <w:rPr>
          <w:rFonts w:ascii="Times New Roman" w:eastAsia="Calibri" w:hAnsi="Times New Roman" w:cs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DD5A64" w:rsidRPr="00197E36" w:rsidRDefault="00DD5A64" w:rsidP="00DD5A64">
      <w:pPr>
        <w:pStyle w:val="a6"/>
        <w:numPr>
          <w:ilvl w:val="0"/>
          <w:numId w:val="43"/>
        </w:numPr>
        <w:tabs>
          <w:tab w:val="left" w:pos="426"/>
          <w:tab w:val="left" w:pos="1418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36">
        <w:rPr>
          <w:rFonts w:ascii="Times New Roman" w:eastAsia="Calibri" w:hAnsi="Times New Roman" w:cs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DD5A64" w:rsidRPr="00197E36" w:rsidRDefault="00DD5A64" w:rsidP="00DD5A64">
      <w:pPr>
        <w:pStyle w:val="a6"/>
        <w:numPr>
          <w:ilvl w:val="0"/>
          <w:numId w:val="43"/>
        </w:numPr>
        <w:tabs>
          <w:tab w:val="left" w:pos="426"/>
          <w:tab w:val="left" w:pos="1418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36">
        <w:rPr>
          <w:rFonts w:ascii="Times New Roman" w:hAnsi="Times New Roman" w:cs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DD5A64" w:rsidRPr="00197E36" w:rsidRDefault="00DD5A64" w:rsidP="00DD5A64">
      <w:pPr>
        <w:pStyle w:val="a6"/>
        <w:numPr>
          <w:ilvl w:val="0"/>
          <w:numId w:val="43"/>
        </w:numPr>
        <w:tabs>
          <w:tab w:val="left" w:pos="284"/>
          <w:tab w:val="left" w:pos="426"/>
          <w:tab w:val="left" w:pos="1418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36">
        <w:rPr>
          <w:rFonts w:ascii="Times New Roman" w:hAnsi="Times New Roman" w:cs="Times New Roman"/>
          <w:sz w:val="24"/>
          <w:szCs w:val="24"/>
        </w:rPr>
        <w:t>совершенствование спортивного мастерства студентов.</w:t>
      </w:r>
    </w:p>
    <w:p w:rsidR="00DD5A64" w:rsidRPr="00197E36" w:rsidRDefault="00DD5A64" w:rsidP="000B458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97E3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97E36">
        <w:rPr>
          <w:rFonts w:ascii="Times New Roman" w:hAnsi="Times New Roman"/>
          <w:b/>
          <w:sz w:val="24"/>
          <w:szCs w:val="24"/>
        </w:rPr>
        <w:t xml:space="preserve"> </w:t>
      </w:r>
    </w:p>
    <w:p w:rsidR="00DD5A64" w:rsidRPr="00197E36" w:rsidRDefault="00DD5A64" w:rsidP="000B458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D5A64" w:rsidRPr="00197E36" w:rsidRDefault="00DD5A64" w:rsidP="000B458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i/>
          <w:sz w:val="24"/>
          <w:szCs w:val="24"/>
        </w:rPr>
        <w:tab/>
        <w:t>Знать:</w:t>
      </w:r>
      <w:r w:rsidRPr="00197E36">
        <w:rPr>
          <w:rFonts w:ascii="Times New Roman" w:hAnsi="Times New Roman"/>
          <w:sz w:val="24"/>
          <w:szCs w:val="24"/>
        </w:rPr>
        <w:t xml:space="preserve"> </w:t>
      </w:r>
    </w:p>
    <w:p w:rsidR="00DD5A64" w:rsidRPr="00197E36" w:rsidRDefault="00DD5A64" w:rsidP="00DD5A64">
      <w:pPr>
        <w:pStyle w:val="a6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97E36">
        <w:rPr>
          <w:rFonts w:ascii="Times New Roman" w:hAnsi="Times New Roman"/>
          <w:bCs/>
          <w:sz w:val="24"/>
          <w:szCs w:val="24"/>
        </w:rPr>
        <w:t xml:space="preserve"> основные средства и методы физического воспитания</w:t>
      </w:r>
      <w:r w:rsidRPr="00197E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7E36">
        <w:rPr>
          <w:rFonts w:ascii="Times New Roman" w:hAnsi="Times New Roman"/>
          <w:sz w:val="24"/>
          <w:szCs w:val="24"/>
        </w:rPr>
        <w:t>(ОК-6, ОК-8, ОПК-6)</w:t>
      </w:r>
      <w:r w:rsidRPr="00197E36">
        <w:rPr>
          <w:rFonts w:ascii="Times New Roman" w:hAnsi="Times New Roman"/>
          <w:bCs/>
          <w:sz w:val="24"/>
          <w:szCs w:val="24"/>
        </w:rPr>
        <w:t>;</w:t>
      </w:r>
    </w:p>
    <w:p w:rsidR="00DD5A64" w:rsidRPr="00197E36" w:rsidRDefault="00DD5A64" w:rsidP="00DD5A64">
      <w:pPr>
        <w:pStyle w:val="a6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97E36">
        <w:rPr>
          <w:rFonts w:ascii="Times New Roman" w:hAnsi="Times New Roman"/>
          <w:bCs/>
          <w:sz w:val="24"/>
          <w:szCs w:val="24"/>
        </w:rPr>
        <w:t xml:space="preserve"> простейшие методы самоконтроля за состоянием своего организма во время и после занятий физическими упражнениями и спортом </w:t>
      </w:r>
      <w:r w:rsidRPr="00197E36">
        <w:rPr>
          <w:rFonts w:ascii="Times New Roman" w:hAnsi="Times New Roman"/>
          <w:sz w:val="24"/>
          <w:szCs w:val="24"/>
        </w:rPr>
        <w:t>(ОК-6, ОК-8, ОПК-6)</w:t>
      </w:r>
      <w:r w:rsidRPr="00197E36">
        <w:rPr>
          <w:rFonts w:ascii="Times New Roman" w:hAnsi="Times New Roman"/>
          <w:bCs/>
          <w:sz w:val="24"/>
          <w:szCs w:val="24"/>
        </w:rPr>
        <w:t>;</w:t>
      </w:r>
    </w:p>
    <w:p w:rsidR="00DD5A64" w:rsidRPr="00197E36" w:rsidRDefault="00DD5A64" w:rsidP="00DD5A64">
      <w:pPr>
        <w:pStyle w:val="2"/>
        <w:numPr>
          <w:ilvl w:val="0"/>
          <w:numId w:val="43"/>
        </w:numPr>
        <w:tabs>
          <w:tab w:val="left" w:pos="284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197E3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правила и способы планирования систем индивидуальных занятий физическими упражнениями различной целевой направленности </w:t>
      </w:r>
      <w:r w:rsidRPr="00197E36">
        <w:rPr>
          <w:rFonts w:ascii="Times New Roman" w:hAnsi="Times New Roman" w:cs="Times New Roman"/>
          <w:b w:val="0"/>
          <w:i w:val="0"/>
          <w:sz w:val="24"/>
          <w:szCs w:val="24"/>
        </w:rPr>
        <w:t>(ОК-6, ОК-8, ОПК-6)</w:t>
      </w:r>
      <w:r w:rsidRPr="00197E3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DD5A64" w:rsidRPr="00197E36" w:rsidRDefault="00DD5A64" w:rsidP="00DD5A64">
      <w:pPr>
        <w:pStyle w:val="a6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sz w:val="24"/>
          <w:szCs w:val="24"/>
        </w:rPr>
        <w:t xml:space="preserve"> основы формирования физической культуры личности студента (ОК-5, ОК-6; ОК-8, ОПК-6).</w:t>
      </w:r>
    </w:p>
    <w:p w:rsidR="00DD5A64" w:rsidRPr="00197E36" w:rsidRDefault="00DD5A64" w:rsidP="000B458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i/>
          <w:sz w:val="24"/>
          <w:szCs w:val="24"/>
        </w:rPr>
        <w:tab/>
        <w:t>Уметь:</w:t>
      </w:r>
      <w:r w:rsidRPr="00197E36">
        <w:rPr>
          <w:rFonts w:ascii="Times New Roman" w:hAnsi="Times New Roman"/>
          <w:sz w:val="24"/>
          <w:szCs w:val="24"/>
        </w:rPr>
        <w:t xml:space="preserve"> </w:t>
      </w:r>
    </w:p>
    <w:p w:rsidR="00DD5A64" w:rsidRPr="00197E36" w:rsidRDefault="00DD5A64" w:rsidP="00DD5A64">
      <w:pPr>
        <w:pStyle w:val="a6"/>
        <w:numPr>
          <w:ilvl w:val="0"/>
          <w:numId w:val="4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197E36">
        <w:rPr>
          <w:rFonts w:ascii="Times New Roman" w:hAnsi="Times New Roman"/>
          <w:iCs/>
          <w:sz w:val="24"/>
          <w:szCs w:val="24"/>
        </w:rPr>
        <w:t xml:space="preserve">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197E36">
        <w:rPr>
          <w:rFonts w:ascii="Times New Roman" w:hAnsi="Times New Roman"/>
          <w:sz w:val="24"/>
          <w:szCs w:val="24"/>
        </w:rPr>
        <w:t>(ОК-6, ОК-8)</w:t>
      </w:r>
      <w:r w:rsidRPr="00197E36">
        <w:rPr>
          <w:rFonts w:ascii="Times New Roman" w:hAnsi="Times New Roman"/>
          <w:iCs/>
          <w:sz w:val="24"/>
          <w:szCs w:val="24"/>
        </w:rPr>
        <w:t>;</w:t>
      </w:r>
    </w:p>
    <w:p w:rsidR="00DD5A64" w:rsidRPr="00197E36" w:rsidRDefault="00DD5A64" w:rsidP="00DD5A64">
      <w:pPr>
        <w:pStyle w:val="a6"/>
        <w:numPr>
          <w:ilvl w:val="0"/>
          <w:numId w:val="4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97E36">
        <w:rPr>
          <w:rFonts w:ascii="Times New Roman" w:hAnsi="Times New Roman"/>
          <w:iCs/>
          <w:sz w:val="24"/>
          <w:szCs w:val="24"/>
        </w:rPr>
        <w:t xml:space="preserve"> </w:t>
      </w:r>
      <w:r w:rsidRPr="00197E36">
        <w:rPr>
          <w:rFonts w:ascii="Times New Roman" w:hAnsi="Times New Roman"/>
          <w:bCs/>
          <w:sz w:val="24"/>
          <w:szCs w:val="24"/>
        </w:rPr>
        <w:t xml:space="preserve"> использовать знания и практические умения, обеспечивающие сохранение и укрепление здоровья человека </w:t>
      </w:r>
      <w:r w:rsidRPr="00197E36">
        <w:rPr>
          <w:rFonts w:ascii="Times New Roman" w:hAnsi="Times New Roman"/>
          <w:sz w:val="24"/>
          <w:szCs w:val="24"/>
        </w:rPr>
        <w:t>(ОК-6, ОК-8, ОПК-6)</w:t>
      </w:r>
      <w:r w:rsidRPr="00197E36">
        <w:rPr>
          <w:rFonts w:ascii="Times New Roman" w:hAnsi="Times New Roman"/>
          <w:bCs/>
          <w:sz w:val="24"/>
          <w:szCs w:val="24"/>
        </w:rPr>
        <w:t>;</w:t>
      </w:r>
    </w:p>
    <w:p w:rsidR="00DD5A64" w:rsidRPr="00197E36" w:rsidRDefault="00DD5A64" w:rsidP="00DD5A64">
      <w:pPr>
        <w:pStyle w:val="a6"/>
        <w:numPr>
          <w:ilvl w:val="0"/>
          <w:numId w:val="4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97E36">
        <w:rPr>
          <w:rFonts w:ascii="Times New Roman" w:hAnsi="Times New Roman"/>
          <w:bCs/>
          <w:sz w:val="24"/>
          <w:szCs w:val="24"/>
        </w:rPr>
        <w:t xml:space="preserve"> организовать самостоятельные занятия физкультурно-спортивной деятельностью </w:t>
      </w:r>
      <w:r w:rsidRPr="00197E36">
        <w:rPr>
          <w:rFonts w:ascii="Times New Roman" w:hAnsi="Times New Roman"/>
          <w:sz w:val="24"/>
          <w:szCs w:val="24"/>
        </w:rPr>
        <w:t>(ОК-6, ОК-8, ОПК-6)</w:t>
      </w:r>
      <w:r w:rsidRPr="00197E36">
        <w:rPr>
          <w:rFonts w:ascii="Times New Roman" w:hAnsi="Times New Roman"/>
          <w:bCs/>
          <w:sz w:val="24"/>
          <w:szCs w:val="24"/>
        </w:rPr>
        <w:t>;</w:t>
      </w:r>
    </w:p>
    <w:p w:rsidR="00DD5A64" w:rsidRPr="00197E36" w:rsidRDefault="00DD5A64" w:rsidP="00DD5A64">
      <w:pPr>
        <w:pStyle w:val="a6"/>
        <w:numPr>
          <w:ilvl w:val="0"/>
          <w:numId w:val="4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97E36">
        <w:rPr>
          <w:rFonts w:ascii="Times New Roman" w:hAnsi="Times New Roman"/>
          <w:iCs/>
          <w:sz w:val="24"/>
          <w:szCs w:val="24"/>
        </w:rPr>
        <w:t xml:space="preserve"> применять простейшие формы </w:t>
      </w:r>
      <w:proofErr w:type="gramStart"/>
      <w:r w:rsidRPr="00197E36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197E36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подготовленностью во время и после занятий физической культурой  </w:t>
      </w:r>
      <w:r w:rsidRPr="00197E36">
        <w:rPr>
          <w:rFonts w:ascii="Times New Roman" w:hAnsi="Times New Roman"/>
          <w:bCs/>
          <w:sz w:val="24"/>
          <w:szCs w:val="24"/>
        </w:rPr>
        <w:t>(ОК-5, ОК-6; ОК-8, ОПК-6).</w:t>
      </w:r>
    </w:p>
    <w:p w:rsidR="00DD5A64" w:rsidRPr="00197E36" w:rsidRDefault="00DD5A64" w:rsidP="000B458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7E36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DD5A64" w:rsidRPr="00197E36" w:rsidRDefault="00DD5A64" w:rsidP="00DD5A64">
      <w:pPr>
        <w:pStyle w:val="a6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97E36">
        <w:rPr>
          <w:rFonts w:ascii="Times New Roman" w:hAnsi="Times New Roman"/>
          <w:bCs/>
          <w:sz w:val="24"/>
          <w:szCs w:val="24"/>
        </w:rPr>
        <w:t xml:space="preserve">использования профессионально-прикладной физической подготовки </w:t>
      </w:r>
      <w:r w:rsidRPr="00197E36">
        <w:rPr>
          <w:rFonts w:ascii="Times New Roman" w:hAnsi="Times New Roman"/>
          <w:sz w:val="24"/>
          <w:szCs w:val="24"/>
        </w:rPr>
        <w:t>(ОК-6)</w:t>
      </w:r>
      <w:r w:rsidRPr="00197E36">
        <w:rPr>
          <w:rFonts w:ascii="Times New Roman" w:hAnsi="Times New Roman"/>
          <w:bCs/>
          <w:sz w:val="24"/>
          <w:szCs w:val="24"/>
        </w:rPr>
        <w:t>;</w:t>
      </w:r>
    </w:p>
    <w:p w:rsidR="00DD5A64" w:rsidRPr="00197E36" w:rsidRDefault="00DD5A64" w:rsidP="00DD5A64">
      <w:pPr>
        <w:pStyle w:val="a6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97E36">
        <w:rPr>
          <w:rFonts w:ascii="Times New Roman" w:hAnsi="Times New Roman"/>
          <w:bCs/>
          <w:sz w:val="24"/>
          <w:szCs w:val="24"/>
        </w:rPr>
        <w:lastRenderedPageBreak/>
        <w:t xml:space="preserve"> самоконтроля за состоянием своего организма во время и после занятий физическими упражнениями и спортом </w:t>
      </w:r>
      <w:r w:rsidRPr="00197E36">
        <w:rPr>
          <w:rFonts w:ascii="Times New Roman" w:hAnsi="Times New Roman"/>
          <w:sz w:val="24"/>
          <w:szCs w:val="24"/>
        </w:rPr>
        <w:t>(ОК-6, ОК-8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7E36">
        <w:rPr>
          <w:rFonts w:ascii="Times New Roman" w:hAnsi="Times New Roman"/>
          <w:bCs/>
          <w:sz w:val="24"/>
          <w:szCs w:val="24"/>
        </w:rPr>
        <w:t>ОПК-6</w:t>
      </w:r>
      <w:r w:rsidRPr="00197E36">
        <w:rPr>
          <w:rFonts w:ascii="Times New Roman" w:hAnsi="Times New Roman"/>
          <w:sz w:val="24"/>
          <w:szCs w:val="24"/>
        </w:rPr>
        <w:t>)</w:t>
      </w:r>
      <w:r w:rsidRPr="00197E36">
        <w:rPr>
          <w:rFonts w:ascii="Times New Roman" w:hAnsi="Times New Roman"/>
          <w:bCs/>
          <w:sz w:val="24"/>
          <w:szCs w:val="24"/>
        </w:rPr>
        <w:t>;</w:t>
      </w:r>
    </w:p>
    <w:p w:rsidR="00DD5A64" w:rsidRPr="00197E36" w:rsidRDefault="00DD5A64" w:rsidP="00DD5A64">
      <w:pPr>
        <w:pStyle w:val="a6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97E36">
        <w:rPr>
          <w:rFonts w:ascii="Times New Roman" w:hAnsi="Times New Roman"/>
          <w:bCs/>
          <w:sz w:val="24"/>
          <w:szCs w:val="24"/>
        </w:rPr>
        <w:t xml:space="preserve">межличностного общения, толерантного отношения к окружающим, различными типами коммуникаций </w:t>
      </w:r>
      <w:r w:rsidRPr="00197E36">
        <w:rPr>
          <w:rFonts w:ascii="Times New Roman" w:hAnsi="Times New Roman"/>
          <w:sz w:val="24"/>
          <w:szCs w:val="24"/>
        </w:rPr>
        <w:t>(ОК-5)</w:t>
      </w:r>
      <w:r w:rsidRPr="00197E36">
        <w:rPr>
          <w:rFonts w:ascii="Times New Roman" w:hAnsi="Times New Roman"/>
          <w:bCs/>
          <w:sz w:val="24"/>
          <w:szCs w:val="24"/>
        </w:rPr>
        <w:t>.</w:t>
      </w:r>
    </w:p>
    <w:p w:rsidR="00DD5A64" w:rsidRPr="00197E36" w:rsidRDefault="00DD5A64" w:rsidP="000B458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97E36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197E36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D5A64" w:rsidRPr="00197E36" w:rsidRDefault="00DD5A64" w:rsidP="000B458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DD5A64" w:rsidRPr="00197E36" w:rsidRDefault="00DD5A64" w:rsidP="000B458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sz w:val="24"/>
          <w:szCs w:val="24"/>
        </w:rPr>
        <w:t>ОК-6 – способностью к самоорганизации и к самообразованию;</w:t>
      </w:r>
    </w:p>
    <w:p w:rsidR="00DD5A64" w:rsidRPr="00197E36" w:rsidRDefault="00DD5A64" w:rsidP="000B458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DD5A64" w:rsidRPr="00197E36" w:rsidRDefault="00DD5A64" w:rsidP="000B458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197E3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7E36">
        <w:rPr>
          <w:rFonts w:ascii="Times New Roman" w:hAnsi="Times New Roman"/>
          <w:sz w:val="24"/>
          <w:szCs w:val="24"/>
        </w:rPr>
        <w:t>.</w:t>
      </w:r>
    </w:p>
    <w:p w:rsidR="00DD5A64" w:rsidRPr="00197E36" w:rsidRDefault="00DD5A64" w:rsidP="000B458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197E36">
        <w:rPr>
          <w:rFonts w:ascii="Times New Roman" w:hAnsi="Times New Roman"/>
          <w:i/>
          <w:sz w:val="24"/>
          <w:szCs w:val="24"/>
        </w:rPr>
        <w:t xml:space="preserve">(в ЗЕТ): </w:t>
      </w:r>
      <w:r w:rsidRPr="00197E36">
        <w:rPr>
          <w:rFonts w:ascii="Times New Roman" w:hAnsi="Times New Roman"/>
          <w:sz w:val="24"/>
          <w:szCs w:val="24"/>
        </w:rPr>
        <w:t>обязательный курс.</w:t>
      </w:r>
    </w:p>
    <w:p w:rsidR="00DD5A64" w:rsidRPr="00197E36" w:rsidRDefault="00DD5A64" w:rsidP="000B458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7E36">
        <w:rPr>
          <w:rFonts w:ascii="Times New Roman" w:hAnsi="Times New Roman"/>
          <w:i/>
          <w:sz w:val="24"/>
          <w:szCs w:val="24"/>
        </w:rPr>
        <w:tab/>
      </w:r>
      <w:r w:rsidRPr="00197E36">
        <w:rPr>
          <w:rFonts w:ascii="Times New Roman" w:hAnsi="Times New Roman"/>
          <w:b/>
          <w:sz w:val="24"/>
          <w:szCs w:val="24"/>
        </w:rPr>
        <w:t xml:space="preserve">6. Форма </w:t>
      </w:r>
      <w:proofErr w:type="spellStart"/>
      <w:r w:rsidRPr="00197E36">
        <w:rPr>
          <w:rFonts w:ascii="Times New Roman" w:hAnsi="Times New Roman"/>
          <w:b/>
          <w:sz w:val="24"/>
          <w:szCs w:val="24"/>
        </w:rPr>
        <w:t>контроля</w:t>
      </w:r>
      <w:proofErr w:type="gramStart"/>
      <w:r w:rsidRPr="00197E36">
        <w:rPr>
          <w:rFonts w:ascii="Times New Roman" w:hAnsi="Times New Roman"/>
          <w:b/>
          <w:sz w:val="24"/>
          <w:szCs w:val="24"/>
        </w:rPr>
        <w:t>:</w:t>
      </w:r>
      <w:r w:rsidRPr="00197E36">
        <w:rPr>
          <w:rFonts w:ascii="Times New Roman" w:hAnsi="Times New Roman"/>
          <w:sz w:val="24"/>
          <w:szCs w:val="24"/>
        </w:rPr>
        <w:t>з</w:t>
      </w:r>
      <w:proofErr w:type="gramEnd"/>
      <w:r w:rsidRPr="00197E36">
        <w:rPr>
          <w:rFonts w:ascii="Times New Roman" w:hAnsi="Times New Roman"/>
          <w:sz w:val="24"/>
          <w:szCs w:val="24"/>
        </w:rPr>
        <w:t>аочная</w:t>
      </w:r>
      <w:proofErr w:type="spellEnd"/>
      <w:r w:rsidRPr="00197E36">
        <w:rPr>
          <w:rFonts w:ascii="Times New Roman" w:hAnsi="Times New Roman"/>
          <w:sz w:val="24"/>
          <w:szCs w:val="24"/>
        </w:rPr>
        <w:t xml:space="preserve"> форма обучения – зачет – курс 2, сессия 3. </w:t>
      </w:r>
    </w:p>
    <w:p w:rsidR="00DD5A64" w:rsidRDefault="00DD5A64" w:rsidP="000B458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7E36">
        <w:rPr>
          <w:rFonts w:ascii="Times New Roman" w:hAnsi="Times New Roman"/>
          <w:i/>
          <w:sz w:val="24"/>
          <w:szCs w:val="24"/>
        </w:rPr>
        <w:tab/>
      </w:r>
      <w:r w:rsidRPr="00197E36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D5A64" w:rsidRPr="00197E36" w:rsidRDefault="00DD5A64" w:rsidP="000B458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f2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2"/>
        <w:gridCol w:w="1584"/>
        <w:gridCol w:w="1701"/>
        <w:gridCol w:w="1276"/>
        <w:gridCol w:w="1372"/>
        <w:gridCol w:w="1604"/>
        <w:gridCol w:w="1418"/>
      </w:tblGrid>
      <w:tr w:rsidR="00DD5A64" w:rsidRPr="00370E4B" w:rsidTr="000B4583">
        <w:trPr>
          <w:trHeight w:val="2235"/>
        </w:trPr>
        <w:tc>
          <w:tcPr>
            <w:tcW w:w="1252" w:type="dxa"/>
            <w:vAlign w:val="center"/>
          </w:tcPr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  <w:p w:rsidR="00DD5A64" w:rsidRDefault="00DD5A64" w:rsidP="000B4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Align w:val="center"/>
          </w:tcPr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D5A64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DD5A64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5A64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  <w:p w:rsidR="00DD5A64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Align w:val="center"/>
          </w:tcPr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</w:t>
            </w:r>
            <w:r w:rsidRPr="002B3F9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место работы, должность</w:t>
            </w: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2B3F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18" w:type="dxa"/>
            <w:vAlign w:val="center"/>
          </w:tcPr>
          <w:p w:rsidR="00DD5A64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F99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5A64" w:rsidRPr="002B3F99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5A64" w:rsidRPr="00370E4B" w:rsidTr="000B4583">
        <w:tc>
          <w:tcPr>
            <w:tcW w:w="1252" w:type="dxa"/>
            <w:vAlign w:val="center"/>
          </w:tcPr>
          <w:p w:rsidR="00DD5A64" w:rsidRPr="00A47FA3" w:rsidRDefault="00DD5A64" w:rsidP="000B4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4" w:type="dxa"/>
          </w:tcPr>
          <w:p w:rsidR="00DD5A64" w:rsidRPr="00A47FA3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DD5A64" w:rsidRPr="00A47FA3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D5A64" w:rsidRPr="00A47FA3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</w:tcPr>
          <w:p w:rsidR="00DD5A64" w:rsidRPr="00A47FA3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4" w:type="dxa"/>
          </w:tcPr>
          <w:p w:rsidR="00DD5A64" w:rsidRPr="00A47FA3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DD5A64" w:rsidRPr="00A47FA3" w:rsidRDefault="00DD5A64" w:rsidP="000B45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F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DD5A64" w:rsidRPr="00370E4B" w:rsidTr="000B4583">
        <w:tc>
          <w:tcPr>
            <w:tcW w:w="1252" w:type="dxa"/>
            <w:vAlign w:val="center"/>
          </w:tcPr>
          <w:p w:rsidR="00DD5A64" w:rsidRDefault="00DD5A64" w:rsidP="000B458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  <w:p w:rsidR="00DD5A64" w:rsidRDefault="00DD5A64" w:rsidP="000B458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5A64" w:rsidRDefault="00DD5A64" w:rsidP="000B458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5A64" w:rsidRDefault="00DD5A64" w:rsidP="000B458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5A64" w:rsidRDefault="00DD5A64" w:rsidP="000B458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5A64" w:rsidRDefault="00DD5A64" w:rsidP="000B458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5A64" w:rsidRDefault="00DD5A64" w:rsidP="000B458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5A64" w:rsidRDefault="00DD5A64" w:rsidP="000B458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5A64" w:rsidRDefault="00DD5A64" w:rsidP="000B458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5A64" w:rsidRPr="001464DA" w:rsidRDefault="00DD5A64" w:rsidP="000B458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5A64" w:rsidRPr="00370E4B" w:rsidRDefault="00DD5A64" w:rsidP="000B4583">
            <w:pPr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</w:tcPr>
          <w:p w:rsidR="00DD5A64" w:rsidRPr="00564B5C" w:rsidRDefault="00DD5A64" w:rsidP="000B4583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Кибенко </w:t>
            </w:r>
          </w:p>
          <w:p w:rsidR="00DD5A64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DD5A64" w:rsidRPr="00564B5C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DD5A64" w:rsidRPr="00564B5C" w:rsidRDefault="00DD5A64" w:rsidP="000B4583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Камен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-Подольский гос.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агогический 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 1982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воспитание», квалификация «учитель физического воспитания и звание учителя средней школы»</w:t>
            </w:r>
          </w:p>
          <w:p w:rsidR="00DD5A64" w:rsidRPr="00564B5C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ИВ-</w:t>
            </w:r>
            <w:proofErr w:type="gramStart"/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№ 145354</w:t>
            </w:r>
          </w:p>
        </w:tc>
        <w:tc>
          <w:tcPr>
            <w:tcW w:w="1276" w:type="dxa"/>
          </w:tcPr>
          <w:p w:rsidR="00DD5A64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анд. </w:t>
            </w:r>
            <w:proofErr w:type="spellStart"/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64B5C">
              <w:rPr>
                <w:rFonts w:ascii="Times New Roman" w:hAnsi="Times New Roman" w:cs="Times New Roman"/>
                <w:sz w:val="24"/>
                <w:szCs w:val="24"/>
              </w:rPr>
              <w:t xml:space="preserve">. наук </w:t>
            </w:r>
          </w:p>
          <w:p w:rsidR="00DD5A64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ДКН 072893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приказ от 19.12.2008 г.</w:t>
            </w:r>
          </w:p>
          <w:p w:rsidR="00DD5A64" w:rsidRPr="00564B5C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49к/129</w:t>
            </w:r>
          </w:p>
        </w:tc>
        <w:tc>
          <w:tcPr>
            <w:tcW w:w="1372" w:type="dxa"/>
          </w:tcPr>
          <w:p w:rsidR="00DD5A64" w:rsidRDefault="00DD5A64" w:rsidP="000B4583">
            <w:r w:rsidRPr="005F57AE">
              <w:rPr>
                <w:rFonts w:ascii="Times New Roman" w:hAnsi="Times New Roman"/>
                <w:sz w:val="24"/>
                <w:szCs w:val="24"/>
              </w:rPr>
              <w:t xml:space="preserve">Таганрогский институт имени А. П. Чехова (филиал) «РГЭУ (РИНХ)», </w:t>
            </w:r>
            <w:r>
              <w:rPr>
                <w:rFonts w:ascii="Times New Roman" w:hAnsi="Times New Roman"/>
                <w:sz w:val="24"/>
                <w:szCs w:val="24"/>
              </w:rPr>
              <w:t>зав. кафедрой физической культуры</w:t>
            </w:r>
          </w:p>
        </w:tc>
        <w:tc>
          <w:tcPr>
            <w:tcW w:w="1604" w:type="dxa"/>
          </w:tcPr>
          <w:p w:rsidR="00DD5A64" w:rsidRPr="00564B5C" w:rsidRDefault="00DD5A64" w:rsidP="000B458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18" w:type="dxa"/>
          </w:tcPr>
          <w:p w:rsidR="00DD5A64" w:rsidRDefault="00DD5A64" w:rsidP="000B4583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D5A64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 ВО «РГЭУ (РИНХ)»,</w:t>
            </w:r>
          </w:p>
          <w:p w:rsidR="00DD5A64" w:rsidRPr="00564B5C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работе преподавателя», 72 ч.</w:t>
            </w:r>
          </w:p>
        </w:tc>
      </w:tr>
    </w:tbl>
    <w:p w:rsidR="00DD5A64" w:rsidRPr="00197E36" w:rsidRDefault="00DD5A64" w:rsidP="000B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E36">
        <w:rPr>
          <w:rFonts w:ascii="Times New Roman" w:hAnsi="Times New Roman"/>
          <w:b/>
          <w:sz w:val="24"/>
          <w:szCs w:val="24"/>
        </w:rPr>
        <w:t xml:space="preserve">Разработчик рабочей программы: </w:t>
      </w:r>
      <w:r w:rsidRPr="00197E36">
        <w:rPr>
          <w:rFonts w:ascii="Times New Roman" w:hAnsi="Times New Roman"/>
          <w:sz w:val="24"/>
          <w:szCs w:val="24"/>
        </w:rPr>
        <w:t>Кибенко Е. И., кандидат педагогических наук, доцент кафедры физической культуры.</w:t>
      </w:r>
    </w:p>
    <w:p w:rsidR="00DD5A64" w:rsidRPr="00197E36" w:rsidRDefault="00DD5A64" w:rsidP="000B4583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p w:rsidR="00DD5A64" w:rsidRPr="006B7032" w:rsidRDefault="00DD5A64" w:rsidP="000B4583">
      <w:pPr>
        <w:spacing w:after="0"/>
        <w:ind w:left="709"/>
        <w:jc w:val="center"/>
        <w:rPr>
          <w:rFonts w:ascii="Times New Roman" w:hAnsi="Times New Roman"/>
          <w:b/>
          <w:sz w:val="28"/>
          <w:szCs w:val="24"/>
        </w:rPr>
      </w:pPr>
      <w:r w:rsidRPr="006B7032">
        <w:rPr>
          <w:rFonts w:ascii="Times New Roman" w:hAnsi="Times New Roman"/>
          <w:b/>
          <w:sz w:val="28"/>
          <w:szCs w:val="24"/>
        </w:rPr>
        <w:t>АННОТАЦИЯ</w:t>
      </w:r>
    </w:p>
    <w:p w:rsidR="00DD5A64" w:rsidRPr="006B7032" w:rsidRDefault="00DD5A64" w:rsidP="000B458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B7032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DD5A64" w:rsidRPr="006B7032" w:rsidRDefault="00DD5A64" w:rsidP="000B458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B7032">
        <w:rPr>
          <w:rFonts w:ascii="Times New Roman" w:hAnsi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6B7032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proofErr w:type="gramEnd"/>
      <w:r w:rsidRPr="006B7032">
        <w:rPr>
          <w:rFonts w:ascii="Times New Roman" w:hAnsi="Times New Roman"/>
          <w:b/>
          <w:color w:val="000000"/>
          <w:sz w:val="28"/>
          <w:szCs w:val="28"/>
          <w:u w:val="single"/>
        </w:rPr>
        <w:t>.В.ДВ.0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r w:rsidRPr="006B7032">
        <w:rPr>
          <w:rFonts w:ascii="Times New Roman" w:hAnsi="Times New Roman"/>
          <w:b/>
          <w:color w:val="000000"/>
          <w:sz w:val="28"/>
          <w:szCs w:val="28"/>
          <w:u w:val="single"/>
        </w:rPr>
        <w:t>.01 Технические и аудиовизуальные технологии обучения</w:t>
      </w:r>
    </w:p>
    <w:p w:rsidR="00DD5A64" w:rsidRPr="006A042C" w:rsidRDefault="00DD5A64" w:rsidP="000B458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8"/>
          <w:u w:val="single"/>
        </w:rPr>
      </w:pPr>
      <w:r w:rsidRPr="008865E7">
        <w:rPr>
          <w:rFonts w:ascii="Times New Roman" w:hAnsi="Times New Roman"/>
          <w:i/>
          <w:sz w:val="24"/>
          <w:szCs w:val="24"/>
          <w:vertAlign w:val="superscript"/>
        </w:rPr>
        <w:lastRenderedPageBreak/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99"/>
        <w:gridCol w:w="5972"/>
      </w:tblGrid>
      <w:tr w:rsidR="00DD5A64" w:rsidRPr="008865E7" w:rsidTr="000B4583">
        <w:tc>
          <w:tcPr>
            <w:tcW w:w="3652" w:type="dxa"/>
          </w:tcPr>
          <w:p w:rsidR="00DD5A64" w:rsidRPr="006B7032" w:rsidRDefault="00DD5A64" w:rsidP="000B4583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B7032">
              <w:rPr>
                <w:rFonts w:ascii="Times New Roman" w:hAnsi="Times New Roman"/>
                <w:b/>
                <w:sz w:val="28"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DD5A64" w:rsidRPr="006B7032" w:rsidRDefault="00DD5A64" w:rsidP="000B458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>44.03. 0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Педагогическое 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>образование</w:t>
            </w:r>
          </w:p>
        </w:tc>
      </w:tr>
      <w:tr w:rsidR="00DD5A64" w:rsidRPr="008865E7" w:rsidTr="000B4583">
        <w:tc>
          <w:tcPr>
            <w:tcW w:w="3652" w:type="dxa"/>
          </w:tcPr>
          <w:p w:rsidR="00DD5A64" w:rsidRPr="006B7032" w:rsidRDefault="00DD5A64" w:rsidP="000B4583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B7032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095" w:type="dxa"/>
          </w:tcPr>
          <w:p w:rsidR="00DD5A64" w:rsidRPr="006B7032" w:rsidRDefault="00DD5A64" w:rsidP="000B4583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8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Начальное образование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>»</w:t>
            </w:r>
          </w:p>
        </w:tc>
      </w:tr>
      <w:tr w:rsidR="00DD5A64" w:rsidRPr="008865E7" w:rsidTr="000B4583">
        <w:tc>
          <w:tcPr>
            <w:tcW w:w="3652" w:type="dxa"/>
          </w:tcPr>
          <w:p w:rsidR="00DD5A64" w:rsidRPr="006B7032" w:rsidRDefault="00DD5A64" w:rsidP="000B4583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B7032">
              <w:rPr>
                <w:rFonts w:ascii="Times New Roman" w:hAnsi="Times New Roman"/>
                <w:b/>
                <w:sz w:val="28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DD5A64" w:rsidRPr="006B7032" w:rsidRDefault="00DD5A64" w:rsidP="000B4583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B7032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tab/>
            </w:r>
            <w:r w:rsidRPr="006B7032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D5A64" w:rsidRPr="008865E7" w:rsidRDefault="00DD5A64" w:rsidP="00DD5EA0">
      <w:pPr>
        <w:pStyle w:val="21"/>
        <w:numPr>
          <w:ilvl w:val="0"/>
          <w:numId w:val="88"/>
        </w:numPr>
        <w:tabs>
          <w:tab w:val="left" w:pos="0"/>
          <w:tab w:val="left" w:pos="426"/>
        </w:tabs>
        <w:spacing w:after="0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DD5A64" w:rsidRPr="00F25E93" w:rsidRDefault="00DD5A64" w:rsidP="00DD5A64">
      <w:pPr>
        <w:pStyle w:val="a5"/>
        <w:widowControl w:val="0"/>
        <w:numPr>
          <w:ilvl w:val="0"/>
          <w:numId w:val="44"/>
        </w:numPr>
        <w:tabs>
          <w:tab w:val="left" w:pos="284"/>
          <w:tab w:val="left" w:pos="709"/>
        </w:tabs>
        <w:spacing w:line="276" w:lineRule="auto"/>
        <w:rPr>
          <w:sz w:val="22"/>
        </w:rPr>
      </w:pPr>
      <w:r w:rsidRPr="008865E7">
        <w:t xml:space="preserve">дать необходимые сведения о содержании </w:t>
      </w:r>
      <w:r w:rsidRPr="00836FFC">
        <w:rPr>
          <w:bCs/>
        </w:rPr>
        <w:t>технических и аудиовизуальных технологий обучения</w:t>
      </w:r>
      <w:r w:rsidRPr="00836FFC">
        <w:rPr>
          <w:szCs w:val="28"/>
        </w:rPr>
        <w:t xml:space="preserve"> в учебно-воспитательном процессе</w:t>
      </w:r>
      <w:r w:rsidRPr="008865E7">
        <w:t xml:space="preserve">; </w:t>
      </w:r>
    </w:p>
    <w:p w:rsidR="00DD5A64" w:rsidRDefault="00DD5A64" w:rsidP="00DD5A64">
      <w:pPr>
        <w:pStyle w:val="a5"/>
        <w:widowControl w:val="0"/>
        <w:numPr>
          <w:ilvl w:val="0"/>
          <w:numId w:val="44"/>
        </w:numPr>
        <w:tabs>
          <w:tab w:val="left" w:pos="709"/>
        </w:tabs>
        <w:spacing w:line="276" w:lineRule="auto"/>
        <w:rPr>
          <w:sz w:val="22"/>
        </w:rPr>
      </w:pPr>
      <w:r w:rsidRPr="00E822CC">
        <w:rPr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DD5A64" w:rsidRPr="00E822CC" w:rsidRDefault="00DD5A64" w:rsidP="00DD5A64">
      <w:pPr>
        <w:pStyle w:val="a5"/>
        <w:widowControl w:val="0"/>
        <w:numPr>
          <w:ilvl w:val="0"/>
          <w:numId w:val="44"/>
        </w:numPr>
        <w:tabs>
          <w:tab w:val="left" w:pos="709"/>
        </w:tabs>
        <w:spacing w:line="276" w:lineRule="auto"/>
        <w:rPr>
          <w:sz w:val="22"/>
        </w:rPr>
      </w:pPr>
      <w:r w:rsidRPr="00E822CC">
        <w:rPr>
          <w:szCs w:val="28"/>
        </w:rPr>
        <w:t xml:space="preserve">сформировать у бакалавра навыки эффективного применения </w:t>
      </w:r>
      <w:r w:rsidRPr="00E822CC">
        <w:rPr>
          <w:bCs/>
        </w:rPr>
        <w:t>технических и аудиовизуальных технологий</w:t>
      </w:r>
      <w:r w:rsidRPr="00E822CC">
        <w:rPr>
          <w:szCs w:val="28"/>
        </w:rPr>
        <w:t xml:space="preserve"> при решении образовательных, воспитательных и исследовательских задач;</w:t>
      </w:r>
    </w:p>
    <w:p w:rsidR="00DD5A64" w:rsidRPr="008865E7" w:rsidRDefault="00DD5A64" w:rsidP="00DD5A64">
      <w:pPr>
        <w:pStyle w:val="a5"/>
        <w:widowControl w:val="0"/>
        <w:numPr>
          <w:ilvl w:val="0"/>
          <w:numId w:val="44"/>
        </w:numPr>
        <w:tabs>
          <w:tab w:val="left" w:pos="709"/>
        </w:tabs>
        <w:spacing w:line="276" w:lineRule="auto"/>
      </w:pPr>
      <w:r w:rsidRPr="008865E7">
        <w:t xml:space="preserve">показать место </w:t>
      </w:r>
      <w:r w:rsidRPr="00836FFC">
        <w:rPr>
          <w:bCs/>
        </w:rPr>
        <w:t>технических и аудиовизуальных технологий обучения</w:t>
      </w:r>
      <w:r w:rsidRPr="00836FFC">
        <w:rPr>
          <w:szCs w:val="28"/>
        </w:rPr>
        <w:t xml:space="preserve"> в учебно-воспитательном процессе</w:t>
      </w:r>
      <w:r w:rsidRPr="008865E7">
        <w:t xml:space="preserve"> в ряду </w:t>
      </w:r>
      <w:r>
        <w:t>педагог</w:t>
      </w:r>
      <w:r w:rsidRPr="008865E7">
        <w:t xml:space="preserve">ических дисциплин и их роль в развитии уровня деятельности </w:t>
      </w:r>
      <w:r>
        <w:t xml:space="preserve">образовательной системы в целом; </w:t>
      </w:r>
    </w:p>
    <w:p w:rsidR="00DD5A64" w:rsidRPr="008865E7" w:rsidRDefault="00DD5A64" w:rsidP="00DD5A64">
      <w:pPr>
        <w:pStyle w:val="a5"/>
        <w:widowControl w:val="0"/>
        <w:numPr>
          <w:ilvl w:val="0"/>
          <w:numId w:val="44"/>
        </w:numPr>
        <w:tabs>
          <w:tab w:val="left" w:pos="709"/>
        </w:tabs>
        <w:spacing w:line="276" w:lineRule="auto"/>
      </w:pPr>
      <w:r w:rsidRPr="008865E7">
        <w:t>соединение знаний, полученных в ходе изучения других общепрофессиональных и специ</w:t>
      </w:r>
      <w:r>
        <w:t>альных дисциплин учебного плана</w:t>
      </w:r>
      <w:r w:rsidRPr="008865E7">
        <w:t xml:space="preserve"> в единый комплекс;</w:t>
      </w:r>
    </w:p>
    <w:p w:rsidR="00DD5A64" w:rsidRPr="008865E7" w:rsidRDefault="00DD5A64" w:rsidP="00DD5A64">
      <w:pPr>
        <w:pStyle w:val="a5"/>
        <w:widowControl w:val="0"/>
        <w:numPr>
          <w:ilvl w:val="0"/>
          <w:numId w:val="44"/>
        </w:numPr>
        <w:tabs>
          <w:tab w:val="left" w:pos="709"/>
        </w:tabs>
        <w:spacing w:line="276" w:lineRule="auto"/>
      </w:pPr>
      <w:r w:rsidRPr="008865E7">
        <w:t>обеспечение понимания сути</w:t>
      </w:r>
      <w:r w:rsidRPr="00836FFC">
        <w:rPr>
          <w:bCs/>
        </w:rPr>
        <w:t xml:space="preserve"> технических и аудиовизуальных технологий обучения</w:t>
      </w:r>
      <w:r w:rsidRPr="008865E7">
        <w:t>, и развитие навыков их профессионального применения на практике;</w:t>
      </w:r>
    </w:p>
    <w:p w:rsidR="00DD5A64" w:rsidRPr="008865E7" w:rsidRDefault="00DD5A64" w:rsidP="00DD5EA0">
      <w:pPr>
        <w:pStyle w:val="21"/>
        <w:numPr>
          <w:ilvl w:val="0"/>
          <w:numId w:val="88"/>
        </w:numPr>
        <w:tabs>
          <w:tab w:val="left" w:pos="0"/>
          <w:tab w:val="left" w:pos="426"/>
        </w:tabs>
        <w:spacing w:after="0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D5A64" w:rsidRPr="001B4F05" w:rsidRDefault="00DD5A64" w:rsidP="00DD5A64">
      <w:pPr>
        <w:pStyle w:val="a5"/>
        <w:widowControl w:val="0"/>
        <w:numPr>
          <w:ilvl w:val="0"/>
          <w:numId w:val="45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1B4F05">
        <w:rPr>
          <w:szCs w:val="28"/>
        </w:rPr>
        <w:t xml:space="preserve">формирование у студентов знаний о </w:t>
      </w:r>
      <w:r>
        <w:rPr>
          <w:szCs w:val="28"/>
        </w:rPr>
        <w:t xml:space="preserve">технических </w:t>
      </w:r>
      <w:r w:rsidRPr="001B4F05">
        <w:t>средствах</w:t>
      </w:r>
      <w:r>
        <w:t xml:space="preserve"> обучения,</w:t>
      </w:r>
      <w:r w:rsidRPr="001B4F05">
        <w:t xml:space="preserve"> информационных технологи</w:t>
      </w:r>
      <w:r>
        <w:t xml:space="preserve">ях </w:t>
      </w:r>
      <w:r w:rsidRPr="001B4F05">
        <w:t>в обра</w:t>
      </w:r>
      <w:r>
        <w:t>зовании</w:t>
      </w:r>
      <w:r w:rsidRPr="001B4F05">
        <w:t xml:space="preserve">; </w:t>
      </w:r>
    </w:p>
    <w:p w:rsidR="00DD5A64" w:rsidRPr="001B4F05" w:rsidRDefault="00DD5A64" w:rsidP="00DD5A64">
      <w:pPr>
        <w:pStyle w:val="a5"/>
        <w:widowControl w:val="0"/>
        <w:numPr>
          <w:ilvl w:val="0"/>
          <w:numId w:val="45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1B4F05">
        <w:rPr>
          <w:szCs w:val="28"/>
        </w:rPr>
        <w:t>ознако</w:t>
      </w:r>
      <w:r>
        <w:rPr>
          <w:szCs w:val="28"/>
        </w:rPr>
        <w:t>мление студентов с практикой применения</w:t>
      </w:r>
      <w:r w:rsidRPr="001B4F05">
        <w:rPr>
          <w:szCs w:val="28"/>
        </w:rPr>
        <w:t xml:space="preserve"> </w:t>
      </w:r>
      <w:r w:rsidRPr="0078114F">
        <w:rPr>
          <w:szCs w:val="28"/>
        </w:rPr>
        <w:t xml:space="preserve">тех или иных видов технических и аудиовизуальных технологий обучения </w:t>
      </w:r>
      <w:r w:rsidRPr="001B4F05">
        <w:rPr>
          <w:szCs w:val="28"/>
        </w:rPr>
        <w:t>для решения образовательных и воспитате</w:t>
      </w:r>
      <w:r>
        <w:rPr>
          <w:szCs w:val="28"/>
        </w:rPr>
        <w:t>льных задач</w:t>
      </w:r>
      <w:r w:rsidRPr="001B4F05">
        <w:rPr>
          <w:szCs w:val="28"/>
        </w:rPr>
        <w:t xml:space="preserve">; </w:t>
      </w:r>
    </w:p>
    <w:p w:rsidR="00DD5A64" w:rsidRPr="001B4F05" w:rsidRDefault="00DD5A64" w:rsidP="00DD5A64">
      <w:pPr>
        <w:pStyle w:val="a5"/>
        <w:widowControl w:val="0"/>
        <w:numPr>
          <w:ilvl w:val="0"/>
          <w:numId w:val="45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1B4F05">
        <w:rPr>
          <w:szCs w:val="28"/>
        </w:rPr>
        <w:t>выработка у студентов навыков</w:t>
      </w:r>
      <w:r w:rsidRPr="001B4F05">
        <w:rPr>
          <w:bCs/>
        </w:rPr>
        <w:t xml:space="preserve"> проведения </w:t>
      </w:r>
      <w:r w:rsidRPr="001B4F05">
        <w:t xml:space="preserve">уроков и </w:t>
      </w:r>
      <w:r w:rsidRPr="001B4F05">
        <w:rPr>
          <w:bCs/>
        </w:rPr>
        <w:t xml:space="preserve">внеклассных мероприятий </w:t>
      </w:r>
      <w:r w:rsidRPr="001B4F05">
        <w:t>с применением т</w:t>
      </w:r>
      <w:r w:rsidRPr="001B4F05">
        <w:rPr>
          <w:bCs/>
        </w:rPr>
        <w:t>ехнических и аудиовизуальных технологий обучения</w:t>
      </w:r>
      <w:r w:rsidRPr="001B4F05">
        <w:rPr>
          <w:bCs/>
          <w:i/>
        </w:rPr>
        <w:t xml:space="preserve">; </w:t>
      </w:r>
    </w:p>
    <w:p w:rsidR="00DD5A64" w:rsidRPr="001B4F05" w:rsidRDefault="00DD5A64" w:rsidP="00DD5A64">
      <w:pPr>
        <w:pStyle w:val="a5"/>
        <w:widowControl w:val="0"/>
        <w:numPr>
          <w:ilvl w:val="0"/>
          <w:numId w:val="45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1B4F05">
        <w:rPr>
          <w:szCs w:val="28"/>
        </w:rPr>
        <w:t xml:space="preserve">выработка у студентов навыков самостоятельной учебной деятельности, развитие </w:t>
      </w:r>
      <w:r>
        <w:rPr>
          <w:szCs w:val="28"/>
        </w:rPr>
        <w:t>познавательной активности и творческих способностей</w:t>
      </w:r>
      <w:r w:rsidRPr="001B4F05">
        <w:rPr>
          <w:szCs w:val="28"/>
        </w:rPr>
        <w:t xml:space="preserve">; </w:t>
      </w:r>
    </w:p>
    <w:p w:rsidR="00DD5A64" w:rsidRPr="001B4F05" w:rsidRDefault="00DD5A64" w:rsidP="00DD5A64">
      <w:pPr>
        <w:pStyle w:val="a5"/>
        <w:widowControl w:val="0"/>
        <w:numPr>
          <w:ilvl w:val="0"/>
          <w:numId w:val="45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1B4F05">
        <w:rPr>
          <w:szCs w:val="28"/>
        </w:rPr>
        <w:t>формирование у студентов духовных, нравственных ценностей</w:t>
      </w:r>
      <w:r>
        <w:rPr>
          <w:szCs w:val="28"/>
        </w:rPr>
        <w:t xml:space="preserve"> и патриотических убеждений на </w:t>
      </w:r>
      <w:r w:rsidRPr="001B4F05">
        <w:rPr>
          <w:szCs w:val="28"/>
        </w:rPr>
        <w:t xml:space="preserve">основе индивидуального подхода; </w:t>
      </w:r>
    </w:p>
    <w:p w:rsidR="00DD5A64" w:rsidRPr="001B4F05" w:rsidRDefault="00DD5A64" w:rsidP="00DD5A64">
      <w:pPr>
        <w:pStyle w:val="a5"/>
        <w:widowControl w:val="0"/>
        <w:numPr>
          <w:ilvl w:val="0"/>
          <w:numId w:val="45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1B4F05">
        <w:rPr>
          <w:szCs w:val="28"/>
        </w:rPr>
        <w:t>формирование естественнонаучной культуры студента.</w:t>
      </w:r>
      <w:r w:rsidRPr="001B4F05">
        <w:rPr>
          <w:sz w:val="22"/>
        </w:rPr>
        <w:t xml:space="preserve"> </w:t>
      </w:r>
    </w:p>
    <w:p w:rsidR="00DD5A64" w:rsidRDefault="00DD5A64" w:rsidP="00DD5EA0">
      <w:pPr>
        <w:pStyle w:val="21"/>
        <w:numPr>
          <w:ilvl w:val="0"/>
          <w:numId w:val="8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865E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865E7">
        <w:rPr>
          <w:rFonts w:ascii="Times New Roman" w:hAnsi="Times New Roman"/>
          <w:b/>
          <w:sz w:val="24"/>
          <w:szCs w:val="24"/>
        </w:rPr>
        <w:t>.</w:t>
      </w:r>
    </w:p>
    <w:p w:rsidR="00DD5A64" w:rsidRPr="007324C0" w:rsidRDefault="00DD5A64" w:rsidP="000B4583">
      <w:pPr>
        <w:pStyle w:val="a6"/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D43B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>
        <w:rPr>
          <w:rFonts w:ascii="Times New Roman" w:hAnsi="Times New Roman"/>
          <w:sz w:val="24"/>
          <w:szCs w:val="24"/>
        </w:rPr>
        <w:t>:</w:t>
      </w:r>
    </w:p>
    <w:p w:rsidR="00DD5A64" w:rsidRPr="007324C0" w:rsidRDefault="00DD5A64" w:rsidP="000B4583">
      <w:pPr>
        <w:widowControl w:val="0"/>
        <w:autoSpaceDE w:val="0"/>
        <w:autoSpaceDN w:val="0"/>
        <w:adjustRightInd w:val="0"/>
        <w:spacing w:after="0"/>
        <w:ind w:left="709" w:hanging="709"/>
        <w:jc w:val="both"/>
      </w:pPr>
      <w:r w:rsidRPr="00A00C25">
        <w:rPr>
          <w:rFonts w:ascii="Times New Roman" w:hAnsi="Times New Roman"/>
          <w:i/>
          <w:sz w:val="24"/>
          <w:szCs w:val="24"/>
        </w:rPr>
        <w:t>Знать</w:t>
      </w:r>
      <w:r w:rsidRPr="00A00C25">
        <w:rPr>
          <w:rFonts w:ascii="Times New Roman" w:hAnsi="Times New Roman"/>
          <w:sz w:val="24"/>
          <w:szCs w:val="24"/>
        </w:rPr>
        <w:t>: назначение</w:t>
      </w:r>
      <w:r w:rsidRPr="00A00C25">
        <w:rPr>
          <w:rFonts w:ascii="Times New Roman" w:hAnsi="Times New Roman"/>
          <w:sz w:val="24"/>
        </w:rPr>
        <w:t>, принцип действия и устройство технических средств обучения</w:t>
      </w:r>
      <w:r w:rsidRPr="00A00C25">
        <w:rPr>
          <w:rFonts w:ascii="Times New Roman" w:hAnsi="Times New Roman"/>
          <w:sz w:val="24"/>
          <w:szCs w:val="24"/>
        </w:rPr>
        <w:t>;</w:t>
      </w:r>
      <w:r w:rsidRPr="00A00C25">
        <w:rPr>
          <w:sz w:val="24"/>
          <w:szCs w:val="24"/>
        </w:rPr>
        <w:t xml:space="preserve"> </w:t>
      </w:r>
      <w:r w:rsidRPr="00A00C25">
        <w:rPr>
          <w:rFonts w:ascii="Times New Roman" w:hAnsi="Times New Roman"/>
          <w:sz w:val="24"/>
          <w:szCs w:val="24"/>
        </w:rPr>
        <w:t>правила техники безопасности при использовании т</w:t>
      </w:r>
      <w:r w:rsidRPr="00A00C25">
        <w:rPr>
          <w:rFonts w:ascii="Times New Roman" w:hAnsi="Times New Roman"/>
          <w:bCs/>
          <w:sz w:val="24"/>
          <w:szCs w:val="24"/>
        </w:rPr>
        <w:t>ехнических</w:t>
      </w:r>
      <w:r w:rsidRPr="00E41AFC">
        <w:rPr>
          <w:rFonts w:ascii="Times New Roman" w:hAnsi="Times New Roman"/>
          <w:bCs/>
        </w:rPr>
        <w:t xml:space="preserve"> </w:t>
      </w:r>
      <w:r w:rsidRPr="00E41AFC">
        <w:rPr>
          <w:rFonts w:ascii="Times New Roman" w:hAnsi="Times New Roman"/>
          <w:bCs/>
          <w:sz w:val="24"/>
        </w:rPr>
        <w:t>средств и аудиовизуальных технологий обучения</w:t>
      </w:r>
      <w:r w:rsidRPr="00A00C25">
        <w:rPr>
          <w:bCs/>
          <w:sz w:val="24"/>
          <w:szCs w:val="24"/>
        </w:rPr>
        <w:t>;</w:t>
      </w:r>
      <w:r w:rsidRPr="00A00C25">
        <w:rPr>
          <w:rFonts w:ascii="Times New Roman" w:hAnsi="Times New Roman"/>
          <w:sz w:val="24"/>
          <w:szCs w:val="24"/>
        </w:rPr>
        <w:t xml:space="preserve"> принципы и условия </w:t>
      </w:r>
      <w:r w:rsidRPr="00A00C2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A00C2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C25">
        <w:rPr>
          <w:rFonts w:ascii="Times New Roman" w:hAnsi="Times New Roman"/>
          <w:bCs/>
          <w:sz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>
        <w:rPr>
          <w:rFonts w:ascii="Times New Roman" w:hAnsi="Times New Roman"/>
          <w:sz w:val="24"/>
        </w:rPr>
        <w:t>.</w:t>
      </w:r>
    </w:p>
    <w:p w:rsidR="00DD5A64" w:rsidRPr="00A00C25" w:rsidRDefault="00DD5A64" w:rsidP="000B4583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A00C25">
        <w:rPr>
          <w:rFonts w:ascii="Times New Roman" w:hAnsi="Times New Roman"/>
          <w:i/>
          <w:sz w:val="24"/>
          <w:szCs w:val="24"/>
        </w:rPr>
        <w:t>Уметь</w:t>
      </w:r>
      <w:r w:rsidRPr="00A00C25">
        <w:rPr>
          <w:rFonts w:ascii="Times New Roman" w:hAnsi="Times New Roman"/>
          <w:sz w:val="24"/>
          <w:szCs w:val="24"/>
        </w:rPr>
        <w:t xml:space="preserve">: </w:t>
      </w:r>
      <w:r w:rsidRPr="00A00C25">
        <w:rPr>
          <w:rFonts w:ascii="Times New Roman" w:hAnsi="Times New Roman"/>
          <w:bCs/>
          <w:sz w:val="24"/>
          <w:szCs w:val="24"/>
        </w:rPr>
        <w:t>приме</w:t>
      </w:r>
      <w:r w:rsidRPr="00A00C25">
        <w:rPr>
          <w:rFonts w:ascii="Times New Roman" w:hAnsi="Times New Roman"/>
          <w:sz w:val="24"/>
          <w:szCs w:val="24"/>
        </w:rPr>
        <w:t>нять современные средства и информационные</w:t>
      </w:r>
      <w:r>
        <w:rPr>
          <w:rFonts w:ascii="Times New Roman" w:hAnsi="Times New Roman"/>
          <w:sz w:val="24"/>
          <w:szCs w:val="24"/>
        </w:rPr>
        <w:t xml:space="preserve"> технологии в образовании</w:t>
      </w:r>
      <w:r w:rsidRPr="00A00C2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C2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применять полученные знания в процессе межкультурной коммуникации;</w:t>
      </w:r>
      <w:r w:rsidRPr="00A00C25">
        <w:rPr>
          <w:rFonts w:ascii="Times New Roman" w:hAnsi="Times New Roman"/>
          <w:bCs/>
        </w:rPr>
        <w:t xml:space="preserve"> </w:t>
      </w:r>
      <w:r w:rsidRPr="00A00C25">
        <w:rPr>
          <w:rFonts w:ascii="Times New Roman" w:hAnsi="Times New Roman"/>
          <w:bCs/>
          <w:sz w:val="24"/>
        </w:rPr>
        <w:t xml:space="preserve">проектировать образовательный процесс с использованием современных </w:t>
      </w:r>
      <w:r w:rsidRPr="00A00C25">
        <w:rPr>
          <w:rFonts w:ascii="Times New Roman" w:hAnsi="Times New Roman"/>
          <w:bCs/>
          <w:sz w:val="24"/>
        </w:rPr>
        <w:lastRenderedPageBreak/>
        <w:t>технологий, соответствующих общим и специфическим закономерностям и особенностям возрастного развития личности</w:t>
      </w:r>
      <w:r w:rsidRPr="00A00C25">
        <w:rPr>
          <w:rFonts w:ascii="Times New Roman" w:hAnsi="Times New Roman"/>
          <w:color w:val="000000"/>
          <w:sz w:val="24"/>
        </w:rPr>
        <w:t>;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A00C25">
        <w:rPr>
          <w:rFonts w:ascii="Times New Roman" w:hAnsi="Times New Roman"/>
          <w:color w:val="000000"/>
          <w:sz w:val="24"/>
        </w:rPr>
        <w:t xml:space="preserve">использовать полученные знания для анализа и представления результатов учебной, воспитательной и исследовательской деятельности в виде таблиц, графиков, диаграмм в презентациях и </w:t>
      </w:r>
      <w:r w:rsidRPr="00A00C25">
        <w:rPr>
          <w:rFonts w:ascii="Times New Roman" w:hAnsi="Times New Roman"/>
          <w:bCs/>
          <w:sz w:val="24"/>
        </w:rPr>
        <w:t>учебных видеосюжетах</w:t>
      </w:r>
      <w:r>
        <w:rPr>
          <w:rFonts w:ascii="Times New Roman" w:hAnsi="Times New Roman"/>
          <w:bCs/>
          <w:sz w:val="24"/>
        </w:rPr>
        <w:t>.</w:t>
      </w:r>
      <w:proofErr w:type="gramEnd"/>
    </w:p>
    <w:p w:rsidR="00DD5A64" w:rsidRPr="001A7F34" w:rsidRDefault="00DD5A64" w:rsidP="000B4583">
      <w:pPr>
        <w:tabs>
          <w:tab w:val="left" w:pos="426"/>
        </w:tabs>
        <w:spacing w:after="0"/>
        <w:ind w:left="709" w:hanging="709"/>
        <w:jc w:val="both"/>
        <w:outlineLvl w:val="0"/>
        <w:rPr>
          <w:sz w:val="24"/>
          <w:szCs w:val="24"/>
        </w:rPr>
      </w:pPr>
      <w:r w:rsidRPr="001A7F34">
        <w:rPr>
          <w:rFonts w:ascii="Times New Roman" w:hAnsi="Times New Roman"/>
          <w:i/>
          <w:sz w:val="24"/>
          <w:szCs w:val="24"/>
        </w:rPr>
        <w:t>Владеть</w:t>
      </w:r>
      <w:r w:rsidRPr="001A7F34">
        <w:rPr>
          <w:rFonts w:ascii="Times New Roman" w:hAnsi="Times New Roman"/>
          <w:sz w:val="24"/>
          <w:szCs w:val="24"/>
        </w:rPr>
        <w:t>:</w:t>
      </w:r>
      <w:r w:rsidRPr="001A7F3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навыками работы с электронными носителями, Интернет-ресурсами, техническими и аудиовизуальными средствами обучения</w:t>
      </w:r>
      <w:r w:rsidRPr="001A7F34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7F34">
        <w:rPr>
          <w:rFonts w:ascii="Times New Roman" w:hAnsi="Times New Roman"/>
          <w:bCs/>
          <w:sz w:val="24"/>
          <w:szCs w:val="24"/>
        </w:rPr>
        <w:t xml:space="preserve">навыками </w:t>
      </w:r>
      <w:r w:rsidRPr="001A7F34"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 w:rsidRPr="001A7F34">
        <w:rPr>
          <w:rFonts w:ascii="Times New Roman" w:hAnsi="Times New Roman"/>
          <w:bCs/>
          <w:sz w:val="24"/>
          <w:szCs w:val="24"/>
        </w:rPr>
        <w:t xml:space="preserve">ехнических и аудиовизуальных средств обучения; навыками </w:t>
      </w:r>
      <w:r w:rsidRPr="001A7F34">
        <w:rPr>
          <w:rFonts w:ascii="Times New Roman" w:hAnsi="Times New Roman"/>
          <w:sz w:val="24"/>
          <w:szCs w:val="24"/>
        </w:rPr>
        <w:t xml:space="preserve">самостоятельной подготовки дидактических материалов; </w:t>
      </w:r>
      <w:r w:rsidRPr="001A7F34">
        <w:rPr>
          <w:rFonts w:ascii="Times New Roman" w:hAnsi="Times New Roman"/>
          <w:bCs/>
          <w:sz w:val="24"/>
          <w:szCs w:val="24"/>
        </w:rPr>
        <w:t>средствами коммуникации в профессиональной педагогической деятельности</w:t>
      </w:r>
      <w:r w:rsidRPr="001A7F34">
        <w:rPr>
          <w:rFonts w:ascii="Times New Roman" w:hAnsi="Times New Roman"/>
          <w:color w:val="000000"/>
          <w:sz w:val="24"/>
          <w:szCs w:val="24"/>
        </w:rPr>
        <w:t>.</w:t>
      </w:r>
    </w:p>
    <w:p w:rsidR="00DD5A64" w:rsidRPr="001A7F34" w:rsidRDefault="00DD5A64" w:rsidP="00DD5EA0">
      <w:pPr>
        <w:pStyle w:val="21"/>
        <w:numPr>
          <w:ilvl w:val="0"/>
          <w:numId w:val="88"/>
        </w:numPr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1A7F34">
        <w:rPr>
          <w:rFonts w:ascii="Times New Roman" w:hAnsi="Times New Roman"/>
          <w:b/>
          <w:sz w:val="24"/>
          <w:szCs w:val="24"/>
        </w:rPr>
        <w:t>Дисциплина участвует в формировани</w:t>
      </w:r>
      <w:r>
        <w:rPr>
          <w:rFonts w:ascii="Times New Roman" w:hAnsi="Times New Roman"/>
          <w:b/>
          <w:sz w:val="24"/>
          <w:szCs w:val="24"/>
        </w:rPr>
        <w:t>и</w:t>
      </w:r>
      <w:r w:rsidRPr="001A7F34">
        <w:rPr>
          <w:rFonts w:ascii="Times New Roman" w:hAnsi="Times New Roman"/>
          <w:b/>
          <w:sz w:val="24"/>
          <w:szCs w:val="24"/>
        </w:rPr>
        <w:t xml:space="preserve"> компетенций:</w:t>
      </w:r>
    </w:p>
    <w:p w:rsidR="00DD5A64" w:rsidRDefault="00DD5A64" w:rsidP="000B4583">
      <w:pPr>
        <w:pStyle w:val="21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ПК-2 - способность использовать современные методы и технологии обучения и диагностики;</w:t>
      </w:r>
    </w:p>
    <w:p w:rsidR="00DD5A64" w:rsidRDefault="00DD5A64" w:rsidP="000B4583">
      <w:pPr>
        <w:pStyle w:val="21"/>
        <w:spacing w:after="0"/>
        <w:ind w:hanging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ПК-4 - </w:t>
      </w:r>
      <w:r>
        <w:rPr>
          <w:rFonts w:ascii="Times New Roman" w:hAnsi="Times New Roman"/>
          <w:sz w:val="24"/>
          <w:szCs w:val="24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DD5A64" w:rsidRPr="008865E7" w:rsidRDefault="00DD5A64" w:rsidP="00DD5EA0">
      <w:pPr>
        <w:pStyle w:val="21"/>
        <w:numPr>
          <w:ilvl w:val="0"/>
          <w:numId w:val="88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865E7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2</w:t>
      </w:r>
      <w:r w:rsidRPr="001A7F34">
        <w:rPr>
          <w:rFonts w:ascii="Times New Roman" w:hAnsi="Times New Roman"/>
          <w:i/>
          <w:sz w:val="24"/>
          <w:szCs w:val="24"/>
        </w:rPr>
        <w:t xml:space="preserve"> </w:t>
      </w:r>
      <w:r w:rsidRPr="008865E7">
        <w:rPr>
          <w:rFonts w:ascii="Times New Roman" w:hAnsi="Times New Roman"/>
          <w:i/>
          <w:sz w:val="24"/>
          <w:szCs w:val="24"/>
        </w:rPr>
        <w:t>ЗЕТ</w:t>
      </w:r>
    </w:p>
    <w:p w:rsidR="00DD5A64" w:rsidRPr="008865E7" w:rsidRDefault="00DD5A64" w:rsidP="00DD5EA0">
      <w:pPr>
        <w:pStyle w:val="21"/>
        <w:numPr>
          <w:ilvl w:val="0"/>
          <w:numId w:val="88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865E7">
        <w:rPr>
          <w:rFonts w:ascii="Times New Roman" w:hAnsi="Times New Roman"/>
          <w:sz w:val="24"/>
          <w:szCs w:val="24"/>
        </w:rPr>
        <w:t>зачет</w:t>
      </w:r>
    </w:p>
    <w:p w:rsidR="00DD5A64" w:rsidRPr="008865E7" w:rsidRDefault="00DD5A64" w:rsidP="00DD5EA0">
      <w:pPr>
        <w:pStyle w:val="21"/>
        <w:numPr>
          <w:ilvl w:val="0"/>
          <w:numId w:val="8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D5A64" w:rsidRDefault="00DD5A64" w:rsidP="000B458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т</w:t>
      </w:r>
      <w:r w:rsidRPr="00404C93">
        <w:rPr>
          <w:rFonts w:ascii="Times New Roman" w:hAnsi="Times New Roman"/>
          <w:sz w:val="24"/>
          <w:szCs w:val="24"/>
        </w:rPr>
        <w:t>еоретической, общей физики и технологии</w:t>
      </w:r>
      <w:r>
        <w:rPr>
          <w:rFonts w:ascii="Times New Roman" w:hAnsi="Times New Roman"/>
          <w:sz w:val="24"/>
          <w:szCs w:val="24"/>
        </w:rPr>
        <w:t xml:space="preserve"> Шутова Надежда Анатольевна;</w:t>
      </w:r>
    </w:p>
    <w:p w:rsidR="00DD5A64" w:rsidRDefault="00DD5A64" w:rsidP="000B458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д.т.н., профессор кафедры т</w:t>
      </w:r>
      <w:r w:rsidRPr="00404C93">
        <w:rPr>
          <w:rFonts w:ascii="Times New Roman" w:hAnsi="Times New Roman"/>
          <w:sz w:val="24"/>
          <w:szCs w:val="24"/>
        </w:rPr>
        <w:t>еоретической, общей физики и технологии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Глушань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 Михайлович.</w:t>
      </w:r>
    </w:p>
    <w:p w:rsidR="00DD5A64" w:rsidRDefault="00DD5A64" w:rsidP="000B45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5A64" w:rsidRPr="007D78A7" w:rsidRDefault="00DD5A64" w:rsidP="000B4583">
      <w:pPr>
        <w:spacing w:after="0"/>
        <w:ind w:left="709"/>
        <w:jc w:val="center"/>
        <w:rPr>
          <w:rFonts w:ascii="Times New Roman" w:hAnsi="Times New Roman"/>
          <w:b/>
          <w:sz w:val="28"/>
          <w:szCs w:val="24"/>
        </w:rPr>
      </w:pPr>
      <w:r w:rsidRPr="007D78A7">
        <w:rPr>
          <w:rFonts w:ascii="Times New Roman" w:hAnsi="Times New Roman"/>
          <w:b/>
          <w:sz w:val="28"/>
          <w:szCs w:val="24"/>
        </w:rPr>
        <w:t>АННОТАЦИЯ</w:t>
      </w:r>
    </w:p>
    <w:p w:rsidR="00DD5A64" w:rsidRPr="007D78A7" w:rsidRDefault="00DD5A64" w:rsidP="000B458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D78A7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DD5A64" w:rsidRPr="007D78A7" w:rsidRDefault="00DD5A64" w:rsidP="000B458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D78A7">
        <w:rPr>
          <w:rFonts w:ascii="Times New Roman" w:hAnsi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7D78A7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proofErr w:type="gramEnd"/>
      <w:r w:rsidRPr="007D78A7">
        <w:rPr>
          <w:rFonts w:ascii="Times New Roman" w:hAnsi="Times New Roman"/>
          <w:b/>
          <w:color w:val="000000"/>
          <w:sz w:val="28"/>
          <w:szCs w:val="28"/>
          <w:u w:val="single"/>
        </w:rPr>
        <w:t>.В.ДВ.0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r w:rsidRPr="007D78A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.02 </w:t>
      </w:r>
      <w:r w:rsidRPr="007D78A7">
        <w:rPr>
          <w:rFonts w:ascii="Times New Roman" w:hAnsi="Times New Roman"/>
          <w:b/>
          <w:bCs/>
          <w:sz w:val="28"/>
          <w:szCs w:val="24"/>
          <w:u w:val="single"/>
        </w:rPr>
        <w:t>Комплекс технических средств обучения</w:t>
      </w:r>
      <w:r w:rsidRPr="007D78A7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 </w:t>
      </w:r>
    </w:p>
    <w:p w:rsidR="00DD5A64" w:rsidRPr="006A042C" w:rsidRDefault="00DD5A64" w:rsidP="000B458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8"/>
          <w:u w:val="single"/>
        </w:rPr>
      </w:pPr>
      <w:r w:rsidRPr="008865E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99"/>
        <w:gridCol w:w="5972"/>
      </w:tblGrid>
      <w:tr w:rsidR="00DD5A64" w:rsidRPr="008865E7" w:rsidTr="000B4583">
        <w:tc>
          <w:tcPr>
            <w:tcW w:w="3652" w:type="dxa"/>
          </w:tcPr>
          <w:p w:rsidR="00DD5A64" w:rsidRPr="007D78A7" w:rsidRDefault="00DD5A64" w:rsidP="000B4583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7D78A7">
              <w:rPr>
                <w:rFonts w:ascii="Times New Roman" w:hAnsi="Times New Roman"/>
                <w:b/>
                <w:sz w:val="28"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DD5A64" w:rsidRPr="007D78A7" w:rsidRDefault="00DD5A64" w:rsidP="000B458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78A7">
              <w:rPr>
                <w:rFonts w:ascii="Times New Roman" w:hAnsi="Times New Roman"/>
                <w:bCs/>
                <w:i/>
                <w:sz w:val="28"/>
                <w:szCs w:val="28"/>
              </w:rPr>
              <w:t>44.03.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Педагогическое 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>образование</w:t>
            </w:r>
          </w:p>
        </w:tc>
      </w:tr>
      <w:tr w:rsidR="00DD5A64" w:rsidRPr="008865E7" w:rsidTr="000B4583">
        <w:tc>
          <w:tcPr>
            <w:tcW w:w="3652" w:type="dxa"/>
          </w:tcPr>
          <w:p w:rsidR="00DD5A64" w:rsidRPr="007D78A7" w:rsidRDefault="00DD5A64" w:rsidP="000B458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7D78A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095" w:type="dxa"/>
          </w:tcPr>
          <w:p w:rsidR="00DD5A64" w:rsidRPr="007D78A7" w:rsidRDefault="00DD5A64" w:rsidP="000B4583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D78A7">
              <w:rPr>
                <w:rFonts w:ascii="Times New Roman" w:hAnsi="Times New Roman"/>
                <w:bCs/>
                <w:i/>
                <w:sz w:val="28"/>
                <w:szCs w:val="28"/>
              </w:rPr>
              <w:t>44.03.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8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Начальное образование</w:t>
            </w:r>
            <w:r w:rsidRPr="006B7032">
              <w:rPr>
                <w:rFonts w:ascii="Times New Roman" w:hAnsi="Times New Roman"/>
                <w:bCs/>
                <w:i/>
                <w:sz w:val="28"/>
                <w:szCs w:val="28"/>
              </w:rPr>
              <w:t>»</w:t>
            </w:r>
          </w:p>
        </w:tc>
      </w:tr>
      <w:tr w:rsidR="00DD5A64" w:rsidRPr="008865E7" w:rsidTr="000B4583">
        <w:tc>
          <w:tcPr>
            <w:tcW w:w="3652" w:type="dxa"/>
          </w:tcPr>
          <w:p w:rsidR="00DD5A64" w:rsidRPr="007D78A7" w:rsidRDefault="00DD5A64" w:rsidP="000B4583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7D78A7">
              <w:rPr>
                <w:rFonts w:ascii="Times New Roman" w:hAnsi="Times New Roman"/>
                <w:b/>
                <w:sz w:val="28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DD5A64" w:rsidRPr="007D78A7" w:rsidRDefault="00DD5A64" w:rsidP="000B4583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D78A7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tab/>
            </w:r>
            <w:r w:rsidRPr="007D78A7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D5A64" w:rsidRPr="008865E7" w:rsidRDefault="00DD5A64" w:rsidP="00DD5EA0">
      <w:pPr>
        <w:pStyle w:val="21"/>
        <w:numPr>
          <w:ilvl w:val="0"/>
          <w:numId w:val="89"/>
        </w:numPr>
        <w:tabs>
          <w:tab w:val="left" w:pos="426"/>
          <w:tab w:val="left" w:pos="108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DD5A64" w:rsidRPr="00F25E93" w:rsidRDefault="00DD5A64" w:rsidP="00DD5A64">
      <w:pPr>
        <w:pStyle w:val="a5"/>
        <w:widowControl w:val="0"/>
        <w:numPr>
          <w:ilvl w:val="0"/>
          <w:numId w:val="46"/>
        </w:numPr>
        <w:tabs>
          <w:tab w:val="clear" w:pos="1080"/>
        </w:tabs>
        <w:spacing w:line="276" w:lineRule="auto"/>
        <w:ind w:left="709" w:hanging="283"/>
        <w:rPr>
          <w:sz w:val="22"/>
        </w:rPr>
      </w:pPr>
      <w:r w:rsidRPr="008865E7">
        <w:t xml:space="preserve">дать необходимые сведения о содержании </w:t>
      </w:r>
      <w:r>
        <w:t>к</w:t>
      </w:r>
      <w:r w:rsidRPr="00FD1280">
        <w:rPr>
          <w:bCs/>
        </w:rPr>
        <w:t>омплекс</w:t>
      </w:r>
      <w:r>
        <w:rPr>
          <w:bCs/>
        </w:rPr>
        <w:t>а</w:t>
      </w:r>
      <w:r w:rsidRPr="00FD1280">
        <w:rPr>
          <w:bCs/>
        </w:rPr>
        <w:t xml:space="preserve"> технических средств обучения</w:t>
      </w:r>
      <w:r w:rsidRPr="00836FFC">
        <w:rPr>
          <w:szCs w:val="28"/>
        </w:rPr>
        <w:t xml:space="preserve"> в учебно-воспитательном процессе</w:t>
      </w:r>
      <w:r w:rsidRPr="008865E7">
        <w:t xml:space="preserve">; </w:t>
      </w:r>
    </w:p>
    <w:p w:rsidR="00DD5A64" w:rsidRDefault="00DD5A64" w:rsidP="00DD5A64">
      <w:pPr>
        <w:pStyle w:val="a5"/>
        <w:widowControl w:val="0"/>
        <w:numPr>
          <w:ilvl w:val="0"/>
          <w:numId w:val="46"/>
        </w:numPr>
        <w:tabs>
          <w:tab w:val="clear" w:pos="1080"/>
        </w:tabs>
        <w:spacing w:line="276" w:lineRule="auto"/>
        <w:ind w:left="709" w:hanging="283"/>
        <w:rPr>
          <w:sz w:val="22"/>
        </w:rPr>
      </w:pPr>
      <w:r w:rsidRPr="00E822CC">
        <w:rPr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DD5A64" w:rsidRPr="00E822CC" w:rsidRDefault="00DD5A64" w:rsidP="00DD5A64">
      <w:pPr>
        <w:pStyle w:val="a5"/>
        <w:widowControl w:val="0"/>
        <w:numPr>
          <w:ilvl w:val="0"/>
          <w:numId w:val="46"/>
        </w:numPr>
        <w:tabs>
          <w:tab w:val="clear" w:pos="1080"/>
        </w:tabs>
        <w:spacing w:line="276" w:lineRule="auto"/>
        <w:ind w:left="709" w:hanging="283"/>
        <w:rPr>
          <w:sz w:val="22"/>
        </w:rPr>
      </w:pPr>
      <w:r w:rsidRPr="00E822CC">
        <w:rPr>
          <w:szCs w:val="28"/>
        </w:rPr>
        <w:t xml:space="preserve">сформировать у бакалавра навыки эффективного применения </w:t>
      </w:r>
      <w:r>
        <w:t>к</w:t>
      </w:r>
      <w:r w:rsidRPr="00FD1280">
        <w:rPr>
          <w:bCs/>
        </w:rPr>
        <w:t>омплекс</w:t>
      </w:r>
      <w:r>
        <w:rPr>
          <w:bCs/>
        </w:rPr>
        <w:t>а</w:t>
      </w:r>
      <w:r w:rsidRPr="00FD1280">
        <w:rPr>
          <w:bCs/>
        </w:rPr>
        <w:t xml:space="preserve"> технических средств обучения</w:t>
      </w:r>
      <w:r w:rsidRPr="00E822CC">
        <w:rPr>
          <w:szCs w:val="28"/>
        </w:rPr>
        <w:t xml:space="preserve"> при решении образовательных, воспитательных и исследовательских задач;</w:t>
      </w:r>
    </w:p>
    <w:p w:rsidR="00DD5A64" w:rsidRPr="008865E7" w:rsidRDefault="00DD5A64" w:rsidP="00DD5A64">
      <w:pPr>
        <w:pStyle w:val="a5"/>
        <w:widowControl w:val="0"/>
        <w:numPr>
          <w:ilvl w:val="0"/>
          <w:numId w:val="46"/>
        </w:numPr>
        <w:tabs>
          <w:tab w:val="clear" w:pos="1080"/>
        </w:tabs>
        <w:spacing w:line="276" w:lineRule="auto"/>
        <w:ind w:left="709" w:hanging="283"/>
      </w:pPr>
      <w:r w:rsidRPr="008865E7">
        <w:t xml:space="preserve">показать место </w:t>
      </w:r>
      <w:r>
        <w:t>к</w:t>
      </w:r>
      <w:r w:rsidRPr="00FD1280">
        <w:rPr>
          <w:bCs/>
        </w:rPr>
        <w:t>омплекс</w:t>
      </w:r>
      <w:r>
        <w:rPr>
          <w:bCs/>
        </w:rPr>
        <w:t>а</w:t>
      </w:r>
      <w:r w:rsidRPr="00FD1280">
        <w:rPr>
          <w:bCs/>
        </w:rPr>
        <w:t xml:space="preserve"> технических средств обучения</w:t>
      </w:r>
      <w:r w:rsidRPr="00836FFC">
        <w:rPr>
          <w:szCs w:val="28"/>
        </w:rPr>
        <w:t xml:space="preserve"> в учебно-воспитательном процессе</w:t>
      </w:r>
      <w:r w:rsidRPr="008865E7">
        <w:t xml:space="preserve"> в ряду </w:t>
      </w:r>
      <w:r>
        <w:t>педагог</w:t>
      </w:r>
      <w:r w:rsidRPr="008865E7">
        <w:t xml:space="preserve">ических дисциплин и их роль в развитии уровня деятельности </w:t>
      </w:r>
      <w:r>
        <w:t xml:space="preserve">образовательной системы в целом; </w:t>
      </w:r>
    </w:p>
    <w:p w:rsidR="00DD5A64" w:rsidRPr="008865E7" w:rsidRDefault="00DD5A64" w:rsidP="00DD5A64">
      <w:pPr>
        <w:pStyle w:val="a5"/>
        <w:widowControl w:val="0"/>
        <w:numPr>
          <w:ilvl w:val="0"/>
          <w:numId w:val="46"/>
        </w:numPr>
        <w:tabs>
          <w:tab w:val="clear" w:pos="1080"/>
        </w:tabs>
        <w:spacing w:line="276" w:lineRule="auto"/>
        <w:ind w:left="709" w:hanging="283"/>
      </w:pPr>
      <w:r w:rsidRPr="008865E7">
        <w:lastRenderedPageBreak/>
        <w:t>соединение знаний, полученных в ходе изучения других общепрофессиональных и специ</w:t>
      </w:r>
      <w:r>
        <w:t>альных дисциплин учебного плана</w:t>
      </w:r>
      <w:r w:rsidRPr="008865E7">
        <w:t xml:space="preserve"> в единый комплекс;</w:t>
      </w:r>
    </w:p>
    <w:p w:rsidR="00DD5A64" w:rsidRPr="008865E7" w:rsidRDefault="00DD5A64" w:rsidP="00DD5A64">
      <w:pPr>
        <w:pStyle w:val="a5"/>
        <w:widowControl w:val="0"/>
        <w:numPr>
          <w:ilvl w:val="0"/>
          <w:numId w:val="46"/>
        </w:numPr>
        <w:tabs>
          <w:tab w:val="clear" w:pos="1080"/>
        </w:tabs>
        <w:spacing w:line="276" w:lineRule="auto"/>
        <w:ind w:left="709" w:hanging="283"/>
      </w:pPr>
      <w:r w:rsidRPr="008865E7">
        <w:t>обеспечение понимания сути</w:t>
      </w:r>
      <w:r w:rsidRPr="00836FFC">
        <w:rPr>
          <w:bCs/>
        </w:rPr>
        <w:t xml:space="preserve"> </w:t>
      </w:r>
      <w:r>
        <w:t>к</w:t>
      </w:r>
      <w:r w:rsidRPr="00FD1280">
        <w:rPr>
          <w:bCs/>
        </w:rPr>
        <w:t>омплекс</w:t>
      </w:r>
      <w:r>
        <w:rPr>
          <w:bCs/>
        </w:rPr>
        <w:t>а</w:t>
      </w:r>
      <w:r w:rsidRPr="00FD1280">
        <w:rPr>
          <w:bCs/>
        </w:rPr>
        <w:t xml:space="preserve"> технических средств обучения</w:t>
      </w:r>
      <w:r w:rsidRPr="008865E7">
        <w:t>, и развитие навыков их профессионального применения на практике;</w:t>
      </w:r>
    </w:p>
    <w:p w:rsidR="00DD5A64" w:rsidRPr="008865E7" w:rsidRDefault="00DD5A64" w:rsidP="00DD5EA0">
      <w:pPr>
        <w:pStyle w:val="21"/>
        <w:numPr>
          <w:ilvl w:val="0"/>
          <w:numId w:val="89"/>
        </w:numPr>
        <w:tabs>
          <w:tab w:val="left" w:pos="426"/>
          <w:tab w:val="left" w:pos="108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D5A64" w:rsidRPr="001B4F05" w:rsidRDefault="00DD5A64" w:rsidP="00DD5A64">
      <w:pPr>
        <w:pStyle w:val="a5"/>
        <w:widowControl w:val="0"/>
        <w:numPr>
          <w:ilvl w:val="0"/>
          <w:numId w:val="47"/>
        </w:numPr>
        <w:tabs>
          <w:tab w:val="left" w:pos="709"/>
        </w:tabs>
        <w:spacing w:line="276" w:lineRule="auto"/>
        <w:ind w:left="709" w:hanging="283"/>
        <w:rPr>
          <w:sz w:val="22"/>
        </w:rPr>
      </w:pPr>
      <w:r w:rsidRPr="001B4F05">
        <w:rPr>
          <w:szCs w:val="28"/>
        </w:rPr>
        <w:t xml:space="preserve">формирование у студентов знаний о </w:t>
      </w:r>
      <w:r>
        <w:rPr>
          <w:szCs w:val="28"/>
        </w:rPr>
        <w:t xml:space="preserve">технических </w:t>
      </w:r>
      <w:r w:rsidRPr="001B4F05">
        <w:t>средствах</w:t>
      </w:r>
      <w:r>
        <w:t xml:space="preserve"> обучения,</w:t>
      </w:r>
      <w:r w:rsidRPr="001B4F05">
        <w:t xml:space="preserve"> информационных технологи</w:t>
      </w:r>
      <w:r>
        <w:t xml:space="preserve">ях </w:t>
      </w:r>
      <w:r w:rsidRPr="001B4F05">
        <w:t>в обра</w:t>
      </w:r>
      <w:r>
        <w:t>зовании</w:t>
      </w:r>
      <w:r w:rsidRPr="001B4F05">
        <w:t xml:space="preserve">; </w:t>
      </w:r>
    </w:p>
    <w:p w:rsidR="00DD5A64" w:rsidRPr="001B4F05" w:rsidRDefault="00DD5A64" w:rsidP="00DD5A64">
      <w:pPr>
        <w:pStyle w:val="a5"/>
        <w:widowControl w:val="0"/>
        <w:numPr>
          <w:ilvl w:val="0"/>
          <w:numId w:val="47"/>
        </w:numPr>
        <w:tabs>
          <w:tab w:val="left" w:pos="709"/>
        </w:tabs>
        <w:spacing w:line="276" w:lineRule="auto"/>
        <w:ind w:left="709" w:hanging="283"/>
        <w:rPr>
          <w:sz w:val="22"/>
        </w:rPr>
      </w:pPr>
      <w:r w:rsidRPr="001B4F05">
        <w:rPr>
          <w:szCs w:val="28"/>
        </w:rPr>
        <w:t>ознако</w:t>
      </w:r>
      <w:r>
        <w:rPr>
          <w:szCs w:val="28"/>
        </w:rPr>
        <w:t>мление студентов с практикой применения</w:t>
      </w:r>
      <w:r w:rsidRPr="001B4F05">
        <w:rPr>
          <w:szCs w:val="28"/>
        </w:rPr>
        <w:t xml:space="preserve"> </w:t>
      </w:r>
      <w:r w:rsidRPr="0078114F">
        <w:rPr>
          <w:szCs w:val="28"/>
        </w:rPr>
        <w:t xml:space="preserve">тех или иных видов </w:t>
      </w:r>
      <w:r>
        <w:t>к</w:t>
      </w:r>
      <w:r w:rsidRPr="00FD1280">
        <w:rPr>
          <w:bCs/>
        </w:rPr>
        <w:t>омплекс</w:t>
      </w:r>
      <w:r>
        <w:rPr>
          <w:bCs/>
        </w:rPr>
        <w:t>а</w:t>
      </w:r>
      <w:r w:rsidRPr="00FD1280">
        <w:rPr>
          <w:bCs/>
        </w:rPr>
        <w:t xml:space="preserve"> технических средств обучения</w:t>
      </w:r>
      <w:r w:rsidRPr="0078114F">
        <w:rPr>
          <w:szCs w:val="28"/>
        </w:rPr>
        <w:t xml:space="preserve"> </w:t>
      </w:r>
      <w:r w:rsidRPr="001B4F05">
        <w:rPr>
          <w:szCs w:val="28"/>
        </w:rPr>
        <w:t>для решения образовательных и воспитате</w:t>
      </w:r>
      <w:r>
        <w:rPr>
          <w:szCs w:val="28"/>
        </w:rPr>
        <w:t>льных задач</w:t>
      </w:r>
      <w:r w:rsidRPr="001B4F05">
        <w:rPr>
          <w:szCs w:val="28"/>
        </w:rPr>
        <w:t xml:space="preserve">; </w:t>
      </w:r>
    </w:p>
    <w:p w:rsidR="00DD5A64" w:rsidRPr="001B4F05" w:rsidRDefault="00DD5A64" w:rsidP="00DD5A64">
      <w:pPr>
        <w:pStyle w:val="a5"/>
        <w:widowControl w:val="0"/>
        <w:numPr>
          <w:ilvl w:val="0"/>
          <w:numId w:val="47"/>
        </w:numPr>
        <w:tabs>
          <w:tab w:val="left" w:pos="709"/>
        </w:tabs>
        <w:spacing w:line="276" w:lineRule="auto"/>
        <w:ind w:left="709" w:hanging="283"/>
        <w:rPr>
          <w:sz w:val="22"/>
        </w:rPr>
      </w:pPr>
      <w:r w:rsidRPr="001B4F05">
        <w:rPr>
          <w:szCs w:val="28"/>
        </w:rPr>
        <w:t>выработка у студентов навыков</w:t>
      </w:r>
      <w:r w:rsidRPr="001B4F05">
        <w:rPr>
          <w:bCs/>
        </w:rPr>
        <w:t xml:space="preserve"> проведения </w:t>
      </w:r>
      <w:r w:rsidRPr="001B4F05">
        <w:t xml:space="preserve">уроков и </w:t>
      </w:r>
      <w:r w:rsidRPr="001B4F05">
        <w:rPr>
          <w:bCs/>
        </w:rPr>
        <w:t xml:space="preserve">внеклассных мероприятий </w:t>
      </w:r>
      <w:r w:rsidRPr="001B4F05">
        <w:t xml:space="preserve">с применением </w:t>
      </w:r>
      <w:r>
        <w:t>к</w:t>
      </w:r>
      <w:r w:rsidRPr="00FD1280">
        <w:rPr>
          <w:bCs/>
        </w:rPr>
        <w:t>омплекс</w:t>
      </w:r>
      <w:r>
        <w:rPr>
          <w:bCs/>
        </w:rPr>
        <w:t>а</w:t>
      </w:r>
      <w:r w:rsidRPr="00FD1280">
        <w:rPr>
          <w:bCs/>
        </w:rPr>
        <w:t xml:space="preserve"> технических средств обучения</w:t>
      </w:r>
      <w:r w:rsidRPr="001B4F05">
        <w:rPr>
          <w:bCs/>
          <w:i/>
        </w:rPr>
        <w:t xml:space="preserve">; </w:t>
      </w:r>
    </w:p>
    <w:p w:rsidR="00DD5A64" w:rsidRPr="001B4F05" w:rsidRDefault="00DD5A64" w:rsidP="00DD5A64">
      <w:pPr>
        <w:pStyle w:val="a5"/>
        <w:widowControl w:val="0"/>
        <w:numPr>
          <w:ilvl w:val="0"/>
          <w:numId w:val="48"/>
        </w:numPr>
        <w:tabs>
          <w:tab w:val="left" w:pos="709"/>
        </w:tabs>
        <w:spacing w:line="276" w:lineRule="auto"/>
        <w:rPr>
          <w:sz w:val="22"/>
        </w:rPr>
      </w:pPr>
      <w:r w:rsidRPr="001B4F05">
        <w:rPr>
          <w:szCs w:val="28"/>
        </w:rPr>
        <w:t xml:space="preserve">выработка у студентов навыков самостоятельной учебной деятельности, развитие </w:t>
      </w:r>
      <w:r>
        <w:rPr>
          <w:szCs w:val="28"/>
        </w:rPr>
        <w:t>познавательной активности и творческих способностей</w:t>
      </w:r>
      <w:r w:rsidRPr="001B4F05">
        <w:rPr>
          <w:szCs w:val="28"/>
        </w:rPr>
        <w:t xml:space="preserve">; </w:t>
      </w:r>
    </w:p>
    <w:p w:rsidR="00DD5A64" w:rsidRPr="001B4F05" w:rsidRDefault="00DD5A64" w:rsidP="00DD5A64">
      <w:pPr>
        <w:pStyle w:val="a5"/>
        <w:widowControl w:val="0"/>
        <w:numPr>
          <w:ilvl w:val="0"/>
          <w:numId w:val="48"/>
        </w:numPr>
        <w:tabs>
          <w:tab w:val="left" w:pos="709"/>
        </w:tabs>
        <w:spacing w:line="276" w:lineRule="auto"/>
        <w:rPr>
          <w:sz w:val="22"/>
        </w:rPr>
      </w:pPr>
      <w:r w:rsidRPr="001B4F05">
        <w:rPr>
          <w:szCs w:val="28"/>
        </w:rPr>
        <w:t>формирование у студентов духовных, нравственных ценностей</w:t>
      </w:r>
      <w:r>
        <w:rPr>
          <w:szCs w:val="28"/>
        </w:rPr>
        <w:t xml:space="preserve"> и патриотических убеждений на </w:t>
      </w:r>
      <w:r w:rsidRPr="001B4F05">
        <w:rPr>
          <w:szCs w:val="28"/>
        </w:rPr>
        <w:t xml:space="preserve">основе индивидуального подхода; </w:t>
      </w:r>
    </w:p>
    <w:p w:rsidR="00DD5A64" w:rsidRPr="001B4F05" w:rsidRDefault="00DD5A64" w:rsidP="00DD5A64">
      <w:pPr>
        <w:pStyle w:val="a5"/>
        <w:widowControl w:val="0"/>
        <w:numPr>
          <w:ilvl w:val="0"/>
          <w:numId w:val="48"/>
        </w:numPr>
        <w:tabs>
          <w:tab w:val="left" w:pos="709"/>
          <w:tab w:val="left" w:pos="900"/>
        </w:tabs>
        <w:spacing w:line="276" w:lineRule="auto"/>
        <w:rPr>
          <w:sz w:val="22"/>
        </w:rPr>
      </w:pPr>
      <w:r w:rsidRPr="001B4F05">
        <w:rPr>
          <w:szCs w:val="28"/>
        </w:rPr>
        <w:t>формирование естественнонаучной культуры студента.</w:t>
      </w:r>
      <w:r w:rsidRPr="001B4F05">
        <w:rPr>
          <w:sz w:val="22"/>
        </w:rPr>
        <w:t xml:space="preserve"> </w:t>
      </w:r>
    </w:p>
    <w:p w:rsidR="00DD5A64" w:rsidRDefault="00DD5A64" w:rsidP="00DD5EA0">
      <w:pPr>
        <w:pStyle w:val="21"/>
        <w:numPr>
          <w:ilvl w:val="0"/>
          <w:numId w:val="89"/>
        </w:numPr>
        <w:tabs>
          <w:tab w:val="left" w:pos="426"/>
          <w:tab w:val="left" w:pos="709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865E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865E7">
        <w:rPr>
          <w:rFonts w:ascii="Times New Roman" w:hAnsi="Times New Roman"/>
          <w:b/>
          <w:sz w:val="24"/>
          <w:szCs w:val="24"/>
        </w:rPr>
        <w:t>.</w:t>
      </w:r>
    </w:p>
    <w:p w:rsidR="00DD5A64" w:rsidRPr="007324C0" w:rsidRDefault="00DD5A64" w:rsidP="000B4583">
      <w:pPr>
        <w:pStyle w:val="a6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D43B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>
        <w:rPr>
          <w:rFonts w:ascii="Times New Roman" w:hAnsi="Times New Roman"/>
          <w:sz w:val="24"/>
          <w:szCs w:val="24"/>
        </w:rPr>
        <w:t>:</w:t>
      </w:r>
    </w:p>
    <w:p w:rsidR="00DD5A64" w:rsidRPr="007324C0" w:rsidRDefault="00DD5A64" w:rsidP="000B4583">
      <w:pPr>
        <w:widowControl w:val="0"/>
        <w:autoSpaceDE w:val="0"/>
        <w:autoSpaceDN w:val="0"/>
        <w:adjustRightInd w:val="0"/>
        <w:spacing w:after="0"/>
        <w:ind w:left="720" w:hanging="578"/>
        <w:jc w:val="both"/>
      </w:pPr>
      <w:r w:rsidRPr="00A00C25">
        <w:rPr>
          <w:rFonts w:ascii="Times New Roman" w:hAnsi="Times New Roman"/>
          <w:i/>
          <w:sz w:val="24"/>
          <w:szCs w:val="24"/>
        </w:rPr>
        <w:t>Знать</w:t>
      </w:r>
      <w:r w:rsidRPr="00A00C25">
        <w:rPr>
          <w:rFonts w:ascii="Times New Roman" w:hAnsi="Times New Roman"/>
          <w:sz w:val="24"/>
          <w:szCs w:val="24"/>
        </w:rPr>
        <w:t>: назначение</w:t>
      </w:r>
      <w:r w:rsidRPr="00A00C25">
        <w:rPr>
          <w:rFonts w:ascii="Times New Roman" w:hAnsi="Times New Roman"/>
          <w:sz w:val="24"/>
        </w:rPr>
        <w:t>, принцип действия и устройство технических средств обучения</w:t>
      </w:r>
      <w:r w:rsidRPr="00A00C25">
        <w:rPr>
          <w:rFonts w:ascii="Times New Roman" w:hAnsi="Times New Roman"/>
          <w:sz w:val="24"/>
          <w:szCs w:val="24"/>
        </w:rPr>
        <w:t>;</w:t>
      </w:r>
      <w:r w:rsidRPr="00A00C25">
        <w:rPr>
          <w:sz w:val="24"/>
          <w:szCs w:val="24"/>
        </w:rPr>
        <w:t xml:space="preserve"> </w:t>
      </w:r>
      <w:r w:rsidRPr="00A00C25">
        <w:rPr>
          <w:rFonts w:ascii="Times New Roman" w:hAnsi="Times New Roman"/>
          <w:sz w:val="24"/>
          <w:szCs w:val="24"/>
        </w:rPr>
        <w:t>правила техники безопасности при использовании т</w:t>
      </w:r>
      <w:r w:rsidRPr="00A00C25">
        <w:rPr>
          <w:rFonts w:ascii="Times New Roman" w:hAnsi="Times New Roman"/>
          <w:bCs/>
          <w:sz w:val="24"/>
          <w:szCs w:val="24"/>
        </w:rPr>
        <w:t>ехнических</w:t>
      </w:r>
      <w:r w:rsidRPr="007D78A7">
        <w:rPr>
          <w:rFonts w:ascii="Times New Roman" w:hAnsi="Times New Roman"/>
          <w:bCs/>
        </w:rPr>
        <w:t xml:space="preserve"> </w:t>
      </w:r>
      <w:r w:rsidRPr="007D78A7">
        <w:rPr>
          <w:rFonts w:ascii="Times New Roman" w:hAnsi="Times New Roman"/>
          <w:bCs/>
          <w:sz w:val="24"/>
        </w:rPr>
        <w:t xml:space="preserve">средств и </w:t>
      </w:r>
      <w:r w:rsidRPr="007D78A7">
        <w:rPr>
          <w:rFonts w:ascii="Times New Roman" w:hAnsi="Times New Roman"/>
          <w:sz w:val="24"/>
        </w:rPr>
        <w:t>к</w:t>
      </w:r>
      <w:r w:rsidRPr="007D78A7">
        <w:rPr>
          <w:rFonts w:ascii="Times New Roman" w:hAnsi="Times New Roman"/>
          <w:bCs/>
          <w:sz w:val="24"/>
        </w:rPr>
        <w:t>омплекса технических средств обучения</w:t>
      </w:r>
      <w:r w:rsidRPr="00A00C25">
        <w:rPr>
          <w:bCs/>
          <w:sz w:val="24"/>
          <w:szCs w:val="24"/>
        </w:rPr>
        <w:t>;</w:t>
      </w:r>
      <w:r w:rsidRPr="00A00C25">
        <w:rPr>
          <w:rFonts w:ascii="Times New Roman" w:hAnsi="Times New Roman"/>
          <w:sz w:val="24"/>
          <w:szCs w:val="24"/>
        </w:rPr>
        <w:t xml:space="preserve"> принципы и условия </w:t>
      </w:r>
      <w:r w:rsidRPr="00A00C2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A00C2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C25">
        <w:rPr>
          <w:rFonts w:ascii="Times New Roman" w:hAnsi="Times New Roman"/>
          <w:bCs/>
          <w:sz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>
        <w:rPr>
          <w:rFonts w:ascii="Times New Roman" w:hAnsi="Times New Roman"/>
          <w:sz w:val="24"/>
        </w:rPr>
        <w:t>.</w:t>
      </w:r>
    </w:p>
    <w:p w:rsidR="00DD5A64" w:rsidRPr="00A00C25" w:rsidRDefault="00DD5A64" w:rsidP="000B4583">
      <w:pPr>
        <w:widowControl w:val="0"/>
        <w:autoSpaceDE w:val="0"/>
        <w:autoSpaceDN w:val="0"/>
        <w:adjustRightInd w:val="0"/>
        <w:spacing w:after="0"/>
        <w:ind w:left="720" w:hanging="578"/>
        <w:jc w:val="both"/>
        <w:rPr>
          <w:rFonts w:ascii="Times New Roman" w:hAnsi="Times New Roman"/>
          <w:sz w:val="28"/>
          <w:szCs w:val="24"/>
        </w:rPr>
      </w:pPr>
      <w:proofErr w:type="gramStart"/>
      <w:r w:rsidRPr="00A00C25">
        <w:rPr>
          <w:rFonts w:ascii="Times New Roman" w:hAnsi="Times New Roman"/>
          <w:i/>
          <w:sz w:val="24"/>
          <w:szCs w:val="24"/>
        </w:rPr>
        <w:t>Уметь</w:t>
      </w:r>
      <w:r w:rsidRPr="00A00C25">
        <w:rPr>
          <w:rFonts w:ascii="Times New Roman" w:hAnsi="Times New Roman"/>
          <w:sz w:val="24"/>
          <w:szCs w:val="24"/>
        </w:rPr>
        <w:t xml:space="preserve">: </w:t>
      </w:r>
      <w:r w:rsidRPr="00A00C25">
        <w:rPr>
          <w:rFonts w:ascii="Times New Roman" w:hAnsi="Times New Roman"/>
          <w:bCs/>
          <w:sz w:val="24"/>
          <w:szCs w:val="24"/>
        </w:rPr>
        <w:t>приме</w:t>
      </w:r>
      <w:r w:rsidRPr="00A00C25">
        <w:rPr>
          <w:rFonts w:ascii="Times New Roman" w:hAnsi="Times New Roman"/>
          <w:sz w:val="24"/>
          <w:szCs w:val="24"/>
        </w:rPr>
        <w:t>нять современные средства и информационные</w:t>
      </w:r>
      <w:r>
        <w:rPr>
          <w:rFonts w:ascii="Times New Roman" w:hAnsi="Times New Roman"/>
          <w:sz w:val="24"/>
          <w:szCs w:val="24"/>
        </w:rPr>
        <w:t xml:space="preserve"> технологии в образовании</w:t>
      </w:r>
      <w:r w:rsidRPr="00A00C2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C2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применять полученные знания в процессе межкультурной коммуникации;</w:t>
      </w:r>
      <w:r w:rsidRPr="00A00C25">
        <w:rPr>
          <w:rFonts w:ascii="Times New Roman" w:hAnsi="Times New Roman"/>
          <w:bCs/>
        </w:rPr>
        <w:t xml:space="preserve"> </w:t>
      </w:r>
      <w:r w:rsidRPr="00A00C25">
        <w:rPr>
          <w:rFonts w:ascii="Times New Roman" w:hAnsi="Times New Roman"/>
          <w:bCs/>
          <w:sz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A00C25">
        <w:rPr>
          <w:rFonts w:ascii="Times New Roman" w:hAnsi="Times New Roman"/>
          <w:color w:val="000000"/>
          <w:sz w:val="24"/>
        </w:rPr>
        <w:t>;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A00C25">
        <w:rPr>
          <w:rFonts w:ascii="Times New Roman" w:hAnsi="Times New Roman"/>
          <w:color w:val="000000"/>
          <w:sz w:val="24"/>
        </w:rPr>
        <w:t xml:space="preserve">использовать полученные знания для анализа и представления результатов учебной, воспитательной и исследовательской деятельности в виде таблиц, графиков, диаграмм в презентациях и </w:t>
      </w:r>
      <w:r w:rsidRPr="00A00C25">
        <w:rPr>
          <w:rFonts w:ascii="Times New Roman" w:hAnsi="Times New Roman"/>
          <w:bCs/>
          <w:sz w:val="24"/>
        </w:rPr>
        <w:t>учебных видеосюжетах</w:t>
      </w:r>
      <w:r>
        <w:rPr>
          <w:rFonts w:ascii="Times New Roman" w:hAnsi="Times New Roman"/>
          <w:bCs/>
          <w:sz w:val="24"/>
        </w:rPr>
        <w:t>.</w:t>
      </w:r>
      <w:proofErr w:type="gramEnd"/>
    </w:p>
    <w:p w:rsidR="00DD5A64" w:rsidRPr="001A7F34" w:rsidRDefault="00DD5A64" w:rsidP="000B4583">
      <w:pPr>
        <w:tabs>
          <w:tab w:val="left" w:pos="426"/>
        </w:tabs>
        <w:spacing w:after="0"/>
        <w:ind w:left="720" w:hanging="720"/>
        <w:jc w:val="both"/>
        <w:outlineLvl w:val="0"/>
        <w:rPr>
          <w:sz w:val="24"/>
          <w:szCs w:val="24"/>
        </w:rPr>
      </w:pPr>
      <w:r w:rsidRPr="001A7F34">
        <w:rPr>
          <w:rFonts w:ascii="Times New Roman" w:hAnsi="Times New Roman"/>
          <w:i/>
          <w:sz w:val="24"/>
          <w:szCs w:val="24"/>
        </w:rPr>
        <w:t>Владеть</w:t>
      </w:r>
      <w:r w:rsidRPr="001A7F34">
        <w:rPr>
          <w:rFonts w:ascii="Times New Roman" w:hAnsi="Times New Roman"/>
          <w:sz w:val="24"/>
          <w:szCs w:val="24"/>
        </w:rPr>
        <w:t>:</w:t>
      </w:r>
      <w:r w:rsidRPr="001A7F3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навыками работы с электронными носителями, Интернет-ресурсами,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комплексами </w:t>
      </w:r>
      <w:r w:rsidRPr="001A7F3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технически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х</w:t>
      </w:r>
      <w:r w:rsidRPr="001A7F3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средств</w:t>
      </w:r>
      <w:r w:rsidRPr="001A7F3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обучения</w:t>
      </w:r>
      <w:r w:rsidRPr="001A7F34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7F34">
        <w:rPr>
          <w:rFonts w:ascii="Times New Roman" w:hAnsi="Times New Roman"/>
          <w:bCs/>
          <w:sz w:val="24"/>
          <w:szCs w:val="24"/>
        </w:rPr>
        <w:t xml:space="preserve">навыками </w:t>
      </w:r>
      <w:r w:rsidRPr="001A7F34">
        <w:rPr>
          <w:rFonts w:ascii="Times New Roman" w:hAnsi="Times New Roman"/>
          <w:sz w:val="24"/>
          <w:szCs w:val="24"/>
        </w:rPr>
        <w:t xml:space="preserve">грамотной эксплуатации и обслуживания </w:t>
      </w:r>
      <w:r>
        <w:rPr>
          <w:rFonts w:ascii="Times New Roman" w:hAnsi="Times New Roman"/>
          <w:sz w:val="24"/>
          <w:szCs w:val="24"/>
        </w:rPr>
        <w:t xml:space="preserve">комплекса </w:t>
      </w:r>
      <w:r w:rsidRPr="001A7F34">
        <w:rPr>
          <w:rFonts w:ascii="Times New Roman" w:hAnsi="Times New Roman"/>
          <w:sz w:val="24"/>
          <w:szCs w:val="24"/>
        </w:rPr>
        <w:t>т</w:t>
      </w:r>
      <w:r w:rsidRPr="001A7F34">
        <w:rPr>
          <w:rFonts w:ascii="Times New Roman" w:hAnsi="Times New Roman"/>
          <w:bCs/>
          <w:sz w:val="24"/>
          <w:szCs w:val="24"/>
        </w:rPr>
        <w:t xml:space="preserve">ехнических средств обучения; навыками </w:t>
      </w:r>
      <w:r w:rsidRPr="001A7F34">
        <w:rPr>
          <w:rFonts w:ascii="Times New Roman" w:hAnsi="Times New Roman"/>
          <w:sz w:val="24"/>
          <w:szCs w:val="24"/>
        </w:rPr>
        <w:t xml:space="preserve">самостоятельной подготовки дидактических материалов; </w:t>
      </w:r>
      <w:r w:rsidRPr="001A7F34">
        <w:rPr>
          <w:rFonts w:ascii="Times New Roman" w:hAnsi="Times New Roman"/>
          <w:bCs/>
          <w:sz w:val="24"/>
          <w:szCs w:val="24"/>
        </w:rPr>
        <w:t>средствами коммуникации в профессиональной педагогической деятельности</w:t>
      </w:r>
      <w:r w:rsidRPr="001A7F34">
        <w:rPr>
          <w:rFonts w:ascii="Times New Roman" w:hAnsi="Times New Roman"/>
          <w:color w:val="000000"/>
          <w:sz w:val="24"/>
          <w:szCs w:val="24"/>
        </w:rPr>
        <w:t>.</w:t>
      </w:r>
    </w:p>
    <w:p w:rsidR="00DD5A64" w:rsidRDefault="00DD5A64" w:rsidP="00DD5EA0">
      <w:pPr>
        <w:pStyle w:val="21"/>
        <w:numPr>
          <w:ilvl w:val="0"/>
          <w:numId w:val="89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8473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D5A64" w:rsidRDefault="00DD5A64" w:rsidP="000B4583">
      <w:pPr>
        <w:pStyle w:val="21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ПК-2 - способность использовать современные методы и технологии обучения и диагностики;</w:t>
      </w:r>
    </w:p>
    <w:p w:rsidR="00DD5A64" w:rsidRDefault="00DD5A64" w:rsidP="000B4583">
      <w:pPr>
        <w:pStyle w:val="21"/>
        <w:spacing w:after="0"/>
        <w:ind w:hanging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ПК-4 - </w:t>
      </w:r>
      <w:r>
        <w:rPr>
          <w:rFonts w:ascii="Times New Roman" w:hAnsi="Times New Roman"/>
          <w:sz w:val="24"/>
          <w:szCs w:val="24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</w:t>
      </w:r>
      <w:r>
        <w:rPr>
          <w:rFonts w:ascii="Times New Roman" w:hAnsi="Times New Roman"/>
          <w:sz w:val="24"/>
          <w:szCs w:val="24"/>
        </w:rPr>
        <w:lastRenderedPageBreak/>
        <w:t>качества учебно-воспитательного процесса средствами преподаваемого учебного предмета.</w:t>
      </w:r>
    </w:p>
    <w:p w:rsidR="00DD5A64" w:rsidRPr="008865E7" w:rsidRDefault="00DD5A64" w:rsidP="00DD5EA0">
      <w:pPr>
        <w:pStyle w:val="21"/>
        <w:numPr>
          <w:ilvl w:val="0"/>
          <w:numId w:val="8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865E7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2</w:t>
      </w:r>
      <w:r w:rsidRPr="001A7F34">
        <w:rPr>
          <w:rFonts w:ascii="Times New Roman" w:hAnsi="Times New Roman"/>
          <w:i/>
          <w:sz w:val="24"/>
          <w:szCs w:val="24"/>
        </w:rPr>
        <w:t xml:space="preserve"> </w:t>
      </w:r>
      <w:r w:rsidRPr="008865E7">
        <w:rPr>
          <w:rFonts w:ascii="Times New Roman" w:hAnsi="Times New Roman"/>
          <w:i/>
          <w:sz w:val="24"/>
          <w:szCs w:val="24"/>
        </w:rPr>
        <w:t>ЗЕТ</w:t>
      </w:r>
    </w:p>
    <w:p w:rsidR="00DD5A64" w:rsidRPr="008865E7" w:rsidRDefault="00DD5A64" w:rsidP="00DD5EA0">
      <w:pPr>
        <w:pStyle w:val="21"/>
        <w:numPr>
          <w:ilvl w:val="0"/>
          <w:numId w:val="8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865E7">
        <w:rPr>
          <w:rFonts w:ascii="Times New Roman" w:hAnsi="Times New Roman"/>
          <w:sz w:val="24"/>
          <w:szCs w:val="24"/>
        </w:rPr>
        <w:t>зачет</w:t>
      </w:r>
    </w:p>
    <w:p w:rsidR="00DD5A64" w:rsidRPr="008865E7" w:rsidRDefault="00DD5A64" w:rsidP="00DD5EA0">
      <w:pPr>
        <w:pStyle w:val="21"/>
        <w:numPr>
          <w:ilvl w:val="0"/>
          <w:numId w:val="8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65E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D5A64" w:rsidRDefault="00DD5A64" w:rsidP="000B4583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т</w:t>
      </w:r>
      <w:r w:rsidRPr="00404C93">
        <w:rPr>
          <w:rFonts w:ascii="Times New Roman" w:hAnsi="Times New Roman"/>
          <w:sz w:val="24"/>
          <w:szCs w:val="24"/>
        </w:rPr>
        <w:t>еоретической, общей физики и технологии</w:t>
      </w:r>
      <w:r>
        <w:rPr>
          <w:rFonts w:ascii="Times New Roman" w:hAnsi="Times New Roman"/>
          <w:sz w:val="24"/>
          <w:szCs w:val="24"/>
        </w:rPr>
        <w:t xml:space="preserve"> Шутова Надежда Анатольевна;</w:t>
      </w:r>
    </w:p>
    <w:p w:rsidR="00DD5A64" w:rsidRDefault="00DD5A64" w:rsidP="000B4583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д.т.н., профессор кафедры т</w:t>
      </w:r>
      <w:r w:rsidRPr="00404C93">
        <w:rPr>
          <w:rFonts w:ascii="Times New Roman" w:hAnsi="Times New Roman"/>
          <w:sz w:val="24"/>
          <w:szCs w:val="24"/>
        </w:rPr>
        <w:t>еоретической, общей физики и технологии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Глушань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 Михайлович.</w:t>
      </w:r>
    </w:p>
    <w:p w:rsidR="00DD5A64" w:rsidRDefault="00DD5A64" w:rsidP="000B458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D5A64" w:rsidRPr="00627D88" w:rsidRDefault="00DD5A64" w:rsidP="000B45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Default="00DD5A64" w:rsidP="000B45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Pr="00BD54A4" w:rsidRDefault="00DD5A64" w:rsidP="000B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A0D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</w:t>
      </w:r>
      <w:proofErr w:type="gramStart"/>
      <w:r w:rsidRPr="00AA0D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proofErr w:type="gramEnd"/>
      <w:r w:rsidRPr="00AA0D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.В.ДВ.02.01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1575C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Элементарная математика</w:t>
      </w:r>
    </w:p>
    <w:p w:rsidR="00DD5A64" w:rsidRDefault="00DD5A64" w:rsidP="000B4583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A52326" w:rsidTr="000B4583">
        <w:tc>
          <w:tcPr>
            <w:tcW w:w="4785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Pr="000E182A" w:rsidRDefault="00DD5A64" w:rsidP="000B458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0DAC">
              <w:rPr>
                <w:rFonts w:ascii="Times New Roman" w:hAnsi="Times New Roman"/>
                <w:sz w:val="28"/>
                <w:szCs w:val="28"/>
              </w:rPr>
              <w:t>44.03.01 "Педагогическое образование"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0DAC">
              <w:rPr>
                <w:rFonts w:ascii="Times New Roman" w:hAnsi="Times New Roman"/>
                <w:sz w:val="28"/>
                <w:szCs w:val="28"/>
              </w:rPr>
              <w:t>44.03.01.08 "Начальное образование"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5A64" w:rsidRPr="00BD54A4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Математики </w:t>
            </w:r>
          </w:p>
        </w:tc>
      </w:tr>
    </w:tbl>
    <w:p w:rsidR="00DD5A64" w:rsidRDefault="00DD5A64" w:rsidP="000B458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D5A64" w:rsidRPr="00DD5EA0" w:rsidRDefault="00DD5A64" w:rsidP="00DD5EA0">
      <w:pPr>
        <w:pStyle w:val="a6"/>
        <w:numPr>
          <w:ilvl w:val="0"/>
          <w:numId w:val="9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D5EA0">
        <w:rPr>
          <w:rFonts w:ascii="Times New Roman" w:hAnsi="Times New Roman" w:cs="Times New Roman"/>
          <w:b/>
          <w:sz w:val="28"/>
          <w:szCs w:val="28"/>
        </w:rPr>
        <w:t>Цель изучения дисциплины «Элементарная математика»:</w:t>
      </w:r>
      <w:r w:rsidRPr="00DD5EA0">
        <w:rPr>
          <w:rFonts w:ascii="Times New Roman" w:hAnsi="Times New Roman" w:cs="Times New Roman"/>
          <w:sz w:val="28"/>
          <w:szCs w:val="28"/>
        </w:rPr>
        <w:t xml:space="preserve"> обеспечение студентов необходимой и достаточной математической подготовкой для успешного и компетентного осуществления дальнейшего обучения; формирование профессиональной компетентности бакалавра в области дальнейшего обучения младших школьников первоначальным математическим знаниям и умениям, к пониманию математических взаимосвязей и взаимозависимостей, к формированию математических понятий у школьников и дошкольников.</w:t>
      </w:r>
    </w:p>
    <w:p w:rsidR="00DD5A64" w:rsidRPr="004F2233" w:rsidRDefault="00DD5A64" w:rsidP="00DD5EA0">
      <w:pPr>
        <w:pStyle w:val="a6"/>
        <w:numPr>
          <w:ilvl w:val="0"/>
          <w:numId w:val="9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D5A64" w:rsidRPr="00172F25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2F25">
        <w:rPr>
          <w:rFonts w:ascii="Times New Roman" w:hAnsi="Times New Roman"/>
          <w:sz w:val="28"/>
          <w:szCs w:val="28"/>
        </w:rPr>
        <w:t>– овладение математическими знаниями разделов «Тождественные преобразования выражений», «Уравнения», «Неравенства», необходимыми для успешного и компетентного осуществления дальнейшего обучения, для применения в практической деятельности, для изучения смежных дисциплин, для продолжения образования;</w:t>
      </w:r>
    </w:p>
    <w:p w:rsidR="00DD5A64" w:rsidRPr="00172F25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2F25">
        <w:rPr>
          <w:rFonts w:ascii="Times New Roman" w:hAnsi="Times New Roman"/>
          <w:sz w:val="28"/>
          <w:szCs w:val="28"/>
        </w:rPr>
        <w:t>– формирование представлений об идеях и методах математики, о математике как форме описания и методе познания действительности</w:t>
      </w:r>
      <w:r>
        <w:rPr>
          <w:rFonts w:ascii="Times New Roman" w:hAnsi="Times New Roman"/>
          <w:sz w:val="28"/>
          <w:szCs w:val="28"/>
        </w:rPr>
        <w:t>,</w:t>
      </w:r>
      <w:r w:rsidRPr="00172F25">
        <w:rPr>
          <w:rFonts w:ascii="Times New Roman" w:hAnsi="Times New Roman"/>
          <w:sz w:val="28"/>
          <w:szCs w:val="28"/>
        </w:rPr>
        <w:t xml:space="preserve"> формирование представлений о математике как части общечеловеческой культуры, понимания значимости математики для общественного прогресса;</w:t>
      </w:r>
    </w:p>
    <w:p w:rsidR="00DD5A64" w:rsidRPr="00172F25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2F25">
        <w:rPr>
          <w:rFonts w:ascii="Times New Roman" w:hAnsi="Times New Roman"/>
          <w:sz w:val="28"/>
          <w:szCs w:val="28"/>
        </w:rPr>
        <w:t>– формирование фундаментальных предметных знаний, знакомство со способами и средствами осуществления математической деятельности, способными обеспечить переход от усвоения знаний абстрактного характера к конкретному многообразию форм проявления (умений, навыков);</w:t>
      </w:r>
    </w:p>
    <w:p w:rsidR="00DD5A64" w:rsidRPr="00172F25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2F25">
        <w:rPr>
          <w:rFonts w:ascii="Times New Roman" w:hAnsi="Times New Roman"/>
          <w:sz w:val="28"/>
          <w:szCs w:val="28"/>
        </w:rPr>
        <w:lastRenderedPageBreak/>
        <w:t>– способами и средствами осуществления математической деятельности, способными обеспечить переход от усвоения знаний абстрактного характера к конкретному многообразию форм проявления (умений, навыков);</w:t>
      </w:r>
    </w:p>
    <w:p w:rsidR="00DD5A64" w:rsidRPr="00172F25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2F25">
        <w:rPr>
          <w:rFonts w:ascii="Times New Roman" w:hAnsi="Times New Roman"/>
          <w:sz w:val="28"/>
          <w:szCs w:val="28"/>
        </w:rPr>
        <w:t>– 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моделировать;</w:t>
      </w:r>
    </w:p>
    <w:p w:rsidR="00DD5A64" w:rsidRPr="00172F25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2F25">
        <w:rPr>
          <w:rFonts w:ascii="Times New Roman" w:hAnsi="Times New Roman"/>
          <w:sz w:val="28"/>
          <w:szCs w:val="28"/>
        </w:rPr>
        <w:t>– 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средств;</w:t>
      </w:r>
    </w:p>
    <w:p w:rsidR="00DD5A64" w:rsidRPr="00172F25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2F25">
        <w:rPr>
          <w:rFonts w:ascii="Times New Roman" w:hAnsi="Times New Roman"/>
          <w:sz w:val="28"/>
          <w:szCs w:val="28"/>
        </w:rPr>
        <w:t xml:space="preserve">– выработка прочных </w:t>
      </w:r>
      <w:proofErr w:type="gramStart"/>
      <w:r w:rsidRPr="00172F25">
        <w:rPr>
          <w:rFonts w:ascii="Times New Roman" w:hAnsi="Times New Roman"/>
          <w:sz w:val="28"/>
          <w:szCs w:val="28"/>
        </w:rPr>
        <w:t>навыков использования алгоритмов решения типовых заданий</w:t>
      </w:r>
      <w:proofErr w:type="gramEnd"/>
      <w:r w:rsidRPr="00172F25">
        <w:rPr>
          <w:rFonts w:ascii="Times New Roman" w:hAnsi="Times New Roman"/>
          <w:sz w:val="28"/>
          <w:szCs w:val="28"/>
        </w:rPr>
        <w:t xml:space="preserve"> разделов «Тождественные преобразования выражений», «Уравнения», «Неравенства» развитие способностей, лежащих в основе творческого подхода к решению нестандартных задач;</w:t>
      </w:r>
    </w:p>
    <w:p w:rsidR="00DD5A64" w:rsidRPr="00172F25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2F25">
        <w:rPr>
          <w:rFonts w:ascii="Times New Roman" w:hAnsi="Times New Roman"/>
          <w:sz w:val="28"/>
          <w:szCs w:val="28"/>
        </w:rPr>
        <w:t>– активизация использования студентами приемов логического мышления (анализ, синтез, аналогия, обобщение и др.);</w:t>
      </w:r>
    </w:p>
    <w:p w:rsidR="00DD5A64" w:rsidRPr="00172F25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2F25">
        <w:rPr>
          <w:rFonts w:ascii="Times New Roman" w:hAnsi="Times New Roman"/>
          <w:sz w:val="28"/>
          <w:szCs w:val="28"/>
        </w:rPr>
        <w:t>– интеллектуальное развитие студентов, формирование качеств мышления, характерных для математической деятельности и необходимых для жизни в обществе.</w:t>
      </w:r>
    </w:p>
    <w:p w:rsidR="00DD5A64" w:rsidRPr="004F2233" w:rsidRDefault="00DD5A64" w:rsidP="00DD5EA0">
      <w:pPr>
        <w:pStyle w:val="a6"/>
        <w:numPr>
          <w:ilvl w:val="0"/>
          <w:numId w:val="9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4F2233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4F2233">
        <w:rPr>
          <w:rFonts w:ascii="Times New Roman" w:hAnsi="Times New Roman"/>
          <w:b/>
          <w:sz w:val="28"/>
          <w:szCs w:val="28"/>
        </w:rPr>
        <w:t xml:space="preserve">. </w:t>
      </w:r>
    </w:p>
    <w:p w:rsidR="00DD5A64" w:rsidRPr="004F2233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23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DD5A64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233">
        <w:rPr>
          <w:rFonts w:ascii="Times New Roman" w:hAnsi="Times New Roman"/>
          <w:i/>
          <w:sz w:val="28"/>
          <w:szCs w:val="28"/>
        </w:rPr>
        <w:t>Знать:</w:t>
      </w:r>
      <w:r w:rsidRPr="004F2233">
        <w:rPr>
          <w:rFonts w:ascii="Times New Roman" w:hAnsi="Times New Roman"/>
          <w:sz w:val="28"/>
          <w:szCs w:val="28"/>
        </w:rPr>
        <w:t xml:space="preserve"> </w:t>
      </w:r>
      <w:r w:rsidRPr="00172F25">
        <w:rPr>
          <w:rFonts w:ascii="Times New Roman" w:hAnsi="Times New Roman"/>
          <w:sz w:val="28"/>
          <w:szCs w:val="28"/>
        </w:rPr>
        <w:t>теоретические основы и технологии начального математического образования, методы развития образного и логического мышления, основные понятия разделов «Тождественные преобразования выражений», «Уравнения», «Неравенства», необходимыми для успешного и компетентного осуществления дальнейшего обучения, для применения в практической деятельности, для изучения смежных дисциплин, для продолжения образования; алгоритмы решения типовых задач изучаемых разделов, необходимые для применения в практической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2F25">
        <w:rPr>
          <w:rFonts w:ascii="Times New Roman" w:hAnsi="Times New Roman"/>
          <w:sz w:val="28"/>
          <w:szCs w:val="28"/>
        </w:rPr>
        <w:t>современные методы и технологии обучения и диагностики</w:t>
      </w:r>
      <w:r>
        <w:rPr>
          <w:rFonts w:ascii="Times New Roman" w:hAnsi="Times New Roman"/>
          <w:sz w:val="28"/>
          <w:szCs w:val="28"/>
        </w:rPr>
        <w:t>.</w:t>
      </w:r>
    </w:p>
    <w:p w:rsidR="00DD5A64" w:rsidRPr="004F2233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F2233">
        <w:rPr>
          <w:rFonts w:ascii="Times New Roman" w:hAnsi="Times New Roman"/>
          <w:i/>
          <w:sz w:val="28"/>
          <w:szCs w:val="28"/>
        </w:rPr>
        <w:t>Уметь:</w:t>
      </w:r>
      <w:r w:rsidRPr="004F2233">
        <w:rPr>
          <w:rFonts w:ascii="Times New Roman" w:hAnsi="Times New Roman"/>
          <w:sz w:val="28"/>
          <w:szCs w:val="28"/>
        </w:rPr>
        <w:t xml:space="preserve"> </w:t>
      </w:r>
      <w:r w:rsidRPr="00172F25">
        <w:rPr>
          <w:rFonts w:ascii="Times New Roman" w:hAnsi="Times New Roman"/>
          <w:sz w:val="28"/>
          <w:szCs w:val="28"/>
        </w:rPr>
        <w:t xml:space="preserve">применять технологии начального математического образования; использовать методы развития образного и логического мышления; формировать предметные умения и навыки младших школьников, формировать интерес к математике, стремление использовать математические знания в повседневной жизни; </w:t>
      </w:r>
      <w:proofErr w:type="gramStart"/>
      <w:r w:rsidRPr="00172F25">
        <w:rPr>
          <w:rFonts w:ascii="Times New Roman" w:hAnsi="Times New Roman"/>
          <w:sz w:val="28"/>
          <w:szCs w:val="28"/>
        </w:rPr>
        <w:t>применять основные понятия и алгоритмы решения типовых задач разделов «Тождественные преобразования выражений», «Уравнения», «Неравенства», необходимыми для успешного и компетентного осуществления дальнейшего обучения, для применения в практической деятельности, для изучения смежных дисциплин, для продолжения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2F25">
        <w:rPr>
          <w:rFonts w:ascii="Times New Roman" w:hAnsi="Times New Roman"/>
          <w:sz w:val="28"/>
          <w:szCs w:val="28"/>
        </w:rPr>
        <w:t>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D5A64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233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 w:rsidRPr="00172F25">
        <w:rPr>
          <w:rFonts w:ascii="Times New Roman" w:hAnsi="Times New Roman"/>
          <w:sz w:val="28"/>
          <w:szCs w:val="28"/>
        </w:rPr>
        <w:t>навыками применения знаний теоретических основ и технологий начального математического образования; методами развития образного и логического мышления; методами формирования предметных умений и навыков младших школьников, методами воспитания у них интереса к математике и стремления использовать математические знания в повседневной жизни; умением использовать основные понятия и применять алгоритмы решения типовых задач указанных разделов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F25">
        <w:rPr>
          <w:rFonts w:ascii="Times New Roman" w:hAnsi="Times New Roman"/>
          <w:sz w:val="28"/>
          <w:szCs w:val="28"/>
        </w:rPr>
        <w:t>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DD5A64" w:rsidRPr="004F2233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DD5A64" w:rsidRPr="004F2233" w:rsidRDefault="00DD5A64" w:rsidP="00DD5EA0">
      <w:pPr>
        <w:pStyle w:val="a6"/>
        <w:numPr>
          <w:ilvl w:val="0"/>
          <w:numId w:val="9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D5A64" w:rsidRPr="00F97F3B" w:rsidRDefault="00DD5A64" w:rsidP="000B4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7F3B">
        <w:rPr>
          <w:rFonts w:ascii="Times New Roman" w:hAnsi="Times New Roman"/>
          <w:sz w:val="28"/>
          <w:szCs w:val="28"/>
        </w:rPr>
        <w:t>СК-4: способность применять знание теоретических основ и технологий начального математического образования, готовность использовать методы развития образного и логического мышления, формировать предметные умения и навыки младших школьников, готовность к воспитанию у них интереса к математике и стремление использовать математические знания в повседневной жизни).</w:t>
      </w:r>
      <w:proofErr w:type="gramEnd"/>
    </w:p>
    <w:p w:rsidR="00DD5A64" w:rsidRPr="00F97F3B" w:rsidRDefault="00DD5A64" w:rsidP="000B4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F3B">
        <w:rPr>
          <w:rFonts w:ascii="Times New Roman" w:hAnsi="Times New Roman"/>
          <w:bCs/>
          <w:i/>
          <w:sz w:val="28"/>
          <w:szCs w:val="28"/>
        </w:rPr>
        <w:t>Студент должен знать:</w:t>
      </w:r>
      <w:r w:rsidRPr="00F97F3B">
        <w:rPr>
          <w:rFonts w:ascii="Times New Roman" w:hAnsi="Times New Roman"/>
          <w:sz w:val="28"/>
          <w:szCs w:val="28"/>
        </w:rPr>
        <w:t xml:space="preserve"> теоретические основы и технологии начального математического образования, методы развития образного и логического мышления, основные понятия разделов </w:t>
      </w:r>
      <w:r w:rsidRPr="001E3248">
        <w:rPr>
          <w:rFonts w:ascii="Times New Roman" w:hAnsi="Times New Roman"/>
          <w:sz w:val="28"/>
          <w:szCs w:val="28"/>
        </w:rPr>
        <w:t xml:space="preserve">«Тождественные преобразования выражений», «Уравнения», «Неравенства» </w:t>
      </w:r>
      <w:r w:rsidRPr="00F97F3B">
        <w:rPr>
          <w:rFonts w:ascii="Times New Roman" w:hAnsi="Times New Roman"/>
          <w:sz w:val="28"/>
          <w:szCs w:val="28"/>
        </w:rPr>
        <w:t>и алгоритмы решения типовых задач изучаемых разделов, необходимые для применения в практической деятельности.</w:t>
      </w:r>
    </w:p>
    <w:p w:rsidR="00DD5A64" w:rsidRPr="00F97F3B" w:rsidRDefault="00DD5A64" w:rsidP="000B4583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F97F3B">
        <w:rPr>
          <w:rFonts w:ascii="Times New Roman" w:hAnsi="Times New Roman"/>
          <w:i/>
          <w:iCs/>
          <w:sz w:val="28"/>
          <w:szCs w:val="28"/>
        </w:rPr>
        <w:t>Студент должен уметь</w:t>
      </w:r>
      <w:r w:rsidRPr="00F97F3B">
        <w:rPr>
          <w:rFonts w:ascii="Times New Roman" w:hAnsi="Times New Roman"/>
          <w:iCs/>
          <w:sz w:val="28"/>
          <w:szCs w:val="28"/>
        </w:rPr>
        <w:t>:</w:t>
      </w:r>
      <w:r w:rsidRPr="00F97F3B">
        <w:rPr>
          <w:rFonts w:ascii="Times New Roman" w:hAnsi="Times New Roman"/>
          <w:bCs/>
          <w:sz w:val="28"/>
          <w:szCs w:val="28"/>
        </w:rPr>
        <w:t xml:space="preserve"> </w:t>
      </w:r>
      <w:r w:rsidRPr="00F97F3B">
        <w:rPr>
          <w:rFonts w:ascii="Times New Roman" w:hAnsi="Times New Roman"/>
          <w:sz w:val="28"/>
          <w:szCs w:val="28"/>
        </w:rPr>
        <w:t xml:space="preserve">применять технологии начального математического образования; использовать методы развития образного и логического мышления; формировать предметные умения и навыки младших школьников, формировать интерес к математике, стремление использовать математические знания в повседневной жизни; применять основные понятия и алгоритмы решения типовых задач разделов </w:t>
      </w:r>
      <w:r w:rsidRPr="001E3248">
        <w:rPr>
          <w:rFonts w:ascii="Times New Roman" w:hAnsi="Times New Roman"/>
          <w:sz w:val="28"/>
          <w:szCs w:val="28"/>
        </w:rPr>
        <w:t>«Тождественные преобразования выражений», «Уравнения», «Неравенства»,</w:t>
      </w:r>
      <w:r w:rsidRPr="00F97F3B">
        <w:rPr>
          <w:rFonts w:ascii="Times New Roman" w:hAnsi="Times New Roman"/>
          <w:sz w:val="28"/>
          <w:szCs w:val="28"/>
        </w:rPr>
        <w:t xml:space="preserve"> </w:t>
      </w:r>
      <w:r w:rsidRPr="00F97F3B">
        <w:rPr>
          <w:rFonts w:ascii="Times New Roman" w:hAnsi="Times New Roman"/>
          <w:bCs/>
          <w:iCs/>
          <w:sz w:val="28"/>
          <w:szCs w:val="28"/>
        </w:rPr>
        <w:t>необходимые для применения в практической деятельности.</w:t>
      </w:r>
      <w:proofErr w:type="gramEnd"/>
    </w:p>
    <w:p w:rsidR="00DD5A64" w:rsidRPr="00F97F3B" w:rsidRDefault="00DD5A64" w:rsidP="000B45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97F3B">
        <w:rPr>
          <w:rFonts w:ascii="Times New Roman" w:hAnsi="Times New Roman"/>
          <w:i/>
          <w:iCs/>
          <w:sz w:val="28"/>
          <w:szCs w:val="28"/>
        </w:rPr>
        <w:t>Студент должен владеть</w:t>
      </w:r>
      <w:r w:rsidRPr="00F97F3B">
        <w:rPr>
          <w:rFonts w:ascii="Times New Roman" w:hAnsi="Times New Roman"/>
          <w:iCs/>
          <w:sz w:val="28"/>
          <w:szCs w:val="28"/>
        </w:rPr>
        <w:t>:</w:t>
      </w:r>
      <w:r w:rsidRPr="00F97F3B">
        <w:rPr>
          <w:rFonts w:ascii="Times New Roman" w:hAnsi="Times New Roman"/>
          <w:sz w:val="28"/>
          <w:szCs w:val="28"/>
        </w:rPr>
        <w:t xml:space="preserve"> навыками применения знаний теоретических основ и технологий начального математического образования; методами развития образного и логического мышления; методами формирования предметных умений и навыков младших школьников, методами воспитания у них интереса к математике и стремления использовать математические знания в повседневной жизни; умением использовать основные понятия и применять алгоритмы решения типовых задач указанных разделов.</w:t>
      </w:r>
      <w:proofErr w:type="gramEnd"/>
    </w:p>
    <w:p w:rsidR="00DD5A64" w:rsidRPr="00B17452" w:rsidRDefault="00DD5A64" w:rsidP="000B458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17452">
        <w:rPr>
          <w:rFonts w:ascii="Times New Roman" w:hAnsi="Times New Roman"/>
          <w:sz w:val="28"/>
          <w:szCs w:val="28"/>
        </w:rPr>
        <w:t>ПК-2: способность использовать современные методы и технологии обучения и диагностики.</w:t>
      </w:r>
    </w:p>
    <w:p w:rsidR="00DD5A64" w:rsidRPr="00B17452" w:rsidRDefault="00DD5A64" w:rsidP="000B458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17452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B17452"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диагностики.</w:t>
      </w:r>
    </w:p>
    <w:p w:rsidR="00DD5A64" w:rsidRPr="00B17452" w:rsidRDefault="00DD5A64" w:rsidP="000B458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17452">
        <w:rPr>
          <w:rFonts w:ascii="Times New Roman" w:hAnsi="Times New Roman"/>
          <w:i/>
          <w:sz w:val="28"/>
          <w:szCs w:val="28"/>
        </w:rPr>
        <w:lastRenderedPageBreak/>
        <w:t>Студент должен уметь:</w:t>
      </w:r>
      <w:r w:rsidRPr="00B17452">
        <w:rPr>
          <w:rFonts w:ascii="Times New Roman" w:hAnsi="Times New Roman"/>
          <w:sz w:val="28"/>
          <w:szCs w:val="28"/>
        </w:rPr>
        <w:t xml:space="preserve">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диагностики.</w:t>
      </w:r>
    </w:p>
    <w:p w:rsidR="00DD5A64" w:rsidRPr="00B17452" w:rsidRDefault="00DD5A64" w:rsidP="000B458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17452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B17452">
        <w:rPr>
          <w:rFonts w:ascii="Times New Roman" w:hAnsi="Times New Roman"/>
          <w:sz w:val="28"/>
          <w:szCs w:val="28"/>
        </w:rPr>
        <w:t xml:space="preserve">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учреждения.</w:t>
      </w:r>
    </w:p>
    <w:p w:rsidR="00DD5A64" w:rsidRPr="00B0576E" w:rsidRDefault="00DD5A64" w:rsidP="00DD5EA0">
      <w:pPr>
        <w:pStyle w:val="a6"/>
        <w:numPr>
          <w:ilvl w:val="0"/>
          <w:numId w:val="90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E1936">
        <w:rPr>
          <w:rFonts w:ascii="Times New Roman" w:hAnsi="Times New Roman"/>
          <w:sz w:val="28"/>
          <w:szCs w:val="28"/>
        </w:rPr>
        <w:t>(в ЗЕТ): 2</w:t>
      </w:r>
    </w:p>
    <w:p w:rsidR="00DD5A64" w:rsidRPr="0092013C" w:rsidRDefault="00DD5A64" w:rsidP="00DD5EA0">
      <w:pPr>
        <w:pStyle w:val="a6"/>
        <w:numPr>
          <w:ilvl w:val="0"/>
          <w:numId w:val="9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DD5A64" w:rsidRPr="004F2233" w:rsidRDefault="00DD5A64" w:rsidP="00DD5EA0">
      <w:pPr>
        <w:pStyle w:val="a6"/>
        <w:numPr>
          <w:ilvl w:val="0"/>
          <w:numId w:val="9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D5A64" w:rsidRDefault="00DD5A64" w:rsidP="000B458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Проценко Е.А.</w:t>
      </w:r>
    </w:p>
    <w:p w:rsidR="00DD5A64" w:rsidRDefault="00DD5A64" w:rsidP="000B45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5A64" w:rsidRPr="00627D88" w:rsidRDefault="00DD5A64" w:rsidP="000B45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Default="00DD5A64" w:rsidP="000B45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Pr="00BD54A4" w:rsidRDefault="00DD5A64" w:rsidP="000B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D37D6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AD37D6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AD37D6">
        <w:rPr>
          <w:rFonts w:ascii="Times New Roman" w:hAnsi="Times New Roman"/>
          <w:b/>
          <w:sz w:val="28"/>
          <w:szCs w:val="28"/>
          <w:u w:val="single"/>
        </w:rPr>
        <w:t>.В.ДВ.</w:t>
      </w:r>
      <w:r>
        <w:rPr>
          <w:rFonts w:ascii="Times New Roman" w:hAnsi="Times New Roman"/>
          <w:b/>
          <w:sz w:val="28"/>
          <w:szCs w:val="28"/>
          <w:u w:val="single"/>
        </w:rPr>
        <w:t>02</w:t>
      </w:r>
      <w:r w:rsidRPr="00AD37D6">
        <w:rPr>
          <w:rFonts w:ascii="Times New Roman" w:hAnsi="Times New Roman"/>
          <w:b/>
          <w:sz w:val="28"/>
          <w:szCs w:val="28"/>
          <w:u w:val="single"/>
        </w:rPr>
        <w:t xml:space="preserve">.02 </w:t>
      </w:r>
      <w:r w:rsidRPr="007834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Избранные вопросы математики</w:t>
      </w:r>
    </w:p>
    <w:p w:rsidR="00DD5A64" w:rsidRDefault="00DD5A64" w:rsidP="000B4583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A52326" w:rsidTr="000B4583">
        <w:tc>
          <w:tcPr>
            <w:tcW w:w="4785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Pr="000E182A" w:rsidRDefault="00DD5A64" w:rsidP="000B458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0DAC">
              <w:rPr>
                <w:rFonts w:ascii="Times New Roman" w:hAnsi="Times New Roman"/>
                <w:sz w:val="28"/>
                <w:szCs w:val="28"/>
              </w:rPr>
              <w:t>44.03.01 "Педагогическое образование"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0DAC">
              <w:rPr>
                <w:rFonts w:ascii="Times New Roman" w:hAnsi="Times New Roman"/>
                <w:sz w:val="28"/>
                <w:szCs w:val="28"/>
              </w:rPr>
              <w:t>44.03.01.08 "Начальное образование"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5A64" w:rsidRPr="00BD54A4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DD5A64" w:rsidRDefault="00DD5A64" w:rsidP="000B458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D5A64" w:rsidRPr="00DD5EA0" w:rsidRDefault="00DD5A64" w:rsidP="00DD5EA0">
      <w:pPr>
        <w:pStyle w:val="a6"/>
        <w:numPr>
          <w:ilvl w:val="0"/>
          <w:numId w:val="9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DD5EA0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DD5EA0">
        <w:rPr>
          <w:rFonts w:ascii="Times New Roman" w:hAnsi="Times New Roman" w:cs="Times New Roman"/>
        </w:rPr>
        <w:t xml:space="preserve"> </w:t>
      </w:r>
      <w:r w:rsidRPr="00DD5EA0">
        <w:rPr>
          <w:rFonts w:ascii="Times New Roman" w:hAnsi="Times New Roman" w:cs="Times New Roman"/>
          <w:b/>
          <w:sz w:val="28"/>
        </w:rPr>
        <w:t>«Избранные вопросы математики»:</w:t>
      </w:r>
      <w:r w:rsidRPr="00DD5EA0">
        <w:rPr>
          <w:rFonts w:ascii="Times New Roman" w:hAnsi="Times New Roman" w:cs="Times New Roman"/>
          <w:sz w:val="28"/>
        </w:rPr>
        <w:t xml:space="preserve"> </w:t>
      </w:r>
      <w:r w:rsidRPr="00DD5EA0">
        <w:rPr>
          <w:rFonts w:ascii="Times New Roman" w:hAnsi="Times New Roman" w:cs="Times New Roman"/>
          <w:sz w:val="28"/>
          <w:szCs w:val="28"/>
        </w:rPr>
        <w:t>обеспечение студентов необходимой и достаточной математической подготовкой для успешного и компетентного осуществления дальнейшего обучения; формирование профессиональной компетентности бакалавра в области дальнейшего обучения младших школьников первоначальным математическим знаниям и умениям, к пониманию математических взаимосвязей и взаимозависимостей, к формированию математических понятий у школьников и дошкольников.</w:t>
      </w:r>
    </w:p>
    <w:p w:rsidR="00DD5A64" w:rsidRPr="004F2233" w:rsidRDefault="00DD5A64" w:rsidP="00DD5EA0">
      <w:pPr>
        <w:pStyle w:val="a6"/>
        <w:numPr>
          <w:ilvl w:val="0"/>
          <w:numId w:val="9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D5A64" w:rsidRPr="00EC7C33" w:rsidRDefault="00DD5A64" w:rsidP="000B458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C7C33">
        <w:rPr>
          <w:rFonts w:ascii="Times New Roman" w:hAnsi="Times New Roman"/>
          <w:sz w:val="28"/>
          <w:szCs w:val="28"/>
        </w:rPr>
        <w:t>– овладение математическими знаниями разделов «Тождественные преобразования выражений», «Уравнения», «Неравенства»</w:t>
      </w:r>
      <w:r>
        <w:rPr>
          <w:rFonts w:ascii="Times New Roman" w:hAnsi="Times New Roman"/>
          <w:sz w:val="28"/>
          <w:szCs w:val="28"/>
        </w:rPr>
        <w:t>,</w:t>
      </w:r>
      <w:r w:rsidRPr="00EC7C33">
        <w:rPr>
          <w:rFonts w:ascii="Times New Roman" w:hAnsi="Times New Roman"/>
          <w:sz w:val="28"/>
          <w:szCs w:val="28"/>
        </w:rPr>
        <w:t xml:space="preserve"> необходимыми для успешного и компетентного осуществления дальнейшего обучения, для применения в практической деятельности, для изучения смежных дисциплин, для продолжения образования;</w:t>
      </w:r>
    </w:p>
    <w:p w:rsidR="00DD5A64" w:rsidRPr="00EC7C33" w:rsidRDefault="00DD5A64" w:rsidP="000B458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C7C33">
        <w:rPr>
          <w:rFonts w:ascii="Times New Roman" w:hAnsi="Times New Roman"/>
          <w:sz w:val="28"/>
          <w:szCs w:val="28"/>
        </w:rPr>
        <w:t>– 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DD5A64" w:rsidRPr="00EC7C33" w:rsidRDefault="00DD5A64" w:rsidP="000B4583">
      <w:pPr>
        <w:pStyle w:val="a6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C7C33">
        <w:rPr>
          <w:rFonts w:ascii="Times New Roman" w:hAnsi="Times New Roman"/>
          <w:sz w:val="28"/>
          <w:szCs w:val="28"/>
        </w:rPr>
        <w:t>– формирование представлений о математике как части общечеловеческой культуры, понимания значимости математики для общественного прогресса;</w:t>
      </w:r>
    </w:p>
    <w:p w:rsidR="00DD5A64" w:rsidRPr="00EC7C33" w:rsidRDefault="00DD5A64" w:rsidP="000B458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C7C33">
        <w:rPr>
          <w:rFonts w:ascii="Times New Roman" w:hAnsi="Times New Roman"/>
          <w:sz w:val="28"/>
          <w:szCs w:val="28"/>
        </w:rPr>
        <w:t xml:space="preserve">– формирование фундаментальных предметных знаний, знакомство со способами и средствами осуществления математической деятельности, </w:t>
      </w:r>
      <w:r w:rsidRPr="00EC7C33">
        <w:rPr>
          <w:rFonts w:ascii="Times New Roman" w:hAnsi="Times New Roman"/>
          <w:sz w:val="28"/>
          <w:szCs w:val="28"/>
        </w:rPr>
        <w:lastRenderedPageBreak/>
        <w:t>способными обеспечить переход от усвоения знаний абстрактного характера к конкретному многообразию форм проявления (умений, навыков);</w:t>
      </w:r>
    </w:p>
    <w:p w:rsidR="00DD5A64" w:rsidRPr="00EC7C33" w:rsidRDefault="00DD5A64" w:rsidP="000B458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C7C33">
        <w:rPr>
          <w:rFonts w:ascii="Times New Roman" w:hAnsi="Times New Roman"/>
          <w:sz w:val="28"/>
          <w:szCs w:val="28"/>
        </w:rPr>
        <w:t>– способами и средствами осуществления математической деятельности, способными обеспечить переход от усвоения знаний абстрактного характера к конкретному многообразию форм проявления (умений, навыков);</w:t>
      </w:r>
    </w:p>
    <w:p w:rsidR="00DD5A64" w:rsidRPr="00EC7C33" w:rsidRDefault="00DD5A64" w:rsidP="000B458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C7C33">
        <w:rPr>
          <w:rFonts w:ascii="Times New Roman" w:hAnsi="Times New Roman"/>
          <w:sz w:val="28"/>
          <w:szCs w:val="28"/>
        </w:rPr>
        <w:t>– 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моделировать, способствовать развитию логики мышления студентов;</w:t>
      </w:r>
    </w:p>
    <w:p w:rsidR="00DD5A64" w:rsidRPr="00EC7C33" w:rsidRDefault="00DD5A64" w:rsidP="000B458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C7C33">
        <w:rPr>
          <w:rFonts w:ascii="Times New Roman" w:hAnsi="Times New Roman"/>
          <w:sz w:val="28"/>
          <w:szCs w:val="28"/>
        </w:rPr>
        <w:t>– 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средств;</w:t>
      </w:r>
    </w:p>
    <w:p w:rsidR="00DD5A64" w:rsidRPr="00EC7C33" w:rsidRDefault="00DD5A64" w:rsidP="000B458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C7C33">
        <w:rPr>
          <w:rFonts w:ascii="Times New Roman" w:hAnsi="Times New Roman"/>
          <w:sz w:val="28"/>
          <w:szCs w:val="28"/>
        </w:rPr>
        <w:t xml:space="preserve">– выработка прочных </w:t>
      </w:r>
      <w:proofErr w:type="gramStart"/>
      <w:r w:rsidRPr="00EC7C33">
        <w:rPr>
          <w:rFonts w:ascii="Times New Roman" w:hAnsi="Times New Roman"/>
          <w:sz w:val="28"/>
          <w:szCs w:val="28"/>
        </w:rPr>
        <w:t>навыков использования алгоритмов решения типовых заданий</w:t>
      </w:r>
      <w:proofErr w:type="gramEnd"/>
      <w:r w:rsidRPr="00EC7C33">
        <w:rPr>
          <w:rFonts w:ascii="Times New Roman" w:hAnsi="Times New Roman"/>
          <w:sz w:val="28"/>
          <w:szCs w:val="28"/>
        </w:rPr>
        <w:t xml:space="preserve"> разделов «Тождественные преобразования выражений», «Уравнения», «Неравенства» развитие способностей, лежащих в основе творческого подхода к решению нестандартных задач;</w:t>
      </w:r>
    </w:p>
    <w:p w:rsidR="00DD5A64" w:rsidRPr="00EC7C33" w:rsidRDefault="00DD5A64" w:rsidP="000B458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C7C33">
        <w:rPr>
          <w:rFonts w:ascii="Times New Roman" w:hAnsi="Times New Roman"/>
          <w:sz w:val="28"/>
          <w:szCs w:val="28"/>
        </w:rPr>
        <w:t>– активизация использования студентами приемов логического мышления (анализ, синтез, аналогия, обобщение и др.);</w:t>
      </w:r>
    </w:p>
    <w:p w:rsidR="00DD5A64" w:rsidRPr="00172F25" w:rsidRDefault="00DD5A64" w:rsidP="000B458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C7C33">
        <w:rPr>
          <w:rFonts w:ascii="Times New Roman" w:hAnsi="Times New Roman"/>
          <w:sz w:val="28"/>
          <w:szCs w:val="28"/>
        </w:rPr>
        <w:t>– интеллектуальное развитие студентов, формирование качеств мышления, характерных для математической деятельности и необходимых для жизни в обществе.</w:t>
      </w:r>
    </w:p>
    <w:p w:rsidR="00DD5A64" w:rsidRPr="004F2233" w:rsidRDefault="00DD5A64" w:rsidP="00DD5EA0">
      <w:pPr>
        <w:pStyle w:val="a6"/>
        <w:numPr>
          <w:ilvl w:val="0"/>
          <w:numId w:val="9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4F2233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4F2233">
        <w:rPr>
          <w:rFonts w:ascii="Times New Roman" w:hAnsi="Times New Roman"/>
          <w:b/>
          <w:sz w:val="28"/>
          <w:szCs w:val="28"/>
        </w:rPr>
        <w:t xml:space="preserve">. </w:t>
      </w:r>
    </w:p>
    <w:p w:rsidR="00DD5A64" w:rsidRPr="004F2233" w:rsidRDefault="00DD5A64" w:rsidP="000B458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F223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DD5A64" w:rsidRDefault="00DD5A64" w:rsidP="000B458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F2233">
        <w:rPr>
          <w:rFonts w:ascii="Times New Roman" w:hAnsi="Times New Roman"/>
          <w:i/>
          <w:sz w:val="28"/>
          <w:szCs w:val="28"/>
        </w:rPr>
        <w:t>Знать:</w:t>
      </w:r>
      <w:r w:rsidRPr="004F2233">
        <w:rPr>
          <w:rFonts w:ascii="Times New Roman" w:hAnsi="Times New Roman"/>
          <w:sz w:val="28"/>
          <w:szCs w:val="28"/>
        </w:rPr>
        <w:t xml:space="preserve"> </w:t>
      </w:r>
      <w:r w:rsidRPr="00172F25">
        <w:rPr>
          <w:rFonts w:ascii="Times New Roman" w:hAnsi="Times New Roman"/>
          <w:sz w:val="28"/>
          <w:szCs w:val="28"/>
        </w:rPr>
        <w:t>теоретические основы и технологии начального математического образования, методы развития образного и логического мышления, основные понятия разделов «Тождественные преобразования выражений», «Уравнения», «Неравенства», необходимыми для успешного и компетентного осуществления дальнейшего обучения, для применения в практической деятельности, для изучения смежных дисциплин, для продолжения образования; алгоритмы решения типовых задач изучаемых разделов, необходимые для применения в практической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2F25">
        <w:rPr>
          <w:rFonts w:ascii="Times New Roman" w:hAnsi="Times New Roman"/>
          <w:sz w:val="28"/>
          <w:szCs w:val="28"/>
        </w:rPr>
        <w:t>современные методы и технологии обучения и диагностики</w:t>
      </w:r>
      <w:r>
        <w:rPr>
          <w:rFonts w:ascii="Times New Roman" w:hAnsi="Times New Roman"/>
          <w:sz w:val="28"/>
          <w:szCs w:val="28"/>
        </w:rPr>
        <w:t>.</w:t>
      </w:r>
    </w:p>
    <w:p w:rsidR="00DD5A64" w:rsidRPr="004F2233" w:rsidRDefault="00DD5A64" w:rsidP="000B458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4F2233">
        <w:rPr>
          <w:rFonts w:ascii="Times New Roman" w:hAnsi="Times New Roman"/>
          <w:i/>
          <w:sz w:val="28"/>
          <w:szCs w:val="28"/>
        </w:rPr>
        <w:t>Уметь:</w:t>
      </w:r>
      <w:r w:rsidRPr="004F2233">
        <w:rPr>
          <w:rFonts w:ascii="Times New Roman" w:hAnsi="Times New Roman"/>
          <w:sz w:val="28"/>
          <w:szCs w:val="28"/>
        </w:rPr>
        <w:t xml:space="preserve"> </w:t>
      </w:r>
      <w:r w:rsidRPr="00172F25">
        <w:rPr>
          <w:rFonts w:ascii="Times New Roman" w:hAnsi="Times New Roman"/>
          <w:sz w:val="28"/>
          <w:szCs w:val="28"/>
        </w:rPr>
        <w:t xml:space="preserve">применять технологии начального математического образования; использовать методы развития образного и логического мышления; формировать предметные умения и навыки младших школьников, формировать интерес к математике, стремление использовать математические знания в повседневной жизни; </w:t>
      </w:r>
      <w:proofErr w:type="gramStart"/>
      <w:r w:rsidRPr="00172F25">
        <w:rPr>
          <w:rFonts w:ascii="Times New Roman" w:hAnsi="Times New Roman"/>
          <w:sz w:val="28"/>
          <w:szCs w:val="28"/>
        </w:rPr>
        <w:t>применять основные понятия и алгоритмы решения типовых задач разделов «Тождественные преобразования выражений», «Уравнения», «Неравенства», необходимыми для успешного и компетентного осуществления дальнейшего обучения, для применения в практической деятельности, для изучения смежных дисциплин, для продолжения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2F25">
        <w:rPr>
          <w:rFonts w:ascii="Times New Roman" w:hAnsi="Times New Roman"/>
          <w:sz w:val="28"/>
          <w:szCs w:val="28"/>
        </w:rPr>
        <w:t xml:space="preserve">применять современные методики и </w:t>
      </w:r>
      <w:r w:rsidRPr="00172F25">
        <w:rPr>
          <w:rFonts w:ascii="Times New Roman" w:hAnsi="Times New Roman"/>
          <w:sz w:val="28"/>
          <w:szCs w:val="28"/>
        </w:rPr>
        <w:lastRenderedPageBreak/>
        <w:t>технологии формирования математических представлений и понятий, современные методы и технологии обучения и диагностики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D5A64" w:rsidRDefault="00DD5A64" w:rsidP="000B458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F223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72F25">
        <w:rPr>
          <w:rFonts w:ascii="Times New Roman" w:hAnsi="Times New Roman"/>
          <w:sz w:val="28"/>
          <w:szCs w:val="28"/>
        </w:rPr>
        <w:t>навыками применения знаний теоретических основ и технологий начального математического образования; методами развития образного и логического мышления; методами формирования предметных умений и навыков младших школьников, методами воспитания у них интереса к математике и стремления использовать математические знания в повседневной жизни; умением использовать основные понятия и применять алгоритмы решения типовых задач указанных разделов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2F25">
        <w:rPr>
          <w:rFonts w:ascii="Times New Roman" w:hAnsi="Times New Roman"/>
          <w:sz w:val="28"/>
          <w:szCs w:val="28"/>
        </w:rPr>
        <w:t>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DD5A64" w:rsidRPr="004F2233" w:rsidRDefault="00DD5A64" w:rsidP="000B458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DD5A64" w:rsidRPr="004F2233" w:rsidRDefault="00DD5A64" w:rsidP="00DD5EA0">
      <w:pPr>
        <w:pStyle w:val="a6"/>
        <w:numPr>
          <w:ilvl w:val="0"/>
          <w:numId w:val="91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D5A64" w:rsidRDefault="00DD5A64" w:rsidP="000B458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СК-4: </w:t>
      </w:r>
      <w:r w:rsidRPr="00172F25">
        <w:rPr>
          <w:rFonts w:ascii="Times New Roman" w:hAnsi="Times New Roman"/>
          <w:sz w:val="28"/>
          <w:szCs w:val="28"/>
        </w:rPr>
        <w:t>способность применять знание теоретических основ и технологий начального математического образования, готовность использовать методы развития образного и логического мышления, формировать предметные умения и навыки младших школьников, готовность к воспитанию у них интереса к математике и стремление использовать математические знания в повседневной жизни)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D5A64" w:rsidRDefault="00DD5A64" w:rsidP="000B458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2F25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172F25">
        <w:rPr>
          <w:rFonts w:ascii="Times New Roman" w:hAnsi="Times New Roman"/>
          <w:sz w:val="28"/>
          <w:szCs w:val="28"/>
        </w:rPr>
        <w:t xml:space="preserve"> теоретические основы и технологии начального математического образования, методы развития образного и логического мышления, основные понятия разделов «Тождественные преобразования выражений», «Уравнения», «Неравенства», необходимыми для успешного и компетентного осуществления дальнейшего обучения, для применения в практической деятельности, для изучения смежных дисциплин, для продолжения образования; алгоритмы решения типовых задач изучаемых разделов, необходимые для применения в практической деятельности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D5A64" w:rsidRDefault="00DD5A64" w:rsidP="000B458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72F25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172F25">
        <w:rPr>
          <w:rFonts w:ascii="Times New Roman" w:hAnsi="Times New Roman"/>
          <w:sz w:val="28"/>
          <w:szCs w:val="28"/>
        </w:rPr>
        <w:t xml:space="preserve"> применять технологии начального математического образования; использовать методы развития образного и логического мышления; формировать предметные умения и навыки младших школьников, формировать интерес к математике, стремление использовать математические знания в повседневной жизни; применять основные понятия и алгоритмы решения типовых задач разделов «Тождественные преобразования выражений», «Уравнения», «Неравенства», необходимыми для успешного и компетентного осуществления дальнейшего обучения, для применения в практической деятельности, для изучения смежных дисциплин, для продолжения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DD5A64" w:rsidRDefault="00DD5A64" w:rsidP="000B458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2F25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172F25">
        <w:rPr>
          <w:rFonts w:ascii="Times New Roman" w:hAnsi="Times New Roman"/>
          <w:sz w:val="28"/>
          <w:szCs w:val="28"/>
        </w:rPr>
        <w:t xml:space="preserve"> навыками применения знаний теоретических основ и технологий начального математического образования; методами развития образного и логического мышления; методами формирования предметных умений и навыков младших школьников, методами воспитания у них интереса к математике и стремления использовать математические </w:t>
      </w:r>
      <w:r w:rsidRPr="00172F25">
        <w:rPr>
          <w:rFonts w:ascii="Times New Roman" w:hAnsi="Times New Roman"/>
          <w:sz w:val="28"/>
          <w:szCs w:val="28"/>
        </w:rPr>
        <w:lastRenderedPageBreak/>
        <w:t>знания в повседневной жизни; умением использовать основные понятия и применять алгоритмы решения типовых задач указанных разделов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D5A64" w:rsidRPr="00CD35B6" w:rsidRDefault="00DD5A64" w:rsidP="000B458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D35B6">
        <w:rPr>
          <w:rFonts w:ascii="Times New Roman" w:hAnsi="Times New Roman"/>
          <w:sz w:val="28"/>
          <w:szCs w:val="28"/>
        </w:rPr>
        <w:t>ПК-2: способность использовать современные методы и технологии обучения и диагностики.</w:t>
      </w:r>
    </w:p>
    <w:p w:rsidR="00DD5A64" w:rsidRPr="00CD35B6" w:rsidRDefault="00DD5A64" w:rsidP="000B458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D35B6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CD35B6"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5B6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CD35B6">
        <w:rPr>
          <w:rFonts w:ascii="Times New Roman" w:hAnsi="Times New Roman"/>
          <w:sz w:val="28"/>
          <w:szCs w:val="28"/>
        </w:rPr>
        <w:t xml:space="preserve">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5B6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CD35B6">
        <w:rPr>
          <w:rFonts w:ascii="Times New Roman" w:hAnsi="Times New Roman"/>
          <w:sz w:val="28"/>
          <w:szCs w:val="28"/>
        </w:rPr>
        <w:t xml:space="preserve">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учреждения.</w:t>
      </w:r>
    </w:p>
    <w:p w:rsidR="00DD5A64" w:rsidRPr="00B0576E" w:rsidRDefault="00DD5A64" w:rsidP="00DD5EA0">
      <w:pPr>
        <w:pStyle w:val="a6"/>
        <w:numPr>
          <w:ilvl w:val="0"/>
          <w:numId w:val="91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632A1">
        <w:rPr>
          <w:rFonts w:ascii="Times New Roman" w:hAnsi="Times New Roman"/>
          <w:sz w:val="28"/>
          <w:szCs w:val="28"/>
        </w:rPr>
        <w:t>(в ЗЕТ): 2</w:t>
      </w:r>
    </w:p>
    <w:p w:rsidR="00DD5A64" w:rsidRPr="00B0576E" w:rsidRDefault="00DD5A64" w:rsidP="00DD5EA0">
      <w:pPr>
        <w:pStyle w:val="a6"/>
        <w:numPr>
          <w:ilvl w:val="0"/>
          <w:numId w:val="91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DD5A64" w:rsidRPr="004F2233" w:rsidRDefault="00DD5A64" w:rsidP="00DD5EA0">
      <w:pPr>
        <w:pStyle w:val="a6"/>
        <w:numPr>
          <w:ilvl w:val="0"/>
          <w:numId w:val="91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D5A64" w:rsidRDefault="00DD5A64" w:rsidP="000B4583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B17">
        <w:rPr>
          <w:rFonts w:ascii="Times New Roman" w:hAnsi="Times New Roman"/>
          <w:color w:val="000000"/>
          <w:sz w:val="28"/>
          <w:szCs w:val="28"/>
        </w:rPr>
        <w:t>Проценко Е.А.</w:t>
      </w:r>
    </w:p>
    <w:p w:rsidR="00DD5A64" w:rsidRPr="00627D88" w:rsidRDefault="00DD5A64" w:rsidP="000B45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Default="00DD5A64" w:rsidP="000B45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Pr="00BD54A4" w:rsidRDefault="00DD5A64" w:rsidP="000B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F7F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</w:t>
      </w:r>
      <w:proofErr w:type="gramStart"/>
      <w:r w:rsidRPr="009F7F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proofErr w:type="gramEnd"/>
      <w:r w:rsidRPr="009F7F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.В.ДВ.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03</w:t>
      </w:r>
      <w:r w:rsidRPr="009F7F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.01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7A4F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Методы решения типовых задач</w:t>
      </w:r>
    </w:p>
    <w:p w:rsidR="00DD5A64" w:rsidRDefault="00DD5A64" w:rsidP="000B4583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Tr="000B4583">
        <w:tc>
          <w:tcPr>
            <w:tcW w:w="4785" w:type="dxa"/>
            <w:hideMark/>
          </w:tcPr>
          <w:p w:rsidR="00DD5A64" w:rsidRDefault="00DD5A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DD5A64" w:rsidRDefault="00DD5A64" w:rsidP="000B458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44.03.01 «Педагогическое образование» </w:t>
            </w:r>
          </w:p>
        </w:tc>
      </w:tr>
      <w:tr w:rsidR="00DD5A64" w:rsidTr="000B4583">
        <w:tc>
          <w:tcPr>
            <w:tcW w:w="4785" w:type="dxa"/>
            <w:hideMark/>
          </w:tcPr>
          <w:p w:rsidR="00DD5A64" w:rsidRDefault="00DD5A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DD5A64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44.03.01.08 «Начальное образование» </w:t>
            </w:r>
          </w:p>
        </w:tc>
      </w:tr>
      <w:tr w:rsidR="00DD5A64" w:rsidTr="000B4583">
        <w:tc>
          <w:tcPr>
            <w:tcW w:w="4785" w:type="dxa"/>
            <w:hideMark/>
          </w:tcPr>
          <w:p w:rsidR="00DD5A64" w:rsidRDefault="00DD5A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DD5A64" w:rsidRDefault="00DD5A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DD5A64" w:rsidRDefault="00DD5A64" w:rsidP="000B458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D5A64" w:rsidRPr="00DD5EA0" w:rsidRDefault="00DD5A64" w:rsidP="00DD5EA0">
      <w:pPr>
        <w:pStyle w:val="a6"/>
        <w:numPr>
          <w:ilvl w:val="0"/>
          <w:numId w:val="9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DD5EA0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DD5EA0">
        <w:rPr>
          <w:rFonts w:ascii="Times New Roman" w:hAnsi="Times New Roman" w:cs="Times New Roman"/>
        </w:rPr>
        <w:t xml:space="preserve"> </w:t>
      </w:r>
      <w:r w:rsidRPr="00DD5EA0">
        <w:rPr>
          <w:rFonts w:ascii="Times New Roman" w:hAnsi="Times New Roman" w:cs="Times New Roman"/>
          <w:b/>
          <w:sz w:val="28"/>
        </w:rPr>
        <w:t>«Методы решения типовых задач»</w:t>
      </w:r>
      <w:r w:rsidRPr="00DD5EA0">
        <w:rPr>
          <w:rFonts w:ascii="Times New Roman" w:hAnsi="Times New Roman" w:cs="Times New Roman"/>
          <w:sz w:val="28"/>
        </w:rPr>
        <w:t xml:space="preserve"> состоит в обеспечении студентов необходимой математической подготовкой в области математических знаний, знаниями теоретических и методических аспектов формирования умений учащихся начальной школы решать типовые текстовые задачи для компетентного осуществления профессиональной деятельности.</w:t>
      </w:r>
    </w:p>
    <w:p w:rsidR="00DD5A64" w:rsidRPr="004F2233" w:rsidRDefault="00DD5A64" w:rsidP="00DD5EA0">
      <w:pPr>
        <w:pStyle w:val="a6"/>
        <w:numPr>
          <w:ilvl w:val="0"/>
          <w:numId w:val="9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D5A64" w:rsidRPr="00511E29" w:rsidRDefault="00DD5A64" w:rsidP="000B458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1E29">
        <w:rPr>
          <w:rFonts w:ascii="Times New Roman" w:hAnsi="Times New Roman"/>
          <w:sz w:val="28"/>
          <w:szCs w:val="28"/>
        </w:rPr>
        <w:t>– формирование у студентов необходимых теоретических знаний касающихся понятия «арифметическая задача», методов решения арифметических текстовых задач, лежащих в основе начального курса математики, формирование умений, необходимых для глубокого овладения содержанием раздел</w:t>
      </w:r>
      <w:r>
        <w:rPr>
          <w:rFonts w:ascii="Times New Roman" w:hAnsi="Times New Roman"/>
          <w:sz w:val="28"/>
          <w:szCs w:val="28"/>
        </w:rPr>
        <w:t>а</w:t>
      </w:r>
      <w:r w:rsidRPr="00511E29">
        <w:rPr>
          <w:rFonts w:ascii="Times New Roman" w:hAnsi="Times New Roman"/>
          <w:sz w:val="28"/>
          <w:szCs w:val="28"/>
        </w:rPr>
        <w:t xml:space="preserve"> «Арифметический метод решения задач»; </w:t>
      </w:r>
    </w:p>
    <w:p w:rsidR="00DD5A64" w:rsidRPr="00511E29" w:rsidRDefault="00DD5A64" w:rsidP="000B458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1E29">
        <w:rPr>
          <w:rFonts w:ascii="Times New Roman" w:hAnsi="Times New Roman"/>
          <w:sz w:val="28"/>
          <w:szCs w:val="28"/>
        </w:rPr>
        <w:t xml:space="preserve">– выработка прочных </w:t>
      </w:r>
      <w:proofErr w:type="gramStart"/>
      <w:r w:rsidRPr="00511E29">
        <w:rPr>
          <w:rFonts w:ascii="Times New Roman" w:hAnsi="Times New Roman"/>
          <w:sz w:val="28"/>
          <w:szCs w:val="28"/>
        </w:rPr>
        <w:t>навыков использования алгоритмов решения практических текстовых задач</w:t>
      </w:r>
      <w:proofErr w:type="gramEnd"/>
      <w:r w:rsidRPr="00511E29">
        <w:rPr>
          <w:rFonts w:ascii="Times New Roman" w:hAnsi="Times New Roman"/>
          <w:sz w:val="28"/>
          <w:szCs w:val="28"/>
        </w:rPr>
        <w:t>;</w:t>
      </w:r>
    </w:p>
    <w:p w:rsidR="00DD5A64" w:rsidRPr="00511E29" w:rsidRDefault="00DD5A64" w:rsidP="000B458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1E29">
        <w:rPr>
          <w:rFonts w:ascii="Times New Roman" w:hAnsi="Times New Roman"/>
          <w:sz w:val="28"/>
          <w:szCs w:val="28"/>
        </w:rPr>
        <w:t>– овладение теоретическими и методическими знаниями раздела «Арифметический метод решения задач», необходимыми для применения в практической деятельности, для изучения смежных дисциплин, для продолжения образования;</w:t>
      </w:r>
    </w:p>
    <w:p w:rsidR="00DD5A64" w:rsidRPr="00511E29" w:rsidRDefault="00DD5A64" w:rsidP="000B458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1E29">
        <w:rPr>
          <w:rFonts w:ascii="Times New Roman" w:hAnsi="Times New Roman"/>
          <w:sz w:val="28"/>
          <w:szCs w:val="28"/>
        </w:rPr>
        <w:lastRenderedPageBreak/>
        <w:t>– обеспечение студентов знанием теоретических аспектов формирования представлений учащихся начальной школы о текстовой задаче, методикой формирования умений младших школьников решать задачи;</w:t>
      </w:r>
    </w:p>
    <w:p w:rsidR="00DD5A64" w:rsidRPr="00511E29" w:rsidRDefault="00DD5A64" w:rsidP="000B458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1E29">
        <w:rPr>
          <w:rFonts w:ascii="Times New Roman" w:hAnsi="Times New Roman"/>
          <w:sz w:val="28"/>
          <w:szCs w:val="28"/>
        </w:rPr>
        <w:t>– развитие мышления студентов, формирование умения доказывать правильность решения, опровергать ложные утверждения, рассуждать, моделировать; развитие логики, в частности, логики, отражающей специфику математических рассуждений и умозаключений и особенности математической методологии;</w:t>
      </w:r>
    </w:p>
    <w:p w:rsidR="00DD5A64" w:rsidRPr="00511E29" w:rsidRDefault="00DD5A64" w:rsidP="000B458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1E29">
        <w:rPr>
          <w:rFonts w:ascii="Times New Roman" w:hAnsi="Times New Roman"/>
          <w:sz w:val="28"/>
          <w:szCs w:val="28"/>
        </w:rPr>
        <w:t>– интеллектуальное развитие студентов, формирование качеств мышления, характерных для математической деятельности и необходимых для жизни в обществе;</w:t>
      </w:r>
    </w:p>
    <w:p w:rsidR="00DD5A64" w:rsidRPr="00511E29" w:rsidRDefault="00DD5A64" w:rsidP="000B458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1E29">
        <w:rPr>
          <w:rFonts w:ascii="Times New Roman" w:hAnsi="Times New Roman"/>
          <w:sz w:val="28"/>
          <w:szCs w:val="28"/>
        </w:rPr>
        <w:t>– 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DD5A64" w:rsidRPr="00511E29" w:rsidRDefault="00DD5A64" w:rsidP="000B458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1E29">
        <w:rPr>
          <w:rFonts w:ascii="Times New Roman" w:hAnsi="Times New Roman"/>
          <w:sz w:val="28"/>
          <w:szCs w:val="28"/>
        </w:rPr>
        <w:t xml:space="preserve">– обеспечение студентов всесторонней информацией об изучаемом разделе математики, углубление представлений студентов об окружающем мире, ознакомление студентов с ролью данного раздела в начальном курсе математики; </w:t>
      </w:r>
    </w:p>
    <w:p w:rsidR="00DD5A64" w:rsidRPr="00511E29" w:rsidRDefault="00DD5A64" w:rsidP="000B458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1E29">
        <w:rPr>
          <w:rFonts w:ascii="Times New Roman" w:hAnsi="Times New Roman"/>
          <w:sz w:val="28"/>
          <w:szCs w:val="28"/>
        </w:rPr>
        <w:t>– развитие творческого мышления, формирование научной точки зрения студентов.</w:t>
      </w:r>
    </w:p>
    <w:p w:rsidR="00DD5A64" w:rsidRPr="004F2233" w:rsidRDefault="00DD5A64" w:rsidP="00DD5EA0">
      <w:pPr>
        <w:pStyle w:val="a6"/>
        <w:numPr>
          <w:ilvl w:val="0"/>
          <w:numId w:val="9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4F2233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4F2233">
        <w:rPr>
          <w:rFonts w:ascii="Times New Roman" w:hAnsi="Times New Roman"/>
          <w:b/>
          <w:sz w:val="28"/>
          <w:szCs w:val="28"/>
        </w:rPr>
        <w:t xml:space="preserve">. </w:t>
      </w:r>
    </w:p>
    <w:p w:rsidR="00DD5A64" w:rsidRPr="004F2233" w:rsidRDefault="00DD5A64" w:rsidP="000B458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F223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DD5A64" w:rsidRDefault="00DD5A64" w:rsidP="000B458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2233">
        <w:rPr>
          <w:rFonts w:ascii="Times New Roman" w:hAnsi="Times New Roman"/>
          <w:i/>
          <w:sz w:val="28"/>
          <w:szCs w:val="28"/>
        </w:rPr>
        <w:t>Знать:</w:t>
      </w:r>
      <w:r w:rsidRPr="004F2233">
        <w:rPr>
          <w:rFonts w:ascii="Times New Roman" w:hAnsi="Times New Roman"/>
          <w:sz w:val="28"/>
          <w:szCs w:val="28"/>
        </w:rPr>
        <w:t xml:space="preserve"> </w:t>
      </w:r>
      <w:r w:rsidRPr="00172F25">
        <w:rPr>
          <w:rFonts w:ascii="Times New Roman" w:hAnsi="Times New Roman"/>
          <w:sz w:val="28"/>
          <w:szCs w:val="28"/>
        </w:rPr>
        <w:t>теоретические основы и технологии начального математического образования, методы развития образного и логического мышления, основные понятия раздел</w:t>
      </w:r>
      <w:r>
        <w:rPr>
          <w:rFonts w:ascii="Times New Roman" w:hAnsi="Times New Roman"/>
          <w:sz w:val="28"/>
          <w:szCs w:val="28"/>
        </w:rPr>
        <w:t>а</w:t>
      </w:r>
      <w:r w:rsidRPr="00172F25">
        <w:rPr>
          <w:rFonts w:ascii="Times New Roman" w:hAnsi="Times New Roman"/>
          <w:sz w:val="28"/>
          <w:szCs w:val="28"/>
        </w:rPr>
        <w:t xml:space="preserve"> </w:t>
      </w:r>
      <w:r w:rsidRPr="00511E29">
        <w:rPr>
          <w:rFonts w:ascii="Times New Roman" w:hAnsi="Times New Roman"/>
          <w:sz w:val="28"/>
          <w:szCs w:val="28"/>
        </w:rPr>
        <w:t>«Арифметический метод решения задач»</w:t>
      </w:r>
      <w:r w:rsidRPr="00172F25">
        <w:rPr>
          <w:rFonts w:ascii="Times New Roman" w:hAnsi="Times New Roman"/>
          <w:sz w:val="28"/>
          <w:szCs w:val="28"/>
        </w:rPr>
        <w:t xml:space="preserve">, необходимыми для успешного и компетентного осуществления дальнейшего обучения, для применения в практической деятельности, для изучения смежных дисциплин, для продолжения образования; алгоритмы решения типовых </w:t>
      </w:r>
      <w:r>
        <w:rPr>
          <w:rFonts w:ascii="Times New Roman" w:hAnsi="Times New Roman"/>
          <w:sz w:val="28"/>
          <w:szCs w:val="28"/>
        </w:rPr>
        <w:t xml:space="preserve">текстовых </w:t>
      </w:r>
      <w:r w:rsidRPr="00172F25">
        <w:rPr>
          <w:rFonts w:ascii="Times New Roman" w:hAnsi="Times New Roman"/>
          <w:sz w:val="28"/>
          <w:szCs w:val="28"/>
        </w:rPr>
        <w:t>задач, необходимые для применения в практической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2F25">
        <w:rPr>
          <w:rFonts w:ascii="Times New Roman" w:hAnsi="Times New Roman"/>
          <w:sz w:val="28"/>
          <w:szCs w:val="28"/>
        </w:rPr>
        <w:t>современные методы и технологии обучения и диагностики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D5A64" w:rsidRPr="004F2233" w:rsidRDefault="00DD5A64" w:rsidP="000B458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4F2233">
        <w:rPr>
          <w:rFonts w:ascii="Times New Roman" w:hAnsi="Times New Roman"/>
          <w:i/>
          <w:sz w:val="28"/>
          <w:szCs w:val="28"/>
        </w:rPr>
        <w:t>Уметь:</w:t>
      </w:r>
      <w:r w:rsidRPr="004F2233">
        <w:rPr>
          <w:rFonts w:ascii="Times New Roman" w:hAnsi="Times New Roman"/>
          <w:sz w:val="28"/>
          <w:szCs w:val="28"/>
        </w:rPr>
        <w:t xml:space="preserve"> </w:t>
      </w:r>
      <w:r w:rsidRPr="00172F25">
        <w:rPr>
          <w:rFonts w:ascii="Times New Roman" w:hAnsi="Times New Roman"/>
          <w:sz w:val="28"/>
          <w:szCs w:val="28"/>
        </w:rPr>
        <w:t xml:space="preserve">применять технологии начального математического образования; использовать методы развития образного и логического мышления; формировать предметные умения и навыки младших школьников, формировать интерес к математике, стремление использовать математические знания в повседневной жизни; применять основные понятия и алгоритмы решения типовых </w:t>
      </w:r>
      <w:r>
        <w:rPr>
          <w:rFonts w:ascii="Times New Roman" w:hAnsi="Times New Roman"/>
          <w:sz w:val="28"/>
          <w:szCs w:val="28"/>
        </w:rPr>
        <w:t xml:space="preserve">текстовых </w:t>
      </w:r>
      <w:r w:rsidRPr="00172F25">
        <w:rPr>
          <w:rFonts w:ascii="Times New Roman" w:hAnsi="Times New Roman"/>
          <w:sz w:val="28"/>
          <w:szCs w:val="28"/>
        </w:rPr>
        <w:t xml:space="preserve">задач, </w:t>
      </w:r>
      <w:proofErr w:type="gramStart"/>
      <w:r w:rsidRPr="00172F25">
        <w:rPr>
          <w:rFonts w:ascii="Times New Roman" w:hAnsi="Times New Roman"/>
          <w:sz w:val="28"/>
          <w:szCs w:val="28"/>
        </w:rPr>
        <w:t>необходимыми</w:t>
      </w:r>
      <w:proofErr w:type="gramEnd"/>
      <w:r w:rsidRPr="00172F25">
        <w:rPr>
          <w:rFonts w:ascii="Times New Roman" w:hAnsi="Times New Roman"/>
          <w:sz w:val="28"/>
          <w:szCs w:val="28"/>
        </w:rPr>
        <w:t xml:space="preserve"> для успешного и компетентного осуществления практической деятельности,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</w:t>
      </w:r>
      <w:r>
        <w:rPr>
          <w:rFonts w:ascii="Times New Roman" w:hAnsi="Times New Roman"/>
          <w:sz w:val="28"/>
          <w:szCs w:val="28"/>
        </w:rPr>
        <w:t>.</w:t>
      </w:r>
    </w:p>
    <w:p w:rsidR="00DD5A64" w:rsidRDefault="00DD5A64" w:rsidP="000B458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F223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72F25">
        <w:rPr>
          <w:rFonts w:ascii="Times New Roman" w:hAnsi="Times New Roman"/>
          <w:sz w:val="28"/>
          <w:szCs w:val="28"/>
        </w:rPr>
        <w:t xml:space="preserve">навыками применения знаний теоретических основ и технологий начального математического образования; методами </w:t>
      </w:r>
      <w:r>
        <w:rPr>
          <w:rFonts w:ascii="Times New Roman" w:hAnsi="Times New Roman"/>
          <w:sz w:val="28"/>
          <w:szCs w:val="28"/>
        </w:rPr>
        <w:t>решения типовых текстовых задач</w:t>
      </w:r>
      <w:r w:rsidRPr="00172F25">
        <w:rPr>
          <w:rFonts w:ascii="Times New Roman" w:hAnsi="Times New Roman"/>
          <w:sz w:val="28"/>
          <w:szCs w:val="28"/>
        </w:rPr>
        <w:t xml:space="preserve">; методами формирования предметных умений и навыков младших школьников, методами воспитания у них интереса к </w:t>
      </w:r>
      <w:r w:rsidRPr="00172F25">
        <w:rPr>
          <w:rFonts w:ascii="Times New Roman" w:hAnsi="Times New Roman"/>
          <w:sz w:val="28"/>
          <w:szCs w:val="28"/>
        </w:rPr>
        <w:lastRenderedPageBreak/>
        <w:t>математике и стремления использовать математические знания в повседневной жизни; умением использовать основные понятия и применять алгоритмы решения типовых задач указанных разделов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F25">
        <w:rPr>
          <w:rFonts w:ascii="Times New Roman" w:hAnsi="Times New Roman"/>
          <w:sz w:val="28"/>
          <w:szCs w:val="28"/>
        </w:rPr>
        <w:t>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DD5A64" w:rsidRPr="004F2233" w:rsidRDefault="00DD5A64" w:rsidP="00DD5EA0">
      <w:pPr>
        <w:pStyle w:val="a6"/>
        <w:numPr>
          <w:ilvl w:val="0"/>
          <w:numId w:val="92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D5A64" w:rsidRDefault="00DD5A64" w:rsidP="000B458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СК-4: </w:t>
      </w:r>
      <w:r w:rsidRPr="00172F25">
        <w:rPr>
          <w:rFonts w:ascii="Times New Roman" w:hAnsi="Times New Roman"/>
          <w:sz w:val="28"/>
          <w:szCs w:val="28"/>
        </w:rPr>
        <w:t>способность применять знание теоретических основ и технологий начального математического образования, готовность использовать методы развития образного и логического мышления, формировать предметные умения и навыки младших школьников, готовность к воспитанию у них интереса к математике и стремление использовать математические знания в повседневной жизни)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D5A64" w:rsidRDefault="00DD5A64" w:rsidP="000B458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72F25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172F25">
        <w:rPr>
          <w:rFonts w:ascii="Times New Roman" w:hAnsi="Times New Roman"/>
          <w:sz w:val="28"/>
          <w:szCs w:val="28"/>
        </w:rPr>
        <w:t xml:space="preserve"> теоретические основы и технологии начального математического образования, методы развития образного и логического мышления, основные </w:t>
      </w:r>
      <w:proofErr w:type="gramStart"/>
      <w:r w:rsidRPr="00172F25">
        <w:rPr>
          <w:rFonts w:ascii="Times New Roman" w:hAnsi="Times New Roman"/>
          <w:sz w:val="28"/>
          <w:szCs w:val="28"/>
        </w:rPr>
        <w:t>понятия</w:t>
      </w:r>
      <w:proofErr w:type="gramEnd"/>
      <w:r w:rsidRPr="00172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связанные с </w:t>
      </w:r>
      <w:r w:rsidRPr="00172F25">
        <w:rPr>
          <w:rFonts w:ascii="Times New Roman" w:hAnsi="Times New Roman"/>
          <w:sz w:val="28"/>
          <w:szCs w:val="28"/>
        </w:rPr>
        <w:t>раздело</w:t>
      </w:r>
      <w:r>
        <w:rPr>
          <w:rFonts w:ascii="Times New Roman" w:hAnsi="Times New Roman"/>
          <w:sz w:val="28"/>
          <w:szCs w:val="28"/>
        </w:rPr>
        <w:t>м</w:t>
      </w:r>
      <w:r w:rsidRPr="00172F2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Арифметический метод решения задач», </w:t>
      </w:r>
      <w:r w:rsidRPr="00172F25">
        <w:rPr>
          <w:rFonts w:ascii="Times New Roman" w:hAnsi="Times New Roman"/>
          <w:sz w:val="28"/>
          <w:szCs w:val="28"/>
        </w:rPr>
        <w:t>необходимыми для успешного и компетентного осуществления дальнейшего обучения, для применения в практической деятельности, для изучения смежных дисциплин, для продолжения образования; алгоритмы решения типовых задач изучаемых разделов, необходимые для применения в практической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DD5A64" w:rsidRDefault="00DD5A64" w:rsidP="000B458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72F25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172F25">
        <w:rPr>
          <w:rFonts w:ascii="Times New Roman" w:hAnsi="Times New Roman"/>
          <w:sz w:val="28"/>
          <w:szCs w:val="28"/>
        </w:rPr>
        <w:t xml:space="preserve"> применять технологии начального математического образования; использовать методы развития образного и логического мышления; формировать предметные умения и навыки младших школьников</w:t>
      </w:r>
      <w:r>
        <w:rPr>
          <w:rFonts w:ascii="Times New Roman" w:hAnsi="Times New Roman"/>
          <w:sz w:val="28"/>
          <w:szCs w:val="28"/>
        </w:rPr>
        <w:t xml:space="preserve"> при решении арифметических текстовых задач</w:t>
      </w:r>
      <w:r w:rsidRPr="00172F25">
        <w:rPr>
          <w:rFonts w:ascii="Times New Roman" w:hAnsi="Times New Roman"/>
          <w:sz w:val="28"/>
          <w:szCs w:val="28"/>
        </w:rPr>
        <w:t>, формировать интерес к математике, стремление использовать математические знания в повседневной жизни; применять основные понятия и алгоритмы решения типовых</w:t>
      </w:r>
      <w:r>
        <w:rPr>
          <w:rFonts w:ascii="Times New Roman" w:hAnsi="Times New Roman"/>
          <w:sz w:val="28"/>
          <w:szCs w:val="28"/>
        </w:rPr>
        <w:t xml:space="preserve"> текстовых</w:t>
      </w:r>
      <w:r w:rsidRPr="00172F25">
        <w:rPr>
          <w:rFonts w:ascii="Times New Roman" w:hAnsi="Times New Roman"/>
          <w:sz w:val="28"/>
          <w:szCs w:val="28"/>
        </w:rPr>
        <w:t xml:space="preserve"> задач, </w:t>
      </w:r>
      <w:proofErr w:type="gramStart"/>
      <w:r w:rsidRPr="00172F25">
        <w:rPr>
          <w:rFonts w:ascii="Times New Roman" w:hAnsi="Times New Roman"/>
          <w:sz w:val="28"/>
          <w:szCs w:val="28"/>
        </w:rPr>
        <w:t>необходимыми</w:t>
      </w:r>
      <w:proofErr w:type="gramEnd"/>
      <w:r w:rsidRPr="00172F25">
        <w:rPr>
          <w:rFonts w:ascii="Times New Roman" w:hAnsi="Times New Roman"/>
          <w:sz w:val="28"/>
          <w:szCs w:val="28"/>
        </w:rPr>
        <w:t xml:space="preserve"> для успешного и компетентного осуществления практической деятельности, для изучения смежных дисциплин, для продолжения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DD5A64" w:rsidRDefault="00DD5A64" w:rsidP="000B458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2F25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172F25">
        <w:rPr>
          <w:rFonts w:ascii="Times New Roman" w:hAnsi="Times New Roman"/>
          <w:sz w:val="28"/>
          <w:szCs w:val="28"/>
        </w:rPr>
        <w:t xml:space="preserve"> навыками применения знаний теоретических основ и технологий начального математического образования; методами развития образного и логического мышления; методами формирования предметных умений и навыков младших школьников, методами воспитания у них интереса к математике и стремления использовать математические знания в повседневной жизни; умением использовать основные понятия и применять алгоритмы решения типовых задач указанных разделов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D5A64" w:rsidRPr="009F7FF1" w:rsidRDefault="00DD5A64" w:rsidP="000B458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F7FF1">
        <w:rPr>
          <w:rFonts w:ascii="Times New Roman" w:hAnsi="Times New Roman"/>
          <w:sz w:val="28"/>
          <w:szCs w:val="28"/>
        </w:rPr>
        <w:t>ПК-2: способность использовать современные методы и технологии обучения и диагностики.</w:t>
      </w:r>
    </w:p>
    <w:p w:rsidR="00DD5A64" w:rsidRPr="009F7FF1" w:rsidRDefault="00DD5A64" w:rsidP="000B458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F7FF1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9F7FF1"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диагностики.</w:t>
      </w:r>
    </w:p>
    <w:p w:rsidR="00DD5A64" w:rsidRPr="009F7FF1" w:rsidRDefault="00DD5A64" w:rsidP="000B458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F7FF1">
        <w:rPr>
          <w:rFonts w:ascii="Times New Roman" w:hAnsi="Times New Roman"/>
          <w:i/>
          <w:sz w:val="28"/>
          <w:szCs w:val="28"/>
        </w:rPr>
        <w:lastRenderedPageBreak/>
        <w:t>Студент должен уметь:</w:t>
      </w:r>
      <w:r w:rsidRPr="009F7FF1">
        <w:rPr>
          <w:rFonts w:ascii="Times New Roman" w:hAnsi="Times New Roman"/>
          <w:sz w:val="28"/>
          <w:szCs w:val="28"/>
        </w:rPr>
        <w:t xml:space="preserve">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диагностики.</w:t>
      </w:r>
    </w:p>
    <w:p w:rsidR="00DD5A64" w:rsidRPr="004F2233" w:rsidRDefault="00DD5A64" w:rsidP="000B4583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9F7FF1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9F7FF1">
        <w:rPr>
          <w:rFonts w:ascii="Times New Roman" w:hAnsi="Times New Roman"/>
          <w:sz w:val="28"/>
          <w:szCs w:val="28"/>
        </w:rPr>
        <w:t xml:space="preserve">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учреждения.</w:t>
      </w:r>
    </w:p>
    <w:p w:rsidR="00DD5A64" w:rsidRPr="00B0576E" w:rsidRDefault="00DD5A64" w:rsidP="00DD5EA0">
      <w:pPr>
        <w:pStyle w:val="a6"/>
        <w:numPr>
          <w:ilvl w:val="0"/>
          <w:numId w:val="92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F3705">
        <w:rPr>
          <w:rFonts w:ascii="Times New Roman" w:hAnsi="Times New Roman"/>
          <w:sz w:val="28"/>
          <w:szCs w:val="28"/>
        </w:rPr>
        <w:t>(в ЗЕТ): 4</w:t>
      </w:r>
    </w:p>
    <w:p w:rsidR="00DD5A64" w:rsidRPr="00B0576E" w:rsidRDefault="00DD5A64" w:rsidP="00DD5EA0">
      <w:pPr>
        <w:pStyle w:val="a6"/>
        <w:numPr>
          <w:ilvl w:val="0"/>
          <w:numId w:val="92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</w:p>
    <w:p w:rsidR="00DD5A64" w:rsidRPr="004F2233" w:rsidRDefault="00DD5A64" w:rsidP="00DD5EA0">
      <w:pPr>
        <w:pStyle w:val="a6"/>
        <w:numPr>
          <w:ilvl w:val="0"/>
          <w:numId w:val="92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D5A64" w:rsidRDefault="00DD5A64" w:rsidP="000B458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Проценко Е.А.</w:t>
      </w:r>
    </w:p>
    <w:p w:rsidR="00DD5A64" w:rsidRDefault="00DD5A64" w:rsidP="000B45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5A64" w:rsidRPr="00627D88" w:rsidRDefault="00DD5A64" w:rsidP="000B45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Default="00DD5A64" w:rsidP="000B45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Pr="00BD54A4" w:rsidRDefault="00DD5A64" w:rsidP="000B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.В.ДВ.03</w:t>
      </w:r>
      <w:r w:rsidRPr="00BF39C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.02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7C326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Методы решения комбинаторных задач</w:t>
      </w:r>
    </w:p>
    <w:p w:rsidR="00DD5A64" w:rsidRDefault="00DD5A64" w:rsidP="000B4583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Tr="000B4583">
        <w:tc>
          <w:tcPr>
            <w:tcW w:w="4785" w:type="dxa"/>
            <w:hideMark/>
          </w:tcPr>
          <w:p w:rsidR="00DD5A64" w:rsidRDefault="00DD5A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DD5A64" w:rsidRDefault="00DD5A64" w:rsidP="000B458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44.03.01 «Педагогическое образование» </w:t>
            </w:r>
          </w:p>
        </w:tc>
      </w:tr>
      <w:tr w:rsidR="00DD5A64" w:rsidTr="000B4583">
        <w:tc>
          <w:tcPr>
            <w:tcW w:w="4785" w:type="dxa"/>
            <w:hideMark/>
          </w:tcPr>
          <w:p w:rsidR="00DD5A64" w:rsidRDefault="00DD5A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DD5A64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44.03.01.08 «Начальное образование» </w:t>
            </w:r>
          </w:p>
        </w:tc>
      </w:tr>
      <w:tr w:rsidR="00DD5A64" w:rsidTr="000B4583">
        <w:tc>
          <w:tcPr>
            <w:tcW w:w="4785" w:type="dxa"/>
            <w:hideMark/>
          </w:tcPr>
          <w:p w:rsidR="00DD5A64" w:rsidRDefault="00DD5A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DD5A64" w:rsidRDefault="00DD5A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DD5A64" w:rsidRDefault="00DD5A64" w:rsidP="000B458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D5A64" w:rsidRPr="00DD5EA0" w:rsidRDefault="00DD5A64" w:rsidP="00DD5EA0">
      <w:pPr>
        <w:pStyle w:val="a6"/>
        <w:numPr>
          <w:ilvl w:val="0"/>
          <w:numId w:val="9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D5EA0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DD5EA0">
        <w:rPr>
          <w:rFonts w:ascii="Times New Roman" w:hAnsi="Times New Roman" w:cs="Times New Roman"/>
        </w:rPr>
        <w:t xml:space="preserve"> </w:t>
      </w:r>
      <w:r w:rsidRPr="00DD5EA0">
        <w:rPr>
          <w:rFonts w:ascii="Times New Roman" w:hAnsi="Times New Roman" w:cs="Times New Roman"/>
          <w:b/>
          <w:sz w:val="28"/>
        </w:rPr>
        <w:t xml:space="preserve">«Методы решения комбинаторных задач»: </w:t>
      </w:r>
      <w:r w:rsidRPr="00DD5EA0">
        <w:rPr>
          <w:rFonts w:ascii="Times New Roman" w:hAnsi="Times New Roman" w:cs="Times New Roman"/>
          <w:sz w:val="28"/>
        </w:rPr>
        <w:t xml:space="preserve">обеспечение бакалавра в области дошкольного и начального образования необходимой математической и методической подготовкой в области стохастических знаний, знанием теоретических и методических аспектов формирования первоначальных комбинаторных представлений учащихся начальной школы для компетентного осуществления профессиональной деятельности. </w:t>
      </w:r>
    </w:p>
    <w:p w:rsidR="00DD5A64" w:rsidRPr="004F2233" w:rsidRDefault="00DD5A64" w:rsidP="00DD5EA0">
      <w:pPr>
        <w:pStyle w:val="a6"/>
        <w:numPr>
          <w:ilvl w:val="0"/>
          <w:numId w:val="9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D5A64" w:rsidRPr="001B40BF" w:rsidRDefault="00DD5A64" w:rsidP="000B4583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Pr="001B40BF">
        <w:rPr>
          <w:rFonts w:ascii="Times New Roman" w:hAnsi="Times New Roman"/>
          <w:sz w:val="28"/>
          <w:szCs w:val="28"/>
        </w:rPr>
        <w:t xml:space="preserve"> формирование у студентов необходимых теоретических знаний в области комбинаторики, лежащих в основе начального курса математики, формирование умений, необходимых для глубокого овладения содержанием разделов «Элементы комбинаторики»; </w:t>
      </w:r>
    </w:p>
    <w:p w:rsidR="00DD5A64" w:rsidRPr="001B40BF" w:rsidRDefault="00DD5A64" w:rsidP="000B4583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Pr="001B40BF">
        <w:rPr>
          <w:rFonts w:ascii="Times New Roman" w:hAnsi="Times New Roman"/>
          <w:b/>
          <w:sz w:val="28"/>
          <w:szCs w:val="28"/>
        </w:rPr>
        <w:t xml:space="preserve"> </w:t>
      </w:r>
      <w:r w:rsidRPr="001B40BF">
        <w:rPr>
          <w:rFonts w:ascii="Times New Roman" w:hAnsi="Times New Roman"/>
          <w:sz w:val="28"/>
          <w:szCs w:val="28"/>
        </w:rPr>
        <w:t xml:space="preserve">выработка прочных </w:t>
      </w:r>
      <w:proofErr w:type="gramStart"/>
      <w:r w:rsidRPr="001B40BF">
        <w:rPr>
          <w:rFonts w:ascii="Times New Roman" w:hAnsi="Times New Roman"/>
          <w:sz w:val="28"/>
          <w:szCs w:val="28"/>
        </w:rPr>
        <w:t>навыков использования алгоритмов решения практических комбинаторных задач</w:t>
      </w:r>
      <w:proofErr w:type="gramEnd"/>
      <w:r w:rsidRPr="001B40BF">
        <w:rPr>
          <w:rFonts w:ascii="Times New Roman" w:hAnsi="Times New Roman"/>
          <w:sz w:val="28"/>
          <w:szCs w:val="28"/>
        </w:rPr>
        <w:t>;</w:t>
      </w:r>
    </w:p>
    <w:p w:rsidR="00DD5A64" w:rsidRPr="001B40BF" w:rsidRDefault="00DD5A64" w:rsidP="000B4583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Pr="001B40BF">
        <w:rPr>
          <w:rFonts w:ascii="Times New Roman" w:hAnsi="Times New Roman"/>
          <w:sz w:val="28"/>
          <w:szCs w:val="28"/>
        </w:rPr>
        <w:t xml:space="preserve"> овладение теоретическими и методическими знаниями раздела «Элементы комбинаторики», необходимыми для применения в практической деятельности, для изучения смежных дисциплин, для продолжения образования;</w:t>
      </w:r>
    </w:p>
    <w:p w:rsidR="00DD5A64" w:rsidRPr="001B40BF" w:rsidRDefault="00DD5A64" w:rsidP="000B4583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Pr="001B40BF">
        <w:rPr>
          <w:rFonts w:ascii="Times New Roman" w:hAnsi="Times New Roman"/>
          <w:sz w:val="28"/>
          <w:szCs w:val="28"/>
        </w:rPr>
        <w:t xml:space="preserve"> обеспечение студентов знанием теоретических аспектов формирования первоначальных комбинаторных представлений учащихся начальной школы, методикой формирования первоначальных стохастических представлений;</w:t>
      </w:r>
    </w:p>
    <w:p w:rsidR="00DD5A64" w:rsidRPr="001B40BF" w:rsidRDefault="00DD5A64" w:rsidP="000B4583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‒</w:t>
      </w:r>
      <w:r w:rsidRPr="001B40BF">
        <w:rPr>
          <w:rFonts w:ascii="Times New Roman" w:hAnsi="Times New Roman"/>
          <w:sz w:val="28"/>
          <w:szCs w:val="28"/>
        </w:rPr>
        <w:t xml:space="preserve"> развитие комбинаторного мышления студентов, формирование умения доказывать правильность решения, опровергать ложные утверждения, рассуждать, моделировать; развитие логики, в частности, логики, отражающей специфику комбинаторных рассуждений и умозаключений и особенности стохастической методологии;</w:t>
      </w:r>
    </w:p>
    <w:p w:rsidR="00DD5A64" w:rsidRPr="001B40BF" w:rsidRDefault="00DD5A64" w:rsidP="000B4583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Pr="001B40BF">
        <w:rPr>
          <w:rFonts w:ascii="Times New Roman" w:hAnsi="Times New Roman"/>
          <w:sz w:val="28"/>
          <w:szCs w:val="28"/>
        </w:rPr>
        <w:t xml:space="preserve"> интеллектуальное развитие студентов, формирование качеств мышления, характерных для математической деятельности и необходимых для жизни в обществе;</w:t>
      </w:r>
    </w:p>
    <w:p w:rsidR="00DD5A64" w:rsidRPr="001B40BF" w:rsidRDefault="00DD5A64" w:rsidP="000B4583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Pr="001B40BF">
        <w:rPr>
          <w:rFonts w:ascii="Times New Roman" w:hAnsi="Times New Roman"/>
          <w:sz w:val="28"/>
          <w:szCs w:val="28"/>
        </w:rPr>
        <w:t xml:space="preserve"> 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DD5A64" w:rsidRPr="001B40BF" w:rsidRDefault="00DD5A64" w:rsidP="000B4583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Pr="001B40BF">
        <w:rPr>
          <w:rFonts w:ascii="Times New Roman" w:hAnsi="Times New Roman"/>
          <w:sz w:val="28"/>
          <w:szCs w:val="28"/>
        </w:rPr>
        <w:t xml:space="preserve"> обеспечение студентов всесторонней информацией об изучаемом разделе математики, углубление представлений студентов об окружающем мире, ознакомление студентов с ролью данного раздела в начальном курсе математики; </w:t>
      </w:r>
    </w:p>
    <w:p w:rsidR="00DD5A64" w:rsidRPr="00511E29" w:rsidRDefault="00DD5A64" w:rsidP="000B4583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Pr="001B40BF">
        <w:rPr>
          <w:rFonts w:ascii="Times New Roman" w:hAnsi="Times New Roman"/>
          <w:sz w:val="28"/>
          <w:szCs w:val="28"/>
        </w:rPr>
        <w:t xml:space="preserve"> развитие творческого мышления, формирование научной точки зрения студентов.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5A64" w:rsidRPr="004F2233" w:rsidRDefault="00DD5A64" w:rsidP="00DD5EA0">
      <w:pPr>
        <w:pStyle w:val="a6"/>
        <w:numPr>
          <w:ilvl w:val="0"/>
          <w:numId w:val="9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4F2233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4F2233">
        <w:rPr>
          <w:rFonts w:ascii="Times New Roman" w:hAnsi="Times New Roman"/>
          <w:b/>
          <w:sz w:val="28"/>
          <w:szCs w:val="28"/>
        </w:rPr>
        <w:t xml:space="preserve">. </w:t>
      </w:r>
    </w:p>
    <w:p w:rsidR="00DD5A64" w:rsidRPr="004F2233" w:rsidRDefault="00DD5A64" w:rsidP="000B4583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23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DD5A64" w:rsidRDefault="00DD5A64" w:rsidP="000B4583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233">
        <w:rPr>
          <w:rFonts w:ascii="Times New Roman" w:hAnsi="Times New Roman"/>
          <w:i/>
          <w:sz w:val="28"/>
          <w:szCs w:val="28"/>
        </w:rPr>
        <w:t>Знать:</w:t>
      </w:r>
      <w:r w:rsidRPr="004F2233">
        <w:rPr>
          <w:rFonts w:ascii="Times New Roman" w:hAnsi="Times New Roman"/>
          <w:sz w:val="28"/>
          <w:szCs w:val="28"/>
        </w:rPr>
        <w:t xml:space="preserve"> </w:t>
      </w:r>
      <w:r w:rsidRPr="00172F25">
        <w:rPr>
          <w:rFonts w:ascii="Times New Roman" w:hAnsi="Times New Roman"/>
          <w:sz w:val="28"/>
          <w:szCs w:val="28"/>
        </w:rPr>
        <w:t xml:space="preserve">теоретические основы и технологии начального математического образования, методы развития образного и логического мышления, основные </w:t>
      </w:r>
      <w:r>
        <w:rPr>
          <w:rFonts w:ascii="Times New Roman" w:hAnsi="Times New Roman"/>
          <w:sz w:val="28"/>
          <w:szCs w:val="28"/>
        </w:rPr>
        <w:t xml:space="preserve">комбинаторные </w:t>
      </w:r>
      <w:r w:rsidRPr="00172F25">
        <w:rPr>
          <w:rFonts w:ascii="Times New Roman" w:hAnsi="Times New Roman"/>
          <w:sz w:val="28"/>
          <w:szCs w:val="28"/>
        </w:rPr>
        <w:t>понятия</w:t>
      </w:r>
      <w:r>
        <w:rPr>
          <w:rFonts w:ascii="Times New Roman" w:hAnsi="Times New Roman"/>
          <w:sz w:val="28"/>
          <w:szCs w:val="28"/>
        </w:rPr>
        <w:t>,</w:t>
      </w:r>
      <w:r w:rsidRPr="00172F25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е</w:t>
      </w:r>
      <w:r w:rsidRPr="00172F25">
        <w:rPr>
          <w:rFonts w:ascii="Times New Roman" w:hAnsi="Times New Roman"/>
          <w:sz w:val="28"/>
          <w:szCs w:val="28"/>
        </w:rPr>
        <w:t xml:space="preserve"> для успешного и компетентного осуществления дальнейшего обучения, для применения в практической деятельности, для изучения смежных дисциплин, для продолжения образования; алгоритмы решени</w:t>
      </w:r>
      <w:r>
        <w:rPr>
          <w:rFonts w:ascii="Times New Roman" w:hAnsi="Times New Roman"/>
          <w:sz w:val="28"/>
          <w:szCs w:val="28"/>
        </w:rPr>
        <w:t>я типовых заданий комбинаторного характера.</w:t>
      </w:r>
    </w:p>
    <w:p w:rsidR="00DD5A64" w:rsidRPr="004F2233" w:rsidRDefault="00DD5A64" w:rsidP="000B4583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F2233">
        <w:rPr>
          <w:rFonts w:ascii="Times New Roman" w:hAnsi="Times New Roman"/>
          <w:i/>
          <w:sz w:val="28"/>
          <w:szCs w:val="28"/>
        </w:rPr>
        <w:t>Уметь:</w:t>
      </w:r>
      <w:r w:rsidRPr="004F2233">
        <w:rPr>
          <w:rFonts w:ascii="Times New Roman" w:hAnsi="Times New Roman"/>
          <w:sz w:val="28"/>
          <w:szCs w:val="28"/>
        </w:rPr>
        <w:t xml:space="preserve"> </w:t>
      </w:r>
      <w:r w:rsidRPr="00172F25">
        <w:rPr>
          <w:rFonts w:ascii="Times New Roman" w:hAnsi="Times New Roman"/>
          <w:sz w:val="28"/>
          <w:szCs w:val="28"/>
        </w:rPr>
        <w:t>применять технологии начального математического образования; формировать предметные умения и навыки младших школьников</w:t>
      </w:r>
      <w:r>
        <w:rPr>
          <w:rFonts w:ascii="Times New Roman" w:hAnsi="Times New Roman"/>
          <w:sz w:val="28"/>
          <w:szCs w:val="28"/>
        </w:rPr>
        <w:t xml:space="preserve"> в области стохастических знаний;</w:t>
      </w:r>
      <w:r w:rsidRPr="00172F25">
        <w:rPr>
          <w:rFonts w:ascii="Times New Roman" w:hAnsi="Times New Roman"/>
          <w:sz w:val="28"/>
          <w:szCs w:val="28"/>
        </w:rPr>
        <w:t xml:space="preserve"> использовать методы развития образного и логического мышления; формировать интерес к математике, стремление использовать математические знания в повседневной жизни; применять основные понятия и алгоритмы решения типовых </w:t>
      </w:r>
      <w:r>
        <w:rPr>
          <w:rFonts w:ascii="Times New Roman" w:hAnsi="Times New Roman"/>
          <w:sz w:val="28"/>
          <w:szCs w:val="28"/>
        </w:rPr>
        <w:t>комбинаторного характера</w:t>
      </w:r>
      <w:r w:rsidRPr="00172F2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72F25">
        <w:rPr>
          <w:rFonts w:ascii="Times New Roman" w:hAnsi="Times New Roman"/>
          <w:sz w:val="28"/>
          <w:szCs w:val="28"/>
        </w:rPr>
        <w:t>необходимыми</w:t>
      </w:r>
      <w:proofErr w:type="gramEnd"/>
      <w:r w:rsidRPr="00172F25">
        <w:rPr>
          <w:rFonts w:ascii="Times New Roman" w:hAnsi="Times New Roman"/>
          <w:sz w:val="28"/>
          <w:szCs w:val="28"/>
        </w:rPr>
        <w:t xml:space="preserve"> для успешного и компетентного осуществления дальнейшего обучения, для применения в практической деятельности, применять современные методики и технологии формирования </w:t>
      </w:r>
      <w:r>
        <w:rPr>
          <w:rFonts w:ascii="Times New Roman" w:hAnsi="Times New Roman"/>
          <w:sz w:val="28"/>
          <w:szCs w:val="28"/>
        </w:rPr>
        <w:t>комбинаторных</w:t>
      </w:r>
      <w:r w:rsidRPr="00172F25">
        <w:rPr>
          <w:rFonts w:ascii="Times New Roman" w:hAnsi="Times New Roman"/>
          <w:sz w:val="28"/>
          <w:szCs w:val="28"/>
        </w:rPr>
        <w:t xml:space="preserve"> представлений </w:t>
      </w:r>
      <w:r>
        <w:rPr>
          <w:rFonts w:ascii="Times New Roman" w:hAnsi="Times New Roman"/>
          <w:sz w:val="28"/>
          <w:szCs w:val="28"/>
        </w:rPr>
        <w:t>младших школьников</w:t>
      </w:r>
      <w:r w:rsidRPr="00172F25">
        <w:rPr>
          <w:rFonts w:ascii="Times New Roman" w:hAnsi="Times New Roman"/>
          <w:sz w:val="28"/>
          <w:szCs w:val="28"/>
        </w:rPr>
        <w:t>, современные методы и технологии обучения и диагностики</w:t>
      </w:r>
      <w:r>
        <w:rPr>
          <w:rFonts w:ascii="Times New Roman" w:hAnsi="Times New Roman"/>
          <w:sz w:val="28"/>
          <w:szCs w:val="28"/>
        </w:rPr>
        <w:t>.</w:t>
      </w:r>
    </w:p>
    <w:p w:rsidR="00DD5A64" w:rsidRDefault="00DD5A64" w:rsidP="000B4583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223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72F25">
        <w:rPr>
          <w:rFonts w:ascii="Times New Roman" w:hAnsi="Times New Roman"/>
          <w:sz w:val="28"/>
          <w:szCs w:val="28"/>
        </w:rPr>
        <w:t>методами формирования предметных умений и навыков младших школьников</w:t>
      </w:r>
      <w:r>
        <w:rPr>
          <w:rFonts w:ascii="Times New Roman" w:hAnsi="Times New Roman"/>
          <w:sz w:val="28"/>
          <w:szCs w:val="28"/>
        </w:rPr>
        <w:t xml:space="preserve"> в области комбинаторики;</w:t>
      </w:r>
      <w:r w:rsidRPr="00172F25">
        <w:rPr>
          <w:rFonts w:ascii="Times New Roman" w:hAnsi="Times New Roman"/>
          <w:sz w:val="28"/>
          <w:szCs w:val="28"/>
        </w:rPr>
        <w:t xml:space="preserve"> навыками применения знаний теоретических основ и технологий начального математического образования; методами развития образного и логического мышления</w:t>
      </w:r>
      <w:r>
        <w:rPr>
          <w:rFonts w:ascii="Times New Roman" w:hAnsi="Times New Roman"/>
          <w:sz w:val="28"/>
          <w:szCs w:val="28"/>
        </w:rPr>
        <w:t xml:space="preserve"> младших школьников</w:t>
      </w:r>
      <w:r w:rsidRPr="00172F25">
        <w:rPr>
          <w:rFonts w:ascii="Times New Roman" w:hAnsi="Times New Roman"/>
          <w:sz w:val="28"/>
          <w:szCs w:val="28"/>
        </w:rPr>
        <w:t xml:space="preserve">; методами воспитания у них интереса к математике и стремления использовать </w:t>
      </w:r>
      <w:r>
        <w:rPr>
          <w:rFonts w:ascii="Times New Roman" w:hAnsi="Times New Roman"/>
          <w:sz w:val="28"/>
          <w:szCs w:val="28"/>
        </w:rPr>
        <w:t>комбинаторные</w:t>
      </w:r>
      <w:r w:rsidRPr="00172F25">
        <w:rPr>
          <w:rFonts w:ascii="Times New Roman" w:hAnsi="Times New Roman"/>
          <w:sz w:val="28"/>
          <w:szCs w:val="28"/>
        </w:rPr>
        <w:t xml:space="preserve"> знания в повседневной жизни; умением использовать основные понятия и применять алгоритмы решения </w:t>
      </w:r>
      <w:r w:rsidRPr="00172F25">
        <w:rPr>
          <w:rFonts w:ascii="Times New Roman" w:hAnsi="Times New Roman"/>
          <w:sz w:val="28"/>
          <w:szCs w:val="28"/>
        </w:rPr>
        <w:lastRenderedPageBreak/>
        <w:t>типовых зада</w:t>
      </w:r>
      <w:r>
        <w:rPr>
          <w:rFonts w:ascii="Times New Roman" w:hAnsi="Times New Roman"/>
          <w:sz w:val="28"/>
          <w:szCs w:val="28"/>
        </w:rPr>
        <w:t>ний</w:t>
      </w:r>
      <w:r w:rsidRPr="00172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комбинаторного характера;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72F25">
        <w:rPr>
          <w:rFonts w:ascii="Times New Roman" w:hAnsi="Times New Roman"/>
          <w:sz w:val="28"/>
          <w:szCs w:val="28"/>
        </w:rPr>
        <w:t>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DD5A64" w:rsidRPr="004F2233" w:rsidRDefault="00DD5A64" w:rsidP="00DD5EA0">
      <w:pPr>
        <w:pStyle w:val="a6"/>
        <w:numPr>
          <w:ilvl w:val="0"/>
          <w:numId w:val="9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D5A64" w:rsidRDefault="00DD5A64" w:rsidP="000B458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СК-4: </w:t>
      </w:r>
      <w:r w:rsidRPr="00172F25">
        <w:rPr>
          <w:rFonts w:ascii="Times New Roman" w:hAnsi="Times New Roman"/>
          <w:sz w:val="28"/>
          <w:szCs w:val="28"/>
        </w:rPr>
        <w:t>способность применять знание теоретических основ и технологий начального математического образования, готовность использовать методы развития образного и логического мышления, формировать предметные умения и навыки младших школьников, готовность к воспитанию у них интереса к математике и стремление использовать математические знания в повседневной жизни)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D5A64" w:rsidRDefault="00DD5A64" w:rsidP="000B458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2F25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172F25">
        <w:rPr>
          <w:rFonts w:ascii="Times New Roman" w:hAnsi="Times New Roman"/>
          <w:sz w:val="28"/>
          <w:szCs w:val="28"/>
        </w:rPr>
        <w:t xml:space="preserve"> теоретические основы и технологии начального математического образования, методы развития образного</w:t>
      </w:r>
      <w:r>
        <w:rPr>
          <w:rFonts w:ascii="Times New Roman" w:hAnsi="Times New Roman"/>
          <w:sz w:val="28"/>
          <w:szCs w:val="28"/>
        </w:rPr>
        <w:t>,</w:t>
      </w:r>
      <w:r w:rsidRPr="00172F25">
        <w:rPr>
          <w:rFonts w:ascii="Times New Roman" w:hAnsi="Times New Roman"/>
          <w:sz w:val="28"/>
          <w:szCs w:val="28"/>
        </w:rPr>
        <w:t xml:space="preserve"> логического</w:t>
      </w:r>
      <w:r>
        <w:rPr>
          <w:rFonts w:ascii="Times New Roman" w:hAnsi="Times New Roman"/>
          <w:sz w:val="28"/>
          <w:szCs w:val="28"/>
        </w:rPr>
        <w:t xml:space="preserve"> и комбинаторного</w:t>
      </w:r>
      <w:r w:rsidRPr="00172F25">
        <w:rPr>
          <w:rFonts w:ascii="Times New Roman" w:hAnsi="Times New Roman"/>
          <w:sz w:val="28"/>
          <w:szCs w:val="28"/>
        </w:rPr>
        <w:t xml:space="preserve"> мышления, основные </w:t>
      </w:r>
      <w:r>
        <w:rPr>
          <w:rFonts w:ascii="Times New Roman" w:hAnsi="Times New Roman"/>
          <w:sz w:val="28"/>
          <w:szCs w:val="28"/>
        </w:rPr>
        <w:t xml:space="preserve">комбинаторные </w:t>
      </w:r>
      <w:r w:rsidRPr="00172F25">
        <w:rPr>
          <w:rFonts w:ascii="Times New Roman" w:hAnsi="Times New Roman"/>
          <w:sz w:val="28"/>
          <w:szCs w:val="28"/>
        </w:rPr>
        <w:t>понятия,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172F25">
        <w:rPr>
          <w:rFonts w:ascii="Times New Roman" w:hAnsi="Times New Roman"/>
          <w:sz w:val="28"/>
          <w:szCs w:val="28"/>
        </w:rPr>
        <w:t xml:space="preserve"> для успешного и компетентного осуществления дальнейшего обучения, для применения в практической деятельности, для изучения смежных дисциплин, для продолжения образования; алгоритмы решения типовых </w:t>
      </w:r>
      <w:r>
        <w:rPr>
          <w:rFonts w:ascii="Times New Roman" w:hAnsi="Times New Roman"/>
          <w:sz w:val="28"/>
          <w:szCs w:val="28"/>
        </w:rPr>
        <w:t>комбинаторных задач</w:t>
      </w:r>
      <w:r w:rsidRPr="00172F25">
        <w:rPr>
          <w:rFonts w:ascii="Times New Roman" w:hAnsi="Times New Roman"/>
          <w:sz w:val="28"/>
          <w:szCs w:val="28"/>
        </w:rPr>
        <w:t>, необходимые для применения в практической деятельности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D5A64" w:rsidRDefault="00DD5A64" w:rsidP="000B458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F25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172F25">
        <w:rPr>
          <w:rFonts w:ascii="Times New Roman" w:hAnsi="Times New Roman"/>
          <w:sz w:val="28"/>
          <w:szCs w:val="28"/>
        </w:rPr>
        <w:t xml:space="preserve"> применять технологии начального математического образования; использовать методы развития образного и логического мышления; формировать предметные умения и навыки младших школьников, формировать интерес к математике, стремление использовать математические знания в повседневной жизни; применять основные понятия и алгоритмы решения типовых </w:t>
      </w:r>
      <w:r>
        <w:rPr>
          <w:rFonts w:ascii="Times New Roman" w:hAnsi="Times New Roman"/>
          <w:sz w:val="28"/>
          <w:szCs w:val="28"/>
        </w:rPr>
        <w:t xml:space="preserve">комбинаторных </w:t>
      </w:r>
      <w:r w:rsidRPr="00172F25">
        <w:rPr>
          <w:rFonts w:ascii="Times New Roman" w:hAnsi="Times New Roman"/>
          <w:sz w:val="28"/>
          <w:szCs w:val="28"/>
        </w:rPr>
        <w:t>задач,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172F25">
        <w:rPr>
          <w:rFonts w:ascii="Times New Roman" w:hAnsi="Times New Roman"/>
          <w:sz w:val="28"/>
          <w:szCs w:val="28"/>
        </w:rPr>
        <w:t xml:space="preserve"> для успешного и компетентного осуществления дальнейшего обучения, для применения в практической деятельности, для изучения смежных дисциплин, для продолжения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DD5A64" w:rsidRDefault="00DD5A64" w:rsidP="000B458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2F25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172F25">
        <w:rPr>
          <w:rFonts w:ascii="Times New Roman" w:hAnsi="Times New Roman"/>
          <w:sz w:val="28"/>
          <w:szCs w:val="28"/>
        </w:rPr>
        <w:t xml:space="preserve"> навыками применения знаний теоретических основ и технологий начального математического образования; методами развития образного и логического мышления; методами формирования предметных умений и навыков младших школьников</w:t>
      </w:r>
      <w:r>
        <w:rPr>
          <w:rFonts w:ascii="Times New Roman" w:hAnsi="Times New Roman"/>
          <w:sz w:val="28"/>
          <w:szCs w:val="28"/>
        </w:rPr>
        <w:t xml:space="preserve"> в области комбинаторики;</w:t>
      </w:r>
      <w:r w:rsidRPr="00172F25">
        <w:rPr>
          <w:rFonts w:ascii="Times New Roman" w:hAnsi="Times New Roman"/>
          <w:sz w:val="28"/>
          <w:szCs w:val="28"/>
        </w:rPr>
        <w:t xml:space="preserve"> методами воспитания у них интереса к математике и стремления использовать математические знания в повседневной жизни; умением использовать основные понятия и применять алгоритмы решения типовых задач указанных разделов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D5A64" w:rsidRPr="00BF39CA" w:rsidRDefault="00DD5A64" w:rsidP="000B458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39CA">
        <w:rPr>
          <w:rFonts w:ascii="Times New Roman" w:hAnsi="Times New Roman"/>
          <w:sz w:val="28"/>
          <w:szCs w:val="28"/>
        </w:rPr>
        <w:t>ПК-2: способность использовать современные методы и технологии обучения и диагностики.</w:t>
      </w:r>
    </w:p>
    <w:p w:rsidR="00DD5A64" w:rsidRPr="00BF39CA" w:rsidRDefault="00DD5A64" w:rsidP="000B458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39CA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BF39CA"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диагностики.</w:t>
      </w:r>
    </w:p>
    <w:p w:rsidR="00DD5A64" w:rsidRPr="00BF39CA" w:rsidRDefault="00DD5A64" w:rsidP="000B458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39CA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BF39CA">
        <w:rPr>
          <w:rFonts w:ascii="Times New Roman" w:hAnsi="Times New Roman"/>
          <w:sz w:val="28"/>
          <w:szCs w:val="28"/>
        </w:rPr>
        <w:t xml:space="preserve">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диагностики.</w:t>
      </w:r>
    </w:p>
    <w:p w:rsidR="00DD5A64" w:rsidRPr="00BF39CA" w:rsidRDefault="00DD5A64" w:rsidP="000B458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39CA">
        <w:rPr>
          <w:rFonts w:ascii="Times New Roman" w:hAnsi="Times New Roman"/>
          <w:i/>
          <w:sz w:val="28"/>
          <w:szCs w:val="28"/>
        </w:rPr>
        <w:lastRenderedPageBreak/>
        <w:t>Студент должен владеть:</w:t>
      </w:r>
      <w:r w:rsidRPr="00BF39CA">
        <w:rPr>
          <w:rFonts w:ascii="Times New Roman" w:hAnsi="Times New Roman"/>
          <w:sz w:val="28"/>
          <w:szCs w:val="28"/>
        </w:rPr>
        <w:t xml:space="preserve">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учреждения.</w:t>
      </w:r>
    </w:p>
    <w:p w:rsidR="00DD5A64" w:rsidRPr="00B0576E" w:rsidRDefault="00DD5A64" w:rsidP="00DD5EA0">
      <w:pPr>
        <w:pStyle w:val="a6"/>
        <w:numPr>
          <w:ilvl w:val="0"/>
          <w:numId w:val="9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53955">
        <w:rPr>
          <w:rFonts w:ascii="Times New Roman" w:hAnsi="Times New Roman"/>
          <w:sz w:val="28"/>
          <w:szCs w:val="28"/>
        </w:rPr>
        <w:t>(в ЗЕТ): 4</w:t>
      </w:r>
    </w:p>
    <w:p w:rsidR="00DD5A64" w:rsidRPr="00B0576E" w:rsidRDefault="00DD5A64" w:rsidP="00DD5EA0">
      <w:pPr>
        <w:pStyle w:val="a6"/>
        <w:numPr>
          <w:ilvl w:val="0"/>
          <w:numId w:val="9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</w:p>
    <w:p w:rsidR="00DD5A64" w:rsidRPr="004F2233" w:rsidRDefault="00DD5A64" w:rsidP="00DD5EA0">
      <w:pPr>
        <w:pStyle w:val="a6"/>
        <w:numPr>
          <w:ilvl w:val="0"/>
          <w:numId w:val="9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D5A64" w:rsidRPr="00DC5CC2" w:rsidRDefault="00DD5A64" w:rsidP="000B458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5CC2">
        <w:rPr>
          <w:rFonts w:ascii="Times New Roman" w:eastAsia="Times New Roman" w:hAnsi="Times New Roman"/>
          <w:color w:val="000000"/>
          <w:sz w:val="28"/>
          <w:szCs w:val="28"/>
        </w:rPr>
        <w:t>Проценко Е.А.</w:t>
      </w:r>
    </w:p>
    <w:p w:rsidR="00DD5A64" w:rsidRPr="00DC5CC2" w:rsidRDefault="00DD5A64" w:rsidP="000B45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5A64" w:rsidRPr="00627D88" w:rsidRDefault="00DD5A64" w:rsidP="000B45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Default="00DD5A64" w:rsidP="000B45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Pr="00BD54A4" w:rsidRDefault="00DD5A64" w:rsidP="000B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E67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</w:t>
      </w:r>
      <w:proofErr w:type="gramStart"/>
      <w:r w:rsidRPr="004E67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proofErr w:type="gramEnd"/>
      <w:r w:rsidRPr="004E67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.В.ДВ.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04</w:t>
      </w:r>
      <w:r w:rsidRPr="004E67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.01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C972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Обучение элементам геометрии в начальной школе</w:t>
      </w:r>
    </w:p>
    <w:p w:rsidR="00DD5A64" w:rsidRDefault="00DD5A64" w:rsidP="000B4583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Tr="000B4583">
        <w:tc>
          <w:tcPr>
            <w:tcW w:w="4785" w:type="dxa"/>
            <w:hideMark/>
          </w:tcPr>
          <w:p w:rsidR="00DD5A64" w:rsidRDefault="00DD5A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DD5A64" w:rsidRDefault="00DD5A64" w:rsidP="000B458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44.03.01 «Педагогическое образование» </w:t>
            </w:r>
          </w:p>
        </w:tc>
      </w:tr>
      <w:tr w:rsidR="00DD5A64" w:rsidTr="000B4583">
        <w:tc>
          <w:tcPr>
            <w:tcW w:w="4785" w:type="dxa"/>
            <w:hideMark/>
          </w:tcPr>
          <w:p w:rsidR="00DD5A64" w:rsidRDefault="00DD5A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DD5A64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44.03.01.08 «Начальное образование» </w:t>
            </w:r>
          </w:p>
        </w:tc>
      </w:tr>
      <w:tr w:rsidR="00DD5A64" w:rsidTr="000B4583">
        <w:tc>
          <w:tcPr>
            <w:tcW w:w="4785" w:type="dxa"/>
            <w:hideMark/>
          </w:tcPr>
          <w:p w:rsidR="00DD5A64" w:rsidRDefault="00DD5A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DD5A64" w:rsidRDefault="00DD5A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DD5A64" w:rsidRDefault="00DD5A64" w:rsidP="000B458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D5A64" w:rsidRPr="00DD5EA0" w:rsidRDefault="00DD5A64" w:rsidP="00DD5EA0">
      <w:pPr>
        <w:pStyle w:val="a6"/>
        <w:numPr>
          <w:ilvl w:val="0"/>
          <w:numId w:val="94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D5EA0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DD5EA0">
        <w:rPr>
          <w:rFonts w:ascii="Times New Roman" w:hAnsi="Times New Roman" w:cs="Times New Roman"/>
        </w:rPr>
        <w:t xml:space="preserve"> </w:t>
      </w:r>
      <w:r w:rsidRPr="00DD5EA0">
        <w:rPr>
          <w:rFonts w:ascii="Times New Roman" w:hAnsi="Times New Roman" w:cs="Times New Roman"/>
          <w:b/>
          <w:sz w:val="28"/>
        </w:rPr>
        <w:t>«Обучение элементам геометрии в начальной школе»:</w:t>
      </w:r>
      <w:r w:rsidRPr="00DD5EA0">
        <w:rPr>
          <w:rFonts w:ascii="Times New Roman" w:hAnsi="Times New Roman" w:cs="Times New Roman"/>
          <w:sz w:val="28"/>
        </w:rPr>
        <w:t xml:space="preserve"> обеспечение бакалавра в области дошкольного и начального образования необходимой математической и методической подготовкой в области геометрических знаний, знанием теоретических и методических аспектов формирования первоначальных геометрических представлений учащихся начальной школы для компетентного осуществления профессиональной деятельности.</w:t>
      </w:r>
    </w:p>
    <w:p w:rsidR="00DD5A64" w:rsidRPr="004F2233" w:rsidRDefault="00DD5A64" w:rsidP="00DD5EA0">
      <w:pPr>
        <w:pStyle w:val="a6"/>
        <w:numPr>
          <w:ilvl w:val="0"/>
          <w:numId w:val="94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D5A64" w:rsidRPr="00C972D1" w:rsidRDefault="00DD5A64" w:rsidP="000B4583">
      <w:pPr>
        <w:pStyle w:val="a6"/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72D1">
        <w:rPr>
          <w:rFonts w:ascii="Times New Roman" w:hAnsi="Times New Roman"/>
          <w:sz w:val="28"/>
          <w:szCs w:val="28"/>
        </w:rPr>
        <w:t xml:space="preserve">– формирование у студентов необходимых теоретических знаний в области геометрии, лежащих в основе начального курса математики, формирование умений, необходимых для глубокого овладения содержанием геометрической линии; </w:t>
      </w:r>
    </w:p>
    <w:p w:rsidR="00DD5A64" w:rsidRPr="00C972D1" w:rsidRDefault="00DD5A64" w:rsidP="000B4583">
      <w:pPr>
        <w:pStyle w:val="a6"/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72D1">
        <w:rPr>
          <w:rFonts w:ascii="Times New Roman" w:hAnsi="Times New Roman"/>
          <w:sz w:val="28"/>
          <w:szCs w:val="28"/>
        </w:rPr>
        <w:t xml:space="preserve">– выработка прочных </w:t>
      </w:r>
      <w:proofErr w:type="gramStart"/>
      <w:r w:rsidRPr="00C972D1">
        <w:rPr>
          <w:rFonts w:ascii="Times New Roman" w:hAnsi="Times New Roman"/>
          <w:sz w:val="28"/>
          <w:szCs w:val="28"/>
        </w:rPr>
        <w:t>навыков использования алгоритмов решения практических геометрических задач</w:t>
      </w:r>
      <w:proofErr w:type="gramEnd"/>
      <w:r w:rsidRPr="00C972D1">
        <w:rPr>
          <w:rFonts w:ascii="Times New Roman" w:hAnsi="Times New Roman"/>
          <w:sz w:val="28"/>
          <w:szCs w:val="28"/>
        </w:rPr>
        <w:t>;</w:t>
      </w:r>
    </w:p>
    <w:p w:rsidR="00DD5A64" w:rsidRPr="00C972D1" w:rsidRDefault="00DD5A64" w:rsidP="000B4583">
      <w:pPr>
        <w:pStyle w:val="a6"/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72D1">
        <w:rPr>
          <w:rFonts w:ascii="Times New Roman" w:hAnsi="Times New Roman"/>
          <w:sz w:val="28"/>
          <w:szCs w:val="28"/>
        </w:rPr>
        <w:t>– овладение теоретическими и методическими знаниями по геометрии, необходимыми для применения в практической деятельности, для изучения смежных дисциплин, для продолжения образования;</w:t>
      </w:r>
    </w:p>
    <w:p w:rsidR="00DD5A64" w:rsidRPr="00C972D1" w:rsidRDefault="00DD5A64" w:rsidP="000B4583">
      <w:pPr>
        <w:pStyle w:val="a6"/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72D1">
        <w:rPr>
          <w:rFonts w:ascii="Times New Roman" w:hAnsi="Times New Roman"/>
          <w:sz w:val="28"/>
          <w:szCs w:val="28"/>
        </w:rPr>
        <w:t>– обеспечение студентов знанием теоретических аспектов формирования первоначальных геометрических представлений учащихся начальной школы, методикой формирования первоначальных геометрических представлений;</w:t>
      </w:r>
    </w:p>
    <w:p w:rsidR="00DD5A64" w:rsidRPr="00C972D1" w:rsidRDefault="00DD5A64" w:rsidP="000B4583">
      <w:pPr>
        <w:pStyle w:val="a6"/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72D1">
        <w:rPr>
          <w:rFonts w:ascii="Times New Roman" w:hAnsi="Times New Roman"/>
          <w:sz w:val="28"/>
          <w:szCs w:val="28"/>
        </w:rPr>
        <w:t>– развитие образного мышления студентов, формирование умения доказывать правильность решения, опровергать ложные утверждения, рассуждать, моделировать; развитие логики, в частности, логики, отражающей специфику геометрических рассуждений и умозаключений и особенности геометрического материала;</w:t>
      </w:r>
    </w:p>
    <w:p w:rsidR="00DD5A64" w:rsidRPr="00C972D1" w:rsidRDefault="00DD5A64" w:rsidP="000B4583">
      <w:pPr>
        <w:pStyle w:val="a6"/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72D1">
        <w:rPr>
          <w:rFonts w:ascii="Times New Roman" w:hAnsi="Times New Roman"/>
          <w:sz w:val="28"/>
          <w:szCs w:val="28"/>
        </w:rPr>
        <w:lastRenderedPageBreak/>
        <w:t>– интеллектуальное развитие студентов, формирование качеств мышления, характерных для математической деятельности и необходимых для жизни в обществе;</w:t>
      </w:r>
    </w:p>
    <w:p w:rsidR="00DD5A64" w:rsidRPr="00C972D1" w:rsidRDefault="00DD5A64" w:rsidP="000B4583">
      <w:pPr>
        <w:pStyle w:val="a6"/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72D1">
        <w:rPr>
          <w:rFonts w:ascii="Times New Roman" w:hAnsi="Times New Roman"/>
          <w:sz w:val="28"/>
          <w:szCs w:val="28"/>
        </w:rPr>
        <w:t>– 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DD5A64" w:rsidRPr="00C972D1" w:rsidRDefault="00DD5A64" w:rsidP="000B4583">
      <w:pPr>
        <w:pStyle w:val="a6"/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72D1">
        <w:rPr>
          <w:rFonts w:ascii="Times New Roman" w:hAnsi="Times New Roman"/>
          <w:sz w:val="28"/>
          <w:szCs w:val="28"/>
        </w:rPr>
        <w:t xml:space="preserve">– обеспечение студентов всесторонней информацией об изучаемом разделе математики, углубление представлений студентов об окружающем мире, ознакомление студентов с ролью данного раздела в начальном курсе математики; </w:t>
      </w:r>
    </w:p>
    <w:p w:rsidR="00DD5A64" w:rsidRPr="00C972D1" w:rsidRDefault="00DD5A64" w:rsidP="000B4583">
      <w:pPr>
        <w:pStyle w:val="a6"/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72D1">
        <w:rPr>
          <w:rFonts w:ascii="Times New Roman" w:hAnsi="Times New Roman"/>
          <w:sz w:val="28"/>
          <w:szCs w:val="28"/>
        </w:rPr>
        <w:t>– развитие творческого мышления, формирование научной точки зрения студентов;</w:t>
      </w:r>
    </w:p>
    <w:p w:rsidR="00DD5A64" w:rsidRPr="00C972D1" w:rsidRDefault="00DD5A64" w:rsidP="000B4583">
      <w:pPr>
        <w:pStyle w:val="a6"/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72D1">
        <w:rPr>
          <w:rFonts w:ascii="Times New Roman" w:hAnsi="Times New Roman"/>
          <w:sz w:val="28"/>
          <w:szCs w:val="28"/>
        </w:rPr>
        <w:t xml:space="preserve">– обеспечение связи вузовского курса математики со </w:t>
      </w:r>
      <w:proofErr w:type="gramStart"/>
      <w:r w:rsidRPr="00C972D1">
        <w:rPr>
          <w:rFonts w:ascii="Times New Roman" w:hAnsi="Times New Roman"/>
          <w:sz w:val="28"/>
          <w:szCs w:val="28"/>
        </w:rPr>
        <w:t>школьным</w:t>
      </w:r>
      <w:proofErr w:type="gramEnd"/>
      <w:r w:rsidRPr="00C972D1">
        <w:rPr>
          <w:rFonts w:ascii="Times New Roman" w:hAnsi="Times New Roman"/>
          <w:sz w:val="28"/>
          <w:szCs w:val="28"/>
        </w:rPr>
        <w:t xml:space="preserve"> при изучении учебного материала;</w:t>
      </w:r>
    </w:p>
    <w:p w:rsidR="00DD5A64" w:rsidRPr="00511E29" w:rsidRDefault="00DD5A64" w:rsidP="000B4583">
      <w:pPr>
        <w:pStyle w:val="a6"/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72D1">
        <w:rPr>
          <w:rFonts w:ascii="Times New Roman" w:hAnsi="Times New Roman"/>
          <w:sz w:val="28"/>
          <w:szCs w:val="28"/>
        </w:rPr>
        <w:t>– обеспечение студентов всесторонней информацией об изучаемых разделах математики.</w:t>
      </w:r>
    </w:p>
    <w:p w:rsidR="00DD5A64" w:rsidRPr="004F2233" w:rsidRDefault="00DD5A64" w:rsidP="00DD5EA0">
      <w:pPr>
        <w:pStyle w:val="a6"/>
        <w:numPr>
          <w:ilvl w:val="0"/>
          <w:numId w:val="94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4F2233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4F2233">
        <w:rPr>
          <w:rFonts w:ascii="Times New Roman" w:hAnsi="Times New Roman"/>
          <w:b/>
          <w:sz w:val="28"/>
          <w:szCs w:val="28"/>
        </w:rPr>
        <w:t xml:space="preserve">. </w:t>
      </w:r>
    </w:p>
    <w:p w:rsidR="00DD5A64" w:rsidRPr="004F2233" w:rsidRDefault="00DD5A64" w:rsidP="000B4583">
      <w:pPr>
        <w:pStyle w:val="a6"/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23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DD5A64" w:rsidRDefault="00DD5A64" w:rsidP="000B4583">
      <w:pPr>
        <w:pStyle w:val="a6"/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233">
        <w:rPr>
          <w:rFonts w:ascii="Times New Roman" w:hAnsi="Times New Roman"/>
          <w:i/>
          <w:sz w:val="28"/>
          <w:szCs w:val="28"/>
        </w:rPr>
        <w:t>Знать:</w:t>
      </w:r>
      <w:r w:rsidRPr="004F2233">
        <w:rPr>
          <w:rFonts w:ascii="Times New Roman" w:hAnsi="Times New Roman"/>
          <w:sz w:val="28"/>
          <w:szCs w:val="28"/>
        </w:rPr>
        <w:t xml:space="preserve"> </w:t>
      </w:r>
      <w:r w:rsidRPr="00172F25">
        <w:rPr>
          <w:rFonts w:ascii="Times New Roman" w:hAnsi="Times New Roman"/>
          <w:sz w:val="28"/>
          <w:szCs w:val="28"/>
        </w:rPr>
        <w:t xml:space="preserve">теоретические основы и технологии начального математического образования, методы развития образного и логического мышления, основные </w:t>
      </w:r>
      <w:r>
        <w:rPr>
          <w:rFonts w:ascii="Times New Roman" w:hAnsi="Times New Roman"/>
          <w:sz w:val="28"/>
          <w:szCs w:val="28"/>
        </w:rPr>
        <w:t xml:space="preserve">геометрические </w:t>
      </w:r>
      <w:r w:rsidRPr="00172F25">
        <w:rPr>
          <w:rFonts w:ascii="Times New Roman" w:hAnsi="Times New Roman"/>
          <w:sz w:val="28"/>
          <w:szCs w:val="28"/>
        </w:rPr>
        <w:t>понятия,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172F25">
        <w:rPr>
          <w:rFonts w:ascii="Times New Roman" w:hAnsi="Times New Roman"/>
          <w:sz w:val="28"/>
          <w:szCs w:val="28"/>
        </w:rPr>
        <w:t xml:space="preserve"> для успешного и компетентного осуществления дальнейшего обучения, для применения в практической деятельности, для изучения смежных дисциплин, для продолжения образования; алгоритмы решения типовых задач </w:t>
      </w:r>
      <w:r>
        <w:rPr>
          <w:rFonts w:ascii="Times New Roman" w:hAnsi="Times New Roman"/>
          <w:sz w:val="28"/>
          <w:szCs w:val="28"/>
        </w:rPr>
        <w:t>геометрического содержания</w:t>
      </w:r>
      <w:r w:rsidRPr="00172F25">
        <w:rPr>
          <w:rFonts w:ascii="Times New Roman" w:hAnsi="Times New Roman"/>
          <w:sz w:val="28"/>
          <w:szCs w:val="28"/>
        </w:rPr>
        <w:t>, современные методы и технологии обучения и диагностики</w:t>
      </w:r>
      <w:r>
        <w:rPr>
          <w:rFonts w:ascii="Times New Roman" w:hAnsi="Times New Roman"/>
          <w:sz w:val="28"/>
          <w:szCs w:val="28"/>
        </w:rPr>
        <w:t>.</w:t>
      </w:r>
    </w:p>
    <w:p w:rsidR="00DD5A64" w:rsidRPr="004F2233" w:rsidRDefault="00DD5A64" w:rsidP="000B4583">
      <w:pPr>
        <w:pStyle w:val="a6"/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F2233">
        <w:rPr>
          <w:rFonts w:ascii="Times New Roman" w:hAnsi="Times New Roman"/>
          <w:i/>
          <w:sz w:val="28"/>
          <w:szCs w:val="28"/>
        </w:rPr>
        <w:t>Уметь:</w:t>
      </w:r>
      <w:r w:rsidRPr="004F2233">
        <w:rPr>
          <w:rFonts w:ascii="Times New Roman" w:hAnsi="Times New Roman"/>
          <w:sz w:val="28"/>
          <w:szCs w:val="28"/>
        </w:rPr>
        <w:t xml:space="preserve"> </w:t>
      </w:r>
      <w:r w:rsidRPr="00172F25">
        <w:rPr>
          <w:rFonts w:ascii="Times New Roman" w:hAnsi="Times New Roman"/>
          <w:sz w:val="28"/>
          <w:szCs w:val="28"/>
        </w:rPr>
        <w:t>применять технологии начального математического образования; формировать предметные умения и навыки младших школьников</w:t>
      </w:r>
      <w:r>
        <w:rPr>
          <w:rFonts w:ascii="Times New Roman" w:hAnsi="Times New Roman"/>
          <w:sz w:val="28"/>
          <w:szCs w:val="28"/>
        </w:rPr>
        <w:t xml:space="preserve"> в области геометрии</w:t>
      </w:r>
      <w:r w:rsidRPr="00172F25">
        <w:rPr>
          <w:rFonts w:ascii="Times New Roman" w:hAnsi="Times New Roman"/>
          <w:sz w:val="28"/>
          <w:szCs w:val="28"/>
        </w:rPr>
        <w:t xml:space="preserve">, формировать интерес к математике, стремление использовать математические знания в повседневной жизни; применять основные понятия и алгоритмы решения типовых задач, необходимыми для успешного и компетентного осуществления дальнейшего обучения, для применения в </w:t>
      </w:r>
      <w:r>
        <w:rPr>
          <w:rFonts w:ascii="Times New Roman" w:hAnsi="Times New Roman"/>
          <w:sz w:val="28"/>
          <w:szCs w:val="28"/>
        </w:rPr>
        <w:t>будущей профессиональной</w:t>
      </w:r>
      <w:r w:rsidRPr="00172F25">
        <w:rPr>
          <w:rFonts w:ascii="Times New Roman" w:hAnsi="Times New Roman"/>
          <w:sz w:val="28"/>
          <w:szCs w:val="28"/>
        </w:rPr>
        <w:t xml:space="preserve"> деят</w:t>
      </w:r>
      <w:r>
        <w:rPr>
          <w:rFonts w:ascii="Times New Roman" w:hAnsi="Times New Roman"/>
          <w:sz w:val="28"/>
          <w:szCs w:val="28"/>
        </w:rPr>
        <w:t>ельности.</w:t>
      </w:r>
    </w:p>
    <w:p w:rsidR="00DD5A64" w:rsidRDefault="00DD5A64" w:rsidP="000B4583">
      <w:pPr>
        <w:pStyle w:val="a6"/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23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72F25">
        <w:rPr>
          <w:rFonts w:ascii="Times New Roman" w:hAnsi="Times New Roman"/>
          <w:sz w:val="28"/>
          <w:szCs w:val="28"/>
        </w:rPr>
        <w:t xml:space="preserve">навыками применения знаний теоретических основ и технологий начального математического образования; методами </w:t>
      </w:r>
      <w:r>
        <w:rPr>
          <w:rFonts w:ascii="Times New Roman" w:hAnsi="Times New Roman"/>
          <w:sz w:val="28"/>
          <w:szCs w:val="28"/>
        </w:rPr>
        <w:t>формирования геометрических представлений младших школьников</w:t>
      </w:r>
      <w:r w:rsidRPr="00172F25">
        <w:rPr>
          <w:rFonts w:ascii="Times New Roman" w:hAnsi="Times New Roman"/>
          <w:sz w:val="28"/>
          <w:szCs w:val="28"/>
        </w:rPr>
        <w:t>; методами формирования предметных умений и навыков младших школьников</w:t>
      </w:r>
      <w:r>
        <w:rPr>
          <w:rFonts w:ascii="Times New Roman" w:hAnsi="Times New Roman"/>
          <w:sz w:val="28"/>
          <w:szCs w:val="28"/>
        </w:rPr>
        <w:t xml:space="preserve"> в области геометрии</w:t>
      </w:r>
      <w:r w:rsidRPr="00172F25">
        <w:rPr>
          <w:rFonts w:ascii="Times New Roman" w:hAnsi="Times New Roman"/>
          <w:sz w:val="28"/>
          <w:szCs w:val="28"/>
        </w:rPr>
        <w:t>, методами воспитания у них интереса к математике и стремления использовать математические знания в повседневной жизни; умением использовать основные понятия и применять алгоритмы решения типовых задач указанных разделов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F25">
        <w:rPr>
          <w:rFonts w:ascii="Times New Roman" w:hAnsi="Times New Roman"/>
          <w:sz w:val="28"/>
          <w:szCs w:val="28"/>
        </w:rPr>
        <w:t>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DD5A64" w:rsidRPr="004F2233" w:rsidRDefault="00DD5A64" w:rsidP="00DD5EA0">
      <w:pPr>
        <w:pStyle w:val="a6"/>
        <w:numPr>
          <w:ilvl w:val="0"/>
          <w:numId w:val="94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D5A64" w:rsidRDefault="00DD5A64" w:rsidP="000B4583">
      <w:pPr>
        <w:tabs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СК-4: </w:t>
      </w:r>
      <w:r w:rsidRPr="00172F25">
        <w:rPr>
          <w:rFonts w:ascii="Times New Roman" w:hAnsi="Times New Roman"/>
          <w:sz w:val="28"/>
          <w:szCs w:val="28"/>
        </w:rPr>
        <w:t>способность применять знание теоретических основ и технологий начального математического образования, готовность использовать методы развития образного и логического мышления, формировать предметные умения и навыки младших школьников, готовность к воспитанию у них интереса к математике и стремление использовать математические знания в повседневной жизни)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D5A64" w:rsidRDefault="00DD5A64" w:rsidP="000B4583">
      <w:pPr>
        <w:tabs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2F25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172F25">
        <w:rPr>
          <w:rFonts w:ascii="Times New Roman" w:hAnsi="Times New Roman"/>
          <w:sz w:val="28"/>
          <w:szCs w:val="28"/>
        </w:rPr>
        <w:t xml:space="preserve"> теоретические основы и технологии начального математического образования, методы развития образного и логического мышления, основные </w:t>
      </w:r>
      <w:r>
        <w:rPr>
          <w:rFonts w:ascii="Times New Roman" w:hAnsi="Times New Roman"/>
          <w:sz w:val="28"/>
          <w:szCs w:val="28"/>
        </w:rPr>
        <w:t xml:space="preserve">геометрические </w:t>
      </w:r>
      <w:r w:rsidRPr="00172F25">
        <w:rPr>
          <w:rFonts w:ascii="Times New Roman" w:hAnsi="Times New Roman"/>
          <w:sz w:val="28"/>
          <w:szCs w:val="28"/>
        </w:rPr>
        <w:t>понятия,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172F25">
        <w:rPr>
          <w:rFonts w:ascii="Times New Roman" w:hAnsi="Times New Roman"/>
          <w:sz w:val="28"/>
          <w:szCs w:val="28"/>
        </w:rPr>
        <w:t xml:space="preserve"> для успешного и компетентного осуществления дальнейшего обучения, для применения в практической деятельности, для изучения смежных дисциплин, для продолжения образования; алгоритмы решения типовых задач изучаемых разделов, необходимые для применения в практической деятельности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D5A64" w:rsidRDefault="00DD5A64" w:rsidP="000B4583">
      <w:pPr>
        <w:tabs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2F25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172F25">
        <w:rPr>
          <w:rFonts w:ascii="Times New Roman" w:hAnsi="Times New Roman"/>
          <w:sz w:val="28"/>
          <w:szCs w:val="28"/>
        </w:rPr>
        <w:t xml:space="preserve"> применять технологии начального математического образования</w:t>
      </w:r>
      <w:r>
        <w:rPr>
          <w:rFonts w:ascii="Times New Roman" w:hAnsi="Times New Roman"/>
          <w:sz w:val="28"/>
          <w:szCs w:val="28"/>
        </w:rPr>
        <w:t xml:space="preserve"> в области формирования геометрических представлений младших школьников</w:t>
      </w:r>
      <w:r w:rsidRPr="00172F25">
        <w:rPr>
          <w:rFonts w:ascii="Times New Roman" w:hAnsi="Times New Roman"/>
          <w:sz w:val="28"/>
          <w:szCs w:val="28"/>
        </w:rPr>
        <w:t xml:space="preserve">; использовать методы развития образного и логического мышления; формировать предметные </w:t>
      </w:r>
      <w:r>
        <w:rPr>
          <w:rFonts w:ascii="Times New Roman" w:hAnsi="Times New Roman"/>
          <w:sz w:val="28"/>
          <w:szCs w:val="28"/>
        </w:rPr>
        <w:t xml:space="preserve">геометрические </w:t>
      </w:r>
      <w:r w:rsidRPr="00172F25">
        <w:rPr>
          <w:rFonts w:ascii="Times New Roman" w:hAnsi="Times New Roman"/>
          <w:sz w:val="28"/>
          <w:szCs w:val="28"/>
        </w:rPr>
        <w:t>умения и навыки младших школьников, формировать интерес к математике, стремление использовать математические знания в повседневной жизни; применять основные понятия и алгоритмы решения типовых задач</w:t>
      </w:r>
      <w:r>
        <w:rPr>
          <w:rFonts w:ascii="Times New Roman" w:hAnsi="Times New Roman"/>
          <w:sz w:val="28"/>
          <w:szCs w:val="28"/>
        </w:rPr>
        <w:t xml:space="preserve"> с геометрическим содержанием.</w:t>
      </w:r>
      <w:proofErr w:type="gramEnd"/>
    </w:p>
    <w:p w:rsidR="00DD5A64" w:rsidRPr="004E671D" w:rsidRDefault="00DD5A64" w:rsidP="000B4583">
      <w:pPr>
        <w:tabs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2F25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172F25">
        <w:rPr>
          <w:rFonts w:ascii="Times New Roman" w:hAnsi="Times New Roman"/>
          <w:sz w:val="28"/>
          <w:szCs w:val="28"/>
        </w:rPr>
        <w:t xml:space="preserve"> методами формирования предметных умений и навыков младших школьников</w:t>
      </w:r>
      <w:r w:rsidRPr="005A7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области геометрии;</w:t>
      </w:r>
      <w:r w:rsidRPr="00172F25">
        <w:rPr>
          <w:rFonts w:ascii="Times New Roman" w:hAnsi="Times New Roman"/>
          <w:sz w:val="28"/>
          <w:szCs w:val="28"/>
        </w:rPr>
        <w:t xml:space="preserve"> навыками применения знаний теоретических основ и технологий начального математического образования; методами развития образного и логического мышления; методами воспитания у них интереса к математике и стремления использовать математические знания в повседневной жизни; умением использовать основные понятия и </w:t>
      </w:r>
      <w:r w:rsidRPr="004E671D">
        <w:rPr>
          <w:rFonts w:ascii="Times New Roman" w:hAnsi="Times New Roman"/>
          <w:sz w:val="28"/>
          <w:szCs w:val="28"/>
        </w:rPr>
        <w:t>применять алгоритмы решения типовых задач.</w:t>
      </w:r>
      <w:proofErr w:type="gramEnd"/>
    </w:p>
    <w:p w:rsidR="00DD5A64" w:rsidRPr="004E671D" w:rsidRDefault="00DD5A64" w:rsidP="000B458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E671D">
        <w:rPr>
          <w:rFonts w:ascii="Times New Roman" w:hAnsi="Times New Roman"/>
          <w:sz w:val="28"/>
          <w:szCs w:val="28"/>
        </w:rPr>
        <w:t>ПК-2: способность использовать современные методы и технологии обучения и диагностики.</w:t>
      </w:r>
    </w:p>
    <w:p w:rsidR="00DD5A64" w:rsidRPr="004E671D" w:rsidRDefault="00DD5A64" w:rsidP="000B458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E671D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4E671D"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диагностики.</w:t>
      </w:r>
    </w:p>
    <w:p w:rsidR="00DD5A64" w:rsidRPr="004E671D" w:rsidRDefault="00DD5A64" w:rsidP="000B458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E671D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4E671D">
        <w:rPr>
          <w:rFonts w:ascii="Times New Roman" w:hAnsi="Times New Roman"/>
          <w:sz w:val="28"/>
          <w:szCs w:val="28"/>
        </w:rPr>
        <w:t xml:space="preserve">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диагностики.</w:t>
      </w:r>
    </w:p>
    <w:p w:rsidR="00DD5A64" w:rsidRPr="004E671D" w:rsidRDefault="00DD5A64" w:rsidP="000B458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E671D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4E671D">
        <w:rPr>
          <w:rFonts w:ascii="Times New Roman" w:hAnsi="Times New Roman"/>
          <w:sz w:val="28"/>
          <w:szCs w:val="28"/>
        </w:rPr>
        <w:t xml:space="preserve">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учреждения.</w:t>
      </w:r>
    </w:p>
    <w:p w:rsidR="00DD5A64" w:rsidRPr="00B0576E" w:rsidRDefault="00DD5A64" w:rsidP="00DD5EA0">
      <w:pPr>
        <w:pStyle w:val="a6"/>
        <w:numPr>
          <w:ilvl w:val="0"/>
          <w:numId w:val="94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55ECC">
        <w:rPr>
          <w:rFonts w:ascii="Times New Roman" w:hAnsi="Times New Roman"/>
          <w:sz w:val="28"/>
          <w:szCs w:val="28"/>
        </w:rPr>
        <w:t>(в ЗЕТ): 2</w:t>
      </w:r>
    </w:p>
    <w:p w:rsidR="00DD5A64" w:rsidRPr="00B0576E" w:rsidRDefault="00DD5A64" w:rsidP="00DD5EA0">
      <w:pPr>
        <w:pStyle w:val="a6"/>
        <w:numPr>
          <w:ilvl w:val="0"/>
          <w:numId w:val="94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DD5A64" w:rsidRPr="004F2233" w:rsidRDefault="00DD5A64" w:rsidP="00DD5EA0">
      <w:pPr>
        <w:pStyle w:val="a6"/>
        <w:numPr>
          <w:ilvl w:val="0"/>
          <w:numId w:val="94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D5A64" w:rsidRDefault="00DD5A64" w:rsidP="000B458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Проценко Е.А.</w:t>
      </w:r>
    </w:p>
    <w:p w:rsidR="00DD5A64" w:rsidRPr="00627D88" w:rsidRDefault="00DD5A64" w:rsidP="000B45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D5A64" w:rsidRDefault="00DD5A64" w:rsidP="000B45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Pr="00BD54A4" w:rsidRDefault="00DD5A64" w:rsidP="000B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6F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</w:t>
      </w:r>
      <w:proofErr w:type="gramStart"/>
      <w:r w:rsidRPr="00F86F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proofErr w:type="gramEnd"/>
      <w:r w:rsidRPr="00F86F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.В.ДВ.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04</w:t>
      </w:r>
      <w:r w:rsidRPr="00F86F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2 </w:t>
      </w:r>
      <w:r w:rsidRPr="00E0798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Обучение элементам теории вероятностей в начальной школе</w:t>
      </w:r>
    </w:p>
    <w:p w:rsidR="00DD5A64" w:rsidRDefault="00DD5A64" w:rsidP="000B4583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Tr="000B4583">
        <w:tc>
          <w:tcPr>
            <w:tcW w:w="4785" w:type="dxa"/>
            <w:hideMark/>
          </w:tcPr>
          <w:p w:rsidR="00DD5A64" w:rsidRDefault="00DD5A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DD5A64" w:rsidRDefault="00DD5A64" w:rsidP="00227DC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44.03.01 «Педагогическое образование» </w:t>
            </w:r>
          </w:p>
        </w:tc>
      </w:tr>
      <w:tr w:rsidR="00DD5A64" w:rsidTr="000B4583">
        <w:tc>
          <w:tcPr>
            <w:tcW w:w="4785" w:type="dxa"/>
            <w:hideMark/>
          </w:tcPr>
          <w:p w:rsidR="00DD5A64" w:rsidRDefault="00DD5A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DD5A64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44.03.01.08 «Начальное образование» </w:t>
            </w:r>
          </w:p>
        </w:tc>
      </w:tr>
      <w:tr w:rsidR="00DD5A64" w:rsidTr="000B4583">
        <w:tc>
          <w:tcPr>
            <w:tcW w:w="4785" w:type="dxa"/>
            <w:hideMark/>
          </w:tcPr>
          <w:p w:rsidR="00DD5A64" w:rsidRDefault="00DD5A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DD5A64" w:rsidRDefault="00DD5A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DD5A64" w:rsidRDefault="00DD5A64" w:rsidP="000B458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D5A64" w:rsidRPr="00DD5EA0" w:rsidRDefault="00DD5A64" w:rsidP="00DD5EA0">
      <w:pPr>
        <w:pStyle w:val="a6"/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D5EA0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DD5EA0">
        <w:rPr>
          <w:rFonts w:ascii="Times New Roman" w:hAnsi="Times New Roman" w:cs="Times New Roman"/>
        </w:rPr>
        <w:t xml:space="preserve"> </w:t>
      </w:r>
      <w:r w:rsidRPr="00DD5EA0">
        <w:rPr>
          <w:rFonts w:ascii="Times New Roman" w:hAnsi="Times New Roman" w:cs="Times New Roman"/>
          <w:b/>
          <w:sz w:val="28"/>
        </w:rPr>
        <w:t>«</w:t>
      </w:r>
      <w:r w:rsidRPr="00DD5EA0">
        <w:rPr>
          <w:rFonts w:ascii="Times New Roman" w:hAnsi="Times New Roman" w:cs="Times New Roman"/>
          <w:b/>
          <w:bCs/>
          <w:sz w:val="28"/>
        </w:rPr>
        <w:t>Обучение элементам теории вероятностей в начальной школе</w:t>
      </w:r>
      <w:r w:rsidRPr="00DD5EA0">
        <w:rPr>
          <w:rFonts w:ascii="Times New Roman" w:hAnsi="Times New Roman" w:cs="Times New Roman"/>
          <w:b/>
          <w:sz w:val="28"/>
        </w:rPr>
        <w:t>»</w:t>
      </w:r>
      <w:r w:rsidRPr="00DD5EA0">
        <w:rPr>
          <w:rFonts w:ascii="Times New Roman" w:hAnsi="Times New Roman" w:cs="Times New Roman"/>
          <w:sz w:val="28"/>
        </w:rPr>
        <w:t xml:space="preserve"> состоят в обеспечении студентов необходимой математической подготовкой в области стохастических знаний, знанием теоретических и методических аспектов формирования первоначальных вероятностных представлений учащихся начальной школы для компетентного осуществления профессиональной деятельности.</w:t>
      </w:r>
    </w:p>
    <w:p w:rsidR="00DD5A64" w:rsidRPr="004F2233" w:rsidRDefault="00DD5A64" w:rsidP="00DD5EA0">
      <w:pPr>
        <w:pStyle w:val="a6"/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D5A64" w:rsidRPr="0071365B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Pr="0071365B">
        <w:rPr>
          <w:rFonts w:ascii="Times New Roman" w:hAnsi="Times New Roman"/>
          <w:sz w:val="28"/>
          <w:szCs w:val="28"/>
        </w:rPr>
        <w:t xml:space="preserve"> овладение конкретными вероятностно-статистическими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DD5A64" w:rsidRPr="0071365B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Pr="0071365B">
        <w:rPr>
          <w:rFonts w:ascii="Times New Roman" w:hAnsi="Times New Roman"/>
          <w:sz w:val="28"/>
          <w:szCs w:val="28"/>
        </w:rPr>
        <w:t xml:space="preserve"> формирование у студентов необходимых теоретических знаний в области </w:t>
      </w:r>
      <w:proofErr w:type="spellStart"/>
      <w:r w:rsidRPr="0071365B">
        <w:rPr>
          <w:rFonts w:ascii="Times New Roman" w:hAnsi="Times New Roman"/>
          <w:sz w:val="28"/>
          <w:szCs w:val="28"/>
        </w:rPr>
        <w:t>стохастики</w:t>
      </w:r>
      <w:proofErr w:type="spellEnd"/>
      <w:r w:rsidRPr="0071365B">
        <w:rPr>
          <w:rFonts w:ascii="Times New Roman" w:hAnsi="Times New Roman"/>
          <w:sz w:val="28"/>
          <w:szCs w:val="28"/>
        </w:rPr>
        <w:t xml:space="preserve">, лежащих в основе школьной математики, формирование умений, необходимых для глубокого овладения содержанием данных разделов; </w:t>
      </w:r>
    </w:p>
    <w:p w:rsidR="00DD5A64" w:rsidRPr="0071365B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 w:rsidRPr="0071365B">
        <w:rPr>
          <w:rFonts w:ascii="Times New Roman" w:hAnsi="Times New Roman"/>
          <w:sz w:val="28"/>
          <w:szCs w:val="28"/>
        </w:rPr>
        <w:t xml:space="preserve">выработка прочных </w:t>
      </w:r>
      <w:proofErr w:type="gramStart"/>
      <w:r w:rsidRPr="0071365B">
        <w:rPr>
          <w:rFonts w:ascii="Times New Roman" w:hAnsi="Times New Roman"/>
          <w:sz w:val="28"/>
          <w:szCs w:val="28"/>
        </w:rPr>
        <w:t>навыков использования алгоритмов решения практических вероятностных задач</w:t>
      </w:r>
      <w:proofErr w:type="gramEnd"/>
      <w:r w:rsidRPr="0071365B">
        <w:rPr>
          <w:rFonts w:ascii="Times New Roman" w:hAnsi="Times New Roman"/>
          <w:sz w:val="28"/>
          <w:szCs w:val="28"/>
        </w:rPr>
        <w:t>;</w:t>
      </w:r>
    </w:p>
    <w:p w:rsidR="00DD5A64" w:rsidRPr="0071365B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Pr="0071365B">
        <w:rPr>
          <w:rFonts w:ascii="Times New Roman" w:hAnsi="Times New Roman"/>
          <w:sz w:val="28"/>
          <w:szCs w:val="28"/>
        </w:rPr>
        <w:t xml:space="preserve"> обеспечение студентов знанием теоретических аспектов формирования первоначальных вероятностных представлений учащихся начальной школы, методикой формирования первоначальных вероятностных представлений;</w:t>
      </w:r>
    </w:p>
    <w:p w:rsidR="00DD5A64" w:rsidRPr="0071365B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Pr="0071365B">
        <w:rPr>
          <w:rFonts w:ascii="Times New Roman" w:hAnsi="Times New Roman"/>
          <w:sz w:val="28"/>
          <w:szCs w:val="28"/>
        </w:rPr>
        <w:t xml:space="preserve"> развитие вероятностно-статистического мышления студентов, формирование умения доказывать правильность решения, опровергать ложные утверждения, рассуждать, моделировать; развитие логики, в частности, логики, отражающей специфику стохастических рассуждений и умозаключений и особенности стохастической методологии;</w:t>
      </w:r>
    </w:p>
    <w:p w:rsidR="00DD5A64" w:rsidRPr="0071365B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Pr="0071365B">
        <w:rPr>
          <w:rFonts w:ascii="Times New Roman" w:hAnsi="Times New Roman"/>
          <w:sz w:val="28"/>
          <w:szCs w:val="28"/>
        </w:rPr>
        <w:t xml:space="preserve"> интеллектуальное развитие студентов, формирование качеств мышления, характерных для математической деятельности и необходимых для жизни в обществе;</w:t>
      </w:r>
    </w:p>
    <w:p w:rsidR="00DD5A64" w:rsidRPr="0071365B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Pr="0071365B">
        <w:rPr>
          <w:rFonts w:ascii="Times New Roman" w:hAnsi="Times New Roman"/>
          <w:sz w:val="28"/>
          <w:szCs w:val="28"/>
        </w:rPr>
        <w:t xml:space="preserve"> 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DD5A64" w:rsidRPr="0071365B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Pr="0071365B">
        <w:rPr>
          <w:rFonts w:ascii="Times New Roman" w:hAnsi="Times New Roman"/>
          <w:sz w:val="28"/>
          <w:szCs w:val="28"/>
        </w:rPr>
        <w:t xml:space="preserve"> обеспечение студентов всесторонней информацией об изучаемом разделе математики, углубление представлений студентов об окружающем </w:t>
      </w:r>
      <w:r w:rsidRPr="0071365B">
        <w:rPr>
          <w:rFonts w:ascii="Times New Roman" w:hAnsi="Times New Roman"/>
          <w:sz w:val="28"/>
          <w:szCs w:val="28"/>
        </w:rPr>
        <w:lastRenderedPageBreak/>
        <w:t xml:space="preserve">мире, ознакомление студентов с ролью данного раздела в начальном курсе математики; </w:t>
      </w:r>
    </w:p>
    <w:p w:rsidR="00DD5A64" w:rsidRPr="0071365B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Pr="0071365B">
        <w:rPr>
          <w:rFonts w:ascii="Times New Roman" w:hAnsi="Times New Roman"/>
          <w:sz w:val="28"/>
          <w:szCs w:val="28"/>
        </w:rPr>
        <w:t xml:space="preserve"> формирование у студентов обобщенных представлений о вероятностно-статистических закономерностях;</w:t>
      </w:r>
    </w:p>
    <w:p w:rsidR="00DD5A64" w:rsidRPr="00511E29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Pr="0071365B">
        <w:rPr>
          <w:rFonts w:ascii="Times New Roman" w:hAnsi="Times New Roman"/>
          <w:sz w:val="28"/>
          <w:szCs w:val="28"/>
        </w:rPr>
        <w:t xml:space="preserve"> развитие творческого мышления, формирование научной точки зрения студентов.</w:t>
      </w:r>
    </w:p>
    <w:p w:rsidR="00DD5A64" w:rsidRPr="004F2233" w:rsidRDefault="00DD5A64" w:rsidP="00DD5EA0">
      <w:pPr>
        <w:pStyle w:val="a6"/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4F2233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4F2233">
        <w:rPr>
          <w:rFonts w:ascii="Times New Roman" w:hAnsi="Times New Roman"/>
          <w:b/>
          <w:sz w:val="28"/>
          <w:szCs w:val="28"/>
        </w:rPr>
        <w:t xml:space="preserve">. </w:t>
      </w:r>
    </w:p>
    <w:p w:rsidR="00DD5A64" w:rsidRPr="004F2233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23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DD5A64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2233">
        <w:rPr>
          <w:rFonts w:ascii="Times New Roman" w:hAnsi="Times New Roman"/>
          <w:i/>
          <w:sz w:val="28"/>
          <w:szCs w:val="28"/>
        </w:rPr>
        <w:t>Знать:</w:t>
      </w:r>
      <w:r w:rsidRPr="004F2233">
        <w:rPr>
          <w:rFonts w:ascii="Times New Roman" w:hAnsi="Times New Roman"/>
          <w:sz w:val="28"/>
          <w:szCs w:val="28"/>
        </w:rPr>
        <w:t xml:space="preserve"> </w:t>
      </w:r>
      <w:r w:rsidRPr="0079083F">
        <w:rPr>
          <w:rFonts w:ascii="Times New Roman" w:hAnsi="Times New Roman"/>
          <w:sz w:val="28"/>
          <w:szCs w:val="28"/>
        </w:rPr>
        <w:t xml:space="preserve">место и роль теории вероятностей в ряду математических дисциплин; </w:t>
      </w:r>
      <w:proofErr w:type="spellStart"/>
      <w:r w:rsidRPr="0079083F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79083F">
        <w:rPr>
          <w:rFonts w:ascii="Times New Roman" w:hAnsi="Times New Roman"/>
          <w:sz w:val="28"/>
          <w:szCs w:val="28"/>
        </w:rPr>
        <w:t xml:space="preserve"> связи теории вероятностей с другими разделами математики; методы решения вероятностных задач; связь вузовского курса математики со школьным; связь с методикой преподавания начального курса математики; методы развития образного и логического мышления</w:t>
      </w:r>
      <w:r>
        <w:rPr>
          <w:rFonts w:ascii="Times New Roman" w:hAnsi="Times New Roman"/>
          <w:sz w:val="28"/>
          <w:szCs w:val="28"/>
        </w:rPr>
        <w:t>;</w:t>
      </w:r>
      <w:r w:rsidRPr="0079083F">
        <w:rPr>
          <w:rFonts w:ascii="Times New Roman" w:hAnsi="Times New Roman"/>
          <w:sz w:val="28"/>
          <w:szCs w:val="28"/>
        </w:rPr>
        <w:t xml:space="preserve"> теоретические аспекты формирования первоначальных вероятностных представлений учащихся начальной школы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 w:rsidRPr="0079083F">
        <w:rPr>
          <w:rFonts w:ascii="Times New Roman" w:hAnsi="Times New Roman"/>
          <w:sz w:val="28"/>
          <w:szCs w:val="28"/>
        </w:rPr>
        <w:t xml:space="preserve"> методику формирования первоначальных вероятностных представлений</w:t>
      </w:r>
      <w:r>
        <w:rPr>
          <w:rFonts w:ascii="Times New Roman" w:hAnsi="Times New Roman"/>
          <w:sz w:val="28"/>
          <w:szCs w:val="28"/>
        </w:rPr>
        <w:t>.</w:t>
      </w:r>
    </w:p>
    <w:p w:rsidR="00DD5A64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233">
        <w:rPr>
          <w:rFonts w:ascii="Times New Roman" w:hAnsi="Times New Roman"/>
          <w:i/>
          <w:sz w:val="28"/>
          <w:szCs w:val="28"/>
        </w:rPr>
        <w:t>Уметь:</w:t>
      </w:r>
      <w:r w:rsidRPr="004F2233">
        <w:rPr>
          <w:rFonts w:ascii="Times New Roman" w:hAnsi="Times New Roman"/>
          <w:sz w:val="28"/>
          <w:szCs w:val="28"/>
        </w:rPr>
        <w:t xml:space="preserve"> </w:t>
      </w:r>
      <w:r w:rsidRPr="0079083F">
        <w:rPr>
          <w:rFonts w:ascii="Times New Roman" w:hAnsi="Times New Roman"/>
          <w:sz w:val="28"/>
          <w:szCs w:val="28"/>
        </w:rPr>
        <w:t xml:space="preserve">применять методы решения вероятностных задач; </w:t>
      </w:r>
    </w:p>
    <w:p w:rsidR="00DD5A64" w:rsidRPr="004F2233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9083F">
        <w:rPr>
          <w:rFonts w:ascii="Times New Roman" w:hAnsi="Times New Roman"/>
          <w:sz w:val="28"/>
          <w:szCs w:val="28"/>
        </w:rPr>
        <w:t>применять знание теоретических основ и технологий начального математического образования, анализировать вероятностны</w:t>
      </w:r>
      <w:r>
        <w:rPr>
          <w:rFonts w:ascii="Times New Roman" w:hAnsi="Times New Roman"/>
          <w:sz w:val="28"/>
          <w:szCs w:val="28"/>
        </w:rPr>
        <w:t>е</w:t>
      </w:r>
      <w:r w:rsidRPr="0079083F">
        <w:rPr>
          <w:rFonts w:ascii="Times New Roman" w:hAnsi="Times New Roman"/>
          <w:sz w:val="28"/>
          <w:szCs w:val="28"/>
        </w:rPr>
        <w:t xml:space="preserve"> задачи любого из изученных типов, составлять обоснованный план решения задачи, реализовывать план и проверять полученный результат;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83F">
        <w:rPr>
          <w:rFonts w:ascii="Times New Roman" w:hAnsi="Times New Roman"/>
          <w:sz w:val="28"/>
          <w:szCs w:val="28"/>
        </w:rPr>
        <w:t>применять теоретические и методические аспекты формирования первоначальных вероятностных представлений учащихся начальной школы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9083F">
        <w:rPr>
          <w:rFonts w:ascii="Times New Roman" w:hAnsi="Times New Roman"/>
          <w:sz w:val="28"/>
          <w:szCs w:val="28"/>
        </w:rPr>
        <w:t>использовать методы развития образного и логического мышления, формировать предметные умения и навыки младших школьников</w:t>
      </w:r>
      <w:r>
        <w:rPr>
          <w:rFonts w:ascii="Times New Roman" w:hAnsi="Times New Roman"/>
          <w:sz w:val="28"/>
          <w:szCs w:val="28"/>
        </w:rPr>
        <w:t xml:space="preserve"> в области </w:t>
      </w:r>
      <w:proofErr w:type="spellStart"/>
      <w:r>
        <w:rPr>
          <w:rFonts w:ascii="Times New Roman" w:hAnsi="Times New Roman"/>
          <w:sz w:val="28"/>
          <w:szCs w:val="28"/>
        </w:rPr>
        <w:t>стохастики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D5A64" w:rsidRDefault="00DD5A64" w:rsidP="000B45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233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9083F">
        <w:rPr>
          <w:rFonts w:ascii="Times New Roman" w:hAnsi="Times New Roman"/>
          <w:iCs/>
          <w:spacing w:val="-2"/>
          <w:sz w:val="28"/>
          <w:szCs w:val="28"/>
        </w:rPr>
        <w:t>навыками</w:t>
      </w:r>
      <w:r w:rsidRPr="0079083F">
        <w:rPr>
          <w:rFonts w:ascii="Times New Roman" w:hAnsi="Times New Roman"/>
          <w:spacing w:val="-2"/>
          <w:sz w:val="28"/>
          <w:szCs w:val="28"/>
        </w:rPr>
        <w:t xml:space="preserve"> решения и обоснования решений вероятностных задач</w:t>
      </w:r>
      <w:r w:rsidRPr="0079083F">
        <w:rPr>
          <w:rFonts w:ascii="Times New Roman" w:hAnsi="Times New Roman"/>
          <w:iCs/>
          <w:spacing w:val="-2"/>
          <w:sz w:val="28"/>
          <w:szCs w:val="28"/>
        </w:rPr>
        <w:t xml:space="preserve">; </w:t>
      </w:r>
      <w:r w:rsidRPr="0079083F">
        <w:rPr>
          <w:rFonts w:ascii="Times New Roman" w:hAnsi="Times New Roman"/>
          <w:spacing w:val="-2"/>
          <w:sz w:val="28"/>
          <w:szCs w:val="28"/>
        </w:rPr>
        <w:t xml:space="preserve">навыками формирования первоначальных вероятностных представлений учащихся начальной школы, методикой формирования первоначальных вероятностных представлений; </w:t>
      </w:r>
      <w:r w:rsidRPr="0079083F">
        <w:rPr>
          <w:rFonts w:ascii="Times New Roman" w:hAnsi="Times New Roman"/>
          <w:sz w:val="28"/>
          <w:szCs w:val="28"/>
        </w:rPr>
        <w:t>навыками применения знаний теоретических основ и технологий начального математического образования; методами развития образного и логического</w:t>
      </w:r>
      <w:r w:rsidRPr="00172F25">
        <w:rPr>
          <w:rFonts w:ascii="Times New Roman" w:hAnsi="Times New Roman"/>
          <w:sz w:val="28"/>
          <w:szCs w:val="28"/>
        </w:rPr>
        <w:t xml:space="preserve"> мышления; методами формирования предметных умений и навыков младших школьников, методами воспитания у них интереса к математике и стремления использовать математические знания в повседневной жизни; умением использовать основные понятия и применять алгоритмы решения типовых задач указанных разделов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72F25">
        <w:rPr>
          <w:rFonts w:ascii="Times New Roman" w:hAnsi="Times New Roman"/>
          <w:sz w:val="28"/>
          <w:szCs w:val="28"/>
        </w:rPr>
        <w:t>основными методами использования современных технологий обучения и диагностики на конкретной образовательной ступени конкретного 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DD5A64" w:rsidRPr="004F2233" w:rsidRDefault="00DD5A64" w:rsidP="00DD5EA0">
      <w:pPr>
        <w:pStyle w:val="a6"/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D5A64" w:rsidRDefault="00DD5A64" w:rsidP="000B4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СК-4: </w:t>
      </w:r>
      <w:r w:rsidRPr="00172F25">
        <w:rPr>
          <w:rFonts w:ascii="Times New Roman" w:hAnsi="Times New Roman"/>
          <w:sz w:val="28"/>
          <w:szCs w:val="28"/>
        </w:rPr>
        <w:t xml:space="preserve">способность применять знание теоретических основ и технологий начального математического образования, готовность использовать методы развития образного и логического мышления, формировать предметные умения и навыки младших школьников, готовность к воспитанию у них </w:t>
      </w:r>
      <w:r w:rsidRPr="00172F25">
        <w:rPr>
          <w:rFonts w:ascii="Times New Roman" w:hAnsi="Times New Roman"/>
          <w:sz w:val="28"/>
          <w:szCs w:val="28"/>
        </w:rPr>
        <w:lastRenderedPageBreak/>
        <w:t>интереса к математике и стремление использовать математические знания в повседневной жизни)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D5A64" w:rsidRDefault="00DD5A64" w:rsidP="000B4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2F25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172F25">
        <w:rPr>
          <w:rFonts w:ascii="Times New Roman" w:hAnsi="Times New Roman"/>
          <w:sz w:val="28"/>
          <w:szCs w:val="28"/>
        </w:rPr>
        <w:t xml:space="preserve"> теоретические основы и технологии начального математического образования, методы развития образного и логического мышления, основные </w:t>
      </w:r>
      <w:r>
        <w:rPr>
          <w:rFonts w:ascii="Times New Roman" w:hAnsi="Times New Roman"/>
          <w:sz w:val="28"/>
          <w:szCs w:val="28"/>
        </w:rPr>
        <w:t xml:space="preserve">вероятностные </w:t>
      </w:r>
      <w:r w:rsidRPr="00172F25">
        <w:rPr>
          <w:rFonts w:ascii="Times New Roman" w:hAnsi="Times New Roman"/>
          <w:sz w:val="28"/>
          <w:szCs w:val="28"/>
        </w:rPr>
        <w:t>понятия,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172F25">
        <w:rPr>
          <w:rFonts w:ascii="Times New Roman" w:hAnsi="Times New Roman"/>
          <w:sz w:val="28"/>
          <w:szCs w:val="28"/>
        </w:rPr>
        <w:t xml:space="preserve"> для успешного и компетентного осуществления дальнейшего обучения, для применения в практической деятельности, для изучения смежных дисциплин, для продолжения образования; алгоритмы решения типовых задач изучаемых разделов, необходимые для применения в практической деятельности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D5A64" w:rsidRDefault="00DD5A64" w:rsidP="000B4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F25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172F25">
        <w:rPr>
          <w:rFonts w:ascii="Times New Roman" w:hAnsi="Times New Roman"/>
          <w:sz w:val="28"/>
          <w:szCs w:val="28"/>
        </w:rPr>
        <w:t xml:space="preserve"> применять технологии начального математического образования; использовать методы развития образного и логического мышления; формировать предметные умения и навыки младших школьников, формировать интерес к математике, стремление использовать математические знания в повседневной жизни; применять основные понятия и алгоритмы решения </w:t>
      </w:r>
      <w:r>
        <w:rPr>
          <w:rFonts w:ascii="Times New Roman" w:hAnsi="Times New Roman"/>
          <w:sz w:val="28"/>
          <w:szCs w:val="28"/>
        </w:rPr>
        <w:t>вероятностных</w:t>
      </w:r>
      <w:r w:rsidRPr="00172F25">
        <w:rPr>
          <w:rFonts w:ascii="Times New Roman" w:hAnsi="Times New Roman"/>
          <w:sz w:val="28"/>
          <w:szCs w:val="28"/>
        </w:rPr>
        <w:t xml:space="preserve"> задач,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172F25">
        <w:rPr>
          <w:rFonts w:ascii="Times New Roman" w:hAnsi="Times New Roman"/>
          <w:sz w:val="28"/>
          <w:szCs w:val="28"/>
        </w:rPr>
        <w:t xml:space="preserve"> для успешного и компетентного осуществления дальнейшего обучения, для применения в практической деятельности, для изучения смежных дисциплин, для продолжения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DD5A64" w:rsidRDefault="00DD5A64" w:rsidP="000B4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2F25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172F25">
        <w:rPr>
          <w:rFonts w:ascii="Times New Roman" w:hAnsi="Times New Roman"/>
          <w:sz w:val="28"/>
          <w:szCs w:val="28"/>
        </w:rPr>
        <w:t xml:space="preserve"> навыками применения знаний теоретических основ и технологий начального математического образования; методами развития </w:t>
      </w:r>
      <w:r>
        <w:rPr>
          <w:rFonts w:ascii="Times New Roman" w:hAnsi="Times New Roman"/>
          <w:sz w:val="28"/>
          <w:szCs w:val="28"/>
        </w:rPr>
        <w:t>вероятностного</w:t>
      </w:r>
      <w:r w:rsidRPr="00172F25">
        <w:rPr>
          <w:rFonts w:ascii="Times New Roman" w:hAnsi="Times New Roman"/>
          <w:sz w:val="28"/>
          <w:szCs w:val="28"/>
        </w:rPr>
        <w:t xml:space="preserve"> мышления; методами формирования предметных умений и навыков младших школьников, методами воспитания у них интереса к математике и стремления использовать математические знания в повседневной жизни; умением использовать основные понятия и применять алгоритмы решения типовых задач указанных разделов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D5A64" w:rsidRPr="00F86F0A" w:rsidRDefault="00DD5A64" w:rsidP="000B458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86F0A">
        <w:rPr>
          <w:rFonts w:ascii="Times New Roman" w:hAnsi="Times New Roman"/>
          <w:sz w:val="28"/>
          <w:szCs w:val="28"/>
        </w:rPr>
        <w:t>ПК-2: способность использовать современные методы и технологии обучения и диагностики.</w:t>
      </w:r>
    </w:p>
    <w:p w:rsidR="00DD5A64" w:rsidRPr="00F86F0A" w:rsidRDefault="00DD5A64" w:rsidP="000B458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86F0A">
        <w:rPr>
          <w:rFonts w:ascii="Times New Roman" w:hAnsi="Times New Roman"/>
          <w:i/>
          <w:sz w:val="28"/>
          <w:szCs w:val="28"/>
        </w:rPr>
        <w:t>Студент должен знать:</w:t>
      </w:r>
      <w:r w:rsidRPr="00F86F0A"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диагностики.</w:t>
      </w:r>
    </w:p>
    <w:p w:rsidR="00DD5A64" w:rsidRPr="00F86F0A" w:rsidRDefault="00DD5A64" w:rsidP="000B458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86F0A">
        <w:rPr>
          <w:rFonts w:ascii="Times New Roman" w:hAnsi="Times New Roman"/>
          <w:i/>
          <w:sz w:val="28"/>
          <w:szCs w:val="28"/>
        </w:rPr>
        <w:t>Студент должен уметь:</w:t>
      </w:r>
      <w:r w:rsidRPr="00F86F0A">
        <w:rPr>
          <w:rFonts w:ascii="Times New Roman" w:hAnsi="Times New Roman"/>
          <w:sz w:val="28"/>
          <w:szCs w:val="28"/>
        </w:rPr>
        <w:t xml:space="preserve">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диагностики.</w:t>
      </w:r>
    </w:p>
    <w:p w:rsidR="00DD5A64" w:rsidRPr="00F86F0A" w:rsidRDefault="00DD5A64" w:rsidP="000B458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86F0A">
        <w:rPr>
          <w:rFonts w:ascii="Times New Roman" w:hAnsi="Times New Roman"/>
          <w:i/>
          <w:sz w:val="28"/>
          <w:szCs w:val="28"/>
        </w:rPr>
        <w:t>Студент должен владеть:</w:t>
      </w:r>
      <w:r w:rsidRPr="00F86F0A">
        <w:rPr>
          <w:rFonts w:ascii="Times New Roman" w:hAnsi="Times New Roman"/>
          <w:sz w:val="28"/>
          <w:szCs w:val="28"/>
        </w:rPr>
        <w:t xml:space="preserve">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учреждения.</w:t>
      </w:r>
    </w:p>
    <w:p w:rsidR="00DD5A64" w:rsidRPr="00B0576E" w:rsidRDefault="00DD5A64" w:rsidP="00DD5EA0">
      <w:pPr>
        <w:pStyle w:val="a6"/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E3F4B">
        <w:rPr>
          <w:rFonts w:ascii="Times New Roman" w:hAnsi="Times New Roman"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2</w:t>
      </w:r>
    </w:p>
    <w:p w:rsidR="00DD5A64" w:rsidRPr="00B0576E" w:rsidRDefault="00DD5A64" w:rsidP="00DD5EA0">
      <w:pPr>
        <w:pStyle w:val="a6"/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DD5A64" w:rsidRPr="004F2233" w:rsidRDefault="00DD5A64" w:rsidP="00DD5EA0">
      <w:pPr>
        <w:pStyle w:val="a6"/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223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D5A64" w:rsidRPr="00931561" w:rsidRDefault="00DD5A64" w:rsidP="000B458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1561">
        <w:rPr>
          <w:rFonts w:ascii="Times New Roman" w:eastAsia="Times New Roman" w:hAnsi="Times New Roman"/>
          <w:color w:val="000000"/>
          <w:sz w:val="28"/>
          <w:szCs w:val="28"/>
        </w:rPr>
        <w:t>Проценко Е.А.</w:t>
      </w:r>
    </w:p>
    <w:p w:rsidR="00DD5A64" w:rsidRDefault="00DD5A64" w:rsidP="000B45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5A64" w:rsidRPr="00627D88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Pr="002C4B97" w:rsidRDefault="00DD5A64" w:rsidP="000B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5F71">
        <w:rPr>
          <w:rFonts w:ascii="Times New Roman" w:hAnsi="Times New Roman"/>
          <w:i/>
          <w:sz w:val="28"/>
          <w:szCs w:val="28"/>
          <w:u w:val="single"/>
        </w:rPr>
        <w:lastRenderedPageBreak/>
        <w:t>Б</w:t>
      </w:r>
      <w:proofErr w:type="gramStart"/>
      <w:r w:rsidRPr="00CF5F71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CF5F71">
        <w:rPr>
          <w:rFonts w:ascii="Times New Roman" w:hAnsi="Times New Roman"/>
          <w:i/>
          <w:sz w:val="28"/>
          <w:szCs w:val="28"/>
          <w:u w:val="single"/>
        </w:rPr>
        <w:t>.В.ДВ.05.01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Родная словесность</w:t>
      </w:r>
    </w:p>
    <w:p w:rsidR="00DD5A64" w:rsidRDefault="00DD5A64" w:rsidP="000B458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A52326" w:rsidTr="000B4583">
        <w:tc>
          <w:tcPr>
            <w:tcW w:w="4785" w:type="dxa"/>
          </w:tcPr>
          <w:p w:rsidR="00DD5A64" w:rsidRPr="009D7D13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7D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Pr="009D7D13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5F7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44.03.01 "Педагогическое образование" 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9D7D13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7D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Pr="009D7D13" w:rsidRDefault="00DD5A64" w:rsidP="000B45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F7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профиль 44.03.01.08 "Начальное образование"</w:t>
            </w:r>
          </w:p>
        </w:tc>
      </w:tr>
      <w:tr w:rsidR="00DD5A64" w:rsidRPr="008118F9" w:rsidTr="000B4583">
        <w:tc>
          <w:tcPr>
            <w:tcW w:w="4785" w:type="dxa"/>
          </w:tcPr>
          <w:p w:rsidR="00DD5A64" w:rsidRPr="009D7D13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7D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5A64" w:rsidRPr="008118F9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118F9">
              <w:rPr>
                <w:rFonts w:ascii="Times New Roman" w:hAnsi="Times New Roman"/>
                <w:i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DD5A64" w:rsidRDefault="00DD5A64" w:rsidP="000B4583">
      <w:pPr>
        <w:rPr>
          <w:rFonts w:ascii="Times New Roman" w:hAnsi="Times New Roman"/>
          <w:b/>
          <w:sz w:val="28"/>
          <w:szCs w:val="28"/>
        </w:rPr>
      </w:pPr>
    </w:p>
    <w:p w:rsidR="00DD5A64" w:rsidRDefault="00DD5A64" w:rsidP="00DD5EA0">
      <w:pPr>
        <w:numPr>
          <w:ilvl w:val="0"/>
          <w:numId w:val="9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30D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0C430D">
        <w:rPr>
          <w:rFonts w:ascii="Times New Roman" w:hAnsi="Times New Roman"/>
          <w:color w:val="000000"/>
          <w:spacing w:val="4"/>
          <w:sz w:val="28"/>
          <w:szCs w:val="28"/>
        </w:rPr>
        <w:t xml:space="preserve"> осознание единства </w:t>
      </w:r>
      <w:r w:rsidRPr="000C430D">
        <w:rPr>
          <w:rFonts w:ascii="Times New Roman" w:hAnsi="Times New Roman"/>
          <w:color w:val="000000"/>
          <w:sz w:val="28"/>
          <w:szCs w:val="28"/>
        </w:rPr>
        <w:t xml:space="preserve">языка и литературы, </w:t>
      </w:r>
      <w:r w:rsidRPr="000C430D">
        <w:rPr>
          <w:rFonts w:ascii="Times New Roman" w:hAnsi="Times New Roman"/>
          <w:sz w:val="28"/>
          <w:szCs w:val="28"/>
        </w:rPr>
        <w:t>рассмотрение языка как материала словесности и произведения как явления искусства слова.</w:t>
      </w:r>
    </w:p>
    <w:p w:rsidR="00DD5A64" w:rsidRPr="000C430D" w:rsidRDefault="00DD5A64" w:rsidP="00DD5EA0">
      <w:pPr>
        <w:numPr>
          <w:ilvl w:val="0"/>
          <w:numId w:val="9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30D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C430D">
        <w:rPr>
          <w:rFonts w:ascii="Times New Roman" w:hAnsi="Times New Roman"/>
          <w:sz w:val="28"/>
          <w:szCs w:val="28"/>
        </w:rPr>
        <w:t xml:space="preserve"> </w:t>
      </w:r>
    </w:p>
    <w:p w:rsidR="00DD5A64" w:rsidRPr="000C430D" w:rsidRDefault="00DD5A64" w:rsidP="00DD5A64">
      <w:pPr>
        <w:pStyle w:val="a5"/>
        <w:widowControl w:val="0"/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0C430D">
        <w:rPr>
          <w:sz w:val="28"/>
          <w:szCs w:val="28"/>
        </w:rPr>
        <w:t>Проникать в эстетическую природу искусства слова</w:t>
      </w:r>
      <w:r w:rsidRPr="000C430D">
        <w:rPr>
          <w:b/>
          <w:sz w:val="28"/>
          <w:szCs w:val="28"/>
        </w:rPr>
        <w:t>.</w:t>
      </w:r>
    </w:p>
    <w:p w:rsidR="00DD5A64" w:rsidRDefault="00DD5A64" w:rsidP="00DD5A64">
      <w:pPr>
        <w:pStyle w:val="a5"/>
        <w:widowControl w:val="0"/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0C430D">
        <w:rPr>
          <w:sz w:val="28"/>
          <w:szCs w:val="28"/>
        </w:rPr>
        <w:t xml:space="preserve">Научить анализировать произведение с точки </w:t>
      </w:r>
      <w:proofErr w:type="gramStart"/>
      <w:r w:rsidRPr="000C430D">
        <w:rPr>
          <w:sz w:val="28"/>
          <w:szCs w:val="28"/>
        </w:rPr>
        <w:t>зрения содержательности всех элементов формы художественного текста</w:t>
      </w:r>
      <w:proofErr w:type="gramEnd"/>
      <w:r w:rsidRPr="000C430D">
        <w:rPr>
          <w:sz w:val="28"/>
          <w:szCs w:val="28"/>
        </w:rPr>
        <w:t>.</w:t>
      </w:r>
    </w:p>
    <w:p w:rsidR="00DD5A64" w:rsidRPr="008118F9" w:rsidRDefault="00DD5A64" w:rsidP="00DD5A64">
      <w:pPr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8F9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8118F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118F9">
        <w:rPr>
          <w:rFonts w:ascii="Times New Roman" w:hAnsi="Times New Roman"/>
          <w:b/>
          <w:sz w:val="28"/>
          <w:szCs w:val="28"/>
        </w:rPr>
        <w:t>.</w:t>
      </w:r>
    </w:p>
    <w:p w:rsidR="00DD5A64" w:rsidRDefault="00DD5A64" w:rsidP="000B4583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D3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D5A64" w:rsidRPr="00F80319" w:rsidTr="000B4583">
        <w:tc>
          <w:tcPr>
            <w:tcW w:w="9571" w:type="dxa"/>
          </w:tcPr>
          <w:p w:rsidR="00DD5A64" w:rsidRPr="008118F9" w:rsidRDefault="00DD5A64" w:rsidP="000B4583">
            <w:pPr>
              <w:pStyle w:val="a6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8F9">
              <w:rPr>
                <w:rFonts w:ascii="Times New Roman" w:hAnsi="Times New Roman"/>
                <w:i/>
                <w:sz w:val="28"/>
                <w:szCs w:val="28"/>
              </w:rPr>
              <w:t>Знать:</w:t>
            </w:r>
            <w:r w:rsidRPr="00811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0EBD">
              <w:rPr>
                <w:rFonts w:ascii="Times New Roman" w:hAnsi="Times New Roman"/>
                <w:sz w:val="28"/>
                <w:szCs w:val="28"/>
              </w:rPr>
              <w:t>основы владения современным русским литературным языком (</w:t>
            </w:r>
            <w:proofErr w:type="gramStart"/>
            <w:r w:rsidRPr="000E0EBD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806B8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0E0EBD">
              <w:rPr>
                <w:rFonts w:ascii="Times New Roman" w:hAnsi="Times New Roman"/>
                <w:sz w:val="28"/>
                <w:szCs w:val="28"/>
              </w:rPr>
              <w:t xml:space="preserve"> 4);</w:t>
            </w:r>
            <w:r w:rsidRPr="000E0EBD">
              <w:rPr>
                <w:rFonts w:ascii="Times New Roman" w:hAnsi="Times New Roman"/>
                <w:bCs/>
                <w:sz w:val="28"/>
                <w:szCs w:val="28"/>
              </w:rPr>
              <w:t xml:space="preserve"> основы публичного выступления, ораторского искусства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E0EBD">
              <w:rPr>
                <w:rFonts w:ascii="Times New Roman" w:hAnsi="Times New Roman"/>
                <w:bCs/>
                <w:sz w:val="28"/>
                <w:szCs w:val="28"/>
              </w:rPr>
              <w:t xml:space="preserve">ПК 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0E0EBD">
              <w:rPr>
                <w:rFonts w:ascii="Times New Roman" w:hAnsi="Times New Roman"/>
                <w:bCs/>
                <w:sz w:val="28"/>
                <w:szCs w:val="28"/>
              </w:rPr>
              <w:t>); основы коммуникативно-речевой деятельности (ПК – 7)</w:t>
            </w:r>
            <w:r w:rsidRPr="000E0E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Pr="000E0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теоретические основы и технологии начального языкового образования в обучении русскому языку учащихся начальных классов; </w:t>
            </w:r>
            <w:r w:rsidRPr="000E0EB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содержание речевой работы в разных возрастных группах и моделях дошкольного образования (СК – 2);</w:t>
            </w:r>
            <w:r w:rsidRPr="000E0E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единую линию развития ребёнка на этапах дошкольного и начального школьного образования, придав педагогическому процессу целостный последовательный и перспективный характер (СК – 3).</w:t>
            </w:r>
          </w:p>
        </w:tc>
      </w:tr>
      <w:tr w:rsidR="00DD5A64" w:rsidRPr="00F80319" w:rsidTr="000B4583">
        <w:tc>
          <w:tcPr>
            <w:tcW w:w="9571" w:type="dxa"/>
          </w:tcPr>
          <w:p w:rsidR="00DD5A64" w:rsidRPr="000E0EBD" w:rsidRDefault="00DD5A64" w:rsidP="000B4583">
            <w:pPr>
              <w:pStyle w:val="a6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EBD">
              <w:rPr>
                <w:rFonts w:ascii="Times New Roman" w:hAnsi="Times New Roman"/>
                <w:i/>
                <w:sz w:val="28"/>
                <w:szCs w:val="28"/>
              </w:rPr>
              <w:t>Уметь:</w:t>
            </w:r>
            <w:r w:rsidRPr="000E0E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0EBD">
              <w:rPr>
                <w:rFonts w:ascii="Times New Roman" w:hAnsi="Times New Roman"/>
                <w:bCs/>
                <w:sz w:val="28"/>
                <w:szCs w:val="28"/>
              </w:rPr>
              <w:t>использовать различные формы и виды устной и письменной коммуникации в учебной и профессиональной деятельности (</w:t>
            </w:r>
            <w:proofErr w:type="gramStart"/>
            <w:r w:rsidRPr="000E0EBD">
              <w:rPr>
                <w:rFonts w:ascii="Times New Roman" w:hAnsi="Times New Roman"/>
                <w:bCs/>
                <w:sz w:val="28"/>
                <w:szCs w:val="28"/>
              </w:rPr>
              <w:t>ОК</w:t>
            </w:r>
            <w:proofErr w:type="gramEnd"/>
            <w:r w:rsidRPr="000E0EBD">
              <w:rPr>
                <w:rFonts w:ascii="Times New Roman" w:hAnsi="Times New Roman"/>
                <w:bCs/>
                <w:sz w:val="28"/>
                <w:szCs w:val="28"/>
              </w:rPr>
              <w:t xml:space="preserve"> – 4); вести полемику, дискуссию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E0EBD">
              <w:rPr>
                <w:rFonts w:ascii="Times New Roman" w:hAnsi="Times New Roman"/>
                <w:bCs/>
                <w:sz w:val="28"/>
                <w:szCs w:val="28"/>
              </w:rPr>
              <w:t xml:space="preserve">ПК 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0E0EBD">
              <w:rPr>
                <w:rFonts w:ascii="Times New Roman" w:hAnsi="Times New Roman"/>
                <w:bCs/>
                <w:sz w:val="28"/>
                <w:szCs w:val="28"/>
              </w:rPr>
              <w:t>); применять знания о нормах, стилях и жанрах в своей речевой практике (ПК – 7);</w:t>
            </w:r>
            <w:r w:rsidRPr="000E0EB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составлять характеристики </w:t>
            </w:r>
            <w:r w:rsidRPr="000E0EB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lastRenderedPageBreak/>
              <w:t xml:space="preserve">речевого развития ребенка и применять их </w:t>
            </w:r>
            <w:r w:rsidRPr="000E0EBD">
              <w:rPr>
                <w:rFonts w:ascii="Times New Roman" w:hAnsi="Times New Roman"/>
                <w:sz w:val="28"/>
                <w:szCs w:val="28"/>
              </w:rPr>
              <w:t>в разных моделях дошкольного образования (СК – 2);</w:t>
            </w:r>
            <w:r w:rsidRPr="000E0EB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E0EBD">
              <w:rPr>
                <w:rFonts w:ascii="Times New Roman" w:hAnsi="Times New Roman"/>
                <w:color w:val="000000"/>
                <w:sz w:val="28"/>
                <w:szCs w:val="28"/>
              </w:rPr>
              <w:t>применять знание теоретических основ начального литературного образования в формирован</w:t>
            </w:r>
            <w:proofErr w:type="gramStart"/>
            <w:r w:rsidRPr="000E0EBD">
              <w:rPr>
                <w:rFonts w:ascii="Times New Roman" w:hAnsi="Times New Roman"/>
                <w:color w:val="000000"/>
                <w:sz w:val="28"/>
                <w:szCs w:val="28"/>
              </w:rPr>
              <w:t>ии у у</w:t>
            </w:r>
            <w:proofErr w:type="gramEnd"/>
            <w:r w:rsidRPr="000E0EBD">
              <w:rPr>
                <w:rFonts w:ascii="Times New Roman" w:hAnsi="Times New Roman"/>
                <w:color w:val="000000"/>
                <w:sz w:val="28"/>
                <w:szCs w:val="28"/>
              </w:rPr>
              <w:t>чащихся начальных классов читательской самостоятельности</w:t>
            </w:r>
            <w:r w:rsidRPr="000E0EBD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организовать работу по преемственности между дошкольным и начальным образованием (СК – 3).</w:t>
            </w:r>
          </w:p>
        </w:tc>
      </w:tr>
      <w:tr w:rsidR="00DD5A64" w:rsidRPr="00F80319" w:rsidTr="000B4583">
        <w:tc>
          <w:tcPr>
            <w:tcW w:w="9571" w:type="dxa"/>
          </w:tcPr>
          <w:p w:rsidR="00DD5A64" w:rsidRPr="000E0EBD" w:rsidRDefault="00DD5A64" w:rsidP="000B4583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       </w:t>
            </w:r>
            <w:r w:rsidRPr="000E0EBD">
              <w:rPr>
                <w:rFonts w:ascii="Times New Roman" w:hAnsi="Times New Roman"/>
                <w:i/>
                <w:sz w:val="28"/>
                <w:szCs w:val="28"/>
              </w:rPr>
              <w:t>Владеть:</w:t>
            </w:r>
            <w:r w:rsidRPr="000E0E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0EBD">
              <w:rPr>
                <w:rFonts w:ascii="Times New Roman" w:hAnsi="Times New Roman"/>
                <w:bCs/>
                <w:sz w:val="28"/>
                <w:szCs w:val="28"/>
              </w:rPr>
              <w:t>нормами русского литературного языка (</w:t>
            </w:r>
            <w:proofErr w:type="gramStart"/>
            <w:r w:rsidRPr="000E0EBD">
              <w:rPr>
                <w:rFonts w:ascii="Times New Roman" w:hAnsi="Times New Roman"/>
                <w:bCs/>
                <w:sz w:val="28"/>
                <w:szCs w:val="28"/>
              </w:rPr>
              <w:t>ОК</w:t>
            </w:r>
            <w:proofErr w:type="gramEnd"/>
            <w:r w:rsidRPr="000E0EBD">
              <w:rPr>
                <w:rFonts w:ascii="Times New Roman" w:hAnsi="Times New Roman"/>
                <w:bCs/>
                <w:sz w:val="28"/>
                <w:szCs w:val="28"/>
              </w:rPr>
              <w:t xml:space="preserve"> – 4); навыками грамотного письма;  </w:t>
            </w:r>
            <w:r w:rsidRPr="000E0EBD">
              <w:rPr>
                <w:rFonts w:ascii="Times New Roman" w:hAnsi="Times New Roman"/>
                <w:sz w:val="28"/>
                <w:szCs w:val="28"/>
              </w:rPr>
              <w:t xml:space="preserve">навыками аргументации, </w:t>
            </w:r>
            <w:r w:rsidRPr="000E0EBD">
              <w:rPr>
                <w:rFonts w:ascii="Times New Roman" w:hAnsi="Times New Roman"/>
                <w:bCs/>
                <w:sz w:val="28"/>
                <w:szCs w:val="28"/>
              </w:rPr>
              <w:t xml:space="preserve">публичного выступления, </w:t>
            </w:r>
            <w:r w:rsidRPr="000E0EBD">
              <w:rPr>
                <w:rFonts w:ascii="Times New Roman" w:hAnsi="Times New Roman"/>
                <w:sz w:val="28"/>
                <w:szCs w:val="28"/>
              </w:rPr>
              <w:t xml:space="preserve"> ведения дискуссии и различного рода рассуждений </w:t>
            </w:r>
            <w:r w:rsidRPr="000E0EB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E0EBD">
              <w:rPr>
                <w:rFonts w:ascii="Times New Roman" w:hAnsi="Times New Roman"/>
                <w:bCs/>
                <w:sz w:val="28"/>
                <w:szCs w:val="28"/>
              </w:rPr>
              <w:t xml:space="preserve">ПК – 6); различными способами вербальной и невербальной коммуникации (ПК – 7); </w:t>
            </w:r>
            <w:r w:rsidRPr="000E0EB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умением привлекать внимание детей, устанавливать эмоциональный контакт с ними (СК – 2);</w:t>
            </w:r>
            <w:r w:rsidRPr="000E0EBD">
              <w:rPr>
                <w:rFonts w:ascii="Times New Roman" w:hAnsi="Times New Roman"/>
                <w:bCs/>
                <w:sz w:val="28"/>
                <w:szCs w:val="28"/>
              </w:rPr>
              <w:t xml:space="preserve"> владеть общими принципами преемственности между ступенями образования (СК – 3).</w:t>
            </w:r>
          </w:p>
        </w:tc>
      </w:tr>
      <w:tr w:rsidR="00DD5A64" w:rsidRPr="00E4445B" w:rsidTr="000B4583">
        <w:trPr>
          <w:trHeight w:val="2228"/>
        </w:trPr>
        <w:tc>
          <w:tcPr>
            <w:tcW w:w="9571" w:type="dxa"/>
          </w:tcPr>
          <w:p w:rsidR="00DD5A64" w:rsidRPr="005F0D34" w:rsidRDefault="00DD5A64" w:rsidP="00DD5A64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D34">
              <w:rPr>
                <w:rFonts w:ascii="Times New Roman" w:hAnsi="Times New Roman"/>
                <w:b/>
                <w:sz w:val="28"/>
                <w:szCs w:val="28"/>
              </w:rPr>
              <w:t>Дисциплина участвует в формировании компетенций:</w:t>
            </w:r>
            <w:r w:rsidRPr="005F0D3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DD5A64" w:rsidRPr="009B6AAB" w:rsidRDefault="00DD5A64" w:rsidP="000B4583">
            <w:pPr>
              <w:pStyle w:val="a6"/>
              <w:ind w:left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B6AAB">
              <w:rPr>
                <w:rFonts w:ascii="Times New Roman" w:hAnsi="Times New Roman"/>
                <w:iCs/>
                <w:sz w:val="28"/>
                <w:szCs w:val="28"/>
              </w:rPr>
              <w:t>ОК-4; ОПК-5; ПК-7; СК-2; СК-3</w:t>
            </w:r>
          </w:p>
          <w:p w:rsidR="00DD5A64" w:rsidRPr="005F0D34" w:rsidRDefault="00DD5A64" w:rsidP="00DD5A64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F0D3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</w:t>
            </w:r>
            <w:r w:rsidRPr="005F0D34">
              <w:rPr>
                <w:rFonts w:ascii="Times New Roman" w:hAnsi="Times New Roman"/>
                <w:i/>
                <w:sz w:val="28"/>
                <w:szCs w:val="28"/>
              </w:rPr>
              <w:t>(в ЗЕТ):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F0D3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D5A64" w:rsidRPr="00CF5F71" w:rsidRDefault="00DD5A64" w:rsidP="00DD5A64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F0D34">
              <w:rPr>
                <w:rFonts w:ascii="Times New Roman" w:hAnsi="Times New Roman"/>
                <w:b/>
                <w:sz w:val="28"/>
                <w:szCs w:val="28"/>
              </w:rPr>
              <w:t xml:space="preserve">Форма контроля: </w:t>
            </w:r>
            <w:r>
              <w:rPr>
                <w:rFonts w:ascii="Times New Roman" w:hAnsi="Times New Roman"/>
                <w:sz w:val="28"/>
                <w:szCs w:val="28"/>
              </w:rPr>
              <w:t>зачет (1)</w:t>
            </w:r>
          </w:p>
        </w:tc>
      </w:tr>
    </w:tbl>
    <w:p w:rsidR="00DD5A64" w:rsidRPr="00F6007E" w:rsidRDefault="00DD5A64" w:rsidP="00DD5A64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DD5A64" w:rsidRDefault="00DD5A64" w:rsidP="000B4583">
      <w:pPr>
        <w:pStyle w:val="a6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6007E"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доцент кафедры русского языка, культуры и коррекции речи </w:t>
      </w:r>
      <w:proofErr w:type="spellStart"/>
      <w:r>
        <w:rPr>
          <w:rFonts w:ascii="Times New Roman" w:hAnsi="Times New Roman"/>
          <w:bCs/>
          <w:sz w:val="28"/>
          <w:szCs w:val="28"/>
        </w:rPr>
        <w:t>О.Н.Филиппова</w:t>
      </w:r>
      <w:proofErr w:type="spellEnd"/>
    </w:p>
    <w:p w:rsidR="00DD5A64" w:rsidRPr="00E0602D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</w:rPr>
      </w:pPr>
    </w:p>
    <w:p w:rsidR="00DD5A64" w:rsidRPr="00627D88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Pr="001B75DE" w:rsidRDefault="00DD5A64" w:rsidP="000B45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Б.1В.ДВ.</w:t>
      </w:r>
      <w:r w:rsidR="00227DC9">
        <w:rPr>
          <w:rFonts w:ascii="Times New Roman" w:hAnsi="Times New Roman"/>
          <w:b/>
          <w:sz w:val="28"/>
          <w:szCs w:val="28"/>
        </w:rPr>
        <w:t>05.02</w:t>
      </w:r>
      <w:r>
        <w:rPr>
          <w:rFonts w:ascii="Times New Roman" w:hAnsi="Times New Roman"/>
          <w:b/>
          <w:sz w:val="28"/>
          <w:szCs w:val="28"/>
        </w:rPr>
        <w:t xml:space="preserve"> Детская риторика</w:t>
      </w:r>
    </w:p>
    <w:p w:rsidR="00DD5A64" w:rsidRDefault="00DD5A64" w:rsidP="000B458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A52326" w:rsidTr="000B4583">
        <w:tc>
          <w:tcPr>
            <w:tcW w:w="4785" w:type="dxa"/>
          </w:tcPr>
          <w:p w:rsidR="00DD5A64" w:rsidRPr="009D7D13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7D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Pr="009D7D13" w:rsidRDefault="00DD5A64" w:rsidP="000B458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5F7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44.03.01 "Педагогическое образование" 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9D7D13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7D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Pr="009D7D13" w:rsidRDefault="00DD5A64" w:rsidP="000B4583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CF5F7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профиль 44.03.01.08 "Начальное образование"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9D7D13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7D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5A64" w:rsidRPr="008118F9" w:rsidRDefault="00DD5A64" w:rsidP="000B458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118F9">
              <w:rPr>
                <w:rFonts w:ascii="Times New Roman" w:hAnsi="Times New Roman"/>
                <w:i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DD5A64" w:rsidRDefault="00DD5A64" w:rsidP="000B4583">
      <w:pPr>
        <w:rPr>
          <w:rFonts w:ascii="Times New Roman" w:hAnsi="Times New Roman"/>
          <w:b/>
          <w:sz w:val="28"/>
          <w:szCs w:val="28"/>
        </w:rPr>
      </w:pPr>
    </w:p>
    <w:p w:rsidR="00DD5A64" w:rsidRDefault="00DD5A64" w:rsidP="005B674F">
      <w:pPr>
        <w:pStyle w:val="a5"/>
        <w:widowControl w:val="0"/>
        <w:numPr>
          <w:ilvl w:val="1"/>
          <w:numId w:val="97"/>
        </w:numPr>
        <w:tabs>
          <w:tab w:val="left" w:pos="1134"/>
        </w:tabs>
        <w:spacing w:after="200" w:line="276" w:lineRule="auto"/>
        <w:ind w:left="0" w:firstLine="0"/>
      </w:pPr>
      <w:r w:rsidRPr="00627D88">
        <w:rPr>
          <w:b/>
          <w:sz w:val="28"/>
          <w:szCs w:val="28"/>
        </w:rPr>
        <w:lastRenderedPageBreak/>
        <w:t>Цель изучения дисциплины</w:t>
      </w:r>
      <w:r>
        <w:rPr>
          <w:b/>
          <w:sz w:val="28"/>
          <w:szCs w:val="28"/>
        </w:rPr>
        <w:t xml:space="preserve">: </w:t>
      </w:r>
      <w:r>
        <w:t xml:space="preserve">получение представления о современной риторике как коммуникативной дисциплине; овладение умениями эффективного коммуникативного воздействия и взаимодействия с целью формирования успешной коммуникативной личности, способной к продуктивному общению в профессиональной педагогической сфере. </w:t>
      </w:r>
    </w:p>
    <w:p w:rsidR="00DD5A64" w:rsidRPr="005F1C83" w:rsidRDefault="00DD5A64" w:rsidP="005B674F">
      <w:pPr>
        <w:pStyle w:val="a5"/>
        <w:widowControl w:val="0"/>
        <w:numPr>
          <w:ilvl w:val="1"/>
          <w:numId w:val="97"/>
        </w:numPr>
        <w:tabs>
          <w:tab w:val="left" w:pos="1134"/>
        </w:tabs>
        <w:spacing w:after="200" w:line="276" w:lineRule="auto"/>
        <w:ind w:left="0" w:firstLine="0"/>
      </w:pPr>
      <w:r w:rsidRPr="009E3A67">
        <w:rPr>
          <w:b/>
          <w:sz w:val="28"/>
          <w:szCs w:val="28"/>
        </w:rPr>
        <w:t xml:space="preserve">Задачи изучения дисциплины: </w:t>
      </w:r>
      <w:r w:rsidRPr="009E3A67">
        <w:rPr>
          <w:b/>
        </w:rPr>
        <w:t xml:space="preserve"> </w:t>
      </w:r>
      <w:r w:rsidRPr="009275D9">
        <w:t>актуализировать знания о риторике и их роли в развитии личности на современном этапе</w:t>
      </w:r>
      <w:r>
        <w:t>;  изучить содержание курса «Риторика в начальной школе»;  вооружить студентов методов и приемов деятельности по формированию у младших школьников умения общаться, понимать друг друга, передавать информацию.</w:t>
      </w:r>
    </w:p>
    <w:p w:rsidR="00DD5A64" w:rsidRPr="00053549" w:rsidRDefault="00DD5A64" w:rsidP="005B674F">
      <w:pPr>
        <w:pStyle w:val="a5"/>
        <w:widowControl w:val="0"/>
        <w:numPr>
          <w:ilvl w:val="1"/>
          <w:numId w:val="97"/>
        </w:numPr>
        <w:tabs>
          <w:tab w:val="left" w:pos="1134"/>
        </w:tabs>
        <w:spacing w:after="200" w:line="276" w:lineRule="auto"/>
        <w:ind w:left="0" w:firstLine="0"/>
        <w:rPr>
          <w:b/>
          <w:sz w:val="28"/>
          <w:szCs w:val="28"/>
        </w:rPr>
      </w:pPr>
      <w:r w:rsidRPr="00053549">
        <w:rPr>
          <w:b/>
          <w:sz w:val="28"/>
          <w:szCs w:val="28"/>
        </w:rPr>
        <w:t xml:space="preserve">Результаты </w:t>
      </w:r>
      <w:proofErr w:type="gramStart"/>
      <w:r w:rsidRPr="00053549">
        <w:rPr>
          <w:b/>
          <w:sz w:val="28"/>
          <w:szCs w:val="28"/>
        </w:rPr>
        <w:t>обучения по дисциплине</w:t>
      </w:r>
      <w:proofErr w:type="gramEnd"/>
      <w:r w:rsidRPr="00053549">
        <w:rPr>
          <w:b/>
          <w:sz w:val="28"/>
          <w:szCs w:val="28"/>
        </w:rPr>
        <w:t xml:space="preserve">. </w:t>
      </w:r>
    </w:p>
    <w:p w:rsidR="00DD5A64" w:rsidRPr="00627D88" w:rsidRDefault="00DD5A64" w:rsidP="000B4583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D5A64" w:rsidRPr="009E3A67" w:rsidRDefault="00DD5A64" w:rsidP="000B4583">
      <w:pPr>
        <w:pStyle w:val="a6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E3A67">
        <w:rPr>
          <w:rFonts w:ascii="Times New Roman" w:hAnsi="Times New Roman"/>
          <w:bCs/>
          <w:sz w:val="24"/>
          <w:szCs w:val="24"/>
        </w:rPr>
        <w:t>основные закономерности устной и письменной речи (ОК-4); основы профессиональной и речевой культуры (ОПК-5);  методы организации сотрудничества обучающихся, поддержания их активности и инициативности, развития их творческих способностей (ПК-7)</w:t>
      </w:r>
      <w:r w:rsidRPr="009E3A67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,  </w:t>
      </w:r>
      <w:r w:rsidRPr="009E3A67">
        <w:rPr>
          <w:rFonts w:ascii="Times New Roman" w:hAnsi="Times New Roman"/>
          <w:sz w:val="24"/>
          <w:szCs w:val="24"/>
        </w:rPr>
        <w:t>теоретические основы и технологии начального языкового образования в обучении русскому языку учащихся начальных классов,  методику начального языкового образования в обучении русскому языку учащихся начальных классов (СК-2);</w:t>
      </w:r>
      <w:proofErr w:type="gramEnd"/>
      <w:r w:rsidRPr="009E3A67">
        <w:rPr>
          <w:rFonts w:ascii="Times New Roman" w:hAnsi="Times New Roman"/>
          <w:sz w:val="24"/>
          <w:szCs w:val="24"/>
        </w:rPr>
        <w:t xml:space="preserve"> теоретические основы и технологии начального литературного образования (СК-3).</w:t>
      </w:r>
    </w:p>
    <w:p w:rsidR="00DD5A64" w:rsidRDefault="00DD5A64" w:rsidP="000B4583">
      <w:pPr>
        <w:pStyle w:val="a6"/>
        <w:ind w:left="0" w:firstLine="72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8558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общаться в устной и письменной форме с целью решения задач межличностного и межкультурного взаимодействия (ОК-4); соблюдать основы профессиональной этики и речевой культуры (ОПК-5); организовывать сотрудничество обучающихся, поддерживать их активность, инициативность, самостоятельность, развивать их творческие способности (ПК-7);   применять знание теоретических основ и технологий  обучения русскому языку (СК-2);  </w:t>
      </w:r>
      <w:r w:rsidRPr="00985580">
        <w:rPr>
          <w:rFonts w:ascii="Times New Roman" w:hAnsi="Times New Roman"/>
          <w:color w:val="000000" w:themeColor="text1"/>
        </w:rPr>
        <w:t>применять знание теоретических основ и технологий начального литературного образования в формирован</w:t>
      </w:r>
      <w:proofErr w:type="gramStart"/>
      <w:r w:rsidRPr="00985580">
        <w:rPr>
          <w:rFonts w:ascii="Times New Roman" w:hAnsi="Times New Roman"/>
          <w:color w:val="000000" w:themeColor="text1"/>
        </w:rPr>
        <w:t>ии у у</w:t>
      </w:r>
      <w:proofErr w:type="gramEnd"/>
      <w:r w:rsidRPr="00985580">
        <w:rPr>
          <w:rFonts w:ascii="Times New Roman" w:hAnsi="Times New Roman"/>
          <w:color w:val="000000" w:themeColor="text1"/>
        </w:rPr>
        <w:t>чащихся начальных классов читательской самостоятельности применять знание теоретических основ и технологий начального литературного образования в формировании у учащихся начальных классов читательской самостоятельности</w:t>
      </w:r>
      <w:r w:rsidRPr="00985580">
        <w:rPr>
          <w:color w:val="000000" w:themeColor="text1"/>
        </w:rPr>
        <w:t xml:space="preserve">  </w:t>
      </w:r>
      <w:r w:rsidRPr="00985580">
        <w:rPr>
          <w:rFonts w:ascii="Times New Roman" w:hAnsi="Times New Roman"/>
          <w:color w:val="000000" w:themeColor="text1"/>
        </w:rPr>
        <w:t>(СК-3)</w:t>
      </w:r>
      <w:r w:rsidRPr="00985580">
        <w:rPr>
          <w:color w:val="000000" w:themeColor="text1"/>
        </w:rPr>
        <w:t>.</w:t>
      </w:r>
      <w:r w:rsidRPr="009E3A6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p w:rsidR="00DD5A64" w:rsidRPr="000E182A" w:rsidRDefault="00DD5A64" w:rsidP="000B4583">
      <w:pPr>
        <w:pStyle w:val="a6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>
        <w:rPr>
          <w:rFonts w:ascii="Times New Roman" w:hAnsi="Times New Roman"/>
          <w:iCs/>
          <w:sz w:val="24"/>
          <w:szCs w:val="24"/>
        </w:rPr>
        <w:t xml:space="preserve">навыками устной и письменной коммуникации (ОК-4); навыками профессиональной этики и речевой культуры (ОПК-5); навыками организации сотрудничества обучающихся (ПК-7); методическими приемами обучения учащихся начальных классов русскому языку (СК-2); методическими приемами обучения учащихся начальных классов литературному чтению, развития их читательской </w:t>
      </w:r>
      <w:proofErr w:type="spellStart"/>
      <w:r>
        <w:rPr>
          <w:rFonts w:ascii="Times New Roman" w:hAnsi="Times New Roman"/>
          <w:iCs/>
          <w:sz w:val="24"/>
          <w:szCs w:val="24"/>
        </w:rPr>
        <w:t>самосятельности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(СК-3).</w:t>
      </w:r>
    </w:p>
    <w:p w:rsidR="00DD5A64" w:rsidRPr="00053549" w:rsidRDefault="00DD5A64" w:rsidP="005B674F">
      <w:pPr>
        <w:pStyle w:val="a5"/>
        <w:widowControl w:val="0"/>
        <w:numPr>
          <w:ilvl w:val="1"/>
          <w:numId w:val="97"/>
        </w:numPr>
        <w:tabs>
          <w:tab w:val="left" w:pos="1134"/>
        </w:tabs>
        <w:spacing w:after="200" w:line="276" w:lineRule="auto"/>
        <w:ind w:left="0" w:firstLine="0"/>
        <w:rPr>
          <w:sz w:val="28"/>
          <w:szCs w:val="28"/>
        </w:rPr>
      </w:pPr>
      <w:r w:rsidRPr="00053549">
        <w:rPr>
          <w:b/>
          <w:sz w:val="28"/>
          <w:szCs w:val="28"/>
        </w:rPr>
        <w:t xml:space="preserve">Дисциплина участвует в формировании компетенций: </w:t>
      </w:r>
      <w:r w:rsidRPr="00053549">
        <w:rPr>
          <w:sz w:val="28"/>
          <w:szCs w:val="28"/>
        </w:rPr>
        <w:t>ОК-4, ОПК- 5, ПК-7, СК-2, СК-3</w:t>
      </w:r>
    </w:p>
    <w:p w:rsidR="00DD5A64" w:rsidRDefault="00DD5A64" w:rsidP="005B674F">
      <w:pPr>
        <w:pStyle w:val="a5"/>
        <w:widowControl w:val="0"/>
        <w:numPr>
          <w:ilvl w:val="1"/>
          <w:numId w:val="97"/>
        </w:numPr>
        <w:tabs>
          <w:tab w:val="left" w:pos="1134"/>
        </w:tabs>
        <w:spacing w:after="200" w:line="276" w:lineRule="auto"/>
        <w:ind w:left="0" w:firstLine="0"/>
        <w:rPr>
          <w:i/>
          <w:sz w:val="28"/>
          <w:szCs w:val="28"/>
        </w:rPr>
      </w:pPr>
      <w:r w:rsidRPr="00627D88">
        <w:rPr>
          <w:b/>
          <w:sz w:val="28"/>
          <w:szCs w:val="28"/>
        </w:rPr>
        <w:t xml:space="preserve">Общая трудоемкость </w:t>
      </w:r>
      <w:r w:rsidRPr="00627D88">
        <w:rPr>
          <w:i/>
          <w:sz w:val="28"/>
          <w:szCs w:val="28"/>
        </w:rPr>
        <w:t>(в ЗЕТ)</w:t>
      </w:r>
      <w:r>
        <w:rPr>
          <w:i/>
          <w:sz w:val="28"/>
          <w:szCs w:val="28"/>
        </w:rPr>
        <w:t>: 2</w:t>
      </w:r>
    </w:p>
    <w:p w:rsidR="00DD5A64" w:rsidRPr="00FF4E49" w:rsidRDefault="00DD5A64" w:rsidP="005B674F">
      <w:pPr>
        <w:pStyle w:val="a5"/>
        <w:widowControl w:val="0"/>
        <w:numPr>
          <w:ilvl w:val="1"/>
          <w:numId w:val="97"/>
        </w:numPr>
        <w:tabs>
          <w:tab w:val="left" w:pos="1134"/>
        </w:tabs>
        <w:spacing w:after="200" w:line="276" w:lineRule="auto"/>
        <w:ind w:left="0" w:firstLine="0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контроля: </w:t>
      </w:r>
      <w:r w:rsidRPr="00FF4E49">
        <w:rPr>
          <w:i/>
          <w:sz w:val="28"/>
          <w:szCs w:val="28"/>
        </w:rPr>
        <w:t>зачет (1)</w:t>
      </w:r>
    </w:p>
    <w:p w:rsidR="00DD5A64" w:rsidRPr="00D516ED" w:rsidRDefault="00DD5A64" w:rsidP="005B674F">
      <w:pPr>
        <w:pStyle w:val="a5"/>
        <w:widowControl w:val="0"/>
        <w:numPr>
          <w:ilvl w:val="1"/>
          <w:numId w:val="97"/>
        </w:numPr>
        <w:tabs>
          <w:tab w:val="left" w:pos="1134"/>
        </w:tabs>
        <w:spacing w:after="200" w:line="276" w:lineRule="auto"/>
        <w:ind w:left="0" w:firstLine="0"/>
        <w:rPr>
          <w:b/>
          <w:sz w:val="28"/>
          <w:szCs w:val="28"/>
        </w:rPr>
      </w:pPr>
      <w:r w:rsidRPr="00D516ED">
        <w:rPr>
          <w:b/>
          <w:sz w:val="28"/>
          <w:szCs w:val="28"/>
        </w:rPr>
        <w:t>Сведения о профессорско-преподавательском составе</w:t>
      </w:r>
      <w:r>
        <w:rPr>
          <w:rStyle w:val="aa"/>
          <w:b/>
          <w:sz w:val="28"/>
          <w:szCs w:val="28"/>
        </w:rPr>
        <w:footnoteReference w:id="9"/>
      </w:r>
      <w:r>
        <w:rPr>
          <w:b/>
          <w:sz w:val="28"/>
          <w:szCs w:val="28"/>
        </w:rPr>
        <w:t>:</w:t>
      </w:r>
    </w:p>
    <w:p w:rsidR="00DD5A64" w:rsidRDefault="00DD5A64" w:rsidP="000B4583">
      <w:pPr>
        <w:pStyle w:val="a6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6007E"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доцент кафедры русского языка, культуры и коррекции речи </w:t>
      </w:r>
      <w:proofErr w:type="spellStart"/>
      <w:r>
        <w:rPr>
          <w:rFonts w:ascii="Times New Roman" w:hAnsi="Times New Roman"/>
          <w:bCs/>
          <w:sz w:val="28"/>
          <w:szCs w:val="28"/>
        </w:rPr>
        <w:t>О.Н.Филиппова</w:t>
      </w:r>
      <w:proofErr w:type="spellEnd"/>
    </w:p>
    <w:p w:rsidR="00DD5A64" w:rsidRDefault="00DD5A64"/>
    <w:p w:rsidR="00DD5A64" w:rsidRPr="00627D88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Pr="00182927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C456F1"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.В.ДВ.</w:t>
      </w:r>
      <w:r w:rsidRPr="00182927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>.01</w:t>
      </w:r>
      <w:r w:rsidRPr="00C456F1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ивные процессы в современной грамматике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A52326" w:rsidTr="000B4583">
        <w:tc>
          <w:tcPr>
            <w:tcW w:w="4785" w:type="dxa"/>
          </w:tcPr>
          <w:p w:rsidR="00DD5A64" w:rsidRPr="00CF599B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99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Pr="00CF599B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44.03.01 "Педагогическое образование" 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CF599B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99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Pr="00CF599B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44.03.01.08 "Начальное образование" 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CF599B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99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5A64" w:rsidRPr="0065723F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723F">
              <w:rPr>
                <w:rFonts w:ascii="Times New Roman" w:hAnsi="Times New Roman"/>
                <w:i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DD5A64" w:rsidRPr="00053549" w:rsidRDefault="00DD5A64" w:rsidP="00053549">
      <w:pPr>
        <w:pStyle w:val="a6"/>
        <w:numPr>
          <w:ilvl w:val="3"/>
          <w:numId w:val="9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549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DD5A64" w:rsidRPr="00053549" w:rsidRDefault="00DD5A64" w:rsidP="000B4583">
      <w:pPr>
        <w:pStyle w:val="a5"/>
        <w:widowControl w:val="0"/>
        <w:tabs>
          <w:tab w:val="clear" w:pos="1804"/>
        </w:tabs>
        <w:spacing w:line="276" w:lineRule="auto"/>
        <w:ind w:left="720" w:firstLine="0"/>
        <w:rPr>
          <w:sz w:val="28"/>
          <w:szCs w:val="28"/>
        </w:rPr>
      </w:pPr>
      <w:r w:rsidRPr="00053549">
        <w:rPr>
          <w:sz w:val="28"/>
          <w:szCs w:val="28"/>
        </w:rPr>
        <w:t xml:space="preserve">выработка у студента представления о языке как о стабильном и устойчивом объекте, находящемся в постоянной динамике. </w:t>
      </w:r>
    </w:p>
    <w:p w:rsidR="00DD5A64" w:rsidRPr="00182927" w:rsidRDefault="00DD5A64" w:rsidP="000B4583">
      <w:pPr>
        <w:pStyle w:val="a5"/>
        <w:widowControl w:val="0"/>
        <w:tabs>
          <w:tab w:val="clear" w:pos="1804"/>
          <w:tab w:val="left" w:pos="0"/>
        </w:tabs>
        <w:spacing w:line="276" w:lineRule="auto"/>
        <w:ind w:left="0" w:firstLine="709"/>
        <w:rPr>
          <w:sz w:val="28"/>
          <w:szCs w:val="28"/>
        </w:rPr>
      </w:pPr>
    </w:p>
    <w:p w:rsidR="00DD5A64" w:rsidRPr="00182927" w:rsidRDefault="00053549" w:rsidP="00053549">
      <w:pPr>
        <w:pStyle w:val="a5"/>
        <w:widowControl w:val="0"/>
        <w:tabs>
          <w:tab w:val="clear" w:pos="1804"/>
          <w:tab w:val="left" w:pos="0"/>
        </w:tabs>
        <w:spacing w:line="276" w:lineRule="auto"/>
        <w:ind w:left="108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D5A64" w:rsidRPr="00182927">
        <w:rPr>
          <w:b/>
          <w:sz w:val="28"/>
          <w:szCs w:val="28"/>
        </w:rPr>
        <w:t>Задачи изучения дисциплины</w:t>
      </w:r>
      <w:r w:rsidR="00DD5A64" w:rsidRPr="00182927">
        <w:rPr>
          <w:b/>
          <w:color w:val="000000"/>
          <w:sz w:val="28"/>
          <w:szCs w:val="28"/>
          <w:shd w:val="clear" w:color="auto" w:fill="FFFFFF"/>
        </w:rPr>
        <w:t>:</w:t>
      </w:r>
      <w:r w:rsidR="00DD5A64" w:rsidRPr="0018292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D5A64" w:rsidRPr="00182927" w:rsidRDefault="00DD5A64" w:rsidP="000B4583">
      <w:pPr>
        <w:pStyle w:val="a5"/>
        <w:widowControl w:val="0"/>
        <w:tabs>
          <w:tab w:val="clear" w:pos="1804"/>
        </w:tabs>
        <w:spacing w:line="276" w:lineRule="auto"/>
        <w:ind w:left="0" w:firstLine="708"/>
        <w:rPr>
          <w:color w:val="000000"/>
          <w:sz w:val="28"/>
          <w:szCs w:val="28"/>
        </w:rPr>
      </w:pPr>
      <w:r w:rsidRPr="00182927">
        <w:rPr>
          <w:color w:val="000000"/>
          <w:sz w:val="28"/>
          <w:szCs w:val="28"/>
        </w:rPr>
        <w:t xml:space="preserve">- </w:t>
      </w:r>
      <w:r w:rsidRPr="00182927">
        <w:rPr>
          <w:sz w:val="28"/>
          <w:szCs w:val="28"/>
        </w:rPr>
        <w:t>помочь студенту в понимании сущности языкового развития</w:t>
      </w:r>
      <w:r w:rsidRPr="00182927">
        <w:rPr>
          <w:color w:val="000000"/>
          <w:sz w:val="28"/>
          <w:szCs w:val="28"/>
        </w:rPr>
        <w:t>;</w:t>
      </w:r>
    </w:p>
    <w:p w:rsidR="00DD5A64" w:rsidRPr="00182927" w:rsidRDefault="00DD5A64" w:rsidP="000B4583">
      <w:pPr>
        <w:pStyle w:val="a5"/>
        <w:widowControl w:val="0"/>
        <w:tabs>
          <w:tab w:val="clear" w:pos="1804"/>
        </w:tabs>
        <w:spacing w:line="276" w:lineRule="auto"/>
        <w:ind w:left="0" w:firstLine="708"/>
        <w:rPr>
          <w:color w:val="000000"/>
          <w:sz w:val="28"/>
          <w:szCs w:val="28"/>
        </w:rPr>
      </w:pPr>
      <w:r w:rsidRPr="00182927">
        <w:rPr>
          <w:color w:val="000000"/>
          <w:sz w:val="28"/>
          <w:szCs w:val="28"/>
        </w:rPr>
        <w:t>- познакомить с важными закономерностями в современном языке;</w:t>
      </w:r>
    </w:p>
    <w:p w:rsidR="00DD5A64" w:rsidRPr="00182927" w:rsidRDefault="00DD5A64" w:rsidP="000B4583">
      <w:pPr>
        <w:pStyle w:val="a5"/>
        <w:widowControl w:val="0"/>
        <w:tabs>
          <w:tab w:val="clear" w:pos="1804"/>
        </w:tabs>
        <w:spacing w:line="276" w:lineRule="auto"/>
        <w:ind w:left="0" w:firstLine="708"/>
        <w:rPr>
          <w:color w:val="000000"/>
          <w:sz w:val="28"/>
          <w:szCs w:val="28"/>
        </w:rPr>
      </w:pPr>
      <w:r w:rsidRPr="00182927">
        <w:rPr>
          <w:color w:val="000000"/>
          <w:sz w:val="28"/>
          <w:szCs w:val="28"/>
        </w:rPr>
        <w:t xml:space="preserve">- помочь </w:t>
      </w:r>
      <w:r>
        <w:rPr>
          <w:color w:val="000000"/>
          <w:sz w:val="28"/>
          <w:szCs w:val="28"/>
        </w:rPr>
        <w:t xml:space="preserve">студенту </w:t>
      </w:r>
      <w:r w:rsidRPr="00182927">
        <w:rPr>
          <w:color w:val="000000"/>
          <w:sz w:val="28"/>
          <w:szCs w:val="28"/>
        </w:rPr>
        <w:t>установить связи между саморазвитием языка и стимулирующими его изменениями в реальной жизни современного общества.</w:t>
      </w:r>
    </w:p>
    <w:p w:rsidR="00DD5A64" w:rsidRPr="00182927" w:rsidRDefault="00DD5A64" w:rsidP="000B4583">
      <w:pPr>
        <w:pStyle w:val="a5"/>
        <w:widowControl w:val="0"/>
        <w:tabs>
          <w:tab w:val="clear" w:pos="1804"/>
          <w:tab w:val="left" w:pos="0"/>
        </w:tabs>
        <w:spacing w:line="276" w:lineRule="auto"/>
        <w:ind w:left="709" w:firstLine="0"/>
      </w:pPr>
    </w:p>
    <w:p w:rsidR="00DD5A64" w:rsidRPr="00105C20" w:rsidRDefault="00DD5A64" w:rsidP="00053549">
      <w:pPr>
        <w:pStyle w:val="a6"/>
        <w:numPr>
          <w:ilvl w:val="0"/>
          <w:numId w:val="96"/>
        </w:numPr>
        <w:ind w:left="720" w:hanging="11"/>
        <w:jc w:val="both"/>
        <w:rPr>
          <w:rFonts w:ascii="Times New Roman" w:hAnsi="Times New Roman"/>
          <w:b/>
          <w:sz w:val="28"/>
          <w:szCs w:val="28"/>
        </w:rPr>
      </w:pPr>
      <w:r w:rsidRPr="00105C2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05C2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05C20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D5A64" w:rsidRPr="00105C20" w:rsidTr="000B4583">
        <w:tc>
          <w:tcPr>
            <w:tcW w:w="9571" w:type="dxa"/>
            <w:hideMark/>
          </w:tcPr>
          <w:p w:rsidR="00DD5A64" w:rsidRPr="00105C20" w:rsidRDefault="00DD5A64" w:rsidP="000B4583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C20">
              <w:rPr>
                <w:rFonts w:ascii="Times New Roman" w:hAnsi="Times New Roman"/>
                <w:sz w:val="28"/>
                <w:szCs w:val="28"/>
              </w:rPr>
              <w:t>В результате изучения дисциплины</w:t>
            </w:r>
            <w:r w:rsidRPr="00105C20">
              <w:rPr>
                <w:rFonts w:ascii="Times New Roman" w:hAnsi="Times New Roman"/>
                <w:bCs/>
                <w:sz w:val="28"/>
                <w:szCs w:val="28"/>
              </w:rPr>
              <w:t xml:space="preserve"> студент должен</w:t>
            </w:r>
          </w:p>
          <w:p w:rsidR="00DD5A64" w:rsidRPr="00EA766E" w:rsidRDefault="00DD5A64" w:rsidP="000B458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766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EA766E">
              <w:rPr>
                <w:rFonts w:ascii="Times New Roman" w:hAnsi="Times New Roman"/>
                <w:bCs/>
                <w:i/>
                <w:sz w:val="28"/>
                <w:szCs w:val="28"/>
              </w:rPr>
              <w:t>Знать:</w:t>
            </w:r>
            <w:r w:rsidRPr="00EA766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EA766E">
              <w:rPr>
                <w:rFonts w:ascii="Times New Roman" w:hAnsi="Times New Roman"/>
                <w:sz w:val="28"/>
                <w:szCs w:val="28"/>
              </w:rPr>
              <w:t xml:space="preserve">основы владения современным русским литературным языком, основные правила ведения речи, особенности устной и письменной речи, </w:t>
            </w:r>
            <w:r w:rsidRPr="00EA766E">
              <w:rPr>
                <w:rFonts w:ascii="Times New Roman" w:hAnsi="Times New Roman"/>
                <w:bCs/>
                <w:sz w:val="28"/>
                <w:szCs w:val="28"/>
              </w:rPr>
              <w:t>основы публичного выступления, ораторского искусства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A7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766E">
              <w:rPr>
                <w:rFonts w:ascii="Times New Roman" w:hAnsi="Times New Roman"/>
                <w:bCs/>
                <w:sz w:val="28"/>
                <w:szCs w:val="28"/>
              </w:rPr>
              <w:t>специфику построения устных и письменных высказываний, логические основы аргументации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доказательства и опровержения) </w:t>
            </w:r>
            <w:r w:rsidRPr="00EA766E">
              <w:rPr>
                <w:rFonts w:ascii="Times New Roman" w:hAnsi="Times New Roman"/>
                <w:sz w:val="28"/>
                <w:szCs w:val="28"/>
              </w:rPr>
              <w:t>(ОК-4)</w:t>
            </w:r>
            <w:r w:rsidRPr="00EA766E">
              <w:rPr>
                <w:rFonts w:ascii="Times New Roman" w:hAnsi="Times New Roman"/>
                <w:bCs/>
                <w:sz w:val="28"/>
                <w:szCs w:val="28"/>
              </w:rPr>
              <w:t xml:space="preserve">; теоретические основы и технологии начального языкового образования в обучении русскому языку (СК-2); </w:t>
            </w:r>
            <w:r w:rsidRPr="00EA7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профессиональной этики и речевой культуры (ОПК-5);</w:t>
            </w:r>
            <w:proofErr w:type="gramEnd"/>
            <w:r w:rsidRPr="00EA7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766E">
              <w:rPr>
                <w:rFonts w:ascii="Times New Roman" w:hAnsi="Times New Roman"/>
                <w:bCs/>
                <w:sz w:val="28"/>
                <w:szCs w:val="28"/>
              </w:rPr>
              <w:t xml:space="preserve">основы коммуникативно-речевой деятельности, </w:t>
            </w:r>
            <w:r w:rsidRPr="00EA7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</w:t>
            </w:r>
            <w:r w:rsidRPr="00EA7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сотрудничества обучающихся, поддержания активности и инициативности, самостоятельности обучающихся, </w:t>
            </w:r>
            <w:r w:rsidRPr="00EA766E">
              <w:rPr>
                <w:rFonts w:ascii="Times New Roman" w:hAnsi="Times New Roman"/>
                <w:bCs/>
                <w:sz w:val="28"/>
                <w:szCs w:val="28"/>
              </w:rPr>
              <w:t>методов</w:t>
            </w:r>
            <w:r w:rsidRPr="00EA7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развития их творческих способностей (ПК-7).</w:t>
            </w:r>
          </w:p>
          <w:p w:rsidR="00DD5A64" w:rsidRPr="00105C20" w:rsidRDefault="00DD5A64" w:rsidP="000B458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DD5A64" w:rsidRPr="00105C20" w:rsidTr="000B4583">
        <w:tc>
          <w:tcPr>
            <w:tcW w:w="9571" w:type="dxa"/>
            <w:hideMark/>
          </w:tcPr>
          <w:p w:rsidR="00DD5A64" w:rsidRPr="00C90851" w:rsidRDefault="00DD5A64" w:rsidP="000B458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20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Уметь:</w:t>
            </w:r>
            <w:r w:rsidRPr="00105C2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90851">
              <w:rPr>
                <w:rFonts w:ascii="Times New Roman" w:hAnsi="Times New Roman"/>
                <w:iCs/>
                <w:sz w:val="28"/>
                <w:szCs w:val="28"/>
              </w:rPr>
              <w:t xml:space="preserve">грамотно трактовать лингвистические понятия, </w:t>
            </w:r>
            <w:r w:rsidRPr="00C90851"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использовать различные формы и виды устной и письменной коммуникации в учебной и профессиональной деятельности, вести полемику, дискуссию </w:t>
            </w:r>
            <w:r w:rsidRPr="00C90851">
              <w:rPr>
                <w:rFonts w:ascii="Times New Roman" w:hAnsi="Times New Roman"/>
                <w:sz w:val="28"/>
                <w:szCs w:val="28"/>
              </w:rPr>
              <w:t>(ОК-4);</w:t>
            </w:r>
            <w:r w:rsidRPr="00C9085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C90851">
              <w:rPr>
                <w:rFonts w:ascii="Times New Roman" w:hAnsi="Times New Roman"/>
                <w:iCs/>
                <w:sz w:val="28"/>
                <w:szCs w:val="28"/>
              </w:rPr>
              <w:t>реализо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вы</w:t>
            </w:r>
            <w:r w:rsidRPr="00C90851">
              <w:rPr>
                <w:rFonts w:ascii="Times New Roman" w:hAnsi="Times New Roman"/>
                <w:iCs/>
                <w:sz w:val="28"/>
                <w:szCs w:val="28"/>
              </w:rPr>
              <w:t xml:space="preserve">вать все теоретически осознанные знания по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русскому языку </w:t>
            </w:r>
            <w:r w:rsidRPr="00C90851">
              <w:rPr>
                <w:rFonts w:ascii="Times New Roman" w:hAnsi="Times New Roman"/>
                <w:iCs/>
                <w:sz w:val="28"/>
                <w:szCs w:val="28"/>
              </w:rPr>
              <w:t>в практике проведения уроков, кружковых занятий, внеурочной деятельности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и других видов,</w:t>
            </w:r>
            <w:r w:rsidRPr="00C90851">
              <w:rPr>
                <w:rFonts w:ascii="Times New Roman" w:hAnsi="Times New Roman"/>
                <w:iCs/>
                <w:sz w:val="28"/>
                <w:szCs w:val="28"/>
              </w:rPr>
              <w:t xml:space="preserve"> осуществлять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д</w:t>
            </w:r>
            <w:r w:rsidRPr="00C90851">
              <w:rPr>
                <w:rFonts w:ascii="Times New Roman" w:hAnsi="Times New Roman"/>
                <w:iCs/>
                <w:sz w:val="28"/>
                <w:szCs w:val="28"/>
              </w:rPr>
              <w:t>ифференцированный подход к процессу обучения и вос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питания,</w:t>
            </w:r>
            <w:r w:rsidRPr="00C90851">
              <w:rPr>
                <w:rFonts w:ascii="Times New Roman" w:hAnsi="Times New Roman"/>
                <w:iCs/>
                <w:sz w:val="28"/>
                <w:szCs w:val="28"/>
              </w:rPr>
              <w:t xml:space="preserve"> анализировать, обобщать, группировать, систематизировать языковой 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атериал, объяснять и доказывать,</w:t>
            </w:r>
            <w:r w:rsidRPr="00C9085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9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применять знание теоретических основ и технологий начального языкового образования в обучении русскому языку учащихся начальных классов</w:t>
            </w:r>
            <w:r w:rsidRPr="00C90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0851">
              <w:rPr>
                <w:rFonts w:ascii="Times New Roman" w:hAnsi="Times New Roman"/>
                <w:bCs/>
                <w:sz w:val="28"/>
                <w:szCs w:val="28"/>
              </w:rPr>
              <w:t>(СК-2);</w:t>
            </w:r>
            <w:proofErr w:type="gramEnd"/>
            <w:r w:rsidRPr="00C9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владеть основами профессиональной этики и речевой культуры (ОПК-5); организовывать сотрудничество обучающихся, поддерживать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их </w:t>
            </w:r>
            <w:r w:rsidRPr="00C9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активность и 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ициативность, самостоятельность</w:t>
            </w:r>
            <w:r w:rsidRPr="00C9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развивать их творческие способности (ПК-7).</w:t>
            </w:r>
          </w:p>
          <w:p w:rsidR="00DD5A64" w:rsidRPr="00105C20" w:rsidRDefault="00DD5A64" w:rsidP="000B4583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DD5A64" w:rsidRPr="00105C20" w:rsidTr="000B4583">
        <w:tc>
          <w:tcPr>
            <w:tcW w:w="9571" w:type="dxa"/>
            <w:hideMark/>
          </w:tcPr>
          <w:p w:rsidR="00DD5A64" w:rsidRPr="00C90851" w:rsidRDefault="00DD5A64" w:rsidP="000B45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05C20">
              <w:rPr>
                <w:rFonts w:ascii="Times New Roman" w:hAnsi="Times New Roman"/>
                <w:iCs/>
                <w:sz w:val="28"/>
                <w:szCs w:val="28"/>
              </w:rPr>
              <w:t xml:space="preserve">            </w:t>
            </w:r>
            <w:proofErr w:type="gramStart"/>
            <w:r w:rsidRPr="00C9085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Владеть: </w:t>
            </w:r>
            <w:r w:rsidRPr="00C90851">
              <w:rPr>
                <w:rFonts w:ascii="Times New Roman" w:hAnsi="Times New Roman"/>
                <w:bCs/>
                <w:sz w:val="28"/>
                <w:szCs w:val="28"/>
              </w:rPr>
              <w:t xml:space="preserve">нормами современного русского литературного языка (орфоэпическими, лексическими, морфологическими, синтаксическими, стилистическими) </w:t>
            </w:r>
            <w:r w:rsidRPr="00C90851">
              <w:rPr>
                <w:rFonts w:ascii="Times New Roman" w:hAnsi="Times New Roman"/>
                <w:sz w:val="28"/>
                <w:szCs w:val="28"/>
              </w:rPr>
              <w:t>(ОК-4); способами применения знаний</w:t>
            </w:r>
            <w:r w:rsidRPr="00C9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теоретических основ и технологий начального языкового образования в обучении русскому языку учащихся начальных классов, </w:t>
            </w:r>
            <w:r w:rsidRPr="00C90851">
              <w:rPr>
                <w:rFonts w:ascii="Times New Roman" w:hAnsi="Times New Roman"/>
                <w:bCs/>
                <w:sz w:val="28"/>
                <w:szCs w:val="28"/>
              </w:rPr>
              <w:t>навыками методически грамотного построения урока русского языка, видением связей методики обучения русскому языку с другими дисциплинами</w:t>
            </w:r>
            <w:r w:rsidRPr="00C9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90851">
              <w:rPr>
                <w:rFonts w:ascii="Times New Roman" w:hAnsi="Times New Roman"/>
                <w:bCs/>
                <w:sz w:val="28"/>
                <w:szCs w:val="28"/>
              </w:rPr>
              <w:t>(СК-2);</w:t>
            </w:r>
            <w:r w:rsidRPr="00C9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основами профессиональной этики и речевой культуры (ОПК-5);</w:t>
            </w:r>
            <w:proofErr w:type="gramEnd"/>
            <w:r w:rsidRPr="00C9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способностью организовывать сотрудничество обучающихся, поддерживать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их </w:t>
            </w:r>
            <w:r w:rsidRPr="00C9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активность и 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ициативность, самостоятельность</w:t>
            </w:r>
            <w:r w:rsidRPr="00C9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развивать их творческие способности (ПК-7).</w:t>
            </w:r>
          </w:p>
        </w:tc>
      </w:tr>
      <w:tr w:rsidR="00DD5A64" w:rsidRPr="00105C20" w:rsidTr="000B4583">
        <w:tc>
          <w:tcPr>
            <w:tcW w:w="9571" w:type="dxa"/>
          </w:tcPr>
          <w:p w:rsidR="00DD5A64" w:rsidRPr="00105C20" w:rsidRDefault="00DD5A64" w:rsidP="000B45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DD5A64" w:rsidRPr="007A396E" w:rsidRDefault="00DD5A64" w:rsidP="00053549">
      <w:pPr>
        <w:pStyle w:val="a6"/>
        <w:numPr>
          <w:ilvl w:val="0"/>
          <w:numId w:val="9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1C2DE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D5A64" w:rsidRPr="007A396E" w:rsidRDefault="00DD5A64" w:rsidP="000B458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A396E">
        <w:rPr>
          <w:rFonts w:ascii="Times New Roman" w:hAnsi="Times New Roman"/>
          <w:sz w:val="28"/>
          <w:szCs w:val="28"/>
        </w:rPr>
        <w:t xml:space="preserve">ОК-4: </w:t>
      </w:r>
      <w:r w:rsidRPr="007A396E">
        <w:rPr>
          <w:rFonts w:ascii="Times New Roman" w:hAnsi="Times New Roman"/>
          <w:color w:val="000000"/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7A396E">
        <w:rPr>
          <w:rFonts w:ascii="Times New Roman" w:hAnsi="Times New Roman"/>
          <w:color w:val="000000"/>
          <w:sz w:val="28"/>
          <w:szCs w:val="28"/>
        </w:rPr>
        <w:t>формах</w:t>
      </w:r>
      <w:proofErr w:type="gramEnd"/>
      <w:r w:rsidRPr="007A396E">
        <w:rPr>
          <w:rFonts w:ascii="Times New Roman" w:hAnsi="Times New Roman"/>
          <w:color w:val="000000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7A396E">
        <w:rPr>
          <w:rFonts w:ascii="Times New Roman" w:hAnsi="Times New Roman"/>
          <w:iCs/>
          <w:sz w:val="28"/>
          <w:szCs w:val="28"/>
        </w:rPr>
        <w:t>.</w:t>
      </w:r>
    </w:p>
    <w:p w:rsidR="00DD5A64" w:rsidRPr="007A396E" w:rsidRDefault="00DD5A64" w:rsidP="000B45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96E">
        <w:rPr>
          <w:rFonts w:ascii="Times New Roman" w:eastAsia="Times New Roman" w:hAnsi="Times New Roman"/>
          <w:sz w:val="28"/>
          <w:szCs w:val="28"/>
          <w:lang w:eastAsia="ru-RU"/>
        </w:rPr>
        <w:t>СК-2: способностью применять знание теоретических основ и технологий начального языкового образования в обучении русскому языку учащихся начальных классов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5A64" w:rsidRPr="007A396E" w:rsidRDefault="00DD5A64" w:rsidP="000B45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9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ОПК-5: владением основами профессиональной этики и речевой культуры.</w:t>
      </w:r>
    </w:p>
    <w:p w:rsidR="00DD5A64" w:rsidRPr="00D01314" w:rsidRDefault="00DD5A64" w:rsidP="000B45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96E">
        <w:rPr>
          <w:rFonts w:ascii="Times New Roman" w:eastAsia="Times New Roman" w:hAnsi="Times New Roman"/>
          <w:sz w:val="28"/>
          <w:szCs w:val="28"/>
          <w:lang w:eastAsia="ru-RU"/>
        </w:rPr>
        <w:t>ПК-7: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:rsidR="00DD5A64" w:rsidRDefault="00DD5A64" w:rsidP="00053549">
      <w:pPr>
        <w:pStyle w:val="a6"/>
        <w:numPr>
          <w:ilvl w:val="0"/>
          <w:numId w:val="9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DD5A64" w:rsidRPr="00C83CB8" w:rsidRDefault="00DD5A64" w:rsidP="00053549">
      <w:pPr>
        <w:pStyle w:val="a6"/>
        <w:numPr>
          <w:ilvl w:val="0"/>
          <w:numId w:val="9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82927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– 5 семестр</w:t>
      </w:r>
      <w:r w:rsidRPr="00182927">
        <w:rPr>
          <w:rFonts w:ascii="Times New Roman" w:hAnsi="Times New Roman"/>
          <w:sz w:val="28"/>
          <w:szCs w:val="28"/>
        </w:rPr>
        <w:t>.</w:t>
      </w:r>
    </w:p>
    <w:p w:rsidR="00DD5A64" w:rsidRPr="00D01314" w:rsidRDefault="00DD5A64" w:rsidP="00053549">
      <w:pPr>
        <w:numPr>
          <w:ilvl w:val="0"/>
          <w:numId w:val="9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83CB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D5A64" w:rsidRDefault="00DD5A64" w:rsidP="000B458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6441A">
        <w:rPr>
          <w:rFonts w:ascii="Times New Roman" w:hAnsi="Times New Roman"/>
          <w:sz w:val="24"/>
          <w:szCs w:val="24"/>
        </w:rPr>
        <w:t xml:space="preserve">Разработчик: </w:t>
      </w:r>
    </w:p>
    <w:p w:rsidR="00DD5A64" w:rsidRDefault="00DD5A64" w:rsidP="000B458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доктор философских наук, </w:t>
      </w:r>
    </w:p>
    <w:p w:rsidR="00DD5A64" w:rsidRDefault="00DD5A64" w:rsidP="000B458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 филологических наук, </w:t>
      </w:r>
    </w:p>
    <w:p w:rsidR="00DD5A64" w:rsidRDefault="00DD5A64" w:rsidP="000B458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доцент, профессор кафедры русского языка, </w:t>
      </w:r>
    </w:p>
    <w:p w:rsidR="00DD5A64" w:rsidRPr="0016441A" w:rsidRDefault="00DD5A64" w:rsidP="000B458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культуры и коррекции речи                                                            В.Г. Семенова</w:t>
      </w:r>
    </w:p>
    <w:p w:rsidR="00DD5A64" w:rsidRPr="00D01314" w:rsidRDefault="00DD5A64" w:rsidP="000B4583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DD5A64" w:rsidRPr="00627D88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Pr="003B5478" w:rsidRDefault="00DD5A64" w:rsidP="000B4583">
      <w:pPr>
        <w:jc w:val="center"/>
        <w:rPr>
          <w:rFonts w:ascii="Times New Roman" w:hAnsi="Times New Roman"/>
          <w:i/>
          <w:sz w:val="28"/>
          <w:szCs w:val="28"/>
        </w:rPr>
      </w:pPr>
      <w:r w:rsidRPr="003B5478">
        <w:rPr>
          <w:rFonts w:ascii="Times New Roman" w:hAnsi="Times New Roman"/>
          <w:i/>
          <w:sz w:val="28"/>
          <w:szCs w:val="28"/>
        </w:rPr>
        <w:t>Б</w:t>
      </w:r>
      <w:proofErr w:type="gramStart"/>
      <w:r w:rsidRPr="003B5478">
        <w:rPr>
          <w:rFonts w:ascii="Times New Roman" w:hAnsi="Times New Roman"/>
          <w:i/>
          <w:sz w:val="28"/>
          <w:szCs w:val="28"/>
        </w:rPr>
        <w:t>1</w:t>
      </w:r>
      <w:proofErr w:type="gramEnd"/>
      <w:r w:rsidRPr="003B5478">
        <w:rPr>
          <w:rFonts w:ascii="Times New Roman" w:hAnsi="Times New Roman"/>
          <w:i/>
          <w:sz w:val="28"/>
          <w:szCs w:val="28"/>
        </w:rPr>
        <w:t>.В.ДВ.06.02 Актуальные проблемы преподавания русского языка в начальной школе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A52326" w:rsidTr="000B4583">
        <w:tc>
          <w:tcPr>
            <w:tcW w:w="4785" w:type="dxa"/>
          </w:tcPr>
          <w:p w:rsidR="00DD5A64" w:rsidRDefault="00DD5A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Default="00DD5A6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44.03.01 "Педагогическое образование" 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Default="00DD5A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Default="00DD5A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44.03.01.08 "Начальное образование" 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Default="00DD5A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5A64" w:rsidRDefault="00DD5A6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DD5A64" w:rsidRPr="002A3C9D" w:rsidRDefault="00DD5A64" w:rsidP="005B674F">
      <w:pPr>
        <w:pStyle w:val="a5"/>
        <w:widowControl w:val="0"/>
        <w:numPr>
          <w:ilvl w:val="0"/>
          <w:numId w:val="98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2A3C9D">
        <w:rPr>
          <w:b/>
          <w:sz w:val="28"/>
          <w:szCs w:val="28"/>
        </w:rPr>
        <w:t xml:space="preserve">Цель изучения дисциплины: </w:t>
      </w:r>
    </w:p>
    <w:p w:rsidR="00DD5A64" w:rsidRPr="005F5C36" w:rsidRDefault="00DD5A64" w:rsidP="000B4583">
      <w:pPr>
        <w:pStyle w:val="a5"/>
        <w:widowControl w:val="0"/>
        <w:tabs>
          <w:tab w:val="clear" w:pos="1804"/>
          <w:tab w:val="left" w:pos="708"/>
        </w:tabs>
        <w:spacing w:line="276" w:lineRule="auto"/>
        <w:ind w:left="0" w:firstLine="0"/>
        <w:rPr>
          <w:color w:val="000000"/>
          <w:sz w:val="28"/>
          <w:szCs w:val="28"/>
        </w:rPr>
      </w:pPr>
      <w:r w:rsidRPr="005F5C36">
        <w:rPr>
          <w:sz w:val="28"/>
          <w:szCs w:val="28"/>
        </w:rPr>
        <w:t>усвоение студентами научных знаний в области методики преподавания русского языка, овладение теоретическими и эмпирическими методами педагогического исследования, овладение навыками организации и проведения учебной работы по русскому языку, подготовка высококвалифицированных бакалавров, обладающих системой теоретических и практических знаний в области современной методической науки.</w:t>
      </w:r>
    </w:p>
    <w:p w:rsidR="00DD5A64" w:rsidRPr="005F5C36" w:rsidRDefault="00DD5A64" w:rsidP="005B674F">
      <w:pPr>
        <w:pStyle w:val="a5"/>
        <w:widowControl w:val="0"/>
        <w:numPr>
          <w:ilvl w:val="0"/>
          <w:numId w:val="98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5F5C36">
        <w:rPr>
          <w:b/>
          <w:sz w:val="28"/>
          <w:szCs w:val="28"/>
        </w:rPr>
        <w:t>Задачи изучения дисциплины</w:t>
      </w:r>
      <w:r w:rsidRPr="005F5C36">
        <w:rPr>
          <w:b/>
          <w:color w:val="000000"/>
          <w:sz w:val="28"/>
          <w:szCs w:val="28"/>
          <w:shd w:val="clear" w:color="auto" w:fill="FFFFFF"/>
        </w:rPr>
        <w:t>:</w:t>
      </w:r>
      <w:r w:rsidRPr="005F5C3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D5A64" w:rsidRPr="005F5C36" w:rsidRDefault="00DD5A64" w:rsidP="000B4583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color w:val="000000"/>
          <w:sz w:val="28"/>
          <w:szCs w:val="28"/>
        </w:rPr>
      </w:pPr>
      <w:r w:rsidRPr="005F5C36">
        <w:rPr>
          <w:color w:val="000000"/>
          <w:sz w:val="28"/>
          <w:szCs w:val="28"/>
        </w:rPr>
        <w:t>познакомить с традиционной методикой обучения грамоте, письму и чтению, а также с инновационными методическими концепциями;</w:t>
      </w:r>
    </w:p>
    <w:p w:rsidR="00DD5A64" w:rsidRPr="005F5C36" w:rsidRDefault="00DD5A64" w:rsidP="000B4583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color w:val="000000"/>
          <w:sz w:val="28"/>
          <w:szCs w:val="28"/>
        </w:rPr>
      </w:pPr>
      <w:r w:rsidRPr="005F5C36">
        <w:rPr>
          <w:color w:val="000000"/>
          <w:sz w:val="28"/>
          <w:szCs w:val="28"/>
        </w:rPr>
        <w:t>познакомить с задачами, содержанием и формами организации учебной работы по русскому языку;</w:t>
      </w:r>
    </w:p>
    <w:p w:rsidR="00DD5A64" w:rsidRPr="005F5C36" w:rsidRDefault="00DD5A64" w:rsidP="000B4583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color w:val="000000"/>
          <w:sz w:val="28"/>
          <w:szCs w:val="28"/>
        </w:rPr>
      </w:pPr>
      <w:r w:rsidRPr="005F5C36">
        <w:rPr>
          <w:color w:val="000000"/>
          <w:sz w:val="28"/>
          <w:szCs w:val="28"/>
        </w:rPr>
        <w:t>осуществить анализ имеющихся в распоряжении современной начальной школы учебников и учебных пособий по русскому языку;</w:t>
      </w:r>
    </w:p>
    <w:p w:rsidR="00DD5A64" w:rsidRPr="005F5C36" w:rsidRDefault="00DD5A64" w:rsidP="000B4583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color w:val="000000"/>
          <w:sz w:val="28"/>
          <w:szCs w:val="28"/>
        </w:rPr>
      </w:pPr>
      <w:r w:rsidRPr="005F5C36">
        <w:rPr>
          <w:color w:val="000000"/>
          <w:sz w:val="28"/>
          <w:szCs w:val="28"/>
        </w:rPr>
        <w:lastRenderedPageBreak/>
        <w:t>познакомить с практикой работы учителей начальной школы.</w:t>
      </w:r>
    </w:p>
    <w:p w:rsidR="00DD5A64" w:rsidRPr="00835B36" w:rsidRDefault="00DD5A64" w:rsidP="005B674F">
      <w:pPr>
        <w:pStyle w:val="a6"/>
        <w:numPr>
          <w:ilvl w:val="0"/>
          <w:numId w:val="98"/>
        </w:numPr>
        <w:spacing w:after="0"/>
        <w:ind w:left="0" w:hanging="11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F5C36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5F5C3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5F5C36">
        <w:rPr>
          <w:rFonts w:ascii="Times New Roman" w:hAnsi="Times New Roman"/>
          <w:b/>
          <w:sz w:val="28"/>
          <w:szCs w:val="28"/>
        </w:rPr>
        <w:t xml:space="preserve">. </w:t>
      </w:r>
    </w:p>
    <w:p w:rsidR="00DD5A64" w:rsidRPr="00835B36" w:rsidRDefault="00DD5A64" w:rsidP="000B4583">
      <w:pPr>
        <w:pStyle w:val="a6"/>
        <w:spacing w:after="0"/>
        <w:ind w:left="708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835B36">
        <w:rPr>
          <w:rFonts w:ascii="Times New Roman" w:hAnsi="Times New Roman"/>
          <w:b/>
          <w:i/>
          <w:sz w:val="28"/>
          <w:szCs w:val="28"/>
        </w:rPr>
        <w:t>В результате изучения дисциплины студент должен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D5A64" w:rsidRPr="005F5C36" w:rsidTr="000B4583">
        <w:tc>
          <w:tcPr>
            <w:tcW w:w="9571" w:type="dxa"/>
            <w:hideMark/>
          </w:tcPr>
          <w:p w:rsidR="00DD5A64" w:rsidRPr="005F5C36" w:rsidRDefault="00DD5A64" w:rsidP="000B4583">
            <w:pPr>
              <w:pStyle w:val="2"/>
              <w:keepNext w:val="0"/>
              <w:spacing w:before="120"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835B36">
              <w:rPr>
                <w:rFonts w:ascii="Times New Roman" w:hAnsi="Times New Roman" w:cs="Times New Roman"/>
                <w:b w:val="0"/>
                <w:bCs w:val="0"/>
              </w:rPr>
              <w:t>знать</w:t>
            </w:r>
            <w:r w:rsidRPr="005F5C36">
              <w:rPr>
                <w:rFonts w:ascii="Times New Roman" w:hAnsi="Times New Roman" w:cs="Times New Roman"/>
                <w:b w:val="0"/>
                <w:bCs w:val="0"/>
                <w:i w:val="0"/>
              </w:rPr>
              <w:t>: специфику построения устных и письменных высказываний, логические основы аргументации (доказательства и опровержения); язык и его функции, разновидности, стили; теоретические основы и технологии начального языкового образования в обучении русскому языку.</w:t>
            </w:r>
          </w:p>
        </w:tc>
      </w:tr>
      <w:tr w:rsidR="00DD5A64" w:rsidRPr="005F5C36" w:rsidTr="000B4583">
        <w:tc>
          <w:tcPr>
            <w:tcW w:w="9571" w:type="dxa"/>
            <w:hideMark/>
          </w:tcPr>
          <w:p w:rsidR="00DD5A64" w:rsidRPr="005F5C36" w:rsidRDefault="00DD5A64" w:rsidP="000B4583">
            <w:pPr>
              <w:spacing w:before="120" w:after="0"/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835B36">
              <w:rPr>
                <w:rFonts w:ascii="Times New Roman" w:hAnsi="Times New Roman"/>
                <w:i/>
                <w:iCs/>
                <w:sz w:val="28"/>
                <w:szCs w:val="28"/>
              </w:rPr>
              <w:t>уметь</w:t>
            </w:r>
            <w:r w:rsidRPr="005F5C36">
              <w:rPr>
                <w:rFonts w:ascii="Times New Roman" w:hAnsi="Times New Roman"/>
                <w:iCs/>
                <w:sz w:val="28"/>
                <w:szCs w:val="28"/>
              </w:rPr>
              <w:t>: грамотно трактовать лингвистические понятия, лежащие в основе методики обучения грамоте; реализовать все теоретически осознанные знания по методике в практике проведения уроков, кружковых занятий и других видов; осуществлять анализ и самоанализ урока; осуществлять дифференцированный подход к процессу обучения и воспитания; осуществлять анализ как традиционных, так и альтернативных программ, учебников и учебно-методических пособий;</w:t>
            </w:r>
            <w:proofErr w:type="gramEnd"/>
            <w:r w:rsidRPr="005F5C36">
              <w:rPr>
                <w:rFonts w:ascii="Times New Roman" w:hAnsi="Times New Roman"/>
                <w:iCs/>
                <w:sz w:val="28"/>
                <w:szCs w:val="28"/>
              </w:rPr>
              <w:t xml:space="preserve"> уметь анализировать, обобщать, группировать, систематизировать языковой материал, объяснять и доказывать; уметь подобрать и самостоятельно изготовить наглядный материал к уроку.</w:t>
            </w:r>
          </w:p>
        </w:tc>
      </w:tr>
      <w:tr w:rsidR="00DD5A64" w:rsidRPr="005F5C36" w:rsidTr="000B4583">
        <w:tc>
          <w:tcPr>
            <w:tcW w:w="9571" w:type="dxa"/>
            <w:hideMark/>
          </w:tcPr>
          <w:p w:rsidR="00DD5A64" w:rsidRPr="005F5C36" w:rsidRDefault="00DD5A64" w:rsidP="000B4583">
            <w:pPr>
              <w:autoSpaceDE w:val="0"/>
              <w:autoSpaceDN w:val="0"/>
              <w:adjustRightInd w:val="0"/>
              <w:spacing w:before="120" w:after="0"/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5B36">
              <w:rPr>
                <w:rFonts w:ascii="Times New Roman" w:hAnsi="Times New Roman"/>
                <w:i/>
                <w:iCs/>
                <w:sz w:val="28"/>
                <w:szCs w:val="28"/>
              </w:rPr>
              <w:t>владеть:</w:t>
            </w:r>
            <w:r w:rsidRPr="005F5C3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F5C36">
              <w:rPr>
                <w:rFonts w:ascii="Times New Roman" w:hAnsi="Times New Roman"/>
                <w:bCs/>
                <w:sz w:val="28"/>
                <w:szCs w:val="28"/>
              </w:rPr>
              <w:t>нормами современного русского литературного языка (орфоэпическими, лексическими, морфологическими, синтаксическими, стилистическими); навыками методически грамотного построения урока русского языка, видением связей методики обучения русскому языку с другими дисциплинами.</w:t>
            </w:r>
          </w:p>
        </w:tc>
      </w:tr>
    </w:tbl>
    <w:p w:rsidR="00DD5A64" w:rsidRDefault="00DD5A64" w:rsidP="00227DC9">
      <w:pPr>
        <w:pStyle w:val="a6"/>
        <w:spacing w:after="12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F7601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 Дисциплина участвует в формировании компетенций: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DD5A64" w:rsidRDefault="00DD5A64" w:rsidP="000B458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ОК-4: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способность к коммуникации в устной и письменной </w:t>
      </w:r>
      <w:proofErr w:type="gramStart"/>
      <w:r>
        <w:rPr>
          <w:rFonts w:ascii="Times New Roman" w:hAnsi="Times New Roman"/>
          <w:iCs/>
          <w:sz w:val="28"/>
          <w:szCs w:val="28"/>
        </w:rPr>
        <w:t>формах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взаимодействия.</w:t>
      </w:r>
    </w:p>
    <w:p w:rsidR="00DD5A64" w:rsidRDefault="00DD5A64" w:rsidP="000B458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ОПК-5: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владение основами профессиональной этики и речевой культуры.</w:t>
      </w:r>
    </w:p>
    <w:p w:rsidR="00DD5A64" w:rsidRDefault="00DD5A64" w:rsidP="000B458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ПК-7: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:rsidR="00DD5A64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СК-2:</w:t>
      </w:r>
      <w:r>
        <w:rPr>
          <w:rFonts w:ascii="Times New Roman" w:hAnsi="Times New Roman"/>
          <w:sz w:val="28"/>
          <w:szCs w:val="28"/>
        </w:rPr>
        <w:t xml:space="preserve"> способность применять знание теоретических основ и технологий начального языкового образования в обучении русскому языку учащихся начальных классов.</w:t>
      </w:r>
    </w:p>
    <w:p w:rsidR="00DD5A64" w:rsidRDefault="00DD5A64" w:rsidP="000B4583">
      <w:pPr>
        <w:pStyle w:val="a6"/>
        <w:spacing w:before="120" w:after="0"/>
        <w:ind w:left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>
        <w:rPr>
          <w:rFonts w:ascii="Times New Roman" w:hAnsi="Times New Roman"/>
          <w:i/>
          <w:sz w:val="28"/>
          <w:szCs w:val="28"/>
        </w:rPr>
        <w:t xml:space="preserve">(в ЗЕТ): </w:t>
      </w:r>
      <w:r w:rsidRPr="003B5478">
        <w:rPr>
          <w:rFonts w:ascii="Times New Roman" w:hAnsi="Times New Roman"/>
          <w:i/>
          <w:sz w:val="28"/>
          <w:szCs w:val="28"/>
        </w:rPr>
        <w:t>2</w:t>
      </w:r>
    </w:p>
    <w:p w:rsidR="00DD5A64" w:rsidRDefault="00DD5A64" w:rsidP="000B4583">
      <w:pPr>
        <w:pStyle w:val="a6"/>
        <w:spacing w:before="120" w:after="0"/>
        <w:ind w:left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D5A64" w:rsidRDefault="00DD5A64" w:rsidP="000B4583">
      <w:pPr>
        <w:pStyle w:val="a6"/>
        <w:spacing w:before="120" w:after="0"/>
        <w:ind w:left="284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DD5A64" w:rsidRDefault="00DD5A64" w:rsidP="000B4583">
      <w:pPr>
        <w:pStyle w:val="a6"/>
        <w:spacing w:before="120" w:after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Потураева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 Н.</w:t>
      </w:r>
    </w:p>
    <w:p w:rsidR="00DD5A64" w:rsidRPr="00627D88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D5A64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Default="00DD5A64" w:rsidP="000B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.В.ДВ.07.01 Русская орфография и пунктуация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A52326" w:rsidTr="000B4583">
        <w:tc>
          <w:tcPr>
            <w:tcW w:w="4785" w:type="dxa"/>
          </w:tcPr>
          <w:p w:rsidR="00DD5A64" w:rsidRPr="00CF599B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99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Pr="00CF599B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4632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44.03.01 "Педагогическое образование" 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CF599B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99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Pr="00CF599B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профиль 44.03.01.08 "Начальное образование"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CF599B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99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5A64" w:rsidRPr="0065723F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723F">
              <w:rPr>
                <w:rFonts w:ascii="Times New Roman" w:hAnsi="Times New Roman"/>
                <w:i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DD5A64" w:rsidRPr="00CA2221" w:rsidRDefault="00DD5A64" w:rsidP="005B674F">
      <w:pPr>
        <w:pStyle w:val="a5"/>
        <w:widowControl w:val="0"/>
        <w:numPr>
          <w:ilvl w:val="0"/>
          <w:numId w:val="99"/>
        </w:numPr>
        <w:spacing w:line="276" w:lineRule="auto"/>
        <w:ind w:left="720"/>
      </w:pPr>
      <w:r w:rsidRPr="006941DA">
        <w:rPr>
          <w:b/>
          <w:sz w:val="28"/>
          <w:szCs w:val="28"/>
        </w:rPr>
        <w:t>Цель изучения дисциплины:</w:t>
      </w:r>
    </w:p>
    <w:p w:rsidR="00DD5A64" w:rsidRDefault="00DD5A64" w:rsidP="000B4583">
      <w:pPr>
        <w:pStyle w:val="a5"/>
        <w:widowControl w:val="0"/>
        <w:tabs>
          <w:tab w:val="clear" w:pos="1804"/>
          <w:tab w:val="left" w:pos="708"/>
        </w:tabs>
        <w:spacing w:after="200" w:line="276" w:lineRule="auto"/>
        <w:ind w:left="720" w:firstLine="0"/>
      </w:pPr>
      <w:r>
        <w:t>повышение уровня практической грамотности студентов.</w:t>
      </w:r>
    </w:p>
    <w:p w:rsidR="00DD5A64" w:rsidRPr="006941DA" w:rsidRDefault="00DD5A64" w:rsidP="005B674F">
      <w:pPr>
        <w:pStyle w:val="a5"/>
        <w:widowControl w:val="0"/>
        <w:numPr>
          <w:ilvl w:val="0"/>
          <w:numId w:val="99"/>
        </w:numPr>
        <w:spacing w:line="276" w:lineRule="auto"/>
        <w:ind w:left="720"/>
        <w:rPr>
          <w:sz w:val="28"/>
          <w:szCs w:val="28"/>
        </w:rPr>
      </w:pPr>
      <w:r w:rsidRPr="006941DA">
        <w:rPr>
          <w:b/>
          <w:sz w:val="28"/>
          <w:szCs w:val="28"/>
        </w:rPr>
        <w:t>Задачи изучения дисциплины</w:t>
      </w:r>
      <w:r w:rsidRPr="006941DA">
        <w:rPr>
          <w:b/>
          <w:color w:val="000000"/>
          <w:sz w:val="28"/>
          <w:szCs w:val="28"/>
          <w:shd w:val="clear" w:color="auto" w:fill="FFFFFF"/>
        </w:rPr>
        <w:t>:</w:t>
      </w:r>
      <w:r w:rsidRPr="006941D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D5A64" w:rsidRDefault="00DD5A64" w:rsidP="000B4583">
      <w:pPr>
        <w:pStyle w:val="a5"/>
        <w:widowControl w:val="0"/>
        <w:tabs>
          <w:tab w:val="clear" w:pos="1804"/>
          <w:tab w:val="left" w:pos="708"/>
        </w:tabs>
        <w:spacing w:after="200" w:line="276" w:lineRule="auto"/>
        <w:ind w:left="360" w:firstLine="0"/>
      </w:pPr>
      <w:r>
        <w:t xml:space="preserve">активизация орфографических и пунктуационных знаний, полученных в средней школе; развитие «корректорской зоркости»; </w:t>
      </w:r>
    </w:p>
    <w:p w:rsidR="00DD5A64" w:rsidRPr="00887761" w:rsidRDefault="00DD5A64" w:rsidP="000B4583">
      <w:pPr>
        <w:pStyle w:val="a5"/>
        <w:widowControl w:val="0"/>
        <w:tabs>
          <w:tab w:val="clear" w:pos="1804"/>
          <w:tab w:val="left" w:pos="708"/>
        </w:tabs>
        <w:spacing w:after="200" w:line="276" w:lineRule="auto"/>
        <w:ind w:left="360" w:firstLine="0"/>
      </w:pPr>
      <w:r>
        <w:t>выработка навыка анализа и правки письменного текста.</w:t>
      </w:r>
    </w:p>
    <w:p w:rsidR="00DD5A64" w:rsidRPr="006941DA" w:rsidRDefault="00DD5A64" w:rsidP="000B4583">
      <w:pPr>
        <w:pStyle w:val="a5"/>
        <w:widowControl w:val="0"/>
        <w:tabs>
          <w:tab w:val="clear" w:pos="1804"/>
        </w:tabs>
        <w:spacing w:line="276" w:lineRule="auto"/>
        <w:ind w:left="720" w:firstLine="0"/>
        <w:rPr>
          <w:sz w:val="28"/>
          <w:szCs w:val="28"/>
        </w:rPr>
      </w:pPr>
    </w:p>
    <w:p w:rsidR="00DD5A64" w:rsidRDefault="00DD5A64" w:rsidP="005B674F">
      <w:pPr>
        <w:pStyle w:val="a6"/>
        <w:numPr>
          <w:ilvl w:val="0"/>
          <w:numId w:val="9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D5A64" w:rsidRPr="00002DF3" w:rsidTr="000B4583">
        <w:tc>
          <w:tcPr>
            <w:tcW w:w="957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355"/>
            </w:tblGrid>
            <w:tr w:rsidR="00DD5A64" w:rsidRPr="00002DF3" w:rsidTr="000B4583">
              <w:tc>
                <w:tcPr>
                  <w:tcW w:w="9854" w:type="dxa"/>
                </w:tcPr>
                <w:p w:rsidR="00DD5A64" w:rsidRPr="00A335C5" w:rsidRDefault="00DD5A64" w:rsidP="000B4583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A335C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Студент должен знать:</w:t>
                  </w:r>
                  <w:r w:rsidRPr="00A335C5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A335C5">
                    <w:rPr>
                      <w:rFonts w:ascii="Times New Roman" w:hAnsi="Times New Roman"/>
                      <w:sz w:val="24"/>
                      <w:szCs w:val="24"/>
                    </w:rPr>
                    <w:t>нормы современного русского литературного языка;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335C5">
                    <w:rPr>
                      <w:rFonts w:ascii="Times New Roman" w:hAnsi="Times New Roman"/>
                      <w:sz w:val="24"/>
                      <w:szCs w:val="24"/>
                    </w:rPr>
                    <w:t>свободно владеть языком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Pr="003A50BC">
                    <w:rPr>
                      <w:rFonts w:ascii="Times New Roman" w:hAnsi="Times New Roman"/>
                      <w:sz w:val="24"/>
                      <w:szCs w:val="24"/>
                    </w:rPr>
                    <w:t>ОК-4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A335C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5A64" w:rsidRPr="00002DF3" w:rsidTr="000B4583">
              <w:tc>
                <w:tcPr>
                  <w:tcW w:w="9854" w:type="dxa"/>
                </w:tcPr>
                <w:p w:rsidR="00DD5A64" w:rsidRPr="00A335C5" w:rsidRDefault="00DD5A64" w:rsidP="000B4583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335C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Студент должен уметь: </w:t>
                  </w:r>
                  <w:r w:rsidRPr="00A335C5">
                    <w:rPr>
                      <w:rFonts w:ascii="Times New Roman" w:hAnsi="Times New Roman"/>
                      <w:sz w:val="24"/>
                      <w:szCs w:val="24"/>
                    </w:rPr>
                    <w:t>совершенствовать орфоэпические, орфографические и пунктуационные навыки; применять знания о нормах, стилях и жанрах в своей речевой практике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  <w:r w:rsidRPr="003A50BC">
                    <w:rPr>
                      <w:rFonts w:ascii="Times New Roman" w:hAnsi="Times New Roman"/>
                      <w:sz w:val="24"/>
                      <w:szCs w:val="24"/>
                    </w:rPr>
                    <w:t>использовать современные методы и технологии обучения и диагностики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знаний (ОК-4)</w:t>
                  </w:r>
                  <w:r w:rsidRPr="00A335C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5A64" w:rsidRPr="00002DF3" w:rsidTr="000B4583">
              <w:tc>
                <w:tcPr>
                  <w:tcW w:w="9854" w:type="dxa"/>
                </w:tcPr>
                <w:p w:rsidR="00DD5A64" w:rsidRPr="00887761" w:rsidRDefault="00DD5A64" w:rsidP="000B458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5C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Студент должен владеть: </w:t>
                  </w:r>
                  <w:r w:rsidRPr="00A335C5">
                    <w:rPr>
                      <w:rFonts w:ascii="Times New Roman" w:hAnsi="Times New Roman"/>
                      <w:sz w:val="24"/>
                      <w:szCs w:val="24"/>
                    </w:rPr>
                    <w:t>орфографическими, пунктуационными, орфоэпическими и грамматико-стилистическими нормами современного русского языка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(ОК-4; ПК-2)</w:t>
                  </w:r>
                  <w:r w:rsidRPr="00A335C5">
                    <w:rPr>
                      <w:rFonts w:ascii="Times New Roman" w:hAnsi="Times New Roman"/>
                      <w:sz w:val="24"/>
                      <w:szCs w:val="24"/>
                    </w:rPr>
                    <w:t>; нормами кодифицированного и некодифицированного русского литературного языка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(ОК-4; ПК-2)</w:t>
                  </w:r>
                  <w:r w:rsidRPr="00A335C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5A64" w:rsidRPr="00002DF3" w:rsidTr="000B4583">
              <w:tc>
                <w:tcPr>
                  <w:tcW w:w="9854" w:type="dxa"/>
                </w:tcPr>
                <w:p w:rsidR="00DD5A64" w:rsidRPr="00002DF3" w:rsidRDefault="00DD5A64" w:rsidP="000B4583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002DF3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У студента должны быть сформированы </w:t>
                  </w:r>
                  <w:r w:rsidRPr="00DF073F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элементы</w:t>
                  </w:r>
                  <w:r w:rsidRPr="00B313E5">
                    <w:rPr>
                      <w:rFonts w:ascii="Times New Roman" w:hAnsi="Times New Roman"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002DF3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следующи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х </w:t>
                  </w:r>
                  <w:r w:rsidRPr="00002DF3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компетенци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й</w:t>
                  </w:r>
                  <w:r w:rsidRPr="00002DF3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: </w:t>
                  </w:r>
                </w:p>
                <w:p w:rsidR="00DD5A64" w:rsidRPr="003A50BC" w:rsidRDefault="00DD5A64" w:rsidP="000B45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ОК-4:</w:t>
                  </w:r>
                  <w:r>
                    <w:t xml:space="preserve"> </w:t>
                  </w:r>
                  <w:r w:rsidRPr="003A50B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способностью к коммуникации в устной и письменной </w:t>
                  </w:r>
                  <w:proofErr w:type="gramStart"/>
                  <w:r w:rsidRPr="003A50B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формах</w:t>
                  </w:r>
                  <w:proofErr w:type="gramEnd"/>
                  <w:r w:rsidRPr="003A50B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на русском и иностранном языках для решения задач межличностного и межкультурного взаимодействия</w:t>
                  </w:r>
                </w:p>
                <w:p w:rsidR="00DD5A64" w:rsidRPr="003A50BC" w:rsidRDefault="00DD5A64" w:rsidP="000B45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0B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ПК-2:</w:t>
                  </w:r>
                  <w:r w:rsidRPr="003A50B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способностью использовать современные методы и технологии обучения и диагностики;</w:t>
                  </w:r>
                </w:p>
                <w:p w:rsidR="00DD5A64" w:rsidRPr="00887761" w:rsidRDefault="00DD5A64" w:rsidP="000B45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D5A64" w:rsidRPr="00B256BE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A64" w:rsidRPr="00887761" w:rsidRDefault="00DD5A64" w:rsidP="005B674F">
      <w:pPr>
        <w:pStyle w:val="a6"/>
        <w:numPr>
          <w:ilvl w:val="0"/>
          <w:numId w:val="9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1C2DE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A758E">
        <w:rPr>
          <w:rFonts w:ascii="Times New Roman" w:hAnsi="Times New Roman"/>
          <w:color w:val="000000"/>
          <w:sz w:val="24"/>
          <w:szCs w:val="24"/>
        </w:rPr>
        <w:t>ОК-4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A758E">
        <w:rPr>
          <w:rFonts w:ascii="Times New Roman" w:hAnsi="Times New Roman"/>
          <w:color w:val="000000"/>
          <w:sz w:val="24"/>
          <w:szCs w:val="24"/>
        </w:rPr>
        <w:t>ПК-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DD5A64" w:rsidRDefault="00DD5A64" w:rsidP="005B674F">
      <w:pPr>
        <w:pStyle w:val="a6"/>
        <w:numPr>
          <w:ilvl w:val="0"/>
          <w:numId w:val="9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DD5A64" w:rsidRPr="00D516ED" w:rsidRDefault="00DD5A64" w:rsidP="005B674F">
      <w:pPr>
        <w:pStyle w:val="a6"/>
        <w:numPr>
          <w:ilvl w:val="0"/>
          <w:numId w:val="9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D5A64" w:rsidRPr="00F6007E" w:rsidRDefault="00DD5A64" w:rsidP="005B674F">
      <w:pPr>
        <w:pStyle w:val="a6"/>
        <w:numPr>
          <w:ilvl w:val="0"/>
          <w:numId w:val="99"/>
        </w:numPr>
        <w:spacing w:after="0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DD5A64" w:rsidRPr="001E4CFC" w:rsidRDefault="00DD5A64" w:rsidP="000B4583">
      <w:pPr>
        <w:pStyle w:val="a6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6007E">
        <w:rPr>
          <w:rFonts w:ascii="Times New Roman" w:hAnsi="Times New Roman"/>
          <w:b/>
          <w:sz w:val="28"/>
          <w:szCs w:val="28"/>
        </w:rPr>
        <w:lastRenderedPageBreak/>
        <w:t>Разработчик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доцент кафедры русского языка, культуры и коррекции речи </w:t>
      </w:r>
      <w:proofErr w:type="spellStart"/>
      <w:r>
        <w:rPr>
          <w:rFonts w:ascii="Times New Roman" w:hAnsi="Times New Roman"/>
          <w:bCs/>
          <w:sz w:val="28"/>
          <w:szCs w:val="28"/>
        </w:rPr>
        <w:t>О.Н.Филиппова</w:t>
      </w:r>
      <w:proofErr w:type="spellEnd"/>
    </w:p>
    <w:p w:rsidR="00DD5A64" w:rsidRPr="00627D88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Default="00DD5A64" w:rsidP="000B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u w:val="single"/>
        </w:rPr>
        <w:t>.В.ДВ.07.02 Основы русского правописания и пунктуации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A52326" w:rsidTr="000B4583">
        <w:tc>
          <w:tcPr>
            <w:tcW w:w="4785" w:type="dxa"/>
          </w:tcPr>
          <w:p w:rsidR="00DD5A64" w:rsidRPr="00CF599B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99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Pr="00CF599B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0A80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44.03.01 "Педагогическое образование" 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CF599B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99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Pr="00CF599B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0A80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профиль 44.03.01.08 "Начальное образование"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CF599B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99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5A64" w:rsidRPr="0065723F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723F">
              <w:rPr>
                <w:rFonts w:ascii="Times New Roman" w:hAnsi="Times New Roman"/>
                <w:i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DD5A64" w:rsidRPr="00CA2221" w:rsidRDefault="00DD5A64" w:rsidP="005B674F">
      <w:pPr>
        <w:pStyle w:val="a5"/>
        <w:widowControl w:val="0"/>
        <w:numPr>
          <w:ilvl w:val="0"/>
          <w:numId w:val="100"/>
        </w:numPr>
        <w:spacing w:line="276" w:lineRule="auto"/>
        <w:ind w:left="720"/>
      </w:pPr>
      <w:r w:rsidRPr="006941DA">
        <w:rPr>
          <w:b/>
          <w:sz w:val="28"/>
          <w:szCs w:val="28"/>
        </w:rPr>
        <w:t>Цель изучения дисциплины:</w:t>
      </w:r>
    </w:p>
    <w:p w:rsidR="00DD5A64" w:rsidRDefault="00DD5A64" w:rsidP="000B4583">
      <w:pPr>
        <w:pStyle w:val="a5"/>
        <w:widowControl w:val="0"/>
        <w:tabs>
          <w:tab w:val="clear" w:pos="1804"/>
          <w:tab w:val="left" w:pos="708"/>
        </w:tabs>
        <w:spacing w:after="200" w:line="276" w:lineRule="auto"/>
        <w:ind w:left="720" w:firstLine="0"/>
      </w:pPr>
      <w:r>
        <w:t>повышение уровня практической грамотности студентов.</w:t>
      </w:r>
    </w:p>
    <w:p w:rsidR="00DD5A64" w:rsidRPr="006941DA" w:rsidRDefault="00DD5A64" w:rsidP="005B674F">
      <w:pPr>
        <w:pStyle w:val="a5"/>
        <w:widowControl w:val="0"/>
        <w:numPr>
          <w:ilvl w:val="0"/>
          <w:numId w:val="100"/>
        </w:numPr>
        <w:spacing w:line="276" w:lineRule="auto"/>
        <w:ind w:left="720"/>
        <w:rPr>
          <w:sz w:val="28"/>
          <w:szCs w:val="28"/>
        </w:rPr>
      </w:pPr>
      <w:r w:rsidRPr="006941DA">
        <w:rPr>
          <w:b/>
          <w:sz w:val="28"/>
          <w:szCs w:val="28"/>
        </w:rPr>
        <w:t>Задачи изучения дисциплины</w:t>
      </w:r>
      <w:r w:rsidRPr="006941DA">
        <w:rPr>
          <w:b/>
          <w:color w:val="000000"/>
          <w:sz w:val="28"/>
          <w:szCs w:val="28"/>
          <w:shd w:val="clear" w:color="auto" w:fill="FFFFFF"/>
        </w:rPr>
        <w:t>:</w:t>
      </w:r>
      <w:r w:rsidRPr="006941D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D5A64" w:rsidRDefault="00DD5A64" w:rsidP="000B4583">
      <w:pPr>
        <w:pStyle w:val="a5"/>
        <w:widowControl w:val="0"/>
        <w:tabs>
          <w:tab w:val="clear" w:pos="1804"/>
          <w:tab w:val="left" w:pos="708"/>
        </w:tabs>
        <w:spacing w:after="200" w:line="276" w:lineRule="auto"/>
        <w:ind w:left="360" w:firstLine="0"/>
      </w:pPr>
      <w:r>
        <w:t xml:space="preserve">активизация орфографических и пунктуационных знаний, полученных в средней школе; развитие «корректорской зоркости»; </w:t>
      </w:r>
    </w:p>
    <w:p w:rsidR="00DD5A64" w:rsidRPr="00887761" w:rsidRDefault="00DD5A64" w:rsidP="000B4583">
      <w:pPr>
        <w:pStyle w:val="a5"/>
        <w:widowControl w:val="0"/>
        <w:tabs>
          <w:tab w:val="clear" w:pos="1804"/>
          <w:tab w:val="left" w:pos="708"/>
        </w:tabs>
        <w:spacing w:after="200" w:line="276" w:lineRule="auto"/>
        <w:ind w:left="360" w:firstLine="0"/>
      </w:pPr>
      <w:r>
        <w:t>выработка навыка анализа и правки письменного текста.</w:t>
      </w:r>
    </w:p>
    <w:p w:rsidR="00DD5A64" w:rsidRPr="006941DA" w:rsidRDefault="00DD5A64" w:rsidP="000B4583">
      <w:pPr>
        <w:pStyle w:val="a5"/>
        <w:widowControl w:val="0"/>
        <w:tabs>
          <w:tab w:val="clear" w:pos="1804"/>
        </w:tabs>
        <w:spacing w:line="276" w:lineRule="auto"/>
        <w:ind w:left="720" w:firstLine="0"/>
        <w:rPr>
          <w:sz w:val="28"/>
          <w:szCs w:val="28"/>
        </w:rPr>
      </w:pPr>
    </w:p>
    <w:p w:rsidR="00DD5A64" w:rsidRDefault="00DD5A64" w:rsidP="005B674F">
      <w:pPr>
        <w:pStyle w:val="a6"/>
        <w:numPr>
          <w:ilvl w:val="0"/>
          <w:numId w:val="10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D5A64" w:rsidRPr="00002DF3" w:rsidTr="000B4583">
        <w:tc>
          <w:tcPr>
            <w:tcW w:w="957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355"/>
            </w:tblGrid>
            <w:tr w:rsidR="00DD5A64" w:rsidRPr="00002DF3" w:rsidTr="000B4583">
              <w:tc>
                <w:tcPr>
                  <w:tcW w:w="9854" w:type="dxa"/>
                </w:tcPr>
                <w:p w:rsidR="00DD5A64" w:rsidRPr="00A335C5" w:rsidRDefault="00DD5A64" w:rsidP="000B4583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A335C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Студент должен знать:</w:t>
                  </w:r>
                  <w:r w:rsidRPr="00A335C5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A335C5">
                    <w:rPr>
                      <w:rFonts w:ascii="Times New Roman" w:hAnsi="Times New Roman"/>
                      <w:sz w:val="24"/>
                      <w:szCs w:val="24"/>
                    </w:rPr>
                    <w:t>нормы современного русского литературного языка;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335C5">
                    <w:rPr>
                      <w:rFonts w:ascii="Times New Roman" w:hAnsi="Times New Roman"/>
                      <w:sz w:val="24"/>
                      <w:szCs w:val="24"/>
                    </w:rPr>
                    <w:t>свободно владеть языком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Pr="003A50BC">
                    <w:rPr>
                      <w:rFonts w:ascii="Times New Roman" w:hAnsi="Times New Roman"/>
                      <w:sz w:val="24"/>
                      <w:szCs w:val="24"/>
                    </w:rPr>
                    <w:t>ОК-4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A335C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5A64" w:rsidRPr="00002DF3" w:rsidTr="000B4583">
              <w:tc>
                <w:tcPr>
                  <w:tcW w:w="9854" w:type="dxa"/>
                </w:tcPr>
                <w:p w:rsidR="00DD5A64" w:rsidRPr="00A335C5" w:rsidRDefault="00DD5A64" w:rsidP="000B4583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335C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Студент должен уметь: </w:t>
                  </w:r>
                  <w:r w:rsidRPr="00A335C5">
                    <w:rPr>
                      <w:rFonts w:ascii="Times New Roman" w:hAnsi="Times New Roman"/>
                      <w:sz w:val="24"/>
                      <w:szCs w:val="24"/>
                    </w:rPr>
                    <w:t>совершенствовать орфоэпические, орфографические и пунктуационные навыки; применять знания о нормах, стилях и жанрах в своей речевой практике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  <w:r w:rsidRPr="003A50BC">
                    <w:rPr>
                      <w:rFonts w:ascii="Times New Roman" w:hAnsi="Times New Roman"/>
                      <w:sz w:val="24"/>
                      <w:szCs w:val="24"/>
                    </w:rPr>
                    <w:t>использовать современные методы и технологии обучения и диагностики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знаний (ОК-4)</w:t>
                  </w:r>
                  <w:r w:rsidRPr="00A335C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5A64" w:rsidRPr="00002DF3" w:rsidTr="000B4583">
              <w:tc>
                <w:tcPr>
                  <w:tcW w:w="9854" w:type="dxa"/>
                </w:tcPr>
                <w:p w:rsidR="00DD5A64" w:rsidRPr="00887761" w:rsidRDefault="00DD5A64" w:rsidP="000B458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5C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Студент должен владеть: </w:t>
                  </w:r>
                  <w:r w:rsidRPr="00A335C5">
                    <w:rPr>
                      <w:rFonts w:ascii="Times New Roman" w:hAnsi="Times New Roman"/>
                      <w:sz w:val="24"/>
                      <w:szCs w:val="24"/>
                    </w:rPr>
                    <w:t>орфографическими, пунктуационными, орфоэпическими и грамматико-стилистическими нормами современного русского языка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(ОК-4; ПК-2)</w:t>
                  </w:r>
                  <w:r w:rsidRPr="00A335C5">
                    <w:rPr>
                      <w:rFonts w:ascii="Times New Roman" w:hAnsi="Times New Roman"/>
                      <w:sz w:val="24"/>
                      <w:szCs w:val="24"/>
                    </w:rPr>
                    <w:t>; нормами кодифицированного и некодифицированного русского литературного языка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(ОК-4; ПК-2)</w:t>
                  </w:r>
                  <w:r w:rsidRPr="00A335C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5A64" w:rsidRPr="00002DF3" w:rsidTr="000B4583">
              <w:tc>
                <w:tcPr>
                  <w:tcW w:w="9854" w:type="dxa"/>
                </w:tcPr>
                <w:p w:rsidR="00DD5A64" w:rsidRPr="00002DF3" w:rsidRDefault="00DD5A64" w:rsidP="000B4583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002DF3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У студента должны быть сформированы </w:t>
                  </w:r>
                  <w:r w:rsidRPr="00DF073F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элементы</w:t>
                  </w:r>
                  <w:r w:rsidRPr="00B313E5">
                    <w:rPr>
                      <w:rFonts w:ascii="Times New Roman" w:hAnsi="Times New Roman"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002DF3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следующи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х </w:t>
                  </w:r>
                  <w:r w:rsidRPr="00002DF3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компетенци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й</w:t>
                  </w:r>
                  <w:r w:rsidRPr="00002DF3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: </w:t>
                  </w:r>
                </w:p>
                <w:p w:rsidR="00DD5A64" w:rsidRPr="003A50BC" w:rsidRDefault="00DD5A64" w:rsidP="000B45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ОК-4:</w:t>
                  </w:r>
                  <w:r>
                    <w:t xml:space="preserve"> </w:t>
                  </w:r>
                  <w:r w:rsidRPr="003A50B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способностью к коммуникации в устной и письменной </w:t>
                  </w:r>
                  <w:proofErr w:type="gramStart"/>
                  <w:r w:rsidRPr="003A50B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формах</w:t>
                  </w:r>
                  <w:proofErr w:type="gramEnd"/>
                  <w:r w:rsidRPr="003A50B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на русском и иностранном языках для решения задач межличностного и межкультурного взаимодействия</w:t>
                  </w:r>
                </w:p>
                <w:p w:rsidR="00DD5A64" w:rsidRPr="00887761" w:rsidRDefault="00DD5A64" w:rsidP="000B45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0B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ПК-2:</w:t>
                  </w:r>
                  <w:r w:rsidRPr="003A50B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способностью использовать современные методы и технологии обучения и диагностики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D5A64" w:rsidRPr="00B256BE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A64" w:rsidRPr="00887761" w:rsidRDefault="00DD5A64" w:rsidP="005B674F">
      <w:pPr>
        <w:pStyle w:val="a6"/>
        <w:numPr>
          <w:ilvl w:val="0"/>
          <w:numId w:val="10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1C2DE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A758E">
        <w:rPr>
          <w:rFonts w:ascii="Times New Roman" w:hAnsi="Times New Roman"/>
          <w:color w:val="000000"/>
          <w:sz w:val="24"/>
          <w:szCs w:val="24"/>
        </w:rPr>
        <w:t>ОК-4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A758E">
        <w:rPr>
          <w:rFonts w:ascii="Times New Roman" w:hAnsi="Times New Roman"/>
          <w:color w:val="000000"/>
          <w:sz w:val="24"/>
          <w:szCs w:val="24"/>
        </w:rPr>
        <w:t>ПК-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DD5A64" w:rsidRDefault="00DD5A64" w:rsidP="005B674F">
      <w:pPr>
        <w:pStyle w:val="a6"/>
        <w:numPr>
          <w:ilvl w:val="0"/>
          <w:numId w:val="10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DD5A64" w:rsidRPr="00B571EB" w:rsidRDefault="00DD5A64" w:rsidP="005B674F">
      <w:pPr>
        <w:pStyle w:val="a6"/>
        <w:numPr>
          <w:ilvl w:val="0"/>
          <w:numId w:val="10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D5A64" w:rsidRPr="00F6007E" w:rsidRDefault="00DD5A64" w:rsidP="005B674F">
      <w:pPr>
        <w:pStyle w:val="a6"/>
        <w:numPr>
          <w:ilvl w:val="0"/>
          <w:numId w:val="100"/>
        </w:numPr>
        <w:spacing w:after="0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Сведения о профессорско-преподавательском составе:</w:t>
      </w:r>
    </w:p>
    <w:p w:rsidR="00DD5A64" w:rsidRDefault="00DD5A64" w:rsidP="000B4583">
      <w:pPr>
        <w:pStyle w:val="a6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6007E"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доцент кафедры русского языка, культуры и коррекции речи </w:t>
      </w:r>
      <w:proofErr w:type="spellStart"/>
      <w:r>
        <w:rPr>
          <w:rFonts w:ascii="Times New Roman" w:hAnsi="Times New Roman"/>
          <w:bCs/>
          <w:sz w:val="28"/>
          <w:szCs w:val="28"/>
        </w:rPr>
        <w:t>О.Н.Филиппова</w:t>
      </w:r>
      <w:proofErr w:type="spellEnd"/>
    </w:p>
    <w:p w:rsidR="00DD5A64" w:rsidRPr="00B571EB" w:rsidRDefault="00DD5A64" w:rsidP="000B458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DD5A64" w:rsidRPr="006E15B2" w:rsidRDefault="00DD5A64" w:rsidP="000B4583">
      <w:pPr>
        <w:pStyle w:val="af3"/>
        <w:rPr>
          <w:sz w:val="24"/>
        </w:rPr>
      </w:pPr>
      <w:r w:rsidRPr="0092532E">
        <w:rPr>
          <w:sz w:val="24"/>
        </w:rPr>
        <w:t>АННОТАЦИ</w:t>
      </w:r>
      <w:r w:rsidRPr="006E15B2">
        <w:rPr>
          <w:sz w:val="24"/>
        </w:rPr>
        <w:t>И</w:t>
      </w:r>
      <w:r>
        <w:rPr>
          <w:sz w:val="24"/>
        </w:rPr>
        <w:t>Я</w:t>
      </w: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92532E">
        <w:rPr>
          <w:rFonts w:ascii="Times New Roman" w:hAnsi="Times New Roman"/>
          <w:b/>
          <w:sz w:val="24"/>
          <w:szCs w:val="24"/>
        </w:rPr>
        <w:t>программ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</w:t>
      </w:r>
      <w:r w:rsidRPr="0092532E">
        <w:rPr>
          <w:rFonts w:ascii="Times New Roman" w:hAnsi="Times New Roman"/>
          <w:b/>
          <w:sz w:val="24"/>
          <w:szCs w:val="24"/>
        </w:rPr>
        <w:t>исциплин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DD5A64" w:rsidRPr="006408F1" w:rsidRDefault="00DD5A64" w:rsidP="000B458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408F1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6408F1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6408F1">
        <w:rPr>
          <w:rFonts w:ascii="Times New Roman" w:hAnsi="Times New Roman"/>
          <w:b/>
          <w:i/>
          <w:sz w:val="24"/>
          <w:szCs w:val="24"/>
        </w:rPr>
        <w:t>.В.ДВ.08.01</w:t>
      </w:r>
      <w:r w:rsidRPr="006E15B2">
        <w:rPr>
          <w:rFonts w:ascii="Times New Roman" w:hAnsi="Times New Roman"/>
          <w:b/>
          <w:i/>
          <w:sz w:val="24"/>
          <w:szCs w:val="24"/>
        </w:rPr>
        <w:t>Основы сельскохозяйственного труда</w:t>
      </w: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Tr="000B4583">
        <w:tc>
          <w:tcPr>
            <w:tcW w:w="4785" w:type="dxa"/>
            <w:hideMark/>
          </w:tcPr>
          <w:p w:rsidR="00DD5A64" w:rsidRDefault="00DD5A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DD5A64" w:rsidRDefault="00DD5A64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44.03.01 "Педагогическое образование"</w:t>
            </w:r>
          </w:p>
        </w:tc>
      </w:tr>
      <w:tr w:rsidR="00DD5A64" w:rsidTr="000B4583">
        <w:tc>
          <w:tcPr>
            <w:tcW w:w="4785" w:type="dxa"/>
            <w:hideMark/>
          </w:tcPr>
          <w:p w:rsidR="00DD5A64" w:rsidRDefault="00DD5A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DD5A64" w:rsidRDefault="00DD5A64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44.03.01.08 "Начальное образование"</w:t>
            </w:r>
          </w:p>
        </w:tc>
      </w:tr>
    </w:tbl>
    <w:p w:rsidR="00DD5A64" w:rsidRDefault="00DD5A64" w:rsidP="000B4583">
      <w:pPr>
        <w:pStyle w:val="a5"/>
        <w:widowControl w:val="0"/>
        <w:tabs>
          <w:tab w:val="left" w:pos="708"/>
        </w:tabs>
        <w:spacing w:line="240" w:lineRule="auto"/>
        <w:ind w:left="0" w:firstLine="0"/>
        <w:rPr>
          <w:b/>
        </w:rPr>
      </w:pPr>
    </w:p>
    <w:p w:rsidR="00DD5A64" w:rsidRPr="0092532E" w:rsidRDefault="00DD5A64" w:rsidP="000B4583">
      <w:pPr>
        <w:pStyle w:val="a5"/>
        <w:widowControl w:val="0"/>
        <w:tabs>
          <w:tab w:val="left" w:pos="708"/>
        </w:tabs>
        <w:spacing w:line="240" w:lineRule="auto"/>
        <w:ind w:left="0" w:firstLine="0"/>
        <w:rPr>
          <w:b/>
        </w:rPr>
      </w:pPr>
    </w:p>
    <w:p w:rsidR="00DD5A64" w:rsidRPr="00BF7C3C" w:rsidRDefault="00DD5A64" w:rsidP="000B45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5A64" w:rsidRPr="00BF7C3C" w:rsidRDefault="00DD5A64" w:rsidP="000B4583">
      <w:pPr>
        <w:pStyle w:val="ab"/>
        <w:tabs>
          <w:tab w:val="left" w:pos="360"/>
        </w:tabs>
        <w:ind w:left="0" w:firstLine="709"/>
        <w:jc w:val="both"/>
        <w:rPr>
          <w:rFonts w:ascii="Times New Roman" w:hAnsi="Times New Roman"/>
          <w:b/>
          <w:bCs/>
        </w:rPr>
      </w:pPr>
      <w:r w:rsidRPr="00BF7C3C">
        <w:rPr>
          <w:rFonts w:ascii="Times New Roman" w:hAnsi="Times New Roman"/>
          <w:b/>
          <w:bCs/>
        </w:rPr>
        <w:t>ЦЕЛИ И ЗАДАЧИ ОСВОЕНИЯ ДИСЦИПЛИНЫ</w:t>
      </w:r>
    </w:p>
    <w:p w:rsidR="00DD5A64" w:rsidRPr="00BF7C3C" w:rsidRDefault="00DD5A64" w:rsidP="000B4583">
      <w:pPr>
        <w:spacing w:after="0" w:line="240" w:lineRule="auto"/>
        <w:ind w:firstLine="847"/>
        <w:jc w:val="both"/>
        <w:rPr>
          <w:rFonts w:ascii="Times New Roman" w:hAnsi="Times New Roman"/>
          <w:sz w:val="24"/>
          <w:szCs w:val="24"/>
        </w:rPr>
      </w:pPr>
      <w:r w:rsidRPr="00BF7C3C">
        <w:rPr>
          <w:rFonts w:ascii="Times New Roman" w:hAnsi="Times New Roman"/>
          <w:b/>
          <w:sz w:val="24"/>
          <w:szCs w:val="24"/>
        </w:rPr>
        <w:t>1.1.Цели</w:t>
      </w:r>
      <w:r w:rsidRPr="00BF7C3C">
        <w:rPr>
          <w:rFonts w:ascii="Times New Roman" w:hAnsi="Times New Roman"/>
          <w:sz w:val="24"/>
          <w:szCs w:val="24"/>
        </w:rPr>
        <w:t xml:space="preserve"> освоения учебной дисциплины </w:t>
      </w:r>
      <w:r w:rsidRPr="00BF7C3C">
        <w:rPr>
          <w:rFonts w:ascii="Times New Roman" w:hAnsi="Times New Roman"/>
          <w:bCs/>
          <w:sz w:val="24"/>
          <w:szCs w:val="24"/>
        </w:rPr>
        <w:t>«</w:t>
      </w:r>
      <w:r w:rsidRPr="00BF7C3C">
        <w:rPr>
          <w:rFonts w:ascii="Times New Roman" w:hAnsi="Times New Roman"/>
          <w:sz w:val="24"/>
          <w:szCs w:val="24"/>
        </w:rPr>
        <w:t>Основы сельскохозяйственного труда</w:t>
      </w:r>
      <w:r w:rsidRPr="00BF7C3C">
        <w:rPr>
          <w:rFonts w:ascii="Times New Roman" w:hAnsi="Times New Roman"/>
          <w:bCs/>
          <w:sz w:val="24"/>
          <w:szCs w:val="24"/>
        </w:rPr>
        <w:t>»</w:t>
      </w:r>
      <w:r w:rsidRPr="00BF7C3C">
        <w:rPr>
          <w:rFonts w:ascii="Times New Roman" w:hAnsi="Times New Roman"/>
          <w:sz w:val="24"/>
          <w:szCs w:val="24"/>
        </w:rPr>
        <w:t xml:space="preserve"> являются ознакомление студентов с научными основами общей экологии и </w:t>
      </w:r>
      <w:proofErr w:type="spellStart"/>
      <w:r w:rsidRPr="00BF7C3C">
        <w:rPr>
          <w:rFonts w:ascii="Times New Roman" w:hAnsi="Times New Roman"/>
          <w:sz w:val="24"/>
          <w:szCs w:val="24"/>
        </w:rPr>
        <w:t>биоэкологии</w:t>
      </w:r>
      <w:proofErr w:type="spellEnd"/>
      <w:r w:rsidRPr="00BF7C3C">
        <w:rPr>
          <w:rFonts w:ascii="Times New Roman" w:hAnsi="Times New Roman"/>
          <w:sz w:val="24"/>
          <w:szCs w:val="24"/>
        </w:rPr>
        <w:t>, с отдельными вопросами охраны окружающей среды и рационального использования природных ресурсов, способах формирования системного подхода к преподаванию естественнонаучных дисциплин</w:t>
      </w:r>
    </w:p>
    <w:p w:rsidR="00DD5A64" w:rsidRPr="00BF7C3C" w:rsidRDefault="00DD5A64" w:rsidP="000B4583">
      <w:pPr>
        <w:spacing w:after="0" w:line="240" w:lineRule="auto"/>
        <w:ind w:firstLine="847"/>
        <w:jc w:val="both"/>
        <w:rPr>
          <w:rFonts w:ascii="Times New Roman" w:hAnsi="Times New Roman"/>
          <w:b/>
          <w:sz w:val="24"/>
          <w:szCs w:val="24"/>
        </w:rPr>
      </w:pPr>
      <w:r w:rsidRPr="00BF7C3C">
        <w:rPr>
          <w:rFonts w:ascii="Times New Roman" w:hAnsi="Times New Roman"/>
          <w:sz w:val="24"/>
          <w:szCs w:val="24"/>
        </w:rPr>
        <w:t>.</w:t>
      </w:r>
      <w:r w:rsidRPr="00BF7C3C">
        <w:rPr>
          <w:rFonts w:ascii="Times New Roman" w:hAnsi="Times New Roman"/>
          <w:b/>
          <w:sz w:val="24"/>
          <w:szCs w:val="24"/>
        </w:rPr>
        <w:t>1.2.Задачи:</w:t>
      </w:r>
    </w:p>
    <w:p w:rsidR="00DD5A64" w:rsidRPr="00BF7C3C" w:rsidRDefault="00DD5A64" w:rsidP="00DD5A64">
      <w:pPr>
        <w:pStyle w:val="a6"/>
        <w:numPr>
          <w:ilvl w:val="0"/>
          <w:numId w:val="50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7C3C">
        <w:rPr>
          <w:rFonts w:ascii="Times New Roman" w:hAnsi="Times New Roman"/>
          <w:color w:val="000000"/>
          <w:spacing w:val="2"/>
          <w:sz w:val="24"/>
          <w:szCs w:val="24"/>
        </w:rPr>
        <w:t xml:space="preserve">Научится раскрывать проблемы экологического характера и взаимоотношений организмов и окружающей среды при анализе конкретных ситуаций, предлагать способы их решения. </w:t>
      </w:r>
    </w:p>
    <w:p w:rsidR="00DD5A64" w:rsidRPr="00BF7C3C" w:rsidRDefault="00DD5A64" w:rsidP="00DD5A64">
      <w:pPr>
        <w:pStyle w:val="a6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7C3C">
        <w:rPr>
          <w:rFonts w:ascii="Times New Roman" w:hAnsi="Times New Roman"/>
          <w:color w:val="000000"/>
          <w:sz w:val="24"/>
          <w:szCs w:val="24"/>
        </w:rPr>
        <w:t xml:space="preserve"> овладение общей методикой научного познания окружающего мира, </w:t>
      </w:r>
    </w:p>
    <w:p w:rsidR="00DD5A64" w:rsidRPr="00BF7C3C" w:rsidRDefault="00DD5A64" w:rsidP="00DD5A64">
      <w:pPr>
        <w:pStyle w:val="af4"/>
        <w:numPr>
          <w:ilvl w:val="0"/>
          <w:numId w:val="50"/>
        </w:numPr>
        <w:ind w:left="0" w:firstLine="0"/>
        <w:rPr>
          <w:rFonts w:ascii="Times New Roman" w:hAnsi="Times New Roman"/>
          <w:sz w:val="24"/>
          <w:szCs w:val="24"/>
        </w:rPr>
      </w:pPr>
      <w:r w:rsidRPr="00BF7C3C">
        <w:rPr>
          <w:rFonts w:ascii="Times New Roman" w:hAnsi="Times New Roman"/>
          <w:sz w:val="24"/>
          <w:szCs w:val="24"/>
        </w:rPr>
        <w:t>распознавать основные структурные компоненты клетки, ткани, вегетативных органов, типы соцветий, семян и плодов, распознавать важнейшие отделы, семейства и виды растений</w:t>
      </w:r>
    </w:p>
    <w:p w:rsidR="00DD5A64" w:rsidRPr="00BF7C3C" w:rsidRDefault="00DD5A64" w:rsidP="00DD5A64">
      <w:pPr>
        <w:pStyle w:val="af4"/>
        <w:numPr>
          <w:ilvl w:val="0"/>
          <w:numId w:val="50"/>
        </w:numPr>
        <w:ind w:left="0" w:firstLine="0"/>
        <w:rPr>
          <w:rFonts w:ascii="Times New Roman" w:hAnsi="Times New Roman"/>
          <w:i/>
          <w:sz w:val="24"/>
          <w:szCs w:val="24"/>
          <w:u w:val="single"/>
        </w:rPr>
      </w:pPr>
      <w:r w:rsidRPr="00BF7C3C">
        <w:rPr>
          <w:rFonts w:ascii="Times New Roman" w:hAnsi="Times New Roman"/>
          <w:sz w:val="24"/>
          <w:szCs w:val="24"/>
        </w:rPr>
        <w:t>Навыки: применения методики морфологического описания растений, методики определения растений с помощью определителей</w:t>
      </w:r>
    </w:p>
    <w:p w:rsidR="00DD5A64" w:rsidRPr="00BF7C3C" w:rsidRDefault="00DD5A64" w:rsidP="000B458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D5A64" w:rsidRPr="00BF7C3C" w:rsidTr="000B4583">
        <w:tc>
          <w:tcPr>
            <w:tcW w:w="9854" w:type="dxa"/>
            <w:hideMark/>
          </w:tcPr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i/>
                <w:sz w:val="24"/>
                <w:szCs w:val="24"/>
              </w:rPr>
              <w:t>Студент должен знать:</w:t>
            </w:r>
            <w:r w:rsidRPr="00BF7C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– естественнонаучные и математические навыки для ориентирования в современном информационном пространстве</w:t>
            </w:r>
            <w:r w:rsidRPr="00BF7C3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(ОК-3); 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–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 xml:space="preserve">о содержание процессов самоорганизации и самообразования, их особенностей и технологий реализации, исходя из целей совершенствования </w:t>
            </w:r>
            <w:proofErr w:type="spellStart"/>
            <w:r w:rsidRPr="00BF7C3C">
              <w:rPr>
                <w:rFonts w:ascii="Times New Roman" w:hAnsi="Times New Roman"/>
                <w:sz w:val="24"/>
                <w:szCs w:val="24"/>
              </w:rPr>
              <w:t>природосообразной</w:t>
            </w:r>
            <w:proofErr w:type="spellEnd"/>
            <w:r w:rsidRPr="00BF7C3C">
              <w:rPr>
                <w:rFonts w:ascii="Times New Roman" w:hAnsi="Times New Roman"/>
                <w:sz w:val="24"/>
                <w:szCs w:val="24"/>
              </w:rPr>
              <w:t xml:space="preserve">  культуры</w:t>
            </w:r>
            <w:r w:rsidRPr="00BF7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(ОК-6)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- с</w:t>
            </w: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>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-способы организации сотрудничества обучающихся, каким образом поддерживать активность и инициативность, самостоятельность обучающихся, развивать их творческие способности (ПК-7)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-  способы применения знаний теоретических основ и технологий начального естественнонаучного образования, значение экологии в современном мире, соблюдать и пропагандировать основные принципы защиты окружающей среды, формировать предпосылки научного мировоззрения младших школьников, развивать их умение наблюдать, анализировать, обобщать (СК-5)</w:t>
            </w:r>
          </w:p>
          <w:p w:rsidR="00DD5A64" w:rsidRPr="00BF7C3C" w:rsidRDefault="00DD5A64" w:rsidP="000B45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A64" w:rsidRPr="00BF7C3C" w:rsidTr="000B4583">
        <w:tc>
          <w:tcPr>
            <w:tcW w:w="9854" w:type="dxa"/>
            <w:hideMark/>
          </w:tcPr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Студент должен уметь:</w:t>
            </w:r>
            <w:r w:rsidRPr="00BF7C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ориентироваться в современном информационном пространстве</w:t>
            </w:r>
            <w:r w:rsidRPr="00BF7C3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(ОК-3); 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–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 xml:space="preserve">само организовываться и самообразовываться исходя из целей совершенствования </w:t>
            </w:r>
            <w:proofErr w:type="spellStart"/>
            <w:r w:rsidRPr="00BF7C3C">
              <w:rPr>
                <w:rFonts w:ascii="Times New Roman" w:hAnsi="Times New Roman"/>
                <w:sz w:val="24"/>
                <w:szCs w:val="24"/>
              </w:rPr>
              <w:t>природосообразной</w:t>
            </w:r>
            <w:proofErr w:type="spellEnd"/>
            <w:r w:rsidRPr="00BF7C3C">
              <w:rPr>
                <w:rFonts w:ascii="Times New Roman" w:hAnsi="Times New Roman"/>
                <w:sz w:val="24"/>
                <w:szCs w:val="24"/>
              </w:rPr>
              <w:t xml:space="preserve">  культуры</w:t>
            </w:r>
            <w:r w:rsidRPr="00BF7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(ОК-6)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- находить</w:t>
            </w: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 xml:space="preserve"> мотивацию к осуществлению профессиональной деятельности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>(ОПК-1)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-организовать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 (ПК-7)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-  применить знания теоретических основ и технологий начального естественнонаучного образования, значение экологии в современном мире, соблюдать и пропагандировать основные принципы защиты окружающей среды, формировать предпосылки научного мировоззрения младших школьников, развивать их умение наблюдать, анализировать, обобщать (СК-5)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5A64" w:rsidRPr="00BF7C3C" w:rsidTr="000B4583">
        <w:tc>
          <w:tcPr>
            <w:tcW w:w="9854" w:type="dxa"/>
            <w:hideMark/>
          </w:tcPr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i/>
                <w:iCs/>
                <w:sz w:val="24"/>
                <w:szCs w:val="24"/>
              </w:rPr>
              <w:t>Студент должен владеть</w:t>
            </w:r>
            <w:r w:rsidRPr="00BF7C3C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 xml:space="preserve">– 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естественнонаучные и математические навыки для ориентирования в современном информационном пространстве</w:t>
            </w:r>
            <w:r w:rsidRPr="00BF7C3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(ОК-3); 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–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 xml:space="preserve">процессами самоорганизации и самообразования, их особенностей и технологий реализации, исходя из целей совершенствования </w:t>
            </w:r>
            <w:proofErr w:type="spellStart"/>
            <w:r w:rsidRPr="00BF7C3C">
              <w:rPr>
                <w:rFonts w:ascii="Times New Roman" w:hAnsi="Times New Roman"/>
                <w:sz w:val="24"/>
                <w:szCs w:val="24"/>
              </w:rPr>
              <w:t>природосообразной</w:t>
            </w:r>
            <w:proofErr w:type="spellEnd"/>
            <w:r w:rsidRPr="00BF7C3C">
              <w:rPr>
                <w:rFonts w:ascii="Times New Roman" w:hAnsi="Times New Roman"/>
                <w:sz w:val="24"/>
                <w:szCs w:val="24"/>
              </w:rPr>
              <w:t xml:space="preserve">  культуры</w:t>
            </w:r>
            <w:r w:rsidRPr="00BF7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(ОК-6)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>своей будущей профессией, мотивацией к осуществлению профессиональной деятельности (ОПК-1)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-способами организации сотрудничества обучающихся и способами  развития их творческие способности (ПК-7)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-  способами применения знаний теоретических основ и технологий начального естественнонаучного образования, значение экологии в современном мире, соблюдать и пропагандировать основные принципы защиты окружающей среды, формировать предпосылки научного мировоззрения младших школьников, развивать их умение наблюдать, анализировать, обобщать (СК-5)</w:t>
            </w:r>
          </w:p>
          <w:p w:rsidR="00DD5A64" w:rsidRPr="00BF7C3C" w:rsidRDefault="00DD5A64" w:rsidP="000B4583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5A64" w:rsidRPr="00BF7C3C" w:rsidTr="000B4583">
        <w:tc>
          <w:tcPr>
            <w:tcW w:w="9854" w:type="dxa"/>
          </w:tcPr>
          <w:p w:rsidR="00DD5A64" w:rsidRPr="00BF7C3C" w:rsidRDefault="00DD5A64" w:rsidP="000B4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D5A64" w:rsidRPr="00BF7C3C" w:rsidRDefault="00DD5A64" w:rsidP="000B4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C3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DD5A64" w:rsidRPr="00BF7C3C" w:rsidRDefault="00DD5A64" w:rsidP="000B4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 xml:space="preserve">ОК-3 –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BF7C3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;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 xml:space="preserve">ОК-6 –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способность к самоорганизации и самообразованию;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ОПК-1 - готовностью сознавать социальную значимость своей будущей профессии, обладать мотивацией к осуществлению профессиональной деятельности.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ПК-7 -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 xml:space="preserve">СК-5 - </w:t>
            </w:r>
            <w:r w:rsidRPr="00BF7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применять знание теоретических основ и технологий начального естественнонаучного образования, понимать значение экологии в современном мире, соблюдать и пропагандировать основные принципы защиты окружающей среды, формировать предпосылки научного мировоззрения младших школьников, развивать их умение наблюдать, анализировать, обобщать</w:t>
            </w:r>
          </w:p>
        </w:tc>
      </w:tr>
    </w:tbl>
    <w:p w:rsidR="00DD5A64" w:rsidRPr="00BF7C3C" w:rsidRDefault="00DD5A64" w:rsidP="000B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A64" w:rsidRPr="00BF7C3C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7C3C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F7C3C">
        <w:rPr>
          <w:rFonts w:ascii="Times New Roman" w:hAnsi="Times New Roman"/>
          <w:i/>
          <w:sz w:val="24"/>
          <w:szCs w:val="24"/>
        </w:rPr>
        <w:t>(в ЗЕТ): 2 ЗЕТ.</w:t>
      </w:r>
    </w:p>
    <w:p w:rsidR="00DD5A64" w:rsidRPr="00BF7C3C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7C3C">
        <w:rPr>
          <w:rFonts w:ascii="Times New Roman" w:hAnsi="Times New Roman"/>
          <w:i/>
          <w:sz w:val="24"/>
          <w:szCs w:val="24"/>
        </w:rPr>
        <w:tab/>
      </w:r>
      <w:r w:rsidRPr="00BF7C3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F7C3C">
        <w:rPr>
          <w:rFonts w:ascii="Times New Roman" w:hAnsi="Times New Roman"/>
          <w:sz w:val="24"/>
          <w:szCs w:val="24"/>
        </w:rPr>
        <w:t>очная и заочная форма обучения – зачет –</w:t>
      </w:r>
    </w:p>
    <w:p w:rsidR="00DD5A64" w:rsidRPr="00BF7C3C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F7C3C">
        <w:rPr>
          <w:rFonts w:ascii="Times New Roman" w:hAnsi="Times New Roman"/>
          <w:i/>
          <w:sz w:val="24"/>
          <w:szCs w:val="24"/>
        </w:rPr>
        <w:tab/>
      </w:r>
      <w:r w:rsidRPr="00BF7C3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f2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585"/>
        <w:gridCol w:w="1702"/>
        <w:gridCol w:w="1277"/>
        <w:gridCol w:w="1373"/>
        <w:gridCol w:w="1605"/>
        <w:gridCol w:w="1135"/>
      </w:tblGrid>
      <w:tr w:rsidR="00DD5A64" w:rsidRPr="00BF7C3C" w:rsidTr="000B4583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дисципли</w:t>
            </w: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ны по учебному плану</w:t>
            </w: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ФИО преподавателя </w:t>
            </w: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(полностью)</w:t>
            </w: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Какое образовательное </w:t>
            </w: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учреждение окончил, специальность (направление подготовки) по документу об образовании</w:t>
            </w: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Ученая степень, научная </w:t>
            </w: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специальность, ученое (почетное) звание</w:t>
            </w: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Основное</w:t>
            </w:r>
            <w:r w:rsidRPr="00BF7C3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работы, </w:t>
            </w: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должность</w:t>
            </w: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Условия привлечения к </w:t>
            </w: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педагогической деятельности (</w:t>
            </w:r>
            <w:r w:rsidRPr="00BF7C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Последнее повыше</w:t>
            </w: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ние квалификации</w:t>
            </w: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5A64" w:rsidRPr="00BF7C3C" w:rsidTr="000B4583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D5A64" w:rsidRPr="00BF7C3C" w:rsidTr="000B4583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Основы экологической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Кононова</w:t>
            </w: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 xml:space="preserve">Дальневосточный гос. аграрный университет, </w:t>
            </w:r>
          </w:p>
          <w:p w:rsidR="00DD5A64" w:rsidRPr="00BF7C3C" w:rsidRDefault="00DD5A64" w:rsidP="000B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F7C3C">
              <w:rPr>
                <w:rFonts w:ascii="Times New Roman" w:hAnsi="Times New Roman"/>
                <w:sz w:val="24"/>
                <w:szCs w:val="24"/>
              </w:rPr>
              <w:t>Благовещенс</w:t>
            </w:r>
            <w:proofErr w:type="gramStart"/>
            <w:r w:rsidRPr="00BF7C3C">
              <w:rPr>
                <w:rFonts w:ascii="Times New Roman" w:hAnsi="Times New Roman"/>
                <w:sz w:val="24"/>
                <w:szCs w:val="24"/>
              </w:rPr>
              <w:t>к«</w:t>
            </w:r>
            <w:proofErr w:type="gramEnd"/>
            <w:r w:rsidRPr="00BF7C3C">
              <w:rPr>
                <w:rFonts w:ascii="Times New Roman" w:hAnsi="Times New Roman"/>
                <w:sz w:val="24"/>
                <w:szCs w:val="24"/>
              </w:rPr>
              <w:t>зооинженер</w:t>
            </w:r>
            <w:proofErr w:type="spellEnd"/>
            <w:r w:rsidRPr="00BF7C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BF7C3C" w:rsidRDefault="00DD5A64" w:rsidP="000B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канд. с.-х. наук</w:t>
            </w:r>
          </w:p>
          <w:p w:rsidR="00DD5A64" w:rsidRPr="00BF7C3C" w:rsidRDefault="00DD5A64" w:rsidP="000B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BF7C3C" w:rsidRDefault="00DD5A64" w:rsidP="000B4583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C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</w:tbl>
    <w:p w:rsidR="00DD5A64" w:rsidRPr="00BF7C3C" w:rsidRDefault="00DD5A64" w:rsidP="000B458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F7C3C">
        <w:rPr>
          <w:rFonts w:ascii="Times New Roman" w:hAnsi="Times New Roman"/>
          <w:b/>
          <w:sz w:val="24"/>
          <w:szCs w:val="24"/>
        </w:rPr>
        <w:t xml:space="preserve">    </w:t>
      </w:r>
    </w:p>
    <w:p w:rsidR="00DD5A64" w:rsidRPr="00BF7C3C" w:rsidRDefault="00DD5A64" w:rsidP="000B458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F7C3C">
        <w:rPr>
          <w:rFonts w:ascii="Times New Roman" w:hAnsi="Times New Roman"/>
          <w:b/>
          <w:sz w:val="24"/>
          <w:szCs w:val="24"/>
        </w:rPr>
        <w:t xml:space="preserve"> Разработчик рабочей программы: </w:t>
      </w:r>
      <w:r w:rsidRPr="00BF7C3C">
        <w:rPr>
          <w:rFonts w:ascii="Times New Roman" w:hAnsi="Times New Roman"/>
          <w:sz w:val="24"/>
          <w:szCs w:val="24"/>
        </w:rPr>
        <w:t>Кононова О.А., канд. с.-х. наук, доцент кафедры естествознания и безопасности жизнедеятельности.</w:t>
      </w:r>
    </w:p>
    <w:p w:rsidR="00DD5A64" w:rsidRPr="00F90814" w:rsidRDefault="00DD5A64" w:rsidP="000B45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5A64" w:rsidRPr="006E15B2" w:rsidRDefault="00DD5A64" w:rsidP="000B4583">
      <w:pPr>
        <w:pStyle w:val="af3"/>
        <w:rPr>
          <w:sz w:val="24"/>
        </w:rPr>
      </w:pPr>
      <w:r w:rsidRPr="0092532E">
        <w:rPr>
          <w:sz w:val="24"/>
        </w:rPr>
        <w:t>АННОТАЦИ</w:t>
      </w:r>
      <w:r w:rsidRPr="006E15B2">
        <w:rPr>
          <w:sz w:val="24"/>
        </w:rPr>
        <w:t>И</w:t>
      </w:r>
      <w:r>
        <w:rPr>
          <w:sz w:val="24"/>
        </w:rPr>
        <w:t>Я</w:t>
      </w: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92532E">
        <w:rPr>
          <w:rFonts w:ascii="Times New Roman" w:hAnsi="Times New Roman"/>
          <w:b/>
          <w:sz w:val="24"/>
          <w:szCs w:val="24"/>
        </w:rPr>
        <w:t>программ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</w:t>
      </w:r>
      <w:r w:rsidRPr="0092532E">
        <w:rPr>
          <w:rFonts w:ascii="Times New Roman" w:hAnsi="Times New Roman"/>
          <w:b/>
          <w:sz w:val="24"/>
          <w:szCs w:val="24"/>
        </w:rPr>
        <w:t>исциплин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DD5A64" w:rsidRPr="006E15B2" w:rsidRDefault="00DD5A64" w:rsidP="000B458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B1C9D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3B1C9D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3B1C9D">
        <w:rPr>
          <w:rFonts w:ascii="Times New Roman" w:hAnsi="Times New Roman"/>
          <w:b/>
          <w:i/>
          <w:sz w:val="24"/>
          <w:szCs w:val="24"/>
        </w:rPr>
        <w:t>.В.ДВ.08.02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E15B2">
        <w:rPr>
          <w:rFonts w:ascii="Times New Roman" w:hAnsi="Times New Roman"/>
          <w:b/>
          <w:i/>
          <w:sz w:val="24"/>
          <w:szCs w:val="24"/>
        </w:rPr>
        <w:t>Ноосферный</w:t>
      </w:r>
      <w:proofErr w:type="spellEnd"/>
      <w:r w:rsidRPr="006E15B2">
        <w:rPr>
          <w:rFonts w:ascii="Times New Roman" w:hAnsi="Times New Roman"/>
          <w:b/>
          <w:i/>
          <w:sz w:val="24"/>
          <w:szCs w:val="24"/>
        </w:rPr>
        <w:t xml:space="preserve"> подход к начальному образованию</w:t>
      </w: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A64" w:rsidRPr="0092532E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92532E" w:rsidTr="000B4583">
        <w:tc>
          <w:tcPr>
            <w:tcW w:w="4785" w:type="dxa"/>
            <w:hideMark/>
          </w:tcPr>
          <w:p w:rsidR="00DD5A64" w:rsidRPr="0092532E" w:rsidRDefault="00DD5A64" w:rsidP="000B4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DD5A64" w:rsidRDefault="00DD5A64" w:rsidP="000B4583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2687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44.03.01 "Педагогическое образование"</w:t>
            </w:r>
          </w:p>
          <w:p w:rsidR="00DD5A64" w:rsidRPr="0092532E" w:rsidRDefault="00DD5A64" w:rsidP="000B458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5A64" w:rsidRPr="0092532E" w:rsidTr="000B4583">
        <w:tc>
          <w:tcPr>
            <w:tcW w:w="4785" w:type="dxa"/>
            <w:hideMark/>
          </w:tcPr>
          <w:p w:rsidR="00DD5A64" w:rsidRPr="0092532E" w:rsidRDefault="00DD5A64" w:rsidP="000B4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DD5A64" w:rsidRDefault="00DD5A64" w:rsidP="000B4583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2687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44.03.01.08 "Начальное образование"</w:t>
            </w:r>
          </w:p>
          <w:p w:rsidR="00DD5A64" w:rsidRPr="0092532E" w:rsidRDefault="00DD5A64" w:rsidP="000B4583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DD5A64" w:rsidRPr="0092532E" w:rsidRDefault="00DD5A64" w:rsidP="000B4583">
      <w:pPr>
        <w:pStyle w:val="a5"/>
        <w:widowControl w:val="0"/>
        <w:tabs>
          <w:tab w:val="left" w:pos="708"/>
        </w:tabs>
        <w:spacing w:line="240" w:lineRule="auto"/>
        <w:ind w:left="0" w:firstLine="0"/>
        <w:rPr>
          <w:b/>
        </w:rPr>
      </w:pPr>
    </w:p>
    <w:p w:rsidR="00DD5A64" w:rsidRPr="0092532E" w:rsidRDefault="00DD5A64" w:rsidP="000B4583">
      <w:pPr>
        <w:spacing w:after="0"/>
        <w:rPr>
          <w:rFonts w:ascii="Times New Roman" w:hAnsi="Times New Roman"/>
          <w:sz w:val="24"/>
          <w:szCs w:val="24"/>
        </w:rPr>
      </w:pPr>
    </w:p>
    <w:p w:rsidR="00DD5A64" w:rsidRPr="00BF7C3C" w:rsidRDefault="00DD5A64" w:rsidP="000B4583">
      <w:pPr>
        <w:pStyle w:val="ab"/>
        <w:tabs>
          <w:tab w:val="left" w:pos="360"/>
        </w:tabs>
        <w:ind w:left="0" w:firstLine="709"/>
        <w:jc w:val="both"/>
        <w:rPr>
          <w:rFonts w:ascii="Times New Roman" w:hAnsi="Times New Roman"/>
          <w:b/>
          <w:bCs/>
        </w:rPr>
      </w:pPr>
      <w:r w:rsidRPr="00BF7C3C">
        <w:rPr>
          <w:rFonts w:ascii="Times New Roman" w:hAnsi="Times New Roman"/>
          <w:b/>
          <w:bCs/>
        </w:rPr>
        <w:t>ЦЕЛИ И ЗАДАЧИ ОСВОЕНИЯ ДИСЦИПЛИНЫ</w:t>
      </w:r>
    </w:p>
    <w:p w:rsidR="00DD5A64" w:rsidRPr="00BF7C3C" w:rsidRDefault="00DD5A64" w:rsidP="000B4583">
      <w:pPr>
        <w:spacing w:after="0" w:line="240" w:lineRule="auto"/>
        <w:ind w:firstLine="847"/>
        <w:jc w:val="both"/>
        <w:rPr>
          <w:rFonts w:ascii="Times New Roman" w:hAnsi="Times New Roman"/>
          <w:sz w:val="24"/>
          <w:szCs w:val="24"/>
        </w:rPr>
      </w:pPr>
      <w:r w:rsidRPr="00BF7C3C"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7C3C">
        <w:rPr>
          <w:rFonts w:ascii="Times New Roman" w:hAnsi="Times New Roman"/>
          <w:b/>
          <w:sz w:val="24"/>
          <w:szCs w:val="24"/>
        </w:rPr>
        <w:t>Цели</w:t>
      </w:r>
      <w:r w:rsidRPr="00BF7C3C">
        <w:rPr>
          <w:rFonts w:ascii="Times New Roman" w:hAnsi="Times New Roman"/>
          <w:sz w:val="24"/>
          <w:szCs w:val="24"/>
        </w:rPr>
        <w:t xml:space="preserve"> освоения учебной дисциплины </w:t>
      </w:r>
      <w:r w:rsidRPr="00BF7C3C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BF7C3C">
        <w:rPr>
          <w:rFonts w:ascii="Times New Roman" w:hAnsi="Times New Roman"/>
          <w:sz w:val="24"/>
          <w:szCs w:val="24"/>
        </w:rPr>
        <w:t>Ноосферный</w:t>
      </w:r>
      <w:proofErr w:type="spellEnd"/>
      <w:r w:rsidRPr="00BF7C3C">
        <w:rPr>
          <w:rFonts w:ascii="Times New Roman" w:hAnsi="Times New Roman"/>
          <w:sz w:val="24"/>
          <w:szCs w:val="24"/>
        </w:rPr>
        <w:t xml:space="preserve"> подход к начальному образованию</w:t>
      </w:r>
      <w:r w:rsidRPr="00BF7C3C">
        <w:rPr>
          <w:rFonts w:ascii="Times New Roman" w:hAnsi="Times New Roman"/>
          <w:bCs/>
          <w:sz w:val="24"/>
          <w:szCs w:val="24"/>
        </w:rPr>
        <w:t>»</w:t>
      </w:r>
      <w:r w:rsidRPr="00BF7C3C">
        <w:rPr>
          <w:rFonts w:ascii="Times New Roman" w:hAnsi="Times New Roman"/>
          <w:sz w:val="24"/>
          <w:szCs w:val="24"/>
        </w:rPr>
        <w:t xml:space="preserve"> являются ознакомление студентов с научными основами общей экологии и </w:t>
      </w:r>
      <w:proofErr w:type="spellStart"/>
      <w:r w:rsidRPr="00BF7C3C">
        <w:rPr>
          <w:rFonts w:ascii="Times New Roman" w:hAnsi="Times New Roman"/>
          <w:sz w:val="24"/>
          <w:szCs w:val="24"/>
        </w:rPr>
        <w:t>биоэкологи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 w:rsidRPr="00BF7C3C">
        <w:rPr>
          <w:rFonts w:ascii="Times New Roman" w:hAnsi="Times New Roman"/>
          <w:sz w:val="24"/>
          <w:szCs w:val="24"/>
        </w:rPr>
        <w:t xml:space="preserve">, с отдельными вопросами охраны окружающей среды и рационального </w:t>
      </w:r>
      <w:r w:rsidRPr="00BF7C3C">
        <w:rPr>
          <w:rFonts w:ascii="Times New Roman" w:hAnsi="Times New Roman"/>
          <w:sz w:val="24"/>
          <w:szCs w:val="24"/>
        </w:rPr>
        <w:lastRenderedPageBreak/>
        <w:t>использования природных ресурсов, способах формирования системного подхода к преподаванию естественнонаучных дисциплин</w:t>
      </w:r>
    </w:p>
    <w:p w:rsidR="00DD5A64" w:rsidRPr="00BF7C3C" w:rsidRDefault="00DD5A64" w:rsidP="000B4583">
      <w:pPr>
        <w:spacing w:after="0" w:line="240" w:lineRule="auto"/>
        <w:ind w:firstLine="847"/>
        <w:jc w:val="both"/>
        <w:rPr>
          <w:rFonts w:ascii="Times New Roman" w:hAnsi="Times New Roman"/>
          <w:b/>
          <w:sz w:val="24"/>
          <w:szCs w:val="24"/>
        </w:rPr>
      </w:pPr>
      <w:r w:rsidRPr="00BF7C3C">
        <w:rPr>
          <w:rFonts w:ascii="Times New Roman" w:hAnsi="Times New Roman"/>
          <w:sz w:val="24"/>
          <w:szCs w:val="24"/>
        </w:rPr>
        <w:t>.</w:t>
      </w:r>
      <w:r w:rsidRPr="00BF7C3C"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7C3C">
        <w:rPr>
          <w:rFonts w:ascii="Times New Roman" w:hAnsi="Times New Roman"/>
          <w:b/>
          <w:sz w:val="24"/>
          <w:szCs w:val="24"/>
        </w:rPr>
        <w:t>Задачи:</w:t>
      </w:r>
    </w:p>
    <w:p w:rsidR="00DD5A64" w:rsidRPr="00BF7C3C" w:rsidRDefault="00DD5A64" w:rsidP="00DD5A64">
      <w:pPr>
        <w:pStyle w:val="a6"/>
        <w:numPr>
          <w:ilvl w:val="0"/>
          <w:numId w:val="51"/>
        </w:numPr>
        <w:tabs>
          <w:tab w:val="left" w:pos="708"/>
        </w:tabs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BF7C3C">
        <w:rPr>
          <w:rFonts w:ascii="Times New Roman" w:hAnsi="Times New Roman"/>
          <w:color w:val="000000"/>
          <w:spacing w:val="2"/>
          <w:sz w:val="24"/>
          <w:szCs w:val="24"/>
        </w:rPr>
        <w:t xml:space="preserve">Научится раскрывать проблемы экологического характера и взаимоотношений организмов и окружающей среды при анализе конкретных ситуаций, предлагать способы их решения. </w:t>
      </w:r>
    </w:p>
    <w:p w:rsidR="00DD5A64" w:rsidRPr="00BF7C3C" w:rsidRDefault="00DD5A64" w:rsidP="00DD5A64">
      <w:pPr>
        <w:pStyle w:val="a6"/>
        <w:numPr>
          <w:ilvl w:val="0"/>
          <w:numId w:val="51"/>
        </w:numPr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BF7C3C">
        <w:rPr>
          <w:rFonts w:ascii="Times New Roman" w:hAnsi="Times New Roman"/>
          <w:color w:val="000000"/>
          <w:sz w:val="24"/>
          <w:szCs w:val="24"/>
        </w:rPr>
        <w:t xml:space="preserve"> овладение общей методикой научного познания окружающего мира, </w:t>
      </w:r>
    </w:p>
    <w:p w:rsidR="00DD5A64" w:rsidRPr="00BF7C3C" w:rsidRDefault="00DD5A64" w:rsidP="00DD5A64">
      <w:pPr>
        <w:pStyle w:val="a6"/>
        <w:numPr>
          <w:ilvl w:val="0"/>
          <w:numId w:val="51"/>
        </w:numPr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BF7C3C">
        <w:rPr>
          <w:rFonts w:ascii="Times New Roman" w:hAnsi="Times New Roman"/>
          <w:color w:val="000000"/>
          <w:sz w:val="24"/>
          <w:szCs w:val="24"/>
        </w:rPr>
        <w:t>осознание циклических сезонных процессов в неживой природе,  растительном и животном мире, познание цикличности природы</w:t>
      </w:r>
      <w:proofErr w:type="gramStart"/>
      <w:r w:rsidRPr="00BF7C3C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DD5A64" w:rsidRPr="00BF7C3C" w:rsidRDefault="00DD5A64" w:rsidP="00DD5A64">
      <w:pPr>
        <w:pStyle w:val="a6"/>
        <w:numPr>
          <w:ilvl w:val="0"/>
          <w:numId w:val="51"/>
        </w:numPr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BF7C3C">
        <w:rPr>
          <w:rFonts w:ascii="Times New Roman" w:hAnsi="Times New Roman"/>
          <w:color w:val="000000"/>
          <w:sz w:val="24"/>
          <w:szCs w:val="24"/>
        </w:rPr>
        <w:t xml:space="preserve">вооружить выпускников знаниями, умениями, навыками, необходимыми для организации экологически грамотной деятельности детей  </w:t>
      </w:r>
    </w:p>
    <w:p w:rsidR="00DD5A64" w:rsidRPr="00BF7C3C" w:rsidRDefault="00DD5A64" w:rsidP="000B458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D5A64" w:rsidRPr="00BF7C3C" w:rsidTr="000B4583">
        <w:tc>
          <w:tcPr>
            <w:tcW w:w="9854" w:type="dxa"/>
            <w:hideMark/>
          </w:tcPr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i/>
                <w:sz w:val="24"/>
                <w:szCs w:val="24"/>
              </w:rPr>
              <w:t>Студент должен знать:</w:t>
            </w:r>
            <w:r w:rsidRPr="00BF7C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– естественнонаучные и математические навыки для ориентирования в современном информационном пространстве</w:t>
            </w:r>
            <w:r w:rsidRPr="00BF7C3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(ОК-3); 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–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 xml:space="preserve">о содержание процессов самоорганизации и самообразования, их особенностей и технологий реализации, исходя из целей совершенствования </w:t>
            </w:r>
            <w:proofErr w:type="spellStart"/>
            <w:r w:rsidRPr="00BF7C3C">
              <w:rPr>
                <w:rFonts w:ascii="Times New Roman" w:hAnsi="Times New Roman"/>
                <w:sz w:val="24"/>
                <w:szCs w:val="24"/>
              </w:rPr>
              <w:t>природосообразной</w:t>
            </w:r>
            <w:proofErr w:type="spellEnd"/>
            <w:r w:rsidRPr="00BF7C3C">
              <w:rPr>
                <w:rFonts w:ascii="Times New Roman" w:hAnsi="Times New Roman"/>
                <w:sz w:val="24"/>
                <w:szCs w:val="24"/>
              </w:rPr>
              <w:t xml:space="preserve">  культуры</w:t>
            </w:r>
            <w:r w:rsidRPr="00BF7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(ОК-6)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методики определения психофизиологической и социальной готовности детей к обучению в  школе</w:t>
            </w: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 xml:space="preserve"> (ОПК-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-</w:t>
            </w:r>
            <w:r w:rsidRPr="00ED4B27">
              <w:rPr>
                <w:rFonts w:ascii="Times New Roman" w:hAnsi="Times New Roman"/>
                <w:sz w:val="24"/>
                <w:szCs w:val="24"/>
              </w:rPr>
              <w:t xml:space="preserve"> современные методы и технологии обучения и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(ПК-2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способы применения знаний</w:t>
            </w:r>
            <w:r w:rsidRPr="003B1C9D">
              <w:rPr>
                <w:rFonts w:ascii="Times New Roman" w:hAnsi="Times New Roman"/>
                <w:sz w:val="24"/>
                <w:szCs w:val="24"/>
              </w:rPr>
              <w:t xml:space="preserve"> теоретических основ и технологий начального естественнонаучного образования, понимать значение экологии в современном мире, соблюдать и пропагандировать основные принципы защиты окружающей среды, формировать предпосылки научного мировоззрения младших школьников, развивать их умение наблюдать, анализировать, обобщать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(СК-5)</w:t>
            </w:r>
          </w:p>
          <w:p w:rsidR="00DD5A64" w:rsidRPr="00BF7C3C" w:rsidRDefault="00DD5A64" w:rsidP="000B45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A64" w:rsidRPr="00BF7C3C" w:rsidTr="000B4583">
        <w:tc>
          <w:tcPr>
            <w:tcW w:w="9854" w:type="dxa"/>
            <w:hideMark/>
          </w:tcPr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i/>
                <w:iCs/>
                <w:sz w:val="24"/>
                <w:szCs w:val="24"/>
              </w:rPr>
              <w:t>Студент должен уметь:</w:t>
            </w:r>
            <w:r w:rsidRPr="00BF7C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ориентироваться в современном информационном пространстве</w:t>
            </w:r>
            <w:r w:rsidRPr="00BF7C3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(ОК-3); 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–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 xml:space="preserve">само организовываться и самообразовываться исходя из целей совершенствования </w:t>
            </w:r>
            <w:proofErr w:type="spellStart"/>
            <w:r w:rsidRPr="00BF7C3C">
              <w:rPr>
                <w:rFonts w:ascii="Times New Roman" w:hAnsi="Times New Roman"/>
                <w:sz w:val="24"/>
                <w:szCs w:val="24"/>
              </w:rPr>
              <w:t>природосообразной</w:t>
            </w:r>
            <w:proofErr w:type="spellEnd"/>
            <w:r w:rsidRPr="00BF7C3C">
              <w:rPr>
                <w:rFonts w:ascii="Times New Roman" w:hAnsi="Times New Roman"/>
                <w:sz w:val="24"/>
                <w:szCs w:val="24"/>
              </w:rPr>
              <w:t xml:space="preserve">  культуры</w:t>
            </w:r>
            <w:r w:rsidRPr="00BF7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(ОК-6)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>определять биологический возраст ребенка, понимать механизмы воздействия на организм человека вредных и опасных социальных факторов</w:t>
            </w: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 xml:space="preserve"> (ОПК-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-</w:t>
            </w:r>
            <w:r w:rsidRPr="00ED4B27">
              <w:rPr>
                <w:rFonts w:ascii="Times New Roman" w:hAnsi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 xml:space="preserve"> (ПК-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-  применить знания теоретических основ и технологий начального естественнонаучного образования, значение экологии в современном мире, соблюдать и пропагандировать основные принципы защиты окружающей среды, формировать предпосылки научного мировоззрения младших школьников, развивать их умение наблюдать, анализировать, обобщать (СК-5)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5A64" w:rsidRPr="00BF7C3C" w:rsidTr="000B4583">
        <w:tc>
          <w:tcPr>
            <w:tcW w:w="9854" w:type="dxa"/>
            <w:hideMark/>
          </w:tcPr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i/>
                <w:iCs/>
                <w:sz w:val="24"/>
                <w:szCs w:val="24"/>
              </w:rPr>
              <w:t>Студент должен владеть</w:t>
            </w:r>
            <w:r w:rsidRPr="00BF7C3C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 xml:space="preserve">– 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естественнонаучные и математические навыки для ориентирования в современном информационном пространстве</w:t>
            </w:r>
            <w:r w:rsidRPr="00BF7C3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(ОК-3); 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–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 xml:space="preserve">процессами самоорганизации и самообразования, их особенностей и технологий реализации, исходя из целей совершенствования </w:t>
            </w:r>
            <w:proofErr w:type="spellStart"/>
            <w:r w:rsidRPr="00BF7C3C">
              <w:rPr>
                <w:rFonts w:ascii="Times New Roman" w:hAnsi="Times New Roman"/>
                <w:sz w:val="24"/>
                <w:szCs w:val="24"/>
              </w:rPr>
              <w:t>природосообразной</w:t>
            </w:r>
            <w:proofErr w:type="spellEnd"/>
            <w:r w:rsidRPr="00BF7C3C">
              <w:rPr>
                <w:rFonts w:ascii="Times New Roman" w:hAnsi="Times New Roman"/>
                <w:sz w:val="24"/>
                <w:szCs w:val="24"/>
              </w:rPr>
              <w:t xml:space="preserve">  культуры</w:t>
            </w:r>
            <w:r w:rsidRPr="00BF7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(ОК-6)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2E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92532E">
              <w:rPr>
                <w:rFonts w:ascii="Times New Roman" w:hAnsi="Times New Roman"/>
                <w:sz w:val="24"/>
                <w:szCs w:val="24"/>
              </w:rPr>
              <w:t xml:space="preserve">изиолого-гигиеническими и психофизиологическими основами различных образовательных потребностей обучающихся </w:t>
            </w: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>(ОПК-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DD5A64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ED4B27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современные методы и технологии обучения и диагностики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(ПК-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C9D">
              <w:rPr>
                <w:rFonts w:ascii="Times New Roman" w:hAnsi="Times New Roman"/>
                <w:sz w:val="24"/>
                <w:szCs w:val="24"/>
              </w:rPr>
              <w:t xml:space="preserve">способностью применять знание теоретических основ и технологий начального естественнонаучного образования, понимать значение экологии в современном мире, соблюдать и пропагандировать основные принципы защиты окружающей среды, </w:t>
            </w:r>
            <w:r w:rsidRPr="003B1C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предпосылки научного мировоззрения младших школьников, развивать их умение наблюдать, анализировать,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обобщать (СК-5)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D5A64" w:rsidRPr="00BF7C3C" w:rsidTr="000B4583">
        <w:tc>
          <w:tcPr>
            <w:tcW w:w="9854" w:type="dxa"/>
          </w:tcPr>
          <w:p w:rsidR="00DD5A64" w:rsidRPr="00BF7C3C" w:rsidRDefault="00DD5A64" w:rsidP="000B4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D5A64" w:rsidRPr="00BF7C3C" w:rsidRDefault="00DD5A64" w:rsidP="000B4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C3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DD5A64" w:rsidRPr="00BF7C3C" w:rsidRDefault="00DD5A64" w:rsidP="000B4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 xml:space="preserve">ОК-3 –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BF7C3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;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 xml:space="preserve">ОК-6 –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способность к самоорганизации и самообразованию;</w:t>
            </w:r>
          </w:p>
          <w:p w:rsidR="00DD5A64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D4B27">
              <w:rPr>
                <w:rFonts w:ascii="Times New Roman" w:hAnsi="Times New Roman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DD5A64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D4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использовать современные методы и технологии обучения и диагностики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(СК-5)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B1C9D">
              <w:rPr>
                <w:rFonts w:ascii="Times New Roman" w:hAnsi="Times New Roman"/>
                <w:sz w:val="24"/>
                <w:szCs w:val="24"/>
              </w:rPr>
              <w:t xml:space="preserve">способностью применять знание теоретических основ и технологий начального естественнонаучного образования, понимать значение экологии в современном мире, соблюдать и пропагандировать основные принципы защиты окружающей среды, формировать предпосылки научного мировоззрения младших школьников, развивать их умение наблюдать, анализировать,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обобщать</w:t>
            </w: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D5A64" w:rsidRPr="00BF7C3C" w:rsidRDefault="00DD5A64" w:rsidP="000B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A64" w:rsidRPr="00BF7C3C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7C3C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F7C3C">
        <w:rPr>
          <w:rFonts w:ascii="Times New Roman" w:hAnsi="Times New Roman"/>
          <w:i/>
          <w:sz w:val="24"/>
          <w:szCs w:val="24"/>
        </w:rPr>
        <w:t>(в ЗЕТ): 2 ЗЕТ.</w:t>
      </w:r>
    </w:p>
    <w:p w:rsidR="00DD5A64" w:rsidRPr="00BF7C3C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7C3C">
        <w:rPr>
          <w:rFonts w:ascii="Times New Roman" w:hAnsi="Times New Roman"/>
          <w:i/>
          <w:sz w:val="24"/>
          <w:szCs w:val="24"/>
        </w:rPr>
        <w:tab/>
      </w:r>
      <w:r w:rsidRPr="00BF7C3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F7C3C">
        <w:rPr>
          <w:rFonts w:ascii="Times New Roman" w:hAnsi="Times New Roman"/>
          <w:sz w:val="24"/>
          <w:szCs w:val="24"/>
        </w:rPr>
        <w:t>очная и заочная форма обучения – зачет –</w:t>
      </w:r>
    </w:p>
    <w:p w:rsidR="00DD5A64" w:rsidRPr="00BF7C3C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F7C3C">
        <w:rPr>
          <w:rFonts w:ascii="Times New Roman" w:hAnsi="Times New Roman"/>
          <w:i/>
          <w:sz w:val="24"/>
          <w:szCs w:val="24"/>
        </w:rPr>
        <w:tab/>
      </w:r>
      <w:r w:rsidRPr="00BF7C3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f2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585"/>
        <w:gridCol w:w="1702"/>
        <w:gridCol w:w="1277"/>
        <w:gridCol w:w="1373"/>
        <w:gridCol w:w="1605"/>
        <w:gridCol w:w="1135"/>
      </w:tblGrid>
      <w:tr w:rsidR="00DD5A64" w:rsidRPr="00BF7C3C" w:rsidTr="000B4583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</w:t>
            </w:r>
            <w:r w:rsidRPr="00BF7C3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работы, должность</w:t>
            </w: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BF7C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5A64" w:rsidRPr="00BF7C3C" w:rsidTr="000B4583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D5A64" w:rsidRPr="00BF7C3C" w:rsidTr="000B4583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Основы экологической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Кононова</w:t>
            </w: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 xml:space="preserve">Дальневосточный гос. аграрный университет, </w:t>
            </w:r>
          </w:p>
          <w:p w:rsidR="00DD5A64" w:rsidRPr="00BF7C3C" w:rsidRDefault="00DD5A64" w:rsidP="000B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F7C3C">
              <w:rPr>
                <w:rFonts w:ascii="Times New Roman" w:hAnsi="Times New Roman"/>
                <w:sz w:val="24"/>
                <w:szCs w:val="24"/>
              </w:rPr>
              <w:t>Благовещенс</w:t>
            </w:r>
            <w:proofErr w:type="gramStart"/>
            <w:r w:rsidRPr="00BF7C3C">
              <w:rPr>
                <w:rFonts w:ascii="Times New Roman" w:hAnsi="Times New Roman"/>
                <w:sz w:val="24"/>
                <w:szCs w:val="24"/>
              </w:rPr>
              <w:t>к«</w:t>
            </w:r>
            <w:proofErr w:type="gramEnd"/>
            <w:r w:rsidRPr="00BF7C3C">
              <w:rPr>
                <w:rFonts w:ascii="Times New Roman" w:hAnsi="Times New Roman"/>
                <w:sz w:val="24"/>
                <w:szCs w:val="24"/>
              </w:rPr>
              <w:t>зооинженер</w:t>
            </w:r>
            <w:proofErr w:type="spellEnd"/>
            <w:r w:rsidRPr="00BF7C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BF7C3C" w:rsidRDefault="00DD5A64" w:rsidP="000B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канд. с.-х. наук</w:t>
            </w:r>
          </w:p>
          <w:p w:rsidR="00DD5A64" w:rsidRPr="00BF7C3C" w:rsidRDefault="00DD5A64" w:rsidP="000B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Таганрогский институт имени А. П. Чехова (филиал) «РГЭУ (РИНХ)», доцент кафедры естествозн</w:t>
            </w:r>
            <w:r w:rsidRPr="00BF7C3C">
              <w:rPr>
                <w:rFonts w:ascii="Times New Roman" w:hAnsi="Times New Roman"/>
                <w:sz w:val="24"/>
                <w:szCs w:val="24"/>
              </w:rPr>
              <w:lastRenderedPageBreak/>
              <w:t>ания и безопасности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BF7C3C" w:rsidRDefault="00DD5A64" w:rsidP="000B4583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C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</w:tbl>
    <w:p w:rsidR="00DD5A64" w:rsidRPr="00BF7C3C" w:rsidRDefault="00DD5A64" w:rsidP="000B458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F7C3C"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</w:p>
    <w:p w:rsidR="00DD5A64" w:rsidRPr="00BF7C3C" w:rsidRDefault="00DD5A64" w:rsidP="000B458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F7C3C">
        <w:rPr>
          <w:rFonts w:ascii="Times New Roman" w:hAnsi="Times New Roman"/>
          <w:b/>
          <w:sz w:val="24"/>
          <w:szCs w:val="24"/>
        </w:rPr>
        <w:t xml:space="preserve"> Разработчик рабочей программы: </w:t>
      </w:r>
      <w:r w:rsidRPr="00BF7C3C">
        <w:rPr>
          <w:rFonts w:ascii="Times New Roman" w:hAnsi="Times New Roman"/>
          <w:sz w:val="24"/>
          <w:szCs w:val="24"/>
        </w:rPr>
        <w:t>Кононова О.А., канд. с.-х. наук, доцент кафедры естествознания и безопасности жизнедеятельности.</w:t>
      </w:r>
    </w:p>
    <w:p w:rsidR="00DD5A64" w:rsidRDefault="00DD5A64"/>
    <w:p w:rsidR="00DD5A64" w:rsidRPr="0092532E" w:rsidRDefault="00DD5A64" w:rsidP="000B4583">
      <w:pPr>
        <w:pStyle w:val="af3"/>
        <w:rPr>
          <w:sz w:val="24"/>
        </w:rPr>
      </w:pPr>
      <w:r w:rsidRPr="0092532E">
        <w:rPr>
          <w:sz w:val="24"/>
        </w:rPr>
        <w:t>АННОТАЦИ</w:t>
      </w:r>
      <w:r>
        <w:rPr>
          <w:sz w:val="24"/>
        </w:rPr>
        <w:t>Я</w:t>
      </w: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</w:t>
      </w:r>
      <w:r w:rsidRPr="0092532E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92532E">
        <w:rPr>
          <w:rFonts w:ascii="Times New Roman" w:hAnsi="Times New Roman"/>
          <w:b/>
          <w:sz w:val="24"/>
          <w:szCs w:val="24"/>
        </w:rPr>
        <w:t xml:space="preserve"> </w:t>
      </w: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32E">
        <w:rPr>
          <w:rFonts w:ascii="Times New Roman" w:hAnsi="Times New Roman"/>
          <w:b/>
          <w:sz w:val="24"/>
          <w:szCs w:val="24"/>
        </w:rPr>
        <w:t>дисциплин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DD5A64" w:rsidRPr="00223460" w:rsidRDefault="00DD5A64" w:rsidP="000B458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4533A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44533A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44533A">
        <w:rPr>
          <w:rFonts w:ascii="Times New Roman" w:hAnsi="Times New Roman"/>
          <w:b/>
          <w:i/>
          <w:sz w:val="24"/>
          <w:szCs w:val="24"/>
        </w:rPr>
        <w:t>.В.ДВ.09.01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23460">
        <w:rPr>
          <w:rFonts w:ascii="Times New Roman" w:hAnsi="Times New Roman"/>
          <w:b/>
          <w:i/>
          <w:sz w:val="24"/>
          <w:szCs w:val="24"/>
        </w:rPr>
        <w:t>Основы фенологии</w:t>
      </w:r>
    </w:p>
    <w:p w:rsidR="00DD5A64" w:rsidRDefault="00DD5A64" w:rsidP="000B4583">
      <w:pPr>
        <w:pStyle w:val="a5"/>
        <w:widowControl w:val="0"/>
        <w:tabs>
          <w:tab w:val="left" w:pos="708"/>
        </w:tabs>
        <w:spacing w:line="240" w:lineRule="auto"/>
        <w:ind w:left="0" w:firstLine="0"/>
        <w:rPr>
          <w:b/>
          <w:i/>
          <w:color w:val="00B050"/>
          <w:u w:val="single"/>
          <w:lang w:eastAsia="en-US"/>
        </w:rPr>
      </w:pPr>
    </w:p>
    <w:p w:rsidR="00DD5A64" w:rsidRPr="0092532E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Tr="000B4583">
        <w:tc>
          <w:tcPr>
            <w:tcW w:w="4785" w:type="dxa"/>
            <w:hideMark/>
          </w:tcPr>
          <w:p w:rsidR="00DD5A64" w:rsidRDefault="00DD5A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DD5A64" w:rsidRDefault="00DD5A64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44.03.01 "Педагогическое образование"</w:t>
            </w:r>
          </w:p>
        </w:tc>
      </w:tr>
      <w:tr w:rsidR="00DD5A64" w:rsidTr="000B4583">
        <w:tc>
          <w:tcPr>
            <w:tcW w:w="4785" w:type="dxa"/>
            <w:hideMark/>
          </w:tcPr>
          <w:p w:rsidR="00DD5A64" w:rsidRDefault="00DD5A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DD5A64" w:rsidRDefault="00DD5A64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44.03.01.08 "Начальное образование"</w:t>
            </w:r>
          </w:p>
        </w:tc>
      </w:tr>
    </w:tbl>
    <w:p w:rsidR="00DD5A64" w:rsidRPr="0092532E" w:rsidRDefault="00DD5A64" w:rsidP="000B4583">
      <w:pPr>
        <w:spacing w:after="0"/>
        <w:rPr>
          <w:rFonts w:ascii="Times New Roman" w:hAnsi="Times New Roman"/>
          <w:sz w:val="24"/>
          <w:szCs w:val="24"/>
        </w:rPr>
      </w:pPr>
    </w:p>
    <w:p w:rsidR="00DD5A64" w:rsidRPr="00F90814" w:rsidRDefault="00DD5A64" w:rsidP="000B458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D5A64" w:rsidRPr="0072036B" w:rsidRDefault="00DD5A64" w:rsidP="000B4583">
      <w:pPr>
        <w:pStyle w:val="ab"/>
        <w:tabs>
          <w:tab w:val="left" w:pos="360"/>
        </w:tabs>
        <w:ind w:left="0" w:firstLine="709"/>
        <w:jc w:val="both"/>
        <w:rPr>
          <w:rFonts w:ascii="Times New Roman" w:hAnsi="Times New Roman"/>
          <w:b/>
          <w:bCs/>
        </w:rPr>
      </w:pPr>
      <w:r w:rsidRPr="0072036B">
        <w:rPr>
          <w:rFonts w:ascii="Times New Roman" w:hAnsi="Times New Roman"/>
          <w:b/>
          <w:bCs/>
        </w:rPr>
        <w:t>ЦЕЛИ И ЗАДАЧИ ОСВОЕНИЯ ДИСЦИПЛИНЫ</w:t>
      </w:r>
    </w:p>
    <w:p w:rsidR="00DD5A64" w:rsidRPr="0072036B" w:rsidRDefault="00DD5A64" w:rsidP="000B4583">
      <w:pPr>
        <w:spacing w:after="0" w:line="240" w:lineRule="auto"/>
        <w:ind w:firstLine="847"/>
        <w:jc w:val="both"/>
        <w:rPr>
          <w:rFonts w:ascii="Times New Roman" w:hAnsi="Times New Roman"/>
          <w:sz w:val="24"/>
          <w:szCs w:val="24"/>
        </w:rPr>
      </w:pPr>
      <w:r w:rsidRPr="0072036B">
        <w:rPr>
          <w:rFonts w:ascii="Times New Roman" w:hAnsi="Times New Roman"/>
          <w:b/>
          <w:sz w:val="24"/>
          <w:szCs w:val="24"/>
        </w:rPr>
        <w:t>1.1.Цели</w:t>
      </w:r>
      <w:r w:rsidRPr="0072036B">
        <w:rPr>
          <w:rFonts w:ascii="Times New Roman" w:hAnsi="Times New Roman"/>
          <w:sz w:val="24"/>
          <w:szCs w:val="24"/>
        </w:rPr>
        <w:t xml:space="preserve"> освоения дисциплины: является формирование у студентов системы знаний, компетенций, умений и навыков в области современных методов регистрации и обработки данных сезонных явлений живой природы в условиях изменяющегося климата.</w:t>
      </w:r>
    </w:p>
    <w:p w:rsidR="00DD5A64" w:rsidRPr="0072036B" w:rsidRDefault="00DD5A64" w:rsidP="000B4583">
      <w:pPr>
        <w:spacing w:after="0" w:line="240" w:lineRule="auto"/>
        <w:ind w:firstLine="847"/>
        <w:jc w:val="both"/>
        <w:rPr>
          <w:rFonts w:ascii="Times New Roman" w:hAnsi="Times New Roman"/>
          <w:b/>
          <w:sz w:val="24"/>
          <w:szCs w:val="24"/>
        </w:rPr>
      </w:pPr>
      <w:r w:rsidRPr="0072036B">
        <w:rPr>
          <w:rFonts w:ascii="Times New Roman" w:hAnsi="Times New Roman"/>
          <w:b/>
          <w:sz w:val="24"/>
          <w:szCs w:val="24"/>
        </w:rPr>
        <w:t>1.2.Задачи:</w:t>
      </w:r>
    </w:p>
    <w:p w:rsidR="00DD5A64" w:rsidRPr="0072036B" w:rsidRDefault="00DD5A64" w:rsidP="00DD5A64">
      <w:pPr>
        <w:pStyle w:val="a6"/>
        <w:numPr>
          <w:ilvl w:val="0"/>
          <w:numId w:val="52"/>
        </w:numPr>
        <w:spacing w:after="0" w:line="240" w:lineRule="auto"/>
        <w:ind w:left="0" w:firstLine="847"/>
        <w:jc w:val="both"/>
        <w:rPr>
          <w:rFonts w:ascii="Times New Roman" w:hAnsi="Times New Roman"/>
          <w:color w:val="000000"/>
          <w:sz w:val="24"/>
          <w:szCs w:val="24"/>
        </w:rPr>
      </w:pPr>
      <w:r w:rsidRPr="0072036B">
        <w:rPr>
          <w:rFonts w:ascii="Times New Roman" w:hAnsi="Times New Roman"/>
          <w:color w:val="000000"/>
          <w:sz w:val="24"/>
          <w:szCs w:val="24"/>
        </w:rPr>
        <w:t xml:space="preserve">формирование естественнонаучного мировоззрения, </w:t>
      </w:r>
    </w:p>
    <w:p w:rsidR="00DD5A64" w:rsidRPr="0072036B" w:rsidRDefault="00DD5A64" w:rsidP="00DD5A64">
      <w:pPr>
        <w:pStyle w:val="a6"/>
        <w:numPr>
          <w:ilvl w:val="0"/>
          <w:numId w:val="52"/>
        </w:numPr>
        <w:spacing w:after="0" w:line="240" w:lineRule="auto"/>
        <w:ind w:left="0" w:firstLine="847"/>
        <w:jc w:val="both"/>
        <w:rPr>
          <w:rFonts w:ascii="Times New Roman" w:hAnsi="Times New Roman"/>
          <w:color w:val="000000"/>
          <w:sz w:val="24"/>
          <w:szCs w:val="24"/>
        </w:rPr>
      </w:pPr>
      <w:r w:rsidRPr="0072036B">
        <w:rPr>
          <w:rFonts w:ascii="Times New Roman" w:hAnsi="Times New Roman"/>
          <w:color w:val="000000"/>
          <w:sz w:val="24"/>
          <w:szCs w:val="24"/>
        </w:rPr>
        <w:t xml:space="preserve">овладение общей методикой научного познания окружающего мира, </w:t>
      </w:r>
    </w:p>
    <w:p w:rsidR="00DD5A64" w:rsidRPr="0072036B" w:rsidRDefault="00DD5A64" w:rsidP="00DD5A64">
      <w:pPr>
        <w:pStyle w:val="a6"/>
        <w:numPr>
          <w:ilvl w:val="0"/>
          <w:numId w:val="52"/>
        </w:numPr>
        <w:spacing w:after="0" w:line="240" w:lineRule="auto"/>
        <w:ind w:left="0" w:firstLine="847"/>
        <w:jc w:val="both"/>
        <w:rPr>
          <w:rFonts w:ascii="Times New Roman" w:hAnsi="Times New Roman"/>
          <w:color w:val="000000"/>
          <w:sz w:val="24"/>
          <w:szCs w:val="24"/>
        </w:rPr>
      </w:pPr>
      <w:r w:rsidRPr="0072036B">
        <w:rPr>
          <w:rFonts w:ascii="Times New Roman" w:hAnsi="Times New Roman"/>
          <w:color w:val="000000"/>
          <w:sz w:val="24"/>
          <w:szCs w:val="24"/>
        </w:rPr>
        <w:t>осознание циклических сезонных процессов в неживой природе,  растительном и животном мире, познание фенологической цикличности природы</w:t>
      </w:r>
      <w:proofErr w:type="gramStart"/>
      <w:r w:rsidRPr="0072036B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DD5A64" w:rsidRPr="0072036B" w:rsidRDefault="00DD5A64" w:rsidP="00DD5A64">
      <w:pPr>
        <w:pStyle w:val="a6"/>
        <w:numPr>
          <w:ilvl w:val="0"/>
          <w:numId w:val="52"/>
        </w:numPr>
        <w:spacing w:after="0" w:line="240" w:lineRule="auto"/>
        <w:ind w:left="0" w:firstLine="847"/>
        <w:jc w:val="both"/>
        <w:rPr>
          <w:rFonts w:ascii="Times New Roman" w:hAnsi="Times New Roman"/>
          <w:color w:val="000000"/>
          <w:sz w:val="24"/>
          <w:szCs w:val="24"/>
        </w:rPr>
      </w:pPr>
      <w:r w:rsidRPr="0072036B">
        <w:rPr>
          <w:rFonts w:ascii="Times New Roman" w:hAnsi="Times New Roman"/>
          <w:color w:val="000000"/>
          <w:sz w:val="24"/>
          <w:szCs w:val="24"/>
        </w:rPr>
        <w:t xml:space="preserve">вооружить будущих воспитателей </w:t>
      </w:r>
      <w:proofErr w:type="gramStart"/>
      <w:r w:rsidRPr="0072036B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7203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2036B">
        <w:rPr>
          <w:rFonts w:ascii="Times New Roman" w:hAnsi="Times New Roman"/>
          <w:color w:val="000000"/>
          <w:sz w:val="24"/>
          <w:szCs w:val="24"/>
        </w:rPr>
        <w:t>знаниями</w:t>
      </w:r>
      <w:proofErr w:type="gramEnd"/>
      <w:r w:rsidRPr="0072036B">
        <w:rPr>
          <w:rFonts w:ascii="Times New Roman" w:hAnsi="Times New Roman"/>
          <w:color w:val="000000"/>
          <w:sz w:val="24"/>
          <w:szCs w:val="24"/>
        </w:rPr>
        <w:t xml:space="preserve">, умениями, навыками, необходимыми для организации экологически грамотной деятельности дошкольников, </w:t>
      </w:r>
    </w:p>
    <w:p w:rsidR="00DD5A64" w:rsidRPr="0072036B" w:rsidRDefault="00DD5A64" w:rsidP="00DD5A64">
      <w:pPr>
        <w:pStyle w:val="a6"/>
        <w:numPr>
          <w:ilvl w:val="0"/>
          <w:numId w:val="52"/>
        </w:numPr>
        <w:spacing w:after="0" w:line="240" w:lineRule="auto"/>
        <w:ind w:left="0" w:firstLine="847"/>
        <w:jc w:val="both"/>
        <w:rPr>
          <w:rFonts w:ascii="Times New Roman" w:hAnsi="Times New Roman"/>
          <w:color w:val="000000"/>
          <w:sz w:val="24"/>
          <w:szCs w:val="24"/>
        </w:rPr>
      </w:pPr>
      <w:r w:rsidRPr="0072036B">
        <w:rPr>
          <w:rFonts w:ascii="Times New Roman" w:hAnsi="Times New Roman"/>
          <w:color w:val="000000"/>
          <w:sz w:val="24"/>
          <w:szCs w:val="24"/>
        </w:rPr>
        <w:t xml:space="preserve">показать значение сезонных процессов в формировании научной картины мира </w:t>
      </w:r>
    </w:p>
    <w:p w:rsidR="00DD5A64" w:rsidRPr="0072036B" w:rsidRDefault="00DD5A64" w:rsidP="000B458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D5A64" w:rsidRPr="0072036B" w:rsidTr="000B4583">
        <w:tc>
          <w:tcPr>
            <w:tcW w:w="9854" w:type="dxa"/>
            <w:hideMark/>
          </w:tcPr>
          <w:p w:rsidR="00DD5A64" w:rsidRPr="0072036B" w:rsidRDefault="00DD5A64" w:rsidP="000B4583">
            <w:pPr>
              <w:pStyle w:val="af4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i/>
                <w:sz w:val="24"/>
                <w:szCs w:val="24"/>
              </w:rPr>
              <w:t>Студент должен знать:</w:t>
            </w:r>
            <w:r w:rsidRPr="007203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>– об фенологических процессах, о состоянии окружающей среды и об использовании природных ресурсов</w:t>
            </w:r>
            <w:r w:rsidRPr="0072036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(ОК-3); </w:t>
            </w:r>
          </w:p>
          <w:p w:rsidR="00DD5A64" w:rsidRPr="0072036B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– 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 xml:space="preserve">о содержание процессов самоорганизации и самообразования, их особенностей и технологий реализации, исходя из целей совершенствования </w:t>
            </w:r>
            <w:proofErr w:type="spellStart"/>
            <w:r w:rsidRPr="0072036B">
              <w:rPr>
                <w:rFonts w:ascii="Times New Roman" w:hAnsi="Times New Roman"/>
                <w:sz w:val="24"/>
                <w:szCs w:val="24"/>
              </w:rPr>
              <w:t>природосообразной</w:t>
            </w:r>
            <w:proofErr w:type="spellEnd"/>
            <w:r w:rsidRPr="0072036B">
              <w:rPr>
                <w:rFonts w:ascii="Times New Roman" w:hAnsi="Times New Roman"/>
                <w:sz w:val="24"/>
                <w:szCs w:val="24"/>
              </w:rPr>
              <w:t xml:space="preserve">  культуры</w:t>
            </w:r>
            <w:r w:rsidRPr="00720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(ОК-6)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D5A64" w:rsidRPr="0072036B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sz w:val="24"/>
                <w:szCs w:val="24"/>
              </w:rPr>
              <w:t>- с</w:t>
            </w:r>
            <w:r w:rsidRPr="0072036B">
              <w:rPr>
                <w:rFonts w:ascii="Times New Roman" w:hAnsi="Times New Roman"/>
                <w:bCs/>
                <w:sz w:val="24"/>
                <w:szCs w:val="24"/>
              </w:rPr>
              <w:t>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DD5A64" w:rsidRPr="0044533A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sz w:val="24"/>
                <w:szCs w:val="24"/>
              </w:rPr>
              <w:t>-способы реализации образовательных программ по учебному предмету в соответствии с требованиями образовательных стандартов (ПК-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D5A64" w:rsidRPr="0072036B" w:rsidTr="000B4583">
        <w:tc>
          <w:tcPr>
            <w:tcW w:w="9854" w:type="dxa"/>
            <w:hideMark/>
          </w:tcPr>
          <w:p w:rsidR="00DD5A64" w:rsidRPr="0072036B" w:rsidRDefault="00DD5A64" w:rsidP="000B4583">
            <w:pPr>
              <w:pStyle w:val="af4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i/>
                <w:iCs/>
                <w:sz w:val="24"/>
                <w:szCs w:val="24"/>
              </w:rPr>
              <w:t>Студент должен уметь:</w:t>
            </w:r>
            <w:r w:rsidRPr="0072036B">
              <w:rPr>
                <w:rFonts w:ascii="Times New Roman" w:hAnsi="Times New Roman"/>
                <w:iCs/>
                <w:sz w:val="24"/>
                <w:szCs w:val="24"/>
              </w:rPr>
              <w:t xml:space="preserve"> правильно применить знания 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>об экологической безопасности, о состоянии окружающей среды и об использовании природных ресурсов</w:t>
            </w:r>
            <w:r w:rsidRPr="0072036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(ОК-3); </w:t>
            </w:r>
          </w:p>
          <w:p w:rsidR="00DD5A64" w:rsidRPr="0072036B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– 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>реализовать процессы самоорганизации и самообразования, их особенностей, исходя из целей совершенствования фенологической работы</w:t>
            </w:r>
            <w:r w:rsidRPr="00720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(ОК-6)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D5A64" w:rsidRPr="0072036B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036B">
              <w:rPr>
                <w:rFonts w:ascii="Times New Roman" w:hAnsi="Times New Roman"/>
                <w:bCs/>
                <w:sz w:val="24"/>
                <w:szCs w:val="24"/>
              </w:rPr>
              <w:t xml:space="preserve">мотивировать себя и окружающих к осуществлению профессиональной деятельности </w:t>
            </w:r>
            <w:r w:rsidRPr="007203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(ОПК-1)</w:t>
            </w:r>
          </w:p>
          <w:p w:rsidR="00DD5A64" w:rsidRPr="0072036B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сознавать социальную значимость своей будущей профессии, обладать мотивацией к осуществлению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(ОПК-1</w:t>
            </w:r>
            <w:r w:rsidRPr="007203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5A64" w:rsidRPr="0044533A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6B">
              <w:rPr>
                <w:rFonts w:ascii="Times New Roman" w:hAnsi="Times New Roman"/>
                <w:sz w:val="24"/>
                <w:szCs w:val="24"/>
              </w:rPr>
              <w:t xml:space="preserve">- реализовать образовательные программы по учебному предмету в соответствии с требованиями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стандартов (ПК-6</w:t>
            </w:r>
            <w:r w:rsidRPr="007203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D5A64" w:rsidRPr="00BF7C3C" w:rsidTr="000B4583">
        <w:tc>
          <w:tcPr>
            <w:tcW w:w="9854" w:type="dxa"/>
            <w:hideMark/>
          </w:tcPr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Студент должен владеть</w:t>
            </w:r>
            <w:r w:rsidRPr="00BF7C3C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 xml:space="preserve">– 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BF7C3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(ОК-3); 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–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способность к самоорганизации и самообразованию</w:t>
            </w:r>
            <w:r w:rsidRPr="00BF7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(ОК-6)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- с</w:t>
            </w: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>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DD5A64" w:rsidRPr="0044533A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 xml:space="preserve">-способы реализации образовательных программ по учебному предмету в соответствии с требованиями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стандартов (ПК-6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D5A64" w:rsidRPr="00BF7C3C" w:rsidTr="000B4583">
        <w:tc>
          <w:tcPr>
            <w:tcW w:w="9854" w:type="dxa"/>
          </w:tcPr>
          <w:p w:rsidR="00DD5A64" w:rsidRPr="00BF7C3C" w:rsidRDefault="00DD5A64" w:rsidP="000B4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D5A64" w:rsidRPr="00BF7C3C" w:rsidRDefault="00DD5A64" w:rsidP="000B4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C3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DD5A64" w:rsidRPr="00BF7C3C" w:rsidRDefault="00DD5A64" w:rsidP="000B4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 xml:space="preserve">ОК-3 –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BF7C3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;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bCs/>
                <w:sz w:val="24"/>
                <w:szCs w:val="24"/>
              </w:rPr>
              <w:t xml:space="preserve">ОК-6 –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>способность к самоорганизации и самообразованию;</w:t>
            </w:r>
          </w:p>
          <w:p w:rsidR="00DD5A64" w:rsidRPr="00BF7C3C" w:rsidRDefault="00DD5A64" w:rsidP="000B4583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ОПК-1 - 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  <w:r w:rsidRPr="00BF7C3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45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готовностью к взаимодействию с участниками образовательного процесса</w:t>
            </w:r>
          </w:p>
        </w:tc>
      </w:tr>
    </w:tbl>
    <w:p w:rsidR="00DD5A64" w:rsidRPr="00BF7C3C" w:rsidRDefault="00DD5A64" w:rsidP="000B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A64" w:rsidRPr="00BF7C3C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7C3C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F7C3C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4</w:t>
      </w:r>
      <w:r w:rsidRPr="00BF7C3C">
        <w:rPr>
          <w:rFonts w:ascii="Times New Roman" w:hAnsi="Times New Roman"/>
          <w:i/>
          <w:sz w:val="24"/>
          <w:szCs w:val="24"/>
        </w:rPr>
        <w:t xml:space="preserve"> ЗЕТ.</w:t>
      </w:r>
    </w:p>
    <w:p w:rsidR="00DD5A64" w:rsidRPr="00BF7C3C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7C3C">
        <w:rPr>
          <w:rFonts w:ascii="Times New Roman" w:hAnsi="Times New Roman"/>
          <w:i/>
          <w:sz w:val="24"/>
          <w:szCs w:val="24"/>
        </w:rPr>
        <w:tab/>
      </w:r>
      <w:r w:rsidRPr="00BF7C3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F7C3C">
        <w:rPr>
          <w:rFonts w:ascii="Times New Roman" w:hAnsi="Times New Roman"/>
          <w:sz w:val="24"/>
          <w:szCs w:val="24"/>
        </w:rPr>
        <w:t xml:space="preserve">очная и заочная форма обучения – </w:t>
      </w:r>
      <w:r>
        <w:rPr>
          <w:rFonts w:ascii="Times New Roman" w:hAnsi="Times New Roman"/>
          <w:sz w:val="24"/>
          <w:szCs w:val="24"/>
        </w:rPr>
        <w:t>экзамен</w:t>
      </w:r>
    </w:p>
    <w:p w:rsidR="00DD5A64" w:rsidRPr="00BF7C3C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F7C3C">
        <w:rPr>
          <w:rFonts w:ascii="Times New Roman" w:hAnsi="Times New Roman"/>
          <w:i/>
          <w:sz w:val="24"/>
          <w:szCs w:val="24"/>
        </w:rPr>
        <w:tab/>
      </w:r>
      <w:r w:rsidRPr="00BF7C3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f2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585"/>
        <w:gridCol w:w="1702"/>
        <w:gridCol w:w="1277"/>
        <w:gridCol w:w="1373"/>
        <w:gridCol w:w="1605"/>
        <w:gridCol w:w="1135"/>
      </w:tblGrid>
      <w:tr w:rsidR="00DD5A64" w:rsidRPr="00BF7C3C" w:rsidTr="000B4583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</w:t>
            </w:r>
            <w:r w:rsidRPr="00BF7C3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работы, должность</w:t>
            </w: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BF7C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5A64" w:rsidRPr="00BF7C3C" w:rsidTr="000B4583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C3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D5A64" w:rsidRPr="00BF7C3C" w:rsidTr="000B4583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Основы экологической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Кононова</w:t>
            </w: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</w:p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 xml:space="preserve">Дальневосточный гос. аграрный университет, </w:t>
            </w:r>
          </w:p>
          <w:p w:rsidR="00DD5A64" w:rsidRPr="00BF7C3C" w:rsidRDefault="00DD5A64" w:rsidP="000B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F7C3C">
              <w:rPr>
                <w:rFonts w:ascii="Times New Roman" w:hAnsi="Times New Roman"/>
                <w:sz w:val="24"/>
                <w:szCs w:val="24"/>
              </w:rPr>
              <w:t>Благовещенс</w:t>
            </w:r>
            <w:proofErr w:type="gramStart"/>
            <w:r w:rsidRPr="00BF7C3C">
              <w:rPr>
                <w:rFonts w:ascii="Times New Roman" w:hAnsi="Times New Roman"/>
                <w:sz w:val="24"/>
                <w:szCs w:val="24"/>
              </w:rPr>
              <w:t>к«</w:t>
            </w:r>
            <w:proofErr w:type="gramEnd"/>
            <w:r w:rsidRPr="00BF7C3C">
              <w:rPr>
                <w:rFonts w:ascii="Times New Roman" w:hAnsi="Times New Roman"/>
                <w:sz w:val="24"/>
                <w:szCs w:val="24"/>
              </w:rPr>
              <w:t>зооинженер</w:t>
            </w:r>
            <w:proofErr w:type="spellEnd"/>
            <w:r w:rsidRPr="00BF7C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BF7C3C" w:rsidRDefault="00DD5A64" w:rsidP="000B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>канд. с.-х. наук</w:t>
            </w:r>
          </w:p>
          <w:p w:rsidR="00DD5A64" w:rsidRPr="00BF7C3C" w:rsidRDefault="00DD5A64" w:rsidP="000B4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t xml:space="preserve">Таганрогский институт имени А. П. Чехова (филиал) «РГЭУ (РИНХ)», доцент </w:t>
            </w:r>
            <w:r w:rsidRPr="00BF7C3C">
              <w:rPr>
                <w:rFonts w:ascii="Times New Roman" w:hAnsi="Times New Roman"/>
                <w:sz w:val="24"/>
                <w:szCs w:val="24"/>
              </w:rPr>
              <w:lastRenderedPageBreak/>
              <w:t>кафедры естествознания и безопасности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BF7C3C" w:rsidRDefault="00DD5A64" w:rsidP="000B45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7C3C">
              <w:rPr>
                <w:rFonts w:ascii="Times New Roman" w:hAnsi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BF7C3C" w:rsidRDefault="00DD5A64" w:rsidP="000B4583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C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</w:tbl>
    <w:p w:rsidR="00DD5A64" w:rsidRPr="00BF7C3C" w:rsidRDefault="00DD5A64" w:rsidP="000B458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F7C3C"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</w:p>
    <w:p w:rsidR="00DD5A64" w:rsidRPr="00BF7C3C" w:rsidRDefault="00DD5A64" w:rsidP="000B458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F7C3C">
        <w:rPr>
          <w:rFonts w:ascii="Times New Roman" w:hAnsi="Times New Roman"/>
          <w:b/>
          <w:sz w:val="24"/>
          <w:szCs w:val="24"/>
        </w:rPr>
        <w:t xml:space="preserve"> Разработчик рабочей программы: </w:t>
      </w:r>
      <w:r w:rsidRPr="00BF7C3C">
        <w:rPr>
          <w:rFonts w:ascii="Times New Roman" w:hAnsi="Times New Roman"/>
          <w:sz w:val="24"/>
          <w:szCs w:val="24"/>
        </w:rPr>
        <w:t>Кононова О.А., канд. с.-х. наук, доцент кафедры естествознания и безопасности жизнедеятельности.</w:t>
      </w:r>
    </w:p>
    <w:p w:rsidR="00DD5A64" w:rsidRDefault="00DD5A64"/>
    <w:p w:rsidR="00DD5A64" w:rsidRDefault="00DD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</w:t>
      </w:r>
    </w:p>
    <w:p w:rsidR="00DD5A64" w:rsidRDefault="00DD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рабочей программы </w:t>
      </w:r>
    </w:p>
    <w:p w:rsidR="00DD5A64" w:rsidRDefault="00DD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:rsidR="00DD5A64" w:rsidRDefault="00DD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.В.ДВ.09.02 Теоретические основы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технологий</w:t>
      </w:r>
    </w:p>
    <w:p w:rsidR="00DD5A64" w:rsidRDefault="00DD5A6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u w:val="single"/>
        </w:rPr>
      </w:pPr>
    </w:p>
    <w:p w:rsidR="00DD5A64" w:rsidRDefault="00DD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8"/>
        <w:gridCol w:w="4735"/>
      </w:tblGrid>
      <w:tr w:rsidR="00DD5A64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44.03.01 "Педагогическое образование" </w:t>
            </w:r>
          </w:p>
        </w:tc>
      </w:tr>
      <w:tr w:rsidR="00DD5A64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  <w:shd w:val="clear" w:color="auto" w:fill="FFFFFF"/>
              </w:rPr>
              <w:t xml:space="preserve"> 44.03.01.08 "Начальное образование"</w:t>
            </w:r>
          </w:p>
        </w:tc>
      </w:tr>
      <w:tr w:rsidR="00DD5A64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Кафедра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  <w:shd w:val="clear" w:color="auto" w:fill="FFFFFF"/>
              </w:rPr>
              <w:t>Естествознания и безопасности жизнедеятельности</w:t>
            </w:r>
          </w:p>
        </w:tc>
      </w:tr>
    </w:tbl>
    <w:p w:rsidR="00DD5A64" w:rsidRDefault="00DD5A6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D5A64" w:rsidRDefault="00DD5A6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D5A64" w:rsidRDefault="00DD5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DD5A64" w:rsidRDefault="00DD5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DD5A64" w:rsidRDefault="00DD5A6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И ЗАДАЧИ ОСВОЕНИЯ ДИСЦИПЛИНЫ</w:t>
      </w:r>
    </w:p>
    <w:p w:rsidR="00DD5A64" w:rsidRDefault="00DD5A6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1.1.Цели</w:t>
      </w:r>
      <w:r>
        <w:rPr>
          <w:rFonts w:ascii="Times New Roman" w:eastAsia="Times New Roman" w:hAnsi="Times New Roman" w:cs="Times New Roman"/>
          <w:sz w:val="24"/>
        </w:rPr>
        <w:t xml:space="preserve"> освоения дисциплины: является формирование у студентов системы знаний, компетенций, умений и навыков здорового образа жизни и применения технологий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здоровьесбережения</w:t>
      </w:r>
      <w:proofErr w:type="spellEnd"/>
    </w:p>
    <w:p w:rsidR="00DD5A64" w:rsidRDefault="00DD5A64">
      <w:p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1.2.Задачи:</w:t>
      </w:r>
    </w:p>
    <w:p w:rsidR="00DD5A64" w:rsidRDefault="00DD5A64">
      <w:pPr>
        <w:tabs>
          <w:tab w:val="left" w:pos="71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Раскрыть связи организма с окружающей средой.  </w:t>
      </w:r>
    </w:p>
    <w:p w:rsidR="00DD5A64" w:rsidRDefault="00DD5A64">
      <w:pPr>
        <w:tabs>
          <w:tab w:val="left" w:pos="1804"/>
          <w:tab w:val="left" w:pos="71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Раскрыть важнейшие общебиологические закономерности.</w:t>
      </w:r>
    </w:p>
    <w:p w:rsidR="00DD5A64" w:rsidRDefault="00DD5A64">
      <w:pPr>
        <w:rPr>
          <w:rFonts w:ascii="Times New Roman" w:eastAsia="Times New Roman" w:hAnsi="Times New Roman" w:cs="Times New Roman"/>
          <w:sz w:val="24"/>
        </w:rPr>
      </w:pPr>
    </w:p>
    <w:p w:rsidR="00DD5A64" w:rsidRDefault="00DD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DD5A64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знать: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способы поддерживать уровень физической подготовки, обеспечивающий полноценную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 (ОК-8); </w:t>
            </w: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содержание процессов самоорганизации и самообразования, их особенностей и технологий реализации, исходя из целей совершенствования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природосообразной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(ОК-6)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–современные методы и технологии обучения и диагностики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(ПК-2)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современные методики и технологии, воспитания и духовно-нравственного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личности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 для обеспечения качества учебно-воспитательного процесса на конкретной образовательной ступени конкретного образовательного учреждения (ПК-3)</w:t>
            </w:r>
          </w:p>
          <w:p w:rsidR="00DD5A64" w:rsidRDefault="00DD5A64">
            <w:pPr>
              <w:spacing w:after="0" w:line="240" w:lineRule="auto"/>
              <w:jc w:val="both"/>
            </w:pPr>
          </w:p>
        </w:tc>
      </w:tr>
      <w:tr w:rsidR="00DD5A64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Студент должен 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поддерживать уровень физической подготовки, обеспечивающий полноценную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 (ОК-8); </w:t>
            </w: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реализовать процессы самоорганизации и самообразования, их особенностей, исходя из целей совершенствования фенологической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(ОК-6)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мотивировать себя и окружающих к осуществлению профессиональной деятельности (ОПК-1)</w:t>
            </w: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использовать современные методы и технологии обучения и диагностики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(ПК-2)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D5A64" w:rsidRDefault="00DD5A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применять современные методики и технологии, воспитания и духовно-нравственного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личности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 для обеспечения качества учебно-воспитательного процесса на конкретной образовательной ступени конкретного образовательного учреждения (ПК-3)</w:t>
            </w:r>
          </w:p>
        </w:tc>
      </w:tr>
      <w:tr w:rsidR="00DD5A64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Студент должен владеть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 готовностью поддерживать уровень физической подготовки, обеспечивающий полноценную деятельность 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 (ОК-8); </w:t>
            </w: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способность к самоорганизации и самообразованию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(ОК-6)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способностью использовать современные методы и технологии обучения и диагностики</w:t>
            </w: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обучающихся (ПК-2)</w:t>
            </w: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навыками применения современных методик и технологий для воспитания и духовно-нравственного развития личности обучающихся (ПК-3)</w:t>
            </w:r>
          </w:p>
          <w:p w:rsidR="00DD5A64" w:rsidRDefault="00DD5A64">
            <w:pPr>
              <w:spacing w:after="0" w:line="240" w:lineRule="auto"/>
              <w:jc w:val="both"/>
            </w:pPr>
          </w:p>
        </w:tc>
      </w:tr>
      <w:tr w:rsidR="00DD5A64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5A64" w:rsidRDefault="00DD5A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 студента должны быть сформированы элементы следующих компетенций: </w:t>
            </w:r>
          </w:p>
          <w:p w:rsidR="00DD5A64" w:rsidRDefault="00DD5A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ОК-6 – способность к самоорганизации и самообразованию;</w:t>
            </w: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ОК-8 - готовностью поддерживать уровень физической подготовки, обеспечивающий полноценную деятельность</w:t>
            </w: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ОПК-1 - 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ПК-2 – способностью использовать современные методы и технологии обучения и диагностики</w:t>
            </w:r>
          </w:p>
          <w:p w:rsidR="00DD5A64" w:rsidRDefault="00DD5A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ПК-3 - способностью решать задачи воспитания и духовно-нравственного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учебной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</w:t>
            </w:r>
          </w:p>
        </w:tc>
      </w:tr>
    </w:tbl>
    <w:p w:rsidR="00DD5A64" w:rsidRDefault="00DD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5A64" w:rsidRDefault="00DD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5. Общая трудоемкость </w:t>
      </w:r>
      <w:r>
        <w:rPr>
          <w:rFonts w:ascii="Times New Roman" w:eastAsia="Times New Roman" w:hAnsi="Times New Roman" w:cs="Times New Roman"/>
          <w:i/>
          <w:sz w:val="24"/>
        </w:rPr>
        <w:t>(в ЗЕТ): 4 ЗЕТ.</w:t>
      </w:r>
    </w:p>
    <w:p w:rsidR="00DD5A64" w:rsidRDefault="00DD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6. Форма контроля: </w:t>
      </w:r>
      <w:r>
        <w:rPr>
          <w:rFonts w:ascii="Times New Roman" w:eastAsia="Times New Roman" w:hAnsi="Times New Roman" w:cs="Times New Roman"/>
          <w:sz w:val="24"/>
        </w:rPr>
        <w:t>очная и заочная форма обучения – экзамен –</w:t>
      </w:r>
    </w:p>
    <w:p w:rsidR="00DD5A64" w:rsidRDefault="00DD5A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7. Сведения о профессорско-преподавательском составе: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2"/>
        <w:gridCol w:w="1147"/>
        <w:gridCol w:w="1939"/>
        <w:gridCol w:w="1144"/>
        <w:gridCol w:w="1398"/>
        <w:gridCol w:w="1170"/>
        <w:gridCol w:w="1093"/>
      </w:tblGrid>
      <w:tr w:rsidR="00DD5A64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дисциплины по учебному плану</w:t>
            </w: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5A64" w:rsidRDefault="00DD5A64">
            <w:pPr>
              <w:spacing w:after="0" w:line="240" w:lineRule="auto"/>
              <w:jc w:val="both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ФИО преподавателя (полностью)</w:t>
            </w: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5A64" w:rsidRDefault="00DD5A64">
            <w:pPr>
              <w:spacing w:after="0" w:line="240" w:lineRule="auto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5A64" w:rsidRDefault="00DD5A64">
            <w:pPr>
              <w:spacing w:after="0" w:line="240" w:lineRule="auto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Ученая степень, научная специальность, ученое (почетное) звание</w:t>
            </w: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5A64" w:rsidRDefault="00DD5A64">
            <w:pPr>
              <w:spacing w:after="0" w:line="240" w:lineRule="auto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место работы, должность</w:t>
            </w: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5A64" w:rsidRDefault="00DD5A64">
            <w:pPr>
              <w:spacing w:after="0" w:line="240" w:lineRule="auto"/>
              <w:jc w:val="both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A64" w:rsidRDefault="00DD5A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штатный,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Последнее повышение квалификации</w:t>
            </w: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5A64" w:rsidRDefault="00DD5A64">
            <w:pPr>
              <w:spacing w:after="0" w:line="240" w:lineRule="auto"/>
              <w:jc w:val="both"/>
            </w:pPr>
          </w:p>
        </w:tc>
      </w:tr>
      <w:tr w:rsidR="00DD5A64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A64" w:rsidRDefault="00DD5A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D5A64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Теоретические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технологий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Кононова</w:t>
            </w:r>
          </w:p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Оксана </w:t>
            </w:r>
          </w:p>
          <w:p w:rsidR="00DD5A64" w:rsidRDefault="00DD5A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Дальневосточный гос. аграрный университет, </w:t>
            </w:r>
          </w:p>
          <w:p w:rsidR="00DD5A64" w:rsidRDefault="00DD5A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Благовещенс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зооинженер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канд. с.-х. наук</w:t>
            </w:r>
          </w:p>
          <w:p w:rsidR="00DD5A64" w:rsidRDefault="00DD5A64">
            <w:pPr>
              <w:spacing w:after="0" w:line="240" w:lineRule="auto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штатный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</w:tr>
    </w:tbl>
    <w:p w:rsidR="00DD5A64" w:rsidRDefault="00DD5A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DD5A64" w:rsidRDefault="00DD5A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Разработчик рабочей программы: </w:t>
      </w:r>
      <w:r>
        <w:rPr>
          <w:rFonts w:ascii="Times New Roman" w:eastAsia="Times New Roman" w:hAnsi="Times New Roman" w:cs="Times New Roman"/>
          <w:sz w:val="24"/>
        </w:rPr>
        <w:t>Кононова О.А., канд. с.-х. наук, доцент кафедры естествознания и безопасности жизнедеятельности.</w:t>
      </w:r>
    </w:p>
    <w:p w:rsidR="00DD5A64" w:rsidRDefault="00DD5A64">
      <w:pPr>
        <w:rPr>
          <w:rFonts w:ascii="Times New Roman" w:eastAsia="Times New Roman" w:hAnsi="Times New Roman" w:cs="Times New Roman"/>
          <w:sz w:val="24"/>
        </w:rPr>
      </w:pPr>
    </w:p>
    <w:p w:rsidR="00DD5A64" w:rsidRPr="00627D88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Pr="001B75DE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DA7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62DA7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162DA7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ДВ.10.01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Социальная психология</w:t>
      </w: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A52326" w:rsidTr="000B4583">
        <w:tc>
          <w:tcPr>
            <w:tcW w:w="4785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Default="00DD5A64" w:rsidP="000B458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44.03.01"Педагогическое образование"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44.03.01.08 "Начальное образование"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5A64" w:rsidRPr="00256D14" w:rsidRDefault="00DD5A64" w:rsidP="000B458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6D1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DD5A64" w:rsidRDefault="00DD5A64" w:rsidP="000B45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5A64" w:rsidRPr="00B16AEE" w:rsidRDefault="00DD5A64" w:rsidP="005B674F">
      <w:pPr>
        <w:pStyle w:val="a6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6AE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A0AB1">
        <w:rPr>
          <w:rFonts w:ascii="Times New Roman" w:hAnsi="Times New Roman"/>
          <w:sz w:val="28"/>
          <w:szCs w:val="28"/>
        </w:rPr>
        <w:t>формирование представлений об основах социального поведения людей в общении, взаимодействии и способности к анализу социально-психологических аспектов педагогической деятельности</w:t>
      </w:r>
      <w:r w:rsidRPr="00B16AEE">
        <w:rPr>
          <w:rFonts w:ascii="Times New Roman" w:hAnsi="Times New Roman"/>
          <w:sz w:val="28"/>
          <w:szCs w:val="28"/>
        </w:rPr>
        <w:t>.</w:t>
      </w:r>
    </w:p>
    <w:p w:rsidR="00DD5A64" w:rsidRPr="00B16AEE" w:rsidRDefault="00DD5A64" w:rsidP="005B674F">
      <w:pPr>
        <w:pStyle w:val="a6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6AE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EA0AB1">
        <w:rPr>
          <w:rFonts w:ascii="Times New Roman" w:hAnsi="Times New Roman"/>
          <w:sz w:val="28"/>
          <w:szCs w:val="28"/>
        </w:rPr>
        <w:t xml:space="preserve">ознакомление студентов с основами социальной психологии, её возможностями, методами и конкретными методиками; с основными категориями, понятиями и терминами учебной </w:t>
      </w:r>
      <w:r w:rsidRPr="00EA0AB1">
        <w:rPr>
          <w:rFonts w:ascii="Times New Roman" w:hAnsi="Times New Roman"/>
          <w:sz w:val="28"/>
          <w:szCs w:val="28"/>
        </w:rPr>
        <w:lastRenderedPageBreak/>
        <w:t>дисциплины и  основными   феноменами и законами процесса общения и социального взаимодействия людей в обществе; формирование умения практического применения знаний по социальной психологии в профессиональной деятельности</w:t>
      </w:r>
      <w:r w:rsidRPr="00B16AEE">
        <w:rPr>
          <w:rFonts w:ascii="Times New Roman" w:hAnsi="Times New Roman"/>
          <w:sz w:val="28"/>
          <w:szCs w:val="28"/>
        </w:rPr>
        <w:t>.</w:t>
      </w:r>
    </w:p>
    <w:p w:rsidR="00DD5A64" w:rsidRPr="00B16AEE" w:rsidRDefault="00DD5A64" w:rsidP="005B674F">
      <w:pPr>
        <w:pStyle w:val="a6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6AEE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16AEE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16AEE">
        <w:rPr>
          <w:rFonts w:ascii="Times New Roman" w:hAnsi="Times New Roman"/>
          <w:b/>
          <w:sz w:val="28"/>
          <w:szCs w:val="28"/>
        </w:rPr>
        <w:t xml:space="preserve">. </w:t>
      </w:r>
    </w:p>
    <w:p w:rsidR="00DD5A64" w:rsidRPr="00B16AE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E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D5A64" w:rsidRPr="00EA0AB1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>Знать:</w:t>
      </w:r>
      <w:r w:rsidRPr="00B16A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0AB1">
        <w:rPr>
          <w:rFonts w:ascii="Times New Roman" w:hAnsi="Times New Roman"/>
          <w:color w:val="000000"/>
          <w:sz w:val="28"/>
          <w:szCs w:val="28"/>
        </w:rPr>
        <w:t>основы теории мотивации, лидерства и власти для решения управленческих задач, социальную значимость научных исследований, проводимых в области образования, социальную значимость образования, историю развития образования, роль русских и зарубежных педагогов, перспективы развития образования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DD5A64" w:rsidRPr="00EA0AB1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0AB1">
        <w:rPr>
          <w:rFonts w:ascii="Times New Roman" w:hAnsi="Times New Roman"/>
          <w:color w:val="000000"/>
          <w:sz w:val="28"/>
          <w:szCs w:val="28"/>
        </w:rPr>
        <w:t xml:space="preserve">основные социальные, возрастные, психофизические и индивидуальные особенности </w:t>
      </w:r>
      <w:proofErr w:type="gramStart"/>
      <w:r w:rsidRPr="00EA0AB1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DD5A64" w:rsidRPr="00EA0AB1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0AB1">
        <w:rPr>
          <w:rFonts w:ascii="Times New Roman" w:hAnsi="Times New Roman"/>
          <w:color w:val="000000"/>
          <w:sz w:val="28"/>
          <w:szCs w:val="28"/>
        </w:rPr>
        <w:t>особенности развития современного образования: тенденции, перспективы;</w:t>
      </w:r>
    </w:p>
    <w:p w:rsidR="00DD5A64" w:rsidRPr="00EA0AB1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0AB1">
        <w:rPr>
          <w:rFonts w:ascii="Times New Roman" w:hAnsi="Times New Roman"/>
          <w:color w:val="000000"/>
          <w:sz w:val="28"/>
          <w:szCs w:val="28"/>
        </w:rPr>
        <w:t>нормативно-правовые документы в области образования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DD5A64" w:rsidRPr="00EA0AB1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0AB1">
        <w:rPr>
          <w:rFonts w:ascii="Times New Roman" w:hAnsi="Times New Roman"/>
          <w:color w:val="000000"/>
          <w:sz w:val="28"/>
          <w:szCs w:val="28"/>
        </w:rPr>
        <w:t>основные философские категории и специфику их понимания в различных исторических типах философии и авторских подходах;</w:t>
      </w:r>
    </w:p>
    <w:p w:rsidR="00DD5A64" w:rsidRPr="00EA0AB1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0AB1">
        <w:rPr>
          <w:rFonts w:ascii="Times New Roman" w:hAnsi="Times New Roman"/>
          <w:color w:val="000000"/>
          <w:sz w:val="28"/>
          <w:szCs w:val="28"/>
        </w:rPr>
        <w:t>основные направления философии и различия философских школ в контексте психологии;</w:t>
      </w:r>
    </w:p>
    <w:p w:rsidR="00DD5A64" w:rsidRPr="00EA0AB1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0AB1">
        <w:rPr>
          <w:rFonts w:ascii="Times New Roman" w:hAnsi="Times New Roman"/>
          <w:color w:val="000000"/>
          <w:sz w:val="28"/>
          <w:szCs w:val="28"/>
        </w:rPr>
        <w:t>знать основные направления и проблематику современной философии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A0AB1">
        <w:rPr>
          <w:rFonts w:ascii="Times New Roman" w:hAnsi="Times New Roman"/>
          <w:color w:val="000000"/>
          <w:sz w:val="28"/>
          <w:szCs w:val="28"/>
        </w:rPr>
        <w:t>сущность современных методик и технологий, в том числе и информационных; критерии оценки качества учебно-воспитательного процесса на конкретной образовательной ступени конкретного образовательного учреждения; особенности учебно-воспитательного процесса на конкретной образовательной ступени конкретного образовательного учреждения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D5A64" w:rsidRPr="00B16AE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sz w:val="28"/>
          <w:szCs w:val="28"/>
        </w:rPr>
        <w:t>.</w:t>
      </w:r>
    </w:p>
    <w:p w:rsidR="00DD5A64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>Уметь:</w:t>
      </w:r>
      <w:r w:rsidRPr="00B16AEE">
        <w:rPr>
          <w:rFonts w:ascii="Times New Roman" w:hAnsi="Times New Roman"/>
          <w:bCs/>
          <w:sz w:val="28"/>
          <w:szCs w:val="28"/>
        </w:rPr>
        <w:t xml:space="preserve"> </w:t>
      </w:r>
      <w:r w:rsidRPr="00EA0AB1">
        <w:rPr>
          <w:rFonts w:ascii="Times New Roman" w:hAnsi="Times New Roman"/>
          <w:bCs/>
          <w:sz w:val="28"/>
          <w:szCs w:val="28"/>
        </w:rPr>
        <w:t>Решать различные задачи образовательного процесса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0AB1">
        <w:rPr>
          <w:rFonts w:ascii="Times New Roman" w:hAnsi="Times New Roman"/>
          <w:bCs/>
          <w:sz w:val="28"/>
          <w:szCs w:val="28"/>
        </w:rPr>
        <w:t xml:space="preserve">анализировать социальные, возрастные, психофизические и индивидуальные особенности </w:t>
      </w:r>
      <w:proofErr w:type="gramStart"/>
      <w:r w:rsidRPr="00EA0AB1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</w:rPr>
        <w:t>,</w:t>
      </w:r>
    </w:p>
    <w:p w:rsidR="00DD5A64" w:rsidRPr="00EA0AB1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AB1">
        <w:rPr>
          <w:rFonts w:ascii="Times New Roman" w:hAnsi="Times New Roman"/>
          <w:bCs/>
          <w:sz w:val="28"/>
          <w:szCs w:val="28"/>
        </w:rPr>
        <w:t>использовать знания нормативно-правовых документов в области образования в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DD5A64" w:rsidRPr="00EA0AB1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AB1">
        <w:rPr>
          <w:rFonts w:ascii="Times New Roman" w:hAnsi="Times New Roman"/>
          <w:bCs/>
          <w:sz w:val="28"/>
          <w:szCs w:val="28"/>
        </w:rPr>
        <w:t>раскрыть смысл выдвигаемых идей, представить рассматриваемые философские проблемы в развитии;</w:t>
      </w:r>
    </w:p>
    <w:p w:rsidR="00DD5A64" w:rsidRPr="00EA0AB1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AB1">
        <w:rPr>
          <w:rFonts w:ascii="Times New Roman" w:hAnsi="Times New Roman"/>
          <w:bCs/>
          <w:sz w:val="28"/>
          <w:szCs w:val="28"/>
        </w:rPr>
        <w:t>уметь провести сравнение различных философских концепций по конкретной проблеме;</w:t>
      </w:r>
    </w:p>
    <w:p w:rsidR="00DD5A64" w:rsidRPr="00EA0AB1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AB1">
        <w:rPr>
          <w:rFonts w:ascii="Times New Roman" w:hAnsi="Times New Roman"/>
          <w:bCs/>
          <w:sz w:val="28"/>
          <w:szCs w:val="28"/>
        </w:rPr>
        <w:t xml:space="preserve">уметь отметить практическую ценность определенных философских положений и выявить </w:t>
      </w:r>
      <w:proofErr w:type="gramStart"/>
      <w:r w:rsidRPr="00EA0AB1">
        <w:rPr>
          <w:rFonts w:ascii="Times New Roman" w:hAnsi="Times New Roman"/>
          <w:bCs/>
          <w:sz w:val="28"/>
          <w:szCs w:val="28"/>
        </w:rPr>
        <w:t>основания</w:t>
      </w:r>
      <w:proofErr w:type="gramEnd"/>
      <w:r w:rsidRPr="00EA0AB1">
        <w:rPr>
          <w:rFonts w:ascii="Times New Roman" w:hAnsi="Times New Roman"/>
          <w:bCs/>
          <w:sz w:val="28"/>
          <w:szCs w:val="28"/>
        </w:rPr>
        <w:t xml:space="preserve"> на которых строится философская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0AB1">
        <w:rPr>
          <w:rFonts w:ascii="Times New Roman" w:hAnsi="Times New Roman"/>
          <w:bCs/>
          <w:sz w:val="28"/>
          <w:szCs w:val="28"/>
        </w:rPr>
        <w:t>концепция или система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DD5A64" w:rsidRPr="00B16AEE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AB1">
        <w:rPr>
          <w:rFonts w:ascii="Times New Roman" w:hAnsi="Times New Roman"/>
          <w:bCs/>
          <w:sz w:val="28"/>
          <w:szCs w:val="28"/>
        </w:rPr>
        <w:t xml:space="preserve">осуществлять анализ информации с позиции изучаемой проблемы; использовать современные методики и технологии, в том числе и информационные, для обеспечения качества учебно-воспитательного </w:t>
      </w:r>
      <w:r w:rsidRPr="00EA0AB1">
        <w:rPr>
          <w:rFonts w:ascii="Times New Roman" w:hAnsi="Times New Roman"/>
          <w:bCs/>
          <w:sz w:val="28"/>
          <w:szCs w:val="28"/>
        </w:rPr>
        <w:lastRenderedPageBreak/>
        <w:t>процесса на конкретной образовательной ступени конкретного образовательного учреждения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D5A64" w:rsidRPr="00EA0AB1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 xml:space="preserve">Владеть: </w:t>
      </w:r>
      <w:r>
        <w:rPr>
          <w:rFonts w:ascii="Times New Roman" w:hAnsi="Times New Roman"/>
          <w:bCs/>
          <w:sz w:val="28"/>
          <w:szCs w:val="28"/>
        </w:rPr>
        <w:t>н</w:t>
      </w:r>
      <w:r w:rsidRPr="00EA0AB1">
        <w:rPr>
          <w:rFonts w:ascii="Times New Roman" w:hAnsi="Times New Roman"/>
          <w:bCs/>
          <w:sz w:val="28"/>
          <w:szCs w:val="28"/>
        </w:rPr>
        <w:t>авыками пользования информационными технологиями и библиографическими знаниями для представления о будущей профессии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DD5A64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AB1">
        <w:rPr>
          <w:rFonts w:ascii="Times New Roman" w:hAnsi="Times New Roman"/>
          <w:bCs/>
          <w:sz w:val="28"/>
          <w:szCs w:val="28"/>
        </w:rPr>
        <w:t>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DD5A64" w:rsidRPr="00EA0AB1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AB1">
        <w:rPr>
          <w:rFonts w:ascii="Times New Roman" w:hAnsi="Times New Roman"/>
          <w:bCs/>
          <w:sz w:val="28"/>
          <w:szCs w:val="28"/>
        </w:rPr>
        <w:t>нормативно-правовой базой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0AB1">
        <w:rPr>
          <w:rFonts w:ascii="Times New Roman" w:hAnsi="Times New Roman"/>
          <w:bCs/>
          <w:sz w:val="28"/>
          <w:szCs w:val="28"/>
        </w:rPr>
        <w:t>в сфере образования;</w:t>
      </w:r>
    </w:p>
    <w:p w:rsidR="00DD5A64" w:rsidRPr="00EA0AB1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AB1">
        <w:rPr>
          <w:rFonts w:ascii="Times New Roman" w:hAnsi="Times New Roman"/>
          <w:bCs/>
          <w:sz w:val="28"/>
          <w:szCs w:val="28"/>
        </w:rPr>
        <w:t>практически готов осуществлять профессиональную деятельность в соответствии с нормативно-правовыми документами в сфере образования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EA0AB1">
        <w:rPr>
          <w:rFonts w:ascii="Times New Roman" w:hAnsi="Times New Roman"/>
          <w:bCs/>
          <w:sz w:val="28"/>
          <w:szCs w:val="28"/>
        </w:rPr>
        <w:t>навыками работы с философскими источниками и критической литературой;</w:t>
      </w:r>
    </w:p>
    <w:p w:rsidR="00DD5A64" w:rsidRPr="00EA0AB1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AB1">
        <w:rPr>
          <w:rFonts w:ascii="Times New Roman" w:hAnsi="Times New Roman"/>
          <w:bCs/>
          <w:sz w:val="28"/>
          <w:szCs w:val="28"/>
        </w:rPr>
        <w:t>приемами поиска, систематизации и свободного изложения философского материала и методами сравнения философских идей, концепций и эпох;</w:t>
      </w:r>
    </w:p>
    <w:p w:rsidR="00DD5A64" w:rsidRPr="00B16AEE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AB1">
        <w:rPr>
          <w:rFonts w:ascii="Times New Roman" w:hAnsi="Times New Roman"/>
          <w:bCs/>
          <w:sz w:val="28"/>
          <w:szCs w:val="28"/>
        </w:rPr>
        <w:t xml:space="preserve">владеть навыками выражения и обоснования собственной </w:t>
      </w:r>
      <w:proofErr w:type="gramStart"/>
      <w:r w:rsidRPr="00EA0AB1">
        <w:rPr>
          <w:rFonts w:ascii="Times New Roman" w:hAnsi="Times New Roman"/>
          <w:bCs/>
          <w:sz w:val="28"/>
          <w:szCs w:val="28"/>
        </w:rPr>
        <w:t>позиции</w:t>
      </w:r>
      <w:proofErr w:type="gramEnd"/>
      <w:r w:rsidRPr="00EA0AB1">
        <w:rPr>
          <w:rFonts w:ascii="Times New Roman" w:hAnsi="Times New Roman"/>
          <w:bCs/>
          <w:sz w:val="28"/>
          <w:szCs w:val="28"/>
        </w:rPr>
        <w:t xml:space="preserve"> относительно современных </w:t>
      </w:r>
      <w:proofErr w:type="spellStart"/>
      <w:r w:rsidRPr="00EA0AB1">
        <w:rPr>
          <w:rFonts w:ascii="Times New Roman" w:hAnsi="Times New Roman"/>
          <w:bCs/>
          <w:sz w:val="28"/>
          <w:szCs w:val="28"/>
        </w:rPr>
        <w:t>социогуманитарных</w:t>
      </w:r>
      <w:proofErr w:type="spellEnd"/>
      <w:r w:rsidRPr="00EA0AB1">
        <w:rPr>
          <w:rFonts w:ascii="Times New Roman" w:hAnsi="Times New Roman"/>
          <w:bCs/>
          <w:sz w:val="28"/>
          <w:szCs w:val="28"/>
        </w:rPr>
        <w:t xml:space="preserve"> проблем и конкретных философских позиций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EA0AB1">
        <w:rPr>
          <w:rFonts w:ascii="Times New Roman" w:hAnsi="Times New Roman"/>
          <w:bCs/>
          <w:sz w:val="28"/>
          <w:szCs w:val="28"/>
        </w:rPr>
        <w:t>технологиями обеспечения качества учебно-воспитательного процесса на конкретной образовательной ступени конкретного образовательного учреждения</w:t>
      </w:r>
      <w:r w:rsidRPr="00B16AEE">
        <w:rPr>
          <w:rFonts w:ascii="Times New Roman" w:hAnsi="Times New Roman"/>
          <w:bCs/>
          <w:sz w:val="28"/>
          <w:szCs w:val="28"/>
        </w:rPr>
        <w:t>.</w:t>
      </w:r>
    </w:p>
    <w:p w:rsidR="00DD5A64" w:rsidRPr="00364B85" w:rsidRDefault="00DD5A64" w:rsidP="005B674F">
      <w:pPr>
        <w:pStyle w:val="a6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364B85">
        <w:rPr>
          <w:rFonts w:ascii="Times New Roman" w:hAnsi="Times New Roman"/>
          <w:sz w:val="28"/>
          <w:szCs w:val="28"/>
        </w:rPr>
        <w:t>: О</w:t>
      </w:r>
      <w:r>
        <w:rPr>
          <w:rFonts w:ascii="Times New Roman" w:hAnsi="Times New Roman"/>
          <w:sz w:val="28"/>
          <w:szCs w:val="28"/>
        </w:rPr>
        <w:t>П</w:t>
      </w:r>
      <w:r w:rsidRPr="00364B85">
        <w:rPr>
          <w:rFonts w:ascii="Times New Roman" w:hAnsi="Times New Roman"/>
          <w:sz w:val="28"/>
          <w:szCs w:val="28"/>
        </w:rPr>
        <w:t>К-</w:t>
      </w:r>
      <w:r>
        <w:rPr>
          <w:rFonts w:ascii="Times New Roman" w:hAnsi="Times New Roman"/>
          <w:sz w:val="28"/>
          <w:szCs w:val="28"/>
        </w:rPr>
        <w:t>1</w:t>
      </w:r>
      <w:r w:rsidRPr="00364B85">
        <w:rPr>
          <w:rFonts w:ascii="Times New Roman" w:hAnsi="Times New Roman"/>
          <w:sz w:val="28"/>
          <w:szCs w:val="28"/>
        </w:rPr>
        <w:t>, ОПК-2, ОПК-</w:t>
      </w:r>
      <w:r>
        <w:rPr>
          <w:rFonts w:ascii="Times New Roman" w:hAnsi="Times New Roman"/>
          <w:sz w:val="28"/>
          <w:szCs w:val="28"/>
        </w:rPr>
        <w:t>4</w:t>
      </w:r>
      <w:r w:rsidRPr="00364B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ОК</w:t>
      </w:r>
      <w:r w:rsidRPr="00364B8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1, ПК-2</w:t>
      </w:r>
      <w:r w:rsidRPr="00364B85">
        <w:rPr>
          <w:rFonts w:ascii="Times New Roman" w:hAnsi="Times New Roman"/>
          <w:sz w:val="28"/>
          <w:szCs w:val="28"/>
        </w:rPr>
        <w:t>.</w:t>
      </w:r>
    </w:p>
    <w:p w:rsidR="00DD5A64" w:rsidRDefault="00DD5A64" w:rsidP="005B674F">
      <w:pPr>
        <w:pStyle w:val="a6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DD5A64" w:rsidRPr="00D516ED" w:rsidRDefault="00DD5A64" w:rsidP="005B674F">
      <w:pPr>
        <w:pStyle w:val="a6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DD5A64" w:rsidRPr="00D516ED" w:rsidRDefault="00DD5A64" w:rsidP="005B674F">
      <w:pPr>
        <w:pStyle w:val="a6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D5A64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DD5A64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A64" w:rsidRPr="00627D88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Pr="001B75DE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DA7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62DA7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162DA7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ДВ.10.02</w:t>
      </w:r>
      <w:r w:rsidRPr="00162DA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Психология семьи</w:t>
      </w: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A52326" w:rsidTr="000B4583">
        <w:tc>
          <w:tcPr>
            <w:tcW w:w="4785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Default="00DD5A64" w:rsidP="000B458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44.03.01"Педагогическое образование"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44.03.01.08 "Начальное образование"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5A64" w:rsidRPr="00256D14" w:rsidRDefault="00DD5A64" w:rsidP="000B458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6D1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DD5A64" w:rsidRDefault="00DD5A64" w:rsidP="000B45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5A64" w:rsidRPr="00B16AEE" w:rsidRDefault="00DD5A64" w:rsidP="005B674F">
      <w:pPr>
        <w:pStyle w:val="a6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6AE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AE711A">
        <w:rPr>
          <w:rFonts w:ascii="Times New Roman" w:hAnsi="Times New Roman"/>
          <w:sz w:val="28"/>
          <w:szCs w:val="28"/>
        </w:rPr>
        <w:t>изучение основных понятий, методов и процедуры психологического обследования консультирования семьи с целью эффективного воспитания детей, обучение определения причин и способов разрешения семейных проблем</w:t>
      </w:r>
      <w:r w:rsidRPr="00B16AEE">
        <w:rPr>
          <w:rFonts w:ascii="Times New Roman" w:hAnsi="Times New Roman"/>
          <w:sz w:val="28"/>
          <w:szCs w:val="28"/>
        </w:rPr>
        <w:t>.</w:t>
      </w:r>
    </w:p>
    <w:p w:rsidR="00DD5A64" w:rsidRPr="00B16AEE" w:rsidRDefault="00DD5A64" w:rsidP="005B674F">
      <w:pPr>
        <w:pStyle w:val="a6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6AE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AE711A">
        <w:rPr>
          <w:rFonts w:ascii="Times New Roman" w:hAnsi="Times New Roman"/>
          <w:sz w:val="28"/>
          <w:szCs w:val="28"/>
        </w:rPr>
        <w:t xml:space="preserve">ознакомление студентов с основами семейной психологии, её возможностями, методами и конкретными методиками; с основными категориями, понятиями и терминами учебной </w:t>
      </w:r>
      <w:r w:rsidRPr="00AE711A">
        <w:rPr>
          <w:rFonts w:ascii="Times New Roman" w:hAnsi="Times New Roman"/>
          <w:sz w:val="28"/>
          <w:szCs w:val="28"/>
        </w:rPr>
        <w:lastRenderedPageBreak/>
        <w:t>дисциплины и  основными   феноменами и законами процесса взаимодействия в семье; формирование умения практического применения знаний по психологии семьи в профессиональной деятельности</w:t>
      </w:r>
      <w:r w:rsidRPr="00B16AEE">
        <w:rPr>
          <w:rFonts w:ascii="Times New Roman" w:hAnsi="Times New Roman"/>
          <w:sz w:val="28"/>
          <w:szCs w:val="28"/>
        </w:rPr>
        <w:t>.</w:t>
      </w:r>
    </w:p>
    <w:p w:rsidR="00DD5A64" w:rsidRPr="00B16AEE" w:rsidRDefault="00DD5A64" w:rsidP="005B674F">
      <w:pPr>
        <w:pStyle w:val="a6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6AEE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16AEE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16AEE">
        <w:rPr>
          <w:rFonts w:ascii="Times New Roman" w:hAnsi="Times New Roman"/>
          <w:b/>
          <w:sz w:val="28"/>
          <w:szCs w:val="28"/>
        </w:rPr>
        <w:t xml:space="preserve">. </w:t>
      </w:r>
    </w:p>
    <w:p w:rsidR="00DD5A64" w:rsidRPr="00B16AE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AE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D5A64" w:rsidRPr="00EA0AB1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>Знать:</w:t>
      </w:r>
      <w:r w:rsidRPr="00B16A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0AB1">
        <w:rPr>
          <w:rFonts w:ascii="Times New Roman" w:hAnsi="Times New Roman"/>
          <w:color w:val="000000"/>
          <w:sz w:val="28"/>
          <w:szCs w:val="28"/>
        </w:rPr>
        <w:t>основы теории мотивации, лидерства и власти для решения управленческих задач, социальную значимость научных исследований, проводимых в области образования, социальную значимость образования, историю развития образования, роль русских и зарубежных педагогов, перспективы развития образования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DD5A64" w:rsidRPr="00EA0AB1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0AB1">
        <w:rPr>
          <w:rFonts w:ascii="Times New Roman" w:hAnsi="Times New Roman"/>
          <w:color w:val="000000"/>
          <w:sz w:val="28"/>
          <w:szCs w:val="28"/>
        </w:rPr>
        <w:t xml:space="preserve">основные социальные, возрастные, психофизические и индивидуальные особенности </w:t>
      </w:r>
      <w:proofErr w:type="gramStart"/>
      <w:r w:rsidRPr="00EA0AB1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DD5A64" w:rsidRPr="00EA0AB1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0AB1">
        <w:rPr>
          <w:rFonts w:ascii="Times New Roman" w:hAnsi="Times New Roman"/>
          <w:color w:val="000000"/>
          <w:sz w:val="28"/>
          <w:szCs w:val="28"/>
        </w:rPr>
        <w:t>особенности развития современного образования: тенденции, перспективы;</w:t>
      </w:r>
    </w:p>
    <w:p w:rsidR="00DD5A64" w:rsidRPr="00EA0AB1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0AB1">
        <w:rPr>
          <w:rFonts w:ascii="Times New Roman" w:hAnsi="Times New Roman"/>
          <w:color w:val="000000"/>
          <w:sz w:val="28"/>
          <w:szCs w:val="28"/>
        </w:rPr>
        <w:t>нормативно-правовые документы в области образования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DD5A64" w:rsidRPr="00EA0AB1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0AB1">
        <w:rPr>
          <w:rFonts w:ascii="Times New Roman" w:hAnsi="Times New Roman"/>
          <w:color w:val="000000"/>
          <w:sz w:val="28"/>
          <w:szCs w:val="28"/>
        </w:rPr>
        <w:t>основные философские категории и специфику их понимания в различных исторических типах философии и авторских подходах;</w:t>
      </w:r>
    </w:p>
    <w:p w:rsidR="00DD5A64" w:rsidRPr="00EA0AB1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0AB1">
        <w:rPr>
          <w:rFonts w:ascii="Times New Roman" w:hAnsi="Times New Roman"/>
          <w:color w:val="000000"/>
          <w:sz w:val="28"/>
          <w:szCs w:val="28"/>
        </w:rPr>
        <w:t>основные направления философии и различия философских школ в контексте психологии;</w:t>
      </w:r>
    </w:p>
    <w:p w:rsidR="00DD5A64" w:rsidRPr="00EA0AB1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0AB1">
        <w:rPr>
          <w:rFonts w:ascii="Times New Roman" w:hAnsi="Times New Roman"/>
          <w:color w:val="000000"/>
          <w:sz w:val="28"/>
          <w:szCs w:val="28"/>
        </w:rPr>
        <w:t>знать основные направления и проблематику современной философии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A0AB1">
        <w:rPr>
          <w:rFonts w:ascii="Times New Roman" w:hAnsi="Times New Roman"/>
          <w:color w:val="000000"/>
          <w:sz w:val="28"/>
          <w:szCs w:val="28"/>
        </w:rPr>
        <w:t>сущность современных методик и технологий, в том числе и информационных; критерии оценки качества учебно-воспитательного процесса на конкретной образовательной ступени конкретного образовательного учреждения; особенности учебно-воспитательного процесса на конкретной образовательной ступени конкретного образовательного учреждения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D5A64" w:rsidRPr="00B16AE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6AEE">
        <w:rPr>
          <w:rFonts w:ascii="Times New Roman" w:hAnsi="Times New Roman"/>
          <w:sz w:val="28"/>
          <w:szCs w:val="28"/>
        </w:rPr>
        <w:t>.</w:t>
      </w:r>
    </w:p>
    <w:p w:rsidR="00DD5A64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>Уметь:</w:t>
      </w:r>
      <w:r w:rsidRPr="00B16AEE">
        <w:rPr>
          <w:rFonts w:ascii="Times New Roman" w:hAnsi="Times New Roman"/>
          <w:bCs/>
          <w:sz w:val="28"/>
          <w:szCs w:val="28"/>
        </w:rPr>
        <w:t xml:space="preserve"> </w:t>
      </w:r>
      <w:r w:rsidRPr="00EA0AB1">
        <w:rPr>
          <w:rFonts w:ascii="Times New Roman" w:hAnsi="Times New Roman"/>
          <w:bCs/>
          <w:sz w:val="28"/>
          <w:szCs w:val="28"/>
        </w:rPr>
        <w:t>Решать различные задачи образовательного процесса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0AB1">
        <w:rPr>
          <w:rFonts w:ascii="Times New Roman" w:hAnsi="Times New Roman"/>
          <w:bCs/>
          <w:sz w:val="28"/>
          <w:szCs w:val="28"/>
        </w:rPr>
        <w:t xml:space="preserve">анализировать социальные, возрастные, психофизические и индивидуальные особенности </w:t>
      </w:r>
      <w:proofErr w:type="gramStart"/>
      <w:r w:rsidRPr="00EA0AB1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</w:rPr>
        <w:t>,</w:t>
      </w:r>
    </w:p>
    <w:p w:rsidR="00DD5A64" w:rsidRPr="00EA0AB1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AB1">
        <w:rPr>
          <w:rFonts w:ascii="Times New Roman" w:hAnsi="Times New Roman"/>
          <w:bCs/>
          <w:sz w:val="28"/>
          <w:szCs w:val="28"/>
        </w:rPr>
        <w:t>использовать знания нормативно-правовых документов в области образования в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DD5A64" w:rsidRPr="00EA0AB1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AB1">
        <w:rPr>
          <w:rFonts w:ascii="Times New Roman" w:hAnsi="Times New Roman"/>
          <w:bCs/>
          <w:sz w:val="28"/>
          <w:szCs w:val="28"/>
        </w:rPr>
        <w:t>раскрыть смысл выдвигаемых идей, представить рассматриваемые философские проблемы в развитии;</w:t>
      </w:r>
    </w:p>
    <w:p w:rsidR="00DD5A64" w:rsidRPr="00EA0AB1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AB1">
        <w:rPr>
          <w:rFonts w:ascii="Times New Roman" w:hAnsi="Times New Roman"/>
          <w:bCs/>
          <w:sz w:val="28"/>
          <w:szCs w:val="28"/>
        </w:rPr>
        <w:t>уметь провести сравнение различных философских концепций по конкретной проблеме;</w:t>
      </w:r>
    </w:p>
    <w:p w:rsidR="00DD5A64" w:rsidRPr="00EA0AB1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AB1">
        <w:rPr>
          <w:rFonts w:ascii="Times New Roman" w:hAnsi="Times New Roman"/>
          <w:bCs/>
          <w:sz w:val="28"/>
          <w:szCs w:val="28"/>
        </w:rPr>
        <w:t xml:space="preserve">уметь отметить практическую ценность определенных философских положений и выявить </w:t>
      </w:r>
      <w:proofErr w:type="gramStart"/>
      <w:r w:rsidRPr="00EA0AB1">
        <w:rPr>
          <w:rFonts w:ascii="Times New Roman" w:hAnsi="Times New Roman"/>
          <w:bCs/>
          <w:sz w:val="28"/>
          <w:szCs w:val="28"/>
        </w:rPr>
        <w:t>основания</w:t>
      </w:r>
      <w:proofErr w:type="gramEnd"/>
      <w:r w:rsidRPr="00EA0AB1">
        <w:rPr>
          <w:rFonts w:ascii="Times New Roman" w:hAnsi="Times New Roman"/>
          <w:bCs/>
          <w:sz w:val="28"/>
          <w:szCs w:val="28"/>
        </w:rPr>
        <w:t xml:space="preserve"> на которых строится философская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0AB1">
        <w:rPr>
          <w:rFonts w:ascii="Times New Roman" w:hAnsi="Times New Roman"/>
          <w:bCs/>
          <w:sz w:val="28"/>
          <w:szCs w:val="28"/>
        </w:rPr>
        <w:t>концепция или система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DD5A64" w:rsidRPr="00B16AEE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AB1">
        <w:rPr>
          <w:rFonts w:ascii="Times New Roman" w:hAnsi="Times New Roman"/>
          <w:bCs/>
          <w:sz w:val="28"/>
          <w:szCs w:val="28"/>
        </w:rPr>
        <w:t>осуществлять анализ информации с позиции изучаемой проблемы; использовать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D5A64" w:rsidRPr="00EA0AB1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>
        <w:rPr>
          <w:rFonts w:ascii="Times New Roman" w:hAnsi="Times New Roman"/>
          <w:bCs/>
          <w:sz w:val="28"/>
          <w:szCs w:val="28"/>
        </w:rPr>
        <w:t>н</w:t>
      </w:r>
      <w:r w:rsidRPr="00EA0AB1">
        <w:rPr>
          <w:rFonts w:ascii="Times New Roman" w:hAnsi="Times New Roman"/>
          <w:bCs/>
          <w:sz w:val="28"/>
          <w:szCs w:val="28"/>
        </w:rPr>
        <w:t>авыками пользования информационными технологиями и библиографическими знаниями для представления о будущей профессии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DD5A64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AB1">
        <w:rPr>
          <w:rFonts w:ascii="Times New Roman" w:hAnsi="Times New Roman"/>
          <w:bCs/>
          <w:sz w:val="28"/>
          <w:szCs w:val="28"/>
        </w:rPr>
        <w:t>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DD5A64" w:rsidRPr="00EA0AB1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AB1">
        <w:rPr>
          <w:rFonts w:ascii="Times New Roman" w:hAnsi="Times New Roman"/>
          <w:bCs/>
          <w:sz w:val="28"/>
          <w:szCs w:val="28"/>
        </w:rPr>
        <w:t>нормативно-правовой базой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0AB1">
        <w:rPr>
          <w:rFonts w:ascii="Times New Roman" w:hAnsi="Times New Roman"/>
          <w:bCs/>
          <w:sz w:val="28"/>
          <w:szCs w:val="28"/>
        </w:rPr>
        <w:t>в сфере образования;</w:t>
      </w:r>
    </w:p>
    <w:p w:rsidR="00DD5A64" w:rsidRPr="00EA0AB1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AB1">
        <w:rPr>
          <w:rFonts w:ascii="Times New Roman" w:hAnsi="Times New Roman"/>
          <w:bCs/>
          <w:sz w:val="28"/>
          <w:szCs w:val="28"/>
        </w:rPr>
        <w:t>практически готов осуществлять профессиональную деятельность в соответствии с нормативно-правовыми документами в сфере образования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EA0AB1">
        <w:rPr>
          <w:rFonts w:ascii="Times New Roman" w:hAnsi="Times New Roman"/>
          <w:bCs/>
          <w:sz w:val="28"/>
          <w:szCs w:val="28"/>
        </w:rPr>
        <w:t>навыками работы с философскими источниками и критической литературой;</w:t>
      </w:r>
    </w:p>
    <w:p w:rsidR="00DD5A64" w:rsidRPr="00EA0AB1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AB1">
        <w:rPr>
          <w:rFonts w:ascii="Times New Roman" w:hAnsi="Times New Roman"/>
          <w:bCs/>
          <w:sz w:val="28"/>
          <w:szCs w:val="28"/>
        </w:rPr>
        <w:t>приемами поиска, систематизации и свободного изложения философского материала и методами сравнения философских идей, концепций и эпох;</w:t>
      </w:r>
    </w:p>
    <w:p w:rsidR="00DD5A64" w:rsidRPr="00B16AEE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AB1">
        <w:rPr>
          <w:rFonts w:ascii="Times New Roman" w:hAnsi="Times New Roman"/>
          <w:bCs/>
          <w:sz w:val="28"/>
          <w:szCs w:val="28"/>
        </w:rPr>
        <w:t xml:space="preserve">владеть навыками выражения и обоснования собственной </w:t>
      </w:r>
      <w:proofErr w:type="gramStart"/>
      <w:r w:rsidRPr="00EA0AB1">
        <w:rPr>
          <w:rFonts w:ascii="Times New Roman" w:hAnsi="Times New Roman"/>
          <w:bCs/>
          <w:sz w:val="28"/>
          <w:szCs w:val="28"/>
        </w:rPr>
        <w:t>позиции</w:t>
      </w:r>
      <w:proofErr w:type="gramEnd"/>
      <w:r w:rsidRPr="00EA0AB1">
        <w:rPr>
          <w:rFonts w:ascii="Times New Roman" w:hAnsi="Times New Roman"/>
          <w:bCs/>
          <w:sz w:val="28"/>
          <w:szCs w:val="28"/>
        </w:rPr>
        <w:t xml:space="preserve"> относительно современных </w:t>
      </w:r>
      <w:proofErr w:type="spellStart"/>
      <w:r w:rsidRPr="00EA0AB1">
        <w:rPr>
          <w:rFonts w:ascii="Times New Roman" w:hAnsi="Times New Roman"/>
          <w:bCs/>
          <w:sz w:val="28"/>
          <w:szCs w:val="28"/>
        </w:rPr>
        <w:t>социогуманитарных</w:t>
      </w:r>
      <w:proofErr w:type="spellEnd"/>
      <w:r w:rsidRPr="00EA0AB1">
        <w:rPr>
          <w:rFonts w:ascii="Times New Roman" w:hAnsi="Times New Roman"/>
          <w:bCs/>
          <w:sz w:val="28"/>
          <w:szCs w:val="28"/>
        </w:rPr>
        <w:t xml:space="preserve"> проблем и конкретных философских позиций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EA0AB1">
        <w:rPr>
          <w:rFonts w:ascii="Times New Roman" w:hAnsi="Times New Roman"/>
          <w:bCs/>
          <w:sz w:val="28"/>
          <w:szCs w:val="28"/>
        </w:rPr>
        <w:t>технологиями обеспечения качества учебно-воспитательного процесса на конкретной образовательной ступени конкретного образовательного учреждения</w:t>
      </w:r>
      <w:r w:rsidRPr="00B16AEE">
        <w:rPr>
          <w:rFonts w:ascii="Times New Roman" w:hAnsi="Times New Roman"/>
          <w:bCs/>
          <w:sz w:val="28"/>
          <w:szCs w:val="28"/>
        </w:rPr>
        <w:t>.</w:t>
      </w:r>
    </w:p>
    <w:p w:rsidR="00DD5A64" w:rsidRPr="00364B85" w:rsidRDefault="00DD5A64" w:rsidP="005B674F">
      <w:pPr>
        <w:pStyle w:val="a6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364B85">
        <w:rPr>
          <w:rFonts w:ascii="Times New Roman" w:hAnsi="Times New Roman"/>
          <w:sz w:val="28"/>
          <w:szCs w:val="28"/>
        </w:rPr>
        <w:t>: О</w:t>
      </w:r>
      <w:r>
        <w:rPr>
          <w:rFonts w:ascii="Times New Roman" w:hAnsi="Times New Roman"/>
          <w:sz w:val="28"/>
          <w:szCs w:val="28"/>
        </w:rPr>
        <w:t>П</w:t>
      </w:r>
      <w:r w:rsidRPr="00364B85">
        <w:rPr>
          <w:rFonts w:ascii="Times New Roman" w:hAnsi="Times New Roman"/>
          <w:sz w:val="28"/>
          <w:szCs w:val="28"/>
        </w:rPr>
        <w:t>К-</w:t>
      </w:r>
      <w:r>
        <w:rPr>
          <w:rFonts w:ascii="Times New Roman" w:hAnsi="Times New Roman"/>
          <w:sz w:val="28"/>
          <w:szCs w:val="28"/>
        </w:rPr>
        <w:t>1</w:t>
      </w:r>
      <w:r w:rsidRPr="00364B85">
        <w:rPr>
          <w:rFonts w:ascii="Times New Roman" w:hAnsi="Times New Roman"/>
          <w:sz w:val="28"/>
          <w:szCs w:val="28"/>
        </w:rPr>
        <w:t>, ОПК-2, ОПК-</w:t>
      </w:r>
      <w:r>
        <w:rPr>
          <w:rFonts w:ascii="Times New Roman" w:hAnsi="Times New Roman"/>
          <w:sz w:val="28"/>
          <w:szCs w:val="28"/>
        </w:rPr>
        <w:t>4</w:t>
      </w:r>
      <w:r w:rsidRPr="00364B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ОК</w:t>
      </w:r>
      <w:r w:rsidRPr="00364B8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1, ПК-2</w:t>
      </w:r>
      <w:r w:rsidRPr="00364B85">
        <w:rPr>
          <w:rFonts w:ascii="Times New Roman" w:hAnsi="Times New Roman"/>
          <w:sz w:val="28"/>
          <w:szCs w:val="28"/>
        </w:rPr>
        <w:t>.</w:t>
      </w:r>
    </w:p>
    <w:p w:rsidR="00DD5A64" w:rsidRDefault="00DD5A64" w:rsidP="005B674F">
      <w:pPr>
        <w:pStyle w:val="a6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DD5A64" w:rsidRPr="00D516ED" w:rsidRDefault="00DD5A64" w:rsidP="005B674F">
      <w:pPr>
        <w:pStyle w:val="a6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DD5A64" w:rsidRPr="00D516ED" w:rsidRDefault="00DD5A64" w:rsidP="005B674F">
      <w:pPr>
        <w:pStyle w:val="a6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D5A64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DD5A64" w:rsidRDefault="00DD5A64" w:rsidP="000B4583"/>
    <w:p w:rsidR="00DD5A64" w:rsidRDefault="00DD5A6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АННОТАЦИЯ</w:t>
      </w:r>
    </w:p>
    <w:p w:rsidR="00DD5A64" w:rsidRDefault="00DD5A6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рабочей программы дисциплины</w:t>
      </w:r>
    </w:p>
    <w:p w:rsidR="00DD5A64" w:rsidRDefault="00DD5A64">
      <w:pPr>
        <w:spacing w:line="240" w:lineRule="auto"/>
        <w:jc w:val="center"/>
        <w:rPr>
          <w:rFonts w:ascii="Times New Roman" w:hAnsi="Times New Roman"/>
          <w:i/>
          <w:sz w:val="24"/>
          <w:vertAlign w:val="superscript"/>
        </w:rPr>
      </w:pPr>
      <w:r>
        <w:rPr>
          <w:rFonts w:ascii="Times New Roman" w:hAnsi="Times New Roman"/>
          <w:sz w:val="24"/>
          <w:u w:val="single"/>
        </w:rPr>
        <w:t>Б</w:t>
      </w:r>
      <w:proofErr w:type="gramStart"/>
      <w:r>
        <w:rPr>
          <w:rFonts w:ascii="Times New Roman" w:hAnsi="Times New Roman"/>
          <w:sz w:val="24"/>
          <w:u w:val="single"/>
        </w:rPr>
        <w:t>1</w:t>
      </w:r>
      <w:proofErr w:type="gramEnd"/>
      <w:r>
        <w:rPr>
          <w:rFonts w:ascii="Times New Roman" w:hAnsi="Times New Roman"/>
          <w:sz w:val="24"/>
          <w:u w:val="single"/>
        </w:rPr>
        <w:t>.В.ДВ.11.01 Педагогическая практика в системе профессиональной подготовки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5A64">
        <w:tc>
          <w:tcPr>
            <w:tcW w:w="4785" w:type="dxa"/>
          </w:tcPr>
          <w:p w:rsidR="00DD5A64" w:rsidRDefault="00DD5A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Default="00DD5A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44.03.01 «Педагогическое образование </w:t>
            </w:r>
          </w:p>
        </w:tc>
      </w:tr>
      <w:tr w:rsidR="00DD5A64">
        <w:tc>
          <w:tcPr>
            <w:tcW w:w="4785" w:type="dxa"/>
          </w:tcPr>
          <w:p w:rsidR="00DD5A64" w:rsidRDefault="00DD5A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Default="00DD5A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44.03.01.08  "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Начальное  образование"</w:t>
            </w:r>
          </w:p>
        </w:tc>
      </w:tr>
      <w:tr w:rsidR="00DD5A64">
        <w:tc>
          <w:tcPr>
            <w:tcW w:w="4785" w:type="dxa"/>
          </w:tcPr>
          <w:p w:rsidR="00DD5A64" w:rsidRDefault="00DD5A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Кафедра</w:t>
            </w:r>
          </w:p>
        </w:tc>
        <w:tc>
          <w:tcPr>
            <w:tcW w:w="4786" w:type="dxa"/>
          </w:tcPr>
          <w:p w:rsidR="00DD5A64" w:rsidRDefault="00DD5A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Общей  педагогики</w:t>
            </w:r>
          </w:p>
        </w:tc>
      </w:tr>
    </w:tbl>
    <w:p w:rsidR="00DD5A64" w:rsidRDefault="00DD5A64">
      <w:pPr>
        <w:pStyle w:val="ad"/>
        <w:tabs>
          <w:tab w:val="left" w:pos="567"/>
        </w:tabs>
        <w:spacing w:after="0"/>
        <w:jc w:val="both"/>
        <w:rPr>
          <w:b/>
        </w:rPr>
      </w:pPr>
    </w:p>
    <w:p w:rsidR="00DD5A64" w:rsidRDefault="00DD5A6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 Цель изучения дисциплины: </w:t>
      </w:r>
      <w:r>
        <w:rPr>
          <w:rFonts w:ascii="Times New Roman" w:hAnsi="Times New Roman"/>
          <w:sz w:val="24"/>
        </w:rPr>
        <w:t>воспитание профессиональных качеств будущего учителя, приобщение студентов к практической педагогической деятельности, формирование у них профессиональных умений, необходимых для успешного осуществления учебной и воспитательной работы с детьми младшего школьного возраста.</w:t>
      </w:r>
    </w:p>
    <w:p w:rsidR="00DD5A64" w:rsidRDefault="00DD5A64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Задачи изучения дисциплины:</w:t>
      </w:r>
    </w:p>
    <w:p w:rsidR="00DD5A64" w:rsidRDefault="00DD5A64">
      <w:pPr>
        <w:widowControl w:val="0"/>
        <w:spacing w:line="240" w:lineRule="auto"/>
        <w:ind w:right="-14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развитие диагностических и прогностических умений; формирование у будущих педагогов начального образования мотивации профессионального самовоспитания, саморазвития; усвоение базовых понятий  по данному курсу; развитие навыков самостоятельной работы с первоисточниками, их анализа и творческого использования полученных знаний в своей </w:t>
      </w:r>
      <w:r>
        <w:rPr>
          <w:rFonts w:ascii="Times New Roman" w:hAnsi="Times New Roman"/>
          <w:sz w:val="24"/>
        </w:rPr>
        <w:lastRenderedPageBreak/>
        <w:t>педагогической практике; организация обучения и воспитания в сфере начального общего  образования с использованием технологий, соответствующих возрастным особенностям детей.</w:t>
      </w:r>
      <w:proofErr w:type="gramEnd"/>
    </w:p>
    <w:p w:rsidR="00DD5A64" w:rsidRDefault="00DD5A64">
      <w:pPr>
        <w:pStyle w:val="a5"/>
        <w:widowControl w:val="0"/>
        <w:tabs>
          <w:tab w:val="clear" w:pos="1804"/>
        </w:tabs>
        <w:spacing w:line="240" w:lineRule="auto"/>
        <w:ind w:left="705" w:firstLine="0"/>
      </w:pPr>
    </w:p>
    <w:p w:rsidR="00DD5A64" w:rsidRDefault="00DD5A64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Результаты </w:t>
      </w:r>
      <w:proofErr w:type="gramStart"/>
      <w:r>
        <w:rPr>
          <w:rFonts w:ascii="Times New Roman" w:hAnsi="Times New Roman"/>
          <w:b/>
          <w:sz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</w:rPr>
        <w:t xml:space="preserve">. </w:t>
      </w:r>
    </w:p>
    <w:p w:rsidR="00DD5A64" w:rsidRDefault="00DD5A6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изучения дисциплины студент должен</w:t>
      </w:r>
    </w:p>
    <w:p w:rsidR="00DD5A64" w:rsidRDefault="00DD5A64">
      <w:pPr>
        <w:contextualSpacing/>
        <w:jc w:val="both"/>
        <w:rPr>
          <w:rFonts w:ascii="Times New Roman" w:hAnsi="Times New Roman"/>
          <w:b/>
          <w:color w:val="0070C0"/>
          <w:sz w:val="24"/>
        </w:rPr>
      </w:pPr>
      <w:proofErr w:type="gramStart"/>
      <w:r>
        <w:rPr>
          <w:rFonts w:ascii="Times New Roman" w:hAnsi="Times New Roman"/>
          <w:i/>
          <w:sz w:val="24"/>
        </w:rPr>
        <w:t>Знать:</w:t>
      </w:r>
      <w:r>
        <w:rPr>
          <w:rFonts w:ascii="Times New Roman" w:hAnsi="Times New Roman"/>
          <w:sz w:val="24"/>
        </w:rPr>
        <w:t xml:space="preserve"> структурные компоненты профессиональной компетентности педагога, способы  профессионального самопознания и саморазвития, методику профессионального и личностного самообразования; формы и методы организации учебно-воспитательного процесса в  образовательном учреждении; закономерности психического развития детей и особенности их проявления в разные возрастные периоды;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показатели педагогической культуры как функции педагога в образовании, основы профессиональной этики; образовательные программы начального общего образования;</w:t>
      </w:r>
      <w:proofErr w:type="gramEnd"/>
      <w:r>
        <w:rPr>
          <w:rFonts w:ascii="Times New Roman" w:hAnsi="Times New Roman"/>
          <w:sz w:val="24"/>
        </w:rPr>
        <w:t xml:space="preserve"> предметное  содержание в объеме, необходимом для ОУ; санитарные правила и нормы, требования техники безопасности к организации воспитательного процесса;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психолого-педагогические  методики диагностики воспитанников; теории и технологии воспитания, сопровождения субъектов педагогического процесса</w:t>
      </w:r>
      <w:r>
        <w:rPr>
          <w:sz w:val="24"/>
        </w:rPr>
        <w:t>.</w:t>
      </w:r>
      <w:r>
        <w:rPr>
          <w:rFonts w:ascii="Times New Roman" w:hAnsi="Times New Roman"/>
          <w:b/>
          <w:color w:val="0070C0"/>
          <w:sz w:val="24"/>
        </w:rPr>
        <w:t xml:space="preserve"> </w:t>
      </w:r>
    </w:p>
    <w:p w:rsidR="00DD5A64" w:rsidRDefault="00DD5A64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70C0"/>
          <w:sz w:val="24"/>
        </w:rPr>
        <w:t xml:space="preserve">Уметь: </w:t>
      </w:r>
      <w:r>
        <w:rPr>
          <w:rFonts w:ascii="Times New Roman" w:hAnsi="Times New Roman"/>
          <w:sz w:val="24"/>
        </w:rPr>
        <w:t>проектировать самообразование с целью совершенствования профессиональной компетентности, находить источники педагогических идей по интересующей проблеме исследования; создавать педагогически целесообразную и психологически безопасную образовательную среду; выделять показатели педагогической культуры как функции педагога в образовании; пользоваться грамотной, логически верно и аргументировано построенной устной и письменной речью в формах монолога и диалога;</w:t>
      </w:r>
      <w:r>
        <w:rPr>
          <w:rFonts w:ascii="Times New Roman" w:hAnsi="Times New Roman"/>
          <w:color w:val="FF0000"/>
          <w:sz w:val="24"/>
        </w:rPr>
        <w:t xml:space="preserve">  </w:t>
      </w:r>
      <w:r>
        <w:rPr>
          <w:rFonts w:ascii="Times New Roman" w:hAnsi="Times New Roman"/>
          <w:sz w:val="24"/>
        </w:rPr>
        <w:t>применять предметные, психолого-педагогические и методические знания при планировании системы занятий в ОУ, при написании конспекта уроков, при планировании воспитательной работы; применять диагностические методики уровня развития воспитанников, использовать возможности образовательной среды для духовно-нравственного развития ребенка.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:rsidR="00DD5A64" w:rsidRDefault="00DD5A64">
      <w:pPr>
        <w:contextualSpacing/>
        <w:jc w:val="both"/>
        <w:rPr>
          <w:rFonts w:ascii="Times New Roman" w:hAnsi="Times New Roman"/>
          <w:sz w:val="24"/>
        </w:rPr>
      </w:pPr>
    </w:p>
    <w:p w:rsidR="00DD5A64" w:rsidRDefault="00DD5A64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Владеть: </w:t>
      </w:r>
      <w:r>
        <w:rPr>
          <w:rFonts w:ascii="Times New Roman" w:hAnsi="Times New Roman"/>
          <w:sz w:val="24"/>
        </w:rPr>
        <w:t>способами ориентации в профессиональных источниках информации (журналы, образовательные порталы и т.д.), способностью осуществлять профессиональное и личностное самообразование, навыками написания конспектов в процессе изучения педагогической литературы; формами и методами обучения и воспитания;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способами осуществления психолого-педагогической поддержки и сопровождения;</w:t>
      </w:r>
      <w:r>
        <w:rPr>
          <w:rFonts w:ascii="Times New Roman" w:hAnsi="Times New Roman"/>
          <w:color w:val="FF0000"/>
          <w:sz w:val="24"/>
        </w:rPr>
        <w:t xml:space="preserve">  </w:t>
      </w:r>
      <w:r>
        <w:rPr>
          <w:rFonts w:ascii="Times New Roman" w:hAnsi="Times New Roman"/>
          <w:sz w:val="24"/>
        </w:rPr>
        <w:t>различными средствами коммуникации в профессиональной педагогической деятельности, высоким уровнем речевой культуры; современными методиками и технологиями диагностирования учебных достижений обучающихся;</w:t>
      </w:r>
      <w:r>
        <w:rPr>
          <w:rFonts w:ascii="Times New Roman" w:hAnsi="Times New Roman"/>
          <w:color w:val="FF0000"/>
          <w:sz w:val="24"/>
        </w:rPr>
        <w:t xml:space="preserve">  </w:t>
      </w:r>
      <w:r>
        <w:rPr>
          <w:rFonts w:ascii="Times New Roman" w:hAnsi="Times New Roman"/>
          <w:sz w:val="24"/>
        </w:rPr>
        <w:t>современными методами и приёмами воспитания, соответствующим общим и специфическим закономерностям и особенностям возрастного развития личности воспитанников.</w:t>
      </w:r>
    </w:p>
    <w:p w:rsidR="00DD5A64" w:rsidRDefault="00DD5A64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Дисциплина участвует в формировании компетенций:</w:t>
      </w:r>
    </w:p>
    <w:p w:rsidR="00DD5A64" w:rsidRDefault="00DD5A64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ОК-6   способностью к самоорганизации и самообразованию;</w:t>
      </w:r>
    </w:p>
    <w:p w:rsidR="00DD5A64" w:rsidRDefault="00DD5A64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ОПК-3 готовностью к психолого-педагогическому сопровождению учебно-воспитательного процесса;</w:t>
      </w:r>
    </w:p>
    <w:p w:rsidR="00DD5A64" w:rsidRDefault="00DD5A64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ОПК-5 владением основами профессиональной этики и речевой культуры;</w:t>
      </w:r>
    </w:p>
    <w:p w:rsidR="00DD5A64" w:rsidRDefault="00DD5A64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ПК-1 готовностью реализовывать образовательные программы по учебному предмету в соответствии с требованиями образовательных стандартов;</w:t>
      </w:r>
    </w:p>
    <w:p w:rsidR="00DD5A64" w:rsidRDefault="00DD5A64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ПК-3 способностью решать задачи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</w:rPr>
        <w:t>внеучебной</w:t>
      </w:r>
      <w:proofErr w:type="spellEnd"/>
      <w:r>
        <w:rPr>
          <w:rFonts w:ascii="Times New Roman" w:hAnsi="Times New Roman"/>
          <w:sz w:val="24"/>
        </w:rPr>
        <w:t xml:space="preserve"> деятельности.</w:t>
      </w:r>
    </w:p>
    <w:p w:rsidR="00DD5A64" w:rsidRDefault="00DD5A64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</w:rPr>
        <w:t>(в ЗЕТ): 2</w:t>
      </w:r>
      <w:r>
        <w:rPr>
          <w:rFonts w:ascii="Times New Roman" w:hAnsi="Times New Roman"/>
          <w:sz w:val="24"/>
        </w:rPr>
        <w:t xml:space="preserve">. </w:t>
      </w:r>
    </w:p>
    <w:p w:rsidR="00DD5A64" w:rsidRDefault="00DD5A64">
      <w:pPr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Форма контроля: </w:t>
      </w:r>
      <w:r>
        <w:rPr>
          <w:rFonts w:ascii="Times New Roman" w:hAnsi="Times New Roman"/>
          <w:sz w:val="24"/>
        </w:rPr>
        <w:t>зачет</w:t>
      </w:r>
      <w:r>
        <w:rPr>
          <w:rFonts w:ascii="Times New Roman" w:hAnsi="Times New Roman"/>
          <w:b/>
          <w:sz w:val="24"/>
        </w:rPr>
        <w:t>.</w:t>
      </w:r>
    </w:p>
    <w:p w:rsidR="00DD5A64" w:rsidRDefault="00DD5A64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 Сведения о профессорско-преподавательском составе: к</w:t>
      </w:r>
      <w:r>
        <w:rPr>
          <w:rFonts w:ascii="Times New Roman" w:hAnsi="Times New Roman"/>
          <w:sz w:val="24"/>
        </w:rPr>
        <w:t xml:space="preserve">андидат педагогических наук,  </w:t>
      </w:r>
      <w:proofErr w:type="spellStart"/>
      <w:r>
        <w:rPr>
          <w:rFonts w:ascii="Times New Roman" w:hAnsi="Times New Roman"/>
          <w:sz w:val="24"/>
        </w:rPr>
        <w:t>Налесная</w:t>
      </w:r>
      <w:proofErr w:type="spellEnd"/>
      <w:r>
        <w:rPr>
          <w:rFonts w:ascii="Times New Roman" w:hAnsi="Times New Roman"/>
          <w:sz w:val="24"/>
        </w:rPr>
        <w:t xml:space="preserve"> Сусанна </w:t>
      </w:r>
      <w:proofErr w:type="spellStart"/>
      <w:r>
        <w:rPr>
          <w:rFonts w:ascii="Times New Roman" w:hAnsi="Times New Roman"/>
          <w:sz w:val="24"/>
        </w:rPr>
        <w:t>Лауриевна</w:t>
      </w:r>
      <w:proofErr w:type="spellEnd"/>
    </w:p>
    <w:p w:rsidR="00DD5A64" w:rsidRDefault="00DD5A6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D5A64" w:rsidRPr="004F14E0" w:rsidRDefault="00DD5A64" w:rsidP="000B4583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АННОТАЦИЯ</w:t>
      </w:r>
    </w:p>
    <w:p w:rsidR="00DD5A64" w:rsidRPr="004F14E0" w:rsidRDefault="00DD5A64" w:rsidP="000B4583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D5A64" w:rsidRPr="000647B5" w:rsidRDefault="00DD5A64" w:rsidP="000B4583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Б</w:t>
      </w:r>
      <w:proofErr w:type="gramStart"/>
      <w:r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1</w:t>
      </w:r>
      <w:proofErr w:type="gramEnd"/>
      <w:r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 xml:space="preserve">.В.ДВ.11.02. </w:t>
      </w:r>
      <w:r w:rsidRPr="000647B5">
        <w:rPr>
          <w:rFonts w:ascii="Times New Roman" w:hAnsi="Times New Roman"/>
          <w:bCs/>
          <w:sz w:val="28"/>
          <w:szCs w:val="28"/>
          <w:u w:val="single"/>
        </w:rPr>
        <w:t xml:space="preserve">Профессиональное образование  будущего </w:t>
      </w:r>
    </w:p>
    <w:p w:rsidR="00DD5A64" w:rsidRPr="000647B5" w:rsidRDefault="00DD5A64" w:rsidP="000B4583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647B5">
        <w:rPr>
          <w:rFonts w:ascii="Times New Roman" w:hAnsi="Times New Roman"/>
          <w:bCs/>
          <w:sz w:val="28"/>
          <w:szCs w:val="28"/>
          <w:u w:val="single"/>
        </w:rPr>
        <w:t>учителя в ходе педагогической практики</w:t>
      </w:r>
    </w:p>
    <w:p w:rsidR="00DD5A64" w:rsidRPr="004F14E0" w:rsidRDefault="00DD5A64" w:rsidP="000B4583">
      <w:pPr>
        <w:spacing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D5A64" w:rsidRPr="004F14E0" w:rsidTr="000B4583">
        <w:tc>
          <w:tcPr>
            <w:tcW w:w="4785" w:type="dxa"/>
          </w:tcPr>
          <w:p w:rsidR="00DD5A64" w:rsidRPr="004F14E0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Pr="004F14E0" w:rsidRDefault="00DD5A64" w:rsidP="000B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44.03.01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 xml:space="preserve"> «Педагогическое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5A64" w:rsidRPr="004F14E0" w:rsidTr="000B4583">
        <w:tc>
          <w:tcPr>
            <w:tcW w:w="4785" w:type="dxa"/>
          </w:tcPr>
          <w:p w:rsidR="00DD5A64" w:rsidRPr="004F14E0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Pr="004F14E0" w:rsidRDefault="00DD5A64" w:rsidP="000B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44.03.01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08 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6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Начальное</w:t>
            </w:r>
            <w:r w:rsidRPr="00E7170A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  <w:r w:rsidRPr="00AF4D6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DD5A64" w:rsidRPr="004F14E0" w:rsidTr="000B4583">
        <w:tc>
          <w:tcPr>
            <w:tcW w:w="4785" w:type="dxa"/>
          </w:tcPr>
          <w:p w:rsidR="00DD5A64" w:rsidRPr="004F14E0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D5A64" w:rsidRPr="00C01A88" w:rsidRDefault="00DD5A64" w:rsidP="000B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DD5A64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b/>
        </w:rPr>
      </w:pPr>
    </w:p>
    <w:p w:rsidR="00DD5A64" w:rsidRPr="00F22251" w:rsidRDefault="00DD5A64" w:rsidP="000B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4E0">
        <w:rPr>
          <w:b/>
        </w:rPr>
        <w:t>1</w:t>
      </w:r>
      <w:r w:rsidRPr="00F22251">
        <w:rPr>
          <w:rFonts w:ascii="Times New Roman" w:hAnsi="Times New Roman"/>
          <w:b/>
          <w:sz w:val="24"/>
          <w:szCs w:val="24"/>
        </w:rPr>
        <w:t>. Цель изучения дисциплины</w:t>
      </w:r>
      <w:r w:rsidRPr="004F14E0">
        <w:rPr>
          <w:b/>
        </w:rPr>
        <w:t xml:space="preserve">: </w:t>
      </w:r>
      <w:r w:rsidRPr="00F22251">
        <w:rPr>
          <w:rFonts w:ascii="Times New Roman" w:hAnsi="Times New Roman"/>
          <w:sz w:val="24"/>
          <w:szCs w:val="24"/>
        </w:rPr>
        <w:t>воспитание профессиональных качеств будущего педагога,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251">
        <w:rPr>
          <w:rFonts w:ascii="Times New Roman" w:hAnsi="Times New Roman"/>
          <w:sz w:val="24"/>
          <w:szCs w:val="24"/>
        </w:rPr>
        <w:t>организация обучения и воспитания в сфере образования с использованием технологий, соответствующих возрастным особенностям детей, и отражающих специфику предметной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251">
        <w:rPr>
          <w:rFonts w:ascii="Times New Roman" w:hAnsi="Times New Roman"/>
          <w:sz w:val="24"/>
          <w:szCs w:val="24"/>
        </w:rPr>
        <w:t xml:space="preserve">области; приобщение студентов к практической педагогической деятельности, формирование у них профессиональных умений, необходимых для успешного осуществления учебной и воспитательной работы с </w:t>
      </w:r>
      <w:proofErr w:type="gramStart"/>
      <w:r w:rsidRPr="00F2225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22251">
        <w:rPr>
          <w:rFonts w:ascii="Times New Roman" w:hAnsi="Times New Roman"/>
          <w:sz w:val="24"/>
          <w:szCs w:val="24"/>
        </w:rPr>
        <w:t>.</w:t>
      </w:r>
    </w:p>
    <w:p w:rsidR="00DD5A64" w:rsidRPr="00F22251" w:rsidRDefault="00DD5A64" w:rsidP="000B4583">
      <w:pPr>
        <w:pStyle w:val="ad"/>
        <w:tabs>
          <w:tab w:val="left" w:pos="567"/>
        </w:tabs>
        <w:spacing w:before="0" w:beforeAutospacing="0" w:after="0"/>
        <w:jc w:val="both"/>
      </w:pPr>
    </w:p>
    <w:p w:rsidR="00DD5A64" w:rsidRDefault="00DD5A64" w:rsidP="000B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22251">
        <w:rPr>
          <w:rFonts w:ascii="Times New Roman" w:hAnsi="Times New Roman"/>
          <w:sz w:val="24"/>
          <w:szCs w:val="24"/>
        </w:rPr>
        <w:t xml:space="preserve"> </w:t>
      </w:r>
    </w:p>
    <w:p w:rsidR="00DD5A64" w:rsidRPr="000647B5" w:rsidRDefault="00DD5A64" w:rsidP="000B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7B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познакомить с теоретическими</w:t>
      </w:r>
      <w:r w:rsidRPr="000647B5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>ами</w:t>
      </w:r>
      <w:r w:rsidRPr="000647B5">
        <w:rPr>
          <w:rFonts w:ascii="Times New Roman" w:hAnsi="Times New Roman"/>
          <w:sz w:val="24"/>
          <w:szCs w:val="24"/>
        </w:rPr>
        <w:t xml:space="preserve"> педагогических систем и технологий, основных методов, приемов и средств обучения и воспитания, форм и методов организации учебно-воспитательного процесса в образовательном учреждении, внеурочной и внеклассной работы;</w:t>
      </w:r>
    </w:p>
    <w:p w:rsidR="00DD5A64" w:rsidRPr="000647B5" w:rsidRDefault="00DD5A64" w:rsidP="000B4583">
      <w:pPr>
        <w:tabs>
          <w:tab w:val="left" w:pos="708"/>
          <w:tab w:val="left" w:pos="56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647B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формирование умения </w:t>
      </w:r>
      <w:r w:rsidRPr="000647B5">
        <w:rPr>
          <w:rFonts w:ascii="Times New Roman" w:hAnsi="Times New Roman"/>
          <w:sz w:val="24"/>
          <w:szCs w:val="24"/>
        </w:rPr>
        <w:t xml:space="preserve">применять предметные, психолого-педагогические и методические знания при планировании </w:t>
      </w:r>
      <w:r>
        <w:rPr>
          <w:rFonts w:ascii="Times New Roman" w:hAnsi="Times New Roman"/>
          <w:sz w:val="24"/>
          <w:szCs w:val="24"/>
        </w:rPr>
        <w:t>системы занятий в образовательном учреждении, при написании конспекта урока</w:t>
      </w:r>
      <w:r w:rsidRPr="000647B5">
        <w:rPr>
          <w:rFonts w:ascii="Times New Roman" w:hAnsi="Times New Roman"/>
          <w:sz w:val="24"/>
          <w:szCs w:val="24"/>
        </w:rPr>
        <w:t>, при планировании внеклассной воспитательной работы;</w:t>
      </w:r>
    </w:p>
    <w:p w:rsidR="00DD5A64" w:rsidRPr="005A153E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647B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развитие умения и</w:t>
      </w:r>
      <w:r w:rsidRPr="005A153E">
        <w:rPr>
          <w:rFonts w:ascii="Times New Roman" w:hAnsi="Times New Roman"/>
          <w:sz w:val="24"/>
          <w:szCs w:val="24"/>
        </w:rPr>
        <w:t>спользовать приобретённые знания и умения в практической деятельности и повседневной жизни для</w:t>
      </w:r>
      <w:r w:rsidRPr="000647B5">
        <w:rPr>
          <w:rFonts w:ascii="Times New Roman" w:hAnsi="Times New Roman"/>
          <w:sz w:val="24"/>
          <w:szCs w:val="24"/>
        </w:rPr>
        <w:t xml:space="preserve"> осознания личностной и социальной значимости профессии, наличие мотивации к успешной профе</w:t>
      </w:r>
      <w:r>
        <w:rPr>
          <w:rFonts w:ascii="Times New Roman" w:hAnsi="Times New Roman"/>
          <w:sz w:val="24"/>
          <w:szCs w:val="24"/>
        </w:rPr>
        <w:t>ссиональной деятельности педагога</w:t>
      </w:r>
      <w:r w:rsidRPr="000647B5">
        <w:rPr>
          <w:rFonts w:ascii="Times New Roman" w:hAnsi="Times New Roman"/>
          <w:sz w:val="24"/>
          <w:szCs w:val="24"/>
        </w:rPr>
        <w:t xml:space="preserve"> и готовность к профессиональной рефлексии</w:t>
      </w:r>
      <w:r>
        <w:rPr>
          <w:rFonts w:ascii="Times New Roman" w:hAnsi="Times New Roman"/>
          <w:sz w:val="24"/>
          <w:szCs w:val="24"/>
        </w:rPr>
        <w:t>.</w:t>
      </w:r>
    </w:p>
    <w:p w:rsidR="00DD5A64" w:rsidRPr="00F22251" w:rsidRDefault="00DD5A64" w:rsidP="000B4583">
      <w:pPr>
        <w:tabs>
          <w:tab w:val="num" w:pos="0"/>
          <w:tab w:val="left" w:pos="13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4F14E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F14E0">
        <w:rPr>
          <w:rFonts w:ascii="Times New Roman" w:hAnsi="Times New Roman"/>
          <w:b/>
          <w:sz w:val="24"/>
          <w:szCs w:val="24"/>
        </w:rPr>
        <w:t xml:space="preserve">. 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D5A64" w:rsidRPr="00CA13BA" w:rsidRDefault="00DD5A64" w:rsidP="000B4583">
      <w:pPr>
        <w:framePr w:hSpace="180" w:wrap="around" w:vAnchor="text" w:hAnchor="margin" w:y="179"/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F14E0">
        <w:rPr>
          <w:rFonts w:ascii="Times New Roman" w:hAnsi="Times New Roman"/>
          <w:i/>
          <w:sz w:val="24"/>
          <w:szCs w:val="24"/>
        </w:rPr>
        <w:t>Знать:</w:t>
      </w:r>
      <w:r w:rsidRPr="004F14E0">
        <w:rPr>
          <w:rFonts w:ascii="Times New Roman" w:hAnsi="Times New Roman"/>
          <w:bCs/>
          <w:sz w:val="24"/>
          <w:szCs w:val="24"/>
        </w:rPr>
        <w:t xml:space="preserve"> </w:t>
      </w:r>
      <w:r w:rsidRPr="00CA13BA">
        <w:rPr>
          <w:rFonts w:ascii="Times New Roman" w:hAnsi="Times New Roman"/>
          <w:sz w:val="24"/>
          <w:szCs w:val="24"/>
        </w:rPr>
        <w:t>основные средства и методы обучения; основы контроля и самоконтроля;</w:t>
      </w:r>
      <w:r w:rsidRPr="00F22251">
        <w:rPr>
          <w:rFonts w:ascii="Times New Roman" w:hAnsi="Times New Roman"/>
          <w:sz w:val="24"/>
          <w:szCs w:val="24"/>
        </w:rPr>
        <w:t xml:space="preserve"> </w:t>
      </w:r>
      <w:r w:rsidRPr="00F22251">
        <w:rPr>
          <w:rFonts w:ascii="Times New Roman" w:hAnsi="Times New Roman"/>
          <w:sz w:val="24"/>
          <w:szCs w:val="24"/>
        </w:rPr>
        <w:tab/>
      </w:r>
    </w:p>
    <w:p w:rsidR="00DD5A64" w:rsidRPr="00CA13BA" w:rsidRDefault="00DD5A64" w:rsidP="000B458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251">
        <w:rPr>
          <w:rFonts w:ascii="Times New Roman" w:hAnsi="Times New Roman"/>
          <w:sz w:val="24"/>
          <w:szCs w:val="24"/>
        </w:rPr>
        <w:t>основы формирования педагогической культуры личности студента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251">
        <w:rPr>
          <w:rFonts w:ascii="Times New Roman" w:hAnsi="Times New Roman"/>
          <w:bCs/>
          <w:sz w:val="24"/>
          <w:szCs w:val="24"/>
        </w:rPr>
        <w:t>психофизиологич</w:t>
      </w:r>
      <w:r>
        <w:rPr>
          <w:rFonts w:ascii="Times New Roman" w:hAnsi="Times New Roman"/>
          <w:bCs/>
          <w:sz w:val="24"/>
          <w:szCs w:val="24"/>
        </w:rPr>
        <w:t xml:space="preserve">ескую характеристику личности младшего </w:t>
      </w:r>
      <w:r w:rsidRPr="00F22251">
        <w:rPr>
          <w:rFonts w:ascii="Times New Roman" w:hAnsi="Times New Roman"/>
          <w:bCs/>
          <w:sz w:val="24"/>
          <w:szCs w:val="24"/>
        </w:rPr>
        <w:t>школьника;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22251">
        <w:rPr>
          <w:rFonts w:ascii="Times New Roman" w:hAnsi="Times New Roman"/>
          <w:sz w:val="24"/>
          <w:szCs w:val="24"/>
        </w:rPr>
        <w:t xml:space="preserve">теоретические </w:t>
      </w:r>
      <w:r w:rsidRPr="00F22251">
        <w:rPr>
          <w:rFonts w:ascii="Times New Roman" w:hAnsi="Times New Roman"/>
          <w:sz w:val="24"/>
          <w:szCs w:val="24"/>
        </w:rPr>
        <w:lastRenderedPageBreak/>
        <w:t>основы проведения психолого-педагогического исследования;</w:t>
      </w:r>
      <w:r w:rsidRPr="00CA13BA">
        <w:rPr>
          <w:rFonts w:ascii="Times New Roman" w:hAnsi="Times New Roman"/>
          <w:sz w:val="24"/>
          <w:szCs w:val="24"/>
        </w:rPr>
        <w:t xml:space="preserve"> </w:t>
      </w:r>
      <w:r w:rsidRPr="00F22251">
        <w:rPr>
          <w:rFonts w:ascii="Times New Roman" w:hAnsi="Times New Roman"/>
          <w:sz w:val="24"/>
          <w:szCs w:val="24"/>
        </w:rPr>
        <w:t>психологические особенности личности ребенка; профессиональных взаимоотношениях;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251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</w:rPr>
        <w:t xml:space="preserve"> </w:t>
      </w:r>
      <w:r w:rsidRPr="00F22251">
        <w:rPr>
          <w:rFonts w:ascii="Times New Roman" w:hAnsi="Times New Roman"/>
          <w:sz w:val="24"/>
          <w:szCs w:val="24"/>
        </w:rPr>
        <w:t>индиви</w:t>
      </w:r>
      <w:r>
        <w:rPr>
          <w:rFonts w:ascii="Times New Roman" w:hAnsi="Times New Roman"/>
          <w:sz w:val="24"/>
          <w:szCs w:val="24"/>
        </w:rPr>
        <w:t xml:space="preserve">дуальные особенности развития младшего </w:t>
      </w:r>
      <w:r w:rsidRPr="00F22251">
        <w:rPr>
          <w:rFonts w:ascii="Times New Roman" w:hAnsi="Times New Roman"/>
          <w:sz w:val="24"/>
          <w:szCs w:val="24"/>
        </w:rPr>
        <w:t>школьника;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251">
        <w:rPr>
          <w:rFonts w:ascii="Times New Roman" w:hAnsi="Times New Roman"/>
          <w:sz w:val="24"/>
          <w:szCs w:val="24"/>
        </w:rPr>
        <w:t>логические основы аргументации (доказательства и опровержения); основные категории, объект, предмет изучаемой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251">
        <w:rPr>
          <w:rFonts w:ascii="Times New Roman" w:hAnsi="Times New Roman"/>
          <w:sz w:val="24"/>
          <w:szCs w:val="24"/>
        </w:rPr>
        <w:t>особенности духовно-нравств</w:t>
      </w:r>
      <w:r>
        <w:rPr>
          <w:rFonts w:ascii="Times New Roman" w:hAnsi="Times New Roman"/>
          <w:sz w:val="24"/>
          <w:szCs w:val="24"/>
        </w:rPr>
        <w:t>енного развития</w:t>
      </w:r>
      <w:r w:rsidRPr="00F22251">
        <w:rPr>
          <w:rFonts w:ascii="Times New Roman" w:hAnsi="Times New Roman"/>
          <w:sz w:val="24"/>
          <w:szCs w:val="24"/>
        </w:rPr>
        <w:t xml:space="preserve"> младших школьников;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251">
        <w:rPr>
          <w:rFonts w:ascii="Times New Roman" w:hAnsi="Times New Roman"/>
          <w:sz w:val="24"/>
          <w:szCs w:val="24"/>
        </w:rPr>
        <w:t>систему</w:t>
      </w:r>
      <w:r>
        <w:rPr>
          <w:rFonts w:ascii="Times New Roman" w:hAnsi="Times New Roman"/>
          <w:sz w:val="24"/>
          <w:szCs w:val="24"/>
        </w:rPr>
        <w:t xml:space="preserve"> учебно-воспитательной работы образовательного учреждения</w:t>
      </w:r>
      <w:r w:rsidRPr="00F2225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251">
        <w:rPr>
          <w:rFonts w:ascii="Times New Roman" w:hAnsi="Times New Roman"/>
          <w:sz w:val="24"/>
          <w:szCs w:val="24"/>
        </w:rPr>
        <w:t>содержание, формы и методы внеклассной и внеурочной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DD5A64" w:rsidRPr="00CA13BA" w:rsidRDefault="00DD5A64" w:rsidP="000B4583">
      <w:pPr>
        <w:framePr w:hSpace="180" w:wrap="around" w:vAnchor="text" w:hAnchor="margin" w:y="179"/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3BA">
        <w:rPr>
          <w:rFonts w:ascii="Times New Roman" w:hAnsi="Times New Roman"/>
          <w:i/>
          <w:sz w:val="24"/>
          <w:szCs w:val="24"/>
        </w:rPr>
        <w:t>Уметь:</w:t>
      </w:r>
      <w:r w:rsidRPr="00CA13BA">
        <w:rPr>
          <w:rFonts w:ascii="Times New Roman" w:hAnsi="Times New Roman"/>
          <w:sz w:val="24"/>
          <w:szCs w:val="24"/>
        </w:rPr>
        <w:t xml:space="preserve"> находить и анализировать информацию из различных источников;</w:t>
      </w:r>
    </w:p>
    <w:p w:rsidR="00DD5A64" w:rsidRPr="00CA13BA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D5A64" w:rsidRPr="00CA13BA" w:rsidRDefault="00DD5A64" w:rsidP="000B4583">
      <w:pPr>
        <w:framePr w:hSpace="180" w:wrap="around" w:vAnchor="text" w:hAnchor="margin" w:y="17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3BA">
        <w:rPr>
          <w:rFonts w:ascii="Times New Roman" w:hAnsi="Times New Roman"/>
          <w:sz w:val="24"/>
          <w:szCs w:val="24"/>
        </w:rPr>
        <w:t>проводить психолого-педагогический анализ и самоанализ урока; видеть последствия собственной педагогической деятельности и нести ответственность за ее результаты; презентовать результаты собственной педагогической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3BA">
        <w:rPr>
          <w:rFonts w:ascii="Times New Roman" w:hAnsi="Times New Roman"/>
          <w:sz w:val="24"/>
          <w:szCs w:val="24"/>
        </w:rPr>
        <w:t>взаимодействовать со всеми участниками образовательного процесса (учащимися, учителями и родителями)</w:t>
      </w:r>
    </w:p>
    <w:p w:rsidR="00DD5A64" w:rsidRPr="00F22251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основе </w:t>
      </w:r>
      <w:r w:rsidRPr="00F22251">
        <w:rPr>
          <w:rFonts w:ascii="Times New Roman" w:hAnsi="Times New Roman"/>
          <w:sz w:val="24"/>
          <w:szCs w:val="24"/>
        </w:rPr>
        <w:t>диалога и сотрудничества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2251">
        <w:rPr>
          <w:rFonts w:ascii="Times New Roman" w:hAnsi="Times New Roman"/>
          <w:sz w:val="24"/>
          <w:szCs w:val="24"/>
        </w:rPr>
        <w:t>рационально использовать средства и</w:t>
      </w:r>
      <w:r>
        <w:rPr>
          <w:rFonts w:ascii="Times New Roman" w:hAnsi="Times New Roman"/>
          <w:sz w:val="24"/>
          <w:szCs w:val="24"/>
        </w:rPr>
        <w:t xml:space="preserve"> методы обучения и воспитания </w:t>
      </w:r>
      <w:r w:rsidRPr="00F22251">
        <w:rPr>
          <w:rFonts w:ascii="Times New Roman" w:hAnsi="Times New Roman"/>
          <w:sz w:val="24"/>
          <w:szCs w:val="24"/>
        </w:rPr>
        <w:t>школьников;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251"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t>низовать самостоятельно уроки</w:t>
      </w:r>
      <w:r w:rsidRPr="00F2225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проводить уроки</w:t>
      </w:r>
      <w:r w:rsidRPr="00F22251">
        <w:rPr>
          <w:rFonts w:ascii="Times New Roman" w:hAnsi="Times New Roman"/>
          <w:sz w:val="24"/>
          <w:szCs w:val="24"/>
        </w:rPr>
        <w:t xml:space="preserve">  с использованием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251">
        <w:rPr>
          <w:rFonts w:ascii="Times New Roman" w:hAnsi="Times New Roman"/>
          <w:sz w:val="24"/>
          <w:szCs w:val="24"/>
        </w:rPr>
        <w:t>разнообразных технологий, методов, приемов и средств обучения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251">
        <w:rPr>
          <w:rFonts w:ascii="Times New Roman" w:hAnsi="Times New Roman"/>
          <w:sz w:val="24"/>
          <w:szCs w:val="24"/>
        </w:rPr>
        <w:t>соответствии с возрастными и индивидуальными особенностями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251">
        <w:rPr>
          <w:rFonts w:ascii="Times New Roman" w:hAnsi="Times New Roman"/>
          <w:sz w:val="24"/>
          <w:szCs w:val="24"/>
        </w:rPr>
        <w:t>обучающихся, применять различные формы контроля и диагностику для определения уровня достижения планируемых результатов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F14E0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4F14E0">
        <w:rPr>
          <w:rFonts w:ascii="Times New Roman" w:hAnsi="Times New Roman"/>
          <w:sz w:val="24"/>
          <w:szCs w:val="24"/>
        </w:rPr>
        <w:t>с</w:t>
      </w:r>
      <w:r w:rsidRPr="004F14E0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4F14E0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  <w:proofErr w:type="gramEnd"/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D5A64" w:rsidRPr="00CA13BA" w:rsidRDefault="00DD5A64" w:rsidP="000B458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13BA">
        <w:rPr>
          <w:rFonts w:ascii="Times New Roman" w:hAnsi="Times New Roman"/>
          <w:bCs/>
          <w:sz w:val="24"/>
          <w:szCs w:val="24"/>
        </w:rPr>
        <w:t>ОК-6</w:t>
      </w:r>
      <w:r w:rsidRPr="00CA13B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CA13BA">
        <w:rPr>
          <w:rFonts w:ascii="Times New Roman" w:hAnsi="Times New Roman"/>
          <w:color w:val="000000"/>
          <w:sz w:val="24"/>
          <w:szCs w:val="24"/>
        </w:rPr>
        <w:t>способен</w:t>
      </w:r>
      <w:proofErr w:type="gramEnd"/>
      <w:r w:rsidRPr="00CA13BA">
        <w:rPr>
          <w:rFonts w:ascii="Times New Roman" w:hAnsi="Times New Roman"/>
          <w:color w:val="000000"/>
          <w:sz w:val="24"/>
          <w:szCs w:val="24"/>
        </w:rPr>
        <w:t xml:space="preserve"> к самоорганизации и самообразованию</w:t>
      </w:r>
    </w:p>
    <w:p w:rsidR="00DD5A64" w:rsidRPr="00CA13BA" w:rsidRDefault="00DD5A64" w:rsidP="000B4583">
      <w:pPr>
        <w:pStyle w:val="ab"/>
        <w:tabs>
          <w:tab w:val="left" w:pos="360"/>
        </w:tabs>
        <w:ind w:left="0"/>
        <w:rPr>
          <w:rFonts w:ascii="Times New Roman" w:hAnsi="Times New Roman"/>
          <w:color w:val="000000"/>
          <w:sz w:val="24"/>
          <w:szCs w:val="24"/>
        </w:rPr>
      </w:pPr>
      <w:r w:rsidRPr="00CA13BA">
        <w:rPr>
          <w:rFonts w:ascii="Times New Roman" w:hAnsi="Times New Roman"/>
          <w:bCs/>
          <w:sz w:val="24"/>
          <w:szCs w:val="24"/>
        </w:rPr>
        <w:t xml:space="preserve">ОПК-3 </w:t>
      </w:r>
      <w:r w:rsidRPr="00CA13BA">
        <w:rPr>
          <w:rFonts w:ascii="Times New Roman" w:hAnsi="Times New Roman"/>
          <w:color w:val="000000"/>
          <w:sz w:val="24"/>
          <w:szCs w:val="24"/>
        </w:rPr>
        <w:t>готов к психолого-педагогическому сопровождению учебно-воспитательного процесса</w:t>
      </w:r>
    </w:p>
    <w:p w:rsidR="00DD5A64" w:rsidRPr="00CA13BA" w:rsidRDefault="00DD5A64" w:rsidP="000B458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13BA">
        <w:rPr>
          <w:rFonts w:ascii="Times New Roman" w:hAnsi="Times New Roman"/>
          <w:color w:val="000000"/>
          <w:sz w:val="24"/>
          <w:szCs w:val="24"/>
        </w:rPr>
        <w:t>ОПК-5 владеть основами профессиональной этики и речевой культуры</w:t>
      </w:r>
    </w:p>
    <w:p w:rsidR="00DD5A64" w:rsidRPr="00CA13BA" w:rsidRDefault="00DD5A64" w:rsidP="000B458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13BA">
        <w:rPr>
          <w:rFonts w:ascii="Times New Roman" w:hAnsi="Times New Roman"/>
          <w:color w:val="000000"/>
          <w:sz w:val="24"/>
          <w:szCs w:val="24"/>
        </w:rPr>
        <w:t xml:space="preserve">ПК-3 </w:t>
      </w:r>
      <w:proofErr w:type="gramStart"/>
      <w:r w:rsidRPr="00CA13BA">
        <w:rPr>
          <w:rFonts w:ascii="Times New Roman" w:hAnsi="Times New Roman"/>
          <w:color w:val="000000"/>
          <w:sz w:val="24"/>
          <w:szCs w:val="24"/>
        </w:rPr>
        <w:t>способен</w:t>
      </w:r>
      <w:proofErr w:type="gramEnd"/>
      <w:r w:rsidRPr="00CA13BA">
        <w:rPr>
          <w:rFonts w:ascii="Times New Roman" w:hAnsi="Times New Roman"/>
          <w:color w:val="000000"/>
          <w:sz w:val="24"/>
          <w:szCs w:val="24"/>
        </w:rPr>
        <w:t xml:space="preserve"> решать задачи воспитания и духовно-нравственного развития обучающихся в учебной и </w:t>
      </w:r>
      <w:proofErr w:type="spellStart"/>
      <w:r w:rsidRPr="00CA13BA">
        <w:rPr>
          <w:rFonts w:ascii="Times New Roman" w:hAnsi="Times New Roman"/>
          <w:color w:val="000000"/>
          <w:sz w:val="24"/>
          <w:szCs w:val="24"/>
        </w:rPr>
        <w:t>внеучебной</w:t>
      </w:r>
      <w:proofErr w:type="spellEnd"/>
      <w:r w:rsidRPr="00CA13BA">
        <w:rPr>
          <w:rFonts w:ascii="Times New Roman" w:hAnsi="Times New Roman"/>
          <w:color w:val="000000"/>
          <w:sz w:val="24"/>
          <w:szCs w:val="24"/>
        </w:rPr>
        <w:t xml:space="preserve"> деятельности</w:t>
      </w:r>
    </w:p>
    <w:p w:rsidR="00DD5A64" w:rsidRPr="00CA13BA" w:rsidRDefault="00DD5A64" w:rsidP="000B458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13BA">
        <w:rPr>
          <w:rFonts w:ascii="Times New Roman" w:hAnsi="Times New Roman"/>
          <w:color w:val="000000"/>
          <w:sz w:val="24"/>
          <w:szCs w:val="24"/>
        </w:rPr>
        <w:t>ПК-1 готов реализовывать образовательные программы по учебному предмету в соответствии с требованиями образовательных стандартов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14E0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2</w:t>
      </w:r>
      <w:r w:rsidRPr="004F14E0">
        <w:rPr>
          <w:rFonts w:ascii="Times New Roman" w:hAnsi="Times New Roman"/>
          <w:sz w:val="24"/>
          <w:szCs w:val="24"/>
        </w:rPr>
        <w:t xml:space="preserve">. 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зачет</w:t>
      </w:r>
      <w:r w:rsidRPr="004F14E0">
        <w:rPr>
          <w:rFonts w:ascii="Times New Roman" w:hAnsi="Times New Roman"/>
          <w:b/>
          <w:sz w:val="24"/>
          <w:szCs w:val="24"/>
        </w:rPr>
        <w:t>.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4F14E0">
        <w:rPr>
          <w:rFonts w:ascii="Times New Roman" w:hAnsi="Times New Roman"/>
          <w:sz w:val="24"/>
          <w:szCs w:val="24"/>
        </w:rPr>
        <w:t xml:space="preserve">андидат педагогических наук,  </w:t>
      </w:r>
      <w:proofErr w:type="spellStart"/>
      <w:r>
        <w:rPr>
          <w:rFonts w:ascii="Times New Roman" w:hAnsi="Times New Roman"/>
          <w:sz w:val="24"/>
          <w:szCs w:val="24"/>
        </w:rPr>
        <w:t>Налесная</w:t>
      </w:r>
      <w:proofErr w:type="spellEnd"/>
      <w:r>
        <w:rPr>
          <w:rFonts w:ascii="Times New Roman" w:hAnsi="Times New Roman"/>
          <w:sz w:val="24"/>
          <w:szCs w:val="24"/>
        </w:rPr>
        <w:t xml:space="preserve"> Сусанна </w:t>
      </w:r>
      <w:proofErr w:type="spellStart"/>
      <w:r>
        <w:rPr>
          <w:rFonts w:ascii="Times New Roman" w:hAnsi="Times New Roman"/>
          <w:sz w:val="24"/>
          <w:szCs w:val="24"/>
        </w:rPr>
        <w:t>Лауриевна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D5A64" w:rsidRPr="00F22251" w:rsidRDefault="00DD5A64" w:rsidP="000B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A64" w:rsidRPr="003513D5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Pr="003513D5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Pr="00C13C9B" w:rsidRDefault="00DD5A64" w:rsidP="000B4583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13C9B"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 w:rsidRPr="00C13C9B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 w:rsidRPr="00C13C9B">
        <w:rPr>
          <w:rFonts w:ascii="Times New Roman" w:hAnsi="Times New Roman"/>
          <w:b/>
          <w:bCs/>
          <w:sz w:val="28"/>
          <w:szCs w:val="28"/>
        </w:rPr>
        <w:t>.В.ДВ.</w:t>
      </w:r>
      <w:r w:rsidRPr="000B4583">
        <w:rPr>
          <w:rFonts w:ascii="Times New Roman" w:hAnsi="Times New Roman"/>
          <w:b/>
          <w:bCs/>
          <w:sz w:val="28"/>
          <w:szCs w:val="28"/>
        </w:rPr>
        <w:t>12</w:t>
      </w:r>
      <w:r w:rsidRPr="00C13C9B">
        <w:rPr>
          <w:rFonts w:ascii="Times New Roman" w:hAnsi="Times New Roman"/>
          <w:b/>
          <w:bCs/>
          <w:sz w:val="28"/>
          <w:szCs w:val="28"/>
        </w:rPr>
        <w:t xml:space="preserve">.01. </w:t>
      </w:r>
      <w:r w:rsidRPr="00C13C9B">
        <w:rPr>
          <w:rFonts w:ascii="Times New Roman" w:hAnsi="Times New Roman"/>
          <w:b/>
          <w:bCs/>
          <w:sz w:val="28"/>
          <w:szCs w:val="28"/>
          <w:u w:val="single"/>
        </w:rPr>
        <w:t xml:space="preserve">Квалификационные работы </w:t>
      </w:r>
      <w:proofErr w:type="gramStart"/>
      <w:r w:rsidRPr="00C13C9B">
        <w:rPr>
          <w:rFonts w:ascii="Times New Roman" w:hAnsi="Times New Roman"/>
          <w:b/>
          <w:bCs/>
          <w:sz w:val="28"/>
          <w:szCs w:val="28"/>
          <w:u w:val="single"/>
        </w:rPr>
        <w:t>в</w:t>
      </w:r>
      <w:proofErr w:type="gramEnd"/>
      <w:r w:rsidRPr="00C13C9B">
        <w:rPr>
          <w:rFonts w:ascii="Times New Roman" w:hAnsi="Times New Roman"/>
          <w:b/>
          <w:bCs/>
          <w:sz w:val="28"/>
          <w:szCs w:val="28"/>
          <w:u w:val="single"/>
        </w:rPr>
        <w:t xml:space="preserve"> профессиональной </w:t>
      </w:r>
    </w:p>
    <w:p w:rsidR="00DD5A64" w:rsidRPr="00C13C9B" w:rsidRDefault="00DD5A64" w:rsidP="000B4583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</w:t>
      </w:r>
      <w:r w:rsidRPr="00C13C9B">
        <w:rPr>
          <w:rFonts w:ascii="Times New Roman" w:hAnsi="Times New Roman"/>
          <w:b/>
          <w:bCs/>
          <w:sz w:val="28"/>
          <w:szCs w:val="28"/>
          <w:u w:val="single"/>
        </w:rPr>
        <w:t>одготовке</w:t>
      </w:r>
      <w:r w:rsidRPr="000B458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учителя</w:t>
      </w:r>
      <w:r w:rsidRPr="00C13C9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D5A64" w:rsidRPr="003513D5" w:rsidTr="000B4583">
        <w:tc>
          <w:tcPr>
            <w:tcW w:w="4785" w:type="dxa"/>
          </w:tcPr>
          <w:p w:rsidR="00DD5A64" w:rsidRPr="003513D5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A64" w:rsidRPr="003513D5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5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Pr="003513D5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D5A64" w:rsidRPr="003513D5" w:rsidRDefault="00DD5A64" w:rsidP="000B4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 xml:space="preserve">. Педагогическое образование </w:t>
            </w:r>
          </w:p>
          <w:p w:rsidR="00DD5A64" w:rsidRPr="003513D5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D5A64" w:rsidRPr="003513D5" w:rsidTr="000B4583">
        <w:tc>
          <w:tcPr>
            <w:tcW w:w="4785" w:type="dxa"/>
          </w:tcPr>
          <w:p w:rsidR="00DD5A64" w:rsidRPr="003513D5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5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Pr="003513D5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08</w:t>
            </w: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 xml:space="preserve"> Начальное образование</w:t>
            </w:r>
          </w:p>
        </w:tc>
      </w:tr>
      <w:tr w:rsidR="00DD5A64" w:rsidRPr="003513D5" w:rsidTr="000B4583">
        <w:tc>
          <w:tcPr>
            <w:tcW w:w="4785" w:type="dxa"/>
          </w:tcPr>
          <w:p w:rsidR="00DD5A64" w:rsidRPr="003513D5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A64" w:rsidRPr="003513D5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5A64" w:rsidRPr="003513D5" w:rsidRDefault="00DD5A64" w:rsidP="000B458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D5A64" w:rsidRPr="003513D5" w:rsidRDefault="00DD5A64" w:rsidP="000B458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DD5A64" w:rsidRPr="003513D5" w:rsidRDefault="00DD5A64" w:rsidP="000B4583">
      <w:pPr>
        <w:rPr>
          <w:rFonts w:ascii="Times New Roman" w:hAnsi="Times New Roman"/>
          <w:b/>
          <w:sz w:val="28"/>
          <w:szCs w:val="28"/>
        </w:rPr>
      </w:pPr>
    </w:p>
    <w:p w:rsidR="00DD5A64" w:rsidRPr="003513D5" w:rsidRDefault="00DD5A64" w:rsidP="005B674F">
      <w:pPr>
        <w:pStyle w:val="21"/>
        <w:numPr>
          <w:ilvl w:val="0"/>
          <w:numId w:val="10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DD5A64" w:rsidRPr="003513D5" w:rsidRDefault="00DD5A64" w:rsidP="000B4583">
      <w:pPr>
        <w:pStyle w:val="a5"/>
        <w:widowControl w:val="0"/>
        <w:tabs>
          <w:tab w:val="clear" w:pos="1804"/>
        </w:tabs>
        <w:spacing w:line="276" w:lineRule="auto"/>
        <w:ind w:left="0" w:firstLine="360"/>
        <w:rPr>
          <w:sz w:val="28"/>
          <w:szCs w:val="28"/>
        </w:rPr>
      </w:pPr>
      <w:r w:rsidRPr="003513D5">
        <w:rPr>
          <w:sz w:val="28"/>
          <w:szCs w:val="28"/>
        </w:rPr>
        <w:t xml:space="preserve">Основной целью освоения учебной дисциплины  </w:t>
      </w:r>
      <w:r w:rsidRPr="001879D7">
        <w:rPr>
          <w:sz w:val="28"/>
          <w:szCs w:val="28"/>
          <w:u w:val="single"/>
        </w:rPr>
        <w:t>«Квалификационные работы в профессиональной подготовке</w:t>
      </w:r>
      <w:r>
        <w:rPr>
          <w:sz w:val="28"/>
          <w:szCs w:val="28"/>
          <w:u w:val="single"/>
        </w:rPr>
        <w:t xml:space="preserve"> учителя</w:t>
      </w:r>
      <w:r w:rsidRPr="001879D7">
        <w:rPr>
          <w:sz w:val="28"/>
          <w:szCs w:val="28"/>
          <w:u w:val="single"/>
        </w:rPr>
        <w:t>»</w:t>
      </w:r>
      <w:r w:rsidRPr="001879D7">
        <w:rPr>
          <w:sz w:val="28"/>
          <w:szCs w:val="28"/>
        </w:rPr>
        <w:t xml:space="preserve"> </w:t>
      </w:r>
      <w:r w:rsidRPr="003513D5">
        <w:rPr>
          <w:sz w:val="28"/>
          <w:szCs w:val="28"/>
        </w:rPr>
        <w:t>является: научить будущих учителей начальной школы планировать, проводить, оформлять и презентовать</w:t>
      </w:r>
      <w:r>
        <w:rPr>
          <w:sz w:val="28"/>
          <w:szCs w:val="28"/>
        </w:rPr>
        <w:t xml:space="preserve"> научно-педагогическое</w:t>
      </w:r>
      <w:r w:rsidRPr="003513D5">
        <w:rPr>
          <w:sz w:val="28"/>
          <w:szCs w:val="28"/>
        </w:rPr>
        <w:t xml:space="preserve"> исследование</w:t>
      </w:r>
      <w:r>
        <w:rPr>
          <w:sz w:val="28"/>
          <w:szCs w:val="28"/>
        </w:rPr>
        <w:t xml:space="preserve"> – выпускную квалификационную работу (ВКР)</w:t>
      </w:r>
      <w:r w:rsidRPr="003513D5">
        <w:rPr>
          <w:sz w:val="28"/>
          <w:szCs w:val="28"/>
        </w:rPr>
        <w:t>.</w:t>
      </w:r>
    </w:p>
    <w:p w:rsidR="00DD5A64" w:rsidRPr="003513D5" w:rsidRDefault="00DD5A64" w:rsidP="000B4583">
      <w:pPr>
        <w:pStyle w:val="2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D5A64" w:rsidRDefault="00DD5A64" w:rsidP="005B674F">
      <w:pPr>
        <w:pStyle w:val="21"/>
        <w:numPr>
          <w:ilvl w:val="0"/>
          <w:numId w:val="10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D5A64" w:rsidRPr="00FF4EDC" w:rsidRDefault="00DD5A64" w:rsidP="000B45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EDC">
        <w:rPr>
          <w:rFonts w:ascii="Times New Roman" w:hAnsi="Times New Roman"/>
          <w:sz w:val="28"/>
          <w:szCs w:val="28"/>
        </w:rPr>
        <w:t>- изучить требования ФГОС;</w:t>
      </w:r>
    </w:p>
    <w:p w:rsidR="00DD5A64" w:rsidRPr="00FF4EDC" w:rsidRDefault="00DD5A64" w:rsidP="000B45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EDC">
        <w:rPr>
          <w:rFonts w:ascii="Times New Roman" w:hAnsi="Times New Roman"/>
          <w:sz w:val="28"/>
          <w:szCs w:val="28"/>
        </w:rPr>
        <w:t>- научить составлять план квалификационной работы, оформлять и составлять библиографические источники по этому виду деятельности;</w:t>
      </w:r>
    </w:p>
    <w:p w:rsidR="00DD5A64" w:rsidRPr="00FF4EDC" w:rsidRDefault="00DD5A64" w:rsidP="000B45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EDC">
        <w:rPr>
          <w:rFonts w:ascii="Times New Roman" w:hAnsi="Times New Roman"/>
          <w:sz w:val="28"/>
          <w:szCs w:val="28"/>
        </w:rPr>
        <w:t xml:space="preserve">- ознакомить с требованиями, предъявляемыми к квалификационным работам и их защите на </w:t>
      </w:r>
      <w:proofErr w:type="spellStart"/>
      <w:r w:rsidRPr="00FF4EDC">
        <w:rPr>
          <w:rFonts w:ascii="Times New Roman" w:hAnsi="Times New Roman"/>
          <w:sz w:val="28"/>
          <w:szCs w:val="28"/>
        </w:rPr>
        <w:t>ИГАКе</w:t>
      </w:r>
      <w:proofErr w:type="spellEnd"/>
      <w:r w:rsidRPr="00FF4EDC">
        <w:rPr>
          <w:rFonts w:ascii="Times New Roman" w:hAnsi="Times New Roman"/>
          <w:sz w:val="28"/>
          <w:szCs w:val="28"/>
        </w:rPr>
        <w:t>;</w:t>
      </w:r>
    </w:p>
    <w:p w:rsidR="00DD5A64" w:rsidRPr="003513D5" w:rsidRDefault="00DD5A64" w:rsidP="000B45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4"/>
          <w:szCs w:val="24"/>
        </w:rPr>
        <w:t xml:space="preserve">- </w:t>
      </w:r>
      <w:r w:rsidRPr="003513D5">
        <w:rPr>
          <w:rFonts w:ascii="Times New Roman" w:hAnsi="Times New Roman"/>
          <w:sz w:val="28"/>
          <w:szCs w:val="28"/>
        </w:rPr>
        <w:t xml:space="preserve">раскрыть основные концепции реализации гуманитарной методологии в области психолого-педагогических дисциплин; </w:t>
      </w:r>
    </w:p>
    <w:p w:rsidR="00DD5A64" w:rsidRPr="003513D5" w:rsidRDefault="00DD5A64" w:rsidP="000B45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8"/>
          <w:szCs w:val="28"/>
        </w:rPr>
        <w:t xml:space="preserve">- научить составлять диагностические методики по выявлению </w:t>
      </w:r>
      <w:proofErr w:type="spellStart"/>
      <w:r w:rsidRPr="003513D5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воспитанности детей</w:t>
      </w:r>
      <w:r w:rsidRPr="003513D5">
        <w:rPr>
          <w:rFonts w:ascii="Times New Roman" w:hAnsi="Times New Roman"/>
          <w:sz w:val="28"/>
          <w:szCs w:val="28"/>
        </w:rPr>
        <w:t xml:space="preserve">, сформировать умения проводить констатирующий эксперимент; </w:t>
      </w:r>
    </w:p>
    <w:p w:rsidR="00DD5A64" w:rsidRPr="003513D5" w:rsidRDefault="00DD5A64" w:rsidP="000B45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8"/>
          <w:szCs w:val="28"/>
        </w:rPr>
        <w:t xml:space="preserve">- раскрыть методы изучения, обобщения и использования передового педагогического опыта; </w:t>
      </w:r>
    </w:p>
    <w:p w:rsidR="00DD5A64" w:rsidRDefault="00DD5A64" w:rsidP="000B45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8"/>
          <w:szCs w:val="28"/>
        </w:rPr>
        <w:t>- сформировать умения разрабатывать программу опытно-экспериментальной работы.</w:t>
      </w:r>
    </w:p>
    <w:p w:rsidR="00DD5A64" w:rsidRPr="003513D5" w:rsidRDefault="00DD5A64" w:rsidP="000B45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5A64" w:rsidRPr="003513D5" w:rsidRDefault="00DD5A64" w:rsidP="005B674F">
      <w:pPr>
        <w:pStyle w:val="21"/>
        <w:numPr>
          <w:ilvl w:val="0"/>
          <w:numId w:val="10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3513D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3513D5">
        <w:rPr>
          <w:rFonts w:ascii="Times New Roman" w:hAnsi="Times New Roman"/>
          <w:b/>
          <w:sz w:val="28"/>
          <w:szCs w:val="28"/>
        </w:rPr>
        <w:t xml:space="preserve">. </w:t>
      </w:r>
    </w:p>
    <w:p w:rsidR="00DD5A64" w:rsidRPr="003513D5" w:rsidRDefault="00DD5A64" w:rsidP="000B4583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D5A64" w:rsidRDefault="00DD5A64" w:rsidP="000B4583">
      <w:pPr>
        <w:pStyle w:val="21"/>
        <w:jc w:val="both"/>
        <w:rPr>
          <w:rFonts w:ascii="Times New Roman" w:hAnsi="Times New Roman"/>
          <w:b/>
          <w:bCs/>
          <w:sz w:val="24"/>
          <w:szCs w:val="24"/>
        </w:rPr>
      </w:pPr>
      <w:r w:rsidRPr="003513D5">
        <w:rPr>
          <w:rFonts w:ascii="Times New Roman" w:hAnsi="Times New Roman"/>
          <w:b/>
          <w:i/>
          <w:sz w:val="28"/>
          <w:szCs w:val="28"/>
        </w:rPr>
        <w:t>Знать:</w:t>
      </w:r>
      <w:r w:rsidRPr="003513D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D5A64" w:rsidRPr="00354880" w:rsidRDefault="00DD5A64" w:rsidP="000B4583">
      <w:pPr>
        <w:pStyle w:val="21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54880">
        <w:rPr>
          <w:rFonts w:ascii="Times New Roman" w:hAnsi="Times New Roman"/>
          <w:bCs/>
          <w:sz w:val="28"/>
          <w:szCs w:val="28"/>
        </w:rPr>
        <w:lastRenderedPageBreak/>
        <w:t xml:space="preserve">основы </w:t>
      </w:r>
      <w:r w:rsidRPr="00354880">
        <w:rPr>
          <w:rFonts w:ascii="Times New Roman" w:hAnsi="Times New Roman"/>
          <w:iCs/>
          <w:sz w:val="28"/>
          <w:szCs w:val="28"/>
        </w:rPr>
        <w:t xml:space="preserve">философских и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социогуманитарных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 xml:space="preserve"> знаний, методологию и технологию научных исследований, в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т.ч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>. психолого-педагогических; основные этапы и закономерности исторического развития для формирования патриотизма и собственной гражданской позиции; базовые правовые материалы в различных сферах деятельности; теорию и практику современных методов и технологий обучения и  педагогического диагностирования в дошкольном и начальном образовании.</w:t>
      </w:r>
    </w:p>
    <w:p w:rsidR="00DD5A64" w:rsidRDefault="00DD5A64" w:rsidP="000B4583">
      <w:pPr>
        <w:pStyle w:val="21"/>
        <w:jc w:val="both"/>
        <w:rPr>
          <w:rFonts w:ascii="Times New Roman" w:hAnsi="Times New Roman"/>
          <w:bCs/>
          <w:sz w:val="28"/>
          <w:szCs w:val="28"/>
        </w:rPr>
      </w:pPr>
      <w:r w:rsidRPr="003513D5">
        <w:rPr>
          <w:rFonts w:ascii="Times New Roman" w:hAnsi="Times New Roman"/>
          <w:b/>
          <w:i/>
          <w:sz w:val="28"/>
          <w:szCs w:val="28"/>
        </w:rPr>
        <w:t>Уметь:</w:t>
      </w:r>
      <w:r w:rsidRPr="003513D5">
        <w:rPr>
          <w:rFonts w:ascii="Times New Roman" w:hAnsi="Times New Roman"/>
          <w:bCs/>
          <w:sz w:val="28"/>
          <w:szCs w:val="28"/>
        </w:rPr>
        <w:t xml:space="preserve"> </w:t>
      </w:r>
    </w:p>
    <w:p w:rsidR="00DD5A64" w:rsidRPr="00354880" w:rsidRDefault="00DD5A64" w:rsidP="000B4583">
      <w:pPr>
        <w:pStyle w:val="21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54880">
        <w:rPr>
          <w:rFonts w:ascii="Times New Roman" w:hAnsi="Times New Roman"/>
          <w:iCs/>
          <w:sz w:val="28"/>
          <w:szCs w:val="28"/>
        </w:rPr>
        <w:t xml:space="preserve">использовать в собственной научно-исследовательской деятельности </w:t>
      </w:r>
      <w:r w:rsidRPr="00354880">
        <w:rPr>
          <w:rFonts w:ascii="Times New Roman" w:hAnsi="Times New Roman"/>
          <w:bCs/>
          <w:sz w:val="28"/>
          <w:szCs w:val="28"/>
        </w:rPr>
        <w:t xml:space="preserve">основы </w:t>
      </w:r>
      <w:r w:rsidRPr="00354880">
        <w:rPr>
          <w:rFonts w:ascii="Times New Roman" w:hAnsi="Times New Roman"/>
          <w:iCs/>
          <w:sz w:val="28"/>
          <w:szCs w:val="28"/>
        </w:rPr>
        <w:t xml:space="preserve">философских и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социогуманитарных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 xml:space="preserve"> знаний, методологию и технологию научных исследований, в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т.ч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>. психолого-педагогических; использовать знания основных этапов и закономерностей исторического развития для формирования патриотизма и собственной гражданской позиции; использовать базовые правовые знания в различных сферах деятельности; использовать на практике знания современных методов и технологий обучения и педагогического диагностирования в дошкольном и начальном образовании.</w:t>
      </w:r>
      <w:proofErr w:type="gramEnd"/>
    </w:p>
    <w:p w:rsidR="00DD5A64" w:rsidRDefault="00DD5A64" w:rsidP="000B4583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3513D5">
        <w:rPr>
          <w:rFonts w:ascii="Times New Roman" w:hAnsi="Times New Roman"/>
          <w:b/>
          <w:i/>
          <w:sz w:val="28"/>
          <w:szCs w:val="28"/>
        </w:rPr>
        <w:t xml:space="preserve">Владеть: </w:t>
      </w:r>
    </w:p>
    <w:p w:rsidR="00DD5A64" w:rsidRPr="00354880" w:rsidRDefault="00DD5A64" w:rsidP="000B4583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54880">
        <w:rPr>
          <w:rFonts w:ascii="Times New Roman" w:hAnsi="Times New Roman"/>
          <w:iCs/>
          <w:sz w:val="28"/>
          <w:szCs w:val="28"/>
        </w:rPr>
        <w:t xml:space="preserve">навыками организации и проведения научных исследований в философской,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социогуманитарной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>, психолого-педагогической областях знаний; навыками анализа основных этапов и закономерности исторического развития для формирования патриотизма и гражданской позиции; навыками практического применения базовых правовых знаний в различных сферах деятельности; навыками практического применения знаний современных методов и технологий обучения и педагогического диагностирования в дошкольном и начальном образовании.</w:t>
      </w:r>
      <w:proofErr w:type="gramEnd"/>
    </w:p>
    <w:p w:rsidR="00DD5A64" w:rsidRPr="003513D5" w:rsidRDefault="00DD5A64" w:rsidP="000B4583">
      <w:pPr>
        <w:pStyle w:val="2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5A64" w:rsidRDefault="00DD5A64" w:rsidP="005B674F">
      <w:pPr>
        <w:pStyle w:val="21"/>
        <w:numPr>
          <w:ilvl w:val="0"/>
          <w:numId w:val="10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D5A64" w:rsidRDefault="00DD5A64" w:rsidP="000B4583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354880">
        <w:rPr>
          <w:rFonts w:ascii="Times New Roman" w:hAnsi="Times New Roman"/>
          <w:sz w:val="28"/>
          <w:szCs w:val="28"/>
        </w:rPr>
        <w:t>ОК-1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13C9B">
        <w:rPr>
          <w:rFonts w:ascii="Times New Roman" w:hAnsi="Times New Roman"/>
          <w:sz w:val="28"/>
          <w:szCs w:val="28"/>
        </w:rPr>
        <w:t xml:space="preserve">способностью использовать основы философских и </w:t>
      </w:r>
      <w:proofErr w:type="spellStart"/>
      <w:r w:rsidRPr="00C13C9B">
        <w:rPr>
          <w:rFonts w:ascii="Times New Roman" w:hAnsi="Times New Roman"/>
          <w:sz w:val="28"/>
          <w:szCs w:val="28"/>
        </w:rPr>
        <w:t>социогуманитарных</w:t>
      </w:r>
      <w:proofErr w:type="spellEnd"/>
      <w:r w:rsidRPr="00C13C9B">
        <w:rPr>
          <w:rFonts w:ascii="Times New Roman" w:hAnsi="Times New Roman"/>
          <w:sz w:val="28"/>
          <w:szCs w:val="28"/>
        </w:rPr>
        <w:t xml:space="preserve"> знаний для формирования научного мировоззрения</w:t>
      </w:r>
    </w:p>
    <w:p w:rsidR="00DD5A64" w:rsidRDefault="00DD5A64" w:rsidP="000B4583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354880">
        <w:rPr>
          <w:rFonts w:ascii="Times New Roman" w:hAnsi="Times New Roman"/>
          <w:sz w:val="28"/>
          <w:szCs w:val="28"/>
        </w:rPr>
        <w:t>ОК-2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13C9B">
        <w:rPr>
          <w:rFonts w:ascii="Times New Roman" w:hAnsi="Times New Roman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</w:t>
      </w:r>
    </w:p>
    <w:p w:rsidR="00DD5A64" w:rsidRDefault="00DD5A64" w:rsidP="000B4583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354880">
        <w:rPr>
          <w:rFonts w:ascii="Times New Roman" w:hAnsi="Times New Roman"/>
          <w:sz w:val="28"/>
          <w:szCs w:val="28"/>
        </w:rPr>
        <w:lastRenderedPageBreak/>
        <w:t>ОК-7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13C9B">
        <w:rPr>
          <w:rFonts w:ascii="Times New Roman" w:hAnsi="Times New Roman"/>
          <w:sz w:val="28"/>
          <w:szCs w:val="28"/>
        </w:rPr>
        <w:t>способностью использовать базовые правовые знания в различных сферах деятельности</w:t>
      </w:r>
    </w:p>
    <w:p w:rsidR="00DD5A64" w:rsidRPr="003513D5" w:rsidRDefault="00DD5A64" w:rsidP="000B4583">
      <w:pPr>
        <w:pStyle w:val="21"/>
        <w:jc w:val="both"/>
        <w:rPr>
          <w:rFonts w:ascii="Times New Roman" w:hAnsi="Times New Roman"/>
          <w:b/>
          <w:sz w:val="28"/>
          <w:szCs w:val="28"/>
        </w:rPr>
      </w:pPr>
      <w:r w:rsidRPr="00354880">
        <w:rPr>
          <w:rFonts w:ascii="Times New Roman" w:hAnsi="Times New Roman"/>
          <w:sz w:val="28"/>
          <w:szCs w:val="28"/>
        </w:rPr>
        <w:t>ПК-2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13C9B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DD5A64" w:rsidRPr="003513D5" w:rsidRDefault="00DD5A64" w:rsidP="005B674F">
      <w:pPr>
        <w:pStyle w:val="21"/>
        <w:numPr>
          <w:ilvl w:val="0"/>
          <w:numId w:val="103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513D5">
        <w:rPr>
          <w:rFonts w:ascii="Times New Roman" w:hAnsi="Times New Roman"/>
          <w:i/>
          <w:sz w:val="28"/>
          <w:szCs w:val="28"/>
        </w:rPr>
        <w:t xml:space="preserve">(в ЗЕТ): </w:t>
      </w:r>
      <w:r w:rsidRPr="003513D5">
        <w:rPr>
          <w:rFonts w:ascii="Times New Roman" w:hAnsi="Times New Roman"/>
          <w:sz w:val="28"/>
          <w:szCs w:val="28"/>
        </w:rPr>
        <w:t>2</w:t>
      </w:r>
    </w:p>
    <w:p w:rsidR="00DD5A64" w:rsidRPr="003513D5" w:rsidRDefault="00DD5A64" w:rsidP="005B674F">
      <w:pPr>
        <w:pStyle w:val="21"/>
        <w:numPr>
          <w:ilvl w:val="0"/>
          <w:numId w:val="10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513D5">
        <w:rPr>
          <w:rFonts w:ascii="Times New Roman" w:hAnsi="Times New Roman"/>
          <w:sz w:val="28"/>
          <w:szCs w:val="28"/>
        </w:rPr>
        <w:t xml:space="preserve">Зачет </w:t>
      </w:r>
    </w:p>
    <w:p w:rsidR="00DD5A64" w:rsidRPr="003513D5" w:rsidRDefault="00DD5A64" w:rsidP="005B674F">
      <w:pPr>
        <w:pStyle w:val="21"/>
        <w:numPr>
          <w:ilvl w:val="0"/>
          <w:numId w:val="10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D5A64" w:rsidRPr="003513D5" w:rsidRDefault="00DD5A64" w:rsidP="000B4583">
      <w:pPr>
        <w:pStyle w:val="21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07096">
        <w:rPr>
          <w:rFonts w:ascii="Times New Roman" w:hAnsi="Times New Roman"/>
          <w:sz w:val="28"/>
          <w:szCs w:val="28"/>
        </w:rPr>
        <w:t>Солнышков</w:t>
      </w:r>
      <w:proofErr w:type="spellEnd"/>
      <w:r w:rsidRPr="00F07096">
        <w:rPr>
          <w:rFonts w:ascii="Times New Roman" w:hAnsi="Times New Roman"/>
          <w:sz w:val="28"/>
          <w:szCs w:val="28"/>
        </w:rPr>
        <w:t xml:space="preserve"> Максим Евгеньевич, кандидат педагогических наук, доцент</w:t>
      </w:r>
    </w:p>
    <w:p w:rsidR="00DD5A64" w:rsidRPr="00F1581F" w:rsidRDefault="00DD5A64"/>
    <w:p w:rsidR="00DD5A64" w:rsidRPr="003513D5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Pr="003513D5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Pr="00C13C9B" w:rsidRDefault="00DD5A64" w:rsidP="000B4583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13C9B"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 w:rsidRPr="00C13C9B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 w:rsidRPr="00C13C9B">
        <w:rPr>
          <w:rFonts w:ascii="Times New Roman" w:hAnsi="Times New Roman"/>
          <w:b/>
          <w:bCs/>
          <w:sz w:val="28"/>
          <w:szCs w:val="28"/>
        </w:rPr>
        <w:t>.В.ДВ.</w:t>
      </w:r>
      <w:r w:rsidRPr="002B748D">
        <w:rPr>
          <w:rFonts w:ascii="Times New Roman" w:hAnsi="Times New Roman"/>
          <w:b/>
          <w:bCs/>
          <w:sz w:val="28"/>
          <w:szCs w:val="28"/>
        </w:rPr>
        <w:t>12</w:t>
      </w:r>
      <w:r w:rsidRPr="00C13C9B"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C13C9B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Методология и методика научного исследования</w:t>
      </w:r>
      <w:r w:rsidRPr="00C13C9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D5A64" w:rsidRPr="003513D5" w:rsidTr="000B4583">
        <w:tc>
          <w:tcPr>
            <w:tcW w:w="4785" w:type="dxa"/>
          </w:tcPr>
          <w:p w:rsidR="00DD5A64" w:rsidRPr="003513D5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A64" w:rsidRPr="003513D5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5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Pr="003513D5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D5A64" w:rsidRPr="003513D5" w:rsidRDefault="00DD5A64" w:rsidP="000B4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 xml:space="preserve">. Педагогическое образование </w:t>
            </w:r>
          </w:p>
          <w:p w:rsidR="00DD5A64" w:rsidRPr="003513D5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D5A64" w:rsidRPr="003513D5" w:rsidTr="000B4583">
        <w:tc>
          <w:tcPr>
            <w:tcW w:w="4785" w:type="dxa"/>
          </w:tcPr>
          <w:p w:rsidR="00DD5A64" w:rsidRPr="003513D5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5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Pr="003513D5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08</w:t>
            </w: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 xml:space="preserve"> Начальное образование</w:t>
            </w:r>
          </w:p>
        </w:tc>
      </w:tr>
      <w:tr w:rsidR="00DD5A64" w:rsidRPr="003513D5" w:rsidTr="000B4583">
        <w:tc>
          <w:tcPr>
            <w:tcW w:w="4785" w:type="dxa"/>
          </w:tcPr>
          <w:p w:rsidR="00DD5A64" w:rsidRPr="003513D5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A64" w:rsidRPr="003513D5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3D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5A64" w:rsidRPr="003513D5" w:rsidRDefault="00DD5A64" w:rsidP="000B458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D5A64" w:rsidRPr="003513D5" w:rsidRDefault="00DD5A64" w:rsidP="000B458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3D5">
              <w:rPr>
                <w:rFonts w:ascii="Times New Roman" w:hAnsi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DD5A64" w:rsidRPr="003513D5" w:rsidRDefault="00DD5A64" w:rsidP="000B4583">
      <w:pPr>
        <w:rPr>
          <w:rFonts w:ascii="Times New Roman" w:hAnsi="Times New Roman"/>
          <w:b/>
          <w:sz w:val="28"/>
          <w:szCs w:val="28"/>
        </w:rPr>
      </w:pPr>
    </w:p>
    <w:p w:rsidR="00DD5A64" w:rsidRPr="003513D5" w:rsidRDefault="00DD5A64" w:rsidP="005B674F">
      <w:pPr>
        <w:pStyle w:val="21"/>
        <w:numPr>
          <w:ilvl w:val="0"/>
          <w:numId w:val="10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DD5A64" w:rsidRPr="003513D5" w:rsidRDefault="00DD5A64" w:rsidP="000B4583">
      <w:pPr>
        <w:pStyle w:val="a5"/>
        <w:widowControl w:val="0"/>
        <w:tabs>
          <w:tab w:val="clear" w:pos="1804"/>
        </w:tabs>
        <w:spacing w:line="276" w:lineRule="auto"/>
        <w:ind w:left="0" w:firstLine="360"/>
        <w:rPr>
          <w:sz w:val="28"/>
          <w:szCs w:val="28"/>
        </w:rPr>
      </w:pPr>
      <w:r w:rsidRPr="003513D5">
        <w:rPr>
          <w:sz w:val="28"/>
          <w:szCs w:val="28"/>
        </w:rPr>
        <w:t xml:space="preserve">Основной целью освоения учебной дисциплины  </w:t>
      </w:r>
      <w:r w:rsidRPr="001879D7">
        <w:rPr>
          <w:sz w:val="28"/>
          <w:szCs w:val="28"/>
          <w:u w:val="single"/>
        </w:rPr>
        <w:t>«</w:t>
      </w:r>
      <w:r w:rsidRPr="002B748D">
        <w:rPr>
          <w:sz w:val="28"/>
          <w:szCs w:val="28"/>
          <w:u w:val="single"/>
        </w:rPr>
        <w:t>Методология и методика научного исследования</w:t>
      </w:r>
      <w:r w:rsidRPr="001879D7">
        <w:rPr>
          <w:sz w:val="28"/>
          <w:szCs w:val="28"/>
          <w:u w:val="single"/>
        </w:rPr>
        <w:t>»</w:t>
      </w:r>
      <w:r w:rsidRPr="001879D7">
        <w:rPr>
          <w:sz w:val="28"/>
          <w:szCs w:val="28"/>
        </w:rPr>
        <w:t xml:space="preserve"> </w:t>
      </w:r>
      <w:r w:rsidRPr="003513D5">
        <w:rPr>
          <w:sz w:val="28"/>
          <w:szCs w:val="28"/>
        </w:rPr>
        <w:t>является: научить будущих учителей начальной школы планировать, проводить, оформлять и презентовать</w:t>
      </w:r>
      <w:r>
        <w:rPr>
          <w:sz w:val="28"/>
          <w:szCs w:val="28"/>
        </w:rPr>
        <w:t xml:space="preserve"> научно-педагогическое</w:t>
      </w:r>
      <w:r w:rsidRPr="003513D5">
        <w:rPr>
          <w:sz w:val="28"/>
          <w:szCs w:val="28"/>
        </w:rPr>
        <w:t xml:space="preserve"> исследование</w:t>
      </w:r>
      <w:r>
        <w:rPr>
          <w:sz w:val="28"/>
          <w:szCs w:val="28"/>
        </w:rPr>
        <w:t xml:space="preserve"> – выпускную квалификационную работу (ВКР)</w:t>
      </w:r>
      <w:r w:rsidRPr="003513D5">
        <w:rPr>
          <w:sz w:val="28"/>
          <w:szCs w:val="28"/>
        </w:rPr>
        <w:t>.</w:t>
      </w:r>
    </w:p>
    <w:p w:rsidR="00DD5A64" w:rsidRPr="003513D5" w:rsidRDefault="00DD5A64" w:rsidP="000B4583">
      <w:pPr>
        <w:pStyle w:val="2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D5A64" w:rsidRDefault="00DD5A64" w:rsidP="005B674F">
      <w:pPr>
        <w:pStyle w:val="21"/>
        <w:numPr>
          <w:ilvl w:val="0"/>
          <w:numId w:val="10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D5A64" w:rsidRPr="00FF4EDC" w:rsidRDefault="00DD5A64" w:rsidP="000B45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EDC">
        <w:rPr>
          <w:rFonts w:ascii="Times New Roman" w:hAnsi="Times New Roman"/>
          <w:sz w:val="28"/>
          <w:szCs w:val="28"/>
        </w:rPr>
        <w:t>- изучить требования ФГОС;</w:t>
      </w:r>
    </w:p>
    <w:p w:rsidR="00DD5A64" w:rsidRPr="00FF4EDC" w:rsidRDefault="00DD5A64" w:rsidP="000B45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EDC">
        <w:rPr>
          <w:rFonts w:ascii="Times New Roman" w:hAnsi="Times New Roman"/>
          <w:sz w:val="28"/>
          <w:szCs w:val="28"/>
        </w:rPr>
        <w:t>- научить составлять план квалификационной работы, оформлять и составлять библиографические источники по этому виду деятельности;</w:t>
      </w:r>
    </w:p>
    <w:p w:rsidR="00DD5A64" w:rsidRPr="00FF4EDC" w:rsidRDefault="00DD5A64" w:rsidP="000B45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EDC">
        <w:rPr>
          <w:rFonts w:ascii="Times New Roman" w:hAnsi="Times New Roman"/>
          <w:sz w:val="28"/>
          <w:szCs w:val="28"/>
        </w:rPr>
        <w:lastRenderedPageBreak/>
        <w:t xml:space="preserve">- ознакомить с требованиями, предъявляемыми к квалификационным работам и их защите на </w:t>
      </w:r>
      <w:proofErr w:type="spellStart"/>
      <w:r w:rsidRPr="00FF4EDC">
        <w:rPr>
          <w:rFonts w:ascii="Times New Roman" w:hAnsi="Times New Roman"/>
          <w:sz w:val="28"/>
          <w:szCs w:val="28"/>
        </w:rPr>
        <w:t>ИГАКе</w:t>
      </w:r>
      <w:proofErr w:type="spellEnd"/>
      <w:r w:rsidRPr="00FF4EDC">
        <w:rPr>
          <w:rFonts w:ascii="Times New Roman" w:hAnsi="Times New Roman"/>
          <w:sz w:val="28"/>
          <w:szCs w:val="28"/>
        </w:rPr>
        <w:t>;</w:t>
      </w:r>
    </w:p>
    <w:p w:rsidR="00DD5A64" w:rsidRPr="003513D5" w:rsidRDefault="00DD5A64" w:rsidP="000B45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4"/>
          <w:szCs w:val="24"/>
        </w:rPr>
        <w:t xml:space="preserve">- </w:t>
      </w:r>
      <w:r w:rsidRPr="003513D5">
        <w:rPr>
          <w:rFonts w:ascii="Times New Roman" w:hAnsi="Times New Roman"/>
          <w:sz w:val="28"/>
          <w:szCs w:val="28"/>
        </w:rPr>
        <w:t xml:space="preserve">раскрыть основные концепции реализации гуманитарной методологии в области психолого-педагогических дисциплин; </w:t>
      </w:r>
    </w:p>
    <w:p w:rsidR="00DD5A64" w:rsidRPr="003513D5" w:rsidRDefault="00DD5A64" w:rsidP="000B45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8"/>
          <w:szCs w:val="28"/>
        </w:rPr>
        <w:t xml:space="preserve">- научить составлять диагностические методики по выявлению </w:t>
      </w:r>
      <w:proofErr w:type="spellStart"/>
      <w:r w:rsidRPr="003513D5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воспитанности детей</w:t>
      </w:r>
      <w:r w:rsidRPr="003513D5">
        <w:rPr>
          <w:rFonts w:ascii="Times New Roman" w:hAnsi="Times New Roman"/>
          <w:sz w:val="28"/>
          <w:szCs w:val="28"/>
        </w:rPr>
        <w:t xml:space="preserve">, сформировать умения проводить констатирующий эксперимент; </w:t>
      </w:r>
    </w:p>
    <w:p w:rsidR="00DD5A64" w:rsidRPr="003513D5" w:rsidRDefault="00DD5A64" w:rsidP="000B45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8"/>
          <w:szCs w:val="28"/>
        </w:rPr>
        <w:t xml:space="preserve">- раскрыть методы изучения, обобщения и использования передового педагогического опыта; </w:t>
      </w:r>
    </w:p>
    <w:p w:rsidR="00DD5A64" w:rsidRDefault="00DD5A64" w:rsidP="000B45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8"/>
          <w:szCs w:val="28"/>
        </w:rPr>
        <w:t>- сформировать умения разрабатывать программу опытно-экспериментальной работы.</w:t>
      </w:r>
    </w:p>
    <w:p w:rsidR="00DD5A64" w:rsidRPr="003513D5" w:rsidRDefault="00DD5A64" w:rsidP="000B45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5A64" w:rsidRPr="003513D5" w:rsidRDefault="00DD5A64" w:rsidP="005B674F">
      <w:pPr>
        <w:pStyle w:val="21"/>
        <w:numPr>
          <w:ilvl w:val="0"/>
          <w:numId w:val="10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3513D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3513D5">
        <w:rPr>
          <w:rFonts w:ascii="Times New Roman" w:hAnsi="Times New Roman"/>
          <w:b/>
          <w:sz w:val="28"/>
          <w:szCs w:val="28"/>
        </w:rPr>
        <w:t xml:space="preserve">. </w:t>
      </w:r>
    </w:p>
    <w:p w:rsidR="00DD5A64" w:rsidRPr="003513D5" w:rsidRDefault="00DD5A64" w:rsidP="000B4583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D5A64" w:rsidRDefault="00DD5A64" w:rsidP="000B4583">
      <w:pPr>
        <w:pStyle w:val="21"/>
        <w:jc w:val="both"/>
        <w:rPr>
          <w:rFonts w:ascii="Times New Roman" w:hAnsi="Times New Roman"/>
          <w:b/>
          <w:bCs/>
          <w:sz w:val="24"/>
          <w:szCs w:val="24"/>
        </w:rPr>
      </w:pPr>
      <w:r w:rsidRPr="003513D5">
        <w:rPr>
          <w:rFonts w:ascii="Times New Roman" w:hAnsi="Times New Roman"/>
          <w:b/>
          <w:i/>
          <w:sz w:val="28"/>
          <w:szCs w:val="28"/>
        </w:rPr>
        <w:t>Знать:</w:t>
      </w:r>
      <w:r w:rsidRPr="003513D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D5A64" w:rsidRPr="00354880" w:rsidRDefault="00DD5A64" w:rsidP="000B4583">
      <w:pPr>
        <w:pStyle w:val="21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54880">
        <w:rPr>
          <w:rFonts w:ascii="Times New Roman" w:hAnsi="Times New Roman"/>
          <w:bCs/>
          <w:sz w:val="28"/>
          <w:szCs w:val="28"/>
        </w:rPr>
        <w:t xml:space="preserve">основы </w:t>
      </w:r>
      <w:r w:rsidRPr="00354880">
        <w:rPr>
          <w:rFonts w:ascii="Times New Roman" w:hAnsi="Times New Roman"/>
          <w:iCs/>
          <w:sz w:val="28"/>
          <w:szCs w:val="28"/>
        </w:rPr>
        <w:t xml:space="preserve">философских и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социогуманитарных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 xml:space="preserve"> знаний, методологию и технологию научных исследований, в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т.ч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>. психолого-педагогических; основные этапы и закономерности исторического развития для формирования патриотизма и собственной гражданской позиции; базовые правовые материалы в различных сферах деятельности; теорию и практику современных методов и технологий обучения и  педагогического диагностирования в дошкольном и начальном образовании.</w:t>
      </w:r>
    </w:p>
    <w:p w:rsidR="00DD5A64" w:rsidRDefault="00DD5A64" w:rsidP="000B4583">
      <w:pPr>
        <w:pStyle w:val="21"/>
        <w:jc w:val="both"/>
        <w:rPr>
          <w:rFonts w:ascii="Times New Roman" w:hAnsi="Times New Roman"/>
          <w:bCs/>
          <w:sz w:val="28"/>
          <w:szCs w:val="28"/>
        </w:rPr>
      </w:pPr>
      <w:r w:rsidRPr="003513D5">
        <w:rPr>
          <w:rFonts w:ascii="Times New Roman" w:hAnsi="Times New Roman"/>
          <w:b/>
          <w:i/>
          <w:sz w:val="28"/>
          <w:szCs w:val="28"/>
        </w:rPr>
        <w:t>Уметь:</w:t>
      </w:r>
      <w:r w:rsidRPr="003513D5">
        <w:rPr>
          <w:rFonts w:ascii="Times New Roman" w:hAnsi="Times New Roman"/>
          <w:bCs/>
          <w:sz w:val="28"/>
          <w:szCs w:val="28"/>
        </w:rPr>
        <w:t xml:space="preserve"> </w:t>
      </w:r>
    </w:p>
    <w:p w:rsidR="00DD5A64" w:rsidRPr="00354880" w:rsidRDefault="00DD5A64" w:rsidP="000B4583">
      <w:pPr>
        <w:pStyle w:val="21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54880">
        <w:rPr>
          <w:rFonts w:ascii="Times New Roman" w:hAnsi="Times New Roman"/>
          <w:iCs/>
          <w:sz w:val="28"/>
          <w:szCs w:val="28"/>
        </w:rPr>
        <w:t xml:space="preserve">использовать в собственной научно-исследовательской деятельности </w:t>
      </w:r>
      <w:r w:rsidRPr="00354880">
        <w:rPr>
          <w:rFonts w:ascii="Times New Roman" w:hAnsi="Times New Roman"/>
          <w:bCs/>
          <w:sz w:val="28"/>
          <w:szCs w:val="28"/>
        </w:rPr>
        <w:t xml:space="preserve">основы </w:t>
      </w:r>
      <w:r w:rsidRPr="00354880">
        <w:rPr>
          <w:rFonts w:ascii="Times New Roman" w:hAnsi="Times New Roman"/>
          <w:iCs/>
          <w:sz w:val="28"/>
          <w:szCs w:val="28"/>
        </w:rPr>
        <w:t xml:space="preserve">философских и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социогуманитарных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 xml:space="preserve"> знаний, методологию и технологию научных исследований, в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т.ч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>. психолого-педагогических; использовать знания основных этапов и закономерностей исторического развития для формирования патриотизма и собственной гражданской позиции; использовать базовые правовые знания в различных сферах деятельности; использовать на практике знания современных методов и технологий обучения и педагогического диагностирования в дошкольном и начальном образовании.</w:t>
      </w:r>
      <w:proofErr w:type="gramEnd"/>
    </w:p>
    <w:p w:rsidR="00DD5A64" w:rsidRDefault="00DD5A64" w:rsidP="000B4583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3513D5">
        <w:rPr>
          <w:rFonts w:ascii="Times New Roman" w:hAnsi="Times New Roman"/>
          <w:b/>
          <w:i/>
          <w:sz w:val="28"/>
          <w:szCs w:val="28"/>
        </w:rPr>
        <w:t xml:space="preserve">Владеть: </w:t>
      </w:r>
    </w:p>
    <w:p w:rsidR="00DD5A64" w:rsidRPr="00354880" w:rsidRDefault="00DD5A64" w:rsidP="000B4583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54880">
        <w:rPr>
          <w:rFonts w:ascii="Times New Roman" w:hAnsi="Times New Roman"/>
          <w:iCs/>
          <w:sz w:val="28"/>
          <w:szCs w:val="28"/>
        </w:rPr>
        <w:lastRenderedPageBreak/>
        <w:t xml:space="preserve">навыками организации и проведения научных исследований в философской, </w:t>
      </w:r>
      <w:proofErr w:type="spellStart"/>
      <w:r w:rsidRPr="00354880">
        <w:rPr>
          <w:rFonts w:ascii="Times New Roman" w:hAnsi="Times New Roman"/>
          <w:iCs/>
          <w:sz w:val="28"/>
          <w:szCs w:val="28"/>
        </w:rPr>
        <w:t>социогуманитарной</w:t>
      </w:r>
      <w:proofErr w:type="spellEnd"/>
      <w:r w:rsidRPr="00354880">
        <w:rPr>
          <w:rFonts w:ascii="Times New Roman" w:hAnsi="Times New Roman"/>
          <w:iCs/>
          <w:sz w:val="28"/>
          <w:szCs w:val="28"/>
        </w:rPr>
        <w:t>, психолого-педагогической областях знаний; навыками анализа основных этапов и закономерности исторического развития для формирования патриотизма и гражданской позиции; навыками практического применения базовых правовых знаний в различных сферах деятельности; навыками практического применения знаний современных методов и технологий обучения и педагогического диагностирования в дошкольном и начальном образовании.</w:t>
      </w:r>
      <w:proofErr w:type="gramEnd"/>
    </w:p>
    <w:p w:rsidR="00DD5A64" w:rsidRPr="003513D5" w:rsidRDefault="00DD5A64" w:rsidP="000B4583">
      <w:pPr>
        <w:pStyle w:val="2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5A64" w:rsidRDefault="00DD5A64" w:rsidP="005B674F">
      <w:pPr>
        <w:pStyle w:val="21"/>
        <w:numPr>
          <w:ilvl w:val="0"/>
          <w:numId w:val="10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D5A64" w:rsidRDefault="00DD5A64" w:rsidP="000B4583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354880">
        <w:rPr>
          <w:rFonts w:ascii="Times New Roman" w:hAnsi="Times New Roman"/>
          <w:sz w:val="28"/>
          <w:szCs w:val="28"/>
        </w:rPr>
        <w:t>ОК-1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13C9B">
        <w:rPr>
          <w:rFonts w:ascii="Times New Roman" w:hAnsi="Times New Roman"/>
          <w:sz w:val="28"/>
          <w:szCs w:val="28"/>
        </w:rPr>
        <w:t xml:space="preserve">способностью использовать основы философских и </w:t>
      </w:r>
      <w:proofErr w:type="spellStart"/>
      <w:r w:rsidRPr="00C13C9B">
        <w:rPr>
          <w:rFonts w:ascii="Times New Roman" w:hAnsi="Times New Roman"/>
          <w:sz w:val="28"/>
          <w:szCs w:val="28"/>
        </w:rPr>
        <w:t>социогуманитарных</w:t>
      </w:r>
      <w:proofErr w:type="spellEnd"/>
      <w:r w:rsidRPr="00C13C9B">
        <w:rPr>
          <w:rFonts w:ascii="Times New Roman" w:hAnsi="Times New Roman"/>
          <w:sz w:val="28"/>
          <w:szCs w:val="28"/>
        </w:rPr>
        <w:t xml:space="preserve"> знаний для формирования научного мировоззрения</w:t>
      </w:r>
    </w:p>
    <w:p w:rsidR="00DD5A64" w:rsidRDefault="00DD5A64" w:rsidP="000B4583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354880">
        <w:rPr>
          <w:rFonts w:ascii="Times New Roman" w:hAnsi="Times New Roman"/>
          <w:sz w:val="28"/>
          <w:szCs w:val="28"/>
        </w:rPr>
        <w:t>ОК-2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13C9B">
        <w:rPr>
          <w:rFonts w:ascii="Times New Roman" w:hAnsi="Times New Roman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</w:t>
      </w:r>
    </w:p>
    <w:p w:rsidR="00DD5A64" w:rsidRDefault="00DD5A64" w:rsidP="000B4583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354880">
        <w:rPr>
          <w:rFonts w:ascii="Times New Roman" w:hAnsi="Times New Roman"/>
          <w:sz w:val="28"/>
          <w:szCs w:val="28"/>
        </w:rPr>
        <w:t>ОК-7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13C9B">
        <w:rPr>
          <w:rFonts w:ascii="Times New Roman" w:hAnsi="Times New Roman"/>
          <w:sz w:val="28"/>
          <w:szCs w:val="28"/>
        </w:rPr>
        <w:t>способностью использовать базовые правовые знания в различных сферах деятельности</w:t>
      </w:r>
    </w:p>
    <w:p w:rsidR="00DD5A64" w:rsidRPr="003513D5" w:rsidRDefault="00DD5A64" w:rsidP="000B4583">
      <w:pPr>
        <w:pStyle w:val="21"/>
        <w:jc w:val="both"/>
        <w:rPr>
          <w:rFonts w:ascii="Times New Roman" w:hAnsi="Times New Roman"/>
          <w:b/>
          <w:sz w:val="28"/>
          <w:szCs w:val="28"/>
        </w:rPr>
      </w:pPr>
      <w:r w:rsidRPr="00354880">
        <w:rPr>
          <w:rFonts w:ascii="Times New Roman" w:hAnsi="Times New Roman"/>
          <w:sz w:val="28"/>
          <w:szCs w:val="28"/>
        </w:rPr>
        <w:t>ПК-2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13C9B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DD5A64" w:rsidRPr="003513D5" w:rsidRDefault="00DD5A64" w:rsidP="005B674F">
      <w:pPr>
        <w:pStyle w:val="21"/>
        <w:numPr>
          <w:ilvl w:val="0"/>
          <w:numId w:val="104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513D5">
        <w:rPr>
          <w:rFonts w:ascii="Times New Roman" w:hAnsi="Times New Roman"/>
          <w:i/>
          <w:sz w:val="28"/>
          <w:szCs w:val="28"/>
        </w:rPr>
        <w:t xml:space="preserve">(в ЗЕТ): </w:t>
      </w:r>
      <w:r w:rsidRPr="003513D5">
        <w:rPr>
          <w:rFonts w:ascii="Times New Roman" w:hAnsi="Times New Roman"/>
          <w:sz w:val="28"/>
          <w:szCs w:val="28"/>
        </w:rPr>
        <w:t>2</w:t>
      </w:r>
    </w:p>
    <w:p w:rsidR="00DD5A64" w:rsidRPr="003513D5" w:rsidRDefault="00DD5A64" w:rsidP="005B674F">
      <w:pPr>
        <w:pStyle w:val="21"/>
        <w:numPr>
          <w:ilvl w:val="0"/>
          <w:numId w:val="10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513D5">
        <w:rPr>
          <w:rFonts w:ascii="Times New Roman" w:hAnsi="Times New Roman"/>
          <w:sz w:val="28"/>
          <w:szCs w:val="28"/>
        </w:rPr>
        <w:t xml:space="preserve">Зачет </w:t>
      </w:r>
    </w:p>
    <w:p w:rsidR="00DD5A64" w:rsidRPr="003513D5" w:rsidRDefault="00DD5A64" w:rsidP="005B674F">
      <w:pPr>
        <w:pStyle w:val="21"/>
        <w:numPr>
          <w:ilvl w:val="0"/>
          <w:numId w:val="10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513D5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D5A64" w:rsidRPr="003513D5" w:rsidRDefault="00DD5A64" w:rsidP="000B4583">
      <w:pPr>
        <w:pStyle w:val="21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07096">
        <w:rPr>
          <w:rFonts w:ascii="Times New Roman" w:hAnsi="Times New Roman"/>
          <w:sz w:val="28"/>
          <w:szCs w:val="28"/>
        </w:rPr>
        <w:t>Солнышков</w:t>
      </w:r>
      <w:proofErr w:type="spellEnd"/>
      <w:r w:rsidRPr="00F07096">
        <w:rPr>
          <w:rFonts w:ascii="Times New Roman" w:hAnsi="Times New Roman"/>
          <w:sz w:val="28"/>
          <w:szCs w:val="28"/>
        </w:rPr>
        <w:t xml:space="preserve"> Максим Евгеньевич, кандидат педагогических наук, доцент</w:t>
      </w:r>
    </w:p>
    <w:p w:rsidR="00DD5A64" w:rsidRPr="00F1581F" w:rsidRDefault="00DD5A64"/>
    <w:p w:rsidR="00DD5A64" w:rsidRPr="00627D88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Pr="00F538FA" w:rsidRDefault="00DD5A64" w:rsidP="000B45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74E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E174E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E174EC">
        <w:rPr>
          <w:rFonts w:ascii="Times New Roman" w:hAnsi="Times New Roman"/>
          <w:b/>
          <w:sz w:val="28"/>
          <w:szCs w:val="28"/>
          <w:u w:val="single"/>
        </w:rPr>
        <w:t>.В.ДВ.13.</w:t>
      </w:r>
      <w:r>
        <w:rPr>
          <w:rFonts w:ascii="Times New Roman" w:hAnsi="Times New Roman"/>
          <w:b/>
          <w:sz w:val="28"/>
          <w:szCs w:val="28"/>
          <w:u w:val="single"/>
        </w:rPr>
        <w:t>01.</w:t>
      </w:r>
      <w:r w:rsidRPr="00E174E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538FA">
        <w:rPr>
          <w:rFonts w:ascii="Times New Roman" w:hAnsi="Times New Roman"/>
          <w:b/>
          <w:sz w:val="28"/>
          <w:szCs w:val="28"/>
          <w:u w:val="single"/>
        </w:rPr>
        <w:t>Семейная педагогика</w:t>
      </w:r>
    </w:p>
    <w:p w:rsidR="00DD5A64" w:rsidRDefault="00DD5A64" w:rsidP="000B458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A52326" w:rsidTr="000B4583">
        <w:tc>
          <w:tcPr>
            <w:tcW w:w="4785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DD5A64" w:rsidRPr="00072F09" w:rsidRDefault="00DD5A64" w:rsidP="000B45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2F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44.03.01 "Педагогическое </w:t>
            </w:r>
            <w:r w:rsidRPr="00072F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образование" 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Профиль </w:t>
            </w:r>
          </w:p>
        </w:tc>
        <w:tc>
          <w:tcPr>
            <w:tcW w:w="4786" w:type="dxa"/>
          </w:tcPr>
          <w:p w:rsidR="00DD5A64" w:rsidRPr="00F538FA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74EC">
              <w:rPr>
                <w:rFonts w:ascii="Times New Roman" w:hAnsi="Times New Roman"/>
                <w:color w:val="000000"/>
                <w:sz w:val="28"/>
                <w:szCs w:val="28"/>
              </w:rPr>
              <w:t>44.03.01.08 "Начальное образование"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5A64" w:rsidRPr="00F538FA" w:rsidRDefault="00DD5A64" w:rsidP="000B4583">
            <w:pPr>
              <w:rPr>
                <w:rFonts w:ascii="Times New Roman" w:hAnsi="Times New Roman"/>
                <w:sz w:val="28"/>
                <w:szCs w:val="28"/>
              </w:rPr>
            </w:pPr>
            <w:r w:rsidRPr="00F538FA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DD5A64" w:rsidRDefault="00DD5A64" w:rsidP="000B4583">
      <w:pPr>
        <w:rPr>
          <w:rFonts w:ascii="Times New Roman" w:hAnsi="Times New Roman"/>
          <w:b/>
          <w:sz w:val="28"/>
          <w:szCs w:val="28"/>
        </w:rPr>
      </w:pPr>
    </w:p>
    <w:p w:rsidR="00DD5A64" w:rsidRPr="00F538FA" w:rsidRDefault="00DD5A64" w:rsidP="005B674F">
      <w:pPr>
        <w:pStyle w:val="a6"/>
        <w:numPr>
          <w:ilvl w:val="0"/>
          <w:numId w:val="105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F538FA">
        <w:rPr>
          <w:rFonts w:ascii="Times New Roman" w:hAnsi="Times New Roman"/>
          <w:sz w:val="28"/>
          <w:szCs w:val="28"/>
        </w:rPr>
        <w:t xml:space="preserve">общетеоретическая подготовка будущего </w:t>
      </w:r>
      <w:r>
        <w:rPr>
          <w:rFonts w:ascii="Times New Roman" w:hAnsi="Times New Roman"/>
          <w:sz w:val="28"/>
          <w:szCs w:val="28"/>
        </w:rPr>
        <w:t>учителя начальных классов</w:t>
      </w:r>
      <w:r w:rsidRPr="00F538FA">
        <w:rPr>
          <w:rFonts w:ascii="Times New Roman" w:hAnsi="Times New Roman"/>
          <w:sz w:val="28"/>
          <w:szCs w:val="28"/>
        </w:rPr>
        <w:t xml:space="preserve"> для более глубокого осмысления связи общественного и  семейного  воспитания; формирование у студентов готовности к организации общения с семьями будущих воспитанников.</w:t>
      </w:r>
    </w:p>
    <w:p w:rsidR="00DD5A64" w:rsidRDefault="00DD5A64" w:rsidP="005B674F">
      <w:pPr>
        <w:pStyle w:val="a6"/>
        <w:numPr>
          <w:ilvl w:val="0"/>
          <w:numId w:val="105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D5A64" w:rsidRPr="00F538FA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8FA">
        <w:rPr>
          <w:rFonts w:ascii="Times New Roman" w:hAnsi="Times New Roman"/>
          <w:sz w:val="28"/>
          <w:szCs w:val="28"/>
        </w:rPr>
        <w:t xml:space="preserve">– сформировать у студентов представление о значимости социальной роли семьи, взаимосвязи выполняемых ею функций; о необходимости взаимодействия общественного и семейного воспитания; </w:t>
      </w:r>
    </w:p>
    <w:p w:rsidR="00DD5A64" w:rsidRPr="00F538FA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8FA">
        <w:rPr>
          <w:rFonts w:ascii="Times New Roman" w:hAnsi="Times New Roman"/>
          <w:sz w:val="28"/>
          <w:szCs w:val="28"/>
        </w:rPr>
        <w:t>– выработать у студентов навыки организации общения с семьей;</w:t>
      </w:r>
    </w:p>
    <w:p w:rsidR="00DD5A64" w:rsidRPr="00F538FA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8FA">
        <w:rPr>
          <w:rFonts w:ascii="Times New Roman" w:hAnsi="Times New Roman"/>
          <w:sz w:val="28"/>
          <w:szCs w:val="28"/>
        </w:rPr>
        <w:t xml:space="preserve">– изучить </w:t>
      </w:r>
      <w:r w:rsidRPr="00F538FA">
        <w:rPr>
          <w:rFonts w:ascii="Times New Roman" w:hAnsi="Times New Roman"/>
          <w:bCs/>
          <w:sz w:val="28"/>
          <w:szCs w:val="28"/>
        </w:rPr>
        <w:t xml:space="preserve">психолого-педагогические основы взаимодействия семьи и </w:t>
      </w:r>
      <w:r>
        <w:rPr>
          <w:rFonts w:ascii="Times New Roman" w:hAnsi="Times New Roman"/>
          <w:sz w:val="28"/>
          <w:szCs w:val="28"/>
        </w:rPr>
        <w:t>учителя начальных классов</w:t>
      </w:r>
      <w:r w:rsidRPr="00F538FA">
        <w:rPr>
          <w:rFonts w:ascii="Times New Roman" w:hAnsi="Times New Roman"/>
          <w:bCs/>
          <w:sz w:val="28"/>
          <w:szCs w:val="28"/>
        </w:rPr>
        <w:t>;</w:t>
      </w:r>
    </w:p>
    <w:p w:rsidR="00DD5A64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8FA">
        <w:rPr>
          <w:rFonts w:ascii="Times New Roman" w:hAnsi="Times New Roman"/>
          <w:sz w:val="28"/>
          <w:szCs w:val="28"/>
        </w:rPr>
        <w:t>–  усвоить базовые понятия  по данному курсу.</w:t>
      </w:r>
    </w:p>
    <w:p w:rsidR="00DD5A64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A64" w:rsidRPr="00490AB5" w:rsidRDefault="00DD5A64" w:rsidP="005B674F">
      <w:pPr>
        <w:pStyle w:val="a6"/>
        <w:numPr>
          <w:ilvl w:val="0"/>
          <w:numId w:val="105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90AB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490AB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490AB5">
        <w:rPr>
          <w:rFonts w:ascii="Times New Roman" w:hAnsi="Times New Roman"/>
          <w:b/>
          <w:sz w:val="28"/>
          <w:szCs w:val="28"/>
        </w:rPr>
        <w:t xml:space="preserve">. </w:t>
      </w:r>
    </w:p>
    <w:p w:rsidR="00DD5A64" w:rsidRPr="00627D88" w:rsidRDefault="00DD5A64" w:rsidP="000B458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D5A64" w:rsidRDefault="00DD5A64" w:rsidP="000B4583">
      <w:pPr>
        <w:pStyle w:val="a6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</w:p>
    <w:p w:rsidR="00DD5A64" w:rsidRPr="00F538FA" w:rsidRDefault="00DD5A64" w:rsidP="000B4583">
      <w:pPr>
        <w:pStyle w:val="2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</w:rPr>
      </w:pPr>
      <w:r w:rsidRPr="00F538FA">
        <w:rPr>
          <w:rFonts w:ascii="Times New Roman" w:hAnsi="Times New Roman" w:cs="Times New Roman"/>
          <w:b w:val="0"/>
          <w:bCs w:val="0"/>
          <w:i w:val="0"/>
        </w:rPr>
        <w:t>– основные понятия</w:t>
      </w:r>
      <w:r w:rsidRPr="00F538FA">
        <w:rPr>
          <w:rFonts w:ascii="Times New Roman" w:hAnsi="Times New Roman" w:cs="Times New Roman"/>
          <w:b w:val="0"/>
          <w:bCs w:val="0"/>
          <w:i w:val="0"/>
          <w:color w:val="808080" w:themeColor="background1" w:themeShade="80"/>
        </w:rPr>
        <w:t xml:space="preserve"> </w:t>
      </w:r>
      <w:r w:rsidRPr="005B419E">
        <w:rPr>
          <w:rFonts w:ascii="Times New Roman" w:hAnsi="Times New Roman" w:cs="Times New Roman"/>
          <w:b w:val="0"/>
          <w:bCs w:val="0"/>
          <w:i w:val="0"/>
        </w:rPr>
        <w:t>курса</w:t>
      </w:r>
      <w:r>
        <w:rPr>
          <w:rFonts w:ascii="Times New Roman" w:hAnsi="Times New Roman" w:cs="Times New Roman"/>
          <w:b w:val="0"/>
          <w:bCs w:val="0"/>
          <w:i w:val="0"/>
          <w:color w:val="808080" w:themeColor="background1" w:themeShade="80"/>
        </w:rPr>
        <w:t xml:space="preserve"> </w:t>
      </w:r>
      <w:proofErr w:type="gramStart"/>
      <w:r w:rsidRPr="00F538FA">
        <w:rPr>
          <w:rFonts w:ascii="Times New Roman" w:hAnsi="Times New Roman" w:cs="Times New Roman"/>
          <w:b w:val="0"/>
          <w:bCs w:val="0"/>
          <w:i w:val="0"/>
        </w:rPr>
        <w:t xml:space="preserve">( </w:t>
      </w:r>
      <w:proofErr w:type="gramEnd"/>
      <w:r w:rsidRPr="00F538FA">
        <w:rPr>
          <w:rFonts w:ascii="Times New Roman" w:hAnsi="Times New Roman" w:cs="Times New Roman"/>
          <w:b w:val="0"/>
          <w:bCs w:val="0"/>
          <w:i w:val="0"/>
        </w:rPr>
        <w:t>ОК-2);</w:t>
      </w:r>
    </w:p>
    <w:p w:rsidR="00DD5A64" w:rsidRPr="00F538FA" w:rsidRDefault="00DD5A64" w:rsidP="000B4583">
      <w:pPr>
        <w:pStyle w:val="Default"/>
        <w:spacing w:line="276" w:lineRule="auto"/>
        <w:rPr>
          <w:sz w:val="28"/>
          <w:szCs w:val="28"/>
        </w:rPr>
      </w:pPr>
      <w:r w:rsidRPr="00F538FA">
        <w:rPr>
          <w:sz w:val="28"/>
          <w:szCs w:val="28"/>
        </w:rPr>
        <w:t xml:space="preserve">– законы развития коллектива, теоретические основы конструктивного взаимодействия </w:t>
      </w:r>
      <w:r>
        <w:rPr>
          <w:bCs/>
          <w:sz w:val="28"/>
          <w:szCs w:val="28"/>
        </w:rPr>
        <w:t>(ОК-2</w:t>
      </w:r>
      <w:r w:rsidRPr="00F538FA">
        <w:rPr>
          <w:bCs/>
          <w:sz w:val="28"/>
          <w:szCs w:val="28"/>
        </w:rPr>
        <w:t>)</w:t>
      </w:r>
      <w:r w:rsidRPr="00F538FA">
        <w:rPr>
          <w:sz w:val="28"/>
          <w:szCs w:val="28"/>
        </w:rPr>
        <w:t>;</w:t>
      </w:r>
    </w:p>
    <w:p w:rsidR="00DD5A64" w:rsidRPr="00F538FA" w:rsidRDefault="00DD5A64" w:rsidP="000B4583">
      <w:pPr>
        <w:pStyle w:val="Default"/>
        <w:spacing w:line="276" w:lineRule="auto"/>
        <w:rPr>
          <w:sz w:val="28"/>
          <w:szCs w:val="28"/>
        </w:rPr>
      </w:pPr>
      <w:r w:rsidRPr="00F538FA">
        <w:rPr>
          <w:sz w:val="28"/>
          <w:szCs w:val="28"/>
        </w:rPr>
        <w:t xml:space="preserve">– методы общения с детьми, родителями, коллегами </w:t>
      </w:r>
      <w:r w:rsidRPr="00F538FA">
        <w:rPr>
          <w:bCs/>
          <w:sz w:val="28"/>
          <w:szCs w:val="28"/>
        </w:rPr>
        <w:t>(ПК-6)</w:t>
      </w:r>
      <w:r>
        <w:rPr>
          <w:sz w:val="28"/>
          <w:szCs w:val="28"/>
        </w:rPr>
        <w:t>.</w:t>
      </w:r>
    </w:p>
    <w:p w:rsidR="00DD5A64" w:rsidRDefault="00DD5A64" w:rsidP="000B458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DD5A64" w:rsidRDefault="00DD5A64" w:rsidP="000B458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</w:p>
    <w:p w:rsidR="00DD5A64" w:rsidRPr="00F538FA" w:rsidRDefault="00DD5A64" w:rsidP="000B4583">
      <w:pPr>
        <w:tabs>
          <w:tab w:val="left" w:pos="708"/>
          <w:tab w:val="right" w:leader="underscore" w:pos="9639"/>
        </w:tabs>
        <w:spacing w:after="0" w:line="240" w:lineRule="auto"/>
        <w:ind w:right="-129"/>
        <w:rPr>
          <w:rFonts w:ascii="Times New Roman" w:hAnsi="Times New Roman"/>
          <w:bCs/>
          <w:sz w:val="28"/>
          <w:szCs w:val="28"/>
        </w:rPr>
      </w:pPr>
      <w:r w:rsidRPr="00F538FA">
        <w:rPr>
          <w:rFonts w:ascii="Times New Roman" w:hAnsi="Times New Roman"/>
          <w:iCs/>
          <w:sz w:val="28"/>
          <w:szCs w:val="28"/>
        </w:rPr>
        <w:t xml:space="preserve">– </w:t>
      </w:r>
      <w:r w:rsidRPr="00F538FA">
        <w:rPr>
          <w:rFonts w:ascii="Times New Roman" w:hAnsi="Times New Roman"/>
          <w:bCs/>
          <w:sz w:val="28"/>
          <w:szCs w:val="28"/>
        </w:rPr>
        <w:t>бесконфликтно общаться с различными субъектами педагогического процесса (ОК-2);</w:t>
      </w:r>
    </w:p>
    <w:p w:rsidR="00DD5A64" w:rsidRPr="00F538FA" w:rsidRDefault="00DD5A64" w:rsidP="000B45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538FA">
        <w:rPr>
          <w:rFonts w:ascii="Times New Roman" w:hAnsi="Times New Roman"/>
          <w:iCs/>
          <w:sz w:val="28"/>
          <w:szCs w:val="28"/>
        </w:rPr>
        <w:t xml:space="preserve">– </w:t>
      </w:r>
      <w:r w:rsidRPr="00F538FA">
        <w:rPr>
          <w:rFonts w:ascii="Times New Roman" w:hAnsi="Times New Roman"/>
          <w:bCs/>
          <w:sz w:val="28"/>
          <w:szCs w:val="28"/>
        </w:rPr>
        <w:t>учитывать различные контексты (социальные, культурные, национальные), в которых протекают процессы обучения и воспитания (ПК-6);</w:t>
      </w:r>
    </w:p>
    <w:p w:rsidR="00DD5A64" w:rsidRPr="00F538FA" w:rsidRDefault="00DD5A64" w:rsidP="000B4583">
      <w:pPr>
        <w:pStyle w:val="Default"/>
        <w:spacing w:line="276" w:lineRule="auto"/>
        <w:rPr>
          <w:sz w:val="28"/>
          <w:szCs w:val="28"/>
        </w:rPr>
      </w:pPr>
      <w:r w:rsidRPr="00F538FA">
        <w:rPr>
          <w:bCs/>
          <w:sz w:val="28"/>
          <w:szCs w:val="28"/>
        </w:rPr>
        <w:t xml:space="preserve">– </w:t>
      </w:r>
      <w:r w:rsidRPr="00F538FA">
        <w:rPr>
          <w:sz w:val="28"/>
          <w:szCs w:val="28"/>
        </w:rPr>
        <w:t xml:space="preserve">работать в коллективе, рационально воспринимать и адекватно оценивать чужое мнение; проявлять терпимость к другим оценкам проблемы </w:t>
      </w:r>
      <w:r w:rsidRPr="00F538FA">
        <w:rPr>
          <w:bCs/>
          <w:sz w:val="28"/>
          <w:szCs w:val="28"/>
        </w:rPr>
        <w:t>(ОК-2)</w:t>
      </w:r>
      <w:r w:rsidRPr="00F538FA">
        <w:rPr>
          <w:sz w:val="28"/>
          <w:szCs w:val="28"/>
        </w:rPr>
        <w:t xml:space="preserve">; </w:t>
      </w:r>
    </w:p>
    <w:p w:rsidR="00DD5A64" w:rsidRPr="007F38EA" w:rsidRDefault="00DD5A64" w:rsidP="000B4583">
      <w:pPr>
        <w:pStyle w:val="Default"/>
        <w:spacing w:line="276" w:lineRule="auto"/>
        <w:rPr>
          <w:bCs/>
          <w:sz w:val="28"/>
          <w:szCs w:val="28"/>
        </w:rPr>
      </w:pPr>
      <w:r w:rsidRPr="00F538FA">
        <w:rPr>
          <w:bCs/>
          <w:sz w:val="28"/>
          <w:szCs w:val="28"/>
        </w:rPr>
        <w:t xml:space="preserve">– </w:t>
      </w:r>
      <w:r w:rsidRPr="00F538FA">
        <w:rPr>
          <w:sz w:val="28"/>
          <w:szCs w:val="28"/>
        </w:rPr>
        <w:t xml:space="preserve">использовать этические стандарты в затруднительных ситуациях взаимодействия </w:t>
      </w:r>
      <w:r>
        <w:rPr>
          <w:bCs/>
          <w:sz w:val="28"/>
          <w:szCs w:val="28"/>
        </w:rPr>
        <w:t>(ОК-2</w:t>
      </w:r>
      <w:r w:rsidRPr="00F538FA">
        <w:rPr>
          <w:bCs/>
          <w:sz w:val="28"/>
          <w:szCs w:val="28"/>
        </w:rPr>
        <w:t>)</w:t>
      </w:r>
      <w:r w:rsidRPr="00F538FA">
        <w:rPr>
          <w:sz w:val="28"/>
          <w:szCs w:val="28"/>
        </w:rPr>
        <w:t>.</w:t>
      </w:r>
    </w:p>
    <w:p w:rsidR="00DD5A64" w:rsidRPr="000E182A" w:rsidRDefault="00DD5A64" w:rsidP="000B458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DD5A64" w:rsidRDefault="00DD5A64" w:rsidP="000B4583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DD5A64" w:rsidRPr="00F538FA" w:rsidRDefault="00DD5A64" w:rsidP="000B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38FA">
        <w:rPr>
          <w:rFonts w:ascii="Times New Roman" w:hAnsi="Times New Roman"/>
          <w:iCs/>
          <w:sz w:val="28"/>
          <w:szCs w:val="28"/>
        </w:rPr>
        <w:lastRenderedPageBreak/>
        <w:t xml:space="preserve">– </w:t>
      </w:r>
      <w:r w:rsidRPr="00F538FA">
        <w:rPr>
          <w:rFonts w:ascii="Times New Roman" w:hAnsi="Times New Roman"/>
          <w:bCs/>
          <w:sz w:val="28"/>
          <w:szCs w:val="28"/>
        </w:rPr>
        <w:t>навыками диалектического анализа педагогических фактов и событий (ОК-2);</w:t>
      </w:r>
    </w:p>
    <w:p w:rsidR="00DD5A64" w:rsidRPr="00F538FA" w:rsidRDefault="00DD5A64" w:rsidP="000B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38FA">
        <w:rPr>
          <w:rFonts w:ascii="Times New Roman" w:hAnsi="Times New Roman"/>
          <w:iCs/>
          <w:sz w:val="28"/>
          <w:szCs w:val="28"/>
        </w:rPr>
        <w:t xml:space="preserve">– </w:t>
      </w:r>
      <w:r w:rsidRPr="00F538FA">
        <w:rPr>
          <w:rFonts w:ascii="Times New Roman" w:hAnsi="Times New Roman"/>
          <w:bCs/>
          <w:sz w:val="28"/>
          <w:szCs w:val="28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(ОК-2);</w:t>
      </w:r>
    </w:p>
    <w:p w:rsidR="00DD5A64" w:rsidRPr="00F538FA" w:rsidRDefault="00DD5A64" w:rsidP="000B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38FA">
        <w:rPr>
          <w:rFonts w:ascii="Times New Roman" w:hAnsi="Times New Roman"/>
          <w:bCs/>
          <w:sz w:val="28"/>
          <w:szCs w:val="28"/>
        </w:rPr>
        <w:t>– современными технологиями изучения семейного опыта воспитания (ПК-6);</w:t>
      </w:r>
    </w:p>
    <w:p w:rsidR="00DD5A64" w:rsidRPr="00F538FA" w:rsidRDefault="00DD5A64" w:rsidP="000B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38FA">
        <w:rPr>
          <w:rFonts w:ascii="Times New Roman" w:hAnsi="Times New Roman"/>
          <w:bCs/>
          <w:sz w:val="28"/>
          <w:szCs w:val="28"/>
        </w:rPr>
        <w:t>– методами, способствующими повышению педагогической культуры родителей (ПК-6);</w:t>
      </w:r>
    </w:p>
    <w:p w:rsidR="00DD5A64" w:rsidRPr="00F538FA" w:rsidRDefault="00DD5A64" w:rsidP="000B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8FA">
        <w:rPr>
          <w:rFonts w:ascii="Times New Roman" w:hAnsi="Times New Roman"/>
          <w:sz w:val="28"/>
          <w:szCs w:val="28"/>
        </w:rPr>
        <w:t xml:space="preserve">– способами  взаимодействия с родителями, коллегами, социальными партнерами на уровне, обеспечивающем эффективную профессиональную деятельность </w:t>
      </w:r>
      <w:r w:rsidRPr="00F538FA">
        <w:rPr>
          <w:rFonts w:ascii="Times New Roman" w:hAnsi="Times New Roman"/>
          <w:bCs/>
          <w:sz w:val="28"/>
          <w:szCs w:val="28"/>
        </w:rPr>
        <w:t>(ОК-2)</w:t>
      </w:r>
      <w:r>
        <w:rPr>
          <w:rFonts w:ascii="Times New Roman" w:hAnsi="Times New Roman"/>
          <w:sz w:val="28"/>
          <w:szCs w:val="28"/>
        </w:rPr>
        <w:t>.</w:t>
      </w:r>
    </w:p>
    <w:p w:rsidR="00DD5A64" w:rsidRDefault="00DD5A64" w:rsidP="000B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A64" w:rsidRPr="00490AB5" w:rsidRDefault="00DD5A64" w:rsidP="005B674F">
      <w:pPr>
        <w:pStyle w:val="a6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90AB5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D5A64" w:rsidRDefault="00DD5A64" w:rsidP="000B4583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8D5">
        <w:rPr>
          <w:rFonts w:ascii="Times New Roman" w:hAnsi="Times New Roman"/>
          <w:sz w:val="28"/>
          <w:szCs w:val="28"/>
        </w:rPr>
        <w:t>ОК-2; ПК-6</w:t>
      </w:r>
    </w:p>
    <w:p w:rsidR="00DD5A64" w:rsidRPr="00490AB5" w:rsidRDefault="00DD5A64" w:rsidP="005B674F">
      <w:pPr>
        <w:pStyle w:val="a6"/>
        <w:numPr>
          <w:ilvl w:val="0"/>
          <w:numId w:val="105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90AB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90AB5">
        <w:rPr>
          <w:rFonts w:ascii="Times New Roman" w:hAnsi="Times New Roman"/>
          <w:i/>
          <w:sz w:val="28"/>
          <w:szCs w:val="28"/>
        </w:rPr>
        <w:t>(в ЗЕТ):</w:t>
      </w:r>
      <w:r>
        <w:rPr>
          <w:rFonts w:ascii="Times New Roman" w:hAnsi="Times New Roman"/>
          <w:i/>
          <w:sz w:val="28"/>
          <w:szCs w:val="28"/>
        </w:rPr>
        <w:t>4</w:t>
      </w:r>
    </w:p>
    <w:p w:rsidR="00DD5A64" w:rsidRPr="00490AB5" w:rsidRDefault="00DD5A64" w:rsidP="005B674F">
      <w:pPr>
        <w:pStyle w:val="a6"/>
        <w:numPr>
          <w:ilvl w:val="0"/>
          <w:numId w:val="105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90AB5">
        <w:rPr>
          <w:rFonts w:ascii="Times New Roman" w:hAnsi="Times New Roman"/>
          <w:b/>
          <w:sz w:val="28"/>
          <w:szCs w:val="28"/>
        </w:rPr>
        <w:t>Форма контроля:</w:t>
      </w:r>
      <w:r w:rsidRPr="00BE08D5">
        <w:t xml:space="preserve"> </w:t>
      </w:r>
      <w:r>
        <w:rPr>
          <w:rFonts w:ascii="Times New Roman" w:hAnsi="Times New Roman"/>
          <w:sz w:val="28"/>
          <w:szCs w:val="28"/>
        </w:rPr>
        <w:t>экзамен</w:t>
      </w:r>
      <w:r w:rsidRPr="00490AB5">
        <w:rPr>
          <w:rFonts w:ascii="Times New Roman" w:hAnsi="Times New Roman"/>
          <w:sz w:val="28"/>
          <w:szCs w:val="28"/>
        </w:rPr>
        <w:t>.</w:t>
      </w:r>
    </w:p>
    <w:p w:rsidR="00DD5A64" w:rsidRPr="009943DB" w:rsidRDefault="00DD5A64" w:rsidP="005B674F">
      <w:pPr>
        <w:pStyle w:val="a6"/>
        <w:numPr>
          <w:ilvl w:val="0"/>
          <w:numId w:val="105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90AB5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D5A64" w:rsidRPr="00490AB5" w:rsidRDefault="00DD5A64" w:rsidP="000B4583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A64" w:rsidRDefault="00DD5A64" w:rsidP="000B4583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Интымакова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Григорьевна</w:t>
      </w:r>
    </w:p>
    <w:p w:rsidR="00DD5A64" w:rsidRDefault="00DD5A64" w:rsidP="000B4583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DD5A64" w:rsidRDefault="00DD5A6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АННОТАЦИЯ</w:t>
      </w:r>
    </w:p>
    <w:p w:rsidR="00DD5A64" w:rsidRDefault="00DD5A6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рабочей программы дисциплины</w:t>
      </w:r>
    </w:p>
    <w:p w:rsidR="00DD5A64" w:rsidRDefault="00DD5A64">
      <w:pPr>
        <w:spacing w:line="240" w:lineRule="auto"/>
        <w:jc w:val="center"/>
        <w:rPr>
          <w:rFonts w:ascii="Times New Roman" w:hAnsi="Times New Roman"/>
          <w:i/>
          <w:sz w:val="24"/>
          <w:vertAlign w:val="superscript"/>
        </w:rPr>
      </w:pPr>
      <w:r>
        <w:rPr>
          <w:rFonts w:ascii="Times New Roman" w:hAnsi="Times New Roman"/>
          <w:sz w:val="24"/>
          <w:u w:val="single"/>
        </w:rPr>
        <w:t>Б</w:t>
      </w:r>
      <w:proofErr w:type="gramStart"/>
      <w:r>
        <w:rPr>
          <w:rFonts w:ascii="Times New Roman" w:hAnsi="Times New Roman"/>
          <w:sz w:val="24"/>
          <w:u w:val="single"/>
        </w:rPr>
        <w:t>1</w:t>
      </w:r>
      <w:proofErr w:type="gramEnd"/>
      <w:r>
        <w:rPr>
          <w:rFonts w:ascii="Times New Roman" w:hAnsi="Times New Roman"/>
          <w:sz w:val="24"/>
          <w:u w:val="single"/>
        </w:rPr>
        <w:t>.В.ДВ.13.02 Организация досуговой деятельности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5A64">
        <w:tc>
          <w:tcPr>
            <w:tcW w:w="4785" w:type="dxa"/>
          </w:tcPr>
          <w:p w:rsidR="00DD5A64" w:rsidRDefault="00DD5A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Default="00DD5A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44.03.01 «Педагогическое образование </w:t>
            </w:r>
          </w:p>
        </w:tc>
      </w:tr>
      <w:tr w:rsidR="00DD5A64">
        <w:tc>
          <w:tcPr>
            <w:tcW w:w="4785" w:type="dxa"/>
          </w:tcPr>
          <w:p w:rsidR="00DD5A64" w:rsidRDefault="00DD5A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Default="00DD5A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44.03.01.  "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Начальное  образование"</w:t>
            </w:r>
          </w:p>
        </w:tc>
      </w:tr>
      <w:tr w:rsidR="00DD5A64">
        <w:tc>
          <w:tcPr>
            <w:tcW w:w="4785" w:type="dxa"/>
          </w:tcPr>
          <w:p w:rsidR="00DD5A64" w:rsidRDefault="00DD5A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Кафедра</w:t>
            </w:r>
          </w:p>
        </w:tc>
        <w:tc>
          <w:tcPr>
            <w:tcW w:w="4786" w:type="dxa"/>
          </w:tcPr>
          <w:p w:rsidR="00DD5A64" w:rsidRDefault="00DD5A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Общей  педагогики</w:t>
            </w:r>
          </w:p>
        </w:tc>
      </w:tr>
    </w:tbl>
    <w:p w:rsidR="00DD5A64" w:rsidRDefault="00DD5A64">
      <w:pPr>
        <w:pStyle w:val="ad"/>
        <w:tabs>
          <w:tab w:val="left" w:pos="567"/>
        </w:tabs>
        <w:spacing w:after="0"/>
        <w:jc w:val="both"/>
        <w:rPr>
          <w:b/>
        </w:rPr>
      </w:pPr>
    </w:p>
    <w:p w:rsidR="00DD5A64" w:rsidRPr="00B20933" w:rsidRDefault="00DD5A6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 Цель изучения дисциплины: </w:t>
      </w:r>
      <w:r w:rsidRPr="00B20933">
        <w:rPr>
          <w:rFonts w:ascii="Times New Roman" w:hAnsi="Times New Roman"/>
          <w:sz w:val="24"/>
        </w:rPr>
        <w:t>дать студентам необходимые знания по истории и теории досуговой деятельности, способствовать формированию гуманистической  профессиональной и личностной позиции будущего специалиста, создать условия для развития его интеллектуальных, творческих и коммуникативных способностей.</w:t>
      </w:r>
    </w:p>
    <w:p w:rsidR="00DD5A64" w:rsidRDefault="00DD5A64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Задачи изучения дисциплины:</w:t>
      </w:r>
    </w:p>
    <w:p w:rsidR="00DD5A64" w:rsidRDefault="00DD5A64" w:rsidP="00A012F1">
      <w:pPr>
        <w:pStyle w:val="a5"/>
        <w:widowControl w:val="0"/>
        <w:numPr>
          <w:ilvl w:val="0"/>
          <w:numId w:val="53"/>
        </w:numPr>
        <w:spacing w:line="240" w:lineRule="auto"/>
        <w:ind w:left="705"/>
      </w:pPr>
      <w:r>
        <w:t>Дать студентам знания основ социологии и психолого-педагогических аспектов досуга.</w:t>
      </w:r>
    </w:p>
    <w:p w:rsidR="00DD5A64" w:rsidRDefault="00DD5A64" w:rsidP="00A012F1">
      <w:pPr>
        <w:pStyle w:val="a5"/>
        <w:widowControl w:val="0"/>
        <w:numPr>
          <w:ilvl w:val="0"/>
          <w:numId w:val="53"/>
        </w:numPr>
        <w:spacing w:line="240" w:lineRule="auto"/>
        <w:ind w:left="705"/>
      </w:pPr>
      <w:r>
        <w:t xml:space="preserve">Ознакомить студентов с сущностью досуговой деятельности, ее типами, институтами. </w:t>
      </w:r>
    </w:p>
    <w:p w:rsidR="00DD5A64" w:rsidRDefault="00DD5A64" w:rsidP="00A012F1">
      <w:pPr>
        <w:pStyle w:val="a5"/>
        <w:widowControl w:val="0"/>
        <w:numPr>
          <w:ilvl w:val="0"/>
          <w:numId w:val="53"/>
        </w:numPr>
        <w:spacing w:line="240" w:lineRule="auto"/>
        <w:ind w:left="705"/>
      </w:pPr>
      <w:r>
        <w:t xml:space="preserve">Показать место и роль досуговой деятельности в структуре социально-культурной сферы. </w:t>
      </w:r>
    </w:p>
    <w:p w:rsidR="00DD5A64" w:rsidRDefault="00DD5A64" w:rsidP="00A012F1">
      <w:pPr>
        <w:pStyle w:val="a5"/>
        <w:widowControl w:val="0"/>
        <w:numPr>
          <w:ilvl w:val="0"/>
          <w:numId w:val="53"/>
        </w:numPr>
        <w:spacing w:line="240" w:lineRule="auto"/>
        <w:ind w:left="705"/>
      </w:pPr>
      <w:r>
        <w:t xml:space="preserve">Сформировать у студентов представление об основных технологиях и методах творческой деятельности и досуговой сферах. </w:t>
      </w:r>
    </w:p>
    <w:p w:rsidR="00DD5A64" w:rsidRDefault="00DD5A64" w:rsidP="00A012F1">
      <w:pPr>
        <w:pStyle w:val="a5"/>
        <w:widowControl w:val="0"/>
        <w:numPr>
          <w:ilvl w:val="0"/>
          <w:numId w:val="53"/>
        </w:numPr>
        <w:spacing w:line="240" w:lineRule="auto"/>
        <w:ind w:left="705"/>
      </w:pPr>
      <w:r>
        <w:lastRenderedPageBreak/>
        <w:t>Раскрыть возможности применения многообразных творческих подходов при организации взаимодействия людей в сфере досуга</w:t>
      </w:r>
    </w:p>
    <w:p w:rsidR="00DD5A64" w:rsidRDefault="00DD5A64" w:rsidP="00A012F1">
      <w:pPr>
        <w:pStyle w:val="a5"/>
        <w:widowControl w:val="0"/>
        <w:numPr>
          <w:ilvl w:val="0"/>
          <w:numId w:val="53"/>
        </w:numPr>
        <w:spacing w:line="240" w:lineRule="auto"/>
        <w:ind w:left="705"/>
      </w:pPr>
      <w:r>
        <w:t>Привить студентам начальные навыки планирования и организации досуговых мероприятий.</w:t>
      </w:r>
    </w:p>
    <w:p w:rsidR="00DD5A64" w:rsidRDefault="00DD5A64">
      <w:pPr>
        <w:pStyle w:val="a5"/>
        <w:widowControl w:val="0"/>
        <w:tabs>
          <w:tab w:val="clear" w:pos="1804"/>
        </w:tabs>
        <w:spacing w:line="240" w:lineRule="auto"/>
        <w:ind w:left="705" w:firstLine="0"/>
      </w:pPr>
    </w:p>
    <w:p w:rsidR="00DD5A64" w:rsidRDefault="00DD5A64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Результаты </w:t>
      </w:r>
      <w:proofErr w:type="gramStart"/>
      <w:r>
        <w:rPr>
          <w:rFonts w:ascii="Times New Roman" w:hAnsi="Times New Roman"/>
          <w:b/>
          <w:sz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</w:rPr>
        <w:t xml:space="preserve">. </w:t>
      </w:r>
    </w:p>
    <w:p w:rsidR="00DD5A64" w:rsidRDefault="00DD5A6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изучения дисциплины студент должен</w:t>
      </w:r>
    </w:p>
    <w:p w:rsidR="00DD5A64" w:rsidRDefault="00DD5A64" w:rsidP="000B4583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Знать:</w:t>
      </w:r>
      <w:r>
        <w:rPr>
          <w:rFonts w:ascii="Times New Roman" w:hAnsi="Times New Roman"/>
          <w:sz w:val="24"/>
        </w:rPr>
        <w:t xml:space="preserve"> </w:t>
      </w:r>
      <w:r w:rsidRPr="00B20933">
        <w:rPr>
          <w:rFonts w:ascii="Times New Roman" w:hAnsi="Times New Roman"/>
          <w:sz w:val="24"/>
        </w:rPr>
        <w:t>социальные, к</w:t>
      </w:r>
      <w:r>
        <w:rPr>
          <w:rFonts w:ascii="Times New Roman" w:hAnsi="Times New Roman"/>
          <w:sz w:val="24"/>
        </w:rPr>
        <w:t xml:space="preserve">ультурные и личностные различия; </w:t>
      </w:r>
      <w:r w:rsidRPr="00B20933">
        <w:rPr>
          <w:rFonts w:ascii="Times New Roman" w:hAnsi="Times New Roman"/>
          <w:sz w:val="24"/>
        </w:rPr>
        <w:t>нормативно-прав</w:t>
      </w:r>
      <w:r>
        <w:rPr>
          <w:rFonts w:ascii="Times New Roman" w:hAnsi="Times New Roman"/>
          <w:sz w:val="24"/>
        </w:rPr>
        <w:t>овые акты сферы образования</w:t>
      </w:r>
      <w:r w:rsidRPr="00B20933">
        <w:rPr>
          <w:rFonts w:ascii="Times New Roman" w:hAnsi="Times New Roman"/>
          <w:sz w:val="24"/>
        </w:rPr>
        <w:t>.</w:t>
      </w:r>
    </w:p>
    <w:p w:rsidR="00DD5A64" w:rsidRPr="00B20933" w:rsidRDefault="00DD5A64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70C0"/>
          <w:sz w:val="24"/>
        </w:rPr>
        <w:t xml:space="preserve">Уметь: </w:t>
      </w:r>
      <w:r w:rsidRPr="00B20933">
        <w:rPr>
          <w:rFonts w:ascii="Times New Roman" w:hAnsi="Times New Roman"/>
          <w:sz w:val="24"/>
        </w:rPr>
        <w:t>работать в команде, толерантно воспринимать социальные, культур</w:t>
      </w:r>
      <w:r>
        <w:rPr>
          <w:rFonts w:ascii="Times New Roman" w:hAnsi="Times New Roman"/>
          <w:sz w:val="24"/>
        </w:rPr>
        <w:t xml:space="preserve">ные и личностные различия; </w:t>
      </w:r>
      <w:r w:rsidRPr="00B20933">
        <w:rPr>
          <w:rFonts w:ascii="Times New Roman" w:hAnsi="Times New Roman"/>
          <w:sz w:val="24"/>
        </w:rPr>
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DD5A64" w:rsidRPr="00B20933" w:rsidRDefault="00DD5A64" w:rsidP="000B4583">
      <w:pPr>
        <w:contextualSpacing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i/>
          <w:sz w:val="24"/>
        </w:rPr>
        <w:t>Владеть</w:t>
      </w:r>
      <w:r w:rsidRPr="00B20933">
        <w:rPr>
          <w:rFonts w:ascii="Times New Roman" w:hAnsi="Times New Roman"/>
          <w:sz w:val="24"/>
        </w:rPr>
        <w:t>: готовностью сознавать социальную значимость своей будущей профессии, обладать мотивацией к осуществлению профе</w:t>
      </w:r>
      <w:r>
        <w:rPr>
          <w:rFonts w:ascii="Times New Roman" w:hAnsi="Times New Roman"/>
          <w:sz w:val="24"/>
        </w:rPr>
        <w:t xml:space="preserve">ссиональной деятельности; </w:t>
      </w:r>
      <w:r w:rsidRPr="00B20933">
        <w:rPr>
          <w:rFonts w:ascii="Times New Roman" w:hAnsi="Times New Roman"/>
          <w:sz w:val="24"/>
        </w:rPr>
        <w:t xml:space="preserve"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</w:t>
      </w:r>
      <w:r>
        <w:rPr>
          <w:rFonts w:ascii="Times New Roman" w:hAnsi="Times New Roman"/>
          <w:sz w:val="24"/>
        </w:rPr>
        <w:t xml:space="preserve">потребностей обучающихся; </w:t>
      </w:r>
      <w:r w:rsidRPr="00B20933">
        <w:rPr>
          <w:rFonts w:ascii="Times New Roman" w:hAnsi="Times New Roman"/>
          <w:sz w:val="24"/>
        </w:rPr>
        <w:t xml:space="preserve">готовностью к профессиональной деятельности в соответствии с нормативно-правовыми </w:t>
      </w:r>
      <w:r>
        <w:rPr>
          <w:rFonts w:ascii="Times New Roman" w:hAnsi="Times New Roman"/>
          <w:sz w:val="24"/>
        </w:rPr>
        <w:t>актами сферы образования</w:t>
      </w:r>
      <w:r w:rsidRPr="00B20933">
        <w:rPr>
          <w:rFonts w:ascii="Times New Roman" w:hAnsi="Times New Roman"/>
          <w:sz w:val="24"/>
        </w:rPr>
        <w:t>.</w:t>
      </w:r>
      <w:proofErr w:type="gramEnd"/>
    </w:p>
    <w:p w:rsidR="00DD5A64" w:rsidRDefault="00DD5A64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Дисциплина участвует в формировании компетенций:</w:t>
      </w:r>
    </w:p>
    <w:p w:rsidR="00DD5A64" w:rsidRDefault="00DD5A6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B20933">
        <w:rPr>
          <w:rFonts w:ascii="Times New Roman" w:hAnsi="Times New Roman"/>
          <w:sz w:val="24"/>
        </w:rPr>
        <w:t xml:space="preserve">ПК-3: способность решать задачи воспитания и духовно-нравственного развития </w:t>
      </w:r>
      <w:proofErr w:type="gramStart"/>
      <w:r w:rsidRPr="00B20933">
        <w:rPr>
          <w:rFonts w:ascii="Times New Roman" w:hAnsi="Times New Roman"/>
          <w:sz w:val="24"/>
        </w:rPr>
        <w:t>обучающихся</w:t>
      </w:r>
      <w:proofErr w:type="gramEnd"/>
      <w:r w:rsidRPr="00B20933">
        <w:rPr>
          <w:rFonts w:ascii="Times New Roman" w:hAnsi="Times New Roman"/>
          <w:sz w:val="24"/>
        </w:rPr>
        <w:t xml:space="preserve"> в учебной и </w:t>
      </w:r>
      <w:proofErr w:type="spellStart"/>
      <w:r w:rsidRPr="00B20933">
        <w:rPr>
          <w:rFonts w:ascii="Times New Roman" w:hAnsi="Times New Roman"/>
          <w:sz w:val="24"/>
        </w:rPr>
        <w:t>внеучебной</w:t>
      </w:r>
      <w:proofErr w:type="spellEnd"/>
      <w:r w:rsidRPr="00B20933">
        <w:rPr>
          <w:rFonts w:ascii="Times New Roman" w:hAnsi="Times New Roman"/>
          <w:sz w:val="24"/>
        </w:rPr>
        <w:t xml:space="preserve"> деятельности</w:t>
      </w:r>
    </w:p>
    <w:p w:rsidR="00DD5A64" w:rsidRPr="00B20933" w:rsidRDefault="00DD5A6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B20933">
        <w:rPr>
          <w:rFonts w:ascii="Times New Roman" w:hAnsi="Times New Roman"/>
          <w:sz w:val="24"/>
        </w:rPr>
        <w:t>ОПК-5 владением основами профессиональной этики и речевой культуры;</w:t>
      </w:r>
    </w:p>
    <w:p w:rsidR="00DD5A64" w:rsidRDefault="00DD5A64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</w:rPr>
        <w:t>(в ЗЕТ): 2</w:t>
      </w:r>
      <w:r>
        <w:rPr>
          <w:rFonts w:ascii="Times New Roman" w:hAnsi="Times New Roman"/>
          <w:sz w:val="24"/>
        </w:rPr>
        <w:t xml:space="preserve">. </w:t>
      </w:r>
    </w:p>
    <w:p w:rsidR="00DD5A64" w:rsidRDefault="00DD5A64">
      <w:pPr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Форма контроля: </w:t>
      </w:r>
      <w:r>
        <w:rPr>
          <w:rFonts w:ascii="Times New Roman" w:hAnsi="Times New Roman"/>
          <w:sz w:val="24"/>
        </w:rPr>
        <w:t>экзамен</w:t>
      </w:r>
      <w:r>
        <w:rPr>
          <w:rFonts w:ascii="Times New Roman" w:hAnsi="Times New Roman"/>
          <w:b/>
          <w:sz w:val="24"/>
        </w:rPr>
        <w:t>.</w:t>
      </w:r>
    </w:p>
    <w:p w:rsidR="00DD5A64" w:rsidRDefault="00DD5A64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 Сведения о профессорско-преподавательском составе: к</w:t>
      </w:r>
      <w:r>
        <w:rPr>
          <w:rFonts w:ascii="Times New Roman" w:hAnsi="Times New Roman"/>
          <w:sz w:val="24"/>
        </w:rPr>
        <w:t>андидат педагогических наук,  Приходько Валентина Евгеньевна.</w:t>
      </w:r>
    </w:p>
    <w:p w:rsidR="00DD5A64" w:rsidRDefault="00DD5A6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D5A64" w:rsidRPr="00EA1BA9" w:rsidRDefault="00DD5A64" w:rsidP="000B45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BA9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D5A64" w:rsidRPr="00EA1BA9" w:rsidRDefault="00DD5A64" w:rsidP="000B45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BA9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DD5A64" w:rsidRPr="00EA1BA9" w:rsidRDefault="00DD5A64" w:rsidP="000B45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BA9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Start"/>
      <w:r w:rsidRPr="00EA1BA9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 w:rsidRPr="00EA1BA9">
        <w:rPr>
          <w:rFonts w:ascii="Times New Roman" w:eastAsia="Calibri" w:hAnsi="Times New Roman" w:cs="Times New Roman"/>
          <w:b/>
          <w:sz w:val="28"/>
          <w:szCs w:val="28"/>
        </w:rPr>
        <w:t>.В.ДВ.1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A1BA9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EA1BA9">
        <w:rPr>
          <w:rFonts w:ascii="Times New Roman" w:eastAsia="Calibri" w:hAnsi="Times New Roman" w:cs="Times New Roman"/>
          <w:b/>
          <w:sz w:val="28"/>
          <w:szCs w:val="28"/>
        </w:rPr>
        <w:t xml:space="preserve"> История </w:t>
      </w:r>
      <w:r>
        <w:rPr>
          <w:rFonts w:ascii="Times New Roman" w:eastAsia="Calibri" w:hAnsi="Times New Roman" w:cs="Times New Roman"/>
          <w:b/>
          <w:sz w:val="28"/>
          <w:szCs w:val="28"/>
        </w:rPr>
        <w:t>отечественной</w:t>
      </w:r>
      <w:r w:rsidRPr="00EA1BA9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литературы</w:t>
      </w:r>
    </w:p>
    <w:p w:rsidR="00DD5A64" w:rsidRPr="00EA1BA9" w:rsidRDefault="00DD5A64" w:rsidP="000B4583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A1BA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EA1BA9" w:rsidTr="000B4583">
        <w:tc>
          <w:tcPr>
            <w:tcW w:w="4785" w:type="dxa"/>
          </w:tcPr>
          <w:p w:rsidR="00DD5A64" w:rsidRPr="00EA1BA9" w:rsidRDefault="00DD5A64" w:rsidP="000B45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1B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Pr="00EA1BA9" w:rsidRDefault="00DD5A64" w:rsidP="000B458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A1B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  <w:r w:rsidRPr="00EA1B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Педагогическое </w:t>
            </w:r>
            <w:r w:rsidRPr="00EA1B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образование» </w:t>
            </w:r>
          </w:p>
        </w:tc>
      </w:tr>
      <w:tr w:rsidR="00DD5A64" w:rsidRPr="00EA1BA9" w:rsidTr="000B4583">
        <w:tc>
          <w:tcPr>
            <w:tcW w:w="4785" w:type="dxa"/>
          </w:tcPr>
          <w:p w:rsidR="00DD5A64" w:rsidRPr="00EA1BA9" w:rsidRDefault="00DD5A64" w:rsidP="000B45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1B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Pr="00EA1BA9" w:rsidRDefault="00DD5A64" w:rsidP="000B45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1B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  <w:r w:rsidRPr="00EA1B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08</w:t>
            </w:r>
            <w:r w:rsidRPr="00EA1B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«Начальное образование» </w:t>
            </w:r>
          </w:p>
        </w:tc>
      </w:tr>
      <w:tr w:rsidR="00DD5A64" w:rsidRPr="00EA1BA9" w:rsidTr="000B4583">
        <w:tc>
          <w:tcPr>
            <w:tcW w:w="4785" w:type="dxa"/>
          </w:tcPr>
          <w:p w:rsidR="00DD5A64" w:rsidRPr="00EA1BA9" w:rsidRDefault="00DD5A64" w:rsidP="000B45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1B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5A64" w:rsidRPr="00EA1BA9" w:rsidRDefault="00DD5A64" w:rsidP="000B458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A1B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языка, культуры и коррекции речи</w:t>
            </w:r>
          </w:p>
        </w:tc>
      </w:tr>
    </w:tbl>
    <w:p w:rsidR="00DD5A64" w:rsidRPr="00644DB0" w:rsidRDefault="00DD5A64" w:rsidP="000B458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D5A64" w:rsidRPr="00644DB0" w:rsidRDefault="00DD5A64" w:rsidP="000B4583">
      <w:pPr>
        <w:widowControl w:val="0"/>
        <w:spacing w:after="0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DB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644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4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учебной дисциплины Б</w:t>
      </w:r>
      <w:proofErr w:type="gramStart"/>
      <w:r w:rsidRPr="00644D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644DB0">
        <w:rPr>
          <w:rFonts w:ascii="Times New Roman" w:eastAsia="Times New Roman" w:hAnsi="Times New Roman" w:cs="Times New Roman"/>
          <w:sz w:val="28"/>
          <w:szCs w:val="28"/>
          <w:lang w:eastAsia="ru-RU"/>
        </w:rPr>
        <w:t>.В.ДВ.1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 «История отечественной литературы» – </w:t>
      </w:r>
      <w:r w:rsidRPr="00644D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познакомить студентов с историей отечественной литературы, её поступательным </w:t>
      </w:r>
      <w:r w:rsidRPr="00644DB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движением, художественными традициями; воспитать в студентах понимание значения художественной литературы в системе национальной культуры.</w:t>
      </w:r>
    </w:p>
    <w:p w:rsidR="00DD5A64" w:rsidRDefault="00DD5A64" w:rsidP="000B4583">
      <w:pPr>
        <w:contextualSpacing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44DB0">
        <w:rPr>
          <w:rFonts w:ascii="Calibri" w:eastAsia="Times New Roman" w:hAnsi="Calibri" w:cs="Calibri"/>
          <w:b/>
          <w:sz w:val="28"/>
          <w:szCs w:val="28"/>
          <w:lang w:eastAsia="ru-RU"/>
        </w:rPr>
        <w:tab/>
      </w:r>
    </w:p>
    <w:p w:rsidR="00DD5A64" w:rsidRPr="00644DB0" w:rsidRDefault="00DD5A64" w:rsidP="000B4583">
      <w:pPr>
        <w:contextualSpacing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  <w:r w:rsidRPr="00644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Задачи:</w:t>
      </w:r>
      <w:r w:rsidRPr="0064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A64" w:rsidRPr="00644DB0" w:rsidRDefault="00DD5A64" w:rsidP="000B458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B0">
        <w:rPr>
          <w:rFonts w:ascii="Calibri" w:eastAsia="Times New Roman" w:hAnsi="Calibri" w:cs="Calibri"/>
          <w:color w:val="808080" w:themeColor="background1" w:themeShade="80"/>
          <w:sz w:val="28"/>
          <w:szCs w:val="28"/>
          <w:lang w:eastAsia="ru-RU"/>
        </w:rPr>
        <w:t xml:space="preserve"> </w:t>
      </w:r>
      <w:r w:rsidRPr="0064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развитие гуманитарной культуры студентов на основе анализа и </w:t>
      </w:r>
      <w:proofErr w:type="gramStart"/>
      <w:r w:rsidRPr="00644D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</w:t>
      </w:r>
      <w:proofErr w:type="gramEnd"/>
      <w:r w:rsidRPr="0064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образцов русской литературы с древнейших времен до наших дней в эстетическом аспекте; </w:t>
      </w:r>
    </w:p>
    <w:p w:rsidR="00DD5A64" w:rsidRPr="00644DB0" w:rsidRDefault="00DD5A64" w:rsidP="000B458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углубление культурологической подготовки студентов на основе знакомства студентов с различными типами ментальности и исторического сознания, характерными для разных эпох развития русской литературы; актуализация прошлого; </w:t>
      </w:r>
    </w:p>
    <w:p w:rsidR="00DD5A64" w:rsidRPr="00644DB0" w:rsidRDefault="00DD5A64" w:rsidP="000B458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ознакомление студентов с основными произведениями русской литературы; формирование у студентов представления об историко-культурном контексте их возникновения и общих закономерностях развития литературного процесса в ту или иную эпоху; </w:t>
      </w:r>
    </w:p>
    <w:p w:rsidR="00DD5A64" w:rsidRPr="00644DB0" w:rsidRDefault="00DD5A64" w:rsidP="000B458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обучение навыкам литературного анализа; </w:t>
      </w:r>
    </w:p>
    <w:p w:rsidR="00DD5A64" w:rsidRPr="00644DB0" w:rsidRDefault="00DD5A64" w:rsidP="000B458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выделение круга конфликтов и художественных персонажей, составляющих арсенал «вечных» или «мировых» тем и образов;</w:t>
      </w:r>
    </w:p>
    <w:p w:rsidR="00DD5A64" w:rsidRPr="00644DB0" w:rsidRDefault="00DD5A64" w:rsidP="000B458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навыков работы с исследовательской литературой, учебными пособиями, словарями-справочниками; </w:t>
      </w:r>
    </w:p>
    <w:p w:rsidR="00DD5A64" w:rsidRPr="00644DB0" w:rsidRDefault="00DD5A64" w:rsidP="000B458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ознакомление студентов с основными теоретическими понятиями, необходимыми для понимания русской литературы и культуры в целом.</w:t>
      </w:r>
    </w:p>
    <w:p w:rsidR="00DD5A64" w:rsidRPr="00644DB0" w:rsidRDefault="00DD5A64" w:rsidP="000B4583">
      <w:pPr>
        <w:spacing w:before="4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64" w:rsidRPr="00644DB0" w:rsidRDefault="00DD5A64" w:rsidP="000B4583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4DB0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644DB0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644DB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DD5A64" w:rsidRPr="00082C1C" w:rsidRDefault="00DD5A64" w:rsidP="000B4583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C1C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DD5A64" w:rsidRPr="00EA1BA9" w:rsidRDefault="00DD5A64" w:rsidP="000B4583">
      <w:pPr>
        <w:tabs>
          <w:tab w:val="left" w:pos="0"/>
          <w:tab w:val="left" w:pos="25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080D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2508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A1B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основные этапы развития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отечественной</w:t>
      </w:r>
      <w:r w:rsidRPr="00EA1B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литературы, её духовно-нравственную значимость (ПК-3), изобразительно-выразительные средства художественной речи (ПК-7),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своеобразие языка художественной литературы (СК-2), </w:t>
      </w:r>
      <w:r w:rsidRPr="00EA1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теоретические основы начального литературного образования в формирован</w:t>
      </w:r>
      <w:proofErr w:type="gramStart"/>
      <w:r w:rsidRPr="00EA1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ии у у</w:t>
      </w:r>
      <w:proofErr w:type="gramEnd"/>
      <w:r w:rsidRPr="00EA1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чащихся начальных классов читательской самостоятельности (СК-3).</w:t>
      </w:r>
    </w:p>
    <w:p w:rsidR="00DD5A64" w:rsidRPr="002E154D" w:rsidRDefault="00DD5A64" w:rsidP="000B4583">
      <w:pPr>
        <w:tabs>
          <w:tab w:val="left" w:pos="708"/>
          <w:tab w:val="right" w:leader="underscore" w:pos="9639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080D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2E1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использовать произведения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отечественной</w:t>
      </w:r>
      <w:r w:rsidRPr="002E1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литературы в целях воспитания и духовно-нравственного развития обучающихся (ПК-3), развивать творческие способности обучающихся путём анализа художественных текстов (ПК-7),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выделять языковые средства, в наибольшей мере значимые для раскрытия содержания текста (СК-2), </w:t>
      </w:r>
      <w:r w:rsidRPr="002E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знание </w:t>
      </w:r>
      <w:r w:rsidRPr="002E1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теоретических основ начального литературного образования в формирован</w:t>
      </w:r>
      <w:proofErr w:type="gramStart"/>
      <w:r w:rsidRPr="002E154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2E154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начальных классов читательской самостоятельности (СК-3).</w:t>
      </w:r>
    </w:p>
    <w:p w:rsidR="00DD5A64" w:rsidRPr="0025080D" w:rsidRDefault="00DD5A64" w:rsidP="000B4583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D5A64" w:rsidRPr="002E154D" w:rsidRDefault="00DD5A64" w:rsidP="000B458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080D">
        <w:rPr>
          <w:rFonts w:ascii="Times New Roman" w:eastAsia="Calibri" w:hAnsi="Times New Roman" w:cs="Times New Roman"/>
          <w:i/>
          <w:sz w:val="28"/>
          <w:szCs w:val="28"/>
        </w:rPr>
        <w:t xml:space="preserve">Владеть: </w:t>
      </w:r>
      <w:r w:rsidRPr="002E1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навыками анализа художественного текста как единства формы и содержания (ПК-3), навыками анализа экспрессивных средств поэтического текста (ПК-7),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навыками анализа языка художественного текста с целью полного и адекватного понимания содержания художественного текста (СК-2), </w:t>
      </w:r>
      <w:r w:rsidRPr="002E1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навыками </w:t>
      </w:r>
      <w:r w:rsidRPr="002E154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технологиями начального литературного образования при обучении учащихся начальных классов (СК-3).</w:t>
      </w:r>
    </w:p>
    <w:p w:rsidR="00DD5A64" w:rsidRDefault="00DD5A64" w:rsidP="000B4583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A64" w:rsidRDefault="00DD5A64" w:rsidP="000B4583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2C1C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DD5A64" w:rsidRPr="002F603E" w:rsidRDefault="00DD5A64" w:rsidP="000B4583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A64" w:rsidRPr="002F603E" w:rsidRDefault="00DD5A64" w:rsidP="000B458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60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ПК-3 – способность решать задачи воспитания и духовно-нравственного развития </w:t>
      </w:r>
      <w:proofErr w:type="gramStart"/>
      <w:r w:rsidRPr="002F603E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F60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учебной и </w:t>
      </w:r>
      <w:proofErr w:type="spellStart"/>
      <w:r w:rsidRPr="002F603E">
        <w:rPr>
          <w:rFonts w:ascii="Times New Roman" w:eastAsia="Calibri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2F60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деятельности</w:t>
      </w:r>
      <w:r w:rsidRPr="002F603E">
        <w:rPr>
          <w:rFonts w:ascii="Times New Roman" w:eastAsia="Calibri" w:hAnsi="Times New Roman" w:cs="Times New Roman"/>
          <w:sz w:val="28"/>
          <w:szCs w:val="28"/>
        </w:rPr>
        <w:t>;</w:t>
      </w:r>
      <w:r w:rsidRPr="002F60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D5A64" w:rsidRDefault="00DD5A64" w:rsidP="000B4583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E">
        <w:rPr>
          <w:rFonts w:ascii="Times New Roman" w:eastAsia="Calibri" w:hAnsi="Times New Roman" w:cs="Times New Roman"/>
          <w:sz w:val="28"/>
          <w:szCs w:val="28"/>
        </w:rPr>
        <w:t>ПК-7</w:t>
      </w:r>
      <w:r w:rsidRPr="002F603E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2F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способности;</w:t>
      </w:r>
    </w:p>
    <w:p w:rsidR="00DD5A64" w:rsidRPr="002F603E" w:rsidRDefault="00DD5A64" w:rsidP="000B4583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СК-2 – способность применять знание теоретических основ и технологий начального языкового образования в обучении русскому языку учащихся начальных классов;</w:t>
      </w:r>
    </w:p>
    <w:p w:rsidR="00DD5A64" w:rsidRPr="002F603E" w:rsidRDefault="00DD5A64" w:rsidP="000B4583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E">
        <w:rPr>
          <w:rFonts w:ascii="Times New Roman" w:eastAsia="Calibri" w:hAnsi="Times New Roman" w:cs="Times New Roman"/>
          <w:sz w:val="28"/>
          <w:szCs w:val="28"/>
        </w:rPr>
        <w:t>СК-3 –</w:t>
      </w:r>
      <w:r w:rsidRPr="002F60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применять знание теоретических основ начального литературного образования в формирован</w:t>
      </w:r>
      <w:proofErr w:type="gramStart"/>
      <w:r w:rsidRPr="002F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у</w:t>
      </w:r>
      <w:proofErr w:type="gramEnd"/>
      <w:r w:rsidRPr="002F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 начальных классов читательской самостоятельности.</w:t>
      </w:r>
    </w:p>
    <w:p w:rsidR="00DD5A64" w:rsidRPr="002F603E" w:rsidRDefault="00DD5A64" w:rsidP="000B4583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A64" w:rsidRPr="00082C1C" w:rsidRDefault="00DD5A64" w:rsidP="000B4583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82C1C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082C1C">
        <w:rPr>
          <w:rFonts w:ascii="Times New Roman" w:eastAsia="Calibri" w:hAnsi="Times New Roman" w:cs="Times New Roman"/>
          <w:i/>
          <w:sz w:val="28"/>
          <w:szCs w:val="28"/>
        </w:rPr>
        <w:t>(в ЗЕТ): 3.</w:t>
      </w:r>
    </w:p>
    <w:p w:rsidR="00DD5A64" w:rsidRPr="00082C1C" w:rsidRDefault="00DD5A64" w:rsidP="000B4583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82C1C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082C1C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DD5A64" w:rsidRPr="002F603E" w:rsidRDefault="00DD5A64" w:rsidP="000B4583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603E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2F603E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2F603E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</w:t>
      </w:r>
      <w:r w:rsidRPr="002F603E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10"/>
      </w:r>
      <w:r w:rsidRPr="002F603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563"/>
        <w:gridCol w:w="1555"/>
        <w:gridCol w:w="1357"/>
        <w:gridCol w:w="1353"/>
        <w:gridCol w:w="1368"/>
        <w:gridCol w:w="1592"/>
      </w:tblGrid>
      <w:tr w:rsidR="00DD5A64" w:rsidRPr="002F603E" w:rsidTr="000B4583">
        <w:tc>
          <w:tcPr>
            <w:tcW w:w="1986" w:type="dxa"/>
            <w:vAlign w:val="center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563" w:type="dxa"/>
            <w:vAlign w:val="center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 преподавателя (полностью)</w:t>
            </w:r>
          </w:p>
        </w:tc>
        <w:tc>
          <w:tcPr>
            <w:tcW w:w="1555" w:type="dxa"/>
            <w:vAlign w:val="center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Какое образовательное учреждение окончил, специальность (направление подготовки) по </w:t>
            </w: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документу об образовании</w:t>
            </w:r>
          </w:p>
        </w:tc>
        <w:tc>
          <w:tcPr>
            <w:tcW w:w="1357" w:type="dxa"/>
            <w:vAlign w:val="center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353" w:type="dxa"/>
            <w:vAlign w:val="center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место работы, должность</w:t>
            </w:r>
          </w:p>
        </w:tc>
        <w:tc>
          <w:tcPr>
            <w:tcW w:w="1368" w:type="dxa"/>
            <w:vAlign w:val="center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Условия привлечения к педагогической деятельности (</w:t>
            </w:r>
            <w:r w:rsidRPr="002F6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штатный, внутренний </w:t>
            </w:r>
            <w:r w:rsidRPr="002F6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совместитель, внешний совместитель, почасовик)</w:t>
            </w:r>
          </w:p>
        </w:tc>
        <w:tc>
          <w:tcPr>
            <w:tcW w:w="1592" w:type="dxa"/>
            <w:vAlign w:val="center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Последнее повышение квалификации</w:t>
            </w:r>
          </w:p>
        </w:tc>
      </w:tr>
      <w:tr w:rsidR="00DD5A64" w:rsidRPr="002F603E" w:rsidTr="000B4583">
        <w:tc>
          <w:tcPr>
            <w:tcW w:w="1986" w:type="dxa"/>
            <w:vAlign w:val="center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63" w:type="dxa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5" w:type="dxa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7" w:type="dxa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3" w:type="dxa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8" w:type="dxa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2" w:type="dxa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D5A64" w:rsidRPr="002F603E" w:rsidTr="000B4583">
        <w:tc>
          <w:tcPr>
            <w:tcW w:w="1986" w:type="dxa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отечественной</w:t>
            </w: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литературы</w:t>
            </w:r>
            <w:proofErr w:type="spellEnd"/>
          </w:p>
        </w:tc>
        <w:tc>
          <w:tcPr>
            <w:tcW w:w="1563" w:type="dxa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Ваганова </w:t>
            </w:r>
            <w:proofErr w:type="spellStart"/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Айниса</w:t>
            </w:r>
            <w:proofErr w:type="spellEnd"/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Кадир</w:t>
            </w:r>
            <w:proofErr w:type="spellEnd"/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1555" w:type="dxa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Ростовский государственный университет по специальности «Русский язык и литература»</w:t>
            </w:r>
          </w:p>
        </w:tc>
        <w:tc>
          <w:tcPr>
            <w:tcW w:w="1357" w:type="dxa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кандидат филологических наук, доцент</w:t>
            </w:r>
          </w:p>
        </w:tc>
        <w:tc>
          <w:tcPr>
            <w:tcW w:w="1353" w:type="dxa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 имени А. П. Чехова (филиал) РГЭУ (РИНХ), доцент кафедры русского языка, культуры и коррекции речи</w:t>
            </w:r>
          </w:p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штатный</w:t>
            </w:r>
          </w:p>
        </w:tc>
        <w:tc>
          <w:tcPr>
            <w:tcW w:w="1592" w:type="dxa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DD5A64" w:rsidRPr="002F603E" w:rsidRDefault="00DD5A64" w:rsidP="000B4583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D5A64" w:rsidRPr="002F603E" w:rsidRDefault="00DD5A64" w:rsidP="000B45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03E">
        <w:rPr>
          <w:rFonts w:ascii="Times New Roman" w:eastAsia="Calibri" w:hAnsi="Times New Roman" w:cs="Times New Roman"/>
          <w:sz w:val="28"/>
          <w:szCs w:val="28"/>
        </w:rPr>
        <w:t>Разработчик: доцент кафедры русского языка, культуры и коррекции речи Ваганова А.К.</w:t>
      </w:r>
    </w:p>
    <w:p w:rsidR="00DD5A64" w:rsidRPr="002F603E" w:rsidRDefault="00DD5A64">
      <w:pPr>
        <w:rPr>
          <w:rFonts w:ascii="Times New Roman" w:hAnsi="Times New Roman" w:cs="Times New Roman"/>
          <w:sz w:val="28"/>
          <w:szCs w:val="28"/>
        </w:rPr>
      </w:pPr>
    </w:p>
    <w:p w:rsidR="00DD5A64" w:rsidRPr="00EA1BA9" w:rsidRDefault="00DD5A64" w:rsidP="000B45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BA9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D5A64" w:rsidRPr="00EA1BA9" w:rsidRDefault="00DD5A64" w:rsidP="000B45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BA9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DD5A64" w:rsidRPr="00EA1BA9" w:rsidRDefault="00DD5A64" w:rsidP="000B45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BA9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Start"/>
      <w:r w:rsidRPr="00EA1BA9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 w:rsidRPr="00EA1BA9">
        <w:rPr>
          <w:rFonts w:ascii="Times New Roman" w:eastAsia="Calibri" w:hAnsi="Times New Roman" w:cs="Times New Roman"/>
          <w:b/>
          <w:sz w:val="28"/>
          <w:szCs w:val="28"/>
        </w:rPr>
        <w:t>.В.ДВ.1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A1BA9">
        <w:rPr>
          <w:rFonts w:ascii="Times New Roman" w:eastAsia="Calibri" w:hAnsi="Times New Roman" w:cs="Times New Roman"/>
          <w:b/>
          <w:sz w:val="28"/>
          <w:szCs w:val="28"/>
        </w:rPr>
        <w:t>.02 История зарубежной литературы</w:t>
      </w:r>
    </w:p>
    <w:p w:rsidR="00DD5A64" w:rsidRPr="00EA1BA9" w:rsidRDefault="00DD5A64" w:rsidP="000B4583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A1BA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EA1BA9" w:rsidTr="000B4583">
        <w:tc>
          <w:tcPr>
            <w:tcW w:w="4785" w:type="dxa"/>
          </w:tcPr>
          <w:p w:rsidR="00DD5A64" w:rsidRPr="00EA1BA9" w:rsidRDefault="00DD5A64" w:rsidP="000B45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1B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Pr="00EA1BA9" w:rsidRDefault="00DD5A64" w:rsidP="000B458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A1B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  <w:r w:rsidRPr="00EA1B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DD5A64" w:rsidRPr="00EA1BA9" w:rsidTr="000B4583">
        <w:tc>
          <w:tcPr>
            <w:tcW w:w="4785" w:type="dxa"/>
          </w:tcPr>
          <w:p w:rsidR="00DD5A64" w:rsidRPr="00EA1BA9" w:rsidRDefault="00DD5A64" w:rsidP="000B45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1B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Pr="00EA1BA9" w:rsidRDefault="00DD5A64" w:rsidP="000B45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1B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  <w:r w:rsidRPr="00EA1B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08</w:t>
            </w:r>
            <w:r w:rsidRPr="00EA1B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«Начальное образование» </w:t>
            </w:r>
          </w:p>
        </w:tc>
      </w:tr>
      <w:tr w:rsidR="00DD5A64" w:rsidRPr="00EA1BA9" w:rsidTr="000B4583">
        <w:tc>
          <w:tcPr>
            <w:tcW w:w="4785" w:type="dxa"/>
          </w:tcPr>
          <w:p w:rsidR="00DD5A64" w:rsidRPr="00EA1BA9" w:rsidRDefault="00DD5A64" w:rsidP="000B45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1B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5A64" w:rsidRPr="00EA1BA9" w:rsidRDefault="00DD5A64" w:rsidP="000B458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A1B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языка, культуры и коррекции речи</w:t>
            </w:r>
          </w:p>
        </w:tc>
      </w:tr>
    </w:tbl>
    <w:p w:rsidR="00DD5A64" w:rsidRPr="00EA1BA9" w:rsidRDefault="00DD5A64" w:rsidP="000B458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D5A64" w:rsidRPr="00EA1BA9" w:rsidRDefault="00DD5A64" w:rsidP="000B4583">
      <w:pPr>
        <w:spacing w:before="40"/>
        <w:ind w:firstLine="540"/>
        <w:jc w:val="both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2508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Pr="0025080D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EA1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A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учебной дисциплины Б</w:t>
      </w:r>
      <w:proofErr w:type="gramStart"/>
      <w:r w:rsidRPr="00EA1B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A1BA9">
        <w:rPr>
          <w:rFonts w:ascii="Times New Roman" w:eastAsia="Times New Roman" w:hAnsi="Times New Roman" w:cs="Times New Roman"/>
          <w:sz w:val="28"/>
          <w:szCs w:val="28"/>
          <w:lang w:eastAsia="ru-RU"/>
        </w:rPr>
        <w:t>.В.ДВ.1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 «История зарубежной литературы» – познакомить студентов с лучшими образцами зарубежной литературы, дать представление об основных этапах  и направлениях её развития, показать взаимосвязи, существующие между зарубежной и отечественной литературой, в том числе и детской; </w:t>
      </w:r>
      <w:proofErr w:type="gramStart"/>
      <w:r w:rsidRPr="00EA1B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в студентах понимание значения художественной литературы в системе национальных культур, в формировании духовного мира человека, привить студентам любовь к художественной литературе, сформировать навыки самостоятельного анализа и изучения произведений зарубежных авторов, создать условия для развития у студентов привычки, потребности и вкуса общения с хорошей книгой, показать познавательные, эстетические и воспитательные возможности произведений словесного творчества для развития личности ребенка.</w:t>
      </w:r>
      <w:proofErr w:type="gramEnd"/>
    </w:p>
    <w:p w:rsidR="00DD5A64" w:rsidRPr="0025080D" w:rsidRDefault="00DD5A64" w:rsidP="000B4583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A64" w:rsidRPr="00EA1BA9" w:rsidRDefault="00DD5A64" w:rsidP="000B4583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1BA9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EA1B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D5A64" w:rsidRPr="00EA1BA9" w:rsidRDefault="00DD5A64" w:rsidP="000B4583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1BA9">
        <w:rPr>
          <w:rFonts w:ascii="Times New Roman" w:eastAsia="Calibri" w:hAnsi="Times New Roman" w:cs="Times New Roman"/>
          <w:sz w:val="28"/>
          <w:szCs w:val="28"/>
          <w:lang w:eastAsia="ru-RU"/>
        </w:rPr>
        <w:t>– изучить основные периоды становления и развития зарубежной литературы;</w:t>
      </w:r>
    </w:p>
    <w:p w:rsidR="00DD5A64" w:rsidRPr="00EA1BA9" w:rsidRDefault="00DD5A64" w:rsidP="000B4583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1BA9">
        <w:rPr>
          <w:rFonts w:ascii="Times New Roman" w:eastAsia="Calibri" w:hAnsi="Times New Roman" w:cs="Times New Roman"/>
          <w:sz w:val="28"/>
          <w:szCs w:val="28"/>
          <w:lang w:eastAsia="ru-RU"/>
        </w:rPr>
        <w:t>– показать связь истории литературы с историей общества и культуры;</w:t>
      </w:r>
    </w:p>
    <w:p w:rsidR="00DD5A64" w:rsidRPr="00EA1BA9" w:rsidRDefault="00DD5A64" w:rsidP="000B4583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1BA9">
        <w:rPr>
          <w:rFonts w:ascii="Times New Roman" w:eastAsia="Calibri" w:hAnsi="Times New Roman" w:cs="Times New Roman"/>
          <w:sz w:val="28"/>
          <w:szCs w:val="28"/>
          <w:lang w:eastAsia="ru-RU"/>
        </w:rPr>
        <w:t>– показать основные направления эволюции мировой литературы;</w:t>
      </w:r>
    </w:p>
    <w:p w:rsidR="00DD5A64" w:rsidRPr="00EA1BA9" w:rsidRDefault="00DD5A64" w:rsidP="000B4583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1BA9">
        <w:rPr>
          <w:rFonts w:ascii="Times New Roman" w:eastAsia="Calibri" w:hAnsi="Times New Roman" w:cs="Times New Roman"/>
          <w:sz w:val="28"/>
          <w:szCs w:val="28"/>
          <w:lang w:eastAsia="ru-RU"/>
        </w:rPr>
        <w:t>– показать взаимосвязи зарубежной и русской литературы;</w:t>
      </w:r>
    </w:p>
    <w:p w:rsidR="00DD5A64" w:rsidRPr="00EA1BA9" w:rsidRDefault="00DD5A64" w:rsidP="000B4583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1BA9">
        <w:rPr>
          <w:rFonts w:ascii="Times New Roman" w:eastAsia="Calibri" w:hAnsi="Times New Roman" w:cs="Times New Roman"/>
          <w:sz w:val="28"/>
          <w:szCs w:val="28"/>
          <w:lang w:eastAsia="ru-RU"/>
        </w:rPr>
        <w:t>– привить студентам навыки филологического анализа текста;</w:t>
      </w:r>
    </w:p>
    <w:p w:rsidR="00DD5A64" w:rsidRPr="00EA1BA9" w:rsidRDefault="00DD5A64" w:rsidP="000B4583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1BA9">
        <w:rPr>
          <w:rFonts w:ascii="Times New Roman" w:eastAsia="Calibri" w:hAnsi="Times New Roman" w:cs="Times New Roman"/>
          <w:sz w:val="28"/>
          <w:szCs w:val="28"/>
          <w:lang w:eastAsia="ru-RU"/>
        </w:rPr>
        <w:t>– показать возможности использования знаний по зарубежной литературе в преподавании литературного чтения в начальных классах и в литературном образовании дошкольников.</w:t>
      </w:r>
    </w:p>
    <w:p w:rsidR="00DD5A64" w:rsidRPr="00EA1BA9" w:rsidRDefault="00DD5A64" w:rsidP="000B4583">
      <w:pPr>
        <w:tabs>
          <w:tab w:val="left" w:pos="360"/>
        </w:tabs>
        <w:ind w:left="284" w:hanging="78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5A64" w:rsidRPr="00082C1C" w:rsidRDefault="00DD5A64" w:rsidP="000B4583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2C1C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082C1C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082C1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DD5A64" w:rsidRPr="00082C1C" w:rsidRDefault="00DD5A64" w:rsidP="000B4583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C1C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DD5A64" w:rsidRPr="00EA1BA9" w:rsidRDefault="00DD5A64" w:rsidP="000B4583">
      <w:pPr>
        <w:tabs>
          <w:tab w:val="left" w:pos="0"/>
          <w:tab w:val="left" w:pos="25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080D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2508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A1B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основные этапы развития зарубежной литературы, её духовно-нравственную значимость (ПК-3), изобразительно-выразительные средства художественной речи (ПК-7),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своеобразие языка художественной литературы (СК-2), </w:t>
      </w:r>
      <w:r w:rsidRPr="00EA1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теоретические основы начального литературного образования в формирован</w:t>
      </w:r>
      <w:proofErr w:type="gramStart"/>
      <w:r w:rsidRPr="00EA1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ии у у</w:t>
      </w:r>
      <w:proofErr w:type="gramEnd"/>
      <w:r w:rsidRPr="00EA1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чащихся начальных классов читательской самостоятельности (СК-3).</w:t>
      </w:r>
    </w:p>
    <w:p w:rsidR="00DD5A64" w:rsidRPr="002E154D" w:rsidRDefault="00DD5A64" w:rsidP="000B4583">
      <w:pPr>
        <w:tabs>
          <w:tab w:val="left" w:pos="708"/>
          <w:tab w:val="right" w:leader="underscore" w:pos="9639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080D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2E1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использовать произведения зарубежной литературы в целях воспитания и духовно-нравственного развития обучающихся (ПК-3), развивать творческие способности обучающихся путём анализа </w:t>
      </w:r>
      <w:r w:rsidRPr="002E1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художественных текстов (ПК-7),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выделять языковые средства, в наибольшей мере значимые для раскрытия содержания текста (СК-2), </w:t>
      </w:r>
      <w:r w:rsidRPr="002E1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знание теоретических основ начального литературного образования в формирован</w:t>
      </w:r>
      <w:proofErr w:type="gramStart"/>
      <w:r w:rsidRPr="002E154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2E154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начальных классов читательской самостоятельности (СК-3).</w:t>
      </w:r>
    </w:p>
    <w:p w:rsidR="00DD5A64" w:rsidRPr="0025080D" w:rsidRDefault="00DD5A64" w:rsidP="000B4583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D5A64" w:rsidRPr="002E154D" w:rsidRDefault="00DD5A64" w:rsidP="000B458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080D">
        <w:rPr>
          <w:rFonts w:ascii="Times New Roman" w:eastAsia="Calibri" w:hAnsi="Times New Roman" w:cs="Times New Roman"/>
          <w:i/>
          <w:sz w:val="28"/>
          <w:szCs w:val="28"/>
        </w:rPr>
        <w:t xml:space="preserve">Владеть: </w:t>
      </w:r>
      <w:r w:rsidRPr="002E1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навыками анализа художественного текста как единства формы и содержания (ПК-3), навыками анализа экспрессивных средств поэтического текста (ПК-7),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навыками анализа языка художественного текста с целью полного и адекватного понимания содержания художественного текста (СК-2), </w:t>
      </w:r>
      <w:r w:rsidRPr="002E1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навыками </w:t>
      </w:r>
      <w:r w:rsidRPr="002E154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технологиями начального литературного образования при обучении учащихся начальных классов (СК-3).</w:t>
      </w:r>
    </w:p>
    <w:p w:rsidR="00DD5A64" w:rsidRDefault="00DD5A64" w:rsidP="000B4583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A64" w:rsidRDefault="00DD5A64" w:rsidP="000B4583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2C1C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DD5A64" w:rsidRPr="002F603E" w:rsidRDefault="00DD5A64" w:rsidP="000B4583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A64" w:rsidRPr="002F603E" w:rsidRDefault="00DD5A64" w:rsidP="000B458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60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ПК-3 – способность решать задачи воспитания и духовно-нравственного развития </w:t>
      </w:r>
      <w:proofErr w:type="gramStart"/>
      <w:r w:rsidRPr="002F603E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F60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учебной и </w:t>
      </w:r>
      <w:proofErr w:type="spellStart"/>
      <w:r w:rsidRPr="002F603E">
        <w:rPr>
          <w:rFonts w:ascii="Times New Roman" w:eastAsia="Calibri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2F60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деятельности</w:t>
      </w:r>
      <w:r w:rsidRPr="002F603E">
        <w:rPr>
          <w:rFonts w:ascii="Times New Roman" w:eastAsia="Calibri" w:hAnsi="Times New Roman" w:cs="Times New Roman"/>
          <w:sz w:val="28"/>
          <w:szCs w:val="28"/>
        </w:rPr>
        <w:t>;</w:t>
      </w:r>
      <w:r w:rsidRPr="002F60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D5A64" w:rsidRDefault="00DD5A64" w:rsidP="000B4583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E">
        <w:rPr>
          <w:rFonts w:ascii="Times New Roman" w:eastAsia="Calibri" w:hAnsi="Times New Roman" w:cs="Times New Roman"/>
          <w:sz w:val="28"/>
          <w:szCs w:val="28"/>
        </w:rPr>
        <w:t>ПК-7</w:t>
      </w:r>
      <w:r w:rsidRPr="002F603E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2F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способности;</w:t>
      </w:r>
    </w:p>
    <w:p w:rsidR="00DD5A64" w:rsidRPr="002F603E" w:rsidRDefault="00DD5A64" w:rsidP="000B4583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СК-2 – способность применять знание теоретических основ и технологий начального языкового образования в обучении русскому языку учащихся начальных классов;</w:t>
      </w:r>
    </w:p>
    <w:p w:rsidR="00DD5A64" w:rsidRPr="002F603E" w:rsidRDefault="00DD5A64" w:rsidP="000B4583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E">
        <w:rPr>
          <w:rFonts w:ascii="Times New Roman" w:eastAsia="Calibri" w:hAnsi="Times New Roman" w:cs="Times New Roman"/>
          <w:sz w:val="28"/>
          <w:szCs w:val="28"/>
        </w:rPr>
        <w:t>СК-3 –</w:t>
      </w:r>
      <w:r w:rsidRPr="002F60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применять знание теоретических основ начального литературного образования в формирован</w:t>
      </w:r>
      <w:proofErr w:type="gramStart"/>
      <w:r w:rsidRPr="002F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у</w:t>
      </w:r>
      <w:proofErr w:type="gramEnd"/>
      <w:r w:rsidRPr="002F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 начальных классов читательской самостоятельности.</w:t>
      </w:r>
    </w:p>
    <w:p w:rsidR="00DD5A64" w:rsidRPr="002F603E" w:rsidRDefault="00DD5A64" w:rsidP="000B4583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A64" w:rsidRPr="00082C1C" w:rsidRDefault="00DD5A64" w:rsidP="000B4583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82C1C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082C1C">
        <w:rPr>
          <w:rFonts w:ascii="Times New Roman" w:eastAsia="Calibri" w:hAnsi="Times New Roman" w:cs="Times New Roman"/>
          <w:i/>
          <w:sz w:val="28"/>
          <w:szCs w:val="28"/>
        </w:rPr>
        <w:t>(в ЗЕТ): 3.</w:t>
      </w:r>
    </w:p>
    <w:p w:rsidR="00DD5A64" w:rsidRPr="00082C1C" w:rsidRDefault="00DD5A64" w:rsidP="000B4583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82C1C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082C1C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DD5A64" w:rsidRPr="002F603E" w:rsidRDefault="00DD5A64" w:rsidP="000B4583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603E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2F603E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2F603E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</w:t>
      </w:r>
      <w:r w:rsidRPr="002F603E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11"/>
      </w:r>
      <w:r w:rsidRPr="002F603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563"/>
        <w:gridCol w:w="1555"/>
        <w:gridCol w:w="1357"/>
        <w:gridCol w:w="1353"/>
        <w:gridCol w:w="1368"/>
        <w:gridCol w:w="1592"/>
      </w:tblGrid>
      <w:tr w:rsidR="00DD5A64" w:rsidRPr="002F603E" w:rsidTr="000B4583">
        <w:tc>
          <w:tcPr>
            <w:tcW w:w="1986" w:type="dxa"/>
            <w:vAlign w:val="center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563" w:type="dxa"/>
            <w:vAlign w:val="center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 преподавателя (полностью)</w:t>
            </w:r>
          </w:p>
        </w:tc>
        <w:tc>
          <w:tcPr>
            <w:tcW w:w="1555" w:type="dxa"/>
            <w:vAlign w:val="center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Какое образовательное учреждение окончил, специальность (направление </w:t>
            </w: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подготовки) по документу об образовании</w:t>
            </w:r>
          </w:p>
        </w:tc>
        <w:tc>
          <w:tcPr>
            <w:tcW w:w="1357" w:type="dxa"/>
            <w:vAlign w:val="center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353" w:type="dxa"/>
            <w:vAlign w:val="center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место работы, должность</w:t>
            </w:r>
          </w:p>
        </w:tc>
        <w:tc>
          <w:tcPr>
            <w:tcW w:w="1368" w:type="dxa"/>
            <w:vAlign w:val="center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Условия привлечения к педагогической деятельности (</w:t>
            </w:r>
            <w:r w:rsidRPr="002F6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штатный, </w:t>
            </w:r>
            <w:r w:rsidRPr="002F6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592" w:type="dxa"/>
            <w:vAlign w:val="center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Последнее повышение квалификации</w:t>
            </w:r>
          </w:p>
        </w:tc>
      </w:tr>
      <w:tr w:rsidR="00DD5A64" w:rsidRPr="002F603E" w:rsidTr="000B4583">
        <w:tc>
          <w:tcPr>
            <w:tcW w:w="1986" w:type="dxa"/>
            <w:vAlign w:val="center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63" w:type="dxa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5" w:type="dxa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7" w:type="dxa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3" w:type="dxa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8" w:type="dxa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2" w:type="dxa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D5A64" w:rsidRPr="002F603E" w:rsidTr="000B4583">
        <w:tc>
          <w:tcPr>
            <w:tcW w:w="1986" w:type="dxa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История зарубежной литературы</w:t>
            </w:r>
          </w:p>
        </w:tc>
        <w:tc>
          <w:tcPr>
            <w:tcW w:w="1563" w:type="dxa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Ваганова </w:t>
            </w:r>
            <w:proofErr w:type="spellStart"/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Айниса</w:t>
            </w:r>
            <w:proofErr w:type="spellEnd"/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Кадир</w:t>
            </w:r>
            <w:proofErr w:type="spellEnd"/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1555" w:type="dxa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Ростовский государственный университет по специальности «Русский язык и литература»</w:t>
            </w:r>
          </w:p>
        </w:tc>
        <w:tc>
          <w:tcPr>
            <w:tcW w:w="1357" w:type="dxa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кандидат филологических наук, доцент</w:t>
            </w:r>
          </w:p>
        </w:tc>
        <w:tc>
          <w:tcPr>
            <w:tcW w:w="1353" w:type="dxa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 имени А. П. Чехова (филиал) РГЭУ (РИНХ), доцент кафедры русского языка, культуры и коррекции речи</w:t>
            </w:r>
          </w:p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штатный</w:t>
            </w:r>
          </w:p>
        </w:tc>
        <w:tc>
          <w:tcPr>
            <w:tcW w:w="1592" w:type="dxa"/>
          </w:tcPr>
          <w:p w:rsidR="00DD5A64" w:rsidRPr="002F603E" w:rsidRDefault="00DD5A64" w:rsidP="000B45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2F6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DD5A64" w:rsidRPr="002F603E" w:rsidRDefault="00DD5A64" w:rsidP="000B4583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D5A64" w:rsidRPr="002F603E" w:rsidRDefault="00DD5A64" w:rsidP="000B45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03E">
        <w:rPr>
          <w:rFonts w:ascii="Times New Roman" w:eastAsia="Calibri" w:hAnsi="Times New Roman" w:cs="Times New Roman"/>
          <w:sz w:val="28"/>
          <w:szCs w:val="28"/>
        </w:rPr>
        <w:t>Разработчик: доцент кафедры русского языка, культуры и коррекции речи Ваганова А.К.</w:t>
      </w:r>
    </w:p>
    <w:p w:rsidR="00DD5A64" w:rsidRPr="002F603E" w:rsidRDefault="00DD5A64">
      <w:pPr>
        <w:rPr>
          <w:rFonts w:ascii="Times New Roman" w:hAnsi="Times New Roman" w:cs="Times New Roman"/>
          <w:sz w:val="28"/>
          <w:szCs w:val="28"/>
        </w:rPr>
      </w:pPr>
    </w:p>
    <w:p w:rsidR="00DD5A64" w:rsidRPr="00627D88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Pr="00C456F1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C456F1"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.В.ДВ.15.01</w:t>
      </w:r>
      <w:r w:rsidRPr="00C456F1">
        <w:rPr>
          <w:rFonts w:ascii="Times New Roman" w:hAnsi="Times New Roman"/>
          <w:b/>
          <w:sz w:val="28"/>
          <w:szCs w:val="28"/>
        </w:rPr>
        <w:t xml:space="preserve"> Актуальные проблемы преподавания русского языка в </w:t>
      </w:r>
      <w:r>
        <w:rPr>
          <w:rFonts w:ascii="Times New Roman" w:hAnsi="Times New Roman"/>
          <w:b/>
          <w:sz w:val="28"/>
          <w:szCs w:val="28"/>
        </w:rPr>
        <w:t xml:space="preserve">современной </w:t>
      </w:r>
      <w:r w:rsidRPr="00C456F1">
        <w:rPr>
          <w:rFonts w:ascii="Times New Roman" w:hAnsi="Times New Roman"/>
          <w:b/>
          <w:sz w:val="28"/>
          <w:szCs w:val="28"/>
        </w:rPr>
        <w:t>начальной школе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A52326" w:rsidTr="000B4583">
        <w:tc>
          <w:tcPr>
            <w:tcW w:w="4785" w:type="dxa"/>
          </w:tcPr>
          <w:p w:rsidR="00DD5A64" w:rsidRPr="00CF599B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99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Pr="00CF599B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44.03.01 "Педагогическое образование" 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CF599B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99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Pr="00CF599B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44.03.01.08 "Начальное образование" 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CF599B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99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5A64" w:rsidRPr="0065723F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723F">
              <w:rPr>
                <w:rFonts w:ascii="Times New Roman" w:hAnsi="Times New Roman"/>
                <w:i/>
                <w:sz w:val="28"/>
                <w:szCs w:val="28"/>
              </w:rPr>
              <w:t xml:space="preserve">Русского языка, культуры и </w:t>
            </w:r>
            <w:r w:rsidRPr="0065723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коррекции речи</w:t>
            </w:r>
          </w:p>
        </w:tc>
      </w:tr>
    </w:tbl>
    <w:p w:rsidR="00DD5A64" w:rsidRPr="002A3C9D" w:rsidRDefault="00DD5A64" w:rsidP="005B674F">
      <w:pPr>
        <w:pStyle w:val="a5"/>
        <w:widowControl w:val="0"/>
        <w:numPr>
          <w:ilvl w:val="0"/>
          <w:numId w:val="10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2A3C9D">
        <w:rPr>
          <w:b/>
          <w:sz w:val="28"/>
          <w:szCs w:val="28"/>
        </w:rPr>
        <w:lastRenderedPageBreak/>
        <w:t xml:space="preserve">Цель изучения дисциплины: </w:t>
      </w:r>
    </w:p>
    <w:p w:rsidR="00DD5A64" w:rsidRPr="00053549" w:rsidRDefault="00DD5A64" w:rsidP="000B4583">
      <w:pPr>
        <w:pStyle w:val="a5"/>
        <w:widowControl w:val="0"/>
        <w:tabs>
          <w:tab w:val="clear" w:pos="1804"/>
          <w:tab w:val="left" w:pos="708"/>
        </w:tabs>
        <w:spacing w:line="276" w:lineRule="auto"/>
        <w:ind w:left="0" w:firstLine="0"/>
        <w:rPr>
          <w:color w:val="000000"/>
          <w:sz w:val="28"/>
          <w:szCs w:val="28"/>
        </w:rPr>
      </w:pPr>
      <w:r w:rsidRPr="00053549">
        <w:rPr>
          <w:sz w:val="28"/>
          <w:szCs w:val="28"/>
        </w:rPr>
        <w:t>усвоение студентами научных знаний в области методики преподавания русского языка, овладение теоретическими и эмпирическими методами педагогического исследования, навыками организации и проведения учебной работы по русскому языку, подготовка высококвалифицированных бакалавров, обладающих системой теоретических и практических знаний в области современной методической науки.</w:t>
      </w:r>
    </w:p>
    <w:p w:rsidR="00DD5A64" w:rsidRPr="001B3716" w:rsidRDefault="00DD5A64" w:rsidP="000B4583">
      <w:pPr>
        <w:pStyle w:val="a5"/>
        <w:widowControl w:val="0"/>
        <w:tabs>
          <w:tab w:val="clear" w:pos="1804"/>
          <w:tab w:val="left" w:pos="0"/>
        </w:tabs>
        <w:spacing w:line="276" w:lineRule="auto"/>
        <w:ind w:left="0" w:firstLine="709"/>
        <w:rPr>
          <w:sz w:val="28"/>
          <w:szCs w:val="28"/>
        </w:rPr>
      </w:pPr>
    </w:p>
    <w:p w:rsidR="00DD5A64" w:rsidRPr="001B3716" w:rsidRDefault="00DD5A64" w:rsidP="005B674F">
      <w:pPr>
        <w:pStyle w:val="a5"/>
        <w:widowControl w:val="0"/>
        <w:numPr>
          <w:ilvl w:val="0"/>
          <w:numId w:val="10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1B3716">
        <w:rPr>
          <w:b/>
          <w:sz w:val="28"/>
          <w:szCs w:val="28"/>
        </w:rPr>
        <w:t>Задачи изучения дисциплины</w:t>
      </w:r>
      <w:r w:rsidRPr="001B3716">
        <w:rPr>
          <w:b/>
          <w:color w:val="000000"/>
          <w:sz w:val="28"/>
          <w:szCs w:val="28"/>
          <w:shd w:val="clear" w:color="auto" w:fill="FFFFFF"/>
        </w:rPr>
        <w:t>:</w:t>
      </w:r>
      <w:r w:rsidRPr="001B371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D5A64" w:rsidRPr="001B3716" w:rsidRDefault="00DD5A64" w:rsidP="000B4583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B3716">
        <w:rPr>
          <w:color w:val="000000"/>
          <w:sz w:val="28"/>
          <w:szCs w:val="28"/>
        </w:rPr>
        <w:t>познакомить с традиционной методикой обучения грамоте, письму и чтению, а также с инновационными методическими концепциями;</w:t>
      </w:r>
    </w:p>
    <w:p w:rsidR="00DD5A64" w:rsidRPr="001B3716" w:rsidRDefault="00DD5A64" w:rsidP="000B4583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B3716">
        <w:rPr>
          <w:color w:val="000000"/>
          <w:sz w:val="28"/>
          <w:szCs w:val="28"/>
        </w:rPr>
        <w:t>познакомить с задачами, содержанием и формами организации учебной работы по русскому языку;</w:t>
      </w:r>
    </w:p>
    <w:p w:rsidR="00DD5A64" w:rsidRPr="001B3716" w:rsidRDefault="00DD5A64" w:rsidP="000B4583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B3716">
        <w:rPr>
          <w:color w:val="000000"/>
          <w:sz w:val="28"/>
          <w:szCs w:val="28"/>
        </w:rPr>
        <w:t>осуществить анализ имеющихся в распоряжении современной начальной школы учебников и учебных пособий по русскому языку;</w:t>
      </w:r>
    </w:p>
    <w:p w:rsidR="00DD5A64" w:rsidRPr="001B3716" w:rsidRDefault="00DD5A64" w:rsidP="000B4583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B3716">
        <w:rPr>
          <w:color w:val="000000"/>
          <w:sz w:val="28"/>
          <w:szCs w:val="28"/>
        </w:rPr>
        <w:t>познакомить с практикой работы учителей начальной школы.</w:t>
      </w:r>
    </w:p>
    <w:p w:rsidR="00DD5A64" w:rsidRPr="001B3716" w:rsidRDefault="00DD5A64" w:rsidP="000B4583">
      <w:pPr>
        <w:pStyle w:val="a5"/>
        <w:widowControl w:val="0"/>
        <w:tabs>
          <w:tab w:val="clear" w:pos="1804"/>
          <w:tab w:val="left" w:pos="0"/>
        </w:tabs>
        <w:spacing w:line="276" w:lineRule="auto"/>
        <w:ind w:left="709" w:firstLine="0"/>
        <w:rPr>
          <w:sz w:val="28"/>
          <w:szCs w:val="28"/>
        </w:rPr>
      </w:pPr>
    </w:p>
    <w:p w:rsidR="00DD5A64" w:rsidRPr="00105C20" w:rsidRDefault="00DD5A64" w:rsidP="005B674F">
      <w:pPr>
        <w:pStyle w:val="a6"/>
        <w:numPr>
          <w:ilvl w:val="0"/>
          <w:numId w:val="106"/>
        </w:numPr>
        <w:ind w:left="720" w:hanging="11"/>
        <w:jc w:val="both"/>
        <w:rPr>
          <w:rFonts w:ascii="Times New Roman" w:hAnsi="Times New Roman"/>
          <w:b/>
          <w:sz w:val="28"/>
          <w:szCs w:val="28"/>
        </w:rPr>
      </w:pPr>
      <w:r w:rsidRPr="00105C2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05C2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05C20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D5A64" w:rsidRPr="00105C20" w:rsidTr="000B4583">
        <w:tc>
          <w:tcPr>
            <w:tcW w:w="9571" w:type="dxa"/>
            <w:hideMark/>
          </w:tcPr>
          <w:p w:rsidR="00DD5A64" w:rsidRPr="00105C20" w:rsidRDefault="00DD5A64" w:rsidP="000B4583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C20">
              <w:rPr>
                <w:rFonts w:ascii="Times New Roman" w:hAnsi="Times New Roman"/>
                <w:sz w:val="28"/>
                <w:szCs w:val="28"/>
              </w:rPr>
              <w:t>В результате изучения дисциплины</w:t>
            </w:r>
            <w:r w:rsidRPr="00105C20">
              <w:rPr>
                <w:rFonts w:ascii="Times New Roman" w:hAnsi="Times New Roman"/>
                <w:bCs/>
                <w:sz w:val="28"/>
                <w:szCs w:val="28"/>
              </w:rPr>
              <w:t xml:space="preserve"> студент должен</w:t>
            </w:r>
          </w:p>
          <w:p w:rsidR="00DD5A64" w:rsidRPr="00EA766E" w:rsidRDefault="00DD5A64" w:rsidP="000B458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766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EA766E">
              <w:rPr>
                <w:rFonts w:ascii="Times New Roman" w:hAnsi="Times New Roman"/>
                <w:bCs/>
                <w:i/>
                <w:sz w:val="28"/>
                <w:szCs w:val="28"/>
              </w:rPr>
              <w:t>Знать:</w:t>
            </w:r>
            <w:r w:rsidRPr="00EA766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EA766E">
              <w:rPr>
                <w:rFonts w:ascii="Times New Roman" w:hAnsi="Times New Roman"/>
                <w:sz w:val="28"/>
                <w:szCs w:val="28"/>
              </w:rPr>
              <w:t xml:space="preserve">основы владения современным русским литературным языком, основные правила ведения речи, особенности устной и письменной речи, </w:t>
            </w:r>
            <w:r w:rsidRPr="00EA766E">
              <w:rPr>
                <w:rFonts w:ascii="Times New Roman" w:hAnsi="Times New Roman"/>
                <w:bCs/>
                <w:sz w:val="28"/>
                <w:szCs w:val="28"/>
              </w:rPr>
              <w:t>основы публичного выступления, ораторского искусства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A7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766E">
              <w:rPr>
                <w:rFonts w:ascii="Times New Roman" w:hAnsi="Times New Roman"/>
                <w:bCs/>
                <w:sz w:val="28"/>
                <w:szCs w:val="28"/>
              </w:rPr>
              <w:t>специфику построения устных и письменных высказываний, логические основы аргументации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доказательства и опровержения) </w:t>
            </w:r>
            <w:r w:rsidRPr="00EA766E">
              <w:rPr>
                <w:rFonts w:ascii="Times New Roman" w:hAnsi="Times New Roman"/>
                <w:sz w:val="28"/>
                <w:szCs w:val="28"/>
              </w:rPr>
              <w:t>(ОК-4)</w:t>
            </w:r>
            <w:r w:rsidRPr="00EA766E">
              <w:rPr>
                <w:rFonts w:ascii="Times New Roman" w:hAnsi="Times New Roman"/>
                <w:bCs/>
                <w:sz w:val="28"/>
                <w:szCs w:val="28"/>
              </w:rPr>
              <w:t xml:space="preserve">; теоретические основы и технологии начального языкового образования в обучении русскому языку (СК-2); </w:t>
            </w:r>
            <w:r w:rsidRPr="00EA7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профессиональной этики и речевой культуры (ОПК-5);</w:t>
            </w:r>
            <w:proofErr w:type="gramEnd"/>
            <w:r w:rsidRPr="00EA7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766E">
              <w:rPr>
                <w:rFonts w:ascii="Times New Roman" w:hAnsi="Times New Roman"/>
                <w:bCs/>
                <w:sz w:val="28"/>
                <w:szCs w:val="28"/>
              </w:rPr>
              <w:t xml:space="preserve">основы коммуникативно-речевой деятельности, </w:t>
            </w:r>
            <w:r w:rsidRPr="00EA7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сотрудничества обучающихся, поддержания активности и инициативности, самостоятельности обучающихся, </w:t>
            </w:r>
            <w:r w:rsidRPr="00EA766E">
              <w:rPr>
                <w:rFonts w:ascii="Times New Roman" w:hAnsi="Times New Roman"/>
                <w:bCs/>
                <w:sz w:val="28"/>
                <w:szCs w:val="28"/>
              </w:rPr>
              <w:t>методов</w:t>
            </w:r>
            <w:r w:rsidRPr="00EA7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развития их творческих способностей (ПК-7).</w:t>
            </w:r>
          </w:p>
          <w:p w:rsidR="00DD5A64" w:rsidRPr="00105C20" w:rsidRDefault="00DD5A64" w:rsidP="000B458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DD5A64" w:rsidRPr="00105C20" w:rsidTr="000B4583">
        <w:tc>
          <w:tcPr>
            <w:tcW w:w="9571" w:type="dxa"/>
            <w:hideMark/>
          </w:tcPr>
          <w:p w:rsidR="00DD5A64" w:rsidRPr="00C90851" w:rsidRDefault="00DD5A64" w:rsidP="000B458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20">
              <w:rPr>
                <w:rFonts w:ascii="Times New Roman" w:hAnsi="Times New Roman"/>
                <w:i/>
                <w:iCs/>
                <w:sz w:val="28"/>
                <w:szCs w:val="28"/>
              </w:rPr>
              <w:t>Уметь:</w:t>
            </w:r>
            <w:r w:rsidRPr="00105C2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90851">
              <w:rPr>
                <w:rFonts w:ascii="Times New Roman" w:hAnsi="Times New Roman"/>
                <w:iCs/>
                <w:sz w:val="28"/>
                <w:szCs w:val="28"/>
              </w:rPr>
              <w:t xml:space="preserve">грамотно трактовать лингвистические понятия, лежащие в основе методики обучения грамоте, </w:t>
            </w:r>
            <w:r w:rsidRPr="00C90851"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использовать различные формы и виды устной и письменной коммуникации в учебной и профессиональной деятельности, вести полемику, дискуссию </w:t>
            </w:r>
            <w:r w:rsidRPr="00C90851">
              <w:rPr>
                <w:rFonts w:ascii="Times New Roman" w:hAnsi="Times New Roman"/>
                <w:sz w:val="28"/>
                <w:szCs w:val="28"/>
              </w:rPr>
              <w:t>(ОК-4);</w:t>
            </w:r>
            <w:r w:rsidRPr="00C9085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C90851">
              <w:rPr>
                <w:rFonts w:ascii="Times New Roman" w:hAnsi="Times New Roman"/>
                <w:iCs/>
                <w:sz w:val="28"/>
                <w:szCs w:val="28"/>
              </w:rPr>
              <w:t>реализо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вы</w:t>
            </w:r>
            <w:r w:rsidRPr="00C90851">
              <w:rPr>
                <w:rFonts w:ascii="Times New Roman" w:hAnsi="Times New Roman"/>
                <w:iCs/>
                <w:sz w:val="28"/>
                <w:szCs w:val="28"/>
              </w:rPr>
              <w:t>вать все теоретически осознанные знания по методике в практике проведения уроков, кружковых занятий, внеурочной деятельности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и других видов,</w:t>
            </w:r>
            <w:r w:rsidRPr="00C90851">
              <w:rPr>
                <w:rFonts w:ascii="Times New Roman" w:hAnsi="Times New Roman"/>
                <w:iCs/>
                <w:sz w:val="28"/>
                <w:szCs w:val="28"/>
              </w:rPr>
              <w:t xml:space="preserve"> осуществлять анализ и самоанализ урока, дифференцированный подход к процессу </w:t>
            </w:r>
            <w:r w:rsidRPr="00C9085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обучения и вос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питания,</w:t>
            </w:r>
            <w:r w:rsidRPr="00C90851">
              <w:rPr>
                <w:rFonts w:ascii="Times New Roman" w:hAnsi="Times New Roman"/>
                <w:iCs/>
                <w:sz w:val="28"/>
                <w:szCs w:val="28"/>
              </w:rPr>
              <w:t xml:space="preserve"> осуществлять анализ как традиционных, так и альтернативных программ, учебников и учебно-методических пособий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C90851">
              <w:rPr>
                <w:rFonts w:ascii="Times New Roman" w:hAnsi="Times New Roman"/>
                <w:iCs/>
                <w:sz w:val="28"/>
                <w:szCs w:val="28"/>
              </w:rPr>
              <w:t xml:space="preserve"> анализировать, обобщать, группировать, систематизировать языковой 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атериал, объяснять и доказывать,</w:t>
            </w:r>
            <w:r w:rsidRPr="00C9085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подби</w:t>
            </w:r>
            <w:r w:rsidRPr="00C90851">
              <w:rPr>
                <w:rFonts w:ascii="Times New Roman" w:hAnsi="Times New Roman"/>
                <w:iCs/>
                <w:sz w:val="28"/>
                <w:szCs w:val="28"/>
              </w:rPr>
              <w:t>рать и самостоятельно изготов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лять</w:t>
            </w:r>
            <w:r w:rsidRPr="00C90851">
              <w:rPr>
                <w:rFonts w:ascii="Times New Roman" w:hAnsi="Times New Roman"/>
                <w:iCs/>
                <w:sz w:val="28"/>
                <w:szCs w:val="28"/>
              </w:rPr>
              <w:t xml:space="preserve"> наглядный материал к уроку, </w:t>
            </w:r>
            <w:r w:rsidRPr="00C9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применять</w:t>
            </w:r>
            <w:proofErr w:type="gramEnd"/>
            <w:r w:rsidRPr="00C9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знание теоретических основ и технологий начального языкового образования в обучении русскому языку учащихся начальных классов</w:t>
            </w:r>
            <w:r w:rsidRPr="00C90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0851">
              <w:rPr>
                <w:rFonts w:ascii="Times New Roman" w:hAnsi="Times New Roman"/>
                <w:bCs/>
                <w:sz w:val="28"/>
                <w:szCs w:val="28"/>
              </w:rPr>
              <w:t>(СК-2);</w:t>
            </w:r>
            <w:r w:rsidRPr="00C9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владеть основами профессиональной этики и речевой культуры (ОПК-5); организовывать сотрудничество обучающихся, поддерживать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их </w:t>
            </w:r>
            <w:r w:rsidRPr="00C9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активность и 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ициативность, самостоятельность</w:t>
            </w:r>
            <w:r w:rsidRPr="00C9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развивать их творческие способности (ПК-7).</w:t>
            </w:r>
          </w:p>
          <w:p w:rsidR="00DD5A64" w:rsidRPr="00105C20" w:rsidRDefault="00DD5A64" w:rsidP="000B4583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DD5A64" w:rsidRPr="00105C20" w:rsidTr="000B4583">
        <w:tc>
          <w:tcPr>
            <w:tcW w:w="9571" w:type="dxa"/>
            <w:hideMark/>
          </w:tcPr>
          <w:p w:rsidR="00DD5A64" w:rsidRPr="00C90851" w:rsidRDefault="00DD5A64" w:rsidP="000B45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05C2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            </w:t>
            </w:r>
            <w:proofErr w:type="gramStart"/>
            <w:r w:rsidRPr="00C9085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Владеть: </w:t>
            </w:r>
            <w:r w:rsidRPr="00C90851">
              <w:rPr>
                <w:rFonts w:ascii="Times New Roman" w:hAnsi="Times New Roman"/>
                <w:bCs/>
                <w:sz w:val="28"/>
                <w:szCs w:val="28"/>
              </w:rPr>
              <w:t xml:space="preserve">нормами современного русского литературного языка (орфоэпическими, лексическими, морфологическими, синтаксическими, стилистическими) </w:t>
            </w:r>
            <w:r w:rsidRPr="00C90851">
              <w:rPr>
                <w:rFonts w:ascii="Times New Roman" w:hAnsi="Times New Roman"/>
                <w:sz w:val="28"/>
                <w:szCs w:val="28"/>
              </w:rPr>
              <w:t>(ОК-4); способами применения знаний</w:t>
            </w:r>
            <w:r w:rsidRPr="00C9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теоретических основ и технологий начального языкового образования в обучении русскому языку учащихся начальных классов, </w:t>
            </w:r>
            <w:r w:rsidRPr="00C90851">
              <w:rPr>
                <w:rFonts w:ascii="Times New Roman" w:hAnsi="Times New Roman"/>
                <w:bCs/>
                <w:sz w:val="28"/>
                <w:szCs w:val="28"/>
              </w:rPr>
              <w:t>навыками методически грамотного построения урока русского языка, видением связей методики обучения русскому языку с другими дисциплинами</w:t>
            </w:r>
            <w:r w:rsidRPr="00C9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90851">
              <w:rPr>
                <w:rFonts w:ascii="Times New Roman" w:hAnsi="Times New Roman"/>
                <w:bCs/>
                <w:sz w:val="28"/>
                <w:szCs w:val="28"/>
              </w:rPr>
              <w:t>(СК-2);</w:t>
            </w:r>
            <w:r w:rsidRPr="00C9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основами профессиональной этики и речевой культуры (ОПК-5);</w:t>
            </w:r>
            <w:proofErr w:type="gramEnd"/>
            <w:r w:rsidRPr="00C9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способностью организовывать сотрудничество обучающихся, поддерживать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их </w:t>
            </w:r>
            <w:r w:rsidRPr="00C9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активность и 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ициативность, самостоятельность</w:t>
            </w:r>
            <w:r w:rsidRPr="00C9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развивать их творческие способности (ПК-7).</w:t>
            </w:r>
          </w:p>
        </w:tc>
      </w:tr>
      <w:tr w:rsidR="00DD5A64" w:rsidRPr="00105C20" w:rsidTr="000B4583">
        <w:tc>
          <w:tcPr>
            <w:tcW w:w="9571" w:type="dxa"/>
          </w:tcPr>
          <w:p w:rsidR="00DD5A64" w:rsidRPr="00105C20" w:rsidRDefault="00DD5A64" w:rsidP="000B45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DD5A64" w:rsidRDefault="00DD5A64" w:rsidP="000B4583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D5A64" w:rsidRPr="007A396E" w:rsidRDefault="00DD5A64" w:rsidP="005B674F">
      <w:pPr>
        <w:pStyle w:val="a6"/>
        <w:numPr>
          <w:ilvl w:val="0"/>
          <w:numId w:val="10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1C2DE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D5A64" w:rsidRPr="007A396E" w:rsidRDefault="00DD5A64" w:rsidP="000B4583">
      <w:pPr>
        <w:spacing w:after="0" w:line="240" w:lineRule="auto"/>
        <w:ind w:left="720"/>
        <w:jc w:val="both"/>
        <w:rPr>
          <w:rFonts w:ascii="Times New Roman" w:hAnsi="Times New Roman"/>
          <w:iCs/>
          <w:sz w:val="28"/>
          <w:szCs w:val="28"/>
        </w:rPr>
      </w:pPr>
      <w:r w:rsidRPr="007A396E">
        <w:rPr>
          <w:rFonts w:ascii="Times New Roman" w:hAnsi="Times New Roman"/>
          <w:sz w:val="28"/>
          <w:szCs w:val="28"/>
        </w:rPr>
        <w:t xml:space="preserve">ОК-4: </w:t>
      </w:r>
      <w:r w:rsidRPr="007A396E">
        <w:rPr>
          <w:rFonts w:ascii="Times New Roman" w:hAnsi="Times New Roman"/>
          <w:color w:val="000000"/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7A396E">
        <w:rPr>
          <w:rFonts w:ascii="Times New Roman" w:hAnsi="Times New Roman"/>
          <w:color w:val="000000"/>
          <w:sz w:val="28"/>
          <w:szCs w:val="28"/>
        </w:rPr>
        <w:t>формах</w:t>
      </w:r>
      <w:proofErr w:type="gramEnd"/>
      <w:r w:rsidRPr="007A396E">
        <w:rPr>
          <w:rFonts w:ascii="Times New Roman" w:hAnsi="Times New Roman"/>
          <w:color w:val="000000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7A396E">
        <w:rPr>
          <w:rFonts w:ascii="Times New Roman" w:hAnsi="Times New Roman"/>
          <w:iCs/>
          <w:sz w:val="28"/>
          <w:szCs w:val="28"/>
        </w:rPr>
        <w:t>.</w:t>
      </w:r>
    </w:p>
    <w:p w:rsidR="00DD5A64" w:rsidRPr="007A396E" w:rsidRDefault="00DD5A64" w:rsidP="000B45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96E">
        <w:rPr>
          <w:rFonts w:ascii="Times New Roman" w:eastAsia="Times New Roman" w:hAnsi="Times New Roman"/>
          <w:sz w:val="28"/>
          <w:szCs w:val="28"/>
          <w:lang w:eastAsia="ru-RU"/>
        </w:rPr>
        <w:t>СК-2: способностью применять знание теоретических основ и технологий начального языкового образования в обучении русскому языку учащихся начальных классов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5A64" w:rsidRPr="007A396E" w:rsidRDefault="00DD5A64" w:rsidP="000B45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96E">
        <w:rPr>
          <w:rFonts w:ascii="Times New Roman" w:eastAsia="Times New Roman" w:hAnsi="Times New Roman"/>
          <w:sz w:val="28"/>
          <w:szCs w:val="28"/>
          <w:lang w:eastAsia="ru-RU"/>
        </w:rPr>
        <w:t>ОПК-5: владением основами профессиональной этики и речевой культуры.</w:t>
      </w:r>
    </w:p>
    <w:p w:rsidR="00DD5A64" w:rsidRPr="007A396E" w:rsidRDefault="00DD5A64" w:rsidP="000B45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96E">
        <w:rPr>
          <w:rFonts w:ascii="Times New Roman" w:eastAsia="Times New Roman" w:hAnsi="Times New Roman"/>
          <w:sz w:val="28"/>
          <w:szCs w:val="28"/>
          <w:lang w:eastAsia="ru-RU"/>
        </w:rPr>
        <w:t>ПК-7: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:rsidR="00DD5A64" w:rsidRPr="00627D88" w:rsidRDefault="00DD5A64" w:rsidP="000B4583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D5A64" w:rsidRDefault="00DD5A64" w:rsidP="005B674F">
      <w:pPr>
        <w:pStyle w:val="a6"/>
        <w:numPr>
          <w:ilvl w:val="0"/>
          <w:numId w:val="10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DD5A64" w:rsidRPr="00677E0B" w:rsidRDefault="00DD5A64" w:rsidP="005B674F">
      <w:pPr>
        <w:pStyle w:val="a6"/>
        <w:numPr>
          <w:ilvl w:val="0"/>
          <w:numId w:val="10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77E0B">
        <w:rPr>
          <w:rFonts w:ascii="Times New Roman" w:hAnsi="Times New Roman"/>
          <w:sz w:val="28"/>
          <w:szCs w:val="28"/>
        </w:rPr>
        <w:t>зачет – 4 семестр.</w:t>
      </w:r>
    </w:p>
    <w:p w:rsidR="00DD5A64" w:rsidRPr="002949C8" w:rsidRDefault="00DD5A64" w:rsidP="005B674F">
      <w:pPr>
        <w:numPr>
          <w:ilvl w:val="0"/>
          <w:numId w:val="10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83CB8">
        <w:rPr>
          <w:rFonts w:ascii="Times New Roman" w:hAnsi="Times New Roman"/>
          <w:b/>
          <w:sz w:val="28"/>
          <w:szCs w:val="28"/>
        </w:rPr>
        <w:lastRenderedPageBreak/>
        <w:t>Сведения о профессорско-преподавательском составе:</w:t>
      </w:r>
    </w:p>
    <w:p w:rsidR="00DD5A64" w:rsidRDefault="00DD5A64" w:rsidP="000B458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6441A">
        <w:rPr>
          <w:rFonts w:ascii="Times New Roman" w:hAnsi="Times New Roman"/>
          <w:sz w:val="24"/>
          <w:szCs w:val="24"/>
        </w:rPr>
        <w:t xml:space="preserve">Разработчик: </w:t>
      </w:r>
    </w:p>
    <w:p w:rsidR="00DD5A64" w:rsidRDefault="00DD5A64" w:rsidP="000B458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доктор философских наук, </w:t>
      </w:r>
    </w:p>
    <w:p w:rsidR="00DD5A64" w:rsidRDefault="00DD5A64" w:rsidP="000B458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 филологических наук, </w:t>
      </w:r>
    </w:p>
    <w:p w:rsidR="00DD5A64" w:rsidRDefault="00DD5A64" w:rsidP="000B458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доцент, профессор кафедры русского языка, </w:t>
      </w:r>
    </w:p>
    <w:p w:rsidR="00DD5A64" w:rsidRPr="0016441A" w:rsidRDefault="00DD5A64" w:rsidP="000B458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культуры и коррекции речи                                                            В.Г. Семенова</w:t>
      </w:r>
    </w:p>
    <w:p w:rsidR="00DD5A64" w:rsidRPr="002949C8" w:rsidRDefault="00DD5A64" w:rsidP="000B4583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DD5A64" w:rsidRPr="00627D88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Pr="00A002D3" w:rsidRDefault="00DD5A64" w:rsidP="000B45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u w:val="single"/>
        </w:rPr>
        <w:t>.В.ДВ.</w:t>
      </w:r>
      <w:r w:rsidRPr="007D759B">
        <w:rPr>
          <w:rFonts w:ascii="Times New Roman" w:hAnsi="Times New Roman"/>
          <w:i/>
          <w:color w:val="000000"/>
          <w:sz w:val="28"/>
          <w:szCs w:val="28"/>
          <w:u w:val="single"/>
        </w:rPr>
        <w:t>15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.02 Актуальные вопросы технологии формирования коммуникативных и языковых компетенций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A52326" w:rsidTr="000B4583">
        <w:tc>
          <w:tcPr>
            <w:tcW w:w="4785" w:type="dxa"/>
          </w:tcPr>
          <w:p w:rsidR="00DD5A64" w:rsidRPr="00CF599B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99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Pr="00CF599B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44.03.0</w:t>
            </w:r>
            <w:r w:rsidRPr="007D759B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"Педагогическое образование" 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CF599B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99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Pr="00CF599B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44.03.0</w:t>
            </w:r>
            <w:r w:rsidRPr="007D759B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.</w:t>
            </w:r>
            <w:r w:rsidRPr="007D759B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08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"Начальное образование" </w:t>
            </w:r>
          </w:p>
        </w:tc>
      </w:tr>
      <w:tr w:rsidR="00DD5A64" w:rsidRPr="00A52326" w:rsidTr="000B4583">
        <w:tc>
          <w:tcPr>
            <w:tcW w:w="4785" w:type="dxa"/>
          </w:tcPr>
          <w:p w:rsidR="00DD5A64" w:rsidRPr="00CF599B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99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5A64" w:rsidRPr="0065723F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65723F">
              <w:rPr>
                <w:rFonts w:ascii="Times New Roman" w:hAnsi="Times New Roman"/>
                <w:i/>
                <w:sz w:val="28"/>
                <w:szCs w:val="28"/>
              </w:rPr>
              <w:t>усского языка, культуры и коррекции речи</w:t>
            </w:r>
          </w:p>
        </w:tc>
      </w:tr>
    </w:tbl>
    <w:p w:rsidR="00DD5A64" w:rsidRPr="00BF6343" w:rsidRDefault="00DD5A64" w:rsidP="005B674F">
      <w:pPr>
        <w:pStyle w:val="a5"/>
        <w:widowControl w:val="0"/>
        <w:numPr>
          <w:ilvl w:val="0"/>
          <w:numId w:val="107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BF6343">
        <w:rPr>
          <w:b/>
          <w:sz w:val="28"/>
          <w:szCs w:val="28"/>
        </w:rPr>
        <w:t xml:space="preserve">Цель изучения дисциплины: </w:t>
      </w:r>
    </w:p>
    <w:p w:rsidR="00DD5A64" w:rsidRPr="00BF6343" w:rsidRDefault="00DD5A64" w:rsidP="000B458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343">
        <w:rPr>
          <w:rFonts w:ascii="Times New Roman" w:hAnsi="Times New Roman"/>
          <w:sz w:val="28"/>
          <w:szCs w:val="28"/>
        </w:rPr>
        <w:t>совершенствование знаний о строении языка, его правилах и закономерностях, что имеет большое значение для последующего овладения грамотой младшими школьниками; формирование представлений о системе упражнений по развитию коммуникативных умений и навыков у дошкольников и младших школьников.</w:t>
      </w:r>
    </w:p>
    <w:p w:rsidR="00DD5A64" w:rsidRPr="00BF6343" w:rsidRDefault="00DD5A64" w:rsidP="005B674F">
      <w:pPr>
        <w:pStyle w:val="a5"/>
        <w:widowControl w:val="0"/>
        <w:numPr>
          <w:ilvl w:val="0"/>
          <w:numId w:val="107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BF6343">
        <w:rPr>
          <w:b/>
          <w:sz w:val="28"/>
          <w:szCs w:val="28"/>
        </w:rPr>
        <w:t>Задачи изучения дисциплины</w:t>
      </w:r>
      <w:r w:rsidRPr="00BF6343">
        <w:rPr>
          <w:b/>
          <w:color w:val="000000"/>
          <w:sz w:val="28"/>
          <w:szCs w:val="28"/>
          <w:shd w:val="clear" w:color="auto" w:fill="FFFFFF"/>
        </w:rPr>
        <w:t>:</w:t>
      </w:r>
      <w:r w:rsidRPr="00BF634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D5A64" w:rsidRPr="00BF6343" w:rsidRDefault="00DD5A64" w:rsidP="00A012F1">
      <w:pPr>
        <w:pStyle w:val="a5"/>
        <w:widowControl w:val="0"/>
        <w:numPr>
          <w:ilvl w:val="0"/>
          <w:numId w:val="54"/>
        </w:numPr>
        <w:tabs>
          <w:tab w:val="left" w:pos="708"/>
        </w:tabs>
        <w:spacing w:line="240" w:lineRule="auto"/>
        <w:rPr>
          <w:b/>
          <w:sz w:val="28"/>
          <w:szCs w:val="28"/>
        </w:rPr>
      </w:pPr>
      <w:r w:rsidRPr="00BF6343">
        <w:rPr>
          <w:sz w:val="28"/>
          <w:szCs w:val="28"/>
        </w:rPr>
        <w:t xml:space="preserve">изучить </w:t>
      </w:r>
      <w:proofErr w:type="spellStart"/>
      <w:r w:rsidRPr="00BF6343">
        <w:rPr>
          <w:sz w:val="28"/>
          <w:szCs w:val="28"/>
        </w:rPr>
        <w:t>компетентностный</w:t>
      </w:r>
      <w:proofErr w:type="spellEnd"/>
      <w:r w:rsidRPr="00BF6343">
        <w:rPr>
          <w:sz w:val="28"/>
          <w:szCs w:val="28"/>
        </w:rPr>
        <w:t xml:space="preserve"> подход в развитии навыков языкового образования в обучении русского языка учащихся начальных классов;</w:t>
      </w:r>
      <w:r w:rsidRPr="00BF6343">
        <w:rPr>
          <w:b/>
          <w:sz w:val="28"/>
          <w:szCs w:val="28"/>
        </w:rPr>
        <w:t xml:space="preserve"> </w:t>
      </w:r>
    </w:p>
    <w:p w:rsidR="00DD5A64" w:rsidRPr="00BF6343" w:rsidRDefault="00DD5A64" w:rsidP="00A012F1">
      <w:pPr>
        <w:pStyle w:val="a5"/>
        <w:widowControl w:val="0"/>
        <w:numPr>
          <w:ilvl w:val="0"/>
          <w:numId w:val="54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BF6343">
        <w:rPr>
          <w:sz w:val="28"/>
          <w:szCs w:val="28"/>
        </w:rPr>
        <w:t>установить связь между требованиями Госстандарта в области языковых компетенций младших школьников и реализацией этих требований программами и учебниками;</w:t>
      </w:r>
    </w:p>
    <w:p w:rsidR="00DD5A64" w:rsidRPr="00BF6343" w:rsidRDefault="00DD5A64" w:rsidP="00A012F1">
      <w:pPr>
        <w:pStyle w:val="a5"/>
        <w:widowControl w:val="0"/>
        <w:numPr>
          <w:ilvl w:val="0"/>
          <w:numId w:val="54"/>
        </w:numPr>
        <w:tabs>
          <w:tab w:val="left" w:pos="708"/>
        </w:tabs>
        <w:spacing w:line="240" w:lineRule="auto"/>
        <w:rPr>
          <w:color w:val="000000"/>
          <w:sz w:val="28"/>
          <w:szCs w:val="28"/>
        </w:rPr>
      </w:pPr>
      <w:r w:rsidRPr="00BF6343">
        <w:rPr>
          <w:sz w:val="28"/>
          <w:szCs w:val="28"/>
        </w:rPr>
        <w:t>вооружить студентов знаниями и умениями в области формирования основ</w:t>
      </w:r>
      <w:r w:rsidRPr="00BF6343">
        <w:rPr>
          <w:b/>
          <w:sz w:val="28"/>
          <w:szCs w:val="28"/>
        </w:rPr>
        <w:t xml:space="preserve"> </w:t>
      </w:r>
      <w:r w:rsidRPr="00BF6343">
        <w:rPr>
          <w:sz w:val="28"/>
          <w:szCs w:val="28"/>
        </w:rPr>
        <w:t>коммуникативных компетенций детей дошкольного и младшего школьного возраста.</w:t>
      </w:r>
    </w:p>
    <w:p w:rsidR="00DD5A64" w:rsidRPr="00BF6343" w:rsidRDefault="00DD5A64" w:rsidP="000B4583">
      <w:pPr>
        <w:pStyle w:val="a5"/>
        <w:widowControl w:val="0"/>
        <w:tabs>
          <w:tab w:val="clear" w:pos="1804"/>
          <w:tab w:val="left" w:pos="708"/>
        </w:tabs>
        <w:spacing w:line="240" w:lineRule="auto"/>
        <w:ind w:left="720" w:firstLine="0"/>
        <w:rPr>
          <w:color w:val="000000"/>
          <w:sz w:val="28"/>
          <w:szCs w:val="28"/>
        </w:rPr>
      </w:pPr>
    </w:p>
    <w:p w:rsidR="00DD5A64" w:rsidRPr="00BF6343" w:rsidRDefault="00DD5A64" w:rsidP="005B674F">
      <w:pPr>
        <w:pStyle w:val="a6"/>
        <w:numPr>
          <w:ilvl w:val="0"/>
          <w:numId w:val="107"/>
        </w:numPr>
        <w:spacing w:after="0"/>
        <w:ind w:left="720" w:hanging="11"/>
        <w:jc w:val="both"/>
        <w:rPr>
          <w:rFonts w:ascii="Times New Roman" w:hAnsi="Times New Roman"/>
          <w:b/>
          <w:sz w:val="28"/>
          <w:szCs w:val="28"/>
        </w:rPr>
      </w:pPr>
      <w:r w:rsidRPr="00BF6343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F6343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F6343">
        <w:rPr>
          <w:rFonts w:ascii="Times New Roman" w:hAnsi="Times New Roman"/>
          <w:b/>
          <w:sz w:val="28"/>
          <w:szCs w:val="28"/>
        </w:rPr>
        <w:t xml:space="preserve">. </w:t>
      </w:r>
    </w:p>
    <w:p w:rsidR="00DD5A64" w:rsidRPr="00BF6343" w:rsidRDefault="00DD5A64" w:rsidP="000B4583">
      <w:pPr>
        <w:pStyle w:val="2"/>
        <w:keepNext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BF6343">
        <w:rPr>
          <w:rFonts w:ascii="Times New Roman" w:hAnsi="Times New Roman"/>
        </w:rPr>
        <w:t>В результате изучения дисциплины студент должен</w:t>
      </w:r>
    </w:p>
    <w:p w:rsidR="00DD5A64" w:rsidRPr="00BF6343" w:rsidRDefault="00DD5A64" w:rsidP="000B4583">
      <w:pPr>
        <w:pStyle w:val="2"/>
        <w:keepNext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BF6343">
        <w:rPr>
          <w:rFonts w:ascii="Times New Roman" w:hAnsi="Times New Roman"/>
          <w:b w:val="0"/>
        </w:rPr>
        <w:t>Знать</w:t>
      </w:r>
      <w:r w:rsidRPr="00BF6343">
        <w:rPr>
          <w:rFonts w:ascii="Times New Roman" w:hAnsi="Times New Roman"/>
          <w:b w:val="0"/>
          <w:i w:val="0"/>
        </w:rPr>
        <w:t>:</w:t>
      </w:r>
      <w:r w:rsidRPr="00BF6343">
        <w:rPr>
          <w:rFonts w:ascii="Times New Roman" w:hAnsi="Times New Roman" w:cs="Times New Roman"/>
          <w:b w:val="0"/>
          <w:bCs w:val="0"/>
          <w:i w:val="0"/>
        </w:rPr>
        <w:t xml:space="preserve"> специфику построения устных и письменных высказываний, логические основы аргументации (доказательства и опровержения); язык и его функции, разновидности, стили; теоретические основы и технологии начального языкового образования в обучении русскому языку.</w:t>
      </w:r>
    </w:p>
    <w:p w:rsidR="00DD5A64" w:rsidRPr="00BF6343" w:rsidRDefault="00DD5A64" w:rsidP="000B4583">
      <w:pPr>
        <w:spacing w:before="120"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BF6343">
        <w:rPr>
          <w:rFonts w:ascii="Times New Roman" w:hAnsi="Times New Roman"/>
          <w:i/>
          <w:sz w:val="28"/>
          <w:szCs w:val="28"/>
        </w:rPr>
        <w:lastRenderedPageBreak/>
        <w:t>Уметь</w:t>
      </w:r>
      <w:r w:rsidRPr="00BF6343">
        <w:rPr>
          <w:rFonts w:ascii="Times New Roman" w:hAnsi="Times New Roman"/>
          <w:sz w:val="28"/>
          <w:szCs w:val="28"/>
        </w:rPr>
        <w:t xml:space="preserve">: </w:t>
      </w:r>
      <w:r w:rsidRPr="00BF6343">
        <w:rPr>
          <w:rFonts w:ascii="Times New Roman" w:hAnsi="Times New Roman"/>
          <w:iCs/>
          <w:sz w:val="28"/>
          <w:szCs w:val="28"/>
        </w:rPr>
        <w:t>грамотно трактовать лингвистические понятия, лежащие в основе методики обучения грамоте; реализовать все теоретически осознанные знания по методике в практике проведения уроков, кружковых занятий и других видов; осуществлять анализ и самоанализ урока; осуществлять дифференцированный подход к процессу обучения и воспитания; осуществлять анализ как традиционных, так и альтернативных программ, учебников и учебно-методических пособий;</w:t>
      </w:r>
      <w:proofErr w:type="gramEnd"/>
      <w:r w:rsidRPr="00BF6343">
        <w:rPr>
          <w:rFonts w:ascii="Times New Roman" w:hAnsi="Times New Roman"/>
          <w:iCs/>
          <w:sz w:val="28"/>
          <w:szCs w:val="28"/>
        </w:rPr>
        <w:t xml:space="preserve"> уметь анализировать, обобщать, группировать, систематизировать языковой материал, объяснять и доказывать; уметь подобрать и самостоятельно изготовить наглядный материал к уроку.</w:t>
      </w:r>
    </w:p>
    <w:p w:rsidR="00DD5A64" w:rsidRPr="00BF6343" w:rsidRDefault="00DD5A64" w:rsidP="000B4583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F6343">
        <w:rPr>
          <w:rFonts w:ascii="Times New Roman" w:hAnsi="Times New Roman"/>
          <w:i/>
          <w:sz w:val="28"/>
          <w:szCs w:val="28"/>
        </w:rPr>
        <w:t>Владеть</w:t>
      </w:r>
      <w:r w:rsidRPr="00BF6343">
        <w:rPr>
          <w:rFonts w:ascii="Times New Roman" w:hAnsi="Times New Roman"/>
          <w:sz w:val="28"/>
          <w:szCs w:val="28"/>
        </w:rPr>
        <w:t xml:space="preserve">: </w:t>
      </w:r>
      <w:r w:rsidRPr="00BF6343">
        <w:rPr>
          <w:rFonts w:ascii="Times New Roman" w:hAnsi="Times New Roman"/>
          <w:bCs/>
          <w:sz w:val="28"/>
          <w:szCs w:val="28"/>
        </w:rPr>
        <w:t>нормами современного русского литературного языка (орфоэпическими, лексическими, морфологическими, синтаксическими, стилистическими); навыками методически грамотного построения урока русского языка, видением связей методики обучения русскому языку с другими дисциплинами.</w:t>
      </w:r>
    </w:p>
    <w:p w:rsidR="00DD5A64" w:rsidRPr="00BF6343" w:rsidRDefault="00DD5A64" w:rsidP="000B458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D5A64" w:rsidRPr="00BF6343" w:rsidRDefault="00DD5A64" w:rsidP="005B674F">
      <w:pPr>
        <w:pStyle w:val="a6"/>
        <w:numPr>
          <w:ilvl w:val="0"/>
          <w:numId w:val="10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BF634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BF6343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DD5A64" w:rsidRPr="00BF6343" w:rsidRDefault="00DD5A64" w:rsidP="000B458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F6343">
        <w:rPr>
          <w:rFonts w:ascii="Times New Roman" w:hAnsi="Times New Roman"/>
          <w:iCs/>
          <w:sz w:val="28"/>
          <w:szCs w:val="28"/>
        </w:rPr>
        <w:t>ОК-4:</w:t>
      </w:r>
      <w:r w:rsidRPr="00BF6343">
        <w:rPr>
          <w:sz w:val="28"/>
          <w:szCs w:val="28"/>
        </w:rPr>
        <w:t xml:space="preserve"> </w:t>
      </w:r>
      <w:r w:rsidRPr="00BF6343">
        <w:rPr>
          <w:rFonts w:ascii="Times New Roman" w:hAnsi="Times New Roman"/>
          <w:iCs/>
          <w:sz w:val="28"/>
          <w:szCs w:val="28"/>
        </w:rPr>
        <w:t xml:space="preserve">способность к коммуникации в устной и письменной </w:t>
      </w:r>
      <w:proofErr w:type="gramStart"/>
      <w:r w:rsidRPr="00BF6343">
        <w:rPr>
          <w:rFonts w:ascii="Times New Roman" w:hAnsi="Times New Roman"/>
          <w:iCs/>
          <w:sz w:val="28"/>
          <w:szCs w:val="28"/>
        </w:rPr>
        <w:t>формах</w:t>
      </w:r>
      <w:proofErr w:type="gramEnd"/>
      <w:r w:rsidRPr="00BF6343">
        <w:rPr>
          <w:rFonts w:ascii="Times New Roman" w:hAnsi="Times New Roman"/>
          <w:iCs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взаимодействия.</w:t>
      </w:r>
    </w:p>
    <w:p w:rsidR="00DD5A64" w:rsidRPr="00BF6343" w:rsidRDefault="00DD5A64" w:rsidP="000B458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F6343">
        <w:rPr>
          <w:rFonts w:ascii="Times New Roman" w:hAnsi="Times New Roman"/>
          <w:iCs/>
          <w:sz w:val="28"/>
          <w:szCs w:val="28"/>
        </w:rPr>
        <w:t>ОПК-5:</w:t>
      </w:r>
      <w:r w:rsidRPr="00BF6343">
        <w:rPr>
          <w:sz w:val="28"/>
          <w:szCs w:val="28"/>
        </w:rPr>
        <w:t xml:space="preserve"> </w:t>
      </w:r>
      <w:r w:rsidRPr="00BF6343">
        <w:rPr>
          <w:rFonts w:ascii="Times New Roman" w:hAnsi="Times New Roman"/>
          <w:iCs/>
          <w:sz w:val="28"/>
          <w:szCs w:val="28"/>
        </w:rPr>
        <w:t>владение основами профессиональной этики и речевой культуры.</w:t>
      </w:r>
    </w:p>
    <w:p w:rsidR="00DD5A64" w:rsidRPr="00BF6343" w:rsidRDefault="00DD5A64" w:rsidP="000B458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F6343">
        <w:rPr>
          <w:rFonts w:ascii="Times New Roman" w:hAnsi="Times New Roman"/>
          <w:iCs/>
          <w:sz w:val="28"/>
          <w:szCs w:val="28"/>
        </w:rPr>
        <w:t>ПК-7:</w:t>
      </w:r>
      <w:r w:rsidRPr="00BF6343">
        <w:rPr>
          <w:sz w:val="28"/>
          <w:szCs w:val="28"/>
        </w:rPr>
        <w:t xml:space="preserve"> </w:t>
      </w:r>
      <w:r w:rsidRPr="00BF6343">
        <w:rPr>
          <w:rFonts w:ascii="Times New Roman" w:hAnsi="Times New Roman"/>
          <w:iCs/>
          <w:sz w:val="28"/>
          <w:szCs w:val="28"/>
        </w:rPr>
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:rsidR="00DD5A64" w:rsidRPr="00BF6343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343">
        <w:rPr>
          <w:rFonts w:ascii="Times New Roman" w:hAnsi="Times New Roman"/>
          <w:iCs/>
          <w:sz w:val="28"/>
          <w:szCs w:val="28"/>
        </w:rPr>
        <w:t>СК-2:</w:t>
      </w:r>
      <w:r w:rsidRPr="00BF6343">
        <w:rPr>
          <w:rFonts w:ascii="Times New Roman" w:hAnsi="Times New Roman"/>
          <w:sz w:val="28"/>
          <w:szCs w:val="28"/>
        </w:rPr>
        <w:t xml:space="preserve"> способность применять знание теоретических основ и технологий начального языкового образования в обучении русскому языку учащихся начальных классов.</w:t>
      </w:r>
    </w:p>
    <w:p w:rsidR="00DD5A64" w:rsidRPr="00BF6343" w:rsidRDefault="00DD5A64" w:rsidP="005B674F">
      <w:pPr>
        <w:pStyle w:val="a6"/>
        <w:numPr>
          <w:ilvl w:val="0"/>
          <w:numId w:val="10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BF634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F6343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  <w:lang w:val="en-US"/>
        </w:rPr>
        <w:t>2</w:t>
      </w:r>
    </w:p>
    <w:p w:rsidR="00DD5A64" w:rsidRPr="00BF6343" w:rsidRDefault="00DD5A64" w:rsidP="005B674F">
      <w:pPr>
        <w:pStyle w:val="a6"/>
        <w:numPr>
          <w:ilvl w:val="0"/>
          <w:numId w:val="10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BF634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  <w:r w:rsidRPr="00BF6343">
        <w:rPr>
          <w:rFonts w:ascii="Times New Roman" w:hAnsi="Times New Roman"/>
          <w:b/>
          <w:sz w:val="28"/>
          <w:szCs w:val="28"/>
        </w:rPr>
        <w:t>.</w:t>
      </w:r>
    </w:p>
    <w:p w:rsidR="00DD5A64" w:rsidRPr="00BF6343" w:rsidRDefault="00DD5A64" w:rsidP="005B674F">
      <w:pPr>
        <w:pStyle w:val="a6"/>
        <w:numPr>
          <w:ilvl w:val="0"/>
          <w:numId w:val="10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BF634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D5A64" w:rsidRPr="00BF6343" w:rsidRDefault="00DD5A64" w:rsidP="000B458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6343">
        <w:rPr>
          <w:rFonts w:ascii="Times New Roman" w:hAnsi="Times New Roman"/>
          <w:sz w:val="28"/>
          <w:szCs w:val="28"/>
        </w:rPr>
        <w:t>Потураева</w:t>
      </w:r>
      <w:proofErr w:type="spellEnd"/>
      <w:r w:rsidRPr="00BF6343">
        <w:rPr>
          <w:rFonts w:ascii="Times New Roman" w:hAnsi="Times New Roman"/>
          <w:sz w:val="28"/>
          <w:szCs w:val="28"/>
        </w:rPr>
        <w:t xml:space="preserve"> Л. Н.</w:t>
      </w:r>
    </w:p>
    <w:p w:rsidR="00DD5A64" w:rsidRPr="00D516ED" w:rsidRDefault="00DD5A64" w:rsidP="000B458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D5A64" w:rsidRPr="00627D88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Default="00DD5A64" w:rsidP="000B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4E4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9134E4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134E4">
        <w:rPr>
          <w:rFonts w:ascii="Times New Roman" w:hAnsi="Times New Roman"/>
          <w:b/>
          <w:sz w:val="28"/>
          <w:szCs w:val="28"/>
        </w:rPr>
        <w:t>.В.ДВ.16.01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34E4">
        <w:rPr>
          <w:rFonts w:ascii="Times New Roman" w:hAnsi="Times New Roman"/>
          <w:b/>
          <w:sz w:val="28"/>
          <w:szCs w:val="28"/>
        </w:rPr>
        <w:t>Актуальные вопросы методики преподавания математики</w:t>
      </w:r>
    </w:p>
    <w:p w:rsidR="00DD5A64" w:rsidRDefault="00DD5A64" w:rsidP="000B458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DD5A64" w:rsidRPr="00A52326" w:rsidTr="000B4583">
        <w:tc>
          <w:tcPr>
            <w:tcW w:w="4361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 (специальность)</w:t>
            </w:r>
          </w:p>
        </w:tc>
        <w:tc>
          <w:tcPr>
            <w:tcW w:w="4961" w:type="dxa"/>
          </w:tcPr>
          <w:p w:rsidR="00DD5A64" w:rsidRPr="000E182A" w:rsidRDefault="00DD5A64" w:rsidP="000B4583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7B1D">
              <w:rPr>
                <w:rFonts w:ascii="Times New Roman" w:hAnsi="Times New Roman"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</w:rPr>
              <w:t>1 «Педагогическое образование»</w:t>
            </w:r>
          </w:p>
        </w:tc>
      </w:tr>
      <w:tr w:rsidR="00DD5A64" w:rsidRPr="00A52326" w:rsidTr="000B4583">
        <w:tc>
          <w:tcPr>
            <w:tcW w:w="4361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:rsidR="00DD5A64" w:rsidRPr="00BA7B1D" w:rsidRDefault="00DD5A64" w:rsidP="000B4583">
            <w:r w:rsidRPr="00BA7B1D">
              <w:rPr>
                <w:rFonts w:ascii="Times New Roman" w:hAnsi="Times New Roman"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A7B1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BA7B1D">
              <w:rPr>
                <w:rFonts w:ascii="Times New Roman" w:hAnsi="Times New Roman"/>
                <w:sz w:val="28"/>
                <w:szCs w:val="28"/>
              </w:rPr>
              <w:t xml:space="preserve"> «Начальное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образование»</w:t>
            </w:r>
          </w:p>
        </w:tc>
      </w:tr>
      <w:tr w:rsidR="00DD5A64" w:rsidRPr="00A52326" w:rsidTr="000B4583">
        <w:tc>
          <w:tcPr>
            <w:tcW w:w="4361" w:type="dxa"/>
          </w:tcPr>
          <w:p w:rsidR="00DD5A64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:rsidR="00DD5A64" w:rsidRDefault="00DD5A64" w:rsidP="000B45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5A64" w:rsidRPr="00BA7B1D" w:rsidRDefault="00DD5A64" w:rsidP="000B4583"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DD5A64" w:rsidRPr="00B24E48" w:rsidRDefault="00DD5A64" w:rsidP="005B674F">
      <w:pPr>
        <w:pStyle w:val="a5"/>
        <w:widowControl w:val="0"/>
        <w:numPr>
          <w:ilvl w:val="0"/>
          <w:numId w:val="108"/>
        </w:numPr>
        <w:tabs>
          <w:tab w:val="left" w:pos="1134"/>
        </w:tabs>
        <w:spacing w:line="240" w:lineRule="auto"/>
        <w:ind w:left="0" w:firstLine="567"/>
        <w:rPr>
          <w:b/>
          <w:spacing w:val="-4"/>
          <w:sz w:val="28"/>
          <w:szCs w:val="28"/>
        </w:rPr>
      </w:pPr>
      <w:r w:rsidRPr="00605D30">
        <w:rPr>
          <w:b/>
          <w:sz w:val="28"/>
          <w:szCs w:val="28"/>
        </w:rPr>
        <w:t xml:space="preserve">Цель изучения дисциплины: </w:t>
      </w:r>
      <w:r w:rsidRPr="00B24E48">
        <w:rPr>
          <w:sz w:val="28"/>
          <w:szCs w:val="28"/>
        </w:rPr>
        <w:t>предусматривает геометрическую подготовку будущего учителя начальных классов, которая в настоящее время находится не на высоком уровне. Поэтому требуется специальная подготовка студентов к обучению младших школьников геометрии и развитию у них пространственного мышления в процессе формирования геометрических представлений.</w:t>
      </w:r>
    </w:p>
    <w:p w:rsidR="00DD5A64" w:rsidRDefault="00DD5A64" w:rsidP="005B674F">
      <w:pPr>
        <w:pStyle w:val="a5"/>
        <w:widowControl w:val="0"/>
        <w:numPr>
          <w:ilvl w:val="0"/>
          <w:numId w:val="108"/>
        </w:numPr>
        <w:tabs>
          <w:tab w:val="left" w:pos="1134"/>
        </w:tabs>
        <w:spacing w:line="240" w:lineRule="auto"/>
        <w:ind w:left="720"/>
        <w:rPr>
          <w:b/>
          <w:sz w:val="28"/>
          <w:szCs w:val="28"/>
        </w:rPr>
      </w:pPr>
      <w:r w:rsidRPr="00605D30">
        <w:rPr>
          <w:b/>
          <w:sz w:val="28"/>
          <w:szCs w:val="28"/>
        </w:rPr>
        <w:t>Задачи изучения дисциплины:</w:t>
      </w:r>
    </w:p>
    <w:p w:rsidR="00DD5A64" w:rsidRPr="00F91BC0" w:rsidRDefault="00DD5A64" w:rsidP="000B4583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1BC0">
        <w:rPr>
          <w:rFonts w:ascii="Times New Roman" w:eastAsiaTheme="minorHAnsi" w:hAnsi="Times New Roman"/>
          <w:color w:val="000000"/>
          <w:sz w:val="28"/>
          <w:szCs w:val="28"/>
        </w:rPr>
        <w:t xml:space="preserve">– развитие образного и логического мышления, воображения, формирование предметных умений и навыков, необходимых для успешного решения учебных и практических задач, продолжения образования; </w:t>
      </w:r>
    </w:p>
    <w:p w:rsidR="00DD5A64" w:rsidRPr="00F91BC0" w:rsidRDefault="00DD5A64" w:rsidP="000B4583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1BC0">
        <w:rPr>
          <w:rFonts w:ascii="Times New Roman" w:eastAsiaTheme="minorHAnsi" w:hAnsi="Times New Roman"/>
          <w:color w:val="000000"/>
          <w:sz w:val="28"/>
          <w:szCs w:val="28"/>
        </w:rPr>
        <w:t>– освоение основ геометрических знаний, расширение представлений о г</w:t>
      </w:r>
      <w:r>
        <w:rPr>
          <w:rFonts w:ascii="Times New Roman" w:eastAsiaTheme="minorHAnsi" w:hAnsi="Times New Roman"/>
          <w:color w:val="000000"/>
          <w:sz w:val="28"/>
          <w:szCs w:val="28"/>
        </w:rPr>
        <w:t>еометрии;</w:t>
      </w:r>
    </w:p>
    <w:p w:rsidR="00DD5A64" w:rsidRPr="00F91BC0" w:rsidRDefault="00DD5A64" w:rsidP="000B4583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1BC0">
        <w:rPr>
          <w:rFonts w:ascii="Times New Roman" w:eastAsiaTheme="minorHAnsi" w:hAnsi="Times New Roman"/>
          <w:color w:val="000000"/>
          <w:sz w:val="28"/>
          <w:szCs w:val="28"/>
        </w:rPr>
        <w:t xml:space="preserve">– воспитание интереса к геометрии, формирование стремления использовать полученные знания по геометрии в повседневной жизни; </w:t>
      </w:r>
    </w:p>
    <w:p w:rsidR="00DD5A64" w:rsidRPr="00F91BC0" w:rsidRDefault="00DD5A64" w:rsidP="000B4583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color w:val="000000"/>
          <w:spacing w:val="-6"/>
          <w:sz w:val="28"/>
          <w:szCs w:val="28"/>
        </w:rPr>
      </w:pPr>
      <w:r w:rsidRPr="00F91BC0">
        <w:rPr>
          <w:rFonts w:ascii="Times New Roman" w:eastAsiaTheme="minorHAnsi" w:hAnsi="Times New Roman"/>
          <w:color w:val="000000"/>
          <w:spacing w:val="-6"/>
          <w:sz w:val="28"/>
          <w:szCs w:val="28"/>
        </w:rPr>
        <w:t>– формирование у студентов методической готовности, которая должна интегрировать в себе специальные (математические), психолого-педагогические и методические знания, умении и навыки;</w:t>
      </w:r>
    </w:p>
    <w:p w:rsidR="00DD5A64" w:rsidRPr="00F91BC0" w:rsidRDefault="00DD5A64" w:rsidP="000B4583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1BC0">
        <w:rPr>
          <w:rFonts w:ascii="Times New Roman" w:eastAsiaTheme="minorHAnsi" w:hAnsi="Times New Roman"/>
          <w:color w:val="000000"/>
          <w:sz w:val="28"/>
          <w:szCs w:val="28"/>
        </w:rPr>
        <w:t>– вооружение студентов знаниями и умениями, необходимыми для профессионального решения учебно-воспитательных задач, возникающих в процессе обучения младших школьников математике;</w:t>
      </w:r>
    </w:p>
    <w:p w:rsidR="00DD5A64" w:rsidRPr="00F91BC0" w:rsidRDefault="00DD5A64" w:rsidP="000B4583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1BC0">
        <w:rPr>
          <w:rFonts w:ascii="Times New Roman" w:eastAsiaTheme="minorHAnsi" w:hAnsi="Times New Roman"/>
          <w:color w:val="000000"/>
          <w:sz w:val="28"/>
          <w:szCs w:val="28"/>
        </w:rPr>
        <w:t xml:space="preserve">– формирование предметных и </w:t>
      </w:r>
      <w:proofErr w:type="spellStart"/>
      <w:r w:rsidRPr="00F91BC0">
        <w:rPr>
          <w:rFonts w:ascii="Times New Roman" w:eastAsiaTheme="minorHAnsi" w:hAnsi="Times New Roman"/>
          <w:color w:val="000000"/>
          <w:sz w:val="28"/>
          <w:szCs w:val="28"/>
        </w:rPr>
        <w:t>метапредметных</w:t>
      </w:r>
      <w:proofErr w:type="spellEnd"/>
      <w:r w:rsidRPr="00F91BC0">
        <w:rPr>
          <w:rFonts w:ascii="Times New Roman" w:eastAsiaTheme="minorHAnsi" w:hAnsi="Times New Roman"/>
          <w:color w:val="000000"/>
          <w:sz w:val="28"/>
          <w:szCs w:val="28"/>
        </w:rPr>
        <w:t xml:space="preserve"> компетенций, необходимых для успешного решения учебных и практических задач, продолжения образования.</w:t>
      </w:r>
    </w:p>
    <w:p w:rsidR="00DD5A64" w:rsidRDefault="00DD5A64" w:rsidP="005B674F">
      <w:pPr>
        <w:pStyle w:val="a6"/>
        <w:numPr>
          <w:ilvl w:val="0"/>
          <w:numId w:val="108"/>
        </w:numPr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D5A64" w:rsidRPr="00627D88" w:rsidRDefault="00DD5A64" w:rsidP="000B4583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DD5A64" w:rsidRPr="00020EB1" w:rsidRDefault="00DD5A64" w:rsidP="000B4583">
      <w:pPr>
        <w:pStyle w:val="a6"/>
        <w:ind w:left="0" w:firstLine="426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370AED">
        <w:rPr>
          <w:rFonts w:ascii="Times New Roman" w:hAnsi="Times New Roman"/>
          <w:i/>
          <w:sz w:val="28"/>
          <w:szCs w:val="28"/>
        </w:rPr>
        <w:t>Знать</w:t>
      </w:r>
      <w:r w:rsidRPr="006D2094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6D2094"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 w:rsidRPr="006D2094">
        <w:rPr>
          <w:rFonts w:ascii="Times New Roman" w:hAnsi="Times New Roman"/>
          <w:sz w:val="28"/>
          <w:szCs w:val="28"/>
        </w:rPr>
        <w:t xml:space="preserve"> принципы построения программ в соответствии с требованиями ФГОС НОО; специфику реализации </w:t>
      </w:r>
      <w:proofErr w:type="spellStart"/>
      <w:r w:rsidRPr="006D2094">
        <w:rPr>
          <w:rFonts w:ascii="Times New Roman" w:hAnsi="Times New Roman"/>
          <w:sz w:val="28"/>
          <w:szCs w:val="28"/>
        </w:rPr>
        <w:t>общедидактических</w:t>
      </w:r>
      <w:proofErr w:type="spellEnd"/>
      <w:r w:rsidRPr="006D2094">
        <w:rPr>
          <w:rFonts w:ascii="Times New Roman" w:hAnsi="Times New Roman"/>
          <w:sz w:val="28"/>
          <w:szCs w:val="28"/>
        </w:rPr>
        <w:t xml:space="preserve"> принципов применительно к содержанию работы по математическому развитию ребенка, характеристику основных разделов программы. </w:t>
      </w:r>
      <w:r w:rsidRPr="006D2094">
        <w:rPr>
          <w:rFonts w:ascii="Times New Roman" w:hAnsi="Times New Roman"/>
          <w:spacing w:val="-4"/>
          <w:sz w:val="28"/>
          <w:szCs w:val="28"/>
        </w:rPr>
        <w:t>Содержание, задачи, методы развития математических представлений у детей младшего школьного возраста; современные технологии и специфику их применения в условиях начального образования; основные методы педагогической диагностики математического развития детей младшего школьного возраста</w:t>
      </w:r>
      <w:proofErr w:type="gramStart"/>
      <w:r w:rsidRPr="006D2094">
        <w:rPr>
          <w:rFonts w:ascii="Times New Roman" w:hAnsi="Times New Roman"/>
          <w:spacing w:val="-4"/>
          <w:sz w:val="28"/>
          <w:szCs w:val="28"/>
        </w:rPr>
        <w:t>.</w:t>
      </w:r>
      <w:proofErr w:type="gramEnd"/>
      <w:r w:rsidRPr="006D209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6D2094">
        <w:rPr>
          <w:rFonts w:ascii="Times New Roman" w:hAnsi="Times New Roman"/>
          <w:sz w:val="28"/>
          <w:szCs w:val="28"/>
        </w:rPr>
        <w:t>ф</w:t>
      </w:r>
      <w:proofErr w:type="gramEnd"/>
      <w:r w:rsidRPr="006D2094">
        <w:rPr>
          <w:rFonts w:ascii="Times New Roman" w:hAnsi="Times New Roman"/>
          <w:sz w:val="28"/>
          <w:szCs w:val="28"/>
        </w:rPr>
        <w:t xml:space="preserve">ормулировку законов, свойств и математических понятий, которые нашли отражение в начальном курсе математики; в каком виде эти законы, свойства и понятия предлагаются учащимся начальных </w:t>
      </w:r>
      <w:r w:rsidRPr="006D2094">
        <w:rPr>
          <w:rFonts w:ascii="Times New Roman" w:hAnsi="Times New Roman"/>
          <w:sz w:val="28"/>
          <w:szCs w:val="28"/>
        </w:rPr>
        <w:lastRenderedPageBreak/>
        <w:t xml:space="preserve">классов; в какой последовательности они изучаются по различным программам математики начальных классов; существенные признаки геометрических фигур, которые изучаются в начальных классах; основные величины, способы их сравнения, доступные младшим школьникам; виды уроков математики в начальных классах, их структуру. </w:t>
      </w:r>
      <w:r w:rsidRPr="00020EB1">
        <w:rPr>
          <w:rFonts w:ascii="Times New Roman" w:hAnsi="Times New Roman"/>
          <w:spacing w:val="-6"/>
          <w:sz w:val="28"/>
          <w:szCs w:val="28"/>
        </w:rPr>
        <w:t xml:space="preserve">ФГОС НОО в части требований к результатам освоения основной образовательной программы начального общего образования: личностным, предметным (по математике) и </w:t>
      </w:r>
      <w:proofErr w:type="spellStart"/>
      <w:r w:rsidRPr="00020EB1">
        <w:rPr>
          <w:rFonts w:ascii="Times New Roman" w:hAnsi="Times New Roman"/>
          <w:spacing w:val="-6"/>
          <w:sz w:val="28"/>
          <w:szCs w:val="28"/>
        </w:rPr>
        <w:t>метапредметным</w:t>
      </w:r>
      <w:proofErr w:type="spellEnd"/>
      <w:r w:rsidRPr="00020EB1">
        <w:rPr>
          <w:rFonts w:ascii="Times New Roman" w:hAnsi="Times New Roman"/>
          <w:spacing w:val="-6"/>
          <w:sz w:val="28"/>
          <w:szCs w:val="28"/>
        </w:rPr>
        <w:t>; содержание начального курса математики; типы УУД и основные приемы их формирования с помощью содержания начального курса математики</w:t>
      </w:r>
      <w:proofErr w:type="gramStart"/>
      <w:r w:rsidRPr="00020EB1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Pr="00020EB1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020EB1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020EB1">
        <w:rPr>
          <w:rFonts w:ascii="Times New Roman" w:hAnsi="Times New Roman"/>
          <w:spacing w:val="-6"/>
          <w:sz w:val="28"/>
          <w:szCs w:val="28"/>
        </w:rPr>
        <w:t xml:space="preserve">одержание и теоретические основы построения начального курса математики; основные формы, средства и методы обучения математике в начальной школе; ФГОС НОО в части требований к результатам освоения основной образовательной программы начального общего образования: личностным, предметным (по математике) и </w:t>
      </w:r>
      <w:proofErr w:type="spellStart"/>
      <w:r w:rsidRPr="00020EB1">
        <w:rPr>
          <w:rFonts w:ascii="Times New Roman" w:hAnsi="Times New Roman"/>
          <w:spacing w:val="-6"/>
          <w:sz w:val="28"/>
          <w:szCs w:val="28"/>
        </w:rPr>
        <w:t>метапредметным</w:t>
      </w:r>
      <w:proofErr w:type="spellEnd"/>
      <w:r w:rsidRPr="00020EB1">
        <w:rPr>
          <w:rFonts w:ascii="Times New Roman" w:hAnsi="Times New Roman"/>
          <w:spacing w:val="-6"/>
          <w:sz w:val="28"/>
          <w:szCs w:val="28"/>
        </w:rPr>
        <w:t>.</w:t>
      </w:r>
    </w:p>
    <w:p w:rsidR="00DD5A64" w:rsidRPr="00816789" w:rsidRDefault="00DD5A64" w:rsidP="000B4583">
      <w:pPr>
        <w:pStyle w:val="a6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816789">
        <w:rPr>
          <w:rFonts w:ascii="Times New Roman" w:hAnsi="Times New Roman"/>
          <w:spacing w:val="-4"/>
          <w:sz w:val="28"/>
          <w:szCs w:val="28"/>
        </w:rPr>
        <w:t xml:space="preserve">анализировать программы с точки зрения их соответствия основным педагогическим требованиям ФГОС НОО; осуществлять выбор программы для работы с детьми проводить экспертизу программ по развитию математических представлений у школьников. </w:t>
      </w:r>
      <w:r w:rsidRPr="00816789">
        <w:rPr>
          <w:rFonts w:ascii="Times New Roman" w:hAnsi="Times New Roman"/>
          <w:sz w:val="28"/>
          <w:szCs w:val="28"/>
        </w:rPr>
        <w:t>Конструировать педагогический процесс, направленный на логико-математическое развитие детей с учетом современных технологий; отбирать содержание, методы и формы работы по математическому развитию детей; анализировать и подбирать диагностические методики с учетом поставленных задач, возрастных особенностей и различных разделов программы</w:t>
      </w:r>
      <w:proofErr w:type="gramStart"/>
      <w:r w:rsidRPr="00816789">
        <w:rPr>
          <w:rFonts w:ascii="Times New Roman" w:hAnsi="Times New Roman"/>
          <w:sz w:val="28"/>
          <w:szCs w:val="28"/>
        </w:rPr>
        <w:t>.</w:t>
      </w:r>
      <w:proofErr w:type="gramEnd"/>
      <w:r w:rsidRPr="008167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6789">
        <w:rPr>
          <w:rFonts w:ascii="Times New Roman" w:hAnsi="Times New Roman"/>
          <w:sz w:val="28"/>
          <w:szCs w:val="28"/>
        </w:rPr>
        <w:t>о</w:t>
      </w:r>
      <w:proofErr w:type="gramEnd"/>
      <w:r w:rsidRPr="00816789">
        <w:rPr>
          <w:rFonts w:ascii="Times New Roman" w:hAnsi="Times New Roman"/>
          <w:sz w:val="28"/>
          <w:szCs w:val="28"/>
        </w:rPr>
        <w:t>риентироваться в предметном содержании методической деятельности; анализировать альтернативные учебники математики начальных классов и методические рекомендации к ним; подбирать различные виды упражнений геометрического содержания, предлагаемые в альтернативных учебниках для изучения определённых понятий и свойств; организовать деятельность учащихся, направленную на изучение геометрических понятий, свойств и способов действий; планировать, проводить и анализировать уроки математики, связанные с изучением геометрии, в начальных классах</w:t>
      </w:r>
      <w:proofErr w:type="gramStart"/>
      <w:r w:rsidRPr="00816789">
        <w:rPr>
          <w:rFonts w:ascii="Times New Roman" w:hAnsi="Times New Roman"/>
          <w:sz w:val="28"/>
          <w:szCs w:val="28"/>
        </w:rPr>
        <w:t>.</w:t>
      </w:r>
      <w:proofErr w:type="gramEnd"/>
      <w:r w:rsidRPr="008167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6789">
        <w:rPr>
          <w:rFonts w:ascii="Times New Roman" w:hAnsi="Times New Roman"/>
          <w:sz w:val="28"/>
          <w:szCs w:val="28"/>
        </w:rPr>
        <w:t>о</w:t>
      </w:r>
      <w:proofErr w:type="gramEnd"/>
      <w:r w:rsidRPr="00816789">
        <w:rPr>
          <w:rFonts w:ascii="Times New Roman" w:hAnsi="Times New Roman"/>
          <w:sz w:val="28"/>
          <w:szCs w:val="28"/>
        </w:rPr>
        <w:t xml:space="preserve">существлять скрининг педагогических ситуаций, возникающих в процессе обучения, на предмет возможностей их использования для улучшения качества процесса обучения и достижения личностных, </w:t>
      </w:r>
      <w:proofErr w:type="spellStart"/>
      <w:r w:rsidRPr="0081678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816789">
        <w:rPr>
          <w:rFonts w:ascii="Times New Roman" w:hAnsi="Times New Roman"/>
          <w:sz w:val="28"/>
          <w:szCs w:val="28"/>
        </w:rPr>
        <w:t xml:space="preserve"> и </w:t>
      </w:r>
      <w:r w:rsidRPr="00816789">
        <w:rPr>
          <w:rFonts w:ascii="Times New Roman" w:hAnsi="Times New Roman"/>
          <w:spacing w:val="-6"/>
          <w:sz w:val="28"/>
          <w:szCs w:val="28"/>
        </w:rPr>
        <w:t xml:space="preserve">предметных результатов обучения; организовать деятельность учащихся на разных этапах освоения математического содержания в процессе обучения; учитывать различные значимые условия реализации разработанной программы, </w:t>
      </w:r>
      <w:r w:rsidRPr="00816789">
        <w:rPr>
          <w:rFonts w:ascii="Times New Roman" w:hAnsi="Times New Roman"/>
          <w:spacing w:val="-6"/>
          <w:sz w:val="28"/>
          <w:szCs w:val="28"/>
        </w:rPr>
        <w:lastRenderedPageBreak/>
        <w:t>осуществлять и анализировать промежуточные результаты</w:t>
      </w:r>
      <w:proofErr w:type="gramStart"/>
      <w:r w:rsidRPr="00816789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Pr="00816789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816789">
        <w:rPr>
          <w:rFonts w:ascii="Times New Roman" w:hAnsi="Times New Roman"/>
          <w:sz w:val="28"/>
          <w:szCs w:val="28"/>
        </w:rPr>
        <w:t>о</w:t>
      </w:r>
      <w:proofErr w:type="gramEnd"/>
      <w:r w:rsidRPr="00816789">
        <w:rPr>
          <w:rFonts w:ascii="Times New Roman" w:hAnsi="Times New Roman"/>
          <w:sz w:val="28"/>
          <w:szCs w:val="28"/>
        </w:rPr>
        <w:t xml:space="preserve">существлять скрининг педагогических ситуаций, возникающих в процессе обучения, на предмет возможностей их использования для улучшения качества процесса обучения и достижения личностных, </w:t>
      </w:r>
      <w:proofErr w:type="spellStart"/>
      <w:r w:rsidRPr="0081678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816789">
        <w:rPr>
          <w:rFonts w:ascii="Times New Roman" w:hAnsi="Times New Roman"/>
          <w:sz w:val="28"/>
          <w:szCs w:val="28"/>
        </w:rPr>
        <w:t xml:space="preserve"> и предметных результатов обучения; организовать деятельность учащихся на разных этапах освоения математического содержания в процессе обучения; учитывать различные значимые условия реализации образовательной программы по математике и осуществлять анализ промежуточных результатов.</w:t>
      </w:r>
    </w:p>
    <w:p w:rsidR="00DD5A64" w:rsidRPr="00020EB1" w:rsidRDefault="00DD5A64" w:rsidP="000B4583">
      <w:pPr>
        <w:pStyle w:val="a6"/>
        <w:ind w:left="0" w:firstLine="426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237770">
        <w:rPr>
          <w:rFonts w:ascii="Times New Roman" w:hAnsi="Times New Roman"/>
          <w:sz w:val="28"/>
          <w:szCs w:val="28"/>
        </w:rPr>
        <w:t xml:space="preserve">способами сочетания различных программ по математическому развитию; способами составления элементов программ по разным разделам математического развития с учетом требований ФГОСНО; интегрированным подходом к составлению программ. Способами классификации и выбора методов и </w:t>
      </w:r>
      <w:r w:rsidRPr="00020EB1">
        <w:rPr>
          <w:rFonts w:ascii="Times New Roman" w:hAnsi="Times New Roman"/>
          <w:spacing w:val="-6"/>
          <w:sz w:val="28"/>
          <w:szCs w:val="28"/>
        </w:rPr>
        <w:t xml:space="preserve">приемов руководства работой младших школьников в зависимости от возраста, вида деятельности, программных задач; планированием самостоятельной математической деятельностью обучающихся; диагностикой математического развития детей младшего школьного возраста. Навыками выполнения чертежей геометрических фигур как плоских, так и объемных; терминологией геометрического содержания; приемами дальнейшего формирования в процессе изучения геометрических фигур познавательных, регулятивных, коммуникативных, информационных, предметных компетенций, полученных при изучении других разделов методики преподавания математики. </w:t>
      </w:r>
      <w:proofErr w:type="gramStart"/>
      <w:r w:rsidRPr="00020EB1">
        <w:rPr>
          <w:rFonts w:ascii="Times New Roman" w:hAnsi="Times New Roman"/>
          <w:spacing w:val="-6"/>
          <w:sz w:val="28"/>
          <w:szCs w:val="28"/>
        </w:rPr>
        <w:t xml:space="preserve">Различными способами организации и осуществления контроля и оценки результатов освоения основной образовательной программы по математике учащимися начальной школы; различными способами организации деятельности учащихся с целью достижения личностных предметных и </w:t>
      </w:r>
      <w:proofErr w:type="spellStart"/>
      <w:r w:rsidRPr="00020EB1">
        <w:rPr>
          <w:rFonts w:ascii="Times New Roman" w:hAnsi="Times New Roman"/>
          <w:spacing w:val="-6"/>
          <w:sz w:val="28"/>
          <w:szCs w:val="28"/>
        </w:rPr>
        <w:t>метапредметных</w:t>
      </w:r>
      <w:proofErr w:type="spellEnd"/>
      <w:r w:rsidRPr="00020EB1">
        <w:rPr>
          <w:rFonts w:ascii="Times New Roman" w:hAnsi="Times New Roman"/>
          <w:spacing w:val="-6"/>
          <w:sz w:val="28"/>
          <w:szCs w:val="28"/>
        </w:rPr>
        <w:t xml:space="preserve"> результатов в процессе освоения математического содержания; приемами постановки целей и планирования деятельности по разработке и реализации образовательно программы с учетом обозначенных целей.</w:t>
      </w:r>
      <w:proofErr w:type="gramEnd"/>
      <w:r w:rsidRPr="00020EB1">
        <w:rPr>
          <w:rFonts w:ascii="Times New Roman" w:hAnsi="Times New Roman"/>
          <w:spacing w:val="-6"/>
          <w:sz w:val="28"/>
          <w:szCs w:val="28"/>
        </w:rPr>
        <w:t xml:space="preserve"> Различными способами организации деятельности учащихся с целью достижения личностных предметных и </w:t>
      </w:r>
      <w:proofErr w:type="spellStart"/>
      <w:r w:rsidRPr="00020EB1">
        <w:rPr>
          <w:rFonts w:ascii="Times New Roman" w:hAnsi="Times New Roman"/>
          <w:spacing w:val="-6"/>
          <w:sz w:val="28"/>
          <w:szCs w:val="28"/>
        </w:rPr>
        <w:t>метапредметных</w:t>
      </w:r>
      <w:proofErr w:type="spellEnd"/>
      <w:r w:rsidRPr="00020EB1">
        <w:rPr>
          <w:rFonts w:ascii="Times New Roman" w:hAnsi="Times New Roman"/>
          <w:spacing w:val="-6"/>
          <w:sz w:val="28"/>
          <w:szCs w:val="28"/>
        </w:rPr>
        <w:t xml:space="preserve"> результатов в процессе освоения математического содержания.</w:t>
      </w:r>
    </w:p>
    <w:p w:rsidR="00DD5A64" w:rsidRPr="009014DB" w:rsidRDefault="00DD5A64" w:rsidP="005B674F">
      <w:pPr>
        <w:pStyle w:val="a6"/>
        <w:numPr>
          <w:ilvl w:val="0"/>
          <w:numId w:val="10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30BF">
        <w:rPr>
          <w:rFonts w:ascii="Times New Roman" w:hAnsi="Times New Roman"/>
          <w:sz w:val="28"/>
          <w:szCs w:val="28"/>
        </w:rPr>
        <w:t>ПК-1; ПК-2; ПК-4; СК-1; СК-4</w:t>
      </w:r>
      <w:r w:rsidRPr="009014DB">
        <w:rPr>
          <w:rFonts w:ascii="Times New Roman" w:hAnsi="Times New Roman"/>
          <w:sz w:val="28"/>
          <w:szCs w:val="28"/>
        </w:rPr>
        <w:t>.</w:t>
      </w:r>
    </w:p>
    <w:p w:rsidR="00DD5A64" w:rsidRPr="00CE44CC" w:rsidRDefault="00DD5A64" w:rsidP="005B674F">
      <w:pPr>
        <w:pStyle w:val="a6"/>
        <w:numPr>
          <w:ilvl w:val="0"/>
          <w:numId w:val="10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2.</w:t>
      </w:r>
    </w:p>
    <w:p w:rsidR="00DD5A64" w:rsidRPr="00D516ED" w:rsidRDefault="00DD5A64" w:rsidP="005B674F">
      <w:pPr>
        <w:pStyle w:val="a6"/>
        <w:numPr>
          <w:ilvl w:val="0"/>
          <w:numId w:val="10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sz w:val="28"/>
          <w:szCs w:val="28"/>
        </w:rPr>
        <w:t xml:space="preserve"> зачет.</w:t>
      </w:r>
    </w:p>
    <w:p w:rsidR="00DD5A64" w:rsidRPr="000222B9" w:rsidRDefault="00DD5A64" w:rsidP="005B674F">
      <w:pPr>
        <w:pStyle w:val="a6"/>
        <w:numPr>
          <w:ilvl w:val="0"/>
          <w:numId w:val="10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222B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222B9">
        <w:rPr>
          <w:rFonts w:ascii="Times New Roman" w:hAnsi="Times New Roman"/>
          <w:sz w:val="28"/>
          <w:szCs w:val="28"/>
        </w:rPr>
        <w:t>Трофименко Юлия Владимировна.</w:t>
      </w:r>
    </w:p>
    <w:p w:rsidR="00DD5A64" w:rsidRPr="00627D88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D5A64" w:rsidRDefault="00DD5A64" w:rsidP="000B45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Default="00DD5A64" w:rsidP="000B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4E4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9134E4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134E4">
        <w:rPr>
          <w:rFonts w:ascii="Times New Roman" w:hAnsi="Times New Roman"/>
          <w:b/>
          <w:sz w:val="28"/>
          <w:szCs w:val="28"/>
        </w:rPr>
        <w:t>.В.ДВ.16.0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 w:rsidRPr="00395D93">
        <w:rPr>
          <w:rFonts w:ascii="Times New Roman" w:hAnsi="Times New Roman"/>
          <w:b/>
          <w:sz w:val="28"/>
          <w:szCs w:val="28"/>
        </w:rPr>
        <w:t>Актуальные вопросы технологии формирования</w:t>
      </w:r>
    </w:p>
    <w:p w:rsidR="00DD5A64" w:rsidRDefault="00DD5A64" w:rsidP="000B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D93">
        <w:rPr>
          <w:rFonts w:ascii="Times New Roman" w:hAnsi="Times New Roman"/>
          <w:b/>
          <w:sz w:val="28"/>
          <w:szCs w:val="28"/>
        </w:rPr>
        <w:t>математических понятий</w:t>
      </w:r>
    </w:p>
    <w:p w:rsidR="00DD5A64" w:rsidRDefault="00DD5A64" w:rsidP="000B458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DD5A64" w:rsidRPr="00A52326" w:rsidTr="000B4583">
        <w:tc>
          <w:tcPr>
            <w:tcW w:w="4361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DD5A64" w:rsidRPr="000E182A" w:rsidRDefault="00DD5A64" w:rsidP="000B4583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7B1D">
              <w:rPr>
                <w:rFonts w:ascii="Times New Roman" w:hAnsi="Times New Roman"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</w:rPr>
              <w:t>1 «Педагогическое образование»</w:t>
            </w:r>
          </w:p>
        </w:tc>
      </w:tr>
      <w:tr w:rsidR="00DD5A64" w:rsidRPr="00A52326" w:rsidTr="000B4583">
        <w:tc>
          <w:tcPr>
            <w:tcW w:w="4361" w:type="dxa"/>
          </w:tcPr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:rsidR="00DD5A64" w:rsidRPr="00BA7B1D" w:rsidRDefault="00DD5A64" w:rsidP="000B4583">
            <w:r w:rsidRPr="00BA7B1D">
              <w:rPr>
                <w:rFonts w:ascii="Times New Roman" w:hAnsi="Times New Roman"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A7B1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BA7B1D">
              <w:rPr>
                <w:rFonts w:ascii="Times New Roman" w:hAnsi="Times New Roman"/>
                <w:sz w:val="28"/>
                <w:szCs w:val="28"/>
              </w:rPr>
              <w:t xml:space="preserve"> «Начальное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образование»</w:t>
            </w:r>
          </w:p>
        </w:tc>
      </w:tr>
      <w:tr w:rsidR="00DD5A64" w:rsidRPr="00A52326" w:rsidTr="000B4583">
        <w:tc>
          <w:tcPr>
            <w:tcW w:w="4361" w:type="dxa"/>
          </w:tcPr>
          <w:p w:rsidR="00DD5A64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A64" w:rsidRPr="00A52326" w:rsidRDefault="00DD5A64" w:rsidP="000B4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:rsidR="00DD5A64" w:rsidRDefault="00DD5A64" w:rsidP="000B45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5A64" w:rsidRPr="00BA7B1D" w:rsidRDefault="00DD5A64" w:rsidP="000B4583"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DD5A64" w:rsidRPr="00B24E48" w:rsidRDefault="00DD5A64" w:rsidP="005B674F">
      <w:pPr>
        <w:pStyle w:val="a5"/>
        <w:widowControl w:val="0"/>
        <w:numPr>
          <w:ilvl w:val="0"/>
          <w:numId w:val="109"/>
        </w:numPr>
        <w:tabs>
          <w:tab w:val="left" w:pos="1134"/>
        </w:tabs>
        <w:spacing w:line="240" w:lineRule="auto"/>
        <w:ind w:left="0" w:firstLine="567"/>
        <w:rPr>
          <w:b/>
          <w:spacing w:val="-4"/>
          <w:sz w:val="28"/>
          <w:szCs w:val="28"/>
        </w:rPr>
      </w:pPr>
      <w:r w:rsidRPr="00605D30">
        <w:rPr>
          <w:b/>
          <w:sz w:val="28"/>
          <w:szCs w:val="28"/>
        </w:rPr>
        <w:t xml:space="preserve">Цель изучения дисциплины: </w:t>
      </w:r>
      <w:r w:rsidRPr="00B24E48">
        <w:rPr>
          <w:sz w:val="28"/>
          <w:szCs w:val="28"/>
        </w:rPr>
        <w:t>предусматривает геометрическую подготовку будущего учителя начальных классов, которая в настоящее время находится не на высоком уровне. Поэтому требуется специальная подготовка студентов к обучению младших школьников геометрии и развитию у них пространственного мышления в процессе формирования геометрических представлений.</w:t>
      </w:r>
    </w:p>
    <w:p w:rsidR="00DD5A64" w:rsidRDefault="00DD5A64" w:rsidP="005B674F">
      <w:pPr>
        <w:pStyle w:val="a5"/>
        <w:widowControl w:val="0"/>
        <w:numPr>
          <w:ilvl w:val="0"/>
          <w:numId w:val="109"/>
        </w:numPr>
        <w:tabs>
          <w:tab w:val="left" w:pos="1134"/>
        </w:tabs>
        <w:spacing w:line="240" w:lineRule="auto"/>
        <w:ind w:left="720"/>
        <w:rPr>
          <w:b/>
          <w:sz w:val="28"/>
          <w:szCs w:val="28"/>
        </w:rPr>
      </w:pPr>
      <w:r w:rsidRPr="00605D30">
        <w:rPr>
          <w:b/>
          <w:sz w:val="28"/>
          <w:szCs w:val="28"/>
        </w:rPr>
        <w:t>Задачи изучения дисциплины:</w:t>
      </w:r>
    </w:p>
    <w:p w:rsidR="00DD5A64" w:rsidRPr="00F91BC0" w:rsidRDefault="00DD5A64" w:rsidP="000B4583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1BC0">
        <w:rPr>
          <w:rFonts w:ascii="Times New Roman" w:eastAsiaTheme="minorHAnsi" w:hAnsi="Times New Roman"/>
          <w:color w:val="000000"/>
          <w:sz w:val="28"/>
          <w:szCs w:val="28"/>
        </w:rPr>
        <w:t xml:space="preserve">– развитие образного и логического мышления, воображения, формирование предметных умений и навыков, необходимых для успешного решения учебных и практических задач, продолжения образования; </w:t>
      </w:r>
    </w:p>
    <w:p w:rsidR="00DD5A64" w:rsidRPr="00F91BC0" w:rsidRDefault="00DD5A64" w:rsidP="000B4583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1BC0">
        <w:rPr>
          <w:rFonts w:ascii="Times New Roman" w:eastAsiaTheme="minorHAnsi" w:hAnsi="Times New Roman"/>
          <w:color w:val="000000"/>
          <w:sz w:val="28"/>
          <w:szCs w:val="28"/>
        </w:rPr>
        <w:t>– освоение основ геометрических знаний, расширение представлений о г</w:t>
      </w:r>
      <w:r>
        <w:rPr>
          <w:rFonts w:ascii="Times New Roman" w:eastAsiaTheme="minorHAnsi" w:hAnsi="Times New Roman"/>
          <w:color w:val="000000"/>
          <w:sz w:val="28"/>
          <w:szCs w:val="28"/>
        </w:rPr>
        <w:t>еометрии;</w:t>
      </w:r>
    </w:p>
    <w:p w:rsidR="00DD5A64" w:rsidRPr="00F91BC0" w:rsidRDefault="00DD5A64" w:rsidP="000B4583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1BC0">
        <w:rPr>
          <w:rFonts w:ascii="Times New Roman" w:eastAsiaTheme="minorHAnsi" w:hAnsi="Times New Roman"/>
          <w:color w:val="000000"/>
          <w:sz w:val="28"/>
          <w:szCs w:val="28"/>
        </w:rPr>
        <w:t xml:space="preserve">– воспитание интереса к геометрии, формирование стремления использовать полученные знания по геометрии в повседневной жизни; </w:t>
      </w:r>
    </w:p>
    <w:p w:rsidR="00DD5A64" w:rsidRPr="00F91BC0" w:rsidRDefault="00DD5A64" w:rsidP="000B4583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color w:val="000000"/>
          <w:spacing w:val="-6"/>
          <w:sz w:val="28"/>
          <w:szCs w:val="28"/>
        </w:rPr>
      </w:pPr>
      <w:r w:rsidRPr="00F91BC0">
        <w:rPr>
          <w:rFonts w:ascii="Times New Roman" w:eastAsiaTheme="minorHAnsi" w:hAnsi="Times New Roman"/>
          <w:color w:val="000000"/>
          <w:spacing w:val="-6"/>
          <w:sz w:val="28"/>
          <w:szCs w:val="28"/>
        </w:rPr>
        <w:t>– формирование у студентов методической готовности, которая должна интегрировать в себе специальные (математические), психолого-педагогические и методические знания, умении и навыки;</w:t>
      </w:r>
    </w:p>
    <w:p w:rsidR="00DD5A64" w:rsidRPr="00F91BC0" w:rsidRDefault="00DD5A64" w:rsidP="000B4583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1BC0">
        <w:rPr>
          <w:rFonts w:ascii="Times New Roman" w:eastAsiaTheme="minorHAnsi" w:hAnsi="Times New Roman"/>
          <w:color w:val="000000"/>
          <w:sz w:val="28"/>
          <w:szCs w:val="28"/>
        </w:rPr>
        <w:t>– вооружение студентов знаниями и умениями, необходимыми для профессионального решения учебно-воспитательных задач, возникающих в процессе обучения младших школьников математике;</w:t>
      </w:r>
    </w:p>
    <w:p w:rsidR="00DD5A64" w:rsidRPr="00F91BC0" w:rsidRDefault="00DD5A64" w:rsidP="000B4583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1BC0">
        <w:rPr>
          <w:rFonts w:ascii="Times New Roman" w:eastAsiaTheme="minorHAnsi" w:hAnsi="Times New Roman"/>
          <w:color w:val="000000"/>
          <w:sz w:val="28"/>
          <w:szCs w:val="28"/>
        </w:rPr>
        <w:t xml:space="preserve">– формирование предметных и </w:t>
      </w:r>
      <w:proofErr w:type="spellStart"/>
      <w:r w:rsidRPr="00F91BC0">
        <w:rPr>
          <w:rFonts w:ascii="Times New Roman" w:eastAsiaTheme="minorHAnsi" w:hAnsi="Times New Roman"/>
          <w:color w:val="000000"/>
          <w:sz w:val="28"/>
          <w:szCs w:val="28"/>
        </w:rPr>
        <w:t>метапредметных</w:t>
      </w:r>
      <w:proofErr w:type="spellEnd"/>
      <w:r w:rsidRPr="00F91BC0">
        <w:rPr>
          <w:rFonts w:ascii="Times New Roman" w:eastAsiaTheme="minorHAnsi" w:hAnsi="Times New Roman"/>
          <w:color w:val="000000"/>
          <w:sz w:val="28"/>
          <w:szCs w:val="28"/>
        </w:rPr>
        <w:t xml:space="preserve"> компетенций, необходимых для успешного решения учебных и практических задач, продолжения образования.</w:t>
      </w:r>
    </w:p>
    <w:p w:rsidR="00DD5A64" w:rsidRDefault="00DD5A64" w:rsidP="005B674F">
      <w:pPr>
        <w:pStyle w:val="a6"/>
        <w:numPr>
          <w:ilvl w:val="0"/>
          <w:numId w:val="109"/>
        </w:numPr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D5A64" w:rsidRPr="00627D88" w:rsidRDefault="00DD5A64" w:rsidP="000B4583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DD5A64" w:rsidRPr="00020EB1" w:rsidRDefault="00DD5A64" w:rsidP="000B4583">
      <w:pPr>
        <w:pStyle w:val="a6"/>
        <w:ind w:left="0" w:firstLine="426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370AED">
        <w:rPr>
          <w:rFonts w:ascii="Times New Roman" w:hAnsi="Times New Roman"/>
          <w:i/>
          <w:sz w:val="28"/>
          <w:szCs w:val="28"/>
        </w:rPr>
        <w:t>Знать</w:t>
      </w:r>
      <w:r w:rsidRPr="006D2094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6D2094"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 w:rsidRPr="006D2094">
        <w:rPr>
          <w:rFonts w:ascii="Times New Roman" w:hAnsi="Times New Roman"/>
          <w:sz w:val="28"/>
          <w:szCs w:val="28"/>
        </w:rPr>
        <w:t xml:space="preserve"> принципы построения программ в соответствии с требованиями ФГОС НОО; специфику реализации </w:t>
      </w:r>
      <w:proofErr w:type="spellStart"/>
      <w:r w:rsidRPr="006D2094">
        <w:rPr>
          <w:rFonts w:ascii="Times New Roman" w:hAnsi="Times New Roman"/>
          <w:sz w:val="28"/>
          <w:szCs w:val="28"/>
        </w:rPr>
        <w:t>общедидактических</w:t>
      </w:r>
      <w:proofErr w:type="spellEnd"/>
      <w:r w:rsidRPr="006D2094">
        <w:rPr>
          <w:rFonts w:ascii="Times New Roman" w:hAnsi="Times New Roman"/>
          <w:sz w:val="28"/>
          <w:szCs w:val="28"/>
        </w:rPr>
        <w:t xml:space="preserve"> принципов применительно к содержанию работы по математическому развитию ребенка, характеристику основных разделов программы. </w:t>
      </w:r>
      <w:r w:rsidRPr="006D2094">
        <w:rPr>
          <w:rFonts w:ascii="Times New Roman" w:hAnsi="Times New Roman"/>
          <w:spacing w:val="-4"/>
          <w:sz w:val="28"/>
          <w:szCs w:val="28"/>
        </w:rPr>
        <w:t xml:space="preserve">Содержание, задачи, методы развития математических </w:t>
      </w:r>
      <w:r w:rsidRPr="006D2094">
        <w:rPr>
          <w:rFonts w:ascii="Times New Roman" w:hAnsi="Times New Roman"/>
          <w:spacing w:val="-4"/>
          <w:sz w:val="28"/>
          <w:szCs w:val="28"/>
        </w:rPr>
        <w:lastRenderedPageBreak/>
        <w:t>представлений у детей младшего школьного возраста; современные технологии и специфику их применения в условиях начального образования; основные методы педагогической диагностики математического развития детей младшего школьного возраста</w:t>
      </w:r>
      <w:proofErr w:type="gramStart"/>
      <w:r w:rsidRPr="006D2094">
        <w:rPr>
          <w:rFonts w:ascii="Times New Roman" w:hAnsi="Times New Roman"/>
          <w:spacing w:val="-4"/>
          <w:sz w:val="28"/>
          <w:szCs w:val="28"/>
        </w:rPr>
        <w:t>.</w:t>
      </w:r>
      <w:proofErr w:type="gramEnd"/>
      <w:r w:rsidRPr="006D209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6D2094">
        <w:rPr>
          <w:rFonts w:ascii="Times New Roman" w:hAnsi="Times New Roman"/>
          <w:sz w:val="28"/>
          <w:szCs w:val="28"/>
        </w:rPr>
        <w:t>ф</w:t>
      </w:r>
      <w:proofErr w:type="gramEnd"/>
      <w:r w:rsidRPr="006D2094">
        <w:rPr>
          <w:rFonts w:ascii="Times New Roman" w:hAnsi="Times New Roman"/>
          <w:sz w:val="28"/>
          <w:szCs w:val="28"/>
        </w:rPr>
        <w:t xml:space="preserve">ормулировку законов, свойств и математических понятий, которые нашли отражение в начальном курсе математики; в каком виде эти законы, свойства и понятия предлагаются учащимся начальных классов; в какой последовательности они изучаются по различным программам математики начальных классов; существенные признаки геометрических фигур, которые изучаются в начальных классах; основные величины, способы их сравнения, доступные младшим школьникам; виды уроков математики в начальных классах, их структуру. </w:t>
      </w:r>
      <w:r w:rsidRPr="00020EB1">
        <w:rPr>
          <w:rFonts w:ascii="Times New Roman" w:hAnsi="Times New Roman"/>
          <w:spacing w:val="-6"/>
          <w:sz w:val="28"/>
          <w:szCs w:val="28"/>
        </w:rPr>
        <w:t xml:space="preserve">ФГОС НОО в части требований к результатам освоения основной образовательной программы начального общего образования: личностным, предметным (по математике) и </w:t>
      </w:r>
      <w:proofErr w:type="spellStart"/>
      <w:r w:rsidRPr="00020EB1">
        <w:rPr>
          <w:rFonts w:ascii="Times New Roman" w:hAnsi="Times New Roman"/>
          <w:spacing w:val="-6"/>
          <w:sz w:val="28"/>
          <w:szCs w:val="28"/>
        </w:rPr>
        <w:t>метапредметным</w:t>
      </w:r>
      <w:proofErr w:type="spellEnd"/>
      <w:r w:rsidRPr="00020EB1">
        <w:rPr>
          <w:rFonts w:ascii="Times New Roman" w:hAnsi="Times New Roman"/>
          <w:spacing w:val="-6"/>
          <w:sz w:val="28"/>
          <w:szCs w:val="28"/>
        </w:rPr>
        <w:t>; содержание начального курса математики; типы УУД и основные приемы их формирования с помощью содержания начального курса математики</w:t>
      </w:r>
      <w:proofErr w:type="gramStart"/>
      <w:r w:rsidRPr="00020EB1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Pr="00020EB1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020EB1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020EB1">
        <w:rPr>
          <w:rFonts w:ascii="Times New Roman" w:hAnsi="Times New Roman"/>
          <w:spacing w:val="-6"/>
          <w:sz w:val="28"/>
          <w:szCs w:val="28"/>
        </w:rPr>
        <w:t xml:space="preserve">одержание и теоретические основы построения начального курса математики; основные формы, средства и методы обучения математике в начальной школе; ФГОС НОО в части требований к результатам освоения основной образовательной программы начального общего образования: личностным, предметным (по математике) и </w:t>
      </w:r>
      <w:proofErr w:type="spellStart"/>
      <w:r w:rsidRPr="00020EB1">
        <w:rPr>
          <w:rFonts w:ascii="Times New Roman" w:hAnsi="Times New Roman"/>
          <w:spacing w:val="-6"/>
          <w:sz w:val="28"/>
          <w:szCs w:val="28"/>
        </w:rPr>
        <w:t>метапредметным</w:t>
      </w:r>
      <w:proofErr w:type="spellEnd"/>
      <w:r w:rsidRPr="00020EB1">
        <w:rPr>
          <w:rFonts w:ascii="Times New Roman" w:hAnsi="Times New Roman"/>
          <w:spacing w:val="-6"/>
          <w:sz w:val="28"/>
          <w:szCs w:val="28"/>
        </w:rPr>
        <w:t>.</w:t>
      </w:r>
    </w:p>
    <w:p w:rsidR="00DD5A64" w:rsidRPr="00816789" w:rsidRDefault="00DD5A64" w:rsidP="000B4583">
      <w:pPr>
        <w:pStyle w:val="a6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816789">
        <w:rPr>
          <w:rFonts w:ascii="Times New Roman" w:hAnsi="Times New Roman"/>
          <w:spacing w:val="-4"/>
          <w:sz w:val="28"/>
          <w:szCs w:val="28"/>
        </w:rPr>
        <w:t xml:space="preserve">анализировать программы с точки зрения их соответствия основным педагогическим требованиям ФГОС НОО; осуществлять выбор программы для работы с детьми проводить экспертизу программ по развитию математических представлений у школьников. </w:t>
      </w:r>
      <w:r w:rsidRPr="00816789">
        <w:rPr>
          <w:rFonts w:ascii="Times New Roman" w:hAnsi="Times New Roman"/>
          <w:sz w:val="28"/>
          <w:szCs w:val="28"/>
        </w:rPr>
        <w:t>Конструировать педагогический процесс, направленный на логико-математическое развитие детей с учетом современных технологий; отбирать содержание, методы и формы работы по математическому развитию детей; анализировать и подбирать диагностические методики с учетом поставленных задач, возрастных особенностей и различных разделов программы</w:t>
      </w:r>
      <w:proofErr w:type="gramStart"/>
      <w:r w:rsidRPr="00816789">
        <w:rPr>
          <w:rFonts w:ascii="Times New Roman" w:hAnsi="Times New Roman"/>
          <w:sz w:val="28"/>
          <w:szCs w:val="28"/>
        </w:rPr>
        <w:t>.</w:t>
      </w:r>
      <w:proofErr w:type="gramEnd"/>
      <w:r w:rsidRPr="008167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6789">
        <w:rPr>
          <w:rFonts w:ascii="Times New Roman" w:hAnsi="Times New Roman"/>
          <w:sz w:val="28"/>
          <w:szCs w:val="28"/>
        </w:rPr>
        <w:t>о</w:t>
      </w:r>
      <w:proofErr w:type="gramEnd"/>
      <w:r w:rsidRPr="00816789">
        <w:rPr>
          <w:rFonts w:ascii="Times New Roman" w:hAnsi="Times New Roman"/>
          <w:sz w:val="28"/>
          <w:szCs w:val="28"/>
        </w:rPr>
        <w:t>риентироваться в предметном содержании методической деятельности; анализировать альтернативные учебники математики начальных классов и методические рекомендации к ним; подбирать различные виды упражнений геометрического содержания, предлагаемые в альтернативных учебниках для изучения определённых понятий и свойств; организовать деятельность учащихся, направленную на изучение геометрических понятий, свойств и способов действий; планировать, проводить и анализировать уроки математики, связанные с изучением геометрии, в начальных классах</w:t>
      </w:r>
      <w:proofErr w:type="gramStart"/>
      <w:r w:rsidRPr="00816789">
        <w:rPr>
          <w:rFonts w:ascii="Times New Roman" w:hAnsi="Times New Roman"/>
          <w:sz w:val="28"/>
          <w:szCs w:val="28"/>
        </w:rPr>
        <w:t>.</w:t>
      </w:r>
      <w:proofErr w:type="gramEnd"/>
      <w:r w:rsidRPr="008167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6789">
        <w:rPr>
          <w:rFonts w:ascii="Times New Roman" w:hAnsi="Times New Roman"/>
          <w:sz w:val="28"/>
          <w:szCs w:val="28"/>
        </w:rPr>
        <w:lastRenderedPageBreak/>
        <w:t>о</w:t>
      </w:r>
      <w:proofErr w:type="gramEnd"/>
      <w:r w:rsidRPr="00816789">
        <w:rPr>
          <w:rFonts w:ascii="Times New Roman" w:hAnsi="Times New Roman"/>
          <w:sz w:val="28"/>
          <w:szCs w:val="28"/>
        </w:rPr>
        <w:t xml:space="preserve">существлять скрининг педагогических ситуаций, возникающих в процессе обучения, на предмет возможностей их использования для улучшения качества процесса обучения и достижения личностных, </w:t>
      </w:r>
      <w:proofErr w:type="spellStart"/>
      <w:r w:rsidRPr="0081678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816789">
        <w:rPr>
          <w:rFonts w:ascii="Times New Roman" w:hAnsi="Times New Roman"/>
          <w:sz w:val="28"/>
          <w:szCs w:val="28"/>
        </w:rPr>
        <w:t xml:space="preserve"> и </w:t>
      </w:r>
      <w:r w:rsidRPr="00816789">
        <w:rPr>
          <w:rFonts w:ascii="Times New Roman" w:hAnsi="Times New Roman"/>
          <w:spacing w:val="-6"/>
          <w:sz w:val="28"/>
          <w:szCs w:val="28"/>
        </w:rPr>
        <w:t>предметных результатов обучения; организовать деятельность учащихся на разных этапах освоения математического содержания в процессе обучения; учитывать различные значимые условия реализации разработанной программы, осуществлять и анализировать промежуточные результаты</w:t>
      </w:r>
      <w:proofErr w:type="gramStart"/>
      <w:r w:rsidRPr="00816789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Pr="00816789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816789">
        <w:rPr>
          <w:rFonts w:ascii="Times New Roman" w:hAnsi="Times New Roman"/>
          <w:sz w:val="28"/>
          <w:szCs w:val="28"/>
        </w:rPr>
        <w:t>о</w:t>
      </w:r>
      <w:proofErr w:type="gramEnd"/>
      <w:r w:rsidRPr="00816789">
        <w:rPr>
          <w:rFonts w:ascii="Times New Roman" w:hAnsi="Times New Roman"/>
          <w:sz w:val="28"/>
          <w:szCs w:val="28"/>
        </w:rPr>
        <w:t xml:space="preserve">существлять скрининг педагогических ситуаций, возникающих в процессе обучения, на предмет возможностей их использования для улучшения качества процесса обучения и достижения личностных, </w:t>
      </w:r>
      <w:proofErr w:type="spellStart"/>
      <w:r w:rsidRPr="0081678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816789">
        <w:rPr>
          <w:rFonts w:ascii="Times New Roman" w:hAnsi="Times New Roman"/>
          <w:sz w:val="28"/>
          <w:szCs w:val="28"/>
        </w:rPr>
        <w:t xml:space="preserve"> и предметных результатов обучения; организовать деятельность учащихся на разных этапах освоения математического содержания в процессе обучения; учитывать различные значимые условия реализации образовательной программы по математике и осуществлять анализ промежуточных результатов.</w:t>
      </w:r>
    </w:p>
    <w:p w:rsidR="00DD5A64" w:rsidRPr="00020EB1" w:rsidRDefault="00DD5A64" w:rsidP="000B4583">
      <w:pPr>
        <w:pStyle w:val="a6"/>
        <w:ind w:left="0" w:firstLine="426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237770">
        <w:rPr>
          <w:rFonts w:ascii="Times New Roman" w:hAnsi="Times New Roman"/>
          <w:sz w:val="28"/>
          <w:szCs w:val="28"/>
        </w:rPr>
        <w:t xml:space="preserve">способами сочетания различных программ по математическому развитию; способами составления элементов программ по разным разделам математического развития с учетом требований ФГОСНО; интегрированным подходом к составлению программ. Способами классификации и выбора методов и </w:t>
      </w:r>
      <w:r w:rsidRPr="00020EB1">
        <w:rPr>
          <w:rFonts w:ascii="Times New Roman" w:hAnsi="Times New Roman"/>
          <w:spacing w:val="-6"/>
          <w:sz w:val="28"/>
          <w:szCs w:val="28"/>
        </w:rPr>
        <w:t xml:space="preserve">приемов руководства работой младших школьников в зависимости от возраста, вида деятельности, программных задач; планированием самостоятельной математической деятельностью обучающихся; диагностикой математического развития детей младшего школьного возраста. Навыками выполнения чертежей геометрических фигур как плоских, так и объемных; терминологией геометрического содержания; приемами дальнейшего формирования в процессе изучения геометрических фигур познавательных, регулятивных, коммуникативных, информационных, предметных компетенций, полученных при изучении других разделов методики преподавания математики. </w:t>
      </w:r>
      <w:proofErr w:type="gramStart"/>
      <w:r w:rsidRPr="00020EB1">
        <w:rPr>
          <w:rFonts w:ascii="Times New Roman" w:hAnsi="Times New Roman"/>
          <w:spacing w:val="-6"/>
          <w:sz w:val="28"/>
          <w:szCs w:val="28"/>
        </w:rPr>
        <w:t xml:space="preserve">Различными способами организации и осуществления контроля и оценки результатов освоения основной образовательной программы по математике учащимися начальной школы; различными способами организации деятельности учащихся с целью достижения личностных предметных и </w:t>
      </w:r>
      <w:proofErr w:type="spellStart"/>
      <w:r w:rsidRPr="00020EB1">
        <w:rPr>
          <w:rFonts w:ascii="Times New Roman" w:hAnsi="Times New Roman"/>
          <w:spacing w:val="-6"/>
          <w:sz w:val="28"/>
          <w:szCs w:val="28"/>
        </w:rPr>
        <w:t>метапредметных</w:t>
      </w:r>
      <w:proofErr w:type="spellEnd"/>
      <w:r w:rsidRPr="00020EB1">
        <w:rPr>
          <w:rFonts w:ascii="Times New Roman" w:hAnsi="Times New Roman"/>
          <w:spacing w:val="-6"/>
          <w:sz w:val="28"/>
          <w:szCs w:val="28"/>
        </w:rPr>
        <w:t xml:space="preserve"> результатов в процессе освоения математического содержания; приемами постановки целей и планирования деятельности по разработке и реализации образовательно программы с учетом обозначенных целей.</w:t>
      </w:r>
      <w:proofErr w:type="gramEnd"/>
      <w:r w:rsidRPr="00020EB1">
        <w:rPr>
          <w:rFonts w:ascii="Times New Roman" w:hAnsi="Times New Roman"/>
          <w:spacing w:val="-6"/>
          <w:sz w:val="28"/>
          <w:szCs w:val="28"/>
        </w:rPr>
        <w:t xml:space="preserve"> Различными способами организации деятельности учащихся с целью достижения личностных предметных и </w:t>
      </w:r>
      <w:proofErr w:type="spellStart"/>
      <w:r w:rsidRPr="00020EB1">
        <w:rPr>
          <w:rFonts w:ascii="Times New Roman" w:hAnsi="Times New Roman"/>
          <w:spacing w:val="-6"/>
          <w:sz w:val="28"/>
          <w:szCs w:val="28"/>
        </w:rPr>
        <w:t>метапредметных</w:t>
      </w:r>
      <w:proofErr w:type="spellEnd"/>
      <w:r w:rsidRPr="00020EB1">
        <w:rPr>
          <w:rFonts w:ascii="Times New Roman" w:hAnsi="Times New Roman"/>
          <w:spacing w:val="-6"/>
          <w:sz w:val="28"/>
          <w:szCs w:val="28"/>
        </w:rPr>
        <w:t xml:space="preserve"> результатов в процессе освоения математического содержания.</w:t>
      </w:r>
    </w:p>
    <w:p w:rsidR="00DD5A64" w:rsidRPr="009014DB" w:rsidRDefault="00DD5A64" w:rsidP="005B674F">
      <w:pPr>
        <w:pStyle w:val="a6"/>
        <w:numPr>
          <w:ilvl w:val="0"/>
          <w:numId w:val="10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30BF">
        <w:rPr>
          <w:rFonts w:ascii="Times New Roman" w:hAnsi="Times New Roman"/>
          <w:sz w:val="28"/>
          <w:szCs w:val="28"/>
        </w:rPr>
        <w:t>ПК-1; ПК-2; ПК-4; СК-1; СК-4</w:t>
      </w:r>
      <w:r w:rsidRPr="009014DB">
        <w:rPr>
          <w:rFonts w:ascii="Times New Roman" w:hAnsi="Times New Roman"/>
          <w:sz w:val="28"/>
          <w:szCs w:val="28"/>
        </w:rPr>
        <w:t>.</w:t>
      </w:r>
    </w:p>
    <w:p w:rsidR="00DD5A64" w:rsidRPr="00CE44CC" w:rsidRDefault="00DD5A64" w:rsidP="005B674F">
      <w:pPr>
        <w:pStyle w:val="a6"/>
        <w:numPr>
          <w:ilvl w:val="0"/>
          <w:numId w:val="10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2.</w:t>
      </w:r>
    </w:p>
    <w:p w:rsidR="00DD5A64" w:rsidRPr="00D516ED" w:rsidRDefault="00DD5A64" w:rsidP="005B674F">
      <w:pPr>
        <w:pStyle w:val="a6"/>
        <w:numPr>
          <w:ilvl w:val="0"/>
          <w:numId w:val="10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sz w:val="28"/>
          <w:szCs w:val="28"/>
        </w:rPr>
        <w:t xml:space="preserve"> зачет.</w:t>
      </w:r>
    </w:p>
    <w:p w:rsidR="00DD5A64" w:rsidRPr="000222B9" w:rsidRDefault="00DD5A64" w:rsidP="005B674F">
      <w:pPr>
        <w:pStyle w:val="a6"/>
        <w:numPr>
          <w:ilvl w:val="0"/>
          <w:numId w:val="10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222B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222B9">
        <w:rPr>
          <w:rFonts w:ascii="Times New Roman" w:hAnsi="Times New Roman"/>
          <w:sz w:val="28"/>
          <w:szCs w:val="28"/>
        </w:rPr>
        <w:t>Трофименко Юлия Владимировна.</w:t>
      </w:r>
    </w:p>
    <w:p w:rsidR="00DD5A64" w:rsidRDefault="00DD5A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</w:t>
      </w:r>
    </w:p>
    <w:p w:rsidR="00DD5A64" w:rsidRDefault="00DD5A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рабочей программы дисциплины</w:t>
      </w:r>
    </w:p>
    <w:p w:rsidR="00DD5A64" w:rsidRDefault="00DD5A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8"/>
        </w:rPr>
        <w:t xml:space="preserve">.В.ДВ.17.01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«Актуальные проблемы преподавания интегративного курса «Окружающий мир»»</w:t>
      </w:r>
    </w:p>
    <w:p w:rsidR="00DD5A64" w:rsidRDefault="00DD5A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5"/>
        <w:gridCol w:w="4724"/>
      </w:tblGrid>
      <w:tr w:rsidR="00DD5A64">
        <w:trPr>
          <w:trHeight w:val="1"/>
        </w:trPr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Направление подготовки</w:t>
            </w:r>
          </w:p>
        </w:tc>
        <w:tc>
          <w:tcPr>
            <w:tcW w:w="4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44.03.01</w:t>
            </w:r>
            <w:r>
              <w:rPr>
                <w:rFonts w:ascii="Times New Roman" w:eastAsia="Times New Roman" w:hAnsi="Times New Roman" w:cs="Times New Roman"/>
                <w:sz w:val="28"/>
              </w:rPr>
              <w:t>. «Педагогическое образование»</w:t>
            </w:r>
          </w:p>
        </w:tc>
      </w:tr>
      <w:tr w:rsidR="00DD5A64">
        <w:trPr>
          <w:trHeight w:val="1"/>
        </w:trPr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Профиль</w:t>
            </w:r>
          </w:p>
        </w:tc>
        <w:tc>
          <w:tcPr>
            <w:tcW w:w="4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44.03.01.08 "Начальное образование" "</w:t>
            </w:r>
          </w:p>
        </w:tc>
      </w:tr>
      <w:tr w:rsidR="00DD5A64">
        <w:trPr>
          <w:trHeight w:val="1"/>
        </w:trPr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Кафедра</w:t>
            </w:r>
          </w:p>
        </w:tc>
        <w:tc>
          <w:tcPr>
            <w:tcW w:w="4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Естествознания и безопасности жизнедеятельности</w:t>
            </w:r>
          </w:p>
        </w:tc>
      </w:tr>
    </w:tbl>
    <w:p w:rsidR="00DD5A64" w:rsidRDefault="00DD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D5A64" w:rsidRDefault="00DD5A64" w:rsidP="00A012F1">
      <w:pPr>
        <w:numPr>
          <w:ilvl w:val="0"/>
          <w:numId w:val="5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Цели</w:t>
      </w:r>
      <w:r>
        <w:rPr>
          <w:rFonts w:ascii="Times New Roman" w:eastAsia="Times New Roman" w:hAnsi="Times New Roman" w:cs="Times New Roman"/>
          <w:sz w:val="28"/>
        </w:rPr>
        <w:t xml:space="preserve"> освоения дисциплины: целью освоения учебной дисциплины «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"Актуальные проблемы преподавания интегративного курса «Окружающий мир» </w:t>
      </w:r>
      <w:r>
        <w:rPr>
          <w:rFonts w:ascii="Times New Roman" w:eastAsia="Times New Roman" w:hAnsi="Times New Roman" w:cs="Times New Roman"/>
          <w:sz w:val="28"/>
        </w:rPr>
        <w:t>является подготовка будущего учителя начальных к преподаванию учебного курса «</w:t>
      </w:r>
      <w:r>
        <w:rPr>
          <w:rFonts w:ascii="Times New Roman" w:eastAsia="Times New Roman" w:hAnsi="Times New Roman" w:cs="Times New Roman"/>
          <w:color w:val="000000"/>
          <w:sz w:val="28"/>
        </w:rPr>
        <w:t>Окружающий мир</w:t>
      </w:r>
      <w:r>
        <w:rPr>
          <w:rFonts w:ascii="Times New Roman" w:eastAsia="Times New Roman" w:hAnsi="Times New Roman" w:cs="Times New Roman"/>
          <w:sz w:val="28"/>
        </w:rPr>
        <w:t>», ознакомление с особенностями содержания уроков  «</w:t>
      </w:r>
      <w:r>
        <w:rPr>
          <w:rFonts w:ascii="Times New Roman" w:eastAsia="Times New Roman" w:hAnsi="Times New Roman" w:cs="Times New Roman"/>
          <w:color w:val="000000"/>
          <w:sz w:val="28"/>
        </w:rPr>
        <w:t>Окружающего мира</w:t>
      </w:r>
      <w:r>
        <w:rPr>
          <w:rFonts w:ascii="Times New Roman" w:eastAsia="Times New Roman" w:hAnsi="Times New Roman" w:cs="Times New Roman"/>
          <w:sz w:val="28"/>
        </w:rPr>
        <w:t>», с характеристикой методов обучения, способствующих развитию познавательных интересов и активности младших школьников, обоснование возможных вариантов конкретных уроков по различным темам программы.</w:t>
      </w:r>
      <w:proofErr w:type="gramEnd"/>
    </w:p>
    <w:p w:rsidR="00DD5A64" w:rsidRDefault="00DD5A64" w:rsidP="00A012F1">
      <w:pPr>
        <w:numPr>
          <w:ilvl w:val="0"/>
          <w:numId w:val="5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  <w:r>
        <w:rPr>
          <w:rFonts w:ascii="Times New Roman" w:eastAsia="Times New Roman" w:hAnsi="Times New Roman" w:cs="Times New Roman"/>
          <w:sz w:val="28"/>
        </w:rPr>
        <w:t xml:space="preserve"> сформировать у студентов  представление о наиболее актуальных технологиях преподавания интегративного курса «Окружающий мир»; продолжить формировать навыки методически правильного построения урока интегративного курса «Окружающий мир»; ознакомить с основными проблемами и тенденциями в сфере современного естественнонаучного образования; </w:t>
      </w:r>
    </w:p>
    <w:p w:rsidR="00DD5A64" w:rsidRDefault="00DD5A6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</w:rPr>
      </w:pPr>
    </w:p>
    <w:p w:rsidR="00DD5A64" w:rsidRDefault="00DD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b/>
          <w:sz w:val="24"/>
        </w:rPr>
        <w:t xml:space="preserve"> РЕЗУЛЬТАТЫ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DD5A64" w:rsidRDefault="00DD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изучения дисциплины студент должен:</w:t>
      </w:r>
    </w:p>
    <w:p w:rsidR="00DD5A64" w:rsidRDefault="00DD5A6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Знать:</w:t>
      </w:r>
    </w:p>
    <w:p w:rsidR="00DD5A64" w:rsidRDefault="00DD5A64" w:rsidP="00A012F1">
      <w:pPr>
        <w:numPr>
          <w:ilvl w:val="0"/>
          <w:numId w:val="5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проблемы и  тенденции развития современного естественнонаучного образования (ОК-3);</w:t>
      </w:r>
    </w:p>
    <w:p w:rsidR="00DD5A64" w:rsidRDefault="00DD5A64" w:rsidP="00A012F1">
      <w:pPr>
        <w:numPr>
          <w:ilvl w:val="0"/>
          <w:numId w:val="5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современные проблемы обучения интегративному курсу «Окружающий мир» (ОПК-1);</w:t>
      </w:r>
    </w:p>
    <w:p w:rsidR="00DD5A64" w:rsidRDefault="00DD5A64" w:rsidP="00A012F1">
      <w:pPr>
        <w:numPr>
          <w:ilvl w:val="0"/>
          <w:numId w:val="5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современные педагогические технологии, в обучении учебному предмету «Окружающий мир» (ОПК-2);</w:t>
      </w:r>
    </w:p>
    <w:p w:rsidR="00DD5A64" w:rsidRDefault="00DD5A64" w:rsidP="00A012F1">
      <w:pPr>
        <w:numPr>
          <w:ilvl w:val="0"/>
          <w:numId w:val="5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принципы отбора естественнонаучного  и обществоведческого содержания курса «Окружающий мир» (ПК-1);</w:t>
      </w:r>
    </w:p>
    <w:p w:rsidR="00DD5A64" w:rsidRDefault="00DD5A64" w:rsidP="00A012F1">
      <w:pPr>
        <w:numPr>
          <w:ilvl w:val="0"/>
          <w:numId w:val="5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принципы защиты окружающей среды (СК-5);</w:t>
      </w:r>
    </w:p>
    <w:p w:rsidR="00DD5A64" w:rsidRDefault="00DD5A6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Уметь:</w:t>
      </w:r>
    </w:p>
    <w:p w:rsidR="00DD5A64" w:rsidRDefault="00DD5A64" w:rsidP="00A012F1">
      <w:pPr>
        <w:numPr>
          <w:ilvl w:val="0"/>
          <w:numId w:val="57"/>
        </w:num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использовать полученные знания в формировании  современной естественнонаучной  картины мира у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(ОК-3);</w:t>
      </w:r>
    </w:p>
    <w:p w:rsidR="00DD5A64" w:rsidRDefault="00DD5A64" w:rsidP="00A012F1">
      <w:pPr>
        <w:numPr>
          <w:ilvl w:val="0"/>
          <w:numId w:val="57"/>
        </w:num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передавать учащимся  свои знания, взгляды, убеждения (ОПК-1);</w:t>
      </w:r>
    </w:p>
    <w:p w:rsidR="00DD5A64" w:rsidRDefault="00DD5A64" w:rsidP="00A012F1">
      <w:pPr>
        <w:numPr>
          <w:ilvl w:val="0"/>
          <w:numId w:val="57"/>
        </w:num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наглядность и информационные технологии в изучении интегративному курсу «Окружающий мир» (ОПК-2);</w:t>
      </w:r>
    </w:p>
    <w:p w:rsidR="00DD5A64" w:rsidRDefault="00DD5A64" w:rsidP="00A012F1">
      <w:pPr>
        <w:numPr>
          <w:ilvl w:val="0"/>
          <w:numId w:val="57"/>
        </w:num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реализовывать образовательные программы по учебному предмету в соответствии с требованиями образовательных стандартов (ПК-1);</w:t>
      </w:r>
    </w:p>
    <w:p w:rsidR="00DD5A64" w:rsidRDefault="00DD5A64" w:rsidP="00A012F1">
      <w:pPr>
        <w:numPr>
          <w:ilvl w:val="0"/>
          <w:numId w:val="57"/>
        </w:num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соблюдать и пропагандировать основные принципы защиты окружающей среды, развивать  умение наблюдать, анализировать, обобщать (СК-5);</w:t>
      </w:r>
    </w:p>
    <w:p w:rsidR="00DD5A64" w:rsidRDefault="00DD5A6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Владеть:</w:t>
      </w:r>
    </w:p>
    <w:p w:rsidR="00DD5A64" w:rsidRDefault="00DD5A64" w:rsidP="00A012F1">
      <w:pPr>
        <w:numPr>
          <w:ilvl w:val="0"/>
          <w:numId w:val="58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навыками передачи знаний, способностью убеждать в необходимости владения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экоцентрическим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сознанием и экологически обоснованным поведением (ОК-3);</w:t>
      </w:r>
    </w:p>
    <w:p w:rsidR="00DD5A64" w:rsidRDefault="00DD5A64" w:rsidP="00A012F1">
      <w:pPr>
        <w:numPr>
          <w:ilvl w:val="0"/>
          <w:numId w:val="58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оценивать учебные достижения школьников с учетом траектории индивидуального развития каждого ученика и современных норм в развитии личности младшего школьника (ОПК-1);</w:t>
      </w:r>
    </w:p>
    <w:p w:rsidR="00DD5A64" w:rsidRDefault="00DD5A64" w:rsidP="00A012F1">
      <w:pPr>
        <w:numPr>
          <w:ilvl w:val="0"/>
          <w:numId w:val="58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современными  способами передачи знаний, способностью убеждать в необходимости владения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экоцентрическим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сознанием и экологически обоснованным поведением (ОПК-2);</w:t>
      </w:r>
    </w:p>
    <w:p w:rsidR="00DD5A64" w:rsidRDefault="00DD5A64" w:rsidP="00A012F1">
      <w:pPr>
        <w:numPr>
          <w:ilvl w:val="0"/>
          <w:numId w:val="58"/>
        </w:num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навыками формирования научного мировоззрения младших школьников (ПК-1);</w:t>
      </w:r>
    </w:p>
    <w:p w:rsidR="00DD5A64" w:rsidRDefault="00DD5A64" w:rsidP="00A012F1">
      <w:pPr>
        <w:numPr>
          <w:ilvl w:val="0"/>
          <w:numId w:val="58"/>
        </w:num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навыками применения  знаний теоретических основ и технологий начального естественнонаучного образования (СК-5).</w:t>
      </w:r>
    </w:p>
    <w:p w:rsidR="00DD5A64" w:rsidRDefault="00DD5A6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DD5A64" w:rsidRDefault="00DD5A64" w:rsidP="00A012F1">
      <w:pPr>
        <w:numPr>
          <w:ilvl w:val="0"/>
          <w:numId w:val="59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Дисциплина участвует в формировании следующих компетенций: ОК-3; ОПК-1; ОПК-2; ПК-1; СК-5</w:t>
      </w:r>
    </w:p>
    <w:p w:rsidR="00DD5A64" w:rsidRDefault="00DD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ОК-3 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DD5A64" w:rsidRDefault="00DD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ОПК-1 готовность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DD5A64" w:rsidRDefault="00DD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ОПК-2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DD5A64" w:rsidRDefault="00DD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ПК-1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готовность реализовывать образовательные программы по учебному предмету в соответствии с требованиями образовательных стандартов;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DD5A64" w:rsidRDefault="00DD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СК-5 способность применять знание теоретических основ и технологий начального естественнонаучного образования, понимать значение экологии в современном мире, соблюдать и пропагандировать основные принципы защиты окружающей среды, формировать предпосылки научного мировоззрения младших школьников, развивать их умение наблюдать, анализировать, обобщать.</w:t>
      </w:r>
    </w:p>
    <w:p w:rsidR="00DD5A64" w:rsidRDefault="00DD5A64" w:rsidP="00A012F1">
      <w:pPr>
        <w:numPr>
          <w:ilvl w:val="0"/>
          <w:numId w:val="6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Общая трудоемкость </w:t>
      </w:r>
      <w:r>
        <w:rPr>
          <w:rFonts w:ascii="Times New Roman" w:eastAsia="Times New Roman" w:hAnsi="Times New Roman" w:cs="Times New Roman"/>
          <w:i/>
          <w:sz w:val="28"/>
        </w:rPr>
        <w:t>(в ЗЕТ): 3 (108)</w:t>
      </w:r>
    </w:p>
    <w:p w:rsidR="00DD5A64" w:rsidRDefault="00DD5A64" w:rsidP="00A012F1">
      <w:pPr>
        <w:numPr>
          <w:ilvl w:val="0"/>
          <w:numId w:val="6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Форма контроля: зачет</w:t>
      </w:r>
    </w:p>
    <w:p w:rsidR="00DD5A64" w:rsidRDefault="00DD5A64" w:rsidP="00A012F1">
      <w:pPr>
        <w:numPr>
          <w:ilvl w:val="0"/>
          <w:numId w:val="6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Сведения о профессорско-преподавательском составе:</w:t>
      </w:r>
    </w:p>
    <w:p w:rsidR="00DD5A64" w:rsidRDefault="00DD5A64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Зарубина Римма Викторовна  – канд.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пед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. наук, доцент кафедры естествознания и безопасности жизнедеятельности.</w:t>
      </w:r>
    </w:p>
    <w:p w:rsidR="00DD5A64" w:rsidRDefault="00DD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D5A64" w:rsidRDefault="00DD5A6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</w:t>
      </w:r>
    </w:p>
    <w:p w:rsidR="00DD5A64" w:rsidRDefault="00DD5A64">
      <w:pPr>
        <w:jc w:val="center"/>
        <w:rPr>
          <w:rFonts w:ascii="Times New Roman" w:eastAsia="Times New Roman" w:hAnsi="Times New Roman" w:cs="Times New Roman"/>
          <w:color w:val="000000"/>
          <w:spacing w:val="-7"/>
          <w:sz w:val="30"/>
        </w:rPr>
      </w:pPr>
      <w:r>
        <w:rPr>
          <w:rFonts w:ascii="Times New Roman" w:eastAsia="Times New Roman" w:hAnsi="Times New Roman" w:cs="Times New Roman"/>
          <w:b/>
          <w:sz w:val="28"/>
        </w:rPr>
        <w:t>рабочей программы дисциплины</w:t>
      </w:r>
      <w:r>
        <w:rPr>
          <w:rFonts w:ascii="Times New Roman" w:eastAsia="Times New Roman" w:hAnsi="Times New Roman" w:cs="Times New Roman"/>
          <w:color w:val="000000"/>
          <w:spacing w:val="-7"/>
          <w:sz w:val="30"/>
        </w:rPr>
        <w:t xml:space="preserve"> </w:t>
      </w:r>
    </w:p>
    <w:p w:rsidR="00DD5A64" w:rsidRDefault="00DD5A64">
      <w:pPr>
        <w:jc w:val="center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30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30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30"/>
        </w:rPr>
        <w:t>.В.ДВ.17.02 «</w:t>
      </w:r>
      <w:r>
        <w:rPr>
          <w:rFonts w:ascii="Times New Roman" w:eastAsia="Times New Roman" w:hAnsi="Times New Roman" w:cs="Times New Roman"/>
          <w:color w:val="000000"/>
          <w:sz w:val="28"/>
        </w:rPr>
        <w:t>Инновационные технологии в преподавании интегративного курса «Окружающий мир»»</w:t>
      </w:r>
      <w:r>
        <w:rPr>
          <w:rFonts w:ascii="Times New Roman" w:eastAsia="Times New Roman" w:hAnsi="Times New Roman" w:cs="Times New Roman"/>
          <w:color w:val="000000"/>
          <w:spacing w:val="-7"/>
          <w:sz w:val="30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3"/>
        <w:gridCol w:w="4726"/>
      </w:tblGrid>
      <w:tr w:rsidR="00DD5A64">
        <w:trPr>
          <w:trHeight w:val="1"/>
        </w:trPr>
        <w:tc>
          <w:tcPr>
            <w:tcW w:w="4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Направление подготовки</w:t>
            </w:r>
          </w:p>
        </w:tc>
        <w:tc>
          <w:tcPr>
            <w:tcW w:w="4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44.03.01. «Педагогическое образование»</w:t>
            </w:r>
          </w:p>
        </w:tc>
      </w:tr>
      <w:tr w:rsidR="00DD5A64">
        <w:trPr>
          <w:trHeight w:val="1"/>
        </w:trPr>
        <w:tc>
          <w:tcPr>
            <w:tcW w:w="4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Профиль</w:t>
            </w:r>
          </w:p>
        </w:tc>
        <w:tc>
          <w:tcPr>
            <w:tcW w:w="4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44.03.01.08 "Начальное образование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"</w:t>
            </w:r>
          </w:p>
          <w:p w:rsidR="00DD5A64" w:rsidRDefault="00DD5A64">
            <w:pPr>
              <w:spacing w:after="0" w:line="240" w:lineRule="auto"/>
              <w:jc w:val="center"/>
            </w:pPr>
          </w:p>
        </w:tc>
      </w:tr>
      <w:tr w:rsidR="00DD5A64">
        <w:trPr>
          <w:trHeight w:val="1"/>
        </w:trPr>
        <w:tc>
          <w:tcPr>
            <w:tcW w:w="4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Кафедра</w:t>
            </w:r>
          </w:p>
        </w:tc>
        <w:tc>
          <w:tcPr>
            <w:tcW w:w="4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A64" w:rsidRDefault="00DD5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Естествознание и безопасность жизнедеятельности</w:t>
            </w:r>
          </w:p>
        </w:tc>
      </w:tr>
    </w:tbl>
    <w:p w:rsidR="00DD5A64" w:rsidRDefault="00DD5A64">
      <w:pPr>
        <w:rPr>
          <w:rFonts w:ascii="Times New Roman" w:eastAsia="Times New Roman" w:hAnsi="Times New Roman" w:cs="Times New Roman"/>
          <w:b/>
          <w:sz w:val="28"/>
        </w:rPr>
      </w:pPr>
    </w:p>
    <w:p w:rsidR="00DD5A64" w:rsidRDefault="00DD5A64" w:rsidP="00A012F1">
      <w:pPr>
        <w:numPr>
          <w:ilvl w:val="0"/>
          <w:numId w:val="61"/>
        </w:numPr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Цели</w:t>
      </w:r>
      <w:r>
        <w:rPr>
          <w:rFonts w:ascii="Times New Roman" w:eastAsia="Times New Roman" w:hAnsi="Times New Roman" w:cs="Times New Roman"/>
          <w:sz w:val="28"/>
        </w:rPr>
        <w:t xml:space="preserve"> освоения дисциплины: целью освоения учебной дисциплины «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Инновационные технологии в преподавании интегративного курса «Окружающий мир» </w:t>
      </w:r>
      <w:r>
        <w:rPr>
          <w:rFonts w:ascii="Times New Roman" w:eastAsia="Times New Roman" w:hAnsi="Times New Roman" w:cs="Times New Roman"/>
          <w:sz w:val="28"/>
        </w:rPr>
        <w:t>является подготовка будущего учителя начальных к преподаванию учебного курса «</w:t>
      </w:r>
      <w:r>
        <w:rPr>
          <w:rFonts w:ascii="Times New Roman" w:eastAsia="Times New Roman" w:hAnsi="Times New Roman" w:cs="Times New Roman"/>
          <w:color w:val="000000"/>
          <w:sz w:val="28"/>
        </w:rPr>
        <w:t>Окружающий мир</w:t>
      </w:r>
      <w:r>
        <w:rPr>
          <w:rFonts w:ascii="Times New Roman" w:eastAsia="Times New Roman" w:hAnsi="Times New Roman" w:cs="Times New Roman"/>
          <w:sz w:val="28"/>
        </w:rPr>
        <w:t>», ознакомление с особенностями содержания уроков  «</w:t>
      </w:r>
      <w:r>
        <w:rPr>
          <w:rFonts w:ascii="Times New Roman" w:eastAsia="Times New Roman" w:hAnsi="Times New Roman" w:cs="Times New Roman"/>
          <w:color w:val="000000"/>
          <w:sz w:val="28"/>
        </w:rPr>
        <w:t>Окружающего мира</w:t>
      </w:r>
      <w:r>
        <w:rPr>
          <w:rFonts w:ascii="Times New Roman" w:eastAsia="Times New Roman" w:hAnsi="Times New Roman" w:cs="Times New Roman"/>
          <w:sz w:val="28"/>
        </w:rPr>
        <w:t>», с характеристикой методов обучения, способствующих развитию познавательных интересов и активности  младших школьников, обоснование возможных вариантов конкретных уроков по различным темам программы.</w:t>
      </w:r>
      <w:proofErr w:type="gramEnd"/>
    </w:p>
    <w:p w:rsidR="00DD5A64" w:rsidRDefault="00DD5A64" w:rsidP="00A012F1">
      <w:pPr>
        <w:numPr>
          <w:ilvl w:val="0"/>
          <w:numId w:val="61"/>
        </w:numPr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Задачи:</w:t>
      </w:r>
      <w:r>
        <w:rPr>
          <w:rFonts w:ascii="Times New Roman" w:eastAsia="Times New Roman" w:hAnsi="Times New Roman" w:cs="Times New Roman"/>
          <w:sz w:val="28"/>
        </w:rPr>
        <w:t xml:space="preserve"> сформировать у студентов  представление б инновационных технологиях преподавания интегративного курса «Окружающий мир»;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продолжить формировать навыки методически правильного построения урока интегративного курса «Окружающий мир»; ознакомить с основными проблемами и тенденциями в сфере современного естественнонаучного образования. </w:t>
      </w:r>
      <w:proofErr w:type="gramEnd"/>
    </w:p>
    <w:p w:rsidR="00DD5A64" w:rsidRDefault="00DD5A64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</w:rPr>
      </w:pPr>
    </w:p>
    <w:p w:rsidR="00DD5A64" w:rsidRDefault="00DD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b/>
          <w:sz w:val="24"/>
        </w:rPr>
        <w:t xml:space="preserve"> РЕЗУЛЬТАТЫ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DD5A64" w:rsidRDefault="00DD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изучения дисциплины студент должен:</w:t>
      </w:r>
    </w:p>
    <w:p w:rsidR="00DD5A64" w:rsidRDefault="00DD5A6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Знать:</w:t>
      </w:r>
    </w:p>
    <w:p w:rsidR="00DD5A64" w:rsidRDefault="00DD5A64" w:rsidP="00A012F1">
      <w:pPr>
        <w:numPr>
          <w:ilvl w:val="0"/>
          <w:numId w:val="6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проблемы и  тенденции развития современного естественнонаучного образования (ОК-3);</w:t>
      </w:r>
    </w:p>
    <w:p w:rsidR="00DD5A64" w:rsidRDefault="00DD5A64" w:rsidP="00A012F1">
      <w:pPr>
        <w:numPr>
          <w:ilvl w:val="0"/>
          <w:numId w:val="6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современные проблемы обучения интегративному курсу «Окружающий мир» (ОПК-1);</w:t>
      </w:r>
    </w:p>
    <w:p w:rsidR="00DD5A64" w:rsidRDefault="00DD5A64" w:rsidP="00A012F1">
      <w:pPr>
        <w:numPr>
          <w:ilvl w:val="0"/>
          <w:numId w:val="6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современные педагогические технологии, в обучении учебному предмету «Окружающий мир» (ОПК-2);</w:t>
      </w:r>
    </w:p>
    <w:p w:rsidR="00DD5A64" w:rsidRDefault="00DD5A64" w:rsidP="00A012F1">
      <w:pPr>
        <w:numPr>
          <w:ilvl w:val="0"/>
          <w:numId w:val="6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принципы отбора естественнонаучного  и обществоведческого содержания курса «Окружающий мир» (ПК-1);</w:t>
      </w:r>
    </w:p>
    <w:p w:rsidR="00DD5A64" w:rsidRDefault="00DD5A64" w:rsidP="00A012F1">
      <w:pPr>
        <w:numPr>
          <w:ilvl w:val="0"/>
          <w:numId w:val="6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принципы защиты окружающей среды (СК-5);</w:t>
      </w:r>
    </w:p>
    <w:p w:rsidR="00DD5A64" w:rsidRDefault="00DD5A6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Уметь:</w:t>
      </w:r>
    </w:p>
    <w:p w:rsidR="00DD5A64" w:rsidRDefault="00DD5A64" w:rsidP="00A012F1">
      <w:pPr>
        <w:numPr>
          <w:ilvl w:val="0"/>
          <w:numId w:val="63"/>
        </w:num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использовать полученные знания в формировании  современной естественнонаучной  картины мира у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(ОК-3);</w:t>
      </w:r>
    </w:p>
    <w:p w:rsidR="00DD5A64" w:rsidRDefault="00DD5A64" w:rsidP="00A012F1">
      <w:pPr>
        <w:numPr>
          <w:ilvl w:val="0"/>
          <w:numId w:val="63"/>
        </w:num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передавать учащимся  свои знания, взгляды, убеждения (ОПК-1);</w:t>
      </w:r>
    </w:p>
    <w:p w:rsidR="00DD5A64" w:rsidRDefault="00DD5A64" w:rsidP="00A012F1">
      <w:pPr>
        <w:numPr>
          <w:ilvl w:val="0"/>
          <w:numId w:val="63"/>
        </w:num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наглядность и информационные технологии в изучении интегративному курсу «Окружающий мир» (ОПК-2);</w:t>
      </w:r>
    </w:p>
    <w:p w:rsidR="00DD5A64" w:rsidRDefault="00DD5A64" w:rsidP="00A012F1">
      <w:pPr>
        <w:numPr>
          <w:ilvl w:val="0"/>
          <w:numId w:val="63"/>
        </w:num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реализовывать образовательные программы по учебному предмету в соответствии с требованиями образовательных стандартов (ПК-1);</w:t>
      </w:r>
    </w:p>
    <w:p w:rsidR="00DD5A64" w:rsidRDefault="00DD5A64" w:rsidP="00A012F1">
      <w:pPr>
        <w:numPr>
          <w:ilvl w:val="0"/>
          <w:numId w:val="63"/>
        </w:num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соблюдать и пропагандировать основные принципы защиты окружающей среды, развивать  умение наблюдать, анализировать, обобщать (СК-5);</w:t>
      </w:r>
    </w:p>
    <w:p w:rsidR="00DD5A64" w:rsidRDefault="00DD5A6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Владеть:</w:t>
      </w:r>
    </w:p>
    <w:p w:rsidR="00DD5A64" w:rsidRDefault="00DD5A64" w:rsidP="00A012F1">
      <w:pPr>
        <w:numPr>
          <w:ilvl w:val="0"/>
          <w:numId w:val="6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навыками передачи знаний, способностью убеждать в необходимости владения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экоцентрическим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сознанием и экологически обоснованным поведением (ОК-3);</w:t>
      </w:r>
    </w:p>
    <w:p w:rsidR="00DD5A64" w:rsidRDefault="00DD5A64" w:rsidP="00A012F1">
      <w:pPr>
        <w:numPr>
          <w:ilvl w:val="0"/>
          <w:numId w:val="6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оценивать учебные достижения школьников с учетом траектории индивидуального развития каждого ученика и современных норм в развитии личности младшего школьника (ОПК-1);</w:t>
      </w:r>
    </w:p>
    <w:p w:rsidR="00DD5A64" w:rsidRDefault="00DD5A64" w:rsidP="00A012F1">
      <w:pPr>
        <w:numPr>
          <w:ilvl w:val="0"/>
          <w:numId w:val="6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современными  способами передачи знаний, способностью убеждать в необходимости владения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экоцентрическим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сознанием и экологически обоснованным поведением (ОПК-2);</w:t>
      </w:r>
    </w:p>
    <w:p w:rsidR="00DD5A64" w:rsidRDefault="00DD5A64" w:rsidP="00A012F1">
      <w:pPr>
        <w:numPr>
          <w:ilvl w:val="0"/>
          <w:numId w:val="64"/>
        </w:num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навыками формирования научного мировоззрения младших школьников (ПК-1);</w:t>
      </w:r>
    </w:p>
    <w:p w:rsidR="00DD5A64" w:rsidRDefault="00DD5A64" w:rsidP="00A012F1">
      <w:pPr>
        <w:numPr>
          <w:ilvl w:val="0"/>
          <w:numId w:val="64"/>
        </w:num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навыками применения  знаний теоретических основ и технологий начального естественнонаучного образования (СК-5).</w:t>
      </w:r>
    </w:p>
    <w:p w:rsidR="00DD5A64" w:rsidRDefault="00DD5A6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DD5A64" w:rsidRDefault="00DD5A64" w:rsidP="00A012F1">
      <w:pPr>
        <w:numPr>
          <w:ilvl w:val="0"/>
          <w:numId w:val="6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Дисциплина участвует в формировании следующих компетенций: ОК-3; ОПК-1; ОПК-2; ПК-1; СК-5</w:t>
      </w:r>
    </w:p>
    <w:p w:rsidR="00DD5A64" w:rsidRDefault="00DD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ОК-3 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DD5A64" w:rsidRDefault="00DD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ОПК-1 готовность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DD5A64" w:rsidRDefault="00DD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ОПК-2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DD5A64" w:rsidRDefault="00DD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ПК-1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готовность реализовывать образовательные программы по учебному предмету в соответствии с требованиями образовательных стандартов;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DD5A64" w:rsidRDefault="00DD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СК-5 способность применять знание теоретических основ и технологий начального естественнонаучного образования, понимать значение экологии в современном мире, соблюдать и пропагандировать основные принципы защиты окружающей среды, формировать предпосылки научного мировоззрения младших школьников, развивать их умение наблюдать, анализировать, обобщать.</w:t>
      </w:r>
    </w:p>
    <w:p w:rsidR="00DD5A64" w:rsidRDefault="00DD5A64" w:rsidP="00A012F1">
      <w:pPr>
        <w:numPr>
          <w:ilvl w:val="0"/>
          <w:numId w:val="6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Общая трудоемкость </w:t>
      </w:r>
      <w:r>
        <w:rPr>
          <w:rFonts w:ascii="Times New Roman" w:eastAsia="Times New Roman" w:hAnsi="Times New Roman" w:cs="Times New Roman"/>
          <w:i/>
          <w:sz w:val="28"/>
        </w:rPr>
        <w:t>(в ЗЕТ): 3 (108)</w:t>
      </w:r>
    </w:p>
    <w:p w:rsidR="00DD5A64" w:rsidRDefault="00DD5A64" w:rsidP="00A012F1">
      <w:pPr>
        <w:numPr>
          <w:ilvl w:val="0"/>
          <w:numId w:val="6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Форма контроля: зачет</w:t>
      </w:r>
    </w:p>
    <w:p w:rsidR="00DD5A64" w:rsidRDefault="00DD5A64" w:rsidP="00A012F1">
      <w:pPr>
        <w:numPr>
          <w:ilvl w:val="0"/>
          <w:numId w:val="6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Сведения о профессорско-преподавательском составе:</w:t>
      </w:r>
    </w:p>
    <w:p w:rsidR="00DD5A64" w:rsidRDefault="00DD5A64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Зарубина Римма Викторовна  – канд.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пед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. наук, доцент кафедры естествознания и безопасности жизнедеятельности.</w:t>
      </w:r>
    </w:p>
    <w:p w:rsidR="00DD5A64" w:rsidRDefault="00DD5A64">
      <w:pPr>
        <w:tabs>
          <w:tab w:val="left" w:pos="360"/>
        </w:tabs>
        <w:ind w:left="705"/>
        <w:jc w:val="both"/>
        <w:rPr>
          <w:rFonts w:ascii="Calibri" w:eastAsia="Calibri" w:hAnsi="Calibri" w:cs="Calibri"/>
          <w:sz w:val="24"/>
        </w:rPr>
      </w:pPr>
    </w:p>
    <w:p w:rsidR="00DD5A64" w:rsidRPr="004F14E0" w:rsidRDefault="00DD5A64" w:rsidP="000B4583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АННОТАЦИЯ</w:t>
      </w:r>
    </w:p>
    <w:p w:rsidR="00DD5A64" w:rsidRPr="004F14E0" w:rsidRDefault="00DD5A64" w:rsidP="000B4583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D5A64" w:rsidRPr="00F564BB" w:rsidRDefault="00DD5A64" w:rsidP="000B4583">
      <w:pPr>
        <w:jc w:val="center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  <w:r w:rsidRPr="00F564BB">
        <w:rPr>
          <w:rFonts w:ascii="Times New Roman" w:eastAsia="Times New Roman" w:hAnsi="Times New Roman"/>
          <w:sz w:val="24"/>
          <w:szCs w:val="8"/>
          <w:u w:val="single"/>
          <w:lang w:eastAsia="ru-RU"/>
        </w:rPr>
        <w:t>Б</w:t>
      </w:r>
      <w:proofErr w:type="gramStart"/>
      <w:r w:rsidRPr="00F564BB">
        <w:rPr>
          <w:rFonts w:ascii="Times New Roman" w:eastAsia="Times New Roman" w:hAnsi="Times New Roman"/>
          <w:sz w:val="24"/>
          <w:szCs w:val="8"/>
          <w:u w:val="single"/>
          <w:lang w:eastAsia="ru-RU"/>
        </w:rPr>
        <w:t>2</w:t>
      </w:r>
      <w:proofErr w:type="gramEnd"/>
      <w:r w:rsidRPr="00F564BB">
        <w:rPr>
          <w:rFonts w:ascii="Times New Roman" w:eastAsia="Times New Roman" w:hAnsi="Times New Roman"/>
          <w:sz w:val="24"/>
          <w:szCs w:val="8"/>
          <w:u w:val="single"/>
          <w:lang w:eastAsia="ru-RU"/>
        </w:rPr>
        <w:t>.В.0</w:t>
      </w:r>
      <w:r>
        <w:rPr>
          <w:rFonts w:ascii="Times New Roman" w:eastAsia="Times New Roman" w:hAnsi="Times New Roman"/>
          <w:sz w:val="24"/>
          <w:szCs w:val="8"/>
          <w:u w:val="single"/>
          <w:lang w:eastAsia="ru-RU"/>
        </w:rPr>
        <w:t>1</w:t>
      </w:r>
      <w:r w:rsidRPr="00F564BB">
        <w:rPr>
          <w:rFonts w:ascii="Times New Roman" w:eastAsia="Times New Roman" w:hAnsi="Times New Roman"/>
          <w:sz w:val="24"/>
          <w:szCs w:val="8"/>
          <w:u w:val="single"/>
          <w:lang w:eastAsia="ru-RU"/>
        </w:rPr>
        <w:t xml:space="preserve">(У) </w:t>
      </w:r>
      <w:r w:rsidRPr="00F564BB">
        <w:rPr>
          <w:rFonts w:ascii="Times New Roman" w:eastAsia="Times New Roman" w:hAnsi="Times New Roman"/>
          <w:sz w:val="24"/>
          <w:szCs w:val="10"/>
          <w:u w:val="single"/>
          <w:lang w:eastAsia="ru-RU"/>
        </w:rPr>
        <w:t>Учебная практика, практика по получению первичных профессиональных умений и навыков</w:t>
      </w:r>
      <w:r>
        <w:rPr>
          <w:rFonts w:ascii="Times New Roman" w:eastAsia="Times New Roman" w:hAnsi="Times New Roman"/>
          <w:sz w:val="24"/>
          <w:szCs w:val="10"/>
          <w:u w:val="single"/>
          <w:lang w:eastAsia="ru-RU"/>
        </w:rPr>
        <w:t xml:space="preserve"> </w:t>
      </w:r>
    </w:p>
    <w:p w:rsidR="00DD5A64" w:rsidRDefault="00DD5A64" w:rsidP="000B4583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D5A64" w:rsidRPr="004F14E0" w:rsidTr="000B4583">
        <w:tc>
          <w:tcPr>
            <w:tcW w:w="4785" w:type="dxa"/>
          </w:tcPr>
          <w:p w:rsidR="00DD5A64" w:rsidRPr="004F14E0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Pr="004F14E0" w:rsidRDefault="00DD5A64" w:rsidP="000B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0">
              <w:rPr>
                <w:rFonts w:ascii="Times New Roman" w:hAnsi="Times New Roman"/>
                <w:sz w:val="24"/>
                <w:szCs w:val="24"/>
              </w:rPr>
              <w:t>44.03.0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 xml:space="preserve"> «Педагогическое образование»</w:t>
            </w:r>
          </w:p>
        </w:tc>
      </w:tr>
      <w:tr w:rsidR="00DD5A64" w:rsidRPr="004F14E0" w:rsidTr="000B4583">
        <w:tc>
          <w:tcPr>
            <w:tcW w:w="4785" w:type="dxa"/>
          </w:tcPr>
          <w:p w:rsidR="00DD5A64" w:rsidRPr="004F14E0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Pr="004F14E0" w:rsidRDefault="00DD5A64" w:rsidP="000B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0">
              <w:rPr>
                <w:rFonts w:ascii="Times New Roman" w:hAnsi="Times New Roman"/>
                <w:sz w:val="24"/>
                <w:szCs w:val="24"/>
              </w:rPr>
              <w:t>44.03.0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08 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6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t xml:space="preserve"> </w:t>
            </w:r>
            <w:r w:rsidRPr="00E7170A">
              <w:rPr>
                <w:rFonts w:ascii="Times New Roman" w:hAnsi="Times New Roman"/>
                <w:sz w:val="24"/>
                <w:szCs w:val="24"/>
              </w:rPr>
              <w:t>Начальное образование</w:t>
            </w:r>
            <w:r w:rsidRPr="00AF4D69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</w:tr>
      <w:tr w:rsidR="00DD5A64" w:rsidRPr="004F14E0" w:rsidTr="000B4583">
        <w:tc>
          <w:tcPr>
            <w:tcW w:w="4785" w:type="dxa"/>
          </w:tcPr>
          <w:p w:rsidR="00DD5A64" w:rsidRPr="004F14E0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D5A64" w:rsidRPr="00C01A88" w:rsidRDefault="00DD5A64" w:rsidP="000B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DD5A64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b/>
        </w:rPr>
      </w:pPr>
    </w:p>
    <w:p w:rsidR="00DD5A64" w:rsidRDefault="00DD5A64" w:rsidP="000B4583">
      <w:pPr>
        <w:pStyle w:val="af"/>
        <w:widowControl w:val="0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Pr="00F564BB">
        <w:rPr>
          <w:rFonts w:ascii="Times New Roman" w:hAnsi="Times New Roman" w:cs="Times New Roman"/>
          <w:b/>
          <w:sz w:val="24"/>
        </w:rPr>
        <w:t>Целью</w:t>
      </w:r>
      <w:r w:rsidRPr="00F564BB">
        <w:rPr>
          <w:rFonts w:ascii="Times New Roman" w:hAnsi="Times New Roman" w:cs="Times New Roman"/>
          <w:sz w:val="24"/>
        </w:rPr>
        <w:t xml:space="preserve"> </w:t>
      </w:r>
      <w:r w:rsidRPr="00F564BB">
        <w:rPr>
          <w:rFonts w:ascii="Times New Roman" w:hAnsi="Times New Roman" w:cs="Times New Roman"/>
          <w:b/>
          <w:sz w:val="24"/>
        </w:rPr>
        <w:t>практики по получению первичных профессиональных умений и навыков (</w:t>
      </w:r>
      <w:proofErr w:type="gramStart"/>
      <w:r w:rsidRPr="00F564BB">
        <w:rPr>
          <w:rFonts w:ascii="Times New Roman" w:hAnsi="Times New Roman" w:cs="Times New Roman"/>
          <w:b/>
          <w:sz w:val="24"/>
        </w:rPr>
        <w:t>учебная</w:t>
      </w:r>
      <w:proofErr w:type="gramEnd"/>
      <w:r w:rsidRPr="00F564BB">
        <w:rPr>
          <w:rFonts w:ascii="Times New Roman" w:hAnsi="Times New Roman" w:cs="Times New Roman"/>
          <w:b/>
          <w:sz w:val="24"/>
        </w:rPr>
        <w:t xml:space="preserve">) </w:t>
      </w:r>
      <w:r w:rsidRPr="00F564BB">
        <w:rPr>
          <w:rFonts w:ascii="Times New Roman" w:hAnsi="Times New Roman" w:cs="Times New Roman"/>
          <w:sz w:val="24"/>
        </w:rPr>
        <w:t>является создание реальных условий для приобретения практических умений и навыков организации и проведения учебно-воспитательной работы</w:t>
      </w:r>
      <w:r>
        <w:rPr>
          <w:rFonts w:ascii="Times New Roman" w:hAnsi="Times New Roman" w:cs="Times New Roman"/>
          <w:sz w:val="24"/>
        </w:rPr>
        <w:t xml:space="preserve"> в начальных классах</w:t>
      </w:r>
      <w:r w:rsidRPr="00F564BB">
        <w:rPr>
          <w:rFonts w:ascii="Times New Roman" w:hAnsi="Times New Roman" w:cs="Times New Roman"/>
          <w:sz w:val="24"/>
        </w:rPr>
        <w:t xml:space="preserve">; включение студента в процесс педагогического взаимодействия, направленного на овладение современными технологиями и методиками организации </w:t>
      </w:r>
      <w:r>
        <w:rPr>
          <w:rFonts w:ascii="Times New Roman" w:hAnsi="Times New Roman" w:cs="Times New Roman"/>
          <w:sz w:val="24"/>
        </w:rPr>
        <w:t>начального образования.</w:t>
      </w:r>
    </w:p>
    <w:p w:rsidR="00DD5A64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DD5A64" w:rsidRPr="005D697A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2. </w:t>
      </w:r>
      <w:r w:rsidRPr="005D697A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Задачи практики:</w:t>
      </w:r>
      <w:r w:rsidRPr="005D69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</w:p>
    <w:p w:rsidR="00DD5A64" w:rsidRPr="00F564BB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564B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- адаптация студента к реальным условиям учебно-воспитательного процесса, условиям практической работы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в начальной школе</w:t>
      </w:r>
      <w:r w:rsidRPr="00F564BB">
        <w:rPr>
          <w:rFonts w:ascii="Times New Roman" w:eastAsia="Times New Roman" w:hAnsi="Times New Roman"/>
          <w:sz w:val="24"/>
          <w:szCs w:val="24"/>
          <w:lang w:val="x-none" w:eastAsia="x-none"/>
        </w:rPr>
        <w:t>;</w:t>
      </w:r>
    </w:p>
    <w:p w:rsidR="00DD5A64" w:rsidRPr="00F564BB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564BB">
        <w:rPr>
          <w:rFonts w:ascii="Times New Roman" w:eastAsia="Times New Roman" w:hAnsi="Times New Roman"/>
          <w:sz w:val="24"/>
          <w:szCs w:val="24"/>
          <w:lang w:val="x-none" w:eastAsia="x-none"/>
        </w:rPr>
        <w:t>- закрепление,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DD5A64" w:rsidRPr="00F564BB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564B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- формирование системы профессионально-педагогических знаний, умений и навыков организации учебно-воспитательной и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внеклассной</w:t>
      </w:r>
      <w:r w:rsidRPr="00F564B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работы с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младшими школьниками</w:t>
      </w:r>
      <w:r w:rsidRPr="00F564BB">
        <w:rPr>
          <w:rFonts w:ascii="Times New Roman" w:eastAsia="Times New Roman" w:hAnsi="Times New Roman"/>
          <w:sz w:val="24"/>
          <w:szCs w:val="24"/>
          <w:lang w:val="x-none" w:eastAsia="x-none"/>
        </w:rPr>
        <w:t>;</w:t>
      </w:r>
    </w:p>
    <w:p w:rsidR="00DD5A64" w:rsidRPr="00F564BB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564BB">
        <w:rPr>
          <w:rFonts w:ascii="Times New Roman" w:eastAsia="Times New Roman" w:hAnsi="Times New Roman"/>
          <w:sz w:val="24"/>
          <w:szCs w:val="24"/>
          <w:lang w:val="x-none" w:eastAsia="x-none"/>
        </w:rPr>
        <w:t>- развити</w:t>
      </w:r>
      <w:r w:rsidRPr="00F564BB">
        <w:rPr>
          <w:rFonts w:ascii="Times New Roman" w:eastAsia="Times New Roman" w:hAnsi="Times New Roman"/>
          <w:sz w:val="24"/>
          <w:szCs w:val="24"/>
          <w:lang w:eastAsia="x-none"/>
        </w:rPr>
        <w:t>е</w:t>
      </w:r>
      <w:r w:rsidRPr="00F564B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творческих начал в выборе средств и методов воспитания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обучающихся</w:t>
      </w:r>
      <w:r w:rsidRPr="00F564BB">
        <w:rPr>
          <w:rFonts w:ascii="Times New Roman" w:eastAsia="Times New Roman" w:hAnsi="Times New Roman"/>
          <w:sz w:val="24"/>
          <w:szCs w:val="24"/>
          <w:lang w:val="x-none" w:eastAsia="x-none"/>
        </w:rPr>
        <w:t>, гностических, коммуникативных, конструктивных и организаторских способностей;</w:t>
      </w:r>
    </w:p>
    <w:p w:rsidR="00DD5A64" w:rsidRPr="00F564BB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564B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- формирование практических навыков разработки и проведения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внеклассных </w:t>
      </w:r>
      <w:r w:rsidRPr="00F564BB">
        <w:rPr>
          <w:rFonts w:ascii="Times New Roman" w:eastAsia="Times New Roman" w:hAnsi="Times New Roman"/>
          <w:sz w:val="24"/>
          <w:szCs w:val="24"/>
          <w:lang w:val="x-none" w:eastAsia="x-none"/>
        </w:rPr>
        <w:t>мероприятий.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4F14E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F14E0">
        <w:rPr>
          <w:rFonts w:ascii="Times New Roman" w:hAnsi="Times New Roman"/>
          <w:b/>
          <w:sz w:val="24"/>
          <w:szCs w:val="24"/>
        </w:rPr>
        <w:t xml:space="preserve">. 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i/>
          <w:sz w:val="24"/>
          <w:szCs w:val="24"/>
        </w:rPr>
        <w:t>Знать:</w:t>
      </w:r>
      <w:r w:rsidRPr="004F14E0">
        <w:rPr>
          <w:rFonts w:ascii="Times New Roman" w:hAnsi="Times New Roman"/>
          <w:bCs/>
          <w:sz w:val="24"/>
          <w:szCs w:val="24"/>
        </w:rPr>
        <w:t xml:space="preserve"> ценностные основы профессиональной деятельности в сфере </w:t>
      </w:r>
      <w:r>
        <w:rPr>
          <w:rFonts w:ascii="Times New Roman" w:hAnsi="Times New Roman"/>
          <w:bCs/>
          <w:sz w:val="24"/>
          <w:szCs w:val="24"/>
        </w:rPr>
        <w:t xml:space="preserve">начального </w:t>
      </w:r>
      <w:r w:rsidRPr="004F14E0">
        <w:rPr>
          <w:rFonts w:ascii="Times New Roman" w:hAnsi="Times New Roman"/>
          <w:bCs/>
          <w:sz w:val="24"/>
          <w:szCs w:val="24"/>
        </w:rPr>
        <w:t>образования;</w:t>
      </w:r>
      <w:r w:rsidRPr="000F301B">
        <w:rPr>
          <w:rFonts w:ascii="Times New Roman" w:hAnsi="Times New Roman"/>
          <w:sz w:val="24"/>
          <w:szCs w:val="24"/>
        </w:rPr>
        <w:t xml:space="preserve"> способы психологического и педагогического изучения воспитанников;</w:t>
      </w:r>
      <w:r w:rsidRPr="004F14E0">
        <w:rPr>
          <w:rFonts w:ascii="Times New Roman" w:hAnsi="Times New Roman"/>
          <w:bCs/>
          <w:sz w:val="24"/>
          <w:szCs w:val="24"/>
        </w:rPr>
        <w:t xml:space="preserve"> </w:t>
      </w:r>
      <w:r w:rsidRPr="000F301B">
        <w:rPr>
          <w:rFonts w:ascii="Times New Roman" w:hAnsi="Times New Roman"/>
          <w:sz w:val="24"/>
          <w:szCs w:val="24"/>
        </w:rPr>
        <w:t xml:space="preserve">основные приемы и методы обучения и воспитания; формы взаимодействия с </w:t>
      </w:r>
      <w:r>
        <w:rPr>
          <w:rFonts w:ascii="Times New Roman" w:hAnsi="Times New Roman"/>
          <w:sz w:val="24"/>
          <w:szCs w:val="24"/>
        </w:rPr>
        <w:t>младшими школьниками</w:t>
      </w:r>
      <w:r w:rsidRPr="000F301B">
        <w:rPr>
          <w:rFonts w:ascii="Times New Roman" w:hAnsi="Times New Roman"/>
          <w:sz w:val="24"/>
          <w:szCs w:val="24"/>
        </w:rPr>
        <w:t xml:space="preserve">, </w:t>
      </w:r>
      <w:r w:rsidRPr="004F14E0">
        <w:rPr>
          <w:rFonts w:ascii="Times New Roman" w:hAnsi="Times New Roman"/>
          <w:bCs/>
          <w:sz w:val="24"/>
          <w:szCs w:val="24"/>
        </w:rPr>
        <w:t>теории и технологии воспитания и духовно-нравственного развития личности.</w:t>
      </w:r>
    </w:p>
    <w:p w:rsidR="00DD5A64" w:rsidRPr="000F301B" w:rsidRDefault="00DD5A64" w:rsidP="000B4583">
      <w:pPr>
        <w:pStyle w:val="Style14"/>
        <w:widowControl/>
        <w:tabs>
          <w:tab w:val="left" w:pos="1229"/>
        </w:tabs>
        <w:spacing w:line="240" w:lineRule="auto"/>
        <w:ind w:firstLine="0"/>
        <w:contextualSpacing/>
      </w:pPr>
      <w:r w:rsidRPr="004F14E0">
        <w:rPr>
          <w:i/>
        </w:rPr>
        <w:t>Уметь:</w:t>
      </w:r>
      <w:r w:rsidRPr="004F14E0">
        <w:t xml:space="preserve"> </w:t>
      </w:r>
      <w:r w:rsidRPr="000F301B">
        <w:t xml:space="preserve">анализировать и обобщать опыт деятельности </w:t>
      </w:r>
      <w:r>
        <w:t>учи</w:t>
      </w:r>
      <w:r w:rsidRPr="000F301B">
        <w:t>теля</w:t>
      </w:r>
      <w:r>
        <w:t xml:space="preserve"> начальных классов</w:t>
      </w:r>
      <w:r w:rsidRPr="000F301B">
        <w:t xml:space="preserve">; проводить наблюдение за деятельностью </w:t>
      </w:r>
      <w:r>
        <w:t>обучающихся</w:t>
      </w:r>
      <w:r w:rsidRPr="000F301B">
        <w:t xml:space="preserve">; отбирать эффективные формы и </w:t>
      </w:r>
      <w:r>
        <w:t>методы</w:t>
      </w:r>
      <w:r w:rsidRPr="000F301B">
        <w:t xml:space="preserve"> воспитательной работы; организовывать творческую деятельность с изучаемым </w:t>
      </w:r>
      <w:r>
        <w:t>учеником</w:t>
      </w:r>
      <w:r w:rsidRPr="000F301B">
        <w:t>, используя личностный подход к нему; осуществлять самоанализ своей профессиональной деятельности и составлять план самообразования и самовоспитания.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i/>
          <w:sz w:val="24"/>
          <w:szCs w:val="24"/>
        </w:rPr>
        <w:t>Владеть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4F14E0">
        <w:rPr>
          <w:rFonts w:ascii="Times New Roman" w:hAnsi="Times New Roman"/>
          <w:bCs/>
          <w:sz w:val="24"/>
          <w:szCs w:val="24"/>
        </w:rPr>
        <w:t xml:space="preserve">способами совершенствования профессиональных знаний и умений путем использования возможностей информационной среды образовательного учреждения; </w:t>
      </w:r>
      <w:r w:rsidRPr="004F14E0">
        <w:rPr>
          <w:rFonts w:ascii="Times New Roman" w:hAnsi="Times New Roman"/>
          <w:sz w:val="24"/>
          <w:szCs w:val="24"/>
        </w:rPr>
        <w:t xml:space="preserve">различными способами вербальной и невербальной коммуникации; способами </w:t>
      </w:r>
      <w:r>
        <w:rPr>
          <w:rFonts w:ascii="Times New Roman" w:hAnsi="Times New Roman"/>
          <w:sz w:val="24"/>
          <w:szCs w:val="24"/>
        </w:rPr>
        <w:t>социокультурной деятельности;</w:t>
      </w:r>
      <w:r w:rsidRPr="004F14E0">
        <w:rPr>
          <w:rFonts w:ascii="Times New Roman" w:hAnsi="Times New Roman"/>
          <w:sz w:val="24"/>
          <w:szCs w:val="24"/>
        </w:rPr>
        <w:t xml:space="preserve"> </w:t>
      </w:r>
      <w:r w:rsidRPr="000F301B">
        <w:rPr>
          <w:rFonts w:ascii="Times New Roman" w:hAnsi="Times New Roman"/>
          <w:sz w:val="24"/>
          <w:szCs w:val="24"/>
        </w:rPr>
        <w:t xml:space="preserve">умениями по </w:t>
      </w:r>
      <w:r>
        <w:rPr>
          <w:rFonts w:ascii="Times New Roman" w:hAnsi="Times New Roman"/>
          <w:sz w:val="24"/>
          <w:szCs w:val="24"/>
        </w:rPr>
        <w:t>разрешению конфликтных ситуаций;</w:t>
      </w:r>
      <w:r w:rsidRPr="004F14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приемами </w:t>
      </w:r>
      <w:r w:rsidRPr="004F14E0">
        <w:rPr>
          <w:rFonts w:ascii="Times New Roman" w:hAnsi="Times New Roman"/>
          <w:sz w:val="24"/>
          <w:szCs w:val="24"/>
        </w:rPr>
        <w:t>поддержания взаимодействия с субъектами образовательного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DD5A64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D5A64" w:rsidRPr="004F14E0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ОК-6 – способность к самоорганизации и самообразованию.</w:t>
      </w:r>
    </w:p>
    <w:p w:rsidR="00DD5A64" w:rsidRPr="004F14E0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ОПК-1 – готовность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DD5A64" w:rsidRDefault="00DD5A64" w:rsidP="000B4583">
      <w:pPr>
        <w:pStyle w:val="ad"/>
        <w:tabs>
          <w:tab w:val="left" w:pos="567"/>
        </w:tabs>
        <w:spacing w:before="0" w:beforeAutospacing="0" w:after="0"/>
        <w:jc w:val="both"/>
      </w:pPr>
      <w:r>
        <w:rPr>
          <w:color w:val="000000"/>
        </w:rPr>
        <w:t xml:space="preserve">ОПК-2 – </w:t>
      </w:r>
      <w:r w:rsidRPr="005D697A"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t>.</w:t>
      </w:r>
    </w:p>
    <w:p w:rsidR="00DD5A64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ОПК-3 – </w:t>
      </w:r>
      <w:r w:rsidRPr="005D697A">
        <w:t>готовность к психолого-педагогическому сопровождению учебно-воспитательного процесса</w:t>
      </w:r>
    </w:p>
    <w:p w:rsidR="00DD5A64" w:rsidRPr="004F14E0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ОПК-5 – владение основами профессиональной этики и речевой культуры.</w:t>
      </w:r>
    </w:p>
    <w:p w:rsidR="00DD5A64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color w:val="000000"/>
        </w:rPr>
        <w:t>ПК-</w:t>
      </w:r>
      <w:r>
        <w:rPr>
          <w:color w:val="000000"/>
        </w:rPr>
        <w:t>3</w:t>
      </w:r>
      <w:r w:rsidRPr="004F14E0">
        <w:rPr>
          <w:color w:val="000000"/>
        </w:rPr>
        <w:t xml:space="preserve"> – </w:t>
      </w:r>
      <w:r w:rsidRPr="005D697A">
        <w:rPr>
          <w:color w:val="000000"/>
        </w:rPr>
        <w:t xml:space="preserve">способность осуществлять педагогическое сопровождение социализации и профессионального самоопределения </w:t>
      </w:r>
      <w:proofErr w:type="gramStart"/>
      <w:r w:rsidRPr="005D697A"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DD5A64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rFonts w:ascii="Tahoma" w:hAnsi="Tahoma" w:cs="Tahoma"/>
          <w:color w:val="000000"/>
          <w:sz w:val="18"/>
          <w:szCs w:val="18"/>
        </w:rPr>
      </w:pPr>
      <w:r w:rsidRPr="004F14E0">
        <w:rPr>
          <w:color w:val="000000"/>
        </w:rPr>
        <w:t>ПК-</w:t>
      </w:r>
      <w:r>
        <w:rPr>
          <w:color w:val="000000"/>
        </w:rPr>
        <w:t>6</w:t>
      </w:r>
      <w:r w:rsidRPr="004F14E0">
        <w:rPr>
          <w:color w:val="000000"/>
        </w:rPr>
        <w:t xml:space="preserve"> – </w:t>
      </w:r>
      <w:r w:rsidRPr="003432FC">
        <w:rPr>
          <w:color w:val="000000"/>
          <w:szCs w:val="18"/>
        </w:rPr>
        <w:t>готовность к взаимодействию с участниками образовательного процесса.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14E0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3.</w:t>
      </w:r>
      <w:r w:rsidRPr="004F14E0">
        <w:rPr>
          <w:rFonts w:ascii="Times New Roman" w:hAnsi="Times New Roman"/>
          <w:sz w:val="24"/>
          <w:szCs w:val="24"/>
        </w:rPr>
        <w:t xml:space="preserve"> 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зачет с оценкой</w:t>
      </w:r>
      <w:r w:rsidRPr="004F14E0">
        <w:rPr>
          <w:rFonts w:ascii="Times New Roman" w:hAnsi="Times New Roman"/>
          <w:b/>
          <w:sz w:val="24"/>
          <w:szCs w:val="24"/>
        </w:rPr>
        <w:t>.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FD550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андидат педагогических наук, Терских Ирина Александровна</w:t>
      </w:r>
    </w:p>
    <w:p w:rsidR="00DD5A64" w:rsidRPr="00F564BB" w:rsidRDefault="00DD5A64" w:rsidP="000B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A64" w:rsidRPr="004F14E0" w:rsidRDefault="00DD5A64" w:rsidP="000B4583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D5A64" w:rsidRPr="004F14E0" w:rsidRDefault="00DD5A64" w:rsidP="000B4583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D5A64" w:rsidRPr="00386CBC" w:rsidRDefault="00DD5A64" w:rsidP="000B4583">
      <w:pPr>
        <w:jc w:val="center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  <w:r w:rsidRPr="00F564BB">
        <w:rPr>
          <w:rFonts w:ascii="Times New Roman" w:eastAsia="Times New Roman" w:hAnsi="Times New Roman"/>
          <w:sz w:val="24"/>
          <w:szCs w:val="8"/>
          <w:u w:val="single"/>
          <w:lang w:eastAsia="ru-RU"/>
        </w:rPr>
        <w:t>Б</w:t>
      </w:r>
      <w:proofErr w:type="gramStart"/>
      <w:r w:rsidRPr="00F564BB">
        <w:rPr>
          <w:rFonts w:ascii="Times New Roman" w:eastAsia="Times New Roman" w:hAnsi="Times New Roman"/>
          <w:sz w:val="24"/>
          <w:szCs w:val="8"/>
          <w:u w:val="single"/>
          <w:lang w:eastAsia="ru-RU"/>
        </w:rPr>
        <w:t>2</w:t>
      </w:r>
      <w:proofErr w:type="gramEnd"/>
      <w:r w:rsidRPr="00F564BB">
        <w:rPr>
          <w:rFonts w:ascii="Times New Roman" w:eastAsia="Times New Roman" w:hAnsi="Times New Roman"/>
          <w:sz w:val="24"/>
          <w:szCs w:val="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4"/>
          <w:szCs w:val="8"/>
          <w:u w:val="single"/>
          <w:lang w:eastAsia="ru-RU"/>
        </w:rPr>
        <w:t>В</w:t>
      </w:r>
      <w:r w:rsidRPr="00F564BB">
        <w:rPr>
          <w:rFonts w:ascii="Times New Roman" w:eastAsia="Times New Roman" w:hAnsi="Times New Roman"/>
          <w:sz w:val="24"/>
          <w:szCs w:val="8"/>
          <w:u w:val="single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8"/>
          <w:u w:val="single"/>
          <w:lang w:eastAsia="ru-RU"/>
        </w:rPr>
        <w:t>2</w:t>
      </w:r>
      <w:r w:rsidRPr="00F564BB">
        <w:rPr>
          <w:rFonts w:ascii="Times New Roman" w:eastAsia="Times New Roman" w:hAnsi="Times New Roman"/>
          <w:sz w:val="24"/>
          <w:szCs w:val="8"/>
          <w:u w:val="single"/>
          <w:lang w:eastAsia="ru-RU"/>
        </w:rPr>
        <w:t>(</w:t>
      </w:r>
      <w:r>
        <w:rPr>
          <w:rFonts w:ascii="Times New Roman" w:eastAsia="Times New Roman" w:hAnsi="Times New Roman"/>
          <w:sz w:val="24"/>
          <w:szCs w:val="8"/>
          <w:u w:val="single"/>
          <w:lang w:eastAsia="ru-RU"/>
        </w:rPr>
        <w:t>П</w:t>
      </w:r>
      <w:r w:rsidRPr="00F564BB">
        <w:rPr>
          <w:rFonts w:ascii="Times New Roman" w:eastAsia="Times New Roman" w:hAnsi="Times New Roman"/>
          <w:sz w:val="24"/>
          <w:szCs w:val="8"/>
          <w:u w:val="single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10"/>
          <w:u w:val="single"/>
          <w:lang w:eastAsia="ru-RU"/>
        </w:rPr>
        <w:t>Производствен</w:t>
      </w:r>
      <w:r w:rsidRPr="00F564BB">
        <w:rPr>
          <w:rFonts w:ascii="Times New Roman" w:eastAsia="Times New Roman" w:hAnsi="Times New Roman"/>
          <w:sz w:val="24"/>
          <w:szCs w:val="10"/>
          <w:u w:val="single"/>
          <w:lang w:eastAsia="ru-RU"/>
        </w:rPr>
        <w:t xml:space="preserve">ная практика, </w:t>
      </w:r>
      <w:r w:rsidRPr="00386CBC">
        <w:rPr>
          <w:rFonts w:ascii="Times New Roman" w:eastAsia="Times New Roman" w:hAnsi="Times New Roman"/>
          <w:bCs/>
          <w:sz w:val="24"/>
          <w:szCs w:val="18"/>
          <w:u w:val="single"/>
          <w:lang w:eastAsia="ru-RU"/>
        </w:rPr>
        <w:t>практика по получению профессиональных умений и опыта профессиональной деятельности</w:t>
      </w:r>
    </w:p>
    <w:p w:rsidR="00DD5A64" w:rsidRPr="004F14E0" w:rsidRDefault="00DD5A64" w:rsidP="000B4583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D5A64" w:rsidRPr="004F14E0" w:rsidTr="000B4583">
        <w:tc>
          <w:tcPr>
            <w:tcW w:w="4785" w:type="dxa"/>
          </w:tcPr>
          <w:p w:rsidR="00DD5A64" w:rsidRPr="004F14E0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Pr="004F14E0" w:rsidRDefault="00DD5A64" w:rsidP="000B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0">
              <w:rPr>
                <w:rFonts w:ascii="Times New Roman" w:hAnsi="Times New Roman"/>
                <w:sz w:val="24"/>
                <w:szCs w:val="24"/>
              </w:rPr>
              <w:t>44.03.0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 xml:space="preserve"> «Педагогическое образование»</w:t>
            </w:r>
          </w:p>
        </w:tc>
      </w:tr>
      <w:tr w:rsidR="00DD5A64" w:rsidRPr="004F14E0" w:rsidTr="000B4583">
        <w:tc>
          <w:tcPr>
            <w:tcW w:w="4785" w:type="dxa"/>
          </w:tcPr>
          <w:p w:rsidR="00DD5A64" w:rsidRPr="004F14E0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Pr="004F14E0" w:rsidRDefault="00DD5A64" w:rsidP="000B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0">
              <w:rPr>
                <w:rFonts w:ascii="Times New Roman" w:hAnsi="Times New Roman"/>
                <w:sz w:val="24"/>
                <w:szCs w:val="24"/>
              </w:rPr>
              <w:t>44.03.0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08 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6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t xml:space="preserve"> </w:t>
            </w:r>
            <w:r w:rsidRPr="00E7170A">
              <w:rPr>
                <w:rFonts w:ascii="Times New Roman" w:hAnsi="Times New Roman"/>
                <w:sz w:val="24"/>
                <w:szCs w:val="24"/>
              </w:rPr>
              <w:t>Начальное образование</w:t>
            </w:r>
            <w:r w:rsidRPr="00AF4D69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</w:tr>
      <w:tr w:rsidR="00DD5A64" w:rsidRPr="004F14E0" w:rsidTr="000B4583">
        <w:tc>
          <w:tcPr>
            <w:tcW w:w="4785" w:type="dxa"/>
          </w:tcPr>
          <w:p w:rsidR="00DD5A64" w:rsidRPr="004F14E0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D5A64" w:rsidRPr="00C01A88" w:rsidRDefault="00DD5A64" w:rsidP="000B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DD5A64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b/>
        </w:rPr>
      </w:pPr>
    </w:p>
    <w:p w:rsidR="00DD5A64" w:rsidRDefault="00DD5A64" w:rsidP="000B4583">
      <w:pPr>
        <w:pStyle w:val="af"/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Pr="00F564BB">
        <w:rPr>
          <w:rFonts w:ascii="Times New Roman" w:hAnsi="Times New Roman" w:cs="Times New Roman"/>
          <w:b/>
          <w:sz w:val="24"/>
        </w:rPr>
        <w:t>Целью</w:t>
      </w:r>
      <w:r w:rsidRPr="00F564BB">
        <w:rPr>
          <w:rFonts w:ascii="Times New Roman" w:hAnsi="Times New Roman" w:cs="Times New Roman"/>
          <w:sz w:val="24"/>
        </w:rPr>
        <w:t xml:space="preserve"> </w:t>
      </w:r>
      <w:r w:rsidRPr="00F564BB">
        <w:rPr>
          <w:rFonts w:ascii="Times New Roman" w:hAnsi="Times New Roman" w:cs="Times New Roman"/>
          <w:b/>
          <w:sz w:val="24"/>
        </w:rPr>
        <w:t>практики по получению первичных профессиональных умений и навыков (</w:t>
      </w:r>
      <w:proofErr w:type="gramStart"/>
      <w:r w:rsidRPr="00F564BB">
        <w:rPr>
          <w:rFonts w:ascii="Times New Roman" w:hAnsi="Times New Roman" w:cs="Times New Roman"/>
          <w:b/>
          <w:sz w:val="24"/>
        </w:rPr>
        <w:t>учебная</w:t>
      </w:r>
      <w:proofErr w:type="gramEnd"/>
      <w:r w:rsidRPr="00F564BB">
        <w:rPr>
          <w:rFonts w:ascii="Times New Roman" w:hAnsi="Times New Roman" w:cs="Times New Roman"/>
          <w:b/>
          <w:sz w:val="24"/>
        </w:rPr>
        <w:t xml:space="preserve">) </w:t>
      </w:r>
      <w:r w:rsidRPr="00F564BB">
        <w:rPr>
          <w:rFonts w:ascii="Times New Roman" w:hAnsi="Times New Roman" w:cs="Times New Roman"/>
          <w:sz w:val="24"/>
        </w:rPr>
        <w:t xml:space="preserve">является </w:t>
      </w:r>
      <w:r w:rsidRPr="00B95A48">
        <w:rPr>
          <w:rFonts w:ascii="Times New Roman" w:hAnsi="Times New Roman" w:cs="Times New Roman"/>
          <w:sz w:val="24"/>
          <w:szCs w:val="24"/>
        </w:rPr>
        <w:t>приобретение опыта и практических умений и навыков деятельности учителя начальных классов, необходимых для завершения формирования большинства общекультурных, общепрофессиональных и профессиональных компетенций в области педагогической деятельности. </w:t>
      </w:r>
    </w:p>
    <w:p w:rsidR="00DD5A64" w:rsidRPr="005D697A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2. </w:t>
      </w:r>
      <w:r w:rsidRPr="005D697A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Задачи практики:</w:t>
      </w:r>
      <w:r w:rsidRPr="005D69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</w:p>
    <w:p w:rsidR="00DD5A64" w:rsidRPr="00F564BB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564B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- адаптация студента к реальным условиям учебно-воспитательного процесса, условиям практической работы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в начальной школе</w:t>
      </w:r>
      <w:r w:rsidRPr="00F564BB">
        <w:rPr>
          <w:rFonts w:ascii="Times New Roman" w:eastAsia="Times New Roman" w:hAnsi="Times New Roman"/>
          <w:sz w:val="24"/>
          <w:szCs w:val="24"/>
          <w:lang w:val="x-none" w:eastAsia="x-none"/>
        </w:rPr>
        <w:t>;</w:t>
      </w:r>
    </w:p>
    <w:p w:rsidR="00DD5A64" w:rsidRPr="00F564BB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564BB">
        <w:rPr>
          <w:rFonts w:ascii="Times New Roman" w:eastAsia="Times New Roman" w:hAnsi="Times New Roman"/>
          <w:sz w:val="24"/>
          <w:szCs w:val="24"/>
          <w:lang w:val="x-none" w:eastAsia="x-none"/>
        </w:rPr>
        <w:t>- закрепление,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DD5A64" w:rsidRPr="00F564BB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564B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- формирование системы профессионально-педагогических знаний, умений и навыков организации учебно-воспитательной и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внеклассной</w:t>
      </w:r>
      <w:r w:rsidRPr="00F564B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работы с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младшими школьниками</w:t>
      </w:r>
      <w:r w:rsidRPr="00F564BB">
        <w:rPr>
          <w:rFonts w:ascii="Times New Roman" w:eastAsia="Times New Roman" w:hAnsi="Times New Roman"/>
          <w:sz w:val="24"/>
          <w:szCs w:val="24"/>
          <w:lang w:val="x-none" w:eastAsia="x-none"/>
        </w:rPr>
        <w:t>;</w:t>
      </w:r>
    </w:p>
    <w:p w:rsidR="00DD5A64" w:rsidRPr="00F564BB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564BB">
        <w:rPr>
          <w:rFonts w:ascii="Times New Roman" w:eastAsia="Times New Roman" w:hAnsi="Times New Roman"/>
          <w:sz w:val="24"/>
          <w:szCs w:val="24"/>
          <w:lang w:val="x-none" w:eastAsia="x-none"/>
        </w:rPr>
        <w:t>- развити</w:t>
      </w:r>
      <w:r w:rsidRPr="00F564BB">
        <w:rPr>
          <w:rFonts w:ascii="Times New Roman" w:eastAsia="Times New Roman" w:hAnsi="Times New Roman"/>
          <w:sz w:val="24"/>
          <w:szCs w:val="24"/>
          <w:lang w:eastAsia="x-none"/>
        </w:rPr>
        <w:t>е</w:t>
      </w:r>
      <w:r w:rsidRPr="00F564B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творческих начал в выборе средств и методов воспитания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обучающихся</w:t>
      </w:r>
      <w:r w:rsidRPr="00F564BB">
        <w:rPr>
          <w:rFonts w:ascii="Times New Roman" w:eastAsia="Times New Roman" w:hAnsi="Times New Roman"/>
          <w:sz w:val="24"/>
          <w:szCs w:val="24"/>
          <w:lang w:val="x-none" w:eastAsia="x-none"/>
        </w:rPr>
        <w:t>, гностических, коммуникативных, конструктивных и организаторских способностей;</w:t>
      </w:r>
    </w:p>
    <w:p w:rsidR="00DD5A64" w:rsidRPr="00F564BB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564B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- формирование практических навыков разработки и проведения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внеклассных </w:t>
      </w:r>
      <w:r w:rsidRPr="00F564BB">
        <w:rPr>
          <w:rFonts w:ascii="Times New Roman" w:eastAsia="Times New Roman" w:hAnsi="Times New Roman"/>
          <w:sz w:val="24"/>
          <w:szCs w:val="24"/>
          <w:lang w:val="x-none" w:eastAsia="x-none"/>
        </w:rPr>
        <w:t>мероприятий.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4F14E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F14E0">
        <w:rPr>
          <w:rFonts w:ascii="Times New Roman" w:hAnsi="Times New Roman"/>
          <w:b/>
          <w:sz w:val="24"/>
          <w:szCs w:val="24"/>
        </w:rPr>
        <w:t xml:space="preserve">. 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D5A64" w:rsidRPr="00B95A48" w:rsidRDefault="00DD5A64" w:rsidP="000B4583">
      <w:pPr>
        <w:spacing w:line="240" w:lineRule="auto"/>
        <w:ind w:right="282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4F14E0">
        <w:rPr>
          <w:rFonts w:ascii="Times New Roman" w:hAnsi="Times New Roman"/>
          <w:i/>
          <w:sz w:val="24"/>
          <w:szCs w:val="24"/>
        </w:rPr>
        <w:t>Знать:</w:t>
      </w:r>
      <w:r w:rsidRPr="004F14E0">
        <w:rPr>
          <w:rFonts w:ascii="Times New Roman" w:hAnsi="Times New Roman"/>
          <w:bCs/>
          <w:sz w:val="24"/>
          <w:szCs w:val="24"/>
        </w:rPr>
        <w:t xml:space="preserve"> </w:t>
      </w:r>
      <w:r w:rsidRPr="004F14E0">
        <w:rPr>
          <w:rFonts w:ascii="Times New Roman" w:hAnsi="Times New Roman" w:cs="Calibri"/>
          <w:bCs/>
          <w:sz w:val="24"/>
          <w:szCs w:val="24"/>
          <w:lang w:eastAsia="ru-RU"/>
        </w:rPr>
        <w:t xml:space="preserve">ценностные основы профессиональной деятельности в сфере </w:t>
      </w:r>
      <w:r>
        <w:rPr>
          <w:rFonts w:ascii="Times New Roman" w:hAnsi="Times New Roman" w:cs="Calibri"/>
          <w:bCs/>
          <w:sz w:val="24"/>
          <w:szCs w:val="24"/>
          <w:lang w:eastAsia="ru-RU"/>
        </w:rPr>
        <w:t xml:space="preserve">начального </w:t>
      </w:r>
      <w:r w:rsidRPr="004F14E0">
        <w:rPr>
          <w:rFonts w:ascii="Times New Roman" w:hAnsi="Times New Roman" w:cs="Calibri"/>
          <w:bCs/>
          <w:sz w:val="24"/>
          <w:szCs w:val="24"/>
          <w:lang w:eastAsia="ru-RU"/>
        </w:rPr>
        <w:t>образования;</w:t>
      </w:r>
      <w:r w:rsidRPr="000F301B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способы психологического и педагогического изучения воспитанников;</w:t>
      </w:r>
      <w:r w:rsidRPr="004F14E0">
        <w:rPr>
          <w:rFonts w:ascii="Times New Roman" w:hAnsi="Times New Roman" w:cs="Calibri"/>
          <w:bCs/>
          <w:sz w:val="24"/>
          <w:szCs w:val="24"/>
          <w:lang w:eastAsia="ru-RU"/>
        </w:rPr>
        <w:t xml:space="preserve"> </w:t>
      </w:r>
      <w:r w:rsidRPr="000F301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приемы и методы обучения и воспитания; формы взаимодействия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младшими школьниками</w:t>
      </w:r>
      <w:r w:rsidRPr="000F301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95A4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принципы, содержание, организационные формы и методы обучения в начальной школе, современные образовательные технологии методику проведения уроков по всем предметам начальной школы;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95A4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действующие школьные учебные планы;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95A4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программы, учебники и учебные пособия;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F14E0">
        <w:rPr>
          <w:rFonts w:ascii="Times New Roman" w:hAnsi="Times New Roman"/>
          <w:bCs/>
          <w:sz w:val="24"/>
          <w:szCs w:val="24"/>
        </w:rPr>
        <w:t>т</w:t>
      </w:r>
      <w:r w:rsidRPr="004F14E0">
        <w:rPr>
          <w:rFonts w:ascii="Times New Roman" w:hAnsi="Times New Roman" w:cs="Calibri"/>
          <w:bCs/>
          <w:sz w:val="24"/>
          <w:szCs w:val="24"/>
          <w:lang w:eastAsia="ru-RU"/>
        </w:rPr>
        <w:t>еории и технологии воспитания и духовно-нравственного развития личности.</w:t>
      </w:r>
    </w:p>
    <w:p w:rsidR="00DD5A64" w:rsidRPr="00600085" w:rsidRDefault="00DD5A64" w:rsidP="000B4583">
      <w:pPr>
        <w:spacing w:line="240" w:lineRule="auto"/>
        <w:ind w:right="282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proofErr w:type="gramStart"/>
      <w:r w:rsidRPr="00B95A48">
        <w:rPr>
          <w:rFonts w:ascii="Times New Roman" w:hAnsi="Times New Roman"/>
          <w:i/>
          <w:sz w:val="24"/>
          <w:szCs w:val="24"/>
        </w:rPr>
        <w:t>Уметь:</w:t>
      </w:r>
      <w:r w:rsidRPr="00B95A48">
        <w:rPr>
          <w:rFonts w:ascii="Times New Roman" w:hAnsi="Times New Roman"/>
          <w:sz w:val="24"/>
          <w:szCs w:val="24"/>
        </w:rPr>
        <w:t xml:space="preserve"> анализировать и обобщать опыт деятельности учителя начальных классов; проводить наблюдение за деятельностью обучающихся; отбирать эффективные формы и методы воспитательной работы; </w:t>
      </w:r>
      <w:r w:rsidRPr="00B95A4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применять полученные знания для решения педагогических, учебно-воспитательных и научно-методических задач с учетом возрастных и индивидуальных типологических различий учащихся, социально-психологических особенностей ученических коллективов и конкретных педагогических ситуаций;</w:t>
      </w:r>
      <w:r w:rsidRPr="0060008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прогнозировать результаты обучения и воспитания учащихся;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0008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осуществлять перспективное и текущее планирование учебно-воспитательной работы;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00085">
        <w:rPr>
          <w:rFonts w:ascii="Times New Roman" w:hAnsi="Times New Roman"/>
          <w:sz w:val="24"/>
        </w:rPr>
        <w:t xml:space="preserve">организовывать творческую деятельность с изучаемым учеником, используя </w:t>
      </w:r>
      <w:r w:rsidRPr="00600085">
        <w:rPr>
          <w:rFonts w:ascii="Times New Roman" w:hAnsi="Times New Roman"/>
          <w:sz w:val="24"/>
        </w:rPr>
        <w:lastRenderedPageBreak/>
        <w:t>личностный подход к нему; осуществлять самоанализ своей профессиональной деятельности и составлять план самообразования и самовоспитания.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i/>
          <w:sz w:val="24"/>
          <w:szCs w:val="24"/>
        </w:rPr>
        <w:t>Владеть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4F14E0">
        <w:rPr>
          <w:rFonts w:ascii="Times New Roman" w:hAnsi="Times New Roman"/>
          <w:bCs/>
          <w:sz w:val="24"/>
          <w:szCs w:val="24"/>
        </w:rPr>
        <w:t xml:space="preserve">способами совершенствования профессиональных знаний и умений путем использования возможностей информационной среды образовательного учреждения; </w:t>
      </w:r>
      <w:r w:rsidRPr="004F14E0">
        <w:rPr>
          <w:rFonts w:ascii="Times New Roman" w:hAnsi="Times New Roman"/>
          <w:sz w:val="24"/>
          <w:szCs w:val="24"/>
        </w:rPr>
        <w:t xml:space="preserve">различными способами вербальной и невербальной коммуникации; способами </w:t>
      </w:r>
      <w:r>
        <w:rPr>
          <w:rFonts w:ascii="Times New Roman" w:hAnsi="Times New Roman"/>
          <w:sz w:val="24"/>
          <w:szCs w:val="24"/>
        </w:rPr>
        <w:t>социокультурной деятельности;</w:t>
      </w:r>
      <w:r w:rsidRPr="004F14E0">
        <w:rPr>
          <w:rFonts w:ascii="Times New Roman" w:hAnsi="Times New Roman"/>
          <w:sz w:val="24"/>
          <w:szCs w:val="24"/>
        </w:rPr>
        <w:t xml:space="preserve"> </w:t>
      </w:r>
      <w:r w:rsidRPr="000F301B">
        <w:rPr>
          <w:rFonts w:ascii="Times New Roman" w:hAnsi="Times New Roman"/>
          <w:sz w:val="24"/>
          <w:szCs w:val="24"/>
        </w:rPr>
        <w:t xml:space="preserve">умениями по </w:t>
      </w:r>
      <w:r>
        <w:rPr>
          <w:rFonts w:ascii="Times New Roman" w:hAnsi="Times New Roman"/>
          <w:sz w:val="24"/>
          <w:szCs w:val="24"/>
        </w:rPr>
        <w:t>разрешению конфликтных ситуаций;</w:t>
      </w:r>
      <w:r w:rsidRPr="004F14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приемами </w:t>
      </w:r>
      <w:r w:rsidRPr="004F14E0">
        <w:rPr>
          <w:rFonts w:ascii="Times New Roman" w:hAnsi="Times New Roman"/>
          <w:sz w:val="24"/>
          <w:szCs w:val="24"/>
        </w:rPr>
        <w:t>поддержания взаимодействия с субъектами образовательного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DD5A64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D5A64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ОК-5 – </w:t>
      </w:r>
      <w:r w:rsidRPr="001E70EB">
        <w:rPr>
          <w:color w:val="000000"/>
        </w:rPr>
        <w:t>способностью работать в команде, толерантно воспринимать социальные, культурные и личностные различия</w:t>
      </w:r>
      <w:r>
        <w:rPr>
          <w:color w:val="000000"/>
        </w:rPr>
        <w:t>.</w:t>
      </w:r>
    </w:p>
    <w:p w:rsidR="00DD5A64" w:rsidRPr="001E70EB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ОК-7 – </w:t>
      </w:r>
      <w:r w:rsidRPr="001E70EB">
        <w:rPr>
          <w:color w:val="000000"/>
        </w:rPr>
        <w:t>способностью использовать базовые правовые знания в различных сферах деятельности</w:t>
      </w:r>
      <w:r>
        <w:rPr>
          <w:color w:val="000000"/>
        </w:rPr>
        <w:t>.</w:t>
      </w:r>
    </w:p>
    <w:p w:rsidR="00DD5A64" w:rsidRPr="001E70EB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ОПК-2 – </w:t>
      </w:r>
      <w:r w:rsidRPr="001E70EB">
        <w:rPr>
          <w:color w:val="000000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rPr>
          <w:color w:val="000000"/>
        </w:rPr>
        <w:t>.</w:t>
      </w:r>
    </w:p>
    <w:p w:rsidR="00DD5A64" w:rsidRPr="001E70EB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szCs w:val="16"/>
        </w:rPr>
      </w:pPr>
      <w:r>
        <w:rPr>
          <w:color w:val="000000"/>
        </w:rPr>
        <w:t xml:space="preserve">ОПК-3 – </w:t>
      </w:r>
      <w:r w:rsidRPr="001E70EB">
        <w:rPr>
          <w:szCs w:val="16"/>
        </w:rPr>
        <w:t>готовностью к психолого-педагогическому сопровождению учебно-воспитательного процесса</w:t>
      </w:r>
      <w:r>
        <w:rPr>
          <w:szCs w:val="16"/>
        </w:rPr>
        <w:t>.</w:t>
      </w:r>
    </w:p>
    <w:p w:rsidR="00DD5A64" w:rsidRPr="001E70EB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8E5EE1">
        <w:rPr>
          <w:rFonts w:ascii="Times New Roman" w:hAnsi="Times New Roman"/>
          <w:color w:val="000000"/>
          <w:sz w:val="24"/>
        </w:rPr>
        <w:t>ОПК-</w:t>
      </w:r>
      <w:r>
        <w:rPr>
          <w:rFonts w:ascii="Times New Roman" w:hAnsi="Times New Roman"/>
          <w:color w:val="000000"/>
          <w:sz w:val="24"/>
        </w:rPr>
        <w:t>4</w:t>
      </w:r>
      <w:r w:rsidRPr="008E5EE1">
        <w:rPr>
          <w:color w:val="000000"/>
          <w:sz w:val="24"/>
        </w:rPr>
        <w:t xml:space="preserve"> </w:t>
      </w:r>
      <w:r w:rsidRPr="004F14E0">
        <w:rPr>
          <w:color w:val="000000"/>
        </w:rPr>
        <w:t>–</w:t>
      </w:r>
      <w:r>
        <w:rPr>
          <w:color w:val="000000"/>
        </w:rPr>
        <w:t xml:space="preserve">  </w:t>
      </w:r>
      <w:r w:rsidRPr="001E70EB">
        <w:rPr>
          <w:rFonts w:ascii="Times New Roman" w:eastAsia="Times New Roman" w:hAnsi="Times New Roman"/>
          <w:sz w:val="24"/>
          <w:szCs w:val="18"/>
          <w:lang w:eastAsia="ru-RU"/>
        </w:rPr>
        <w:t>готовностью к профессиональной деятельности в соответствии с нормативно-правовыми актами сферы образования</w:t>
      </w:r>
      <w:r>
        <w:rPr>
          <w:rFonts w:ascii="Times New Roman" w:eastAsia="Times New Roman" w:hAnsi="Times New Roman"/>
          <w:sz w:val="24"/>
          <w:szCs w:val="16"/>
          <w:lang w:eastAsia="ru-RU"/>
        </w:rPr>
        <w:t>.</w:t>
      </w:r>
    </w:p>
    <w:p w:rsidR="00DD5A64" w:rsidRPr="001E70EB" w:rsidRDefault="00DD5A64" w:rsidP="000B45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5EE1">
        <w:rPr>
          <w:rFonts w:ascii="Times New Roman" w:hAnsi="Times New Roman"/>
          <w:color w:val="000000"/>
          <w:sz w:val="24"/>
          <w:szCs w:val="24"/>
        </w:rPr>
        <w:t>ПК-1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8E5E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70EB">
        <w:rPr>
          <w:rFonts w:ascii="Times New Roman" w:hAnsi="Times New Roman"/>
          <w:color w:val="000000"/>
          <w:sz w:val="24"/>
          <w:szCs w:val="24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D5A64" w:rsidRPr="001E70EB" w:rsidRDefault="00DD5A64" w:rsidP="000B45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5EE1">
        <w:rPr>
          <w:rFonts w:ascii="Times New Roman" w:hAnsi="Times New Roman"/>
          <w:color w:val="000000"/>
          <w:sz w:val="24"/>
          <w:szCs w:val="24"/>
        </w:rPr>
        <w:t>ПК-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8E5EE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E70EB">
        <w:rPr>
          <w:rFonts w:ascii="Times New Roman" w:hAnsi="Times New Roman"/>
          <w:color w:val="000000"/>
          <w:sz w:val="24"/>
          <w:szCs w:val="24"/>
        </w:rPr>
        <w:t>готовностью к взаимодействию с участниками образовательного процесса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5A64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14E0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9.</w:t>
      </w:r>
      <w:r w:rsidRPr="004F14E0">
        <w:rPr>
          <w:rFonts w:ascii="Times New Roman" w:hAnsi="Times New Roman"/>
          <w:sz w:val="24"/>
          <w:szCs w:val="24"/>
        </w:rPr>
        <w:t xml:space="preserve"> 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зачет с оценкой</w:t>
      </w:r>
      <w:r w:rsidRPr="004F14E0">
        <w:rPr>
          <w:rFonts w:ascii="Times New Roman" w:hAnsi="Times New Roman"/>
          <w:b/>
          <w:sz w:val="24"/>
          <w:szCs w:val="24"/>
        </w:rPr>
        <w:t>.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FD550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андидат педагогических наук, </w:t>
      </w:r>
      <w:proofErr w:type="spellStart"/>
      <w:r>
        <w:rPr>
          <w:rFonts w:ascii="Times New Roman" w:hAnsi="Times New Roman"/>
          <w:sz w:val="24"/>
          <w:szCs w:val="24"/>
        </w:rPr>
        <w:t>Пуйлова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Алексеевна</w:t>
      </w:r>
    </w:p>
    <w:p w:rsidR="00DD5A64" w:rsidRDefault="00DD5A64" w:rsidP="000B4583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DD5A64" w:rsidRPr="004F14E0" w:rsidRDefault="00DD5A64" w:rsidP="000B4583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АННОТАЦИЯ</w:t>
      </w:r>
    </w:p>
    <w:p w:rsidR="00DD5A64" w:rsidRPr="004F14E0" w:rsidRDefault="00DD5A64" w:rsidP="000B4583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D5A64" w:rsidRDefault="00DD5A64" w:rsidP="000B45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87D45">
        <w:rPr>
          <w:rFonts w:ascii="Times New Roman" w:eastAsia="Times New Roman" w:hAnsi="Times New Roman"/>
          <w:b/>
          <w:sz w:val="24"/>
          <w:szCs w:val="24"/>
          <w:u w:val="single"/>
        </w:rPr>
        <w:t>Б</w:t>
      </w:r>
      <w:proofErr w:type="gramStart"/>
      <w:r w:rsidRPr="00387D45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proofErr w:type="gramEnd"/>
      <w:r w:rsidRPr="00387D45">
        <w:rPr>
          <w:rFonts w:ascii="Times New Roman" w:eastAsia="Times New Roman" w:hAnsi="Times New Roman"/>
          <w:b/>
          <w:sz w:val="24"/>
          <w:szCs w:val="24"/>
          <w:u w:val="single"/>
        </w:rPr>
        <w:t>.В.03(П)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387D45">
        <w:rPr>
          <w:rFonts w:ascii="Times New Roman" w:eastAsia="Times New Roman" w:hAnsi="Times New Roman"/>
          <w:b/>
          <w:sz w:val="24"/>
          <w:szCs w:val="24"/>
          <w:u w:val="single"/>
        </w:rPr>
        <w:t>Производственная практика, педагогическая практика</w:t>
      </w:r>
    </w:p>
    <w:p w:rsidR="00DD5A64" w:rsidRPr="00D07BA7" w:rsidRDefault="00DD5A64" w:rsidP="000B45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D5A64" w:rsidRPr="004F14E0" w:rsidTr="000B4583">
        <w:tc>
          <w:tcPr>
            <w:tcW w:w="4785" w:type="dxa"/>
          </w:tcPr>
          <w:p w:rsidR="00DD5A64" w:rsidRPr="004F14E0" w:rsidRDefault="00DD5A64" w:rsidP="000B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Pr="004F14E0" w:rsidRDefault="00DD5A64" w:rsidP="000B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7E9B">
              <w:rPr>
                <w:rFonts w:ascii="Times New Roman" w:hAnsi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DD5A64" w:rsidRPr="004F14E0" w:rsidTr="000B4583">
        <w:tc>
          <w:tcPr>
            <w:tcW w:w="4785" w:type="dxa"/>
          </w:tcPr>
          <w:p w:rsidR="00DD5A64" w:rsidRPr="004F14E0" w:rsidRDefault="00DD5A64" w:rsidP="000B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Pr="004F14E0" w:rsidRDefault="00DD5A64" w:rsidP="000B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BA6">
              <w:rPr>
                <w:rFonts w:ascii="Times New Roman" w:hAnsi="Times New Roman"/>
                <w:sz w:val="24"/>
                <w:szCs w:val="24"/>
              </w:rPr>
              <w:t>44.03.0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42BA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42BA6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Начальное образование</w:t>
            </w:r>
            <w:r w:rsidRPr="00E42B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DD5A64" w:rsidRPr="004F14E0" w:rsidTr="000B4583">
        <w:tc>
          <w:tcPr>
            <w:tcW w:w="4785" w:type="dxa"/>
          </w:tcPr>
          <w:p w:rsidR="00DD5A64" w:rsidRPr="004F14E0" w:rsidRDefault="00DD5A64" w:rsidP="000B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D5A64" w:rsidRPr="00C01A88" w:rsidRDefault="00DD5A64" w:rsidP="000B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DD5A64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b/>
        </w:rPr>
      </w:pPr>
    </w:p>
    <w:p w:rsidR="00DD5A64" w:rsidRPr="00761057" w:rsidRDefault="00DD5A64" w:rsidP="000B4583">
      <w:pPr>
        <w:pStyle w:val="ad"/>
        <w:tabs>
          <w:tab w:val="left" w:pos="567"/>
        </w:tabs>
        <w:jc w:val="both"/>
        <w:rPr>
          <w:color w:val="000000"/>
        </w:rPr>
      </w:pPr>
      <w:r w:rsidRPr="004F14E0">
        <w:rPr>
          <w:b/>
        </w:rPr>
        <w:t xml:space="preserve">1. Цель </w:t>
      </w:r>
      <w:r>
        <w:rPr>
          <w:b/>
        </w:rPr>
        <w:t>практики</w:t>
      </w:r>
      <w:r w:rsidRPr="004F14E0">
        <w:rPr>
          <w:b/>
        </w:rPr>
        <w:t xml:space="preserve">: </w:t>
      </w:r>
      <w:r w:rsidRPr="00761057">
        <w:rPr>
          <w:color w:val="000000"/>
        </w:rPr>
        <w:t xml:space="preserve">усвоение студентами знаний о широком спектре современных взглядов на проблемы </w:t>
      </w:r>
      <w:r>
        <w:rPr>
          <w:color w:val="000000"/>
        </w:rPr>
        <w:t>педагогической деятельности</w:t>
      </w:r>
      <w:r w:rsidRPr="00761057">
        <w:rPr>
          <w:color w:val="000000"/>
        </w:rPr>
        <w:t xml:space="preserve">; формирование способности обосновать профессионально-педагогические действия при реализации современных взглядов на воспитание, моделировать стратегию и технологию общения для решения конкретных профессионально-педагогических задач. </w:t>
      </w:r>
    </w:p>
    <w:p w:rsidR="00DD5A64" w:rsidRPr="004F14E0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b/>
        </w:rPr>
      </w:pPr>
      <w:r w:rsidRPr="004F14E0">
        <w:rPr>
          <w:b/>
        </w:rPr>
        <w:t xml:space="preserve">2. Задачи </w:t>
      </w:r>
      <w:r>
        <w:rPr>
          <w:b/>
        </w:rPr>
        <w:t>практики</w:t>
      </w:r>
      <w:r w:rsidRPr="004F14E0">
        <w:rPr>
          <w:b/>
        </w:rPr>
        <w:t>:</w:t>
      </w:r>
    </w:p>
    <w:p w:rsidR="00DD5A64" w:rsidRPr="00BA3348" w:rsidRDefault="00DD5A64" w:rsidP="000B45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A3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адаптация студента к реальным условиям учебно-воспитательного процесса, условиям практической работы и ознакомление с состоянием работы в учреждениях </w:t>
      </w:r>
      <w:r w:rsidRPr="00BA3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DD5A64" w:rsidRDefault="00DD5A64" w:rsidP="000B45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</w:t>
      </w:r>
    </w:p>
    <w:p w:rsidR="00DD5A64" w:rsidRPr="00BA3348" w:rsidRDefault="00DD5A64" w:rsidP="000B45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A3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умения применять усвоенный материал для решения конкретных задач профессиональной деятельности;</w:t>
      </w:r>
    </w:p>
    <w:p w:rsidR="00DD5A64" w:rsidRPr="00BA3348" w:rsidRDefault="00DD5A64" w:rsidP="000B45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A3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DD5A64" w:rsidRPr="00BA3348" w:rsidRDefault="00DD5A64" w:rsidP="000B45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A3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и организаторских способностей;</w:t>
      </w:r>
    </w:p>
    <w:p w:rsidR="00DD5A64" w:rsidRPr="00BA3348" w:rsidRDefault="00DD5A64" w:rsidP="000B45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A3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DD5A64" w:rsidRPr="004F14E0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b/>
        </w:rPr>
      </w:pPr>
      <w:r w:rsidRPr="004F14E0">
        <w:rPr>
          <w:b/>
        </w:rPr>
        <w:t xml:space="preserve">3. Результаты </w:t>
      </w:r>
      <w:proofErr w:type="gramStart"/>
      <w:r w:rsidRPr="004F14E0">
        <w:rPr>
          <w:b/>
        </w:rPr>
        <w:t>обучения по дисциплине</w:t>
      </w:r>
      <w:proofErr w:type="gramEnd"/>
      <w:r w:rsidRPr="004F14E0">
        <w:rPr>
          <w:b/>
        </w:rPr>
        <w:t xml:space="preserve">. </w:t>
      </w:r>
    </w:p>
    <w:p w:rsidR="00DD5A64" w:rsidRPr="00761057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105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D5A64" w:rsidRPr="000B7382" w:rsidRDefault="00DD5A64" w:rsidP="000B4583">
      <w:pPr>
        <w:pStyle w:val="ad"/>
        <w:spacing w:before="0" w:beforeAutospacing="0" w:after="0"/>
        <w:rPr>
          <w:color w:val="000000"/>
        </w:rPr>
      </w:pPr>
      <w:r w:rsidRPr="000B7382">
        <w:rPr>
          <w:i/>
        </w:rPr>
        <w:t>Знать:</w:t>
      </w:r>
      <w:r w:rsidRPr="000B7382">
        <w:rPr>
          <w:bCs/>
        </w:rPr>
        <w:t xml:space="preserve"> </w:t>
      </w:r>
      <w:r w:rsidRPr="000B7382">
        <w:rPr>
          <w:color w:val="000000"/>
        </w:rPr>
        <w:t>особенности реализации педагогического процесса в условиях поликультурного и полиэтнического общества; содержание основных документов и нормативных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деятельности в сфере образования; сущность отдельных методов</w:t>
      </w:r>
    </w:p>
    <w:p w:rsidR="00DD5A64" w:rsidRPr="000B7382" w:rsidRDefault="00DD5A64" w:rsidP="000B45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обучения и воспитания; основы </w:t>
      </w:r>
      <w:proofErr w:type="spellStart"/>
      <w:r w:rsidRPr="000B7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0B7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деятельности, особенности социального партнерства в системе образования.</w:t>
      </w:r>
    </w:p>
    <w:p w:rsidR="00DD5A64" w:rsidRPr="000B7382" w:rsidRDefault="00DD5A64" w:rsidP="000B45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B738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Уметь:</w:t>
      </w:r>
      <w:r w:rsidRPr="000B7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учитывать различные контексты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теоретические знания для генерации новых идей в области развития образования; использовать методы психологической и педагогической диагностики для решения различных профессиональных задач;</w:t>
      </w:r>
      <w:proofErr w:type="gramEnd"/>
      <w:r w:rsidRPr="000B7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вступать в диалог и сотрудничество; осуществлять педагогическое сопровождение социализации и профессионального самоопределения </w:t>
      </w:r>
      <w:proofErr w:type="gramStart"/>
      <w:r w:rsidRPr="000B7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B7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D5A64" w:rsidRPr="000B7382" w:rsidRDefault="00DD5A64" w:rsidP="000B45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38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Владеть</w:t>
      </w:r>
      <w:r w:rsidRPr="000B7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способами установления контактов и взаимодействия с субъектами образовательного процесса в условиях поликультурной образовательной среды;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приемы оказания первой помощи, методы защиты в условиях чрезвычайных ситуаций;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</w:t>
      </w:r>
    </w:p>
    <w:p w:rsidR="00DD5A64" w:rsidRDefault="00DD5A64" w:rsidP="000B4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D5A64" w:rsidRPr="00E04BF4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>ОК-4 -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к коммуникации в устной и письменной </w:t>
      </w:r>
      <w:proofErr w:type="gramStart"/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DD5A64" w:rsidRPr="00E04BF4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ОК-7 - 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базовые правовые знания в различных сферах деятельности</w:t>
      </w:r>
    </w:p>
    <w:p w:rsidR="00DD5A64" w:rsidRPr="00E04BF4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lastRenderedPageBreak/>
        <w:t>ОПК-2 -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Pr="00E04BF4">
        <w:rPr>
          <w:rFonts w:ascii="Times New Roman" w:hAnsi="Times New Roman"/>
          <w:sz w:val="24"/>
          <w:szCs w:val="24"/>
        </w:rPr>
        <w:t xml:space="preserve"> </w:t>
      </w:r>
    </w:p>
    <w:p w:rsidR="00DD5A64" w:rsidRPr="00E04BF4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ОПК-4 - 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готовностью к профессиональной деятельности в соответствии с нормативно-правовыми актами сферы образования</w:t>
      </w:r>
    </w:p>
    <w:p w:rsidR="00DD5A64" w:rsidRPr="00E04BF4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>ОПК-5 -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владением основами профессиональной этики и речевой культуры</w:t>
      </w:r>
    </w:p>
    <w:p w:rsidR="00DD5A64" w:rsidRPr="00E04BF4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 ПК-1 -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DD5A64" w:rsidRPr="00E04BF4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 ПК-2 -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</w:p>
    <w:p w:rsidR="00DD5A64" w:rsidRPr="00E04BF4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 ПК-3 -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решать задачи воспитания и духовно-нравственного развития </w:t>
      </w:r>
      <w:proofErr w:type="gramStart"/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и </w:t>
      </w:r>
      <w:proofErr w:type="spellStart"/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</w:t>
      </w:r>
    </w:p>
    <w:p w:rsidR="00DD5A64" w:rsidRPr="00E04BF4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 ПК-4 -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</w:r>
    </w:p>
    <w:p w:rsidR="00DD5A64" w:rsidRPr="00E04BF4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 ПК-5 -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DD5A64" w:rsidRPr="00E04BF4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 ПК-6 -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готовностью к взаимодействию с участниками образовательного процесса</w:t>
      </w:r>
    </w:p>
    <w:p w:rsidR="00DD5A64" w:rsidRPr="00E04BF4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 ПК-7 -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</w:p>
    <w:p w:rsidR="00DD5A64" w:rsidRPr="007B5189" w:rsidRDefault="00DD5A64" w:rsidP="000B458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СК-1 - </w:t>
      </w:r>
      <w:r w:rsidRPr="007B5189">
        <w:rPr>
          <w:rFonts w:ascii="Times New Roman" w:eastAsia="Times New Roman" w:hAnsi="Times New Roman"/>
          <w:sz w:val="24"/>
          <w:szCs w:val="24"/>
          <w:lang w:eastAsia="ru-RU"/>
        </w:rPr>
        <w:t>способностью организовать учебную деятельность обучающихся с учетом специфики начального образования, готовностью к оценке учебных достижений школьников с учетом траектории индивидуального развития каждого ученика и норм в развитии личности младшего школь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ника</w:t>
      </w:r>
    </w:p>
    <w:p w:rsidR="00DD5A64" w:rsidRPr="00E04BF4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>СК-2 -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способностью конструировать содержание образования детей раннего и дошкольного возраста с учетом возрастных и индивидуальных особенностей</w:t>
      </w:r>
    </w:p>
    <w:p w:rsidR="00DD5A64" w:rsidRPr="00E04BF4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 СК-3 -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готовностью применять, адаптировать современные развивающие  и </w:t>
      </w:r>
      <w:proofErr w:type="spellStart"/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в разных видах общественного и семейного воспитания</w:t>
      </w:r>
    </w:p>
    <w:p w:rsidR="00DD5A64" w:rsidRPr="00E04BF4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 СК-4 -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способностью оценивать личностные достижения ребенка и разрабатывать индивидуальную траекторию его развития</w:t>
      </w:r>
    </w:p>
    <w:p w:rsidR="00DD5A64" w:rsidRPr="00E04BF4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 СК-5 - 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готовностью осуществлять педагогическое сопровождение процесса воспитания и развития ребенка в разных моделях дошкольного образования</w:t>
      </w:r>
    </w:p>
    <w:p w:rsidR="00DD5A64" w:rsidRPr="00E04BF4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 СК-6 -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готовностью определять перспективные направления развития педагогической деятельности и прогнозировать ее результаты</w:t>
      </w:r>
    </w:p>
    <w:p w:rsidR="00DD5A64" w:rsidRPr="00E04BF4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 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14E0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9</w:t>
      </w:r>
      <w:r w:rsidRPr="004F14E0">
        <w:rPr>
          <w:rFonts w:ascii="Times New Roman" w:hAnsi="Times New Roman"/>
          <w:sz w:val="24"/>
          <w:szCs w:val="24"/>
        </w:rPr>
        <w:t xml:space="preserve">. 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Зачет</w:t>
      </w:r>
      <w:r w:rsidRPr="004F14E0">
        <w:rPr>
          <w:rFonts w:ascii="Times New Roman" w:hAnsi="Times New Roman"/>
          <w:b/>
          <w:sz w:val="24"/>
          <w:szCs w:val="24"/>
        </w:rPr>
        <w:t>.</w:t>
      </w:r>
    </w:p>
    <w:p w:rsidR="00DD5A64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4F14E0">
        <w:rPr>
          <w:rFonts w:ascii="Times New Roman" w:hAnsi="Times New Roman"/>
          <w:sz w:val="24"/>
          <w:szCs w:val="24"/>
        </w:rPr>
        <w:t xml:space="preserve">андидат педагогических наук, доцент, </w:t>
      </w:r>
      <w:proofErr w:type="spellStart"/>
      <w:r>
        <w:rPr>
          <w:rFonts w:ascii="Times New Roman" w:hAnsi="Times New Roman"/>
          <w:sz w:val="24"/>
          <w:szCs w:val="24"/>
        </w:rPr>
        <w:t>Виневская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D5A64" w:rsidRPr="004F14E0" w:rsidRDefault="00DD5A64" w:rsidP="000B4583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АННОТАЦИЯ</w:t>
      </w:r>
    </w:p>
    <w:p w:rsidR="00DD5A64" w:rsidRPr="004F14E0" w:rsidRDefault="00DD5A64" w:rsidP="000B4583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D5A64" w:rsidRDefault="00DD5A64" w:rsidP="000B45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82884">
        <w:rPr>
          <w:rFonts w:ascii="Times New Roman" w:eastAsia="Times New Roman" w:hAnsi="Times New Roman"/>
          <w:b/>
          <w:sz w:val="24"/>
          <w:szCs w:val="24"/>
          <w:u w:val="single"/>
        </w:rPr>
        <w:t>Б</w:t>
      </w:r>
      <w:proofErr w:type="gramStart"/>
      <w:r w:rsidRPr="00182884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proofErr w:type="gramEnd"/>
      <w:r w:rsidRPr="00182884">
        <w:rPr>
          <w:rFonts w:ascii="Times New Roman" w:eastAsia="Times New Roman" w:hAnsi="Times New Roman"/>
          <w:b/>
          <w:sz w:val="24"/>
          <w:szCs w:val="24"/>
          <w:u w:val="single"/>
        </w:rPr>
        <w:t>.В.04(</w:t>
      </w:r>
      <w:proofErr w:type="spellStart"/>
      <w:r w:rsidRPr="00182884">
        <w:rPr>
          <w:rFonts w:ascii="Times New Roman" w:eastAsia="Times New Roman" w:hAnsi="Times New Roman"/>
          <w:b/>
          <w:sz w:val="24"/>
          <w:szCs w:val="24"/>
          <w:u w:val="single"/>
        </w:rPr>
        <w:t>Пд</w:t>
      </w:r>
      <w:proofErr w:type="spellEnd"/>
      <w:r w:rsidRPr="00182884">
        <w:rPr>
          <w:rFonts w:ascii="Times New Roman" w:eastAsia="Times New Roman" w:hAnsi="Times New Roman"/>
          <w:b/>
          <w:sz w:val="24"/>
          <w:szCs w:val="24"/>
          <w:u w:val="single"/>
        </w:rPr>
        <w:t>)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182884">
        <w:rPr>
          <w:rFonts w:ascii="Times New Roman" w:eastAsia="Times New Roman" w:hAnsi="Times New Roman"/>
          <w:b/>
          <w:sz w:val="24"/>
          <w:szCs w:val="24"/>
          <w:u w:val="single"/>
        </w:rPr>
        <w:t>Производственная практика, преддипломная практика</w:t>
      </w:r>
    </w:p>
    <w:p w:rsidR="00DD5A64" w:rsidRPr="00D07BA7" w:rsidRDefault="00DD5A64" w:rsidP="000B45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D5A64" w:rsidRPr="004F14E0" w:rsidTr="000B4583">
        <w:tc>
          <w:tcPr>
            <w:tcW w:w="4785" w:type="dxa"/>
          </w:tcPr>
          <w:p w:rsidR="00DD5A64" w:rsidRPr="004F14E0" w:rsidRDefault="00DD5A64" w:rsidP="000B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5A64" w:rsidRPr="004F14E0" w:rsidRDefault="00DD5A64" w:rsidP="000B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7E9B">
              <w:rPr>
                <w:rFonts w:ascii="Times New Roman" w:hAnsi="Times New Roman"/>
                <w:sz w:val="24"/>
                <w:szCs w:val="24"/>
              </w:rPr>
              <w:t>44.03.01 "Педагогическое образование"</w:t>
            </w:r>
          </w:p>
        </w:tc>
      </w:tr>
      <w:tr w:rsidR="00DD5A64" w:rsidRPr="004F14E0" w:rsidTr="000B4583">
        <w:tc>
          <w:tcPr>
            <w:tcW w:w="4785" w:type="dxa"/>
          </w:tcPr>
          <w:p w:rsidR="00DD5A64" w:rsidRPr="004F14E0" w:rsidRDefault="00DD5A64" w:rsidP="000B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D5A64" w:rsidRPr="004F14E0" w:rsidRDefault="00DD5A64" w:rsidP="000B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BA6">
              <w:rPr>
                <w:rFonts w:ascii="Times New Roman" w:hAnsi="Times New Roman"/>
                <w:sz w:val="24"/>
                <w:szCs w:val="24"/>
              </w:rPr>
              <w:t>44.03.0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42BA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42BA6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Начальное образование</w:t>
            </w:r>
            <w:r w:rsidRPr="00E42BA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DD5A64" w:rsidRPr="004F14E0" w:rsidTr="000B4583">
        <w:tc>
          <w:tcPr>
            <w:tcW w:w="4785" w:type="dxa"/>
          </w:tcPr>
          <w:p w:rsidR="00DD5A64" w:rsidRPr="004F14E0" w:rsidRDefault="00DD5A64" w:rsidP="000B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DD5A64" w:rsidRPr="00C01A88" w:rsidRDefault="00DD5A64" w:rsidP="000B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DD5A64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b/>
        </w:rPr>
      </w:pPr>
    </w:p>
    <w:p w:rsidR="00DD5A64" w:rsidRDefault="00DD5A64" w:rsidP="00A012F1">
      <w:pPr>
        <w:pStyle w:val="ad"/>
        <w:numPr>
          <w:ilvl w:val="0"/>
          <w:numId w:val="67"/>
        </w:numPr>
        <w:tabs>
          <w:tab w:val="left" w:pos="567"/>
        </w:tabs>
        <w:ind w:left="0" w:firstLine="0"/>
        <w:rPr>
          <w:b/>
        </w:rPr>
      </w:pPr>
      <w:r w:rsidRPr="004F14E0">
        <w:rPr>
          <w:b/>
        </w:rPr>
        <w:t xml:space="preserve">Цель </w:t>
      </w:r>
      <w:r>
        <w:rPr>
          <w:b/>
        </w:rPr>
        <w:t>практики:</w:t>
      </w:r>
      <w:r w:rsidRPr="005576F6">
        <w:rPr>
          <w:color w:val="000000"/>
          <w:sz w:val="27"/>
          <w:szCs w:val="27"/>
        </w:rPr>
        <w:t xml:space="preserve"> </w:t>
      </w:r>
      <w:r w:rsidRPr="005576F6">
        <w:rPr>
          <w:color w:val="000000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</w:t>
      </w:r>
    </w:p>
    <w:p w:rsidR="00DD5A64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b/>
        </w:rPr>
      </w:pPr>
      <w:r>
        <w:rPr>
          <w:b/>
        </w:rPr>
        <w:t>2. Задачи изучения практики:</w:t>
      </w:r>
    </w:p>
    <w:p w:rsidR="00DD5A64" w:rsidRPr="00F02482" w:rsidRDefault="00DD5A64" w:rsidP="000B4583">
      <w:pPr>
        <w:pStyle w:val="ad"/>
        <w:spacing w:before="0" w:beforeAutospacing="0" w:after="0"/>
        <w:rPr>
          <w:color w:val="000000"/>
        </w:rPr>
      </w:pPr>
      <w:r w:rsidRPr="00F02482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F02482">
        <w:rPr>
          <w:color w:val="000000"/>
        </w:rPr>
        <w:t>адаптация студента к реальным условиям учебно-воспитательного процесса, условиям практической работы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DD5A64" w:rsidRDefault="00DD5A64" w:rsidP="000B45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2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</w:t>
      </w:r>
    </w:p>
    <w:p w:rsidR="00DD5A64" w:rsidRPr="00F02482" w:rsidRDefault="00DD5A64" w:rsidP="000B45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02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умения применять усвоенный материал для решения конкретных задач профессиональной деятельности;</w:t>
      </w:r>
    </w:p>
    <w:p w:rsidR="00DD5A64" w:rsidRPr="00F02482" w:rsidRDefault="00DD5A64" w:rsidP="000B45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02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DD5A64" w:rsidRPr="00F02482" w:rsidRDefault="00DD5A64" w:rsidP="000B45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02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и организаторских способностей;</w:t>
      </w:r>
    </w:p>
    <w:p w:rsidR="00DD5A64" w:rsidRPr="00F02482" w:rsidRDefault="00DD5A64" w:rsidP="000B45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02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DD5A64" w:rsidRPr="00F02482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b/>
        </w:rPr>
      </w:pPr>
    </w:p>
    <w:p w:rsidR="00DD5A64" w:rsidRPr="004F14E0" w:rsidRDefault="00DD5A64" w:rsidP="000B4583">
      <w:pPr>
        <w:pStyle w:val="ad"/>
        <w:tabs>
          <w:tab w:val="left" w:pos="567"/>
        </w:tabs>
        <w:spacing w:before="0" w:beforeAutospacing="0" w:after="0"/>
        <w:jc w:val="both"/>
        <w:rPr>
          <w:b/>
        </w:rPr>
      </w:pPr>
      <w:r w:rsidRPr="004F14E0">
        <w:rPr>
          <w:b/>
        </w:rPr>
        <w:t xml:space="preserve">3. Результаты </w:t>
      </w:r>
      <w:proofErr w:type="gramStart"/>
      <w:r w:rsidRPr="004F14E0">
        <w:rPr>
          <w:b/>
        </w:rPr>
        <w:t>обучения по дисциплине</w:t>
      </w:r>
      <w:proofErr w:type="gramEnd"/>
      <w:r w:rsidRPr="004F14E0">
        <w:rPr>
          <w:b/>
        </w:rPr>
        <w:t xml:space="preserve">. </w:t>
      </w:r>
    </w:p>
    <w:p w:rsidR="00DD5A64" w:rsidRPr="005576F6" w:rsidRDefault="00DD5A64" w:rsidP="000B45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7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дисциплины студент должен</w:t>
      </w:r>
    </w:p>
    <w:p w:rsidR="00DD5A64" w:rsidRPr="005576F6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76F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Знать:</w:t>
      </w:r>
      <w:r w:rsidRPr="00557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особенности реализации педагогического процесса в условиях поликультурного и полиэтнического общества; содержание основных документов и нормативных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деятельности в сфере образования; сущность отдельных методов</w:t>
      </w:r>
    </w:p>
    <w:p w:rsidR="00DD5A64" w:rsidRPr="005576F6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7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обучения и воспитания; основы </w:t>
      </w:r>
      <w:proofErr w:type="spellStart"/>
      <w:r w:rsidRPr="00557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557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деятельности, особенности социального партнерства в системе образования.</w:t>
      </w:r>
    </w:p>
    <w:p w:rsidR="00DD5A64" w:rsidRPr="005576F6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576F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Уметь</w:t>
      </w:r>
      <w:r w:rsidRPr="00557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учитывать различные контексты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теоретические знания для генерации новых идей в области развития образования; использовать методы психологической и педагогической диагностики для решения различных профессиональных задач;</w:t>
      </w:r>
      <w:proofErr w:type="gramEnd"/>
      <w:r w:rsidRPr="00557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вступать в диалог и сотрудничество; осуществлять педагогическое сопровождение социализации и профессионального самоопределения </w:t>
      </w:r>
      <w:proofErr w:type="gramStart"/>
      <w:r w:rsidRPr="00557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57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D5A64" w:rsidRPr="005576F6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76F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Владеть</w:t>
      </w:r>
      <w:r w:rsidRPr="00557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способами установления контактов и взаимодействия с субъектами образовательного процесса в условиях поликультурной образовательной среды;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</w:t>
      </w:r>
      <w:r w:rsidRPr="00557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социальной защиты населения; приемы оказания первой помощи, методы защиты в условиях чрезвычайных ситуаций;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 социокультурной деятельности и методами </w:t>
      </w:r>
      <w:proofErr w:type="spellStart"/>
      <w:r w:rsidRPr="00557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557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 со школьниками.</w:t>
      </w:r>
    </w:p>
    <w:p w:rsidR="00DD5A64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D5A64" w:rsidRPr="00AE55D7" w:rsidRDefault="00DD5A64" w:rsidP="000B4583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ОК-3-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DD5A64" w:rsidRPr="00AE55D7" w:rsidRDefault="00DD5A64" w:rsidP="000B4583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ОК-6 - способностью к самоорганизации и самообразованию</w:t>
      </w:r>
    </w:p>
    <w:p w:rsidR="00DD5A64" w:rsidRPr="00AE55D7" w:rsidRDefault="00DD5A64" w:rsidP="000B4583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ОПК-4 - готовностью к профессиональной деятельности в соответствии с нормативно-правовыми актами сферы образования</w:t>
      </w:r>
    </w:p>
    <w:p w:rsidR="00DD5A64" w:rsidRPr="00AE55D7" w:rsidRDefault="00DD5A64" w:rsidP="000B4583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ОПК-5 - владением основами профессиональной этики и речевой культуры</w:t>
      </w:r>
    </w:p>
    <w:p w:rsidR="00DD5A64" w:rsidRPr="00AE55D7" w:rsidRDefault="00DD5A64" w:rsidP="000B4583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ПК-2 - способностью использовать современные методы и технологии обучения и диагностики</w:t>
      </w:r>
    </w:p>
    <w:p w:rsidR="00DD5A64" w:rsidRPr="007B5189" w:rsidRDefault="00DD5A64" w:rsidP="000B458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5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СК-1 - </w:t>
      </w:r>
      <w:r w:rsidRPr="007B5189">
        <w:rPr>
          <w:rFonts w:ascii="Times New Roman" w:eastAsia="Times New Roman" w:hAnsi="Times New Roman"/>
          <w:sz w:val="24"/>
          <w:szCs w:val="24"/>
          <w:lang w:eastAsia="ru-RU"/>
        </w:rPr>
        <w:t>способностью организовать учебную деятельность обучающихся с учетом специфики начального образования, готовностью к оценке учебных достижений школьников с учетом траектории индивидуального развития каждого ученика и норм в развитии личности младшего школь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ника</w:t>
      </w:r>
    </w:p>
    <w:p w:rsidR="00DD5A64" w:rsidRPr="00E04BF4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>СК-2 -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способностью конструировать содержание образования детей раннего и дошкольного возраста с учетом возрастных и индивидуальных особенностей</w:t>
      </w:r>
    </w:p>
    <w:p w:rsidR="00DD5A64" w:rsidRPr="00E04BF4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 СК-3 -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готовностью применять, адаптировать современные развивающие  и </w:t>
      </w:r>
      <w:proofErr w:type="spellStart"/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в разных видах общественного и семейного воспитания</w:t>
      </w:r>
    </w:p>
    <w:p w:rsidR="00DD5A64" w:rsidRPr="00E04BF4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 СК-4 -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способностью оценивать личностные достижения ребенка и разрабатывать индивидуальную траекторию его развития</w:t>
      </w:r>
    </w:p>
    <w:p w:rsidR="00DD5A64" w:rsidRPr="00E04BF4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 СК-5 - 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готовностью осуществлять педагогическое сопровождение процесса воспитания и развития ребенка в разных моделях дошкольного образования</w:t>
      </w:r>
    </w:p>
    <w:p w:rsidR="00DD5A64" w:rsidRPr="00E04BF4" w:rsidRDefault="00DD5A64" w:rsidP="000B4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BF4">
        <w:rPr>
          <w:rFonts w:ascii="Times New Roman" w:hAnsi="Times New Roman"/>
          <w:sz w:val="24"/>
          <w:szCs w:val="24"/>
        </w:rPr>
        <w:t xml:space="preserve"> СК-6 -</w:t>
      </w:r>
      <w:r w:rsidRPr="00E04BF4">
        <w:rPr>
          <w:rFonts w:ascii="Times New Roman" w:eastAsia="Times New Roman" w:hAnsi="Times New Roman"/>
          <w:sz w:val="24"/>
          <w:szCs w:val="24"/>
          <w:lang w:eastAsia="ru-RU"/>
        </w:rPr>
        <w:t>готовностью определять перспективные направления развития педагогической деятельности и прогнозировать ее результаты</w:t>
      </w:r>
    </w:p>
    <w:p w:rsidR="00DD5A64" w:rsidRPr="00AE55D7" w:rsidRDefault="00DD5A64" w:rsidP="000B4583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14E0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3</w:t>
      </w:r>
      <w:r w:rsidRPr="004F14E0">
        <w:rPr>
          <w:rFonts w:ascii="Times New Roman" w:hAnsi="Times New Roman"/>
          <w:sz w:val="24"/>
          <w:szCs w:val="24"/>
        </w:rPr>
        <w:t xml:space="preserve">. 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Зачет</w:t>
      </w:r>
      <w:r w:rsidRPr="004F14E0">
        <w:rPr>
          <w:rFonts w:ascii="Times New Roman" w:hAnsi="Times New Roman"/>
          <w:b/>
          <w:sz w:val="24"/>
          <w:szCs w:val="24"/>
        </w:rPr>
        <w:t>.</w:t>
      </w:r>
    </w:p>
    <w:p w:rsidR="00DD5A64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4F14E0">
        <w:rPr>
          <w:rFonts w:ascii="Times New Roman" w:hAnsi="Times New Roman"/>
          <w:sz w:val="24"/>
          <w:szCs w:val="24"/>
        </w:rPr>
        <w:t xml:space="preserve">андидат педагогических наук, доцент, </w:t>
      </w:r>
      <w:proofErr w:type="spellStart"/>
      <w:r>
        <w:rPr>
          <w:rFonts w:ascii="Times New Roman" w:hAnsi="Times New Roman"/>
          <w:sz w:val="24"/>
          <w:szCs w:val="24"/>
        </w:rPr>
        <w:t>Виневская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DD5A64" w:rsidRPr="004F14E0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F25EF" w:rsidRPr="00010C14" w:rsidRDefault="000F25EF" w:rsidP="000F25EF">
      <w:pPr>
        <w:jc w:val="center"/>
        <w:rPr>
          <w:rFonts w:ascii="Times New Roman" w:hAnsi="Times New Roman"/>
          <w:b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>АННОТАЦИЯ</w:t>
      </w:r>
    </w:p>
    <w:p w:rsidR="000F25EF" w:rsidRPr="00010C14" w:rsidRDefault="000F25EF" w:rsidP="000F25EF">
      <w:pPr>
        <w:jc w:val="center"/>
        <w:rPr>
          <w:rFonts w:ascii="Times New Roman" w:hAnsi="Times New Roman"/>
          <w:b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F25EF" w:rsidRPr="00A41866" w:rsidRDefault="000F25EF" w:rsidP="000F25EF">
      <w:pPr>
        <w:jc w:val="center"/>
        <w:rPr>
          <w:rFonts w:ascii="Times New Roman" w:hAnsi="Times New Roman"/>
          <w:i/>
          <w:sz w:val="28"/>
          <w:szCs w:val="28"/>
        </w:rPr>
      </w:pPr>
      <w:r w:rsidRPr="00AC0A2B">
        <w:rPr>
          <w:rFonts w:ascii="Times New Roman" w:hAnsi="Times New Roman"/>
          <w:i/>
          <w:sz w:val="28"/>
          <w:szCs w:val="28"/>
          <w:u w:val="single"/>
        </w:rPr>
        <w:t>Б3.Б.01</w:t>
      </w:r>
      <w:bookmarkStart w:id="0" w:name="_GoBack"/>
      <w:bookmarkEnd w:id="0"/>
      <w:r w:rsidRPr="00AC0A2B">
        <w:rPr>
          <w:rFonts w:ascii="Times New Roman" w:hAnsi="Times New Roman"/>
          <w:i/>
          <w:sz w:val="28"/>
          <w:szCs w:val="28"/>
          <w:u w:val="single"/>
        </w:rPr>
        <w:t xml:space="preserve"> Подготовка к сдаче и сдача государственного экзамена</w:t>
      </w:r>
      <w:r w:rsidRPr="00AC0A2B">
        <w:rPr>
          <w:rFonts w:ascii="Times New Roman" w:hAnsi="Times New Roman"/>
          <w:i/>
          <w:sz w:val="28"/>
          <w:szCs w:val="28"/>
        </w:rPr>
        <w:t xml:space="preserve"> </w:t>
      </w:r>
    </w:p>
    <w:p w:rsidR="000F25EF" w:rsidRPr="00010C14" w:rsidRDefault="000F25EF" w:rsidP="000F25E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10C1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F25EF" w:rsidRPr="00010C14" w:rsidTr="00395132">
        <w:tc>
          <w:tcPr>
            <w:tcW w:w="4785" w:type="dxa"/>
          </w:tcPr>
          <w:p w:rsidR="000F25EF" w:rsidRPr="00A960CF" w:rsidRDefault="000F25EF" w:rsidP="003951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60C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F25EF" w:rsidRPr="00A960CF" w:rsidRDefault="000F25EF" w:rsidP="00395132">
            <w:pPr>
              <w:shd w:val="clear" w:color="auto" w:fill="FFFFFF"/>
              <w:spacing w:before="200"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960C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 w:rsidRPr="000F25E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A960C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  <w:p w:rsidR="000F25EF" w:rsidRPr="00A960CF" w:rsidRDefault="000F25EF" w:rsidP="0039513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F25EF" w:rsidRPr="00010C14" w:rsidTr="00395132">
        <w:tc>
          <w:tcPr>
            <w:tcW w:w="4785" w:type="dxa"/>
          </w:tcPr>
          <w:p w:rsidR="000F25EF" w:rsidRPr="00A960CF" w:rsidRDefault="000F25EF" w:rsidP="003951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60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0F25EF" w:rsidRPr="00A960CF" w:rsidRDefault="000F25EF" w:rsidP="003951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960C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профил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ь</w:t>
            </w:r>
            <w:r w:rsidRPr="00A960C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 xml:space="preserve"> 44.03.0</w:t>
            </w:r>
            <w:r w:rsidRPr="000F25E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1</w:t>
            </w:r>
            <w:r w:rsidRPr="00A960C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.</w:t>
            </w:r>
            <w:r w:rsidRPr="000F25E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08</w:t>
            </w:r>
            <w:r w:rsidRPr="00A960C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 xml:space="preserve"> «Начальное образование» </w:t>
            </w:r>
          </w:p>
          <w:p w:rsidR="000F25EF" w:rsidRPr="00A960CF" w:rsidRDefault="000F25EF" w:rsidP="003951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25EF" w:rsidRPr="00010C14" w:rsidTr="00395132">
        <w:tc>
          <w:tcPr>
            <w:tcW w:w="4785" w:type="dxa"/>
          </w:tcPr>
          <w:p w:rsidR="000F25EF" w:rsidRPr="00A960CF" w:rsidRDefault="000F25EF" w:rsidP="003951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60C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F25EF" w:rsidRPr="00A960CF" w:rsidRDefault="000F25EF" w:rsidP="0039513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60CF">
              <w:rPr>
                <w:rFonts w:ascii="Times New Roman" w:hAnsi="Times New Roman"/>
                <w:i/>
                <w:sz w:val="28"/>
                <w:szCs w:val="28"/>
              </w:rPr>
              <w:t>Общая педагогика</w:t>
            </w:r>
          </w:p>
        </w:tc>
      </w:tr>
    </w:tbl>
    <w:p w:rsidR="000F25EF" w:rsidRPr="00010C14" w:rsidRDefault="000F25EF" w:rsidP="000F25EF">
      <w:pPr>
        <w:rPr>
          <w:rFonts w:ascii="Times New Roman" w:hAnsi="Times New Roman"/>
          <w:b/>
          <w:sz w:val="28"/>
          <w:szCs w:val="28"/>
        </w:rPr>
      </w:pPr>
    </w:p>
    <w:p w:rsidR="000F25EF" w:rsidRPr="00010C14" w:rsidRDefault="000F25EF" w:rsidP="000F25EF">
      <w:pPr>
        <w:pStyle w:val="a6"/>
        <w:numPr>
          <w:ilvl w:val="0"/>
          <w:numId w:val="11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 xml:space="preserve"> Цель изучения дисциплины: </w:t>
      </w:r>
      <w:r w:rsidRPr="00010C14">
        <w:rPr>
          <w:rFonts w:ascii="Times New Roman" w:hAnsi="Times New Roman"/>
          <w:sz w:val="28"/>
          <w:szCs w:val="28"/>
        </w:rPr>
        <w:t>является установление уровня подготовки выпускника высшего учебного заведения к выполнению профессиональных задач и соответствия его подготовки требованиям государственного образовательного стандарта высшего образования</w:t>
      </w:r>
    </w:p>
    <w:p w:rsidR="000F25EF" w:rsidRPr="00010C14" w:rsidRDefault="000F25EF" w:rsidP="000F25EF">
      <w:pPr>
        <w:pStyle w:val="a6"/>
        <w:numPr>
          <w:ilvl w:val="0"/>
          <w:numId w:val="11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10C14">
        <w:rPr>
          <w:rFonts w:ascii="Times New Roman" w:hAnsi="Times New Roman"/>
          <w:sz w:val="28"/>
          <w:szCs w:val="28"/>
        </w:rPr>
        <w:t xml:space="preserve"> сформировать у студентов базовую систему научных знаний в области современных концепций, актуальных проблем теории и практики образования и воспитания детей младшего школьного возраста; </w:t>
      </w:r>
    </w:p>
    <w:p w:rsidR="000F25EF" w:rsidRPr="00010C14" w:rsidRDefault="000F25EF" w:rsidP="000F25EF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– развивать умения использовать современные научно обоснованные методы, приемы и средства воспитания и обучения детей младшего школьного возраста, </w:t>
      </w:r>
    </w:p>
    <w:p w:rsidR="000F25EF" w:rsidRPr="00010C14" w:rsidRDefault="000F25EF" w:rsidP="000F25EF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способствовать достижению студентами понимания сущности и основных механизмов функционирования базовых дидактических категорий, их взаимосвязи и взаимозависимости, системного состояния;</w:t>
      </w:r>
    </w:p>
    <w:p w:rsidR="000F25EF" w:rsidRPr="00010C14" w:rsidRDefault="000F25EF" w:rsidP="000F25EF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познакомить с инновационными процессами в области образования личности и с разнообразием образовательных технологий, практическими моделями их реализации в школе первой ступени.</w:t>
      </w:r>
    </w:p>
    <w:p w:rsidR="000F25EF" w:rsidRPr="00010C14" w:rsidRDefault="000F25EF" w:rsidP="000F25EF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– сформировать умение оценивать качество </w:t>
      </w:r>
      <w:proofErr w:type="spellStart"/>
      <w:r w:rsidRPr="00010C14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10C14">
        <w:rPr>
          <w:rFonts w:ascii="Times New Roman" w:hAnsi="Times New Roman"/>
          <w:sz w:val="28"/>
          <w:szCs w:val="28"/>
        </w:rPr>
        <w:t xml:space="preserve"> младших школьников;</w:t>
      </w:r>
    </w:p>
    <w:p w:rsidR="000F25EF" w:rsidRPr="00010C14" w:rsidRDefault="000F25EF" w:rsidP="000F25EF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– организовать деятельность студентов по изучению, анализу педагогических явлений, проектированию педагогического процесса в современных школьных образовательных учреждениях; </w:t>
      </w:r>
    </w:p>
    <w:p w:rsidR="000F25EF" w:rsidRPr="00010C14" w:rsidRDefault="000F25EF" w:rsidP="000F25EF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– стимулировать активность студентов в процессе решения профессиональных педагогических задач, содействующих становлению специальной профессиональной компетентности.</w:t>
      </w:r>
    </w:p>
    <w:p w:rsidR="000F25EF" w:rsidRPr="00010C14" w:rsidRDefault="000F25EF" w:rsidP="000F25EF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развивать творческое отношение к организации педагогического процесса в учебном заведении, организации научно-исследовательской работы, изучению учащихся и коллектива.</w:t>
      </w:r>
    </w:p>
    <w:p w:rsidR="000F25EF" w:rsidRPr="00010C14" w:rsidRDefault="000F25EF" w:rsidP="000F25EF">
      <w:pPr>
        <w:pStyle w:val="a6"/>
        <w:numPr>
          <w:ilvl w:val="0"/>
          <w:numId w:val="11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10C1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10C14">
        <w:rPr>
          <w:rFonts w:ascii="Times New Roman" w:hAnsi="Times New Roman"/>
          <w:b/>
          <w:sz w:val="28"/>
          <w:szCs w:val="28"/>
        </w:rPr>
        <w:t>.</w:t>
      </w:r>
    </w:p>
    <w:p w:rsidR="000F25EF" w:rsidRPr="00010C14" w:rsidRDefault="000F25EF" w:rsidP="000F25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010C14">
        <w:rPr>
          <w:rFonts w:ascii="Times New Roman" w:hAnsi="Times New Roman"/>
          <w:i/>
          <w:sz w:val="28"/>
          <w:szCs w:val="28"/>
        </w:rPr>
        <w:lastRenderedPageBreak/>
        <w:t>Знать: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-основные документы о правах ребенка и обязанностях взрослых по отношению к детям (Конвенция о правах ребенка; Международную конвенцию о правах и основных свободах человека; Конституцию Российской Федерации; Федеральный закон «Об образовании»; Государственный образовательный стандарт дошкольного образования и начального общего образования);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 цель, задачи, содержание, принципы, формы, методы и средства обучения и воспитания детей младенческого, раннего и дошкольного возраста; младшего школьного возраста; 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-основы психологии человека и психологические особенности детей дошкольного и младшего школьного возраста; 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-методики обучения, воспитания и развития детей в разных видах деятельности: учебно-познавательной, игровой, трудовой и самостоятельной; особенности методик: речевого развития ребенка, развития ребенка в изобразительной, музыкальной, театрализованной и конструктивной деятельности; физического развития ребенка; развития элементарных математических и естественнонаучных представлений; развития экологической культуры ребенка; развития представлений о человеке в истории и культуре; создание предметно-развивающей среды;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-методики обучения и воспитания детей младшего школьного возраста; 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-научно-методические основы преемственности в работе детского сада и начальной школы; 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-особенности анатомии и физиологии дошкольника и младшего школьника  и требования к обеспечению санитарно-гигиенических условий; 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-инструктивные документы по вопросам охраны жизни и здоровья ребенка и организации безопасности его жизнедеятельности; 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-основы организации дошкольного учреждения и общеобразовательного учреждения и управления им.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i/>
          <w:sz w:val="28"/>
          <w:szCs w:val="28"/>
        </w:rPr>
        <w:t>Уметь:</w:t>
      </w:r>
      <w:r w:rsidRPr="00010C14">
        <w:rPr>
          <w:rFonts w:ascii="Times New Roman" w:hAnsi="Times New Roman"/>
          <w:sz w:val="28"/>
          <w:szCs w:val="28"/>
        </w:rPr>
        <w:t xml:space="preserve"> 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диагностировать, конструировать, проектировать и планировать целостный педагогический процесс и его отдельные стороны: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-педагогическую диагностику уровня развития, воспитанности и </w:t>
      </w:r>
      <w:proofErr w:type="spellStart"/>
      <w:r w:rsidRPr="00010C14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10C14">
        <w:rPr>
          <w:rFonts w:ascii="Times New Roman" w:hAnsi="Times New Roman"/>
          <w:sz w:val="28"/>
          <w:szCs w:val="28"/>
        </w:rPr>
        <w:t xml:space="preserve"> детей в соответствии с федеральными образовательными программами; 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-методику наблюдения за личностью дошкольника и младшего школьника  для выявления затруднений и оказания ему содействия; 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lastRenderedPageBreak/>
        <w:t>-основные виды деятельности дошкольников: учебно-познавательную, игровую, трудовую, художественно-эстетическую и их двигательную активность;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-предметно-пространственную среду, обеспечивающую условия для разностороннего развития дошкольников;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-взаимодействие с субъектами образовательного процесса: с обучающимися, с родителями (лицами их замещающими) и с сотрудниками ОУ, участвующими в </w:t>
      </w:r>
      <w:proofErr w:type="spellStart"/>
      <w:r w:rsidRPr="00010C1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010C14">
        <w:rPr>
          <w:rFonts w:ascii="Times New Roman" w:hAnsi="Times New Roman"/>
          <w:sz w:val="28"/>
          <w:szCs w:val="28"/>
        </w:rPr>
        <w:t xml:space="preserve">-образовательном процессе; 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-пользование техническими средствами обучения и компьютерной техникой.</w:t>
      </w:r>
    </w:p>
    <w:p w:rsidR="000F25EF" w:rsidRDefault="000F25EF" w:rsidP="000F25EF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10C14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0F25EF" w:rsidRDefault="000F25EF" w:rsidP="000F25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4395">
        <w:rPr>
          <w:rFonts w:ascii="Times New Roman" w:hAnsi="Times New Roman"/>
          <w:sz w:val="28"/>
          <w:szCs w:val="28"/>
        </w:rPr>
        <w:t>- высокой мотивацией к выполнению профессиональной деятельности;</w:t>
      </w:r>
    </w:p>
    <w:p w:rsidR="000F25EF" w:rsidRPr="00CB4395" w:rsidRDefault="000F25EF" w:rsidP="000F25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4395">
        <w:rPr>
          <w:rFonts w:ascii="Times New Roman" w:hAnsi="Times New Roman"/>
          <w:sz w:val="28"/>
          <w:szCs w:val="28"/>
        </w:rPr>
        <w:t>- умением выявлять и оценивать имеющиеся достоинства и недостатки профессиональной деятельности;</w:t>
      </w:r>
    </w:p>
    <w:p w:rsidR="000F25EF" w:rsidRPr="00CB4395" w:rsidRDefault="000F25EF" w:rsidP="000F25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4395">
        <w:rPr>
          <w:rFonts w:ascii="Times New Roman" w:hAnsi="Times New Roman"/>
          <w:sz w:val="28"/>
          <w:szCs w:val="28"/>
        </w:rPr>
        <w:t xml:space="preserve"> - формами и методами обучения и воспитания;</w:t>
      </w:r>
    </w:p>
    <w:p w:rsidR="000F25EF" w:rsidRPr="00CB4395" w:rsidRDefault="000F25EF" w:rsidP="000F25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4395">
        <w:rPr>
          <w:rFonts w:ascii="Times New Roman" w:hAnsi="Times New Roman"/>
          <w:sz w:val="28"/>
          <w:szCs w:val="28"/>
        </w:rPr>
        <w:t xml:space="preserve"> - способами разработки учебного процесса на основе современных методов и технологий обучения с учетом особенностей образовательного процесса, задач воспитания и развития личности;</w:t>
      </w:r>
    </w:p>
    <w:p w:rsidR="000F25EF" w:rsidRPr="00CB4395" w:rsidRDefault="000F25EF" w:rsidP="000F25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4395">
        <w:rPr>
          <w:rFonts w:ascii="Times New Roman" w:hAnsi="Times New Roman"/>
          <w:sz w:val="28"/>
          <w:szCs w:val="28"/>
        </w:rPr>
        <w:t xml:space="preserve"> - технологиями современного оценивания уровня учебных достижений обучающихся;</w:t>
      </w:r>
    </w:p>
    <w:p w:rsidR="000F25EF" w:rsidRPr="00CB4395" w:rsidRDefault="000F25EF" w:rsidP="000F25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4395">
        <w:rPr>
          <w:rFonts w:ascii="Times New Roman" w:hAnsi="Times New Roman"/>
          <w:sz w:val="28"/>
          <w:szCs w:val="28"/>
        </w:rPr>
        <w:t xml:space="preserve"> - технологиями планирования и организации комплекса мероприятий по духовно-нравственному развитию личности обучающихся в учебной и внеурочной деятельности. </w:t>
      </w:r>
    </w:p>
    <w:p w:rsidR="000F25EF" w:rsidRPr="00010C14" w:rsidRDefault="000F25EF" w:rsidP="000F25EF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0F25EF" w:rsidRPr="00010C14" w:rsidRDefault="000F25EF" w:rsidP="000F25EF">
      <w:pPr>
        <w:pStyle w:val="a6"/>
        <w:numPr>
          <w:ilvl w:val="0"/>
          <w:numId w:val="11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F25EF" w:rsidRPr="00010C14" w:rsidRDefault="000F25EF" w:rsidP="000F25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F25EF" w:rsidRPr="008206EB" w:rsidRDefault="000F25EF" w:rsidP="000F25EF">
      <w:pPr>
        <w:pStyle w:val="Style11"/>
        <w:widowControl/>
        <w:tabs>
          <w:tab w:val="left" w:pos="993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8206EB">
        <w:rPr>
          <w:rStyle w:val="FontStyle39"/>
          <w:sz w:val="28"/>
          <w:szCs w:val="28"/>
        </w:rPr>
        <w:t xml:space="preserve">способностью использовать основы философских и </w:t>
      </w:r>
      <w:proofErr w:type="spellStart"/>
      <w:r w:rsidRPr="008206EB">
        <w:rPr>
          <w:rStyle w:val="FontStyle39"/>
          <w:sz w:val="28"/>
          <w:szCs w:val="28"/>
        </w:rPr>
        <w:t>социогуманитарных</w:t>
      </w:r>
      <w:proofErr w:type="spellEnd"/>
      <w:r w:rsidRPr="008206EB">
        <w:rPr>
          <w:rStyle w:val="FontStyle39"/>
          <w:sz w:val="28"/>
          <w:szCs w:val="28"/>
        </w:rPr>
        <w:t xml:space="preserve"> знаний для формирования научного мировоззрения (ОК-1);</w:t>
      </w:r>
    </w:p>
    <w:p w:rsidR="000F25EF" w:rsidRPr="008206EB" w:rsidRDefault="000F25EF" w:rsidP="000F25EF">
      <w:pPr>
        <w:pStyle w:val="Style11"/>
        <w:widowControl/>
        <w:tabs>
          <w:tab w:val="left" w:pos="993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8206EB">
        <w:rPr>
          <w:rStyle w:val="FontStyle39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0F25EF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0F25EF" w:rsidRPr="008206EB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8206EB">
        <w:rPr>
          <w:rStyle w:val="FontStyle39"/>
          <w:sz w:val="28"/>
          <w:szCs w:val="28"/>
        </w:rPr>
        <w:t>способностью к самоорганизации и самообразованию (ОК-6);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использовать базовые правовые знания в различных сферах деятельности (ОК-7);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lastRenderedPageBreak/>
        <w:t>- готовностью к профессиональной деятельности в соответствии с нормативно-правовыми актами сферы образования (ОПК-4);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владением основами профессиональной этики и речевой культуры (ОПК-5);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готовностью реализовывать образовательные программы по учебному предмету в соответствии с требованиями образовательных стандартов (ПК-1);</w:t>
      </w:r>
    </w:p>
    <w:p w:rsidR="000F25EF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использовать современные методы и технологии обучения и диагностики (ПК-2);</w:t>
      </w:r>
    </w:p>
    <w:p w:rsidR="000F25EF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8206EB">
        <w:rPr>
          <w:rStyle w:val="FontStyle39"/>
          <w:sz w:val="28"/>
          <w:szCs w:val="28"/>
        </w:rPr>
        <w:t xml:space="preserve">способностью решать задачи воспитания и духовно-нравственного развития, </w:t>
      </w:r>
      <w:proofErr w:type="gramStart"/>
      <w:r w:rsidRPr="008206EB">
        <w:rPr>
          <w:rStyle w:val="FontStyle39"/>
          <w:sz w:val="28"/>
          <w:szCs w:val="28"/>
        </w:rPr>
        <w:t>обучающихся</w:t>
      </w:r>
      <w:proofErr w:type="gramEnd"/>
      <w:r w:rsidRPr="008206EB">
        <w:rPr>
          <w:rStyle w:val="FontStyle39"/>
          <w:sz w:val="28"/>
          <w:szCs w:val="28"/>
        </w:rPr>
        <w:t xml:space="preserve"> в учебной и </w:t>
      </w:r>
      <w:proofErr w:type="spellStart"/>
      <w:r w:rsidRPr="008206EB">
        <w:rPr>
          <w:rStyle w:val="FontStyle39"/>
          <w:sz w:val="28"/>
          <w:szCs w:val="28"/>
        </w:rPr>
        <w:t>внеучебной</w:t>
      </w:r>
      <w:proofErr w:type="spellEnd"/>
      <w:r w:rsidRPr="008206EB">
        <w:rPr>
          <w:rStyle w:val="FontStyle39"/>
          <w:sz w:val="28"/>
          <w:szCs w:val="28"/>
        </w:rPr>
        <w:t xml:space="preserve"> деятельности (ПК-3);</w:t>
      </w:r>
    </w:p>
    <w:p w:rsidR="000F25EF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8206EB">
        <w:rPr>
          <w:rStyle w:val="FontStyle39"/>
          <w:sz w:val="28"/>
          <w:szCs w:val="28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8206EB">
        <w:rPr>
          <w:rStyle w:val="FontStyle39"/>
          <w:sz w:val="28"/>
          <w:szCs w:val="28"/>
        </w:rPr>
        <w:t>метапредметных</w:t>
      </w:r>
      <w:proofErr w:type="spellEnd"/>
      <w:r w:rsidRPr="008206EB">
        <w:rPr>
          <w:rStyle w:val="FontStyle39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0F25EF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8206EB">
        <w:rPr>
          <w:rStyle w:val="FontStyle39"/>
          <w:sz w:val="28"/>
          <w:szCs w:val="28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8206EB">
        <w:rPr>
          <w:rStyle w:val="FontStyle39"/>
          <w:sz w:val="28"/>
          <w:szCs w:val="28"/>
        </w:rPr>
        <w:t>обучающихся</w:t>
      </w:r>
      <w:proofErr w:type="gramEnd"/>
      <w:r w:rsidRPr="008206EB">
        <w:rPr>
          <w:rStyle w:val="FontStyle39"/>
          <w:sz w:val="28"/>
          <w:szCs w:val="28"/>
        </w:rPr>
        <w:t xml:space="preserve"> (ПК-5);</w:t>
      </w:r>
    </w:p>
    <w:p w:rsidR="000F25EF" w:rsidRPr="008206EB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8206EB">
        <w:rPr>
          <w:rStyle w:val="FontStyle39"/>
          <w:sz w:val="28"/>
          <w:szCs w:val="28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 (ПК-7).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организовать учебную деятельность обучающихся с учетом специфики начального образования, готовностью к оценке учебных достижений школьников с учетом траектории индивидуального развития каждого ученика и норм в развитии личности младшего школьника (СК-1);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применять знание теоретических основ и технологий начального языкового образования в обучении русскому языку учащихся начальных классов (СК-2);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применять знание теоретических основ начального литературного образования в формирован</w:t>
      </w:r>
      <w:proofErr w:type="gramStart"/>
      <w:r w:rsidRPr="00010C14">
        <w:rPr>
          <w:rFonts w:ascii="Times New Roman" w:hAnsi="Times New Roman"/>
          <w:sz w:val="28"/>
          <w:szCs w:val="28"/>
        </w:rPr>
        <w:t>ии у у</w:t>
      </w:r>
      <w:proofErr w:type="gramEnd"/>
      <w:r w:rsidRPr="00010C14">
        <w:rPr>
          <w:rFonts w:ascii="Times New Roman" w:hAnsi="Times New Roman"/>
          <w:sz w:val="28"/>
          <w:szCs w:val="28"/>
        </w:rPr>
        <w:t>чащихся начальных классов читательской самостоятельности (СК-3);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применять знание теоретических основ и технологий начального математического образования, готовностью использовать методы развития образного и логического мышления, формировать предметные умения и навыки младших школьников, готовностью к воспитанию (СК-4);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применять знание теоретических основ и технологий начального естественнонаучного образования, понимать значение экологии в современном мире, соблюдать и пропагандировать основные принципы защиты окружающей среды, формировать предпосылки научной деятельности (СК-5);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применять знание теоретических основ и навыки организации практической деятельности начального художественно-эстетического образования, обеспечивающие развитие творчества и самостоятельности детей младшего школьного возраста (СК-6);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lastRenderedPageBreak/>
        <w:t>- способностью ориентироваться в отечественных и зарубежных концепциях воспитания, развития, обучения детей раннего и дошкольного возраста (СК-7);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конструировать содержание образования детей раннего и дошкольного возраста с учетом возрастных и индивидуальных особенностей (СК-8);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 готовностью применять, адаптировать современные развивающие и </w:t>
      </w:r>
      <w:proofErr w:type="spellStart"/>
      <w:r w:rsidRPr="00010C14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010C14">
        <w:rPr>
          <w:rFonts w:ascii="Times New Roman" w:hAnsi="Times New Roman"/>
          <w:sz w:val="28"/>
          <w:szCs w:val="28"/>
        </w:rPr>
        <w:t xml:space="preserve"> технологии в разных видах общественного и семейного воспитания (СК-9);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оценивать личностные достижения ребенка и разрабатывать индивидуальную траекторию его развития (СК-10);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готовностью осуществлять педагогическое сопровождение процесса воспитания и развития ребенка в разных моделях дошкольного образования (СК-11);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готовностью определять перспективные направления развития педагогической деятельности и прогнозировать ее результаты (СК-12);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обеспечивать преемственность дошкольного и начального общего образования (СК-13).</w:t>
      </w:r>
    </w:p>
    <w:p w:rsidR="000F25EF" w:rsidRPr="00010C14" w:rsidRDefault="000F25EF" w:rsidP="000F25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F25EF" w:rsidRPr="00010C14" w:rsidRDefault="000F25EF" w:rsidP="000F25EF">
      <w:pPr>
        <w:pStyle w:val="a6"/>
        <w:numPr>
          <w:ilvl w:val="0"/>
          <w:numId w:val="11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10C14">
        <w:rPr>
          <w:rFonts w:ascii="Times New Roman" w:hAnsi="Times New Roman"/>
          <w:i/>
          <w:sz w:val="28"/>
          <w:szCs w:val="28"/>
        </w:rPr>
        <w:t>(в ЗЕТ): 6</w:t>
      </w:r>
    </w:p>
    <w:p w:rsidR="000F25EF" w:rsidRPr="00010C14" w:rsidRDefault="000F25EF" w:rsidP="000F25EF">
      <w:pPr>
        <w:pStyle w:val="a6"/>
        <w:numPr>
          <w:ilvl w:val="0"/>
          <w:numId w:val="11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10C14">
        <w:rPr>
          <w:rFonts w:ascii="Times New Roman" w:hAnsi="Times New Roman"/>
          <w:sz w:val="28"/>
          <w:szCs w:val="28"/>
        </w:rPr>
        <w:t>государственный экзамен, защита выпускной квалификационной работы</w:t>
      </w:r>
    </w:p>
    <w:p w:rsidR="000F25EF" w:rsidRPr="00010C14" w:rsidRDefault="000F25EF" w:rsidP="000F25EF">
      <w:pPr>
        <w:pStyle w:val="a6"/>
        <w:numPr>
          <w:ilvl w:val="0"/>
          <w:numId w:val="11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F25EF" w:rsidRPr="00010C14" w:rsidRDefault="000F25EF" w:rsidP="000F25E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10C14">
        <w:rPr>
          <w:rFonts w:ascii="Times New Roman" w:hAnsi="Times New Roman"/>
          <w:sz w:val="28"/>
          <w:szCs w:val="28"/>
        </w:rPr>
        <w:t>Пуйлова</w:t>
      </w:r>
      <w:proofErr w:type="spellEnd"/>
      <w:r w:rsidRPr="00010C14"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 w:rsidRPr="00010C14">
        <w:rPr>
          <w:rFonts w:ascii="Times New Roman" w:hAnsi="Times New Roman"/>
          <w:sz w:val="28"/>
          <w:szCs w:val="28"/>
        </w:rPr>
        <w:t>Налесная</w:t>
      </w:r>
      <w:proofErr w:type="spellEnd"/>
      <w:r w:rsidRPr="00010C14">
        <w:rPr>
          <w:rFonts w:ascii="Times New Roman" w:hAnsi="Times New Roman"/>
          <w:sz w:val="28"/>
          <w:szCs w:val="28"/>
        </w:rPr>
        <w:t xml:space="preserve"> С.Л., </w:t>
      </w:r>
      <w:proofErr w:type="spellStart"/>
      <w:r w:rsidRPr="00010C14">
        <w:rPr>
          <w:rFonts w:ascii="Times New Roman" w:hAnsi="Times New Roman"/>
          <w:sz w:val="28"/>
          <w:szCs w:val="28"/>
        </w:rPr>
        <w:t>Буршит</w:t>
      </w:r>
      <w:proofErr w:type="spellEnd"/>
      <w:r w:rsidRPr="00010C14">
        <w:rPr>
          <w:rFonts w:ascii="Times New Roman" w:hAnsi="Times New Roman"/>
          <w:sz w:val="28"/>
          <w:szCs w:val="28"/>
        </w:rPr>
        <w:t xml:space="preserve"> И.Е., Приходько В.Е.</w:t>
      </w:r>
    </w:p>
    <w:p w:rsidR="000F25EF" w:rsidRPr="000F25EF" w:rsidRDefault="000F25EF" w:rsidP="000F25EF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0F25EF" w:rsidRPr="00010C14" w:rsidRDefault="000F25EF" w:rsidP="000F25EF">
      <w:pPr>
        <w:jc w:val="center"/>
        <w:rPr>
          <w:rFonts w:ascii="Times New Roman" w:hAnsi="Times New Roman"/>
          <w:b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>АННОТАЦИЯ</w:t>
      </w:r>
    </w:p>
    <w:p w:rsidR="000F25EF" w:rsidRPr="00010C14" w:rsidRDefault="000F25EF" w:rsidP="000F25EF">
      <w:pPr>
        <w:jc w:val="center"/>
        <w:rPr>
          <w:rFonts w:ascii="Times New Roman" w:hAnsi="Times New Roman"/>
          <w:b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F25EF" w:rsidRPr="00245F5C" w:rsidRDefault="000F25EF" w:rsidP="000F25EF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45F5C">
        <w:rPr>
          <w:rFonts w:ascii="Times New Roman" w:hAnsi="Times New Roman"/>
          <w:i/>
          <w:sz w:val="28"/>
          <w:szCs w:val="28"/>
          <w:u w:val="single"/>
        </w:rPr>
        <w:t>Б3.Б.02 Подготовка к защите и защита выпускной квалификационной работы</w:t>
      </w:r>
    </w:p>
    <w:p w:rsidR="000F25EF" w:rsidRPr="00010C14" w:rsidRDefault="000F25EF" w:rsidP="000F25E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10C1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F25EF" w:rsidRPr="00010C14" w:rsidTr="00395132">
        <w:tc>
          <w:tcPr>
            <w:tcW w:w="4785" w:type="dxa"/>
          </w:tcPr>
          <w:p w:rsidR="000F25EF" w:rsidRPr="002825C0" w:rsidRDefault="000F25EF" w:rsidP="003951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25C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F25EF" w:rsidRPr="002825C0" w:rsidRDefault="000F25EF" w:rsidP="00395132">
            <w:pPr>
              <w:shd w:val="clear" w:color="auto" w:fill="FFFFFF"/>
              <w:spacing w:before="200"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825C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</w:t>
            </w:r>
            <w:r w:rsidRPr="000F25E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2825C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«Педагогическое образование»</w:t>
            </w:r>
          </w:p>
          <w:p w:rsidR="000F25EF" w:rsidRPr="002825C0" w:rsidRDefault="000F25EF" w:rsidP="0039513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F25EF" w:rsidRPr="00010C14" w:rsidTr="00395132">
        <w:tc>
          <w:tcPr>
            <w:tcW w:w="4785" w:type="dxa"/>
          </w:tcPr>
          <w:p w:rsidR="000F25EF" w:rsidRPr="002825C0" w:rsidRDefault="000F25EF" w:rsidP="003951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25C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F25EF" w:rsidRPr="002825C0" w:rsidRDefault="000F25EF" w:rsidP="003951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825C0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профил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ь</w:t>
            </w:r>
            <w:r w:rsidRPr="002825C0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 xml:space="preserve"> 44.03.0</w:t>
            </w:r>
            <w:r w:rsidRPr="000F25E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1</w:t>
            </w:r>
            <w:r w:rsidRPr="002825C0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.</w:t>
            </w:r>
            <w:r w:rsidRPr="000F25E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08</w:t>
            </w:r>
            <w:r w:rsidRPr="002825C0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 xml:space="preserve"> «Начальное образование» </w:t>
            </w:r>
          </w:p>
          <w:p w:rsidR="000F25EF" w:rsidRPr="002825C0" w:rsidRDefault="000F25EF" w:rsidP="003951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25EF" w:rsidRPr="00010C14" w:rsidTr="00395132">
        <w:tc>
          <w:tcPr>
            <w:tcW w:w="4785" w:type="dxa"/>
          </w:tcPr>
          <w:p w:rsidR="000F25EF" w:rsidRPr="002825C0" w:rsidRDefault="000F25EF" w:rsidP="003951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25C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F25EF" w:rsidRPr="002825C0" w:rsidRDefault="000F25EF" w:rsidP="0039513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25C0">
              <w:rPr>
                <w:rFonts w:ascii="Times New Roman" w:hAnsi="Times New Roman"/>
                <w:i/>
                <w:sz w:val="28"/>
                <w:szCs w:val="28"/>
              </w:rPr>
              <w:t>Общая педагогика</w:t>
            </w:r>
          </w:p>
        </w:tc>
      </w:tr>
    </w:tbl>
    <w:p w:rsidR="000F25EF" w:rsidRPr="00010C14" w:rsidRDefault="000F25EF" w:rsidP="000F25EF">
      <w:pPr>
        <w:rPr>
          <w:rFonts w:ascii="Times New Roman" w:hAnsi="Times New Roman"/>
          <w:b/>
          <w:sz w:val="28"/>
          <w:szCs w:val="28"/>
        </w:rPr>
      </w:pPr>
    </w:p>
    <w:p w:rsidR="000F25EF" w:rsidRPr="00010C14" w:rsidRDefault="000F25EF" w:rsidP="000F25EF">
      <w:pPr>
        <w:pStyle w:val="a6"/>
        <w:numPr>
          <w:ilvl w:val="0"/>
          <w:numId w:val="110"/>
        </w:numPr>
        <w:jc w:val="both"/>
        <w:rPr>
          <w:rFonts w:ascii="Times New Roman" w:hAnsi="Times New Roman"/>
          <w:b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 xml:space="preserve"> Цель изучения дисциплины: </w:t>
      </w:r>
      <w:r w:rsidRPr="00010C14">
        <w:rPr>
          <w:rFonts w:ascii="Times New Roman" w:hAnsi="Times New Roman"/>
          <w:sz w:val="28"/>
          <w:szCs w:val="28"/>
        </w:rPr>
        <w:t>является установление уровня подготовки выпускника высшего учебного заведения к выполнению профессиональных задач и соответствия его подготовки требованиям государственного образовательного стандарта высшего образования</w:t>
      </w:r>
    </w:p>
    <w:p w:rsidR="000F25EF" w:rsidRPr="00010C14" w:rsidRDefault="000F25EF" w:rsidP="000F25EF">
      <w:pPr>
        <w:pStyle w:val="a6"/>
        <w:numPr>
          <w:ilvl w:val="0"/>
          <w:numId w:val="110"/>
        </w:numPr>
        <w:jc w:val="both"/>
        <w:rPr>
          <w:rFonts w:ascii="Times New Roman" w:hAnsi="Times New Roman"/>
          <w:b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10C14">
        <w:rPr>
          <w:rFonts w:ascii="Times New Roman" w:hAnsi="Times New Roman"/>
          <w:sz w:val="28"/>
          <w:szCs w:val="28"/>
        </w:rPr>
        <w:t xml:space="preserve"> сформировать у студентов базовую систему научных знаний в области современных концепций, актуальных проблем теории и практики образования и воспитания детей младшего школьного возраста; </w:t>
      </w:r>
    </w:p>
    <w:p w:rsidR="000F25EF" w:rsidRPr="00010C14" w:rsidRDefault="000F25EF" w:rsidP="000F25EF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– развивать умения использовать современные научно обоснованные методы, приемы и средства воспитания и обучения детей младшего школьного возраста, </w:t>
      </w:r>
    </w:p>
    <w:p w:rsidR="000F25EF" w:rsidRPr="00010C14" w:rsidRDefault="000F25EF" w:rsidP="000F25EF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способствовать достижению студентами понимания сущности и основных механизмов функционирования базовых дидактических категорий, их взаимосвязи и взаимозависимости, системного состояния;</w:t>
      </w:r>
    </w:p>
    <w:p w:rsidR="000F25EF" w:rsidRPr="00010C14" w:rsidRDefault="000F25EF" w:rsidP="000F25EF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познакомить с инновационными процессами в области образования личности и с разнообразием образовательных технологий, практическими моделями их реализации в школе первой ступени.</w:t>
      </w:r>
    </w:p>
    <w:p w:rsidR="000F25EF" w:rsidRPr="00010C14" w:rsidRDefault="000F25EF" w:rsidP="000F25EF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– сформировать умение оценивать качество </w:t>
      </w:r>
      <w:proofErr w:type="spellStart"/>
      <w:r w:rsidRPr="00010C14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10C14">
        <w:rPr>
          <w:rFonts w:ascii="Times New Roman" w:hAnsi="Times New Roman"/>
          <w:sz w:val="28"/>
          <w:szCs w:val="28"/>
        </w:rPr>
        <w:t xml:space="preserve"> младших школьников;</w:t>
      </w:r>
    </w:p>
    <w:p w:rsidR="000F25EF" w:rsidRPr="00010C14" w:rsidRDefault="000F25EF" w:rsidP="000F25EF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– организовать деятельность студентов по изучению, анализу педагогических явлений, проектированию педагогического процесса в современных школьных образовательных учреждениях; </w:t>
      </w:r>
    </w:p>
    <w:p w:rsidR="000F25EF" w:rsidRPr="00010C14" w:rsidRDefault="000F25EF" w:rsidP="000F25EF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– стимулировать активность студентов в процессе решения профессиональных педагогических задач, содействующих становлению специальной профессиональной компетентности.</w:t>
      </w:r>
    </w:p>
    <w:p w:rsidR="000F25EF" w:rsidRPr="00010C14" w:rsidRDefault="000F25EF" w:rsidP="000F25EF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развивать творческое отношение к организации педагогического процесса в учебном заведении, организации научно-исследовательской работы, изучению учащихся и коллектива.</w:t>
      </w:r>
    </w:p>
    <w:p w:rsidR="000F25EF" w:rsidRPr="00010C14" w:rsidRDefault="000F25EF" w:rsidP="000F25EF">
      <w:pPr>
        <w:pStyle w:val="a6"/>
        <w:numPr>
          <w:ilvl w:val="0"/>
          <w:numId w:val="110"/>
        </w:numPr>
        <w:jc w:val="both"/>
        <w:rPr>
          <w:rFonts w:ascii="Times New Roman" w:hAnsi="Times New Roman"/>
          <w:b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10C1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10C14">
        <w:rPr>
          <w:rFonts w:ascii="Times New Roman" w:hAnsi="Times New Roman"/>
          <w:b/>
          <w:sz w:val="28"/>
          <w:szCs w:val="28"/>
        </w:rPr>
        <w:t>.</w:t>
      </w:r>
    </w:p>
    <w:p w:rsidR="000F25EF" w:rsidRPr="00010C14" w:rsidRDefault="000F25EF" w:rsidP="000F25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010C14">
        <w:rPr>
          <w:rFonts w:ascii="Times New Roman" w:hAnsi="Times New Roman"/>
          <w:i/>
          <w:sz w:val="28"/>
          <w:szCs w:val="28"/>
        </w:rPr>
        <w:t>Знать: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-основные документы о правах ребенка и обязанностях взрослых по отношению к детям (Конвенция о правах ребенка; Международную конвенцию о правах и основных свободах человека; Конституцию </w:t>
      </w:r>
      <w:r w:rsidRPr="00010C14">
        <w:rPr>
          <w:rFonts w:ascii="Times New Roman" w:hAnsi="Times New Roman"/>
          <w:sz w:val="28"/>
          <w:szCs w:val="28"/>
        </w:rPr>
        <w:lastRenderedPageBreak/>
        <w:t>Российской Федерации; Федеральный закон «Об образовании»; Государственный образовательный стандарт дошкольного образования и начального общего образования);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 цель, задачи, содержание, принципы, формы, методы и средства обучения и воспитания детей младенческого, раннего и дошкольного возраста; младшего школьного возраста; 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-основы психологии человека и психологические особенности детей дошкольного и младшего школьного возраста; 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-методики обучения, воспитания и развития детей в разных видах деятельности: учебно-познавательной, игровой, трудовой и самостоятельной; особенности методик: речевого развития ребенка, развития ребенка в изобразительной, музыкальной, театрализованной и конструктивной деятельности; физического развития ребенка; развития элементарных математических и естественнонаучных представлений; развития экологической культуры ребенка; развития представлений о человеке в истории и культуре; создание предметно-развивающей среды;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-методики обучения и воспитания детей младшего школьного возраста; 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-научно-методические основы преемственности в работе детского сада и начальной школы; 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-особенности анатомии и физиологии дошкольника и младшего школьника  и требования к обеспечению санитарно-гигиенических условий; 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-инструктивные документы по вопросам охраны жизни и здоровья ребенка и организации безопасности его жизнедеятельности; 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-основы организации дошкольного учреждения и общеобразовательного учреждения и управления им.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i/>
          <w:sz w:val="28"/>
          <w:szCs w:val="28"/>
        </w:rPr>
        <w:t>Уметь:</w:t>
      </w:r>
      <w:r w:rsidRPr="00010C14">
        <w:rPr>
          <w:rFonts w:ascii="Times New Roman" w:hAnsi="Times New Roman"/>
          <w:sz w:val="28"/>
          <w:szCs w:val="28"/>
        </w:rPr>
        <w:t xml:space="preserve"> 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диагностировать, конструировать, проектировать и планировать целостный педагогический процесс и его отдельные стороны: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-педагогическую диагностику уровня развития, воспитанности и </w:t>
      </w:r>
      <w:proofErr w:type="spellStart"/>
      <w:r w:rsidRPr="00010C14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10C14">
        <w:rPr>
          <w:rFonts w:ascii="Times New Roman" w:hAnsi="Times New Roman"/>
          <w:sz w:val="28"/>
          <w:szCs w:val="28"/>
        </w:rPr>
        <w:t xml:space="preserve"> детей в соответствии с федеральными образовательными программами; 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-методику наблюдения за личностью дошкольника и младшего школьника  для выявления затруднений и оказания ему содействия; 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-основные виды деятельности дошкольников: учебно-познавательную, игровую, трудовую, художественно-эстетическую и их двигательную активность;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lastRenderedPageBreak/>
        <w:t>-предметно-пространственную среду, обеспечивающую условия для разностороннего развития дошкольников;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-взаимодействие с субъектами образовательного процесса: с обучающимися, с родителями (лицами их замещающими) и с сотрудниками ОУ, участвующими в </w:t>
      </w:r>
      <w:proofErr w:type="spellStart"/>
      <w:r w:rsidRPr="00010C1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010C14">
        <w:rPr>
          <w:rFonts w:ascii="Times New Roman" w:hAnsi="Times New Roman"/>
          <w:sz w:val="28"/>
          <w:szCs w:val="28"/>
        </w:rPr>
        <w:t xml:space="preserve">-образовательном процессе; </w:t>
      </w:r>
    </w:p>
    <w:p w:rsidR="000F25EF" w:rsidRPr="00010C14" w:rsidRDefault="000F25EF" w:rsidP="000F25EF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-пользование техническими средствами обучения и компьютерной техникой.</w:t>
      </w:r>
    </w:p>
    <w:p w:rsidR="000F25EF" w:rsidRDefault="000F25EF" w:rsidP="000F25EF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010C14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0F25EF" w:rsidRDefault="000F25EF" w:rsidP="000F25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4395">
        <w:rPr>
          <w:rFonts w:ascii="Times New Roman" w:hAnsi="Times New Roman"/>
          <w:sz w:val="28"/>
          <w:szCs w:val="28"/>
        </w:rPr>
        <w:t>- высокой мотивацией к выполнению профессиональной деятельности;</w:t>
      </w:r>
    </w:p>
    <w:p w:rsidR="000F25EF" w:rsidRPr="00CB4395" w:rsidRDefault="000F25EF" w:rsidP="000F25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4395">
        <w:rPr>
          <w:rFonts w:ascii="Times New Roman" w:hAnsi="Times New Roman"/>
          <w:sz w:val="28"/>
          <w:szCs w:val="28"/>
        </w:rPr>
        <w:t>- умением выявлять и оценивать имеющиеся достоинства и недостатки профессиональной деятельности;</w:t>
      </w:r>
    </w:p>
    <w:p w:rsidR="000F25EF" w:rsidRPr="00CB4395" w:rsidRDefault="000F25EF" w:rsidP="000F25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4395">
        <w:rPr>
          <w:rFonts w:ascii="Times New Roman" w:hAnsi="Times New Roman"/>
          <w:sz w:val="28"/>
          <w:szCs w:val="28"/>
        </w:rPr>
        <w:t xml:space="preserve"> - формами и методами обучения и воспитания;</w:t>
      </w:r>
    </w:p>
    <w:p w:rsidR="000F25EF" w:rsidRPr="00CB4395" w:rsidRDefault="000F25EF" w:rsidP="000F25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4395">
        <w:rPr>
          <w:rFonts w:ascii="Times New Roman" w:hAnsi="Times New Roman"/>
          <w:sz w:val="28"/>
          <w:szCs w:val="28"/>
        </w:rPr>
        <w:t xml:space="preserve"> - способами разработки учебного процесса на основе современных методов и технологий обучения с учетом особенностей образовательного процесса, задач воспитания и развития личности;</w:t>
      </w:r>
    </w:p>
    <w:p w:rsidR="000F25EF" w:rsidRPr="00CB4395" w:rsidRDefault="000F25EF" w:rsidP="000F25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4395">
        <w:rPr>
          <w:rFonts w:ascii="Times New Roman" w:hAnsi="Times New Roman"/>
          <w:sz w:val="28"/>
          <w:szCs w:val="28"/>
        </w:rPr>
        <w:t xml:space="preserve"> - технологиями современного оценивания уровня учебных достижений обучающихся;</w:t>
      </w:r>
    </w:p>
    <w:p w:rsidR="000F25EF" w:rsidRPr="00CB4395" w:rsidRDefault="000F25EF" w:rsidP="000F25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4395">
        <w:rPr>
          <w:rFonts w:ascii="Times New Roman" w:hAnsi="Times New Roman"/>
          <w:sz w:val="28"/>
          <w:szCs w:val="28"/>
        </w:rPr>
        <w:t xml:space="preserve"> - технологиями планирования и организации комплекса мероприятий по духовно-нравственному развитию личности обучающихся в учебной и внеурочной деятельности. </w:t>
      </w:r>
    </w:p>
    <w:p w:rsidR="000F25EF" w:rsidRPr="00010C14" w:rsidRDefault="000F25EF" w:rsidP="000F25EF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0F25EF" w:rsidRPr="00010C14" w:rsidRDefault="000F25EF" w:rsidP="000F25EF">
      <w:pPr>
        <w:pStyle w:val="a6"/>
        <w:numPr>
          <w:ilvl w:val="0"/>
          <w:numId w:val="110"/>
        </w:numPr>
        <w:jc w:val="both"/>
        <w:rPr>
          <w:rFonts w:ascii="Times New Roman" w:hAnsi="Times New Roman"/>
          <w:b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F25EF" w:rsidRPr="00010C14" w:rsidRDefault="000F25EF" w:rsidP="000F25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F25EF" w:rsidRPr="008206EB" w:rsidRDefault="000F25EF" w:rsidP="000F25EF">
      <w:pPr>
        <w:pStyle w:val="Style11"/>
        <w:widowControl/>
        <w:tabs>
          <w:tab w:val="left" w:pos="993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8206EB">
        <w:rPr>
          <w:rStyle w:val="FontStyle39"/>
          <w:sz w:val="28"/>
          <w:szCs w:val="28"/>
        </w:rPr>
        <w:t xml:space="preserve">способностью использовать основы философских и </w:t>
      </w:r>
      <w:proofErr w:type="spellStart"/>
      <w:r w:rsidRPr="008206EB">
        <w:rPr>
          <w:rStyle w:val="FontStyle39"/>
          <w:sz w:val="28"/>
          <w:szCs w:val="28"/>
        </w:rPr>
        <w:t>социогуманитарных</w:t>
      </w:r>
      <w:proofErr w:type="spellEnd"/>
      <w:r w:rsidRPr="008206EB">
        <w:rPr>
          <w:rStyle w:val="FontStyle39"/>
          <w:sz w:val="28"/>
          <w:szCs w:val="28"/>
        </w:rPr>
        <w:t xml:space="preserve"> знаний для формирования научного мировоззрения (ОК-1);</w:t>
      </w:r>
    </w:p>
    <w:p w:rsidR="000F25EF" w:rsidRPr="008206EB" w:rsidRDefault="000F25EF" w:rsidP="000F25EF">
      <w:pPr>
        <w:pStyle w:val="Style11"/>
        <w:widowControl/>
        <w:tabs>
          <w:tab w:val="left" w:pos="993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8206EB">
        <w:rPr>
          <w:rStyle w:val="FontStyle39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0F25EF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0F25EF" w:rsidRPr="008206EB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8206EB">
        <w:rPr>
          <w:rStyle w:val="FontStyle39"/>
          <w:sz w:val="28"/>
          <w:szCs w:val="28"/>
        </w:rPr>
        <w:t>способностью к самоорганизации и самообразованию (ОК-6);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использовать базовые правовые знания в различных сферах деятельности (ОК-7);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готовностью к профессиональной деятельности в соответствии с нормативно-правовыми актами сферы образования (ОПК-4);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владением основами профессиональной этики и речевой культуры (ОПК-5);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lastRenderedPageBreak/>
        <w:t>- готовностью реализовывать образовательные программы по учебному предмету в соответствии с требованиями образовательных стандартов (ПК-1);</w:t>
      </w:r>
    </w:p>
    <w:p w:rsidR="000F25EF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использовать современные методы и технологии обучения и диагностики (ПК-2);</w:t>
      </w:r>
    </w:p>
    <w:p w:rsidR="000F25EF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8206EB">
        <w:rPr>
          <w:rStyle w:val="FontStyle39"/>
          <w:sz w:val="28"/>
          <w:szCs w:val="28"/>
        </w:rPr>
        <w:t xml:space="preserve">способностью решать задачи воспитания и духовно-нравственного развития, </w:t>
      </w:r>
      <w:proofErr w:type="gramStart"/>
      <w:r w:rsidRPr="008206EB">
        <w:rPr>
          <w:rStyle w:val="FontStyle39"/>
          <w:sz w:val="28"/>
          <w:szCs w:val="28"/>
        </w:rPr>
        <w:t>обучающихся</w:t>
      </w:r>
      <w:proofErr w:type="gramEnd"/>
      <w:r w:rsidRPr="008206EB">
        <w:rPr>
          <w:rStyle w:val="FontStyle39"/>
          <w:sz w:val="28"/>
          <w:szCs w:val="28"/>
        </w:rPr>
        <w:t xml:space="preserve"> в учебной и </w:t>
      </w:r>
      <w:proofErr w:type="spellStart"/>
      <w:r w:rsidRPr="008206EB">
        <w:rPr>
          <w:rStyle w:val="FontStyle39"/>
          <w:sz w:val="28"/>
          <w:szCs w:val="28"/>
        </w:rPr>
        <w:t>внеучебной</w:t>
      </w:r>
      <w:proofErr w:type="spellEnd"/>
      <w:r w:rsidRPr="008206EB">
        <w:rPr>
          <w:rStyle w:val="FontStyle39"/>
          <w:sz w:val="28"/>
          <w:szCs w:val="28"/>
        </w:rPr>
        <w:t xml:space="preserve"> деятельности (ПК-3);</w:t>
      </w:r>
    </w:p>
    <w:p w:rsidR="000F25EF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8206EB">
        <w:rPr>
          <w:rStyle w:val="FontStyle39"/>
          <w:sz w:val="28"/>
          <w:szCs w:val="28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8206EB">
        <w:rPr>
          <w:rStyle w:val="FontStyle39"/>
          <w:sz w:val="28"/>
          <w:szCs w:val="28"/>
        </w:rPr>
        <w:t>метапредметных</w:t>
      </w:r>
      <w:proofErr w:type="spellEnd"/>
      <w:r w:rsidRPr="008206EB">
        <w:rPr>
          <w:rStyle w:val="FontStyle39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0F25EF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8206EB">
        <w:rPr>
          <w:rStyle w:val="FontStyle39"/>
          <w:sz w:val="28"/>
          <w:szCs w:val="28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8206EB">
        <w:rPr>
          <w:rStyle w:val="FontStyle39"/>
          <w:sz w:val="28"/>
          <w:szCs w:val="28"/>
        </w:rPr>
        <w:t>обучающихся</w:t>
      </w:r>
      <w:proofErr w:type="gramEnd"/>
      <w:r w:rsidRPr="008206EB">
        <w:rPr>
          <w:rStyle w:val="FontStyle39"/>
          <w:sz w:val="28"/>
          <w:szCs w:val="28"/>
        </w:rPr>
        <w:t xml:space="preserve"> (ПК-5);</w:t>
      </w:r>
    </w:p>
    <w:p w:rsidR="000F25EF" w:rsidRPr="008206EB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8206EB">
        <w:rPr>
          <w:rStyle w:val="FontStyle39"/>
          <w:sz w:val="28"/>
          <w:szCs w:val="28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 (ПК-7).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организовать учебную деятельность обучающихся с учетом специфики начального образования, готовностью к оценке учебных достижений школьников с учетом траектории индивидуального развития каждого ученика и норм в развитии личности младшего школьника (СК-1);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применять знание теоретических основ и технологий начального языкового образования в обучении русскому языку учащихся начальных классов (СК-2);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применять знание теоретических основ начального литературного образования в формирован</w:t>
      </w:r>
      <w:proofErr w:type="gramStart"/>
      <w:r w:rsidRPr="00010C14">
        <w:rPr>
          <w:rFonts w:ascii="Times New Roman" w:hAnsi="Times New Roman"/>
          <w:sz w:val="28"/>
          <w:szCs w:val="28"/>
        </w:rPr>
        <w:t>ии у у</w:t>
      </w:r>
      <w:proofErr w:type="gramEnd"/>
      <w:r w:rsidRPr="00010C14">
        <w:rPr>
          <w:rFonts w:ascii="Times New Roman" w:hAnsi="Times New Roman"/>
          <w:sz w:val="28"/>
          <w:szCs w:val="28"/>
        </w:rPr>
        <w:t>чащихся начальных классов читательской самостоятельности (СК-3);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применять знание теоретических основ и технологий начального математического образования, готовностью использовать методы развития образного и логического мышления, формировать предметные умения и навыки младших школьников, готовностью к воспитанию (СК-4);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применять знание теоретических основ и технологий начального естественнонаучного образования, понимать значение экологии в современном мире, соблюдать и пропагандировать основные принципы защиты окружающей среды, формировать предпосылки научной деятельности (СК-5);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применять знание теоретических основ и навыки организации практической деятельности начального художественно-эстетического образования, обеспечивающие развитие творчества и самостоятельности детей младшего школьного возраста (СК-6);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ориентироваться в отечественных и зарубежных концепциях воспитания, развития, обучения детей раннего и дошкольного возраста (СК-7);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lastRenderedPageBreak/>
        <w:t>- способностью конструировать содержание образования детей раннего и дошкольного возраста с учетом возрастных и индивидуальных особенностей (СК-8);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 xml:space="preserve">- готовностью применять, адаптировать современные развивающие и </w:t>
      </w:r>
      <w:proofErr w:type="spellStart"/>
      <w:r w:rsidRPr="00010C14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010C14">
        <w:rPr>
          <w:rFonts w:ascii="Times New Roman" w:hAnsi="Times New Roman"/>
          <w:sz w:val="28"/>
          <w:szCs w:val="28"/>
        </w:rPr>
        <w:t xml:space="preserve"> технологии в разных видах общественного и семейного воспитания (СК-9);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оценивать личностные достижения ребенка и разрабатывать индивидуальную траекторию его развития (СК-10);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готовностью осуществлять педагогическое сопровождение процесса воспитания и развития ребенка в разных моделях дошкольного образования (СК-11);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готовностью определять перспективные направления развития педагогической деятельности и прогнозировать ее результаты (СК-12);</w:t>
      </w:r>
    </w:p>
    <w:p w:rsidR="000F25EF" w:rsidRPr="00010C14" w:rsidRDefault="000F25EF" w:rsidP="000F2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14">
        <w:rPr>
          <w:rFonts w:ascii="Times New Roman" w:hAnsi="Times New Roman"/>
          <w:sz w:val="28"/>
          <w:szCs w:val="28"/>
        </w:rPr>
        <w:t>- способностью обеспечивать преемственность дошкольного и начального общего образования (СК-13).</w:t>
      </w:r>
    </w:p>
    <w:p w:rsidR="000F25EF" w:rsidRPr="00010C14" w:rsidRDefault="000F25EF" w:rsidP="000F25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F25EF" w:rsidRPr="00010C14" w:rsidRDefault="000F25EF" w:rsidP="000F25EF">
      <w:pPr>
        <w:pStyle w:val="a6"/>
        <w:numPr>
          <w:ilvl w:val="0"/>
          <w:numId w:val="110"/>
        </w:numPr>
        <w:jc w:val="both"/>
        <w:rPr>
          <w:rFonts w:ascii="Times New Roman" w:hAnsi="Times New Roman"/>
          <w:i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10C14">
        <w:rPr>
          <w:rFonts w:ascii="Times New Roman" w:hAnsi="Times New Roman"/>
          <w:i/>
          <w:sz w:val="28"/>
          <w:szCs w:val="28"/>
        </w:rPr>
        <w:t>(в ЗЕТ): 6</w:t>
      </w:r>
    </w:p>
    <w:p w:rsidR="000F25EF" w:rsidRPr="00010C14" w:rsidRDefault="000F25EF" w:rsidP="000F25EF">
      <w:pPr>
        <w:pStyle w:val="a6"/>
        <w:numPr>
          <w:ilvl w:val="0"/>
          <w:numId w:val="110"/>
        </w:numPr>
        <w:jc w:val="both"/>
        <w:rPr>
          <w:rFonts w:ascii="Times New Roman" w:hAnsi="Times New Roman"/>
          <w:i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10C14">
        <w:rPr>
          <w:rFonts w:ascii="Times New Roman" w:hAnsi="Times New Roman"/>
          <w:sz w:val="28"/>
          <w:szCs w:val="28"/>
        </w:rPr>
        <w:t>государственный экзамен, защита выпускной квалификационной работы</w:t>
      </w:r>
    </w:p>
    <w:p w:rsidR="000F25EF" w:rsidRPr="00010C14" w:rsidRDefault="000F25EF" w:rsidP="000F25EF">
      <w:pPr>
        <w:pStyle w:val="a6"/>
        <w:numPr>
          <w:ilvl w:val="0"/>
          <w:numId w:val="110"/>
        </w:numPr>
        <w:jc w:val="both"/>
        <w:rPr>
          <w:rFonts w:ascii="Times New Roman" w:hAnsi="Times New Roman"/>
          <w:b/>
          <w:sz w:val="28"/>
          <w:szCs w:val="28"/>
        </w:rPr>
      </w:pPr>
      <w:r w:rsidRPr="00010C1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F25EF" w:rsidRPr="00010C14" w:rsidRDefault="000F25EF" w:rsidP="000F25E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10C14">
        <w:rPr>
          <w:rFonts w:ascii="Times New Roman" w:hAnsi="Times New Roman"/>
          <w:sz w:val="28"/>
          <w:szCs w:val="28"/>
        </w:rPr>
        <w:t>Пуйлова</w:t>
      </w:r>
      <w:proofErr w:type="spellEnd"/>
      <w:r w:rsidRPr="00010C14"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 w:rsidRPr="00010C14">
        <w:rPr>
          <w:rFonts w:ascii="Times New Roman" w:hAnsi="Times New Roman"/>
          <w:sz w:val="28"/>
          <w:szCs w:val="28"/>
        </w:rPr>
        <w:t>Налесная</w:t>
      </w:r>
      <w:proofErr w:type="spellEnd"/>
      <w:r w:rsidRPr="00010C14">
        <w:rPr>
          <w:rFonts w:ascii="Times New Roman" w:hAnsi="Times New Roman"/>
          <w:sz w:val="28"/>
          <w:szCs w:val="28"/>
        </w:rPr>
        <w:t xml:space="preserve"> С.Л., </w:t>
      </w:r>
      <w:proofErr w:type="spellStart"/>
      <w:r w:rsidRPr="00010C14">
        <w:rPr>
          <w:rFonts w:ascii="Times New Roman" w:hAnsi="Times New Roman"/>
          <w:sz w:val="28"/>
          <w:szCs w:val="28"/>
        </w:rPr>
        <w:t>Буршит</w:t>
      </w:r>
      <w:proofErr w:type="spellEnd"/>
      <w:r w:rsidRPr="00010C14">
        <w:rPr>
          <w:rFonts w:ascii="Times New Roman" w:hAnsi="Times New Roman"/>
          <w:sz w:val="28"/>
          <w:szCs w:val="28"/>
        </w:rPr>
        <w:t xml:space="preserve"> И.Е., Приходько В.Е.</w:t>
      </w:r>
    </w:p>
    <w:p w:rsidR="000F25EF" w:rsidRPr="000F25EF" w:rsidRDefault="000F25EF" w:rsidP="000B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A64" w:rsidRPr="00B927AE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7AE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Pr="00B927AE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7A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Pr="00B927AE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7AE">
        <w:rPr>
          <w:rFonts w:ascii="Times New Roman" w:hAnsi="Times New Roman"/>
          <w:b/>
          <w:sz w:val="28"/>
          <w:szCs w:val="28"/>
          <w:u w:val="single"/>
        </w:rPr>
        <w:t>ФТД.01 Особенности организации работы учителя начальных классов с одаренными детьми</w:t>
      </w:r>
    </w:p>
    <w:p w:rsidR="00DD5A64" w:rsidRPr="00B927AE" w:rsidRDefault="00DD5A64" w:rsidP="000B458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927AE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B927AE" w:rsidTr="000B4583">
        <w:tc>
          <w:tcPr>
            <w:tcW w:w="4785" w:type="dxa"/>
            <w:shd w:val="clear" w:color="auto" w:fill="auto"/>
          </w:tcPr>
          <w:p w:rsidR="00DD5A64" w:rsidRPr="00B927AE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27AE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  <w:shd w:val="clear" w:color="auto" w:fill="auto"/>
          </w:tcPr>
          <w:p w:rsidR="00DD5A64" w:rsidRPr="00B927AE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27AE">
              <w:rPr>
                <w:rFonts w:ascii="Times New Roman" w:hAnsi="Times New Roman"/>
                <w:sz w:val="28"/>
                <w:szCs w:val="28"/>
              </w:rPr>
              <w:t xml:space="preserve">44.03.01 «Педагогическое образование» </w:t>
            </w:r>
          </w:p>
        </w:tc>
      </w:tr>
      <w:tr w:rsidR="00DD5A64" w:rsidRPr="00B927AE" w:rsidTr="000B4583">
        <w:tc>
          <w:tcPr>
            <w:tcW w:w="4785" w:type="dxa"/>
            <w:shd w:val="clear" w:color="auto" w:fill="auto"/>
          </w:tcPr>
          <w:p w:rsidR="00DD5A64" w:rsidRPr="00B927AE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27AE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  <w:shd w:val="clear" w:color="auto" w:fill="auto"/>
          </w:tcPr>
          <w:p w:rsidR="00DD5A64" w:rsidRPr="00B927AE" w:rsidRDefault="00DD5A64" w:rsidP="000B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7AE">
              <w:rPr>
                <w:rFonts w:ascii="Times New Roman" w:hAnsi="Times New Roman"/>
                <w:sz w:val="28"/>
                <w:szCs w:val="28"/>
              </w:rPr>
              <w:t xml:space="preserve">44.03.01.08 «Начальное образование» </w:t>
            </w:r>
          </w:p>
          <w:p w:rsidR="00DD5A64" w:rsidRPr="00B927AE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5A64" w:rsidRPr="00B927AE" w:rsidTr="000B4583">
        <w:tc>
          <w:tcPr>
            <w:tcW w:w="4785" w:type="dxa"/>
            <w:shd w:val="clear" w:color="auto" w:fill="auto"/>
          </w:tcPr>
          <w:p w:rsidR="00DD5A64" w:rsidRPr="00B927AE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27A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DD5A64" w:rsidRPr="00B927AE" w:rsidRDefault="00DD5A64" w:rsidP="000B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7AE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DD5A64" w:rsidRPr="00B927AE" w:rsidRDefault="00DD5A64" w:rsidP="000B45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5A64" w:rsidRPr="00B927AE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B927AE">
        <w:rPr>
          <w:rFonts w:ascii="Times New Roman" w:hAnsi="Times New Roman"/>
          <w:sz w:val="28"/>
          <w:szCs w:val="28"/>
        </w:rPr>
        <w:t>формирование теоретических знаний, практических умений и навыков в области педагогической работы с одаренными детьми, способствующих эффективной практической деятельности по выявлению и развитию детской одаренности в начальной школе.</w:t>
      </w:r>
    </w:p>
    <w:p w:rsidR="00DD5A64" w:rsidRPr="00B927AE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DD5A64" w:rsidRPr="00B927AE" w:rsidRDefault="00DD5A64" w:rsidP="000B4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>- сформировать у студентов систему знаний и умений, связанную с выявлением и развитием одаренных детей;</w:t>
      </w:r>
    </w:p>
    <w:p w:rsidR="00DD5A64" w:rsidRPr="00B927AE" w:rsidRDefault="00DD5A64" w:rsidP="000B4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lastRenderedPageBreak/>
        <w:t xml:space="preserve">- актуализировать </w:t>
      </w:r>
      <w:proofErr w:type="spellStart"/>
      <w:r w:rsidRPr="00B927AE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B927AE">
        <w:rPr>
          <w:rFonts w:ascii="Times New Roman" w:hAnsi="Times New Roman"/>
          <w:sz w:val="28"/>
          <w:szCs w:val="28"/>
        </w:rPr>
        <w:t xml:space="preserve"> связи, способствующие пониманию роли педагога в процессе обучения одаренных детей в начальной школе;</w:t>
      </w:r>
    </w:p>
    <w:p w:rsidR="00DD5A64" w:rsidRPr="00B927AE" w:rsidRDefault="00DD5A64" w:rsidP="000B4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>- ознакомить с современными концепциями и методиками выявления и развития детской одаренности в образовательной среде;</w:t>
      </w:r>
    </w:p>
    <w:p w:rsidR="00DD5A64" w:rsidRPr="00B927AE" w:rsidRDefault="00DD5A64" w:rsidP="000B4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27AE">
        <w:rPr>
          <w:rFonts w:ascii="Times New Roman" w:hAnsi="Times New Roman"/>
          <w:sz w:val="28"/>
          <w:szCs w:val="28"/>
        </w:rPr>
        <w:t>обеспечить условия для активизации </w:t>
      </w:r>
      <w:hyperlink r:id="rId8" w:tooltip="Образовательная деятельность" w:history="1">
        <w:r w:rsidRPr="00B927AE">
          <w:rPr>
            <w:rFonts w:ascii="Times New Roman" w:hAnsi="Times New Roman"/>
            <w:sz w:val="28"/>
            <w:szCs w:val="28"/>
            <w:bdr w:val="none" w:sz="0" w:space="0" w:color="auto" w:frame="1"/>
          </w:rPr>
          <w:t>познавательной деятельности</w:t>
        </w:r>
      </w:hyperlink>
      <w:r w:rsidRPr="00B927AE">
        <w:rPr>
          <w:rFonts w:ascii="Times New Roman" w:hAnsi="Times New Roman"/>
          <w:sz w:val="28"/>
          <w:szCs w:val="28"/>
        </w:rPr>
        <w:t> студентов и формирования у них опыта проектирования программ для работы с одаренными детьми и их родителями;</w:t>
      </w:r>
    </w:p>
    <w:p w:rsidR="00DD5A64" w:rsidRPr="00B927AE" w:rsidRDefault="00DD5A64" w:rsidP="000B4583">
      <w:p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>- стимулировать самостоятельную работу студентов по освоению содержания дисциплины и формированию необходимых компетенций.</w:t>
      </w:r>
    </w:p>
    <w:p w:rsidR="00DD5A64" w:rsidRPr="00B927AE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927AE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B927AE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927AE">
        <w:rPr>
          <w:rFonts w:ascii="Times New Roman" w:hAnsi="Times New Roman"/>
          <w:b/>
          <w:sz w:val="28"/>
          <w:szCs w:val="28"/>
        </w:rPr>
        <w:t xml:space="preserve">. 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>Знать:</w:t>
      </w:r>
    </w:p>
    <w:p w:rsidR="00DD5A64" w:rsidRPr="00B927AE" w:rsidRDefault="00DD5A64" w:rsidP="000B45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>- основы организации и особенности деятельности учителя </w:t>
      </w:r>
      <w:hyperlink r:id="rId9" w:tooltip="Начальные классы" w:history="1">
        <w:r w:rsidRPr="00B927AE">
          <w:rPr>
            <w:rFonts w:ascii="Times New Roman" w:hAnsi="Times New Roman"/>
            <w:sz w:val="28"/>
            <w:szCs w:val="28"/>
            <w:bdr w:val="none" w:sz="0" w:space="0" w:color="auto" w:frame="1"/>
          </w:rPr>
          <w:t>начальных классов</w:t>
        </w:r>
      </w:hyperlink>
      <w:r w:rsidRPr="00B927AE">
        <w:rPr>
          <w:rFonts w:ascii="Times New Roman" w:hAnsi="Times New Roman"/>
          <w:sz w:val="28"/>
          <w:szCs w:val="28"/>
        </w:rPr>
        <w:t> по выявлению и развитию детской одаренности (ОПК-3);</w:t>
      </w:r>
    </w:p>
    <w:p w:rsidR="00DD5A64" w:rsidRPr="00B927AE" w:rsidRDefault="00DD5A64" w:rsidP="000B45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>- виды детской одаренности и условия ее развития в образовательном процессе (СК-1);</w:t>
      </w:r>
    </w:p>
    <w:p w:rsidR="00DD5A64" w:rsidRPr="00B927AE" w:rsidRDefault="00DD5A64" w:rsidP="000B45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>- современные концепции и методики выявления детской одаренности (ОПК-3);</w:t>
      </w:r>
    </w:p>
    <w:p w:rsidR="00DD5A64" w:rsidRPr="00B927AE" w:rsidRDefault="00DD5A64" w:rsidP="000B45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>- современные модели, формы, активные методы развития детской одаренности в образовательном процессе (ПК-5);</w:t>
      </w:r>
    </w:p>
    <w:p w:rsidR="00DD5A64" w:rsidRPr="00B927AE" w:rsidRDefault="00DD5A64" w:rsidP="000B45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>- принципы, формы и методы обучения одаренных детей (СК-1);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>- основные направления и инструментарий диагностики видов детской одаренности (ПК-5).</w:t>
      </w:r>
    </w:p>
    <w:p w:rsidR="00DD5A64" w:rsidRPr="00B927AE" w:rsidRDefault="00DD5A64" w:rsidP="000B4583">
      <w:pPr>
        <w:pStyle w:val="Default"/>
        <w:rPr>
          <w:sz w:val="28"/>
          <w:szCs w:val="28"/>
        </w:rPr>
      </w:pPr>
    </w:p>
    <w:p w:rsidR="00DD5A64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>Уметь: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>- осознавать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>- осуществлять психолого-педагогическое сопровождение учебно-воспитательного процесса (ОПК-3);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>-  организовать учебную деятельность обучающихся с учетом специфики начального образования, готовностью к оценке учебных достижений школьников с учетом траектории индивидуального развития каждого ученика и норм в развитии личности младшего школьника (СК-1);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 xml:space="preserve">- осуществлять педагогическое сопровождение социализации и профессионального самоопределения </w:t>
      </w:r>
      <w:proofErr w:type="gramStart"/>
      <w:r w:rsidRPr="00B927A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927AE">
        <w:rPr>
          <w:rFonts w:ascii="Times New Roman" w:hAnsi="Times New Roman"/>
          <w:sz w:val="28"/>
          <w:szCs w:val="28"/>
        </w:rPr>
        <w:t xml:space="preserve"> (ПК-5);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>-  взаимодействовать с участниками образовательного процесса (ПК-6).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 xml:space="preserve">Владеть: 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>- 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lastRenderedPageBreak/>
        <w:t>- готовностью к психолого-педагогическому сопровождению учебно-воспитательного процесса (ОПК-3);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>- способностью организовать учебную деятельность обучающихся с учетом специфики начального образования, готовностью к оценке учебных достижений школьников с учетом траектории индивидуального развития каждого ученика и норм в развитии личности младшего школьника (СК-1);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 xml:space="preserve">-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B927A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927AE">
        <w:rPr>
          <w:rFonts w:ascii="Times New Roman" w:hAnsi="Times New Roman"/>
          <w:sz w:val="28"/>
          <w:szCs w:val="28"/>
        </w:rPr>
        <w:t xml:space="preserve"> (ПК-5);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>- готовностью к взаимодействию с участниками образовательного процесса (ПК-6).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927AE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 xml:space="preserve"> ОПК-1; ОПК-3; ПК-5; ПК-6; СК-1.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B927AE">
        <w:rPr>
          <w:rFonts w:ascii="Times New Roman" w:hAnsi="Times New Roman"/>
          <w:sz w:val="28"/>
          <w:szCs w:val="28"/>
        </w:rPr>
        <w:t>(в ЗЕТ): 2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b/>
          <w:sz w:val="28"/>
          <w:szCs w:val="28"/>
        </w:rPr>
        <w:t>6. Форма контроля:</w:t>
      </w:r>
      <w:r w:rsidRPr="00B927AE">
        <w:rPr>
          <w:rFonts w:ascii="Times New Roman" w:hAnsi="Times New Roman"/>
          <w:sz w:val="28"/>
          <w:szCs w:val="28"/>
        </w:rPr>
        <w:t xml:space="preserve"> зачет в 9 семестре.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927A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DD5A64" w:rsidRPr="00B927AE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 xml:space="preserve">                         Приходько Валентина Евгеньевна</w:t>
      </w:r>
    </w:p>
    <w:p w:rsidR="00DD5A64" w:rsidRPr="00B927AE" w:rsidRDefault="00DD5A64" w:rsidP="000B458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D5A64" w:rsidRPr="00B927AE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7AE">
        <w:rPr>
          <w:rFonts w:ascii="Times New Roman" w:hAnsi="Times New Roman"/>
          <w:b/>
          <w:sz w:val="28"/>
          <w:szCs w:val="28"/>
        </w:rPr>
        <w:t>АННОТАЦИЯ</w:t>
      </w:r>
    </w:p>
    <w:p w:rsidR="00DD5A64" w:rsidRPr="00B927AE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7A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5A64" w:rsidRDefault="00DD5A64" w:rsidP="000B4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927AE">
        <w:rPr>
          <w:rFonts w:ascii="Times New Roman" w:hAnsi="Times New Roman"/>
          <w:b/>
          <w:sz w:val="28"/>
          <w:szCs w:val="28"/>
          <w:u w:val="single"/>
        </w:rPr>
        <w:t>ФТД.0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B927A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B69CB">
        <w:rPr>
          <w:rFonts w:ascii="Times New Roman" w:hAnsi="Times New Roman"/>
          <w:b/>
          <w:sz w:val="28"/>
          <w:szCs w:val="28"/>
          <w:u w:val="single"/>
        </w:rPr>
        <w:t xml:space="preserve">Особенности организации работы учителя начальных классов с родителями </w:t>
      </w:r>
    </w:p>
    <w:p w:rsidR="00DD5A64" w:rsidRPr="00B927AE" w:rsidRDefault="00DD5A64" w:rsidP="000B458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927AE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B927AE" w:rsidTr="000B4583">
        <w:tc>
          <w:tcPr>
            <w:tcW w:w="4785" w:type="dxa"/>
            <w:shd w:val="clear" w:color="auto" w:fill="auto"/>
          </w:tcPr>
          <w:p w:rsidR="00DD5A64" w:rsidRPr="00B927AE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27AE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  <w:shd w:val="clear" w:color="auto" w:fill="auto"/>
          </w:tcPr>
          <w:p w:rsidR="00DD5A64" w:rsidRPr="00B927AE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27AE">
              <w:rPr>
                <w:rFonts w:ascii="Times New Roman" w:hAnsi="Times New Roman"/>
                <w:sz w:val="28"/>
                <w:szCs w:val="28"/>
              </w:rPr>
              <w:t xml:space="preserve">44.03.01 «Педагогическое образование» </w:t>
            </w:r>
          </w:p>
        </w:tc>
      </w:tr>
      <w:tr w:rsidR="00DD5A64" w:rsidRPr="00B927AE" w:rsidTr="000B4583">
        <w:tc>
          <w:tcPr>
            <w:tcW w:w="4785" w:type="dxa"/>
            <w:shd w:val="clear" w:color="auto" w:fill="auto"/>
          </w:tcPr>
          <w:p w:rsidR="00DD5A64" w:rsidRPr="00B927AE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27AE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  <w:shd w:val="clear" w:color="auto" w:fill="auto"/>
          </w:tcPr>
          <w:p w:rsidR="00DD5A64" w:rsidRPr="00B927AE" w:rsidRDefault="00DD5A64" w:rsidP="000B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7AE">
              <w:rPr>
                <w:rFonts w:ascii="Times New Roman" w:hAnsi="Times New Roman"/>
                <w:sz w:val="28"/>
                <w:szCs w:val="28"/>
              </w:rPr>
              <w:t xml:space="preserve">44.03.01.08 «Начальное образование» </w:t>
            </w:r>
          </w:p>
          <w:p w:rsidR="00DD5A64" w:rsidRPr="00B927AE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5A64" w:rsidRPr="00B927AE" w:rsidTr="000B4583">
        <w:tc>
          <w:tcPr>
            <w:tcW w:w="4785" w:type="dxa"/>
            <w:shd w:val="clear" w:color="auto" w:fill="auto"/>
          </w:tcPr>
          <w:p w:rsidR="00DD5A64" w:rsidRPr="00B927AE" w:rsidRDefault="00DD5A64" w:rsidP="000B4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27A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DD5A64" w:rsidRPr="00B927AE" w:rsidRDefault="00DD5A64" w:rsidP="000B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7AE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DD5A64" w:rsidRPr="00B927AE" w:rsidRDefault="00DD5A64" w:rsidP="000B45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5A64" w:rsidRPr="00B927AE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B927AE">
        <w:rPr>
          <w:rFonts w:ascii="Times New Roman" w:hAnsi="Times New Roman"/>
          <w:sz w:val="28"/>
          <w:szCs w:val="28"/>
        </w:rPr>
        <w:t>формирование теоретических знаний, практических умений и навыков в области педагогич</w:t>
      </w:r>
      <w:r>
        <w:rPr>
          <w:rFonts w:ascii="Times New Roman" w:hAnsi="Times New Roman"/>
          <w:sz w:val="28"/>
          <w:szCs w:val="28"/>
        </w:rPr>
        <w:t>еской работы с родителями</w:t>
      </w:r>
      <w:r w:rsidRPr="00B927AE">
        <w:rPr>
          <w:rFonts w:ascii="Times New Roman" w:hAnsi="Times New Roman"/>
          <w:sz w:val="28"/>
          <w:szCs w:val="28"/>
        </w:rPr>
        <w:t>, способствующих эффективной прак</w:t>
      </w:r>
      <w:r>
        <w:rPr>
          <w:rFonts w:ascii="Times New Roman" w:hAnsi="Times New Roman"/>
          <w:sz w:val="28"/>
          <w:szCs w:val="28"/>
        </w:rPr>
        <w:t>тической деятельности</w:t>
      </w:r>
      <w:r w:rsidRPr="00B927AE">
        <w:rPr>
          <w:rFonts w:ascii="Times New Roman" w:hAnsi="Times New Roman"/>
          <w:sz w:val="28"/>
          <w:szCs w:val="28"/>
        </w:rPr>
        <w:t xml:space="preserve"> в начальной школе.</w:t>
      </w:r>
    </w:p>
    <w:p w:rsidR="00DD5A64" w:rsidRPr="00B927AE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DD5A64" w:rsidRPr="00B927AE" w:rsidRDefault="00DD5A64" w:rsidP="000B4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>- сформировать у студентов систему зна</w:t>
      </w:r>
      <w:r>
        <w:rPr>
          <w:rFonts w:ascii="Times New Roman" w:hAnsi="Times New Roman"/>
          <w:sz w:val="28"/>
          <w:szCs w:val="28"/>
        </w:rPr>
        <w:t>ний и умений, связанную с взаимодействием с родителями</w:t>
      </w:r>
      <w:r w:rsidRPr="00B927AE">
        <w:rPr>
          <w:rFonts w:ascii="Times New Roman" w:hAnsi="Times New Roman"/>
          <w:sz w:val="28"/>
          <w:szCs w:val="28"/>
        </w:rPr>
        <w:t>;</w:t>
      </w:r>
    </w:p>
    <w:p w:rsidR="00DD5A64" w:rsidRPr="00B927AE" w:rsidRDefault="00DD5A64" w:rsidP="000B4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 xml:space="preserve">- актуализировать </w:t>
      </w:r>
      <w:proofErr w:type="spellStart"/>
      <w:r w:rsidRPr="00B927AE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B927AE">
        <w:rPr>
          <w:rFonts w:ascii="Times New Roman" w:hAnsi="Times New Roman"/>
          <w:sz w:val="28"/>
          <w:szCs w:val="28"/>
        </w:rPr>
        <w:t xml:space="preserve"> связи, способствующие пониманию роли педагога в п</w:t>
      </w:r>
      <w:r>
        <w:rPr>
          <w:rFonts w:ascii="Times New Roman" w:hAnsi="Times New Roman"/>
          <w:sz w:val="28"/>
          <w:szCs w:val="28"/>
        </w:rPr>
        <w:t>роцессе работы с родителями</w:t>
      </w:r>
      <w:r w:rsidRPr="00B927AE">
        <w:rPr>
          <w:rFonts w:ascii="Times New Roman" w:hAnsi="Times New Roman"/>
          <w:sz w:val="28"/>
          <w:szCs w:val="28"/>
        </w:rPr>
        <w:t xml:space="preserve"> в начальной школе;</w:t>
      </w:r>
    </w:p>
    <w:p w:rsidR="00DD5A64" w:rsidRPr="00B927AE" w:rsidRDefault="00DD5A64" w:rsidP="000B4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>- ознакомить с соврем</w:t>
      </w:r>
      <w:r>
        <w:rPr>
          <w:rFonts w:ascii="Times New Roman" w:hAnsi="Times New Roman"/>
          <w:sz w:val="28"/>
          <w:szCs w:val="28"/>
        </w:rPr>
        <w:t>енными концепциями в работе с родителями</w:t>
      </w:r>
      <w:r w:rsidRPr="00B927AE">
        <w:rPr>
          <w:rFonts w:ascii="Times New Roman" w:hAnsi="Times New Roman"/>
          <w:sz w:val="28"/>
          <w:szCs w:val="28"/>
        </w:rPr>
        <w:t>;</w:t>
      </w:r>
    </w:p>
    <w:p w:rsidR="00DD5A64" w:rsidRPr="00B927AE" w:rsidRDefault="00DD5A64" w:rsidP="000B4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27AE">
        <w:rPr>
          <w:rFonts w:ascii="Times New Roman" w:hAnsi="Times New Roman"/>
          <w:sz w:val="28"/>
          <w:szCs w:val="28"/>
        </w:rPr>
        <w:t>обеспечить условия для активизации </w:t>
      </w:r>
      <w:hyperlink r:id="rId10" w:tooltip="Образовательная деятельность" w:history="1">
        <w:r w:rsidRPr="00B927AE">
          <w:rPr>
            <w:rFonts w:ascii="Times New Roman" w:hAnsi="Times New Roman"/>
            <w:sz w:val="28"/>
            <w:szCs w:val="28"/>
            <w:bdr w:val="none" w:sz="0" w:space="0" w:color="auto" w:frame="1"/>
          </w:rPr>
          <w:t>познавательной деятельности</w:t>
        </w:r>
      </w:hyperlink>
      <w:r w:rsidRPr="00B927AE">
        <w:rPr>
          <w:rFonts w:ascii="Times New Roman" w:hAnsi="Times New Roman"/>
          <w:sz w:val="28"/>
          <w:szCs w:val="28"/>
        </w:rPr>
        <w:t> студентов и формирования у них опыта проектирования программ для</w:t>
      </w:r>
      <w:r>
        <w:rPr>
          <w:rFonts w:ascii="Times New Roman" w:hAnsi="Times New Roman"/>
          <w:sz w:val="28"/>
          <w:szCs w:val="28"/>
        </w:rPr>
        <w:t xml:space="preserve"> работы с </w:t>
      </w:r>
      <w:r w:rsidRPr="00B927AE">
        <w:rPr>
          <w:rFonts w:ascii="Times New Roman" w:hAnsi="Times New Roman"/>
          <w:sz w:val="28"/>
          <w:szCs w:val="28"/>
        </w:rPr>
        <w:t xml:space="preserve"> родителями;</w:t>
      </w:r>
    </w:p>
    <w:p w:rsidR="00DD5A64" w:rsidRPr="00B927AE" w:rsidRDefault="00DD5A64" w:rsidP="000B4583">
      <w:p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lastRenderedPageBreak/>
        <w:t>- стимулировать самостоятельную работу студентов по освоению содержания дисциплины и формированию необходимых компетенций.</w:t>
      </w:r>
    </w:p>
    <w:p w:rsidR="00DD5A64" w:rsidRPr="00B927AE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927AE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B927AE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927AE">
        <w:rPr>
          <w:rFonts w:ascii="Times New Roman" w:hAnsi="Times New Roman"/>
          <w:b/>
          <w:sz w:val="28"/>
          <w:szCs w:val="28"/>
        </w:rPr>
        <w:t xml:space="preserve">. 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>Знать:</w:t>
      </w:r>
    </w:p>
    <w:p w:rsidR="00DD5A64" w:rsidRPr="00B927AE" w:rsidRDefault="00DD5A64" w:rsidP="000B45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>- основы организации и особенности деятельности учителя </w:t>
      </w:r>
      <w:hyperlink r:id="rId11" w:tooltip="Начальные классы" w:history="1">
        <w:r w:rsidRPr="00B927AE">
          <w:rPr>
            <w:rFonts w:ascii="Times New Roman" w:hAnsi="Times New Roman"/>
            <w:sz w:val="28"/>
            <w:szCs w:val="28"/>
            <w:bdr w:val="none" w:sz="0" w:space="0" w:color="auto" w:frame="1"/>
          </w:rPr>
          <w:t>начальных классов</w:t>
        </w:r>
      </w:hyperlink>
      <w:r>
        <w:rPr>
          <w:rFonts w:ascii="Times New Roman" w:hAnsi="Times New Roman"/>
          <w:sz w:val="28"/>
          <w:szCs w:val="28"/>
        </w:rPr>
        <w:t> по работе с родителями (ОПК-3);</w:t>
      </w:r>
    </w:p>
    <w:p w:rsidR="00DD5A64" w:rsidRPr="00B927AE" w:rsidRDefault="00DD5A64" w:rsidP="000B45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>- современные концепции и методи</w:t>
      </w:r>
      <w:r>
        <w:rPr>
          <w:rFonts w:ascii="Times New Roman" w:hAnsi="Times New Roman"/>
          <w:sz w:val="28"/>
          <w:szCs w:val="28"/>
        </w:rPr>
        <w:t>ки работы с родителями</w:t>
      </w:r>
      <w:r w:rsidRPr="00B927AE">
        <w:rPr>
          <w:rFonts w:ascii="Times New Roman" w:hAnsi="Times New Roman"/>
          <w:sz w:val="28"/>
          <w:szCs w:val="28"/>
        </w:rPr>
        <w:t xml:space="preserve"> (ОПК-3);</w:t>
      </w:r>
    </w:p>
    <w:p w:rsidR="00DD5A64" w:rsidRPr="00B927AE" w:rsidRDefault="00DD5A64" w:rsidP="000B458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>- современные модели, формы, активные мето</w:t>
      </w:r>
      <w:r>
        <w:rPr>
          <w:rFonts w:ascii="Times New Roman" w:hAnsi="Times New Roman"/>
          <w:sz w:val="28"/>
          <w:szCs w:val="28"/>
        </w:rPr>
        <w:t xml:space="preserve">ды работы с родителями </w:t>
      </w:r>
      <w:r w:rsidRPr="00B927AE">
        <w:rPr>
          <w:rFonts w:ascii="Times New Roman" w:hAnsi="Times New Roman"/>
          <w:sz w:val="28"/>
          <w:szCs w:val="28"/>
        </w:rPr>
        <w:t>в образовательном процессе (ПК-5);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>- основные на</w:t>
      </w:r>
      <w:r>
        <w:rPr>
          <w:rFonts w:ascii="Times New Roman" w:hAnsi="Times New Roman"/>
          <w:sz w:val="28"/>
          <w:szCs w:val="28"/>
        </w:rPr>
        <w:t>правления и инструментарий работы с родителями</w:t>
      </w:r>
      <w:r w:rsidRPr="00B927AE">
        <w:rPr>
          <w:rFonts w:ascii="Times New Roman" w:hAnsi="Times New Roman"/>
          <w:sz w:val="28"/>
          <w:szCs w:val="28"/>
        </w:rPr>
        <w:t xml:space="preserve"> (ПК-5).</w:t>
      </w:r>
    </w:p>
    <w:p w:rsidR="00DD5A64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>Уметь: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>- осознавать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>- осуществлять психолого-педагогическое сопровождение учебно-воспитательного процесса (ОПК-3);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 xml:space="preserve">- осуществлять педагогическое сопровождение социализации и профессионального самоопределения </w:t>
      </w:r>
      <w:proofErr w:type="gramStart"/>
      <w:r w:rsidRPr="00B927A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927AE">
        <w:rPr>
          <w:rFonts w:ascii="Times New Roman" w:hAnsi="Times New Roman"/>
          <w:sz w:val="28"/>
          <w:szCs w:val="28"/>
        </w:rPr>
        <w:t xml:space="preserve"> (ПК-5);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 xml:space="preserve">-  взаимодействовать с </w:t>
      </w:r>
      <w:r>
        <w:rPr>
          <w:rFonts w:ascii="Times New Roman" w:hAnsi="Times New Roman"/>
          <w:sz w:val="28"/>
          <w:szCs w:val="28"/>
        </w:rPr>
        <w:t xml:space="preserve">родителями как </w:t>
      </w:r>
      <w:r w:rsidRPr="00B927AE">
        <w:rPr>
          <w:rFonts w:ascii="Times New Roman" w:hAnsi="Times New Roman"/>
          <w:sz w:val="28"/>
          <w:szCs w:val="28"/>
        </w:rPr>
        <w:t>участниками образовательного процесса (ПК-6).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 xml:space="preserve">Владеть: 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>- 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>- готовностью к психолого-педагогическому сопровождению учебно-воспитательного процесса (ОПК-3);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 xml:space="preserve">-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B927A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927AE">
        <w:rPr>
          <w:rFonts w:ascii="Times New Roman" w:hAnsi="Times New Roman"/>
          <w:sz w:val="28"/>
          <w:szCs w:val="28"/>
        </w:rPr>
        <w:t xml:space="preserve"> (ПК-5);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 xml:space="preserve">- готовностью к взаимодействию с </w:t>
      </w:r>
      <w:r>
        <w:rPr>
          <w:rFonts w:ascii="Times New Roman" w:hAnsi="Times New Roman"/>
          <w:sz w:val="28"/>
          <w:szCs w:val="28"/>
        </w:rPr>
        <w:t xml:space="preserve">родителями как </w:t>
      </w:r>
      <w:r w:rsidRPr="00B927AE">
        <w:rPr>
          <w:rFonts w:ascii="Times New Roman" w:hAnsi="Times New Roman"/>
          <w:sz w:val="28"/>
          <w:szCs w:val="28"/>
        </w:rPr>
        <w:t>участниками образовательного процесса (ПК-6).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927AE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 xml:space="preserve"> ОПК-1; </w:t>
      </w:r>
      <w:r>
        <w:rPr>
          <w:rFonts w:ascii="Times New Roman" w:hAnsi="Times New Roman"/>
          <w:sz w:val="28"/>
          <w:szCs w:val="28"/>
        </w:rPr>
        <w:t>ОПК-3; ПК-5; ПК-6</w:t>
      </w:r>
      <w:r w:rsidRPr="00B927AE">
        <w:rPr>
          <w:rFonts w:ascii="Times New Roman" w:hAnsi="Times New Roman"/>
          <w:sz w:val="28"/>
          <w:szCs w:val="28"/>
        </w:rPr>
        <w:t>.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B927AE">
        <w:rPr>
          <w:rFonts w:ascii="Times New Roman" w:hAnsi="Times New Roman"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1.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b/>
          <w:sz w:val="28"/>
          <w:szCs w:val="28"/>
        </w:rPr>
        <w:t>6. Форма контроля:</w:t>
      </w:r>
      <w:r w:rsidRPr="00B927AE">
        <w:rPr>
          <w:rFonts w:ascii="Times New Roman" w:hAnsi="Times New Roman"/>
          <w:sz w:val="28"/>
          <w:szCs w:val="28"/>
        </w:rPr>
        <w:t xml:space="preserve"> зачет в 9 семестре.</w:t>
      </w:r>
    </w:p>
    <w:p w:rsidR="00DD5A64" w:rsidRPr="00B927AE" w:rsidRDefault="00DD5A64" w:rsidP="000B458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927A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DD5A64" w:rsidRPr="00B927AE" w:rsidRDefault="00DD5A64" w:rsidP="000B4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7AE">
        <w:rPr>
          <w:rFonts w:ascii="Times New Roman" w:hAnsi="Times New Roman"/>
          <w:sz w:val="28"/>
          <w:szCs w:val="28"/>
        </w:rPr>
        <w:t xml:space="preserve">                         Приходько Валентина Евгеньевна</w:t>
      </w:r>
    </w:p>
    <w:p w:rsidR="00DD5A64" w:rsidRPr="00B927AE" w:rsidRDefault="00DD5A64" w:rsidP="000B458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D5A64" w:rsidRPr="005A6D35" w:rsidRDefault="00DD5A64" w:rsidP="000B4583">
      <w:pPr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АННОТАЦИЯ</w:t>
      </w:r>
    </w:p>
    <w:p w:rsidR="00DD5A64" w:rsidRPr="005A6D35" w:rsidRDefault="00DD5A64" w:rsidP="000B4583">
      <w:pPr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lastRenderedPageBreak/>
        <w:t>рабочей программы дисциплины</w:t>
      </w:r>
    </w:p>
    <w:p w:rsidR="00DD5A64" w:rsidRPr="00607B57" w:rsidRDefault="00DD5A64" w:rsidP="000B4583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ФТД.03 Соци</w:t>
      </w:r>
      <w:r w:rsidRPr="00607B57">
        <w:rPr>
          <w:rFonts w:ascii="Times New Roman" w:hAnsi="Times New Roman"/>
          <w:b/>
          <w:i/>
          <w:sz w:val="28"/>
          <w:szCs w:val="28"/>
          <w:u w:val="single"/>
        </w:rPr>
        <w:t xml:space="preserve">ология </w:t>
      </w:r>
    </w:p>
    <w:p w:rsidR="00DD5A64" w:rsidRPr="005A6D35" w:rsidRDefault="00DD5A64" w:rsidP="000B4583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A6D35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5A64" w:rsidRPr="00A15249" w:rsidTr="000B4583">
        <w:tc>
          <w:tcPr>
            <w:tcW w:w="4785" w:type="dxa"/>
            <w:hideMark/>
          </w:tcPr>
          <w:p w:rsidR="00DD5A64" w:rsidRPr="00A15249" w:rsidRDefault="00DD5A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24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DD5A64" w:rsidRDefault="00DD5A64" w:rsidP="000B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249">
              <w:rPr>
                <w:rFonts w:ascii="Times New Roman" w:hAnsi="Times New Roman"/>
                <w:sz w:val="24"/>
                <w:szCs w:val="24"/>
              </w:rPr>
              <w:t xml:space="preserve">направление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44.03.01 «Педагогическое образование» профиль </w:t>
            </w:r>
          </w:p>
          <w:p w:rsidR="00DD5A64" w:rsidRPr="00A15249" w:rsidRDefault="00DD5A64" w:rsidP="000B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44.03.01.08 «Начальное образование»</w:t>
            </w:r>
          </w:p>
        </w:tc>
      </w:tr>
      <w:tr w:rsidR="00DD5A64" w:rsidRPr="00A15249" w:rsidTr="000B4583">
        <w:tc>
          <w:tcPr>
            <w:tcW w:w="4785" w:type="dxa"/>
            <w:hideMark/>
          </w:tcPr>
          <w:p w:rsidR="00DD5A64" w:rsidRPr="00A15249" w:rsidRDefault="00DD5A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5A64" w:rsidRPr="00A15249" w:rsidRDefault="00DD5A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24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DD5A64" w:rsidRPr="00A15249" w:rsidRDefault="00DD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A64" w:rsidRPr="00A15249" w:rsidRDefault="00DD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249">
              <w:rPr>
                <w:rFonts w:ascii="Times New Roman" w:hAnsi="Times New Roman"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DD5A64" w:rsidRPr="005A6D35" w:rsidRDefault="00DD5A64" w:rsidP="000B4583">
      <w:pPr>
        <w:rPr>
          <w:rFonts w:ascii="Times New Roman" w:hAnsi="Times New Roman"/>
          <w:b/>
          <w:sz w:val="24"/>
          <w:szCs w:val="24"/>
        </w:rPr>
      </w:pPr>
    </w:p>
    <w:p w:rsidR="00DD5A64" w:rsidRPr="00C536C6" w:rsidRDefault="00DD5A64" w:rsidP="000B4583">
      <w:pPr>
        <w:ind w:firstLine="709"/>
      </w:pPr>
      <w:r w:rsidRPr="005A6D35">
        <w:rPr>
          <w:rFonts w:ascii="Times New Roman" w:hAnsi="Times New Roman"/>
          <w:b/>
          <w:sz w:val="24"/>
          <w:szCs w:val="24"/>
        </w:rPr>
        <w:t xml:space="preserve">1. </w:t>
      </w:r>
      <w:r w:rsidRPr="00927E31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ь</w:t>
      </w:r>
      <w:r w:rsidRPr="00927E31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 w:rsidRPr="00927E31">
        <w:rPr>
          <w:rFonts w:ascii="Times New Roman" w:hAnsi="Times New Roman"/>
          <w:sz w:val="24"/>
          <w:szCs w:val="24"/>
        </w:rPr>
        <w:t xml:space="preserve"> </w:t>
      </w:r>
      <w:r w:rsidRPr="003F75BC">
        <w:rPr>
          <w:rFonts w:ascii="Times New Roman" w:hAnsi="Times New Roman"/>
        </w:rPr>
        <w:t>«</w:t>
      </w:r>
      <w:r>
        <w:rPr>
          <w:rFonts w:ascii="Times New Roman" w:hAnsi="Times New Roman"/>
        </w:rPr>
        <w:t>С</w:t>
      </w:r>
      <w:r w:rsidRPr="003F75BC">
        <w:rPr>
          <w:rFonts w:ascii="Times New Roman" w:hAnsi="Times New Roman"/>
        </w:rPr>
        <w:t xml:space="preserve">оциология» состоит в формировании у студентов научного </w:t>
      </w:r>
      <w:r>
        <w:rPr>
          <w:rFonts w:ascii="Times New Roman" w:hAnsi="Times New Roman"/>
        </w:rPr>
        <w:t>понима</w:t>
      </w:r>
      <w:r w:rsidRPr="003F75BC">
        <w:rPr>
          <w:rFonts w:ascii="Times New Roman" w:hAnsi="Times New Roman"/>
        </w:rPr>
        <w:t>ния устройства и функционирования общества как целостной системы, в том числе в аспекте одной из важнейших её составляющих</w:t>
      </w:r>
      <w:r>
        <w:rPr>
          <w:rFonts w:ascii="Times New Roman" w:hAnsi="Times New Roman"/>
        </w:rPr>
        <w:t xml:space="preserve"> -</w:t>
      </w:r>
      <w:r w:rsidRPr="003F75BC">
        <w:rPr>
          <w:rFonts w:ascii="Times New Roman" w:hAnsi="Times New Roman"/>
        </w:rPr>
        <w:t xml:space="preserve"> политической системы общества.</w:t>
      </w:r>
    </w:p>
    <w:p w:rsidR="00DD5A64" w:rsidRDefault="00DD5A64" w:rsidP="000B458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Cs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2. </w:t>
      </w:r>
      <w:r w:rsidRPr="00927E31">
        <w:rPr>
          <w:rFonts w:ascii="Times New Roman" w:hAnsi="Times New Roman"/>
          <w:b/>
          <w:sz w:val="24"/>
          <w:szCs w:val="24"/>
        </w:rPr>
        <w:t>Задачи:</w:t>
      </w:r>
    </w:p>
    <w:p w:rsidR="00DD5A64" w:rsidRPr="003F75BC" w:rsidRDefault="00DD5A64" w:rsidP="000B4583">
      <w:pPr>
        <w:ind w:firstLine="709"/>
        <w:rPr>
          <w:rFonts w:ascii="Times New Roman" w:hAnsi="Times New Roman"/>
        </w:rPr>
      </w:pPr>
      <w:r w:rsidRPr="003F75BC">
        <w:rPr>
          <w:rFonts w:ascii="Times New Roman" w:hAnsi="Times New Roman"/>
        </w:rPr>
        <w:t xml:space="preserve">- овладение понятийно-категориальным аппаратом социологической и политической наук; </w:t>
      </w:r>
    </w:p>
    <w:p w:rsidR="00DD5A64" w:rsidRPr="003F75BC" w:rsidRDefault="00DD5A64" w:rsidP="000B4583">
      <w:pPr>
        <w:ind w:firstLine="709"/>
        <w:jc w:val="both"/>
        <w:rPr>
          <w:rFonts w:ascii="Times New Roman" w:hAnsi="Times New Roman"/>
        </w:rPr>
      </w:pPr>
      <w:r w:rsidRPr="003F75BC">
        <w:rPr>
          <w:rFonts w:ascii="Times New Roman" w:hAnsi="Times New Roman"/>
        </w:rPr>
        <w:t xml:space="preserve">- формирование представления об эволюции социологических и политических учений как научных представлений об обществе; </w:t>
      </w:r>
    </w:p>
    <w:p w:rsidR="00DD5A64" w:rsidRPr="003F75BC" w:rsidRDefault="00DD5A64" w:rsidP="000B4583">
      <w:pPr>
        <w:ind w:firstLine="709"/>
        <w:rPr>
          <w:rFonts w:ascii="Times New Roman" w:hAnsi="Times New Roman"/>
        </w:rPr>
      </w:pPr>
      <w:r w:rsidRPr="003F75BC">
        <w:rPr>
          <w:rFonts w:ascii="Times New Roman" w:hAnsi="Times New Roman"/>
        </w:rPr>
        <w:t xml:space="preserve">- анализ и изучение общества как целостной сформировавшейся системы с присущими ей функциями и процессами их реализующими, в том числе в политической сфере; </w:t>
      </w:r>
    </w:p>
    <w:p w:rsidR="00DD5A64" w:rsidRPr="003F75BC" w:rsidRDefault="00DD5A64" w:rsidP="000B4583">
      <w:pPr>
        <w:ind w:firstLine="709"/>
        <w:jc w:val="both"/>
        <w:rPr>
          <w:rFonts w:ascii="Times New Roman" w:hAnsi="Times New Roman"/>
        </w:rPr>
      </w:pPr>
      <w:r w:rsidRPr="003F75BC">
        <w:rPr>
          <w:rFonts w:ascii="Times New Roman" w:hAnsi="Times New Roman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DD5A64" w:rsidRPr="003F75BC" w:rsidRDefault="00DD5A64" w:rsidP="000B4583">
      <w:pPr>
        <w:ind w:firstLine="709"/>
        <w:jc w:val="both"/>
        <w:rPr>
          <w:rFonts w:ascii="Times New Roman" w:hAnsi="Times New Roman"/>
        </w:rPr>
      </w:pPr>
      <w:r w:rsidRPr="003F75BC">
        <w:rPr>
          <w:rFonts w:ascii="Times New Roman" w:hAnsi="Times New Roman"/>
        </w:rPr>
        <w:t xml:space="preserve">- 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</w:t>
      </w:r>
    </w:p>
    <w:p w:rsidR="00DD5A64" w:rsidRPr="003F75BC" w:rsidRDefault="00DD5A64" w:rsidP="000B4583">
      <w:pPr>
        <w:ind w:firstLine="709"/>
        <w:jc w:val="both"/>
        <w:rPr>
          <w:rFonts w:ascii="Times New Roman" w:hAnsi="Times New Roman"/>
        </w:rPr>
      </w:pPr>
      <w:r w:rsidRPr="003F75BC">
        <w:rPr>
          <w:rFonts w:ascii="Times New Roman" w:hAnsi="Times New Roman"/>
        </w:rPr>
        <w:t xml:space="preserve">- ознакомление с научным инструментарием социальных исследований и диагностики; </w:t>
      </w:r>
    </w:p>
    <w:p w:rsidR="00DD5A64" w:rsidRPr="003F75BC" w:rsidRDefault="00DD5A64" w:rsidP="000B4583">
      <w:pPr>
        <w:ind w:firstLine="709"/>
        <w:jc w:val="both"/>
        <w:rPr>
          <w:rFonts w:ascii="Times New Roman" w:hAnsi="Times New Roman"/>
        </w:rPr>
      </w:pPr>
      <w:r w:rsidRPr="003F75BC">
        <w:rPr>
          <w:rFonts w:ascii="Times New Roman" w:hAnsi="Times New Roman"/>
        </w:rPr>
        <w:t xml:space="preserve">- формирование видения </w:t>
      </w:r>
      <w:proofErr w:type="spellStart"/>
      <w:r w:rsidRPr="003F75BC">
        <w:rPr>
          <w:rFonts w:ascii="Times New Roman" w:hAnsi="Times New Roman"/>
        </w:rPr>
        <w:t>межпредметных</w:t>
      </w:r>
      <w:proofErr w:type="spellEnd"/>
      <w:r w:rsidRPr="003F75BC">
        <w:rPr>
          <w:rFonts w:ascii="Times New Roman" w:hAnsi="Times New Roman"/>
        </w:rPr>
        <w:t xml:space="preserve"> связей социологии и политологии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DD5A64" w:rsidRPr="005A6D35" w:rsidRDefault="00DD5A64" w:rsidP="000B45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5A64" w:rsidRDefault="00DD5A64" w:rsidP="000B45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5A6D3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A6D35">
        <w:rPr>
          <w:rFonts w:ascii="Times New Roman" w:hAnsi="Times New Roman"/>
          <w:b/>
          <w:sz w:val="24"/>
          <w:szCs w:val="24"/>
        </w:rPr>
        <w:t>.</w:t>
      </w:r>
    </w:p>
    <w:p w:rsidR="00DD5A64" w:rsidRDefault="00DD5A64" w:rsidP="000B4583">
      <w:pPr>
        <w:pStyle w:val="ab"/>
        <w:tabs>
          <w:tab w:val="left" w:pos="360"/>
        </w:tabs>
        <w:spacing w:after="200"/>
        <w:ind w:left="0"/>
        <w:rPr>
          <w:rFonts w:ascii="Times New Roman" w:hAnsi="Times New Roman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35"/>
        <w:gridCol w:w="4819"/>
      </w:tblGrid>
      <w:tr w:rsidR="00DD5A64" w:rsidRPr="009673A9" w:rsidTr="000B458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DD5A64" w:rsidRPr="009673A9" w:rsidRDefault="00DD5A64" w:rsidP="00DD5A6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DD5A64" w:rsidRPr="009673A9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Осваиваемые</w:t>
            </w:r>
          </w:p>
          <w:p w:rsidR="00DD5A64" w:rsidRPr="009673A9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D5A64" w:rsidRPr="009673A9" w:rsidTr="000B458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DD5A64" w:rsidRPr="009673A9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DD5A64" w:rsidRPr="009673A9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73A9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DD5A64" w:rsidRPr="009673A9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D5A64" w:rsidRPr="00A97E8E" w:rsidTr="000B4583">
        <w:trPr>
          <w:trHeight w:val="242"/>
        </w:trPr>
        <w:tc>
          <w:tcPr>
            <w:tcW w:w="1139" w:type="dxa"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lang w:val="ru-RU" w:eastAsia="ru-RU"/>
              </w:rPr>
              <w:t>Общекультурные</w:t>
            </w:r>
            <w:r w:rsidRPr="005965CE">
              <w:rPr>
                <w:lang w:val="ru-RU" w:eastAsia="ru-RU"/>
              </w:rPr>
              <w:t xml:space="preserve"> </w:t>
            </w:r>
            <w:r w:rsidRPr="005965CE">
              <w:rPr>
                <w:rFonts w:ascii="Times New Roman" w:hAnsi="Times New Roman"/>
                <w:bCs/>
                <w:lang w:val="ru-RU" w:eastAsia="ru-RU"/>
              </w:rPr>
              <w:t>компетенции (ОПК) для стандартов 3+</w:t>
            </w:r>
          </w:p>
        </w:tc>
      </w:tr>
      <w:tr w:rsidR="00DD5A64" w:rsidRPr="00A97E8E" w:rsidTr="000B458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bCs/>
                <w:lang w:val="ru-RU" w:eastAsia="ru-RU"/>
              </w:rPr>
              <w:t>ОК-1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DD5A64" w:rsidRPr="00F42A8C" w:rsidRDefault="00DD5A64" w:rsidP="000B4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A8C">
              <w:rPr>
                <w:rFonts w:ascii="Times New Roman" w:hAnsi="Times New Roman"/>
                <w:sz w:val="20"/>
                <w:szCs w:val="20"/>
              </w:rPr>
              <w:t xml:space="preserve">способностью использовать основы философских и </w:t>
            </w:r>
            <w:proofErr w:type="spellStart"/>
            <w:r w:rsidRPr="00F42A8C">
              <w:rPr>
                <w:rFonts w:ascii="Times New Roman" w:hAnsi="Times New Roman"/>
                <w:sz w:val="20"/>
                <w:szCs w:val="20"/>
              </w:rPr>
              <w:t>социогуманитарных</w:t>
            </w:r>
            <w:proofErr w:type="spellEnd"/>
            <w:r w:rsidRPr="00F42A8C">
              <w:rPr>
                <w:rFonts w:ascii="Times New Roman" w:hAnsi="Times New Roman"/>
                <w:sz w:val="20"/>
                <w:szCs w:val="20"/>
              </w:rPr>
              <w:t xml:space="preserve"> знаний для формирования научного мировоззрения</w:t>
            </w:r>
          </w:p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u w:val="single"/>
                <w:lang w:val="ru-RU" w:eastAsia="ru-RU"/>
              </w:rPr>
            </w:pPr>
            <w:r w:rsidRPr="005965CE">
              <w:rPr>
                <w:rFonts w:ascii="Times New Roman" w:hAnsi="Times New Roman"/>
                <w:bCs/>
                <w:u w:val="single"/>
                <w:lang w:val="ru-RU" w:eastAsia="ru-RU"/>
              </w:rPr>
              <w:lastRenderedPageBreak/>
              <w:t>Знать:</w:t>
            </w:r>
          </w:p>
          <w:p w:rsidR="00DD5A64" w:rsidRPr="007A0B1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0B14">
              <w:rPr>
                <w:rFonts w:ascii="Times New Roman" w:hAnsi="Times New Roman"/>
              </w:rPr>
              <w:t>-основные категории и понятия дисциплины;</w:t>
            </w:r>
          </w:p>
          <w:p w:rsidR="00DD5A64" w:rsidRPr="007A0B1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 w:rsidRPr="007A0B1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7A0B14">
              <w:rPr>
                <w:rFonts w:ascii="Times New Roman" w:hAnsi="Times New Roman"/>
                <w:bCs/>
                <w:szCs w:val="28"/>
              </w:rPr>
              <w:t>современные актуальные теоретические и практические проблемы дисциплины;</w:t>
            </w:r>
          </w:p>
          <w:p w:rsidR="00DD5A64" w:rsidRPr="005965CE" w:rsidRDefault="00DD5A64" w:rsidP="000B4583">
            <w:pPr>
              <w:pStyle w:val="ab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bCs/>
                <w:szCs w:val="28"/>
                <w:lang w:val="ru-RU" w:eastAsia="ru-RU"/>
              </w:rPr>
              <w:t>-</w:t>
            </w:r>
            <w:r w:rsidRPr="005965CE">
              <w:rPr>
                <w:rFonts w:ascii="Times New Roman" w:hAnsi="Times New Roman"/>
                <w:color w:val="000000"/>
                <w:lang w:val="ru-RU" w:eastAsia="ru-RU"/>
              </w:rPr>
              <w:t xml:space="preserve"> методологические основы </w:t>
            </w:r>
            <w:r w:rsidRPr="005965CE">
              <w:rPr>
                <w:rFonts w:ascii="Times New Roman" w:hAnsi="Times New Roman"/>
                <w:lang w:val="ru-RU" w:eastAsia="ru-RU"/>
              </w:rPr>
              <w:t>дисциплины</w:t>
            </w:r>
            <w:r w:rsidRPr="005965CE">
              <w:rPr>
                <w:rFonts w:ascii="Times New Roman" w:hAnsi="Times New Roman"/>
                <w:color w:val="000000"/>
                <w:lang w:val="ru-RU" w:eastAsia="ru-RU"/>
              </w:rPr>
              <w:t>.</w:t>
            </w:r>
          </w:p>
        </w:tc>
      </w:tr>
      <w:tr w:rsidR="00DD5A64" w:rsidRPr="00A97E8E" w:rsidTr="000B4583">
        <w:tc>
          <w:tcPr>
            <w:tcW w:w="1139" w:type="dxa"/>
            <w:vMerge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u w:val="single"/>
                <w:lang w:val="ru-RU" w:eastAsia="ru-RU"/>
              </w:rPr>
            </w:pPr>
            <w:r w:rsidRPr="005965CE">
              <w:rPr>
                <w:rFonts w:ascii="Times New Roman" w:hAnsi="Times New Roman"/>
                <w:bCs/>
                <w:u w:val="single"/>
                <w:lang w:val="ru-RU" w:eastAsia="ru-RU"/>
              </w:rPr>
              <w:t>Уметь:</w:t>
            </w:r>
          </w:p>
          <w:p w:rsidR="00DD5A64" w:rsidRPr="007A0B14" w:rsidRDefault="00DD5A64" w:rsidP="000B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7E8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- </w:t>
            </w:r>
            <w:r w:rsidRPr="007A0B14">
              <w:rPr>
                <w:rFonts w:ascii="Times New Roman" w:hAnsi="Times New Roman"/>
              </w:rPr>
              <w:t>свободно оперировать основными понятиями и категориями</w:t>
            </w:r>
            <w:r>
              <w:rPr>
                <w:rFonts w:ascii="Times New Roman" w:hAnsi="Times New Roman"/>
              </w:rPr>
              <w:t xml:space="preserve"> дисциплины</w:t>
            </w:r>
            <w:r w:rsidRPr="007A0B14">
              <w:rPr>
                <w:rFonts w:ascii="Times New Roman" w:hAnsi="Times New Roman"/>
              </w:rPr>
              <w:t>;</w:t>
            </w:r>
          </w:p>
          <w:p w:rsidR="00DD5A64" w:rsidRPr="005965CE" w:rsidRDefault="00DD5A64" w:rsidP="000B4583">
            <w:pPr>
              <w:pStyle w:val="ab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lang w:val="ru-RU" w:eastAsia="ru-RU"/>
              </w:rPr>
              <w:t xml:space="preserve">- </w:t>
            </w:r>
            <w:r w:rsidRPr="005965CE">
              <w:rPr>
                <w:rFonts w:ascii="Times New Roman" w:hAnsi="Times New Roman"/>
                <w:bCs/>
                <w:lang w:val="ru-RU" w:eastAsia="ru-RU"/>
              </w:rPr>
              <w:t>осуществлять профессиональную деятельность на основе развитого правосознания, правового мышления и правовой культуры;</w:t>
            </w:r>
          </w:p>
        </w:tc>
      </w:tr>
      <w:tr w:rsidR="00DD5A64" w:rsidRPr="00A97E8E" w:rsidTr="000B4583">
        <w:tc>
          <w:tcPr>
            <w:tcW w:w="1139" w:type="dxa"/>
            <w:vMerge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u w:val="single"/>
                <w:lang w:val="ru-RU" w:eastAsia="ru-RU"/>
              </w:rPr>
            </w:pPr>
            <w:r w:rsidRPr="005965CE">
              <w:rPr>
                <w:rFonts w:ascii="Times New Roman" w:hAnsi="Times New Roman"/>
                <w:bCs/>
                <w:u w:val="single"/>
                <w:lang w:val="ru-RU" w:eastAsia="ru-RU"/>
              </w:rPr>
              <w:t>Владеть:</w:t>
            </w:r>
          </w:p>
          <w:p w:rsidR="00DD5A64" w:rsidRPr="005965CE" w:rsidRDefault="00DD5A64" w:rsidP="000B4583">
            <w:pPr>
              <w:pStyle w:val="ab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bCs/>
                <w:lang w:val="ru-RU" w:eastAsia="ru-RU"/>
              </w:rPr>
              <w:t xml:space="preserve">- навыками сравнительного анализа социальных и политико-правовых систем </w:t>
            </w:r>
          </w:p>
        </w:tc>
      </w:tr>
      <w:tr w:rsidR="00DD5A64" w:rsidRPr="00A97E8E" w:rsidTr="000B4583">
        <w:tc>
          <w:tcPr>
            <w:tcW w:w="1139" w:type="dxa"/>
            <w:vMerge w:val="restart"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  <w:r w:rsidRPr="005965CE">
              <w:rPr>
                <w:rFonts w:ascii="Times New Roman" w:hAnsi="Times New Roman"/>
                <w:bCs/>
                <w:lang w:val="ru-RU" w:eastAsia="ru-RU"/>
              </w:rPr>
              <w:t>ОК-2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DD5A64" w:rsidRPr="00F42A8C" w:rsidRDefault="00DD5A64" w:rsidP="000B4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A8C">
              <w:rPr>
                <w:rFonts w:ascii="Times New Roman" w:hAnsi="Times New Roman"/>
                <w:sz w:val="20"/>
                <w:szCs w:val="20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DD5A64" w:rsidRPr="00A97E8E" w:rsidRDefault="00DD5A64" w:rsidP="000B4583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Знать –</w:t>
            </w:r>
            <w:r w:rsidRPr="001C53CC">
              <w:rPr>
                <w:rFonts w:ascii="Times New Roman" w:hAnsi="Times New Roman"/>
              </w:rPr>
              <w:t xml:space="preserve"> </w:t>
            </w:r>
            <w:r w:rsidRPr="00A001B0">
              <w:rPr>
                <w:rFonts w:ascii="Times New Roman" w:hAnsi="Times New Roman"/>
                <w:bCs/>
                <w:lang w:val="ru-RU"/>
              </w:rPr>
              <w:t>методологию и логику социальных и политико-правовых исследований</w:t>
            </w:r>
          </w:p>
        </w:tc>
      </w:tr>
      <w:tr w:rsidR="00DD5A64" w:rsidRPr="00A97E8E" w:rsidTr="000B4583">
        <w:tc>
          <w:tcPr>
            <w:tcW w:w="1139" w:type="dxa"/>
            <w:vMerge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DD5A64" w:rsidRPr="00A97E8E" w:rsidRDefault="00DD5A64" w:rsidP="000B4583">
            <w:pPr>
              <w:pStyle w:val="ab"/>
              <w:tabs>
                <w:tab w:val="left" w:pos="360"/>
              </w:tabs>
              <w:spacing w:after="200"/>
              <w:ind w:left="142" w:right="-285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A97E8E">
              <w:rPr>
                <w:rFonts w:ascii="Times New Roman" w:hAnsi="Times New Roman"/>
                <w:bCs/>
                <w:lang w:val="ru-RU"/>
              </w:rPr>
              <w:t>У</w:t>
            </w:r>
            <w:r>
              <w:rPr>
                <w:rFonts w:ascii="Times New Roman" w:hAnsi="Times New Roman"/>
                <w:bCs/>
                <w:lang w:val="ru-RU"/>
              </w:rPr>
              <w:t xml:space="preserve">меть – </w:t>
            </w:r>
            <w:r w:rsidRPr="00A97E8E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24049B">
              <w:rPr>
                <w:rFonts w:ascii="Times New Roman" w:hAnsi="Times New Roman"/>
                <w:bCs/>
                <w:lang w:val="ru-RU"/>
              </w:rPr>
              <w:t>применять методологию и логику социальных и политико-правовых исследований в научно-исследовательской и практической деятельности</w:t>
            </w:r>
          </w:p>
        </w:tc>
      </w:tr>
      <w:tr w:rsidR="00DD5A64" w:rsidRPr="00A97E8E" w:rsidTr="000B4583">
        <w:tc>
          <w:tcPr>
            <w:tcW w:w="1139" w:type="dxa"/>
            <w:vMerge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DD5A64" w:rsidRPr="005965CE" w:rsidRDefault="00DD5A64" w:rsidP="000B4583">
            <w:pPr>
              <w:pStyle w:val="ab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DD5A64" w:rsidRPr="00A97E8E" w:rsidRDefault="00DD5A64" w:rsidP="000B4583">
            <w:pPr>
              <w:pStyle w:val="ab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lang w:val="ru-RU"/>
              </w:rPr>
            </w:pPr>
            <w:r w:rsidRPr="00A97E8E">
              <w:rPr>
                <w:rFonts w:ascii="Times New Roman" w:hAnsi="Times New Roman"/>
                <w:bCs/>
                <w:lang w:val="ru-RU"/>
              </w:rPr>
              <w:t>В</w:t>
            </w:r>
            <w:r>
              <w:rPr>
                <w:rFonts w:ascii="Times New Roman" w:hAnsi="Times New Roman"/>
                <w:bCs/>
                <w:lang w:val="ru-RU"/>
              </w:rPr>
              <w:t xml:space="preserve">ладеть –  </w:t>
            </w:r>
            <w:r w:rsidRPr="00780C9B">
              <w:rPr>
                <w:rFonts w:ascii="Times New Roman" w:hAnsi="Times New Roman"/>
                <w:bCs/>
                <w:lang w:val="ru-RU"/>
              </w:rPr>
              <w:t>навыками самостоятельного поиска и анализа социальной и политик</w:t>
            </w:r>
            <w:proofErr w:type="gramStart"/>
            <w:r w:rsidRPr="00780C9B">
              <w:rPr>
                <w:rFonts w:ascii="Times New Roman" w:hAnsi="Times New Roman"/>
                <w:bCs/>
                <w:lang w:val="ru-RU"/>
              </w:rPr>
              <w:t>о-</w:t>
            </w:r>
            <w:proofErr w:type="gramEnd"/>
            <w:r w:rsidRPr="00780C9B">
              <w:rPr>
                <w:rFonts w:ascii="Times New Roman" w:hAnsi="Times New Roman"/>
                <w:bCs/>
                <w:lang w:val="ru-RU"/>
              </w:rPr>
              <w:t xml:space="preserve"> правовой информации</w:t>
            </w:r>
          </w:p>
        </w:tc>
      </w:tr>
    </w:tbl>
    <w:p w:rsidR="00DD5A64" w:rsidRDefault="00DD5A64" w:rsidP="000B45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5A64" w:rsidRPr="00185C8B" w:rsidRDefault="00DD5A64" w:rsidP="000B4583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  <w:r>
        <w:rPr>
          <w:rFonts w:ascii="Times New Roman" w:hAnsi="Times New Roman"/>
          <w:b/>
          <w:sz w:val="24"/>
          <w:szCs w:val="24"/>
        </w:rPr>
        <w:br/>
      </w:r>
      <w:r w:rsidRPr="00607B57">
        <w:rPr>
          <w:rFonts w:ascii="Times New Roman" w:hAnsi="Times New Roman"/>
          <w:b/>
          <w:sz w:val="24"/>
          <w:szCs w:val="24"/>
        </w:rPr>
        <w:t xml:space="preserve">ОК-1, ОК-2,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D5A64" w:rsidRPr="005A6D35" w:rsidRDefault="00DD5A64" w:rsidP="000B4583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DD5A64" w:rsidRPr="005A6D35" w:rsidRDefault="00DD5A64" w:rsidP="000B4583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b/>
          <w:sz w:val="24"/>
          <w:szCs w:val="24"/>
        </w:rPr>
        <w:t>зачет</w:t>
      </w:r>
    </w:p>
    <w:p w:rsidR="00DD5A64" w:rsidRPr="005A6D35" w:rsidRDefault="00DD5A64" w:rsidP="000B4583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Pr="005A6D35">
        <w:rPr>
          <w:rStyle w:val="aa"/>
          <w:rFonts w:ascii="Times New Roman" w:hAnsi="Times New Roman"/>
          <w:b/>
          <w:sz w:val="24"/>
          <w:szCs w:val="24"/>
        </w:rPr>
        <w:footnoteReference w:id="12"/>
      </w:r>
      <w:r w:rsidRPr="005A6D3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43"/>
        <w:gridCol w:w="1420"/>
        <w:gridCol w:w="1301"/>
        <w:gridCol w:w="1453"/>
        <w:gridCol w:w="1479"/>
      </w:tblGrid>
      <w:tr w:rsidR="00DD5A64" w:rsidRPr="00A15249" w:rsidTr="000B45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5A6D35" w:rsidRDefault="00DD5A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A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DD5A64" w:rsidRPr="00A15249" w:rsidTr="000B45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5A6D35" w:rsidRDefault="00DD5A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64" w:rsidRPr="005A6D35" w:rsidRDefault="00DD5A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5A64" w:rsidRPr="00A15249" w:rsidTr="000B45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667171" w:rsidRDefault="00DD5A64" w:rsidP="000B45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ФТД03</w:t>
            </w:r>
            <w:r w:rsidRPr="00667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Социология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5A6D35" w:rsidRDefault="00DD5A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Татьяна </w:t>
            </w:r>
            <w:r w:rsidRPr="00CD5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5A6D35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Российский </w:t>
            </w:r>
            <w:r w:rsidRPr="00CD5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новый </w:t>
            </w:r>
            <w:proofErr w:type="spellStart"/>
            <w:proofErr w:type="gram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универси-тет</w:t>
            </w:r>
            <w:proofErr w:type="spellEnd"/>
            <w:proofErr w:type="gram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специаль-ность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 «Юрист»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5A6D35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философск</w:t>
            </w:r>
            <w:r w:rsidRPr="00CD5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наук, 09.00.11 –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социаль-ная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филосо-фия</w:t>
            </w:r>
            <w:proofErr w:type="spellEnd"/>
            <w:r w:rsidRPr="00CD5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5A6D35" w:rsidRDefault="00DD5A64" w:rsidP="000B458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 им. А. П. Чехова </w:t>
            </w:r>
            <w:r w:rsidRPr="00CD5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(филиал) «РГЭУ (РИНХ)», доцент кафедры теории и философии права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5A6D35" w:rsidRDefault="00DD5A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64" w:rsidRPr="00CD5401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>ФГБОУ ВПО «Государствен</w:t>
            </w:r>
            <w:r w:rsidRPr="00CD54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ный академический университет гуманитарных наук» по программе  ФГАОУ ВПО «ЮФУ»  </w:t>
            </w:r>
          </w:p>
          <w:p w:rsidR="00DD5A64" w:rsidRPr="00CD5401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>1. по программе</w:t>
            </w:r>
            <w:r w:rsidRPr="00CD540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t xml:space="preserve">«Человек в системе религии и межконфессиональной среде», 150 уч. часа, 2016 год, </w:t>
            </w:r>
          </w:p>
          <w:p w:rsidR="00DD5A64" w:rsidRPr="00CD5401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 xml:space="preserve">2. «Педагогические технологии дополнительного образования в условиях реализации ФГОС (педагог дополнительного образования)», 108 уч. часа, 2016 г.; </w:t>
            </w:r>
          </w:p>
          <w:p w:rsidR="00DD5A64" w:rsidRPr="00CD5401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>3.  на</w:t>
            </w:r>
            <w:r w:rsidRPr="00CD5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t xml:space="preserve">базе общероссийского профсоюза образования прошла обучение на областном семинаре общественных правовых инспекторов труда Профсоюза по теме «Трудовое законодательство, гражданское законодательство, законодательство в сфере образования. Вопросы теории и </w:t>
            </w:r>
            <w:r w:rsidRPr="00CD5401">
              <w:rPr>
                <w:rFonts w:ascii="Times New Roman" w:hAnsi="Times New Roman"/>
                <w:sz w:val="20"/>
                <w:szCs w:val="20"/>
              </w:rPr>
              <w:lastRenderedPageBreak/>
              <w:t>практики», 2016 год;</w:t>
            </w:r>
          </w:p>
          <w:p w:rsidR="00DD5A64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401">
              <w:rPr>
                <w:rFonts w:ascii="Times New Roman" w:hAnsi="Times New Roman"/>
                <w:sz w:val="20"/>
                <w:szCs w:val="20"/>
              </w:rPr>
              <w:t xml:space="preserve">4. ООО «Компьютер </w:t>
            </w:r>
            <w:proofErr w:type="spellStart"/>
            <w:r w:rsidRPr="00CD5401">
              <w:rPr>
                <w:rFonts w:ascii="Times New Roman" w:hAnsi="Times New Roman"/>
                <w:sz w:val="20"/>
                <w:szCs w:val="20"/>
              </w:rPr>
              <w:t>Инржиниинг</w:t>
            </w:r>
            <w:proofErr w:type="spellEnd"/>
            <w:r w:rsidRPr="00CD5401">
              <w:rPr>
                <w:rFonts w:ascii="Times New Roman" w:hAnsi="Times New Roman"/>
                <w:sz w:val="20"/>
                <w:szCs w:val="20"/>
              </w:rPr>
              <w:t xml:space="preserve"> Бизнес-Школа» по дополнительной профессиональной программе «Педагогика дополнительного образования детей и взрослых: деятельность педагога дополнительного образования», 304 часа, 2016 год.</w:t>
            </w:r>
          </w:p>
          <w:p w:rsidR="00DD5A64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прошла обучение для преподавателей учебных курсов обществознания и истории в школе, преподавателей, читающих курсы о политике и выборах в организациях высшего образования и профессиональных образовательных организациях по электоральной и общественно-политической проблематике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ИК РО, 72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часа, 2017 год;</w:t>
            </w:r>
          </w:p>
          <w:p w:rsidR="00DD5A64" w:rsidRPr="00872C27" w:rsidRDefault="00DD5A64" w:rsidP="000B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прошла обучение для учителей истории и обществознан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ия по программе «Современные электоральные и политические процессы в Ростовской области», Региональная служба по надзору и контролю в сфере образования Ростовской области, 72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часа, 2017 год</w:t>
            </w:r>
          </w:p>
        </w:tc>
      </w:tr>
    </w:tbl>
    <w:p w:rsidR="00DD5A64" w:rsidRPr="005A6D35" w:rsidRDefault="00DD5A64" w:rsidP="000B4583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:rsidR="00DD5A64" w:rsidRPr="005A6D35" w:rsidRDefault="00DD5A64" w:rsidP="000B4583">
      <w:pPr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Разработчик: </w:t>
      </w:r>
    </w:p>
    <w:p w:rsidR="00DD5A64" w:rsidRPr="005A6D35" w:rsidRDefault="00DD5A64" w:rsidP="000B4583">
      <w:pPr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доцент кафедры </w:t>
      </w:r>
      <w:r>
        <w:rPr>
          <w:rFonts w:ascii="Times New Roman" w:hAnsi="Times New Roman"/>
          <w:sz w:val="24"/>
          <w:szCs w:val="24"/>
        </w:rPr>
        <w:t>теории и философии права                                                      Агафонова Т.П.</w:t>
      </w:r>
    </w:p>
    <w:p w:rsidR="00DD5A64" w:rsidRPr="005A6D35" w:rsidRDefault="00DD5A64" w:rsidP="000B4583">
      <w:pPr>
        <w:ind w:left="-426"/>
        <w:rPr>
          <w:rFonts w:ascii="Times New Roman" w:hAnsi="Times New Roman"/>
          <w:sz w:val="24"/>
          <w:szCs w:val="24"/>
        </w:rPr>
      </w:pPr>
    </w:p>
    <w:p w:rsidR="001B10D4" w:rsidRDefault="001B10D4"/>
    <w:sectPr w:rsidR="001B10D4" w:rsidSect="000B458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34" w:rsidRDefault="00915534" w:rsidP="00DD5A64">
      <w:pPr>
        <w:spacing w:after="0" w:line="240" w:lineRule="auto"/>
      </w:pPr>
      <w:r>
        <w:separator/>
      </w:r>
    </w:p>
  </w:endnote>
  <w:endnote w:type="continuationSeparator" w:id="0">
    <w:p w:rsidR="00915534" w:rsidRDefault="00915534" w:rsidP="00DD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  <w:sig w:usb0="00000003" w:usb1="1807ECEA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32" w:rsidRDefault="0039513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243D3">
      <w:rPr>
        <w:noProof/>
      </w:rPr>
      <w:t>170</w:t>
    </w:r>
    <w:r>
      <w:rPr>
        <w:noProof/>
      </w:rPr>
      <w:fldChar w:fldCharType="end"/>
    </w:r>
  </w:p>
  <w:p w:rsidR="00395132" w:rsidRDefault="003951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34" w:rsidRDefault="00915534" w:rsidP="00DD5A64">
      <w:pPr>
        <w:spacing w:after="0" w:line="240" w:lineRule="auto"/>
      </w:pPr>
      <w:r>
        <w:separator/>
      </w:r>
    </w:p>
  </w:footnote>
  <w:footnote w:type="continuationSeparator" w:id="0">
    <w:p w:rsidR="00915534" w:rsidRDefault="00915534" w:rsidP="00DD5A64">
      <w:pPr>
        <w:spacing w:after="0" w:line="240" w:lineRule="auto"/>
      </w:pPr>
      <w:r>
        <w:continuationSeparator/>
      </w:r>
    </w:p>
  </w:footnote>
  <w:footnote w:id="1">
    <w:p w:rsidR="00395132" w:rsidRDefault="00395132" w:rsidP="000B4583">
      <w:pPr>
        <w:pStyle w:val="a8"/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">
    <w:p w:rsidR="00395132" w:rsidRPr="00D516ED" w:rsidRDefault="00395132" w:rsidP="00166F55">
      <w:pPr>
        <w:pStyle w:val="a8"/>
        <w:rPr>
          <w:rFonts w:ascii="Times New Roman" w:hAnsi="Times New Roman"/>
        </w:rPr>
      </w:pPr>
      <w:r w:rsidRPr="00D516ED">
        <w:rPr>
          <w:rStyle w:val="aa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395132" w:rsidRDefault="00395132" w:rsidP="00C93ED4">
      <w:pPr>
        <w:pStyle w:val="a8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">
    <w:p w:rsidR="00395132" w:rsidRDefault="00395132" w:rsidP="000B4583">
      <w:pPr>
        <w:pStyle w:val="a8"/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">
    <w:p w:rsidR="00395132" w:rsidRDefault="00395132" w:rsidP="000B4583">
      <w:pPr>
        <w:pStyle w:val="a8"/>
      </w:pPr>
      <w:r w:rsidRPr="00D516ED">
        <w:rPr>
          <w:rStyle w:val="aa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">
    <w:p w:rsidR="00395132" w:rsidRPr="00D516ED" w:rsidRDefault="00395132">
      <w:pPr>
        <w:pStyle w:val="a8"/>
        <w:rPr>
          <w:rFonts w:ascii="Times New Roman" w:hAnsi="Times New Roman"/>
        </w:rPr>
      </w:pPr>
      <w:r w:rsidRPr="00D516ED">
        <w:rPr>
          <w:rStyle w:val="aa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">
    <w:p w:rsidR="00395132" w:rsidRPr="00D516ED" w:rsidRDefault="00395132">
      <w:pPr>
        <w:pStyle w:val="a8"/>
      </w:pPr>
      <w:r w:rsidRPr="00D516ED">
        <w:rPr>
          <w:rStyle w:val="aa"/>
        </w:rPr>
        <w:footnoteRef/>
      </w:r>
      <w:r w:rsidRPr="00D516ED">
        <w:t xml:space="preserve"> Число преподавателей не должно превышать двух (лектор и преподаватель практических занятий)</w:t>
      </w:r>
    </w:p>
  </w:footnote>
  <w:footnote w:id="8">
    <w:p w:rsidR="00395132" w:rsidRPr="00D516ED" w:rsidRDefault="00395132">
      <w:pPr>
        <w:pStyle w:val="a8"/>
        <w:rPr>
          <w:rFonts w:ascii="Times New Roman" w:hAnsi="Times New Roman"/>
        </w:rPr>
      </w:pPr>
      <w:r w:rsidRPr="00D516ED">
        <w:rPr>
          <w:rStyle w:val="aa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9">
    <w:p w:rsidR="00395132" w:rsidRPr="00D516ED" w:rsidRDefault="00395132" w:rsidP="000B4583">
      <w:pPr>
        <w:pStyle w:val="a8"/>
        <w:rPr>
          <w:rFonts w:ascii="Times New Roman" w:hAnsi="Times New Roman"/>
        </w:rPr>
      </w:pPr>
      <w:r w:rsidRPr="00D516ED">
        <w:rPr>
          <w:rStyle w:val="aa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0">
    <w:p w:rsidR="00395132" w:rsidRPr="00D516ED" w:rsidRDefault="00395132" w:rsidP="000B4583">
      <w:pPr>
        <w:pStyle w:val="a8"/>
        <w:rPr>
          <w:rFonts w:ascii="Times New Roman" w:hAnsi="Times New Roman"/>
        </w:rPr>
      </w:pPr>
      <w:r w:rsidRPr="00D516ED">
        <w:rPr>
          <w:rStyle w:val="aa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1">
    <w:p w:rsidR="00395132" w:rsidRPr="00D516ED" w:rsidRDefault="00395132" w:rsidP="000B4583">
      <w:pPr>
        <w:pStyle w:val="a8"/>
        <w:rPr>
          <w:rFonts w:ascii="Times New Roman" w:hAnsi="Times New Roman"/>
        </w:rPr>
      </w:pPr>
      <w:r w:rsidRPr="00D516ED">
        <w:rPr>
          <w:rStyle w:val="aa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2">
    <w:p w:rsidR="00395132" w:rsidRDefault="00395132" w:rsidP="000B4583">
      <w:pPr>
        <w:pStyle w:val="a8"/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D52A25"/>
    <w:multiLevelType w:val="multilevel"/>
    <w:tmpl w:val="32704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1F3C91"/>
    <w:multiLevelType w:val="hybridMultilevel"/>
    <w:tmpl w:val="7AF2F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5B674D"/>
    <w:multiLevelType w:val="hybridMultilevel"/>
    <w:tmpl w:val="799020A6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BAAE51C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3E935ED"/>
    <w:multiLevelType w:val="multilevel"/>
    <w:tmpl w:val="FBF46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54656C"/>
    <w:multiLevelType w:val="multilevel"/>
    <w:tmpl w:val="358CC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307F3C"/>
    <w:multiLevelType w:val="multilevel"/>
    <w:tmpl w:val="D338A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296467"/>
    <w:multiLevelType w:val="multilevel"/>
    <w:tmpl w:val="2FCCF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8E0873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0F0A1269"/>
    <w:multiLevelType w:val="hybridMultilevel"/>
    <w:tmpl w:val="799020A6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BAAE51C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203A3"/>
    <w:multiLevelType w:val="multilevel"/>
    <w:tmpl w:val="74F08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5516C19"/>
    <w:multiLevelType w:val="multilevel"/>
    <w:tmpl w:val="969A3A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5">
    <w:nsid w:val="161138ED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17375BA3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193257D9"/>
    <w:multiLevelType w:val="hybridMultilevel"/>
    <w:tmpl w:val="F1CA6B6E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951341"/>
    <w:multiLevelType w:val="multilevel"/>
    <w:tmpl w:val="C77EE6B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556" w:hanging="705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9">
    <w:nsid w:val="1E013E15"/>
    <w:multiLevelType w:val="hybridMultilevel"/>
    <w:tmpl w:val="D95C5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8950B7"/>
    <w:multiLevelType w:val="hybridMultilevel"/>
    <w:tmpl w:val="8EF836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49D5112"/>
    <w:multiLevelType w:val="hybridMultilevel"/>
    <w:tmpl w:val="799020A6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BAAE51C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24ED522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25170F7A"/>
    <w:multiLevelType w:val="hybridMultilevel"/>
    <w:tmpl w:val="799020A6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BAAE51C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256014CC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27883478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E51667"/>
    <w:multiLevelType w:val="hybridMultilevel"/>
    <w:tmpl w:val="720E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9C6FAD"/>
    <w:multiLevelType w:val="multilevel"/>
    <w:tmpl w:val="2280C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99D1A84"/>
    <w:multiLevelType w:val="hybridMultilevel"/>
    <w:tmpl w:val="799020A6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BAAE51C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2A7A4D3D"/>
    <w:multiLevelType w:val="multilevel"/>
    <w:tmpl w:val="B02E64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F3E26A8"/>
    <w:multiLevelType w:val="hybridMultilevel"/>
    <w:tmpl w:val="9C828F1A"/>
    <w:lvl w:ilvl="0" w:tplc="4A287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C2682F"/>
    <w:multiLevelType w:val="hybridMultilevel"/>
    <w:tmpl w:val="0BAC11A6"/>
    <w:lvl w:ilvl="0" w:tplc="06D6BA4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32941F5E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333F3504"/>
    <w:multiLevelType w:val="hybridMultilevel"/>
    <w:tmpl w:val="2F2ACD9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3847BDF"/>
    <w:multiLevelType w:val="multilevel"/>
    <w:tmpl w:val="CFAEE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3F442C2"/>
    <w:multiLevelType w:val="multilevel"/>
    <w:tmpl w:val="7832A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42D4EFC"/>
    <w:multiLevelType w:val="hybridMultilevel"/>
    <w:tmpl w:val="799020A6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BAAE51C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34BF4A80"/>
    <w:multiLevelType w:val="multilevel"/>
    <w:tmpl w:val="9DC2B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9204DF2"/>
    <w:multiLevelType w:val="multilevel"/>
    <w:tmpl w:val="DEB6A53C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6" w:hanging="705"/>
      </w:pPr>
      <w:rPr>
        <w:rFonts w:ascii="Times New Roman" w:eastAsia="Calibri" w:hAnsi="Times New Roman" w:cs="Times New Roman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0">
    <w:nsid w:val="3A603D4C"/>
    <w:multiLevelType w:val="multilevel"/>
    <w:tmpl w:val="C77EE6B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556" w:hanging="705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1">
    <w:nsid w:val="3BDC3858"/>
    <w:multiLevelType w:val="multilevel"/>
    <w:tmpl w:val="716EF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894662"/>
    <w:multiLevelType w:val="hybridMultilevel"/>
    <w:tmpl w:val="D13C93C2"/>
    <w:lvl w:ilvl="0" w:tplc="26F4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F8E644F"/>
    <w:multiLevelType w:val="multilevel"/>
    <w:tmpl w:val="A4083D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56" w:hanging="70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5">
    <w:nsid w:val="3FAF5F78"/>
    <w:multiLevelType w:val="multilevel"/>
    <w:tmpl w:val="C77EE6B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556" w:hanging="705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6">
    <w:nsid w:val="3FE165B9"/>
    <w:multiLevelType w:val="multilevel"/>
    <w:tmpl w:val="55B0D5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0D7498B"/>
    <w:multiLevelType w:val="multilevel"/>
    <w:tmpl w:val="43E87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1FD53F5"/>
    <w:multiLevelType w:val="hybridMultilevel"/>
    <w:tmpl w:val="9C828F1A"/>
    <w:lvl w:ilvl="0" w:tplc="4A287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FE438C"/>
    <w:multiLevelType w:val="hybridMultilevel"/>
    <w:tmpl w:val="799020A6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BAAE51C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>
    <w:nsid w:val="43AB3A9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7D2A23"/>
    <w:multiLevelType w:val="hybridMultilevel"/>
    <w:tmpl w:val="C3B8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271C88"/>
    <w:multiLevelType w:val="multilevel"/>
    <w:tmpl w:val="67FE11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4">
    <w:nsid w:val="453C436E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>
    <w:nsid w:val="468058BC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6">
    <w:nsid w:val="4865121A"/>
    <w:multiLevelType w:val="hybridMultilevel"/>
    <w:tmpl w:val="799020A6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BAAE51C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7">
    <w:nsid w:val="48842FD3"/>
    <w:multiLevelType w:val="multilevel"/>
    <w:tmpl w:val="EA764B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886109A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9">
    <w:nsid w:val="48BF1DC4"/>
    <w:multiLevelType w:val="hybridMultilevel"/>
    <w:tmpl w:val="799020A6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BAAE51C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>
    <w:nsid w:val="4A0B51F2"/>
    <w:multiLevelType w:val="multilevel"/>
    <w:tmpl w:val="E6503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B6E12E7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>
    <w:nsid w:val="4BC4599F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3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4">
    <w:nsid w:val="4D7534C4"/>
    <w:multiLevelType w:val="multilevel"/>
    <w:tmpl w:val="C77EE6B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556" w:hanging="705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65">
    <w:nsid w:val="4DF75125"/>
    <w:multiLevelType w:val="multilevel"/>
    <w:tmpl w:val="6FC09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F0A660C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>
    <w:nsid w:val="514E74F6"/>
    <w:multiLevelType w:val="hybridMultilevel"/>
    <w:tmpl w:val="A0F694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8">
    <w:nsid w:val="5152054C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9">
    <w:nsid w:val="53EA7F11"/>
    <w:multiLevelType w:val="hybridMultilevel"/>
    <w:tmpl w:val="799020A6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BAAE51C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>
    <w:nsid w:val="548E20C5"/>
    <w:multiLevelType w:val="multilevel"/>
    <w:tmpl w:val="9FB46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58E61C3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2">
    <w:nsid w:val="5651223D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3">
    <w:nsid w:val="567B7097"/>
    <w:multiLevelType w:val="hybridMultilevel"/>
    <w:tmpl w:val="5E181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58DF3C52"/>
    <w:multiLevelType w:val="multilevel"/>
    <w:tmpl w:val="CADE2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9E72E46"/>
    <w:multiLevelType w:val="hybridMultilevel"/>
    <w:tmpl w:val="C5D28D4E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9">
    <w:nsid w:val="5D3051D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0">
    <w:nsid w:val="5D642134"/>
    <w:multiLevelType w:val="hybridMultilevel"/>
    <w:tmpl w:val="799020A6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BAAE51C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1">
    <w:nsid w:val="5E4676AB"/>
    <w:multiLevelType w:val="multilevel"/>
    <w:tmpl w:val="A9D01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ED42D3E"/>
    <w:multiLevelType w:val="multilevel"/>
    <w:tmpl w:val="C7C2F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0AC78AD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4">
    <w:nsid w:val="61443F01"/>
    <w:multiLevelType w:val="hybridMultilevel"/>
    <w:tmpl w:val="A6F6ADF8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5">
    <w:nsid w:val="616D5507"/>
    <w:multiLevelType w:val="multilevel"/>
    <w:tmpl w:val="677A0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199051A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7">
    <w:nsid w:val="629B2611"/>
    <w:multiLevelType w:val="multilevel"/>
    <w:tmpl w:val="3A5E97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3034549"/>
    <w:multiLevelType w:val="multilevel"/>
    <w:tmpl w:val="7262A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64F9618F"/>
    <w:multiLevelType w:val="hybridMultilevel"/>
    <w:tmpl w:val="479E0E56"/>
    <w:lvl w:ilvl="0" w:tplc="4E6CFE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6B14E2E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>
    <w:nsid w:val="68A305A0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3">
    <w:nsid w:val="6B43309F"/>
    <w:multiLevelType w:val="hybridMultilevel"/>
    <w:tmpl w:val="F742517C"/>
    <w:lvl w:ilvl="0" w:tplc="665666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4">
    <w:nsid w:val="6B877B12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5">
    <w:nsid w:val="6C4858B2"/>
    <w:multiLevelType w:val="hybridMultilevel"/>
    <w:tmpl w:val="C948778C"/>
    <w:lvl w:ilvl="0" w:tplc="80524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6">
    <w:nsid w:val="6C996D3A"/>
    <w:multiLevelType w:val="hybridMultilevel"/>
    <w:tmpl w:val="1C1602BE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7">
    <w:nsid w:val="6F3D3748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8">
    <w:nsid w:val="6FFB4F5E"/>
    <w:multiLevelType w:val="hybridMultilevel"/>
    <w:tmpl w:val="9C828F1A"/>
    <w:lvl w:ilvl="0" w:tplc="4A287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09B3C39"/>
    <w:multiLevelType w:val="hybridMultilevel"/>
    <w:tmpl w:val="32B6DE04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>
    <w:nsid w:val="71493ADD"/>
    <w:multiLevelType w:val="multilevel"/>
    <w:tmpl w:val="001EF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1522656"/>
    <w:multiLevelType w:val="hybridMultilevel"/>
    <w:tmpl w:val="B36814C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720F713C"/>
    <w:multiLevelType w:val="hybridMultilevel"/>
    <w:tmpl w:val="D15A19B0"/>
    <w:lvl w:ilvl="0" w:tplc="89C84F7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3">
    <w:nsid w:val="72340931"/>
    <w:multiLevelType w:val="hybridMultilevel"/>
    <w:tmpl w:val="7AA8E93E"/>
    <w:lvl w:ilvl="0" w:tplc="66566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74EA0CD9"/>
    <w:multiLevelType w:val="hybridMultilevel"/>
    <w:tmpl w:val="799020A6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BAAE51C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6">
    <w:nsid w:val="74F5243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75616D2C"/>
    <w:multiLevelType w:val="hybridMultilevel"/>
    <w:tmpl w:val="799020A6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BAAE51C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8">
    <w:nsid w:val="79434F6C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7A084716"/>
    <w:multiLevelType w:val="hybridMultilevel"/>
    <w:tmpl w:val="961EA718"/>
    <w:lvl w:ilvl="0" w:tplc="DF88E9D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0">
    <w:nsid w:val="7B5F41E6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1">
    <w:nsid w:val="7CBF6D1C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2">
    <w:nsid w:val="7EBF4A07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3">
    <w:nsid w:val="7FBE7EE1"/>
    <w:multiLevelType w:val="multilevel"/>
    <w:tmpl w:val="8D44D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2"/>
  </w:num>
  <w:num w:numId="5">
    <w:abstractNumId w:val="101"/>
  </w:num>
  <w:num w:numId="6">
    <w:abstractNumId w:val="43"/>
  </w:num>
  <w:num w:numId="7">
    <w:abstractNumId w:val="75"/>
  </w:num>
  <w:num w:numId="8">
    <w:abstractNumId w:val="108"/>
  </w:num>
  <w:num w:numId="9">
    <w:abstractNumId w:val="64"/>
  </w:num>
  <w:num w:numId="10">
    <w:abstractNumId w:val="20"/>
  </w:num>
  <w:num w:numId="11">
    <w:abstractNumId w:val="23"/>
  </w:num>
  <w:num w:numId="12">
    <w:abstractNumId w:val="67"/>
  </w:num>
  <w:num w:numId="13">
    <w:abstractNumId w:val="14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1"/>
  </w:num>
  <w:num w:numId="17">
    <w:abstractNumId w:val="88"/>
  </w:num>
  <w:num w:numId="18">
    <w:abstractNumId w:val="6"/>
  </w:num>
  <w:num w:numId="19">
    <w:abstractNumId w:val="28"/>
  </w:num>
  <w:num w:numId="20">
    <w:abstractNumId w:val="46"/>
  </w:num>
  <w:num w:numId="21">
    <w:abstractNumId w:val="85"/>
  </w:num>
  <w:num w:numId="22">
    <w:abstractNumId w:val="41"/>
  </w:num>
  <w:num w:numId="23">
    <w:abstractNumId w:val="36"/>
  </w:num>
  <w:num w:numId="24">
    <w:abstractNumId w:val="57"/>
  </w:num>
  <w:num w:numId="25">
    <w:abstractNumId w:val="7"/>
  </w:num>
  <w:num w:numId="26">
    <w:abstractNumId w:val="74"/>
  </w:num>
  <w:num w:numId="27">
    <w:abstractNumId w:val="63"/>
  </w:num>
  <w:num w:numId="28">
    <w:abstractNumId w:val="42"/>
  </w:num>
  <w:num w:numId="29">
    <w:abstractNumId w:val="12"/>
  </w:num>
  <w:num w:numId="30">
    <w:abstractNumId w:val="78"/>
  </w:num>
  <w:num w:numId="3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7"/>
  </w:num>
  <w:num w:numId="33">
    <w:abstractNumId w:val="76"/>
  </w:num>
  <w:num w:numId="34">
    <w:abstractNumId w:val="21"/>
  </w:num>
  <w:num w:numId="35">
    <w:abstractNumId w:val="19"/>
  </w:num>
  <w:num w:numId="36">
    <w:abstractNumId w:val="4"/>
  </w:num>
  <w:num w:numId="37">
    <w:abstractNumId w:val="49"/>
  </w:num>
  <w:num w:numId="38">
    <w:abstractNumId w:val="98"/>
  </w:num>
  <w:num w:numId="39">
    <w:abstractNumId w:val="52"/>
  </w:num>
  <w:num w:numId="40">
    <w:abstractNumId w:val="51"/>
  </w:num>
  <w:num w:numId="41">
    <w:abstractNumId w:val="60"/>
  </w:num>
  <w:num w:numId="42">
    <w:abstractNumId w:val="30"/>
  </w:num>
  <w:num w:numId="43">
    <w:abstractNumId w:val="48"/>
  </w:num>
  <w:num w:numId="44">
    <w:abstractNumId w:val="93"/>
  </w:num>
  <w:num w:numId="45">
    <w:abstractNumId w:val="96"/>
  </w:num>
  <w:num w:numId="46">
    <w:abstractNumId w:val="84"/>
  </w:num>
  <w:num w:numId="47">
    <w:abstractNumId w:val="99"/>
  </w:num>
  <w:num w:numId="48">
    <w:abstractNumId w:val="103"/>
  </w:num>
  <w:num w:numId="49">
    <w:abstractNumId w:val="109"/>
  </w:num>
  <w:num w:numId="50">
    <w:abstractNumId w:val="102"/>
  </w:num>
  <w:num w:numId="51">
    <w:abstractNumId w:val="32"/>
  </w:num>
  <w:num w:numId="52">
    <w:abstractNumId w:val="95"/>
  </w:num>
  <w:num w:numId="53">
    <w:abstractNumId w:val="53"/>
  </w:num>
  <w:num w:numId="54">
    <w:abstractNumId w:val="90"/>
  </w:num>
  <w:num w:numId="55">
    <w:abstractNumId w:val="38"/>
  </w:num>
  <w:num w:numId="56">
    <w:abstractNumId w:val="47"/>
  </w:num>
  <w:num w:numId="57">
    <w:abstractNumId w:val="87"/>
  </w:num>
  <w:num w:numId="58">
    <w:abstractNumId w:val="13"/>
  </w:num>
  <w:num w:numId="59">
    <w:abstractNumId w:val="113"/>
  </w:num>
  <w:num w:numId="60">
    <w:abstractNumId w:val="8"/>
  </w:num>
  <w:num w:numId="61">
    <w:abstractNumId w:val="35"/>
  </w:num>
  <w:num w:numId="62">
    <w:abstractNumId w:val="65"/>
  </w:num>
  <w:num w:numId="63">
    <w:abstractNumId w:val="100"/>
  </w:num>
  <w:num w:numId="64">
    <w:abstractNumId w:val="3"/>
  </w:num>
  <w:num w:numId="65">
    <w:abstractNumId w:val="82"/>
  </w:num>
  <w:num w:numId="66">
    <w:abstractNumId w:val="70"/>
  </w:num>
  <w:num w:numId="67">
    <w:abstractNumId w:val="27"/>
  </w:num>
  <w:num w:numId="68">
    <w:abstractNumId w:val="33"/>
  </w:num>
  <w:num w:numId="69">
    <w:abstractNumId w:val="110"/>
  </w:num>
  <w:num w:numId="70">
    <w:abstractNumId w:val="10"/>
  </w:num>
  <w:num w:numId="71">
    <w:abstractNumId w:val="68"/>
  </w:num>
  <w:num w:numId="72">
    <w:abstractNumId w:val="62"/>
  </w:num>
  <w:num w:numId="73">
    <w:abstractNumId w:val="97"/>
  </w:num>
  <w:num w:numId="74">
    <w:abstractNumId w:val="15"/>
  </w:num>
  <w:num w:numId="75">
    <w:abstractNumId w:val="26"/>
  </w:num>
  <w:num w:numId="76">
    <w:abstractNumId w:val="45"/>
  </w:num>
  <w:num w:numId="77">
    <w:abstractNumId w:val="112"/>
  </w:num>
  <w:num w:numId="78">
    <w:abstractNumId w:val="92"/>
  </w:num>
  <w:num w:numId="79">
    <w:abstractNumId w:val="91"/>
  </w:num>
  <w:num w:numId="80">
    <w:abstractNumId w:val="72"/>
  </w:num>
  <w:num w:numId="81">
    <w:abstractNumId w:val="54"/>
  </w:num>
  <w:num w:numId="82">
    <w:abstractNumId w:val="79"/>
  </w:num>
  <w:num w:numId="83">
    <w:abstractNumId w:val="31"/>
  </w:num>
  <w:num w:numId="84">
    <w:abstractNumId w:val="40"/>
  </w:num>
  <w:num w:numId="85">
    <w:abstractNumId w:val="44"/>
  </w:num>
  <w:num w:numId="86">
    <w:abstractNumId w:val="86"/>
  </w:num>
  <w:num w:numId="87">
    <w:abstractNumId w:val="16"/>
  </w:num>
  <w:num w:numId="88">
    <w:abstractNumId w:val="61"/>
  </w:num>
  <w:num w:numId="89">
    <w:abstractNumId w:val="58"/>
  </w:num>
  <w:num w:numId="90">
    <w:abstractNumId w:val="55"/>
  </w:num>
  <w:num w:numId="91">
    <w:abstractNumId w:val="25"/>
  </w:num>
  <w:num w:numId="92">
    <w:abstractNumId w:val="71"/>
  </w:num>
  <w:num w:numId="93">
    <w:abstractNumId w:val="83"/>
  </w:num>
  <w:num w:numId="94">
    <w:abstractNumId w:val="94"/>
  </w:num>
  <w:num w:numId="95">
    <w:abstractNumId w:val="66"/>
  </w:num>
  <w:num w:numId="96">
    <w:abstractNumId w:val="80"/>
  </w:num>
  <w:num w:numId="97">
    <w:abstractNumId w:val="39"/>
  </w:num>
  <w:num w:numId="98">
    <w:abstractNumId w:val="22"/>
  </w:num>
  <w:num w:numId="99">
    <w:abstractNumId w:val="24"/>
  </w:num>
  <w:num w:numId="100">
    <w:abstractNumId w:val="59"/>
  </w:num>
  <w:num w:numId="101">
    <w:abstractNumId w:val="69"/>
  </w:num>
  <w:num w:numId="102">
    <w:abstractNumId w:val="5"/>
  </w:num>
  <w:num w:numId="103">
    <w:abstractNumId w:val="11"/>
  </w:num>
  <w:num w:numId="104">
    <w:abstractNumId w:val="29"/>
  </w:num>
  <w:num w:numId="105">
    <w:abstractNumId w:val="107"/>
  </w:num>
  <w:num w:numId="106">
    <w:abstractNumId w:val="37"/>
  </w:num>
  <w:num w:numId="107">
    <w:abstractNumId w:val="50"/>
  </w:num>
  <w:num w:numId="108">
    <w:abstractNumId w:val="105"/>
  </w:num>
  <w:num w:numId="109">
    <w:abstractNumId w:val="56"/>
  </w:num>
  <w:num w:numId="110">
    <w:abstractNumId w:val="106"/>
  </w:num>
  <w:num w:numId="111">
    <w:abstractNumId w:val="111"/>
  </w:num>
  <w:num w:numId="112">
    <w:abstractNumId w:val="104"/>
  </w:num>
  <w:num w:numId="113">
    <w:abstractNumId w:val="89"/>
  </w:num>
  <w:num w:numId="114">
    <w:abstractNumId w:val="104"/>
  </w:num>
  <w:num w:numId="115">
    <w:abstractNumId w:val="89"/>
  </w:num>
  <w:num w:numId="116">
    <w:abstractNumId w:val="73"/>
  </w:num>
  <w:num w:numId="117">
    <w:abstractNumId w:val="1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64"/>
    <w:rsid w:val="00053549"/>
    <w:rsid w:val="00086932"/>
    <w:rsid w:val="000B4583"/>
    <w:rsid w:val="000F25EF"/>
    <w:rsid w:val="00120A32"/>
    <w:rsid w:val="00147513"/>
    <w:rsid w:val="00166F55"/>
    <w:rsid w:val="001B10D4"/>
    <w:rsid w:val="00227DC9"/>
    <w:rsid w:val="00395132"/>
    <w:rsid w:val="00441E1F"/>
    <w:rsid w:val="005243D3"/>
    <w:rsid w:val="005B674F"/>
    <w:rsid w:val="0064316D"/>
    <w:rsid w:val="00664F80"/>
    <w:rsid w:val="00915534"/>
    <w:rsid w:val="00924E9C"/>
    <w:rsid w:val="00A012F1"/>
    <w:rsid w:val="00AB4897"/>
    <w:rsid w:val="00AB587B"/>
    <w:rsid w:val="00C93ED4"/>
    <w:rsid w:val="00CF4405"/>
    <w:rsid w:val="00D665B6"/>
    <w:rsid w:val="00DD5A64"/>
    <w:rsid w:val="00DD5EA0"/>
    <w:rsid w:val="00E6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D5A6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5A64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D5A64"/>
    <w:rPr>
      <w:rFonts w:ascii="Calibri" w:eastAsia="Times New Roman" w:hAnsi="Calibri" w:cs="Calibri"/>
      <w:lang w:eastAsia="ru-RU"/>
    </w:rPr>
  </w:style>
  <w:style w:type="paragraph" w:customStyle="1" w:styleId="a5">
    <w:name w:val="список с точками"/>
    <w:basedOn w:val="a"/>
    <w:rsid w:val="00DD5A64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DD5A64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D5A6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DD5A64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Normal">
    <w:name w:val="ConsPlusNormal"/>
    <w:rsid w:val="00DD5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DD5A64"/>
    <w:rPr>
      <w:vertAlign w:val="superscript"/>
    </w:rPr>
  </w:style>
  <w:style w:type="paragraph" w:styleId="ab">
    <w:name w:val="Body Text Indent"/>
    <w:basedOn w:val="a"/>
    <w:link w:val="ac"/>
    <w:unhideWhenUsed/>
    <w:rsid w:val="00DD5A64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DD5A64"/>
    <w:rPr>
      <w:rFonts w:ascii="Calibri" w:eastAsia="Times New Roman" w:hAnsi="Calibri" w:cs="Times New Roman"/>
      <w:lang w:val="x-none" w:eastAsia="x-none"/>
    </w:rPr>
  </w:style>
  <w:style w:type="paragraph" w:styleId="ad">
    <w:name w:val="Normal (Web)"/>
    <w:basedOn w:val="a"/>
    <w:link w:val="ae"/>
    <w:uiPriority w:val="99"/>
    <w:rsid w:val="00DD5A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DD5A64"/>
    <w:pPr>
      <w:spacing w:after="12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D5A64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">
    <w:name w:val="Абзац списка1"/>
    <w:basedOn w:val="a"/>
    <w:rsid w:val="00DD5A64"/>
    <w:pPr>
      <w:ind w:left="720"/>
    </w:pPr>
    <w:rPr>
      <w:rFonts w:ascii="Calibri" w:eastAsia="Times New Roman" w:hAnsi="Calibri" w:cs="Times New Roman"/>
    </w:rPr>
  </w:style>
  <w:style w:type="character" w:styleId="af1">
    <w:name w:val="page number"/>
    <w:basedOn w:val="a0"/>
    <w:rsid w:val="00DD5A64"/>
    <w:rPr>
      <w:rFonts w:cs="Times New Roman"/>
    </w:rPr>
  </w:style>
  <w:style w:type="table" w:styleId="af2">
    <w:name w:val="Table Grid"/>
    <w:basedOn w:val="a1"/>
    <w:uiPriority w:val="59"/>
    <w:rsid w:val="00DD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semiHidden/>
    <w:unhideWhenUsed/>
    <w:qFormat/>
    <w:rsid w:val="00DD5A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4">
    <w:name w:val="No Spacing"/>
    <w:uiPriority w:val="1"/>
    <w:qFormat/>
    <w:rsid w:val="00DD5A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D5A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DD5A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DD5A64"/>
    <w:pPr>
      <w:ind w:left="720"/>
    </w:pPr>
    <w:rPr>
      <w:rFonts w:ascii="Calibri" w:eastAsia="Times New Roman" w:hAnsi="Calibri" w:cs="Times New Roman"/>
    </w:rPr>
  </w:style>
  <w:style w:type="paragraph" w:customStyle="1" w:styleId="FontStyle18">
    <w:name w:val="Font Style18"/>
    <w:rsid w:val="00DD5A64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character" w:customStyle="1" w:styleId="ae">
    <w:name w:val="Обычный (веб) Знак"/>
    <w:basedOn w:val="a0"/>
    <w:link w:val="ad"/>
    <w:rsid w:val="00DD5A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rsid w:val="00DD5A64"/>
    <w:rPr>
      <w:rFonts w:ascii="Calibri" w:eastAsia="Times New Roman" w:hAnsi="Calibri" w:cs="Calibri"/>
      <w:lang w:eastAsia="ru-RU"/>
    </w:rPr>
  </w:style>
  <w:style w:type="paragraph" w:customStyle="1" w:styleId="Style14">
    <w:name w:val="Style14"/>
    <w:basedOn w:val="a"/>
    <w:uiPriority w:val="99"/>
    <w:rsid w:val="00DD5A64"/>
    <w:pPr>
      <w:widowControl w:val="0"/>
      <w:autoSpaceDE w:val="0"/>
      <w:autoSpaceDN w:val="0"/>
      <w:adjustRightInd w:val="0"/>
      <w:spacing w:after="0"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D5A64"/>
  </w:style>
  <w:style w:type="paragraph" w:customStyle="1" w:styleId="Style11">
    <w:name w:val="Style11"/>
    <w:basedOn w:val="a"/>
    <w:uiPriority w:val="99"/>
    <w:rsid w:val="000F25EF"/>
    <w:pPr>
      <w:widowControl w:val="0"/>
      <w:autoSpaceDE w:val="0"/>
      <w:autoSpaceDN w:val="0"/>
      <w:adjustRightInd w:val="0"/>
      <w:spacing w:after="0" w:line="51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0F25EF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 Знак Знак Знак Знак Знак"/>
    <w:semiHidden/>
    <w:locked/>
    <w:rsid w:val="00166F55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D5A6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5A64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D5A64"/>
    <w:rPr>
      <w:rFonts w:ascii="Calibri" w:eastAsia="Times New Roman" w:hAnsi="Calibri" w:cs="Calibri"/>
      <w:lang w:eastAsia="ru-RU"/>
    </w:rPr>
  </w:style>
  <w:style w:type="paragraph" w:customStyle="1" w:styleId="a5">
    <w:name w:val="список с точками"/>
    <w:basedOn w:val="a"/>
    <w:rsid w:val="00DD5A64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DD5A64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D5A6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DD5A64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Normal">
    <w:name w:val="ConsPlusNormal"/>
    <w:rsid w:val="00DD5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DD5A64"/>
    <w:rPr>
      <w:vertAlign w:val="superscript"/>
    </w:rPr>
  </w:style>
  <w:style w:type="paragraph" w:styleId="ab">
    <w:name w:val="Body Text Indent"/>
    <w:basedOn w:val="a"/>
    <w:link w:val="ac"/>
    <w:unhideWhenUsed/>
    <w:rsid w:val="00DD5A64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DD5A64"/>
    <w:rPr>
      <w:rFonts w:ascii="Calibri" w:eastAsia="Times New Roman" w:hAnsi="Calibri" w:cs="Times New Roman"/>
      <w:lang w:val="x-none" w:eastAsia="x-none"/>
    </w:rPr>
  </w:style>
  <w:style w:type="paragraph" w:styleId="ad">
    <w:name w:val="Normal (Web)"/>
    <w:basedOn w:val="a"/>
    <w:link w:val="ae"/>
    <w:uiPriority w:val="99"/>
    <w:rsid w:val="00DD5A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DD5A64"/>
    <w:pPr>
      <w:spacing w:after="12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D5A64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">
    <w:name w:val="Абзац списка1"/>
    <w:basedOn w:val="a"/>
    <w:rsid w:val="00DD5A64"/>
    <w:pPr>
      <w:ind w:left="720"/>
    </w:pPr>
    <w:rPr>
      <w:rFonts w:ascii="Calibri" w:eastAsia="Times New Roman" w:hAnsi="Calibri" w:cs="Times New Roman"/>
    </w:rPr>
  </w:style>
  <w:style w:type="character" w:styleId="af1">
    <w:name w:val="page number"/>
    <w:basedOn w:val="a0"/>
    <w:rsid w:val="00DD5A64"/>
    <w:rPr>
      <w:rFonts w:cs="Times New Roman"/>
    </w:rPr>
  </w:style>
  <w:style w:type="table" w:styleId="af2">
    <w:name w:val="Table Grid"/>
    <w:basedOn w:val="a1"/>
    <w:uiPriority w:val="59"/>
    <w:rsid w:val="00DD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semiHidden/>
    <w:unhideWhenUsed/>
    <w:qFormat/>
    <w:rsid w:val="00DD5A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4">
    <w:name w:val="No Spacing"/>
    <w:uiPriority w:val="1"/>
    <w:qFormat/>
    <w:rsid w:val="00DD5A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D5A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DD5A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DD5A64"/>
    <w:pPr>
      <w:ind w:left="720"/>
    </w:pPr>
    <w:rPr>
      <w:rFonts w:ascii="Calibri" w:eastAsia="Times New Roman" w:hAnsi="Calibri" w:cs="Times New Roman"/>
    </w:rPr>
  </w:style>
  <w:style w:type="paragraph" w:customStyle="1" w:styleId="FontStyle18">
    <w:name w:val="Font Style18"/>
    <w:rsid w:val="00DD5A64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character" w:customStyle="1" w:styleId="ae">
    <w:name w:val="Обычный (веб) Знак"/>
    <w:basedOn w:val="a0"/>
    <w:link w:val="ad"/>
    <w:rsid w:val="00DD5A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rsid w:val="00DD5A64"/>
    <w:rPr>
      <w:rFonts w:ascii="Calibri" w:eastAsia="Times New Roman" w:hAnsi="Calibri" w:cs="Calibri"/>
      <w:lang w:eastAsia="ru-RU"/>
    </w:rPr>
  </w:style>
  <w:style w:type="paragraph" w:customStyle="1" w:styleId="Style14">
    <w:name w:val="Style14"/>
    <w:basedOn w:val="a"/>
    <w:uiPriority w:val="99"/>
    <w:rsid w:val="00DD5A64"/>
    <w:pPr>
      <w:widowControl w:val="0"/>
      <w:autoSpaceDE w:val="0"/>
      <w:autoSpaceDN w:val="0"/>
      <w:adjustRightInd w:val="0"/>
      <w:spacing w:after="0"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D5A64"/>
  </w:style>
  <w:style w:type="paragraph" w:customStyle="1" w:styleId="Style11">
    <w:name w:val="Style11"/>
    <w:basedOn w:val="a"/>
    <w:uiPriority w:val="99"/>
    <w:rsid w:val="000F25EF"/>
    <w:pPr>
      <w:widowControl w:val="0"/>
      <w:autoSpaceDE w:val="0"/>
      <w:autoSpaceDN w:val="0"/>
      <w:adjustRightInd w:val="0"/>
      <w:spacing w:after="0" w:line="51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0F25EF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 Знак Знак Знак Знак Знак"/>
    <w:semiHidden/>
    <w:locked/>
    <w:rsid w:val="00166F5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nachalmznie_klass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brazovatelmznaya_deyatelmz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nachalmznie_klass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188</Pages>
  <Words>55143</Words>
  <Characters>314318</Characters>
  <Application>Microsoft Office Word</Application>
  <DocSecurity>0</DocSecurity>
  <Lines>2619</Lines>
  <Paragraphs>737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Плуталова</dc:creator>
  <cp:lastModifiedBy>Елена Плуталова</cp:lastModifiedBy>
  <cp:revision>8</cp:revision>
  <dcterms:created xsi:type="dcterms:W3CDTF">2020-07-08T19:45:00Z</dcterms:created>
  <dcterms:modified xsi:type="dcterms:W3CDTF">2020-07-15T11:29:00Z</dcterms:modified>
</cp:coreProperties>
</file>